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5F4" w:rsidRPr="003B65F4" w:rsidRDefault="003B65F4" w:rsidP="003B65F4">
      <w:pPr>
        <w:rPr>
          <w:rFonts w:ascii="Arial" w:hAnsi="Arial" w:cs="Arial"/>
          <w:szCs w:val="20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3B65F4">
            <w:rPr>
              <w:rFonts w:ascii="Arial" w:hAnsi="Arial" w:cs="Arial"/>
              <w:szCs w:val="20"/>
            </w:rPr>
            <w:t>Australian Capital Territory</w:t>
          </w:r>
        </w:smartTag>
      </w:smartTag>
    </w:p>
    <w:p w:rsidR="003B65F4" w:rsidRPr="003B65F4" w:rsidRDefault="003B65F4" w:rsidP="003B65F4">
      <w:pPr>
        <w:tabs>
          <w:tab w:val="left" w:pos="2400"/>
          <w:tab w:val="left" w:pos="2880"/>
        </w:tabs>
        <w:spacing w:before="500" w:after="100"/>
        <w:rPr>
          <w:rFonts w:ascii="Arial" w:hAnsi="Arial" w:cs="Arial"/>
          <w:b/>
          <w:bCs/>
          <w:sz w:val="40"/>
          <w:szCs w:val="40"/>
        </w:rPr>
      </w:pPr>
      <w:r w:rsidRPr="003B65F4">
        <w:rPr>
          <w:rFonts w:ascii="Arial" w:hAnsi="Arial" w:cs="Arial"/>
          <w:b/>
          <w:bCs/>
          <w:sz w:val="40"/>
          <w:szCs w:val="40"/>
        </w:rPr>
        <w:t>Corrections Management (Detainee Delegates) Policy 2019</w:t>
      </w:r>
    </w:p>
    <w:p w:rsidR="003B65F4" w:rsidRPr="003B65F4" w:rsidRDefault="003B65F4" w:rsidP="003B65F4">
      <w:pPr>
        <w:spacing w:before="240" w:after="60"/>
        <w:rPr>
          <w:rFonts w:ascii="Arial" w:hAnsi="Arial" w:cs="Arial"/>
          <w:b/>
          <w:bCs/>
          <w:szCs w:val="20"/>
          <w:vertAlign w:val="superscript"/>
        </w:rPr>
      </w:pPr>
      <w:r w:rsidRPr="003B65F4">
        <w:rPr>
          <w:rFonts w:ascii="Arial" w:hAnsi="Arial" w:cs="Arial"/>
          <w:b/>
          <w:bCs/>
          <w:szCs w:val="20"/>
        </w:rPr>
        <w:t>Notifiable instrument NI2019-396</w:t>
      </w:r>
    </w:p>
    <w:p w:rsidR="003B65F4" w:rsidRPr="003B65F4" w:rsidRDefault="003B65F4" w:rsidP="003B65F4">
      <w:pPr>
        <w:spacing w:before="240" w:after="120"/>
        <w:jc w:val="both"/>
      </w:pPr>
      <w:r w:rsidRPr="003B65F4">
        <w:t xml:space="preserve">made under the  </w:t>
      </w:r>
    </w:p>
    <w:p w:rsidR="003B65F4" w:rsidRPr="003B65F4" w:rsidRDefault="003B65F4" w:rsidP="003B65F4">
      <w:pPr>
        <w:tabs>
          <w:tab w:val="left" w:pos="2600"/>
        </w:tabs>
        <w:spacing w:before="200"/>
        <w:jc w:val="both"/>
        <w:rPr>
          <w:rFonts w:ascii="Arial" w:hAnsi="Arial" w:cs="Arial"/>
          <w:b/>
          <w:bCs/>
          <w:sz w:val="20"/>
          <w:szCs w:val="20"/>
        </w:rPr>
      </w:pPr>
      <w:r w:rsidRPr="003B65F4">
        <w:rPr>
          <w:rFonts w:ascii="Arial" w:hAnsi="Arial" w:cs="Arial"/>
          <w:b/>
          <w:bCs/>
          <w:iCs/>
          <w:sz w:val="20"/>
          <w:szCs w:val="20"/>
        </w:rPr>
        <w:t>Corrections Management Act 2007</w:t>
      </w:r>
      <w:r w:rsidRPr="003B65F4">
        <w:rPr>
          <w:rFonts w:ascii="Arial" w:hAnsi="Arial" w:cs="Arial"/>
          <w:b/>
          <w:bCs/>
          <w:sz w:val="20"/>
          <w:szCs w:val="20"/>
        </w:rPr>
        <w:t>, s14 (Corrections policies and operating procedures)</w:t>
      </w:r>
    </w:p>
    <w:p w:rsidR="003B65F4" w:rsidRPr="003B65F4" w:rsidRDefault="003B65F4" w:rsidP="003B65F4">
      <w:pPr>
        <w:tabs>
          <w:tab w:val="left" w:pos="260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3B65F4" w:rsidRPr="003B65F4" w:rsidRDefault="003B65F4" w:rsidP="003B65F4">
      <w:pPr>
        <w:pBdr>
          <w:top w:val="single" w:sz="12" w:space="1" w:color="auto"/>
        </w:pBdr>
        <w:jc w:val="both"/>
      </w:pPr>
    </w:p>
    <w:p w:rsidR="003B65F4" w:rsidRPr="003B65F4" w:rsidRDefault="003B65F4" w:rsidP="003B65F4">
      <w:pPr>
        <w:spacing w:after="60"/>
        <w:ind w:left="720" w:hanging="720"/>
        <w:rPr>
          <w:rFonts w:ascii="Arial" w:hAnsi="Arial" w:cs="Arial"/>
          <w:b/>
          <w:bCs/>
          <w:szCs w:val="20"/>
        </w:rPr>
      </w:pPr>
      <w:r w:rsidRPr="003B65F4">
        <w:rPr>
          <w:rFonts w:ascii="Arial" w:hAnsi="Arial" w:cs="Arial"/>
          <w:b/>
          <w:bCs/>
          <w:szCs w:val="20"/>
        </w:rPr>
        <w:t>1</w:t>
      </w:r>
      <w:r w:rsidRPr="003B65F4">
        <w:rPr>
          <w:rFonts w:ascii="Arial" w:hAnsi="Arial" w:cs="Arial"/>
          <w:b/>
          <w:bCs/>
          <w:szCs w:val="20"/>
        </w:rPr>
        <w:tab/>
        <w:t>Name of instrument</w:t>
      </w:r>
    </w:p>
    <w:p w:rsidR="003B65F4" w:rsidRPr="003B65F4" w:rsidRDefault="003B65F4" w:rsidP="003B65F4">
      <w:pPr>
        <w:spacing w:before="80" w:after="60"/>
        <w:ind w:left="720"/>
        <w:rPr>
          <w:szCs w:val="20"/>
        </w:rPr>
      </w:pPr>
      <w:r w:rsidRPr="003B65F4">
        <w:rPr>
          <w:szCs w:val="20"/>
        </w:rPr>
        <w:t xml:space="preserve">This instrument is the </w:t>
      </w:r>
      <w:r w:rsidRPr="003B65F4">
        <w:rPr>
          <w:i/>
          <w:szCs w:val="20"/>
        </w:rPr>
        <w:t>Corrections Management</w:t>
      </w:r>
      <w:r w:rsidRPr="003B65F4">
        <w:rPr>
          <w:szCs w:val="20"/>
        </w:rPr>
        <w:t xml:space="preserve"> (</w:t>
      </w:r>
      <w:r w:rsidRPr="003B65F4">
        <w:rPr>
          <w:i/>
          <w:szCs w:val="20"/>
        </w:rPr>
        <w:t>Detainee Delegates) Policy 2019.</w:t>
      </w:r>
    </w:p>
    <w:p w:rsidR="003B65F4" w:rsidRPr="003B65F4" w:rsidRDefault="003B65F4" w:rsidP="003B65F4">
      <w:pPr>
        <w:spacing w:before="240" w:after="60"/>
        <w:outlineLvl w:val="6"/>
        <w:rPr>
          <w:lang w:val="x-none" w:eastAsia="x-none"/>
        </w:rPr>
      </w:pPr>
      <w:r w:rsidRPr="003B65F4">
        <w:rPr>
          <w:rFonts w:ascii="Arial" w:hAnsi="Arial" w:cs="Arial"/>
          <w:b/>
          <w:lang w:val="x-none" w:eastAsia="x-none"/>
        </w:rPr>
        <w:t>2</w:t>
      </w:r>
      <w:r w:rsidRPr="003B65F4">
        <w:rPr>
          <w:lang w:val="x-none" w:eastAsia="x-none"/>
        </w:rPr>
        <w:tab/>
      </w:r>
      <w:r w:rsidRPr="003B65F4">
        <w:rPr>
          <w:rFonts w:ascii="Arial" w:hAnsi="Arial" w:cs="Arial"/>
          <w:b/>
          <w:lang w:val="x-none" w:eastAsia="x-none"/>
        </w:rPr>
        <w:t>Commencement</w:t>
      </w:r>
    </w:p>
    <w:p w:rsidR="003B65F4" w:rsidRPr="003B65F4" w:rsidRDefault="003B65F4" w:rsidP="003B65F4">
      <w:pPr>
        <w:spacing w:before="80" w:after="60"/>
        <w:ind w:left="720"/>
        <w:rPr>
          <w:szCs w:val="20"/>
        </w:rPr>
      </w:pPr>
      <w:r w:rsidRPr="003B65F4">
        <w:rPr>
          <w:szCs w:val="20"/>
        </w:rPr>
        <w:t>This instrument commences on the day after its notification day.</w:t>
      </w:r>
    </w:p>
    <w:p w:rsidR="003B65F4" w:rsidRPr="003B65F4" w:rsidRDefault="003B65F4" w:rsidP="003B65F4">
      <w:pPr>
        <w:spacing w:before="240" w:after="60"/>
        <w:ind w:left="720" w:hanging="720"/>
        <w:rPr>
          <w:rFonts w:ascii="Arial" w:hAnsi="Arial" w:cs="Arial"/>
          <w:b/>
          <w:bCs/>
          <w:szCs w:val="20"/>
        </w:rPr>
      </w:pPr>
      <w:r w:rsidRPr="003B65F4">
        <w:rPr>
          <w:rFonts w:ascii="Arial" w:hAnsi="Arial" w:cs="Arial"/>
          <w:b/>
          <w:bCs/>
          <w:szCs w:val="20"/>
        </w:rPr>
        <w:t>3</w:t>
      </w:r>
      <w:r w:rsidRPr="003B65F4">
        <w:rPr>
          <w:rFonts w:ascii="Arial" w:hAnsi="Arial" w:cs="Arial"/>
          <w:b/>
          <w:bCs/>
          <w:szCs w:val="20"/>
        </w:rPr>
        <w:tab/>
        <w:t>Policy</w:t>
      </w:r>
    </w:p>
    <w:p w:rsidR="003B65F4" w:rsidRPr="003B65F4" w:rsidRDefault="003B65F4" w:rsidP="003B65F4">
      <w:pPr>
        <w:spacing w:before="80" w:after="60"/>
        <w:ind w:left="720"/>
        <w:rPr>
          <w:szCs w:val="20"/>
        </w:rPr>
      </w:pPr>
      <w:r w:rsidRPr="003B65F4">
        <w:rPr>
          <w:szCs w:val="20"/>
        </w:rPr>
        <w:t>I make this policy to facilitate the effective and efficient management of correctional services.</w:t>
      </w:r>
    </w:p>
    <w:p w:rsidR="003B65F4" w:rsidRPr="003B65F4" w:rsidRDefault="003B65F4" w:rsidP="003B65F4">
      <w:pPr>
        <w:rPr>
          <w:rFonts w:ascii="Arial" w:hAnsi="Arial" w:cs="Arial"/>
          <w:b/>
          <w:bCs/>
          <w:szCs w:val="20"/>
        </w:rPr>
      </w:pPr>
    </w:p>
    <w:p w:rsidR="003B65F4" w:rsidRPr="003B65F4" w:rsidRDefault="003B65F4" w:rsidP="003B65F4">
      <w:pPr>
        <w:rPr>
          <w:szCs w:val="20"/>
        </w:rPr>
      </w:pPr>
    </w:p>
    <w:p w:rsidR="003B65F4" w:rsidRPr="003B65F4" w:rsidRDefault="003B65F4" w:rsidP="003B65F4">
      <w:pPr>
        <w:rPr>
          <w:szCs w:val="20"/>
        </w:rPr>
      </w:pPr>
    </w:p>
    <w:p w:rsidR="003B65F4" w:rsidRPr="003B65F4" w:rsidRDefault="003B65F4" w:rsidP="003B65F4">
      <w:pPr>
        <w:rPr>
          <w:szCs w:val="20"/>
        </w:rPr>
      </w:pPr>
    </w:p>
    <w:p w:rsidR="003B65F4" w:rsidRPr="003B65F4" w:rsidRDefault="003B65F4" w:rsidP="003B65F4">
      <w:pPr>
        <w:rPr>
          <w:szCs w:val="20"/>
        </w:rPr>
      </w:pPr>
    </w:p>
    <w:p w:rsidR="003B65F4" w:rsidRPr="003B65F4" w:rsidRDefault="003B65F4" w:rsidP="003B65F4">
      <w:pPr>
        <w:rPr>
          <w:szCs w:val="20"/>
        </w:rPr>
      </w:pPr>
    </w:p>
    <w:p w:rsidR="003B65F4" w:rsidRPr="003B65F4" w:rsidRDefault="003B65F4" w:rsidP="003B65F4">
      <w:pPr>
        <w:rPr>
          <w:szCs w:val="20"/>
        </w:rPr>
      </w:pPr>
    </w:p>
    <w:p w:rsidR="003B65F4" w:rsidRPr="003B65F4" w:rsidRDefault="003B65F4" w:rsidP="003B65F4">
      <w:pPr>
        <w:rPr>
          <w:szCs w:val="20"/>
        </w:rPr>
      </w:pPr>
    </w:p>
    <w:bookmarkEnd w:id="0"/>
    <w:p w:rsidR="003B65F4" w:rsidRPr="003B65F4" w:rsidRDefault="003B65F4" w:rsidP="003B65F4">
      <w:pPr>
        <w:tabs>
          <w:tab w:val="left" w:pos="4320"/>
        </w:tabs>
        <w:rPr>
          <w:noProof/>
          <w:szCs w:val="20"/>
          <w:lang w:eastAsia="en-AU"/>
        </w:rPr>
      </w:pPr>
      <w:r w:rsidRPr="003B65F4">
        <w:rPr>
          <w:noProof/>
          <w:szCs w:val="20"/>
          <w:lang w:eastAsia="en-AU"/>
        </w:rPr>
        <w:drawing>
          <wp:inline distT="0" distB="0" distL="0" distR="0">
            <wp:extent cx="1990725" cy="704850"/>
            <wp:effectExtent l="0" t="0" r="9525" b="0"/>
            <wp:docPr id="8" name="Picture 8" descr="C:\Users\alicec campbell\AppData\Local\Microsoft\Windows\Temporary Internet Files\Content.Outlook\I9JXS5U9\Jon's Signatur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c campbell\AppData\Local\Microsoft\Windows\Temporary Internet Files\Content.Outlook\I9JXS5U9\Jon's Signature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5F4" w:rsidRPr="003B65F4" w:rsidRDefault="003B65F4" w:rsidP="003B65F4">
      <w:pPr>
        <w:tabs>
          <w:tab w:val="left" w:pos="4320"/>
        </w:tabs>
        <w:rPr>
          <w:szCs w:val="20"/>
        </w:rPr>
      </w:pPr>
      <w:r w:rsidRPr="003B65F4">
        <w:rPr>
          <w:szCs w:val="20"/>
        </w:rPr>
        <w:t>Jon Peach</w:t>
      </w:r>
    </w:p>
    <w:p w:rsidR="003B65F4" w:rsidRPr="003B65F4" w:rsidRDefault="003B65F4" w:rsidP="003B65F4">
      <w:pPr>
        <w:tabs>
          <w:tab w:val="left" w:pos="4320"/>
        </w:tabs>
        <w:rPr>
          <w:lang w:val="x-none" w:eastAsia="x-none"/>
        </w:rPr>
      </w:pPr>
      <w:r w:rsidRPr="003B65F4">
        <w:rPr>
          <w:lang w:val="x-none" w:eastAsia="x-none"/>
        </w:rPr>
        <w:t xml:space="preserve">Executive Director </w:t>
      </w:r>
    </w:p>
    <w:p w:rsidR="003B65F4" w:rsidRPr="003B65F4" w:rsidRDefault="003B65F4" w:rsidP="003B65F4">
      <w:pPr>
        <w:tabs>
          <w:tab w:val="left" w:pos="4320"/>
        </w:tabs>
        <w:rPr>
          <w:szCs w:val="20"/>
        </w:rPr>
      </w:pPr>
      <w:r w:rsidRPr="003B65F4">
        <w:rPr>
          <w:szCs w:val="20"/>
        </w:rPr>
        <w:t>ACT Corrective Services</w:t>
      </w:r>
    </w:p>
    <w:p w:rsidR="003B65F4" w:rsidRPr="003B65F4" w:rsidRDefault="003B65F4" w:rsidP="003B65F4">
      <w:pPr>
        <w:tabs>
          <w:tab w:val="left" w:pos="4320"/>
        </w:tabs>
        <w:rPr>
          <w:szCs w:val="20"/>
        </w:rPr>
      </w:pPr>
      <w:r w:rsidRPr="003B65F4">
        <w:rPr>
          <w:szCs w:val="20"/>
        </w:rPr>
        <w:t>20 June 2019</w:t>
      </w:r>
    </w:p>
    <w:p w:rsidR="003B65F4" w:rsidRPr="003B65F4" w:rsidRDefault="003B65F4" w:rsidP="003B65F4">
      <w:pPr>
        <w:rPr>
          <w:szCs w:val="20"/>
        </w:rPr>
      </w:pPr>
    </w:p>
    <w:p w:rsidR="003B65F4" w:rsidRDefault="003B65F4">
      <w:pPr>
        <w:rPr>
          <w:rFonts w:asciiTheme="minorHAnsi" w:hAnsiTheme="minorHAnsi" w:cstheme="minorHAnsi"/>
          <w:b/>
          <w:noProof/>
          <w:sz w:val="48"/>
          <w:szCs w:val="48"/>
        </w:rPr>
        <w:sectPr w:rsidR="003B65F4" w:rsidSect="003B65F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DF5E0F" w:rsidRPr="00C27A6F" w:rsidRDefault="002C1E97">
      <w:pPr>
        <w:rPr>
          <w:rFonts w:asciiTheme="minorHAnsi" w:hAnsiTheme="minorHAnsi" w:cstheme="minorHAnsi"/>
        </w:rPr>
      </w:pPr>
      <w:r w:rsidRPr="00C27A6F">
        <w:rPr>
          <w:rFonts w:asciiTheme="minorHAnsi" w:hAnsiTheme="minorHAnsi" w:cstheme="minorHAnsi"/>
          <w:b/>
          <w:noProof/>
          <w:sz w:val="48"/>
          <w:szCs w:val="48"/>
        </w:rPr>
        <w:lastRenderedPageBreak/>
        <w:t xml:space="preserve"> </w:t>
      </w:r>
    </w:p>
    <w:p w:rsidR="00144D61" w:rsidRPr="00C27A6F" w:rsidRDefault="00144D61" w:rsidP="00D312E7">
      <w:pPr>
        <w:rPr>
          <w:rFonts w:asciiTheme="minorHAnsi" w:hAnsiTheme="minorHAnsi" w:cstheme="minorHAnsi"/>
        </w:rPr>
      </w:pPr>
    </w:p>
    <w:p w:rsidR="00144D61" w:rsidRPr="00C27A6F" w:rsidRDefault="00D30A3E" w:rsidP="00D312E7">
      <w:pPr>
        <w:rPr>
          <w:rFonts w:asciiTheme="minorHAnsi" w:hAnsiTheme="minorHAnsi" w:cstheme="minorHAnsi"/>
        </w:rPr>
      </w:pPr>
      <w:r w:rsidRPr="00C27A6F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4469130" cy="1186815"/>
                <wp:effectExtent l="0" t="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130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F31" w:rsidRDefault="0008514B" w:rsidP="003E0F31">
                            <w:pPr>
                              <w:spacing w:line="276" w:lineRule="auto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D</w:t>
                            </w:r>
                            <w:r w:rsidR="003434CA"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ETAINEE DELEGATES</w:t>
                            </w:r>
                            <w:r w:rsidR="005F0B67"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 xml:space="preserve"> </w:t>
                            </w:r>
                          </w:p>
                          <w:p w:rsidR="003E0F31" w:rsidRPr="003E0F31" w:rsidRDefault="003E0F31" w:rsidP="003E0F31">
                            <w:pPr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 w:rsidRPr="003E0F31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policy no. </w:t>
                            </w:r>
                            <w:r w:rsidR="00350662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D17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3.45pt;width:351.9pt;height:93.45pt;z-index:251665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7YtA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" filled="f" stroked="f">
                <v:textbox>
                  <w:txbxContent>
                    <w:p w:rsidR="003E0F31" w:rsidRDefault="0008514B" w:rsidP="003E0F31">
                      <w:pPr>
                        <w:spacing w:line="276" w:lineRule="auto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D</w:t>
                      </w:r>
                      <w:r w:rsidR="003434CA"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ETAINEE DELEGATES</w:t>
                      </w:r>
                      <w:r w:rsidR="005F0B67"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 xml:space="preserve"> </w:t>
                      </w:r>
                    </w:p>
                    <w:p w:rsidR="003E0F31" w:rsidRPr="003E0F31" w:rsidRDefault="003E0F31" w:rsidP="003E0F31">
                      <w:pPr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 w:rsidRPr="003E0F31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 xml:space="preserve">policy no. </w:t>
                      </w:r>
                      <w:r w:rsidR="00350662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D17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4D61" w:rsidRPr="00C27A6F" w:rsidRDefault="00144D61" w:rsidP="00D312E7">
      <w:pPr>
        <w:rPr>
          <w:rFonts w:asciiTheme="minorHAnsi" w:hAnsiTheme="minorHAnsi" w:cstheme="minorHAnsi"/>
        </w:rPr>
      </w:pPr>
    </w:p>
    <w:p w:rsidR="00144D61" w:rsidRPr="00C27A6F" w:rsidRDefault="00144D61" w:rsidP="00D312E7">
      <w:pPr>
        <w:rPr>
          <w:rFonts w:asciiTheme="minorHAnsi" w:hAnsiTheme="minorHAnsi" w:cstheme="minorHAnsi"/>
        </w:rPr>
      </w:pPr>
    </w:p>
    <w:p w:rsidR="00685F53" w:rsidRPr="00C27A6F" w:rsidRDefault="00685F53" w:rsidP="00D312E7">
      <w:pPr>
        <w:rPr>
          <w:rFonts w:asciiTheme="minorHAnsi" w:hAnsiTheme="minorHAnsi" w:cstheme="minorHAnsi"/>
        </w:rPr>
      </w:pPr>
    </w:p>
    <w:p w:rsidR="00685F53" w:rsidRPr="00C27A6F" w:rsidRDefault="00685F53" w:rsidP="00D312E7">
      <w:pPr>
        <w:rPr>
          <w:rFonts w:asciiTheme="minorHAnsi" w:hAnsiTheme="minorHAnsi" w:cstheme="minorHAnsi"/>
        </w:rPr>
      </w:pPr>
    </w:p>
    <w:p w:rsidR="00685F53" w:rsidRPr="00C27A6F" w:rsidRDefault="00685F53" w:rsidP="00D312E7">
      <w:pPr>
        <w:rPr>
          <w:rFonts w:asciiTheme="minorHAnsi" w:hAnsiTheme="minorHAnsi" w:cstheme="minorHAnsi"/>
        </w:rPr>
      </w:pPr>
    </w:p>
    <w:p w:rsidR="00685F53" w:rsidRPr="00C27A6F" w:rsidRDefault="00685F53" w:rsidP="00D312E7">
      <w:pPr>
        <w:rPr>
          <w:rFonts w:asciiTheme="minorHAnsi" w:hAnsiTheme="minorHAnsi" w:cstheme="minorHAnsi"/>
        </w:rPr>
      </w:pPr>
    </w:p>
    <w:p w:rsidR="00685F53" w:rsidRPr="00C27A6F" w:rsidRDefault="00685F53" w:rsidP="00D312E7">
      <w:pPr>
        <w:rPr>
          <w:rFonts w:asciiTheme="minorHAnsi" w:hAnsiTheme="minorHAnsi" w:cstheme="minorHAnsi"/>
        </w:rPr>
      </w:pPr>
    </w:p>
    <w:p w:rsidR="00685F53" w:rsidRPr="00C27A6F" w:rsidRDefault="00685F53" w:rsidP="00D312E7">
      <w:pPr>
        <w:rPr>
          <w:rFonts w:asciiTheme="minorHAnsi" w:hAnsiTheme="minorHAnsi" w:cstheme="minorHAnsi"/>
        </w:rPr>
      </w:pPr>
    </w:p>
    <w:p w:rsidR="00F74513" w:rsidRDefault="00EB6CC0" w:rsidP="00852196">
      <w:pPr>
        <w:pStyle w:val="Heading2"/>
        <w:spacing w:after="360"/>
        <w:ind w:left="794"/>
        <w:rPr>
          <w:noProof/>
        </w:rPr>
      </w:pPr>
      <w:r w:rsidRPr="00C27A6F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CA962DE" wp14:editId="59429F76">
                <wp:simplePos x="0" y="0"/>
                <wp:positionH relativeFrom="column">
                  <wp:posOffset>200025</wp:posOffset>
                </wp:positionH>
                <wp:positionV relativeFrom="paragraph">
                  <wp:posOffset>205740</wp:posOffset>
                </wp:positionV>
                <wp:extent cx="3288665" cy="310515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F31" w:rsidRPr="003E0F31" w:rsidRDefault="003E0F31" w:rsidP="003E0F31">
                            <w:pPr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  <w:t>ACT Corrective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962DE" id="Text Box 2" o:spid="_x0000_s1027" type="#_x0000_t202" style="position:absolute;left:0;text-align:left;margin-left:15.75pt;margin-top:16.2pt;width:258.95pt;height:24.4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W7uA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" filled="f" stroked="f">
                <v:textbox>
                  <w:txbxContent>
                    <w:p w:rsidR="003E0F31" w:rsidRPr="003E0F31" w:rsidRDefault="003E0F31" w:rsidP="003E0F31">
                      <w:pPr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  <w:t>ACT Corrective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7A6F">
        <w:rPr>
          <w:rFonts w:asciiTheme="minorHAnsi" w:hAnsiTheme="minorHAnsi" w:cs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7855C5" wp14:editId="337F4D25">
                <wp:simplePos x="0" y="0"/>
                <wp:positionH relativeFrom="column">
                  <wp:posOffset>12065</wp:posOffset>
                </wp:positionH>
                <wp:positionV relativeFrom="paragraph">
                  <wp:posOffset>118745</wp:posOffset>
                </wp:positionV>
                <wp:extent cx="3830955" cy="5143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514350"/>
                        </a:xfrm>
                        <a:prstGeom prst="roundRect">
                          <a:avLst>
                            <a:gd name="adj" fmla="val 44588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754460" id="AutoShape 4" o:spid="_x0000_s1026" style="position:absolute;margin-left:.95pt;margin-top:9.35pt;width:301.6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" stroked="f" strokecolor="white">
                <v:fill opacity="32896f"/>
              </v:roundrect>
            </w:pict>
          </mc:Fallback>
        </mc:AlternateContent>
      </w:r>
      <w:r w:rsidR="00FA3EBB" w:rsidRPr="00C27A6F">
        <w:rPr>
          <w:rFonts w:asciiTheme="minorHAnsi" w:hAnsiTheme="minorHAnsi" w:cs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5697855" cy="3962400"/>
                <wp:effectExtent l="12065" t="8255" r="5080" b="10795"/>
                <wp:wrapNone/>
                <wp:docPr id="5" name="AutoShape 2" descr="H:\My Pictures\temp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3962400"/>
                        </a:xfrm>
                        <a:prstGeom prst="roundRect">
                          <a:avLst>
                            <a:gd name="adj" fmla="val 6509"/>
                          </a:avLst>
                        </a:prstGeom>
                        <a:blipFill dpi="0" rotWithShape="0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0573A0" id="AutoShape 2" o:spid="_x0000_s1026" style="position:absolute;margin-left:.95pt;margin-top:10.1pt;width:448.65pt;height:3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6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E1pY3Jvc29mdCBXaW5kb3dzIFBob3RvIFZpZXdlciA2LjEuNzYwMC4x&#10;NjM4NQAyMDE3OjEwOjI3IDEyOjQxOjI3AAAB6hwABwAACAwAAAiq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8P3hw&#10;YWNrZXQgZW5kPSd3Jz8+/9sAQwADAgIDAgIDAwMDBAMDBAUIBQUEBAUKBwcGCAwKDAwLCgsLDQ4S&#10;EA0OEQ4LCxAWEBETFBUVFQwPFxgWFBgSFBUU/9sAQwEDBAQFBAUJBQUJFA0LDRQUFBQUFBQUFBQU&#10;FBQUFBQUFBQUFBQUFBQUFBQUFBQUFBQUFBQUFBQUFBQUFBQUFBQU/8AAEQgFZgV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" strokecolor="white">
                <v:fill r:id="rId16" o:title="temp" recolor="t" type="frame"/>
              </v:roundrect>
            </w:pict>
          </mc:Fallback>
        </mc:AlternateContent>
      </w:r>
      <w:r w:rsidR="008B25B8" w:rsidRPr="00C27A6F">
        <w:rPr>
          <w:rFonts w:asciiTheme="minorHAnsi" w:hAnsiTheme="minorHAnsi" w:cstheme="minorHAnsi"/>
        </w:rPr>
        <w:br w:type="page"/>
      </w:r>
      <w:bookmarkStart w:id="2" w:name="TOCPage"/>
      <w:r w:rsidR="008B25B8" w:rsidRPr="00C27A6F">
        <w:rPr>
          <w:rFonts w:asciiTheme="minorHAnsi" w:hAnsiTheme="minorHAnsi" w:cstheme="minorHAnsi"/>
          <w:sz w:val="28"/>
          <w:szCs w:val="28"/>
        </w:rPr>
        <w:lastRenderedPageBreak/>
        <w:t>Contents</w:t>
      </w:r>
      <w:r w:rsidR="007171F6" w:rsidRPr="00C27A6F">
        <w:rPr>
          <w:rFonts w:asciiTheme="minorHAnsi" w:hAnsiTheme="minorHAnsi" w:cstheme="minorHAnsi"/>
          <w:sz w:val="28"/>
          <w:szCs w:val="28"/>
        </w:rPr>
        <w:fldChar w:fldCharType="begin"/>
      </w:r>
      <w:r w:rsidR="00A812AA" w:rsidRPr="00C27A6F">
        <w:rPr>
          <w:rFonts w:asciiTheme="minorHAnsi" w:hAnsiTheme="minorHAnsi" w:cstheme="minorHAnsi"/>
          <w:sz w:val="28"/>
          <w:szCs w:val="28"/>
        </w:rPr>
        <w:instrText xml:space="preserve"> TOC \o "1-1" \h \z \u </w:instrText>
      </w:r>
      <w:r w:rsidR="007171F6" w:rsidRPr="00C27A6F">
        <w:rPr>
          <w:rFonts w:asciiTheme="minorHAnsi" w:hAnsiTheme="minorHAnsi" w:cstheme="minorHAnsi"/>
          <w:sz w:val="28"/>
          <w:szCs w:val="28"/>
        </w:rPr>
        <w:fldChar w:fldCharType="separate"/>
      </w:r>
    </w:p>
    <w:p w:rsidR="00F74513" w:rsidRDefault="006805FE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765137" w:history="1">
        <w:r w:rsidR="00F74513" w:rsidRPr="007A27EF">
          <w:rPr>
            <w:rStyle w:val="Hyperlink"/>
            <w:rFonts w:cstheme="minorHAnsi"/>
          </w:rPr>
          <w:t>1</w:t>
        </w:r>
        <w:r w:rsidR="00F7451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F74513" w:rsidRPr="007A27EF">
          <w:rPr>
            <w:rStyle w:val="Hyperlink"/>
            <w:rFonts w:cstheme="minorHAnsi"/>
          </w:rPr>
          <w:t>PURPOSE</w:t>
        </w:r>
        <w:r w:rsidR="00F74513">
          <w:rPr>
            <w:webHidden/>
          </w:rPr>
          <w:tab/>
        </w:r>
        <w:r w:rsidR="00F74513">
          <w:rPr>
            <w:webHidden/>
          </w:rPr>
          <w:fldChar w:fldCharType="begin"/>
        </w:r>
        <w:r w:rsidR="00F74513">
          <w:rPr>
            <w:webHidden/>
          </w:rPr>
          <w:instrText xml:space="preserve"> PAGEREF _Toc2765137 \h </w:instrText>
        </w:r>
        <w:r w:rsidR="00F74513">
          <w:rPr>
            <w:webHidden/>
          </w:rPr>
        </w:r>
        <w:r w:rsidR="00F74513">
          <w:rPr>
            <w:webHidden/>
          </w:rPr>
          <w:fldChar w:fldCharType="separate"/>
        </w:r>
        <w:r w:rsidR="00A00E8C">
          <w:rPr>
            <w:webHidden/>
          </w:rPr>
          <w:t>3</w:t>
        </w:r>
        <w:r w:rsidR="00F74513">
          <w:rPr>
            <w:webHidden/>
          </w:rPr>
          <w:fldChar w:fldCharType="end"/>
        </w:r>
      </w:hyperlink>
    </w:p>
    <w:p w:rsidR="00F74513" w:rsidRDefault="006805FE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765138" w:history="1">
        <w:r w:rsidR="00F74513" w:rsidRPr="007A27EF">
          <w:rPr>
            <w:rStyle w:val="Hyperlink"/>
            <w:rFonts w:cstheme="minorHAnsi"/>
          </w:rPr>
          <w:t>2</w:t>
        </w:r>
        <w:r w:rsidR="00F7451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F74513" w:rsidRPr="007A27EF">
          <w:rPr>
            <w:rStyle w:val="Hyperlink"/>
            <w:rFonts w:cstheme="minorHAnsi"/>
          </w:rPr>
          <w:t>SCOPE</w:t>
        </w:r>
        <w:r w:rsidR="00F74513">
          <w:rPr>
            <w:webHidden/>
          </w:rPr>
          <w:tab/>
        </w:r>
        <w:r w:rsidR="00F74513">
          <w:rPr>
            <w:webHidden/>
          </w:rPr>
          <w:fldChar w:fldCharType="begin"/>
        </w:r>
        <w:r w:rsidR="00F74513">
          <w:rPr>
            <w:webHidden/>
          </w:rPr>
          <w:instrText xml:space="preserve"> PAGEREF _Toc2765138 \h </w:instrText>
        </w:r>
        <w:r w:rsidR="00F74513">
          <w:rPr>
            <w:webHidden/>
          </w:rPr>
        </w:r>
        <w:r w:rsidR="00F74513">
          <w:rPr>
            <w:webHidden/>
          </w:rPr>
          <w:fldChar w:fldCharType="separate"/>
        </w:r>
        <w:r w:rsidR="00A00E8C">
          <w:rPr>
            <w:webHidden/>
          </w:rPr>
          <w:t>3</w:t>
        </w:r>
        <w:r w:rsidR="00F74513">
          <w:rPr>
            <w:webHidden/>
          </w:rPr>
          <w:fldChar w:fldCharType="end"/>
        </w:r>
      </w:hyperlink>
    </w:p>
    <w:p w:rsidR="00F74513" w:rsidRDefault="006805FE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765139" w:history="1">
        <w:r w:rsidR="00F74513" w:rsidRPr="007A27EF">
          <w:rPr>
            <w:rStyle w:val="Hyperlink"/>
            <w:rFonts w:cstheme="minorHAnsi"/>
          </w:rPr>
          <w:t>3</w:t>
        </w:r>
        <w:r w:rsidR="00F7451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F74513" w:rsidRPr="007A27EF">
          <w:rPr>
            <w:rStyle w:val="Hyperlink"/>
            <w:rFonts w:cstheme="minorHAnsi"/>
          </w:rPr>
          <w:t>DEFINITIONS</w:t>
        </w:r>
        <w:r w:rsidR="00F74513">
          <w:rPr>
            <w:webHidden/>
          </w:rPr>
          <w:tab/>
        </w:r>
        <w:r w:rsidR="00F74513">
          <w:rPr>
            <w:webHidden/>
          </w:rPr>
          <w:fldChar w:fldCharType="begin"/>
        </w:r>
        <w:r w:rsidR="00F74513">
          <w:rPr>
            <w:webHidden/>
          </w:rPr>
          <w:instrText xml:space="preserve"> PAGEREF _Toc2765139 \h </w:instrText>
        </w:r>
        <w:r w:rsidR="00F74513">
          <w:rPr>
            <w:webHidden/>
          </w:rPr>
        </w:r>
        <w:r w:rsidR="00F74513">
          <w:rPr>
            <w:webHidden/>
          </w:rPr>
          <w:fldChar w:fldCharType="separate"/>
        </w:r>
        <w:r w:rsidR="00A00E8C">
          <w:rPr>
            <w:webHidden/>
          </w:rPr>
          <w:t>3</w:t>
        </w:r>
        <w:r w:rsidR="00F74513">
          <w:rPr>
            <w:webHidden/>
          </w:rPr>
          <w:fldChar w:fldCharType="end"/>
        </w:r>
      </w:hyperlink>
    </w:p>
    <w:p w:rsidR="00F74513" w:rsidRDefault="006805FE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765140" w:history="1">
        <w:r w:rsidR="00F74513" w:rsidRPr="007A27EF">
          <w:rPr>
            <w:rStyle w:val="Hyperlink"/>
            <w:rFonts w:cstheme="minorHAnsi"/>
          </w:rPr>
          <w:t>4</w:t>
        </w:r>
        <w:r w:rsidR="00F7451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F74513" w:rsidRPr="007A27EF">
          <w:rPr>
            <w:rStyle w:val="Hyperlink"/>
            <w:rFonts w:cstheme="minorHAnsi"/>
          </w:rPr>
          <w:t>PRINCIPLES</w:t>
        </w:r>
        <w:r w:rsidR="00F74513">
          <w:rPr>
            <w:webHidden/>
          </w:rPr>
          <w:tab/>
        </w:r>
        <w:r w:rsidR="00F74513">
          <w:rPr>
            <w:webHidden/>
          </w:rPr>
          <w:fldChar w:fldCharType="begin"/>
        </w:r>
        <w:r w:rsidR="00F74513">
          <w:rPr>
            <w:webHidden/>
          </w:rPr>
          <w:instrText xml:space="preserve"> PAGEREF _Toc2765140 \h </w:instrText>
        </w:r>
        <w:r w:rsidR="00F74513">
          <w:rPr>
            <w:webHidden/>
          </w:rPr>
        </w:r>
        <w:r w:rsidR="00F74513">
          <w:rPr>
            <w:webHidden/>
          </w:rPr>
          <w:fldChar w:fldCharType="separate"/>
        </w:r>
        <w:r w:rsidR="00A00E8C">
          <w:rPr>
            <w:webHidden/>
          </w:rPr>
          <w:t>3</w:t>
        </w:r>
        <w:r w:rsidR="00F74513">
          <w:rPr>
            <w:webHidden/>
          </w:rPr>
          <w:fldChar w:fldCharType="end"/>
        </w:r>
      </w:hyperlink>
    </w:p>
    <w:p w:rsidR="00F74513" w:rsidRDefault="006805FE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765141" w:history="1">
        <w:r w:rsidR="00F74513" w:rsidRPr="007A27EF">
          <w:rPr>
            <w:rStyle w:val="Hyperlink"/>
            <w:rFonts w:cstheme="minorHAnsi"/>
          </w:rPr>
          <w:t>5</w:t>
        </w:r>
        <w:r w:rsidR="00F7451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F74513" w:rsidRPr="007A27EF">
          <w:rPr>
            <w:rStyle w:val="Hyperlink"/>
            <w:rFonts w:cstheme="minorHAnsi"/>
          </w:rPr>
          <w:t>DELEGATE APPOINTMENT AND RESPONSIBILITIES</w:t>
        </w:r>
        <w:r w:rsidR="00F74513">
          <w:rPr>
            <w:webHidden/>
          </w:rPr>
          <w:tab/>
        </w:r>
        <w:r w:rsidR="00F74513">
          <w:rPr>
            <w:webHidden/>
          </w:rPr>
          <w:fldChar w:fldCharType="begin"/>
        </w:r>
        <w:r w:rsidR="00F74513">
          <w:rPr>
            <w:webHidden/>
          </w:rPr>
          <w:instrText xml:space="preserve"> PAGEREF _Toc2765141 \h </w:instrText>
        </w:r>
        <w:r w:rsidR="00F74513">
          <w:rPr>
            <w:webHidden/>
          </w:rPr>
        </w:r>
        <w:r w:rsidR="00F74513">
          <w:rPr>
            <w:webHidden/>
          </w:rPr>
          <w:fldChar w:fldCharType="separate"/>
        </w:r>
        <w:r w:rsidR="00A00E8C">
          <w:rPr>
            <w:webHidden/>
          </w:rPr>
          <w:t>4</w:t>
        </w:r>
        <w:r w:rsidR="00F74513">
          <w:rPr>
            <w:webHidden/>
          </w:rPr>
          <w:fldChar w:fldCharType="end"/>
        </w:r>
      </w:hyperlink>
    </w:p>
    <w:p w:rsidR="00F74513" w:rsidRDefault="006805FE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765142" w:history="1">
        <w:r w:rsidR="00F74513" w:rsidRPr="007A27EF">
          <w:rPr>
            <w:rStyle w:val="Hyperlink"/>
            <w:rFonts w:cstheme="minorHAnsi"/>
          </w:rPr>
          <w:t>6</w:t>
        </w:r>
        <w:r w:rsidR="00F7451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F74513" w:rsidRPr="007A27EF">
          <w:rPr>
            <w:rStyle w:val="Hyperlink"/>
            <w:rFonts w:cstheme="minorHAnsi"/>
          </w:rPr>
          <w:t>DELEGATE MEETINGS</w:t>
        </w:r>
        <w:r w:rsidR="00F74513">
          <w:rPr>
            <w:webHidden/>
          </w:rPr>
          <w:tab/>
        </w:r>
        <w:r w:rsidR="00F74513">
          <w:rPr>
            <w:webHidden/>
          </w:rPr>
          <w:fldChar w:fldCharType="begin"/>
        </w:r>
        <w:r w:rsidR="00F74513">
          <w:rPr>
            <w:webHidden/>
          </w:rPr>
          <w:instrText xml:space="preserve"> PAGEREF _Toc2765142 \h </w:instrText>
        </w:r>
        <w:r w:rsidR="00F74513">
          <w:rPr>
            <w:webHidden/>
          </w:rPr>
        </w:r>
        <w:r w:rsidR="00F74513">
          <w:rPr>
            <w:webHidden/>
          </w:rPr>
          <w:fldChar w:fldCharType="separate"/>
        </w:r>
        <w:r w:rsidR="00A00E8C">
          <w:rPr>
            <w:webHidden/>
          </w:rPr>
          <w:t>5</w:t>
        </w:r>
        <w:r w:rsidR="00F74513">
          <w:rPr>
            <w:webHidden/>
          </w:rPr>
          <w:fldChar w:fldCharType="end"/>
        </w:r>
      </w:hyperlink>
    </w:p>
    <w:p w:rsidR="00F74513" w:rsidRDefault="006805FE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765143" w:history="1">
        <w:r w:rsidR="00F74513" w:rsidRPr="007A27EF">
          <w:rPr>
            <w:rStyle w:val="Hyperlink"/>
            <w:rFonts w:cstheme="minorHAnsi"/>
          </w:rPr>
          <w:t>7</w:t>
        </w:r>
        <w:r w:rsidR="00F7451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F74513" w:rsidRPr="007A27EF">
          <w:rPr>
            <w:rStyle w:val="Hyperlink"/>
            <w:rFonts w:cstheme="minorHAnsi"/>
          </w:rPr>
          <w:t>RELATED DOCUMENTS</w:t>
        </w:r>
        <w:r w:rsidR="00F74513">
          <w:rPr>
            <w:webHidden/>
          </w:rPr>
          <w:tab/>
        </w:r>
        <w:r w:rsidR="00F74513">
          <w:rPr>
            <w:webHidden/>
          </w:rPr>
          <w:fldChar w:fldCharType="begin"/>
        </w:r>
        <w:r w:rsidR="00F74513">
          <w:rPr>
            <w:webHidden/>
          </w:rPr>
          <w:instrText xml:space="preserve"> PAGEREF _Toc2765143 \h </w:instrText>
        </w:r>
        <w:r w:rsidR="00F74513">
          <w:rPr>
            <w:webHidden/>
          </w:rPr>
        </w:r>
        <w:r w:rsidR="00F74513">
          <w:rPr>
            <w:webHidden/>
          </w:rPr>
          <w:fldChar w:fldCharType="separate"/>
        </w:r>
        <w:r w:rsidR="00A00E8C">
          <w:rPr>
            <w:webHidden/>
          </w:rPr>
          <w:t>5</w:t>
        </w:r>
        <w:r w:rsidR="00F74513">
          <w:rPr>
            <w:webHidden/>
          </w:rPr>
          <w:fldChar w:fldCharType="end"/>
        </w:r>
      </w:hyperlink>
    </w:p>
    <w:p w:rsidR="00FB75A2" w:rsidRPr="00C27A6F" w:rsidRDefault="007171F6" w:rsidP="00426DFB">
      <w:pPr>
        <w:pStyle w:val="Heading2"/>
        <w:ind w:left="1721"/>
        <w:rPr>
          <w:rFonts w:asciiTheme="minorHAnsi" w:hAnsiTheme="minorHAnsi" w:cstheme="minorHAnsi"/>
        </w:rPr>
      </w:pPr>
      <w:r w:rsidRPr="00C27A6F">
        <w:rPr>
          <w:rFonts w:asciiTheme="minorHAnsi" w:hAnsiTheme="minorHAnsi" w:cstheme="minorHAnsi"/>
          <w:sz w:val="28"/>
          <w:szCs w:val="28"/>
        </w:rPr>
        <w:fldChar w:fldCharType="end"/>
      </w:r>
      <w:r w:rsidR="00426DFB" w:rsidRPr="00C27A6F">
        <w:rPr>
          <w:rFonts w:asciiTheme="minorHAnsi" w:hAnsiTheme="minorHAnsi" w:cstheme="minorHAnsi"/>
        </w:rPr>
        <w:t xml:space="preserve"> </w:t>
      </w:r>
    </w:p>
    <w:p w:rsidR="00AC11A7" w:rsidRPr="00C27A6F" w:rsidRDefault="008B25B8" w:rsidP="00BE24E9">
      <w:pPr>
        <w:pStyle w:val="Heading1"/>
        <w:rPr>
          <w:rFonts w:asciiTheme="minorHAnsi" w:hAnsiTheme="minorHAnsi" w:cstheme="minorHAnsi"/>
        </w:rPr>
      </w:pPr>
      <w:r w:rsidRPr="00C27A6F">
        <w:rPr>
          <w:rFonts w:asciiTheme="minorHAnsi" w:hAnsiTheme="minorHAnsi" w:cstheme="minorHAnsi"/>
        </w:rPr>
        <w:br w:type="page"/>
      </w:r>
      <w:bookmarkStart w:id="3" w:name="_Toc486250522"/>
      <w:bookmarkStart w:id="4" w:name="_Toc2765137"/>
      <w:bookmarkStart w:id="5" w:name="_Toc373914674"/>
      <w:bookmarkEnd w:id="2"/>
      <w:r w:rsidR="00AC11A7" w:rsidRPr="00C27A6F">
        <w:rPr>
          <w:rFonts w:asciiTheme="minorHAnsi" w:hAnsiTheme="minorHAnsi" w:cstheme="minorHAnsi"/>
        </w:rPr>
        <w:lastRenderedPageBreak/>
        <w:t>PURPOSE</w:t>
      </w:r>
      <w:bookmarkEnd w:id="3"/>
      <w:bookmarkEnd w:id="4"/>
    </w:p>
    <w:p w:rsidR="00AC11A7" w:rsidRDefault="006F6F5C" w:rsidP="00FA33C9">
      <w:pPr>
        <w:spacing w:after="120" w:line="360" w:lineRule="auto"/>
        <w:ind w:left="794"/>
        <w:rPr>
          <w:rFonts w:asciiTheme="minorHAnsi" w:hAnsiTheme="minorHAnsi" w:cstheme="minorHAnsi"/>
          <w:sz w:val="22"/>
          <w:szCs w:val="22"/>
        </w:rPr>
      </w:pPr>
      <w:r w:rsidRPr="00C766FB">
        <w:rPr>
          <w:rFonts w:asciiTheme="minorHAnsi" w:hAnsiTheme="minorHAnsi" w:cstheme="minorHAnsi"/>
          <w:sz w:val="22"/>
          <w:szCs w:val="22"/>
        </w:rPr>
        <w:t xml:space="preserve">ACT Corrective Services </w:t>
      </w:r>
      <w:r w:rsidR="005F23B2" w:rsidRPr="00C766FB">
        <w:rPr>
          <w:rFonts w:asciiTheme="minorHAnsi" w:hAnsiTheme="minorHAnsi" w:cstheme="minorHAnsi"/>
          <w:sz w:val="22"/>
          <w:szCs w:val="22"/>
        </w:rPr>
        <w:t xml:space="preserve">(ACTCS) is committed to </w:t>
      </w:r>
      <w:r w:rsidR="00CC5FE7">
        <w:rPr>
          <w:rFonts w:asciiTheme="minorHAnsi" w:hAnsiTheme="minorHAnsi" w:cstheme="minorHAnsi"/>
          <w:sz w:val="22"/>
          <w:szCs w:val="22"/>
        </w:rPr>
        <w:t xml:space="preserve">supporting detainees to have their issues, concerns and suggestions </w:t>
      </w:r>
      <w:r w:rsidR="00FA33C9">
        <w:rPr>
          <w:rFonts w:asciiTheme="minorHAnsi" w:hAnsiTheme="minorHAnsi" w:cstheme="minorHAnsi"/>
          <w:sz w:val="22"/>
          <w:szCs w:val="22"/>
        </w:rPr>
        <w:t xml:space="preserve">represented to </w:t>
      </w:r>
      <w:r w:rsidR="00CC5FE7">
        <w:rPr>
          <w:rFonts w:asciiTheme="minorHAnsi" w:hAnsiTheme="minorHAnsi" w:cstheme="minorHAnsi"/>
          <w:sz w:val="22"/>
          <w:szCs w:val="22"/>
        </w:rPr>
        <w:t xml:space="preserve">senior custodial management by </w:t>
      </w:r>
      <w:r w:rsidR="00FA33C9">
        <w:rPr>
          <w:rFonts w:asciiTheme="minorHAnsi" w:hAnsiTheme="minorHAnsi" w:cstheme="minorHAnsi"/>
          <w:sz w:val="22"/>
          <w:szCs w:val="22"/>
        </w:rPr>
        <w:t xml:space="preserve">detainee </w:t>
      </w:r>
      <w:r w:rsidR="00CC5FE7">
        <w:rPr>
          <w:rFonts w:asciiTheme="minorHAnsi" w:hAnsiTheme="minorHAnsi" w:cstheme="minorHAnsi"/>
          <w:sz w:val="22"/>
          <w:szCs w:val="22"/>
        </w:rPr>
        <w:t>delegates.</w:t>
      </w:r>
    </w:p>
    <w:p w:rsidR="00CC5FE7" w:rsidRDefault="00CC5FE7" w:rsidP="00B130D4">
      <w:pPr>
        <w:spacing w:line="360" w:lineRule="auto"/>
        <w:ind w:left="720" w:firstLine="74"/>
        <w:rPr>
          <w:rFonts w:asciiTheme="minorHAnsi" w:hAnsiTheme="minorHAnsi" w:cstheme="minorHAnsi"/>
          <w:sz w:val="22"/>
          <w:szCs w:val="22"/>
        </w:rPr>
      </w:pPr>
    </w:p>
    <w:p w:rsidR="00CC5FE7" w:rsidRPr="00C766FB" w:rsidRDefault="00CC5FE7" w:rsidP="00FA33C9">
      <w:pPr>
        <w:spacing w:after="120" w:line="360" w:lineRule="auto"/>
        <w:ind w:left="79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policy provides instructions for the management of </w:t>
      </w:r>
      <w:r w:rsidR="00682B3F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 xml:space="preserve">detainee delegates </w:t>
      </w:r>
      <w:r w:rsidR="00682B3F">
        <w:rPr>
          <w:rFonts w:asciiTheme="minorHAnsi" w:hAnsiTheme="minorHAnsi" w:cstheme="minorHAnsi"/>
          <w:sz w:val="22"/>
          <w:szCs w:val="22"/>
        </w:rPr>
        <w:t xml:space="preserve">scheme </w:t>
      </w:r>
      <w:r w:rsidR="002472FC">
        <w:rPr>
          <w:rFonts w:asciiTheme="minorHAnsi" w:hAnsiTheme="minorHAnsi" w:cstheme="minorHAnsi"/>
          <w:sz w:val="22"/>
          <w:szCs w:val="22"/>
        </w:rPr>
        <w:t>and delegate meetings in a correctional centre.</w:t>
      </w:r>
    </w:p>
    <w:p w:rsidR="00AC11A7" w:rsidRPr="00C27A6F" w:rsidRDefault="00AC11A7" w:rsidP="00BE24E9">
      <w:pPr>
        <w:pStyle w:val="Heading1"/>
        <w:rPr>
          <w:rFonts w:asciiTheme="minorHAnsi" w:hAnsiTheme="minorHAnsi" w:cstheme="minorHAnsi"/>
        </w:rPr>
      </w:pPr>
      <w:bookmarkStart w:id="6" w:name="_Toc486250523"/>
      <w:bookmarkStart w:id="7" w:name="_Toc2765138"/>
      <w:r w:rsidRPr="00C27A6F">
        <w:rPr>
          <w:rFonts w:asciiTheme="minorHAnsi" w:hAnsiTheme="minorHAnsi" w:cstheme="minorHAnsi"/>
        </w:rPr>
        <w:t>SCOPE</w:t>
      </w:r>
      <w:bookmarkEnd w:id="6"/>
      <w:bookmarkEnd w:id="7"/>
      <w:r w:rsidRPr="00C27A6F">
        <w:rPr>
          <w:rFonts w:asciiTheme="minorHAnsi" w:hAnsiTheme="minorHAnsi" w:cstheme="minorHAnsi"/>
        </w:rPr>
        <w:t xml:space="preserve"> </w:t>
      </w:r>
    </w:p>
    <w:p w:rsidR="008C0A40" w:rsidRPr="00C766FB" w:rsidRDefault="00ED0E3D" w:rsidP="007E7A92">
      <w:pPr>
        <w:spacing w:after="120"/>
        <w:ind w:left="720" w:firstLine="7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66FB">
        <w:rPr>
          <w:rFonts w:asciiTheme="minorHAnsi" w:hAnsiTheme="minorHAnsi" w:cstheme="minorHAnsi"/>
          <w:color w:val="000000" w:themeColor="text1"/>
          <w:sz w:val="22"/>
          <w:szCs w:val="22"/>
        </w:rPr>
        <w:t>This policy applies to</w:t>
      </w:r>
      <w:r w:rsidR="00953BD3" w:rsidRPr="00C76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868D1" w:rsidRPr="00C766FB">
        <w:rPr>
          <w:rFonts w:asciiTheme="minorHAnsi" w:hAnsiTheme="minorHAnsi" w:cstheme="minorHAnsi"/>
          <w:color w:val="000000" w:themeColor="text1"/>
          <w:sz w:val="22"/>
          <w:szCs w:val="22"/>
        </w:rPr>
        <w:t>all correctional centres in the ACT.</w:t>
      </w:r>
    </w:p>
    <w:p w:rsidR="006868D1" w:rsidRPr="00C766FB" w:rsidRDefault="006868D1" w:rsidP="00255B3A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6868D1" w:rsidRPr="00C766FB" w:rsidRDefault="006868D1" w:rsidP="00FA33C9">
      <w:pPr>
        <w:spacing w:line="360" w:lineRule="auto"/>
        <w:ind w:left="794"/>
        <w:rPr>
          <w:rFonts w:asciiTheme="minorHAnsi" w:hAnsiTheme="minorHAnsi" w:cstheme="minorHAnsi"/>
          <w:sz w:val="22"/>
          <w:szCs w:val="22"/>
        </w:rPr>
      </w:pPr>
      <w:r w:rsidRPr="00C766FB">
        <w:rPr>
          <w:rFonts w:asciiTheme="minorHAnsi" w:hAnsiTheme="minorHAnsi" w:cstheme="minorHAnsi"/>
          <w:sz w:val="22"/>
          <w:szCs w:val="22"/>
        </w:rPr>
        <w:t>The General Manager Custodial Operations will establish operational procedures under this policy.</w:t>
      </w:r>
    </w:p>
    <w:p w:rsidR="00AC11A7" w:rsidRPr="00C27A6F" w:rsidRDefault="00714496" w:rsidP="00BE24E9">
      <w:pPr>
        <w:pStyle w:val="Heading1"/>
        <w:rPr>
          <w:rFonts w:asciiTheme="minorHAnsi" w:hAnsiTheme="minorHAnsi" w:cstheme="minorHAnsi"/>
        </w:rPr>
      </w:pPr>
      <w:bookmarkStart w:id="8" w:name="_Toc2765139"/>
      <w:r w:rsidRPr="00C27A6F">
        <w:rPr>
          <w:rFonts w:asciiTheme="minorHAnsi" w:hAnsiTheme="minorHAnsi" w:cstheme="minorHAnsi"/>
        </w:rPr>
        <w:t>DEFINITIONS</w:t>
      </w:r>
      <w:bookmarkEnd w:id="8"/>
    </w:p>
    <w:p w:rsidR="00941CB1" w:rsidRPr="0059625B" w:rsidRDefault="003434CA" w:rsidP="0059625B">
      <w:pPr>
        <w:spacing w:after="120"/>
        <w:ind w:left="1134" w:hanging="340"/>
        <w:rPr>
          <w:rFonts w:asciiTheme="minorHAnsi" w:hAnsiTheme="minorHAnsi" w:cstheme="minorHAnsi"/>
          <w:b/>
          <w:sz w:val="22"/>
          <w:szCs w:val="22"/>
        </w:rPr>
      </w:pPr>
      <w:r w:rsidRPr="0059625B">
        <w:rPr>
          <w:rFonts w:asciiTheme="minorHAnsi" w:hAnsiTheme="minorHAnsi" w:cstheme="minorHAnsi"/>
          <w:b/>
          <w:sz w:val="22"/>
          <w:szCs w:val="22"/>
        </w:rPr>
        <w:t>Delegate</w:t>
      </w:r>
    </w:p>
    <w:p w:rsidR="003434CA" w:rsidRPr="00C766FB" w:rsidRDefault="0059625B" w:rsidP="0059625B">
      <w:pPr>
        <w:spacing w:after="120" w:line="360" w:lineRule="auto"/>
        <w:ind w:left="81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detainee appointed to represent the detainees housed in an accommodation unit in a correctional centre under </w:t>
      </w:r>
      <w:r w:rsidR="00C0354E">
        <w:rPr>
          <w:rFonts w:asciiTheme="minorHAnsi" w:hAnsiTheme="minorHAnsi" w:cstheme="minorHAnsi"/>
          <w:sz w:val="22"/>
          <w:szCs w:val="22"/>
        </w:rPr>
        <w:t xml:space="preserve">the conditions of </w:t>
      </w:r>
      <w:r>
        <w:rPr>
          <w:rFonts w:asciiTheme="minorHAnsi" w:hAnsiTheme="minorHAnsi" w:cstheme="minorHAnsi"/>
          <w:sz w:val="22"/>
          <w:szCs w:val="22"/>
        </w:rPr>
        <w:t xml:space="preserve">this policy. </w:t>
      </w:r>
    </w:p>
    <w:p w:rsidR="00FB75A2" w:rsidRPr="00C27A6F" w:rsidRDefault="001354CE" w:rsidP="00BE24E9">
      <w:pPr>
        <w:pStyle w:val="Heading1"/>
        <w:rPr>
          <w:rFonts w:asciiTheme="minorHAnsi" w:hAnsiTheme="minorHAnsi" w:cstheme="minorHAnsi"/>
        </w:rPr>
      </w:pPr>
      <w:bookmarkStart w:id="9" w:name="_Toc2765140"/>
      <w:r w:rsidRPr="00C27A6F">
        <w:rPr>
          <w:rFonts w:asciiTheme="minorHAnsi" w:hAnsiTheme="minorHAnsi" w:cstheme="minorHAnsi"/>
        </w:rPr>
        <w:t>PRINCIPLES</w:t>
      </w:r>
      <w:bookmarkEnd w:id="9"/>
    </w:p>
    <w:p w:rsidR="00A418CC" w:rsidRPr="0020542D" w:rsidRDefault="00FC0323" w:rsidP="0020542D">
      <w:pPr>
        <w:pStyle w:val="ListParagraph"/>
        <w:numPr>
          <w:ilvl w:val="1"/>
          <w:numId w:val="30"/>
        </w:numPr>
        <w:spacing w:after="120" w:line="360" w:lineRule="auto"/>
        <w:ind w:left="1786"/>
        <w:rPr>
          <w:rFonts w:cstheme="minorHAnsi"/>
          <w:sz w:val="22"/>
          <w:szCs w:val="22"/>
        </w:rPr>
      </w:pPr>
      <w:r w:rsidRPr="009F6342">
        <w:rPr>
          <w:rFonts w:cstheme="minorHAnsi"/>
          <w:sz w:val="22"/>
          <w:szCs w:val="22"/>
        </w:rPr>
        <w:t>The General Manager Custodial Operations (GMCO)</w:t>
      </w:r>
      <w:r w:rsidR="00A94294">
        <w:rPr>
          <w:rFonts w:cstheme="minorHAnsi"/>
          <w:sz w:val="22"/>
          <w:szCs w:val="22"/>
        </w:rPr>
        <w:t xml:space="preserve"> will establish a detainee delegate scheme </w:t>
      </w:r>
      <w:r w:rsidR="003F6CBC">
        <w:rPr>
          <w:rFonts w:cstheme="minorHAnsi"/>
          <w:sz w:val="22"/>
          <w:szCs w:val="22"/>
        </w:rPr>
        <w:t xml:space="preserve">to promote positive dialogue between detainees and senior custodial management regarding services, accommodation, programs, issues and concerns within a correctional centre.  </w:t>
      </w:r>
    </w:p>
    <w:p w:rsidR="00D11CAA" w:rsidRDefault="00E743C6" w:rsidP="00D11CAA">
      <w:pPr>
        <w:pStyle w:val="ListParagraph"/>
        <w:numPr>
          <w:ilvl w:val="1"/>
          <w:numId w:val="30"/>
        </w:numPr>
        <w:spacing w:after="120" w:line="360" w:lineRule="auto"/>
        <w:ind w:left="178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GMCO will maintain a schedule of delegate meetings for the calendar year. </w:t>
      </w:r>
      <w:r w:rsidR="00F6410A">
        <w:rPr>
          <w:rFonts w:cstheme="minorHAnsi"/>
          <w:sz w:val="22"/>
          <w:szCs w:val="22"/>
        </w:rPr>
        <w:t>Meetings between senior custodial management and detainee delegates will occur each month as far as practicable.</w:t>
      </w:r>
    </w:p>
    <w:p w:rsidR="0020542D" w:rsidRDefault="006C794F" w:rsidP="00D11CAA">
      <w:pPr>
        <w:pStyle w:val="ListParagraph"/>
        <w:numPr>
          <w:ilvl w:val="1"/>
          <w:numId w:val="30"/>
        </w:numPr>
        <w:spacing w:after="120" w:line="360" w:lineRule="auto"/>
        <w:ind w:left="178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GMCO will maintain appropriate records of delegate meetings, including submissions, agendas, and minutes of all meetings in accordance with the </w:t>
      </w:r>
      <w:r>
        <w:rPr>
          <w:rFonts w:cstheme="minorHAnsi"/>
          <w:i/>
          <w:sz w:val="22"/>
          <w:szCs w:val="22"/>
          <w:u w:val="single"/>
        </w:rPr>
        <w:t xml:space="preserve">Territory Records Act 2002 </w:t>
      </w:r>
      <w:r>
        <w:rPr>
          <w:rFonts w:cstheme="minorHAnsi"/>
          <w:sz w:val="22"/>
          <w:szCs w:val="22"/>
          <w:u w:val="single"/>
        </w:rPr>
        <w:t>(ACT)</w:t>
      </w:r>
      <w:r>
        <w:rPr>
          <w:rFonts w:cstheme="minorHAnsi"/>
          <w:sz w:val="22"/>
          <w:szCs w:val="22"/>
        </w:rPr>
        <w:t>.</w:t>
      </w:r>
    </w:p>
    <w:p w:rsidR="00167750" w:rsidRDefault="003023CF" w:rsidP="00D11CAA">
      <w:pPr>
        <w:pStyle w:val="ListParagraph"/>
        <w:numPr>
          <w:ilvl w:val="1"/>
          <w:numId w:val="30"/>
        </w:numPr>
        <w:spacing w:after="120" w:line="360" w:lineRule="auto"/>
        <w:ind w:left="178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 order to ensure equality of opportunity and prevent </w:t>
      </w:r>
      <w:r w:rsidR="007E0D4A">
        <w:rPr>
          <w:rFonts w:cstheme="minorHAnsi"/>
          <w:sz w:val="22"/>
          <w:szCs w:val="22"/>
        </w:rPr>
        <w:t>any perception of undue entitlement or privilege within the accommodation unit,</w:t>
      </w:r>
      <w:r>
        <w:rPr>
          <w:rFonts w:cstheme="minorHAnsi"/>
          <w:sz w:val="22"/>
          <w:szCs w:val="22"/>
        </w:rPr>
        <w:t xml:space="preserve"> </w:t>
      </w:r>
      <w:r w:rsidR="007E0D4A">
        <w:rPr>
          <w:rFonts w:cstheme="minorHAnsi"/>
          <w:sz w:val="22"/>
          <w:szCs w:val="22"/>
        </w:rPr>
        <w:t>d</w:t>
      </w:r>
      <w:r w:rsidR="00EB03B1">
        <w:rPr>
          <w:rFonts w:cstheme="minorHAnsi"/>
          <w:sz w:val="22"/>
          <w:szCs w:val="22"/>
        </w:rPr>
        <w:t>etainee delegates</w:t>
      </w:r>
      <w:r w:rsidR="00440EA8">
        <w:rPr>
          <w:rFonts w:cstheme="minorHAnsi"/>
          <w:sz w:val="22"/>
          <w:szCs w:val="22"/>
        </w:rPr>
        <w:t xml:space="preserve"> are appointed for up to 12 months </w:t>
      </w:r>
      <w:r>
        <w:rPr>
          <w:rFonts w:cstheme="minorHAnsi"/>
          <w:sz w:val="22"/>
          <w:szCs w:val="22"/>
        </w:rPr>
        <w:t xml:space="preserve">only </w:t>
      </w:r>
      <w:r w:rsidR="00440EA8">
        <w:rPr>
          <w:rFonts w:cstheme="minorHAnsi"/>
          <w:sz w:val="22"/>
          <w:szCs w:val="22"/>
        </w:rPr>
        <w:t xml:space="preserve">and </w:t>
      </w:r>
      <w:r w:rsidR="004747D9">
        <w:rPr>
          <w:rFonts w:cstheme="minorHAnsi"/>
          <w:sz w:val="22"/>
          <w:szCs w:val="22"/>
        </w:rPr>
        <w:t xml:space="preserve">cannot hold consecutive appointments </w:t>
      </w:r>
      <w:r w:rsidR="004747D9">
        <w:rPr>
          <w:rFonts w:cstheme="minorHAnsi"/>
          <w:sz w:val="22"/>
          <w:szCs w:val="22"/>
        </w:rPr>
        <w:lastRenderedPageBreak/>
        <w:t>as delegate</w:t>
      </w:r>
      <w:r w:rsidR="00F934B4">
        <w:rPr>
          <w:rFonts w:cstheme="minorHAnsi"/>
          <w:sz w:val="22"/>
          <w:szCs w:val="22"/>
        </w:rPr>
        <w:t>, including in circumstances where the detainee has moved to a different unit</w:t>
      </w:r>
      <w:r w:rsidR="0061665E">
        <w:rPr>
          <w:rFonts w:cstheme="minorHAnsi"/>
          <w:sz w:val="22"/>
          <w:szCs w:val="22"/>
        </w:rPr>
        <w:t xml:space="preserve"> in a correctional centre</w:t>
      </w:r>
      <w:r w:rsidR="004747D9">
        <w:rPr>
          <w:rFonts w:cstheme="minorHAnsi"/>
          <w:sz w:val="22"/>
          <w:szCs w:val="22"/>
        </w:rPr>
        <w:t>.</w:t>
      </w:r>
    </w:p>
    <w:p w:rsidR="00FB75A2" w:rsidRDefault="003434CA" w:rsidP="00BE24E9">
      <w:pPr>
        <w:pStyle w:val="Heading1"/>
        <w:rPr>
          <w:rFonts w:asciiTheme="minorHAnsi" w:hAnsiTheme="minorHAnsi" w:cstheme="minorHAnsi"/>
        </w:rPr>
      </w:pPr>
      <w:bookmarkStart w:id="10" w:name="_Toc2765141"/>
      <w:r>
        <w:rPr>
          <w:rFonts w:asciiTheme="minorHAnsi" w:hAnsiTheme="minorHAnsi" w:cstheme="minorHAnsi"/>
        </w:rPr>
        <w:t>DELEGATE APPOINTMENT AND RESPONSIBILITIES</w:t>
      </w:r>
      <w:bookmarkEnd w:id="10"/>
    </w:p>
    <w:p w:rsidR="003434CA" w:rsidRDefault="004157A7" w:rsidP="00D11CAA">
      <w:pPr>
        <w:pStyle w:val="ListParagraph"/>
        <w:numPr>
          <w:ilvl w:val="1"/>
          <w:numId w:val="30"/>
        </w:numPr>
        <w:spacing w:after="120" w:line="360" w:lineRule="auto"/>
        <w:ind w:left="178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Each accommodation unit in a correctional centre will have a detainee delegate.</w:t>
      </w:r>
    </w:p>
    <w:p w:rsidR="00332336" w:rsidRDefault="00332336" w:rsidP="00D11CAA">
      <w:pPr>
        <w:pStyle w:val="ListParagraph"/>
        <w:numPr>
          <w:ilvl w:val="1"/>
          <w:numId w:val="30"/>
        </w:numPr>
        <w:spacing w:after="120" w:line="360" w:lineRule="auto"/>
        <w:ind w:left="178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Where a detainee delegate is relocated to another accommodation unit, they will cease to be a detainee delegate.</w:t>
      </w:r>
    </w:p>
    <w:p w:rsidR="004157A7" w:rsidRDefault="004157A7" w:rsidP="00D11CAA">
      <w:pPr>
        <w:pStyle w:val="ListParagraph"/>
        <w:numPr>
          <w:ilvl w:val="1"/>
          <w:numId w:val="30"/>
        </w:numPr>
        <w:spacing w:after="120" w:line="360" w:lineRule="auto"/>
        <w:ind w:left="178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GMCO will establish arrangements for the nomination and selection of detainee delegates</w:t>
      </w:r>
      <w:r w:rsidR="00EC76E7">
        <w:rPr>
          <w:rFonts w:cstheme="minorHAnsi"/>
          <w:sz w:val="22"/>
          <w:szCs w:val="22"/>
        </w:rPr>
        <w:t xml:space="preserve">, </w:t>
      </w:r>
      <w:r w:rsidR="00C02344">
        <w:rPr>
          <w:rFonts w:cstheme="minorHAnsi"/>
          <w:sz w:val="22"/>
          <w:szCs w:val="22"/>
        </w:rPr>
        <w:t>including the representation of</w:t>
      </w:r>
      <w:r w:rsidR="00EC76E7">
        <w:rPr>
          <w:rFonts w:cstheme="minorHAnsi"/>
          <w:sz w:val="22"/>
          <w:szCs w:val="22"/>
        </w:rPr>
        <w:t xml:space="preserve"> Aboriginal and Torres Strait Islander detainees</w:t>
      </w:r>
      <w:r w:rsidR="00C02344">
        <w:rPr>
          <w:rFonts w:cstheme="minorHAnsi"/>
          <w:sz w:val="22"/>
          <w:szCs w:val="22"/>
        </w:rPr>
        <w:t>.</w:t>
      </w:r>
    </w:p>
    <w:p w:rsidR="004B3231" w:rsidRDefault="0005076E" w:rsidP="00D11CAA">
      <w:pPr>
        <w:pStyle w:val="ListParagraph"/>
        <w:numPr>
          <w:ilvl w:val="1"/>
          <w:numId w:val="30"/>
        </w:numPr>
        <w:spacing w:after="120" w:line="360" w:lineRule="auto"/>
        <w:ind w:left="178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GMCO will refuse to appoint any nominated detainee delegate where</w:t>
      </w:r>
      <w:r w:rsidR="004B3231">
        <w:rPr>
          <w:rFonts w:cstheme="minorHAnsi"/>
          <w:sz w:val="22"/>
          <w:szCs w:val="22"/>
        </w:rPr>
        <w:t>:</w:t>
      </w:r>
      <w:r>
        <w:rPr>
          <w:rFonts w:cstheme="minorHAnsi"/>
          <w:sz w:val="22"/>
          <w:szCs w:val="22"/>
        </w:rPr>
        <w:t xml:space="preserve"> </w:t>
      </w:r>
    </w:p>
    <w:p w:rsidR="005B6AB5" w:rsidRDefault="00687700" w:rsidP="004B3231">
      <w:pPr>
        <w:pStyle w:val="ListParagraph"/>
        <w:numPr>
          <w:ilvl w:val="0"/>
          <w:numId w:val="43"/>
        </w:numPr>
        <w:spacing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 is reasonable</w:t>
      </w:r>
      <w:r w:rsidR="004A450A">
        <w:rPr>
          <w:rFonts w:cstheme="minorHAnsi"/>
          <w:sz w:val="22"/>
          <w:szCs w:val="22"/>
        </w:rPr>
        <w:t xml:space="preserve"> justifi</w:t>
      </w:r>
      <w:r>
        <w:rPr>
          <w:rFonts w:cstheme="minorHAnsi"/>
          <w:sz w:val="22"/>
          <w:szCs w:val="22"/>
        </w:rPr>
        <w:t>cation</w:t>
      </w:r>
      <w:r w:rsidR="004A450A">
        <w:rPr>
          <w:rFonts w:cstheme="minorHAnsi"/>
          <w:sz w:val="22"/>
          <w:szCs w:val="22"/>
        </w:rPr>
        <w:t xml:space="preserve"> </w:t>
      </w:r>
      <w:r w:rsidR="00A83365">
        <w:rPr>
          <w:rFonts w:cstheme="minorHAnsi"/>
          <w:sz w:val="22"/>
          <w:szCs w:val="22"/>
        </w:rPr>
        <w:t xml:space="preserve">of a </w:t>
      </w:r>
      <w:r w:rsidR="0005076E">
        <w:rPr>
          <w:rFonts w:cstheme="minorHAnsi"/>
          <w:sz w:val="22"/>
          <w:szCs w:val="22"/>
        </w:rPr>
        <w:t>risk</w:t>
      </w:r>
      <w:r w:rsidR="005B6AB5">
        <w:rPr>
          <w:rFonts w:cstheme="minorHAnsi"/>
          <w:sz w:val="22"/>
          <w:szCs w:val="22"/>
        </w:rPr>
        <w:t>:</w:t>
      </w:r>
      <w:r w:rsidR="0005076E">
        <w:rPr>
          <w:rFonts w:cstheme="minorHAnsi"/>
          <w:sz w:val="22"/>
          <w:szCs w:val="22"/>
        </w:rPr>
        <w:t xml:space="preserve"> </w:t>
      </w:r>
    </w:p>
    <w:p w:rsidR="005B6AB5" w:rsidRDefault="0005076E" w:rsidP="005B6AB5">
      <w:pPr>
        <w:pStyle w:val="ListParagraph"/>
        <w:numPr>
          <w:ilvl w:val="1"/>
          <w:numId w:val="43"/>
        </w:numPr>
        <w:spacing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to the safety of</w:t>
      </w:r>
      <w:r w:rsidR="005B6AB5">
        <w:rPr>
          <w:rFonts w:cstheme="minorHAnsi"/>
          <w:sz w:val="22"/>
          <w:szCs w:val="22"/>
        </w:rPr>
        <w:t xml:space="preserve"> any person;</w:t>
      </w:r>
    </w:p>
    <w:p w:rsidR="00FF4885" w:rsidRDefault="0005076E" w:rsidP="005B6AB5">
      <w:pPr>
        <w:pStyle w:val="ListParagraph"/>
        <w:numPr>
          <w:ilvl w:val="1"/>
          <w:numId w:val="43"/>
        </w:numPr>
        <w:spacing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to security and good</w:t>
      </w:r>
      <w:r w:rsidR="004B3231">
        <w:rPr>
          <w:rFonts w:cstheme="minorHAnsi"/>
          <w:sz w:val="22"/>
          <w:szCs w:val="22"/>
        </w:rPr>
        <w:t xml:space="preserve"> order at a correctional centre; or</w:t>
      </w:r>
    </w:p>
    <w:p w:rsidR="004B3231" w:rsidRPr="00827AC9" w:rsidRDefault="00827AC9" w:rsidP="00827AC9">
      <w:pPr>
        <w:pStyle w:val="ListParagraph"/>
        <w:numPr>
          <w:ilvl w:val="1"/>
          <w:numId w:val="43"/>
        </w:numPr>
        <w:spacing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of </w:t>
      </w:r>
      <w:r w:rsidR="00977E9C">
        <w:rPr>
          <w:rFonts w:cstheme="minorHAnsi"/>
          <w:sz w:val="22"/>
          <w:szCs w:val="22"/>
        </w:rPr>
        <w:t xml:space="preserve">negative influencing or </w:t>
      </w:r>
      <w:r>
        <w:rPr>
          <w:rFonts w:cstheme="minorHAnsi"/>
          <w:sz w:val="22"/>
          <w:szCs w:val="22"/>
        </w:rPr>
        <w:t xml:space="preserve">stand-over behaviours. </w:t>
      </w:r>
    </w:p>
    <w:p w:rsidR="00977E9C" w:rsidRPr="00977E9C" w:rsidRDefault="00977E9C" w:rsidP="00977E9C">
      <w:pPr>
        <w:pStyle w:val="ListParagraph"/>
        <w:numPr>
          <w:ilvl w:val="1"/>
          <w:numId w:val="30"/>
        </w:numPr>
        <w:spacing w:after="120" w:line="360" w:lineRule="auto"/>
        <w:ind w:left="178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Security and Intelligence checks will be conducted on all nominated detainee delegates prior to appointment in accordance with the </w:t>
      </w:r>
      <w:r w:rsidR="00687700">
        <w:rPr>
          <w:rFonts w:cstheme="minorHAnsi"/>
          <w:sz w:val="22"/>
          <w:szCs w:val="22"/>
        </w:rPr>
        <w:t>criteria</w:t>
      </w:r>
      <w:r>
        <w:rPr>
          <w:rFonts w:cstheme="minorHAnsi"/>
          <w:sz w:val="22"/>
          <w:szCs w:val="22"/>
        </w:rPr>
        <w:t xml:space="preserve"> of section 5.4</w:t>
      </w:r>
      <w:r w:rsidR="00731F5B">
        <w:rPr>
          <w:rFonts w:cstheme="minorHAnsi"/>
          <w:sz w:val="22"/>
          <w:szCs w:val="22"/>
        </w:rPr>
        <w:t>(a)</w:t>
      </w:r>
      <w:r>
        <w:rPr>
          <w:rFonts w:cstheme="minorHAnsi"/>
          <w:sz w:val="22"/>
          <w:szCs w:val="22"/>
        </w:rPr>
        <w:t xml:space="preserve">. </w:t>
      </w:r>
    </w:p>
    <w:p w:rsidR="004157A7" w:rsidRDefault="00ED5788" w:rsidP="00D11CAA">
      <w:pPr>
        <w:pStyle w:val="ListParagraph"/>
        <w:numPr>
          <w:ilvl w:val="1"/>
          <w:numId w:val="30"/>
        </w:numPr>
        <w:spacing w:after="120" w:line="360" w:lineRule="auto"/>
        <w:ind w:left="178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Each detainee delegate </w:t>
      </w:r>
      <w:r w:rsidR="00EB03B1">
        <w:rPr>
          <w:rFonts w:cstheme="minorHAnsi"/>
          <w:sz w:val="22"/>
          <w:szCs w:val="22"/>
        </w:rPr>
        <w:t>has a responsibility to maintain positive behaviour and relations with ACTCS staff</w:t>
      </w:r>
      <w:r w:rsidR="009574E9">
        <w:rPr>
          <w:rFonts w:cstheme="minorHAnsi"/>
          <w:sz w:val="22"/>
          <w:szCs w:val="22"/>
        </w:rPr>
        <w:t xml:space="preserve"> at all times during their appointment.</w:t>
      </w:r>
      <w:r w:rsidR="00D61333">
        <w:rPr>
          <w:rFonts w:cstheme="minorHAnsi"/>
          <w:sz w:val="22"/>
          <w:szCs w:val="22"/>
        </w:rPr>
        <w:t xml:space="preserve"> </w:t>
      </w:r>
    </w:p>
    <w:p w:rsidR="008E3802" w:rsidRDefault="008E3802" w:rsidP="00D11CAA">
      <w:pPr>
        <w:pStyle w:val="ListParagraph"/>
        <w:numPr>
          <w:ilvl w:val="1"/>
          <w:numId w:val="30"/>
        </w:numPr>
        <w:spacing w:after="120" w:line="360" w:lineRule="auto"/>
        <w:ind w:left="178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 detainee delegate</w:t>
      </w:r>
      <w:r w:rsidR="00D61333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is</w:t>
      </w:r>
      <w:r w:rsidR="002E4A6E">
        <w:rPr>
          <w:rFonts w:cstheme="minorHAnsi"/>
          <w:sz w:val="22"/>
          <w:szCs w:val="22"/>
        </w:rPr>
        <w:t xml:space="preserve"> not to</w:t>
      </w:r>
      <w:r>
        <w:rPr>
          <w:rFonts w:cstheme="minorHAnsi"/>
          <w:sz w:val="22"/>
          <w:szCs w:val="22"/>
        </w:rPr>
        <w:t>:</w:t>
      </w:r>
      <w:r w:rsidR="002E4A6E">
        <w:rPr>
          <w:rFonts w:cstheme="minorHAnsi"/>
          <w:sz w:val="22"/>
          <w:szCs w:val="22"/>
        </w:rPr>
        <w:t xml:space="preserve"> </w:t>
      </w:r>
    </w:p>
    <w:p w:rsidR="00FF4885" w:rsidRDefault="002E4A6E" w:rsidP="008E3802">
      <w:pPr>
        <w:pStyle w:val="ListParagraph"/>
        <w:numPr>
          <w:ilvl w:val="0"/>
          <w:numId w:val="42"/>
        </w:numPr>
        <w:spacing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advocate on behalf of individual detainees or arbitra</w:t>
      </w:r>
      <w:r w:rsidR="008E3802">
        <w:rPr>
          <w:rFonts w:cstheme="minorHAnsi"/>
          <w:sz w:val="22"/>
          <w:szCs w:val="22"/>
        </w:rPr>
        <w:t>te between a detainee and staff</w:t>
      </w:r>
      <w:r w:rsidR="00AB0E9F">
        <w:rPr>
          <w:rFonts w:cstheme="minorHAnsi"/>
          <w:sz w:val="22"/>
          <w:szCs w:val="22"/>
        </w:rPr>
        <w:t>,</w:t>
      </w:r>
      <w:r w:rsidR="004E1073">
        <w:rPr>
          <w:rFonts w:cstheme="minorHAnsi"/>
          <w:sz w:val="22"/>
          <w:szCs w:val="22"/>
        </w:rPr>
        <w:t xml:space="preserve"> or any other person</w:t>
      </w:r>
      <w:r w:rsidR="00AB0E9F">
        <w:rPr>
          <w:rFonts w:cstheme="minorHAnsi"/>
          <w:sz w:val="22"/>
          <w:szCs w:val="22"/>
        </w:rPr>
        <w:t>,</w:t>
      </w:r>
      <w:r w:rsidR="005E27B1">
        <w:rPr>
          <w:rFonts w:cstheme="minorHAnsi"/>
          <w:sz w:val="22"/>
          <w:szCs w:val="22"/>
        </w:rPr>
        <w:t xml:space="preserve"> or agency</w:t>
      </w:r>
      <w:r w:rsidR="00020736">
        <w:rPr>
          <w:rFonts w:cstheme="minorHAnsi"/>
          <w:sz w:val="22"/>
          <w:szCs w:val="22"/>
        </w:rPr>
        <w:t xml:space="preserve">; </w:t>
      </w:r>
      <w:r w:rsidR="00980DAD">
        <w:rPr>
          <w:rFonts w:cstheme="minorHAnsi"/>
          <w:sz w:val="22"/>
          <w:szCs w:val="22"/>
        </w:rPr>
        <w:t>or</w:t>
      </w:r>
    </w:p>
    <w:p w:rsidR="008E3802" w:rsidRDefault="008E3802" w:rsidP="008E3802">
      <w:pPr>
        <w:pStyle w:val="ListParagraph"/>
        <w:numPr>
          <w:ilvl w:val="0"/>
          <w:numId w:val="42"/>
        </w:numPr>
        <w:spacing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use the position</w:t>
      </w:r>
      <w:r w:rsidR="00020736">
        <w:rPr>
          <w:rFonts w:cstheme="minorHAnsi"/>
          <w:sz w:val="22"/>
          <w:szCs w:val="22"/>
        </w:rPr>
        <w:t xml:space="preserve"> to advance their self-interest</w:t>
      </w:r>
      <w:r w:rsidR="00980DAD">
        <w:rPr>
          <w:rFonts w:cstheme="minorHAnsi"/>
          <w:sz w:val="22"/>
          <w:szCs w:val="22"/>
        </w:rPr>
        <w:t>.</w:t>
      </w:r>
    </w:p>
    <w:p w:rsidR="004813E4" w:rsidRDefault="00AF1C76" w:rsidP="00D11CAA">
      <w:pPr>
        <w:pStyle w:val="ListParagraph"/>
        <w:numPr>
          <w:ilvl w:val="1"/>
          <w:numId w:val="30"/>
        </w:numPr>
        <w:spacing w:after="120" w:line="360" w:lineRule="auto"/>
        <w:ind w:left="178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</w:t>
      </w:r>
      <w:r w:rsidR="001C771E">
        <w:rPr>
          <w:rFonts w:cstheme="minorHAnsi"/>
          <w:sz w:val="22"/>
          <w:szCs w:val="22"/>
        </w:rPr>
        <w:t>responsibilities</w:t>
      </w:r>
      <w:r>
        <w:rPr>
          <w:rFonts w:cstheme="minorHAnsi"/>
          <w:sz w:val="22"/>
          <w:szCs w:val="22"/>
        </w:rPr>
        <w:t xml:space="preserve"> of a detainee delegate </w:t>
      </w:r>
      <w:r w:rsidR="004813E4">
        <w:rPr>
          <w:rFonts w:cstheme="minorHAnsi"/>
          <w:sz w:val="22"/>
          <w:szCs w:val="22"/>
        </w:rPr>
        <w:t>are</w:t>
      </w:r>
      <w:r>
        <w:rPr>
          <w:rFonts w:cstheme="minorHAnsi"/>
          <w:sz w:val="22"/>
          <w:szCs w:val="22"/>
        </w:rPr>
        <w:t xml:space="preserve"> to</w:t>
      </w:r>
      <w:r w:rsidR="004813E4">
        <w:rPr>
          <w:rFonts w:cstheme="minorHAnsi"/>
          <w:sz w:val="22"/>
          <w:szCs w:val="22"/>
        </w:rPr>
        <w:t>:</w:t>
      </w:r>
      <w:r>
        <w:rPr>
          <w:rFonts w:cstheme="minorHAnsi"/>
          <w:sz w:val="22"/>
          <w:szCs w:val="22"/>
        </w:rPr>
        <w:t xml:space="preserve"> </w:t>
      </w:r>
    </w:p>
    <w:p w:rsidR="00AF1C76" w:rsidRDefault="00AF1C76" w:rsidP="004813E4">
      <w:pPr>
        <w:pStyle w:val="ListParagraph"/>
        <w:numPr>
          <w:ilvl w:val="0"/>
          <w:numId w:val="39"/>
        </w:numPr>
        <w:spacing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represent the</w:t>
      </w:r>
      <w:r w:rsidR="008E3802">
        <w:rPr>
          <w:rFonts w:cstheme="minorHAnsi"/>
          <w:sz w:val="22"/>
          <w:szCs w:val="22"/>
        </w:rPr>
        <w:t xml:space="preserve"> consensus of</w:t>
      </w:r>
      <w:r>
        <w:rPr>
          <w:rFonts w:cstheme="minorHAnsi"/>
          <w:sz w:val="22"/>
          <w:szCs w:val="22"/>
        </w:rPr>
        <w:t xml:space="preserve"> views, issues and concerns of the detainees in their accommodation unit at delegate meetings</w:t>
      </w:r>
      <w:r w:rsidR="00EE0776">
        <w:rPr>
          <w:rFonts w:cstheme="minorHAnsi"/>
          <w:sz w:val="22"/>
          <w:szCs w:val="22"/>
        </w:rPr>
        <w:t xml:space="preserve">; </w:t>
      </w:r>
    </w:p>
    <w:p w:rsidR="006F4448" w:rsidRDefault="006F4448" w:rsidP="004813E4">
      <w:pPr>
        <w:pStyle w:val="ListParagraph"/>
        <w:numPr>
          <w:ilvl w:val="0"/>
          <w:numId w:val="39"/>
        </w:numPr>
        <w:spacing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suggest changes or proposals for consideration by senior custodial management;</w:t>
      </w:r>
    </w:p>
    <w:p w:rsidR="00AF1C76" w:rsidRDefault="003774C5" w:rsidP="00AF1C76">
      <w:pPr>
        <w:pStyle w:val="ListParagraph"/>
        <w:numPr>
          <w:ilvl w:val="0"/>
          <w:numId w:val="39"/>
        </w:numPr>
        <w:spacing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be consulted</w:t>
      </w:r>
      <w:r w:rsidR="00F03B34">
        <w:rPr>
          <w:rFonts w:cstheme="minorHAnsi"/>
          <w:sz w:val="22"/>
          <w:szCs w:val="22"/>
        </w:rPr>
        <w:t xml:space="preserve"> and provide feedback on proposals and changes within a correctional centre </w:t>
      </w:r>
      <w:r>
        <w:rPr>
          <w:rFonts w:cstheme="minorHAnsi"/>
          <w:sz w:val="22"/>
          <w:szCs w:val="22"/>
        </w:rPr>
        <w:t xml:space="preserve">through </w:t>
      </w:r>
      <w:r w:rsidR="00F03B34">
        <w:rPr>
          <w:rFonts w:cstheme="minorHAnsi"/>
          <w:sz w:val="22"/>
          <w:szCs w:val="22"/>
        </w:rPr>
        <w:t>delegate meetings;</w:t>
      </w:r>
      <w:r w:rsidR="00BE05A3">
        <w:rPr>
          <w:rFonts w:cstheme="minorHAnsi"/>
          <w:sz w:val="22"/>
          <w:szCs w:val="22"/>
        </w:rPr>
        <w:t xml:space="preserve"> and</w:t>
      </w:r>
    </w:p>
    <w:p w:rsidR="00F03B34" w:rsidRDefault="00BE05A3" w:rsidP="00AF1C76">
      <w:pPr>
        <w:pStyle w:val="ListParagraph"/>
        <w:numPr>
          <w:ilvl w:val="0"/>
          <w:numId w:val="39"/>
        </w:numPr>
        <w:spacing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communicate to detainees in their accommodation unit matters raised in delegate meetings.</w:t>
      </w:r>
    </w:p>
    <w:p w:rsidR="00AF1C76" w:rsidRDefault="00EC5871" w:rsidP="00D11CAA">
      <w:pPr>
        <w:pStyle w:val="ListParagraph"/>
        <w:numPr>
          <w:ilvl w:val="1"/>
          <w:numId w:val="30"/>
        </w:numPr>
        <w:spacing w:after="120" w:line="360" w:lineRule="auto"/>
        <w:ind w:left="178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GMCO can suspend or revoke the appointment of a detainee delegate at any time under the conditions of section 5, or where:</w:t>
      </w:r>
    </w:p>
    <w:p w:rsidR="00EC5871" w:rsidRPr="00DC75B6" w:rsidRDefault="00EC5871" w:rsidP="00DC75B6">
      <w:pPr>
        <w:pStyle w:val="ListParagraph"/>
        <w:numPr>
          <w:ilvl w:val="0"/>
          <w:numId w:val="40"/>
        </w:numPr>
        <w:spacing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the detainee has committed a major breach of discipline under the </w:t>
      </w:r>
      <w:r>
        <w:rPr>
          <w:rFonts w:cstheme="minorHAnsi"/>
          <w:i/>
          <w:sz w:val="22"/>
          <w:szCs w:val="22"/>
          <w:u w:val="single"/>
        </w:rPr>
        <w:t>Discipline Policy</w:t>
      </w:r>
      <w:r>
        <w:rPr>
          <w:rFonts w:cstheme="minorHAnsi"/>
          <w:sz w:val="22"/>
          <w:szCs w:val="22"/>
        </w:rPr>
        <w:t xml:space="preserve">; </w:t>
      </w:r>
    </w:p>
    <w:p w:rsidR="00EC5871" w:rsidRDefault="00EC5871" w:rsidP="00EC5871">
      <w:pPr>
        <w:pStyle w:val="ListParagraph"/>
        <w:numPr>
          <w:ilvl w:val="0"/>
          <w:numId w:val="40"/>
        </w:numPr>
        <w:spacing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it is reasonable believed that the detainee may pose a threat to the safety of any person, or to security and good</w:t>
      </w:r>
      <w:r w:rsidR="00DC75B6">
        <w:rPr>
          <w:rFonts w:cstheme="minorHAnsi"/>
          <w:sz w:val="22"/>
          <w:szCs w:val="22"/>
        </w:rPr>
        <w:t xml:space="preserve"> order at a correctional centre; or</w:t>
      </w:r>
    </w:p>
    <w:p w:rsidR="00DC75B6" w:rsidRPr="00EC5871" w:rsidRDefault="00DC75B6" w:rsidP="00EC5871">
      <w:pPr>
        <w:pStyle w:val="ListParagraph"/>
        <w:numPr>
          <w:ilvl w:val="0"/>
          <w:numId w:val="40"/>
        </w:numPr>
        <w:spacing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detainee is using the position to unduly influence any other detainee, or to further their own self-interest.</w:t>
      </w:r>
    </w:p>
    <w:p w:rsidR="003434CA" w:rsidRDefault="003434CA" w:rsidP="00BE24E9">
      <w:pPr>
        <w:pStyle w:val="Heading1"/>
        <w:rPr>
          <w:rFonts w:asciiTheme="minorHAnsi" w:hAnsiTheme="minorHAnsi" w:cstheme="minorHAnsi"/>
        </w:rPr>
      </w:pPr>
      <w:bookmarkStart w:id="11" w:name="_Toc2765142"/>
      <w:r>
        <w:rPr>
          <w:rFonts w:asciiTheme="minorHAnsi" w:hAnsiTheme="minorHAnsi" w:cstheme="minorHAnsi"/>
        </w:rPr>
        <w:t>DELEGATE MEETINGS</w:t>
      </w:r>
      <w:bookmarkEnd w:id="11"/>
    </w:p>
    <w:p w:rsidR="00E62E61" w:rsidRDefault="003434CA" w:rsidP="00D11CAA">
      <w:pPr>
        <w:pStyle w:val="ListParagraph"/>
        <w:numPr>
          <w:ilvl w:val="1"/>
          <w:numId w:val="30"/>
        </w:numPr>
        <w:spacing w:after="120" w:line="360" w:lineRule="auto"/>
        <w:ind w:left="1786"/>
        <w:rPr>
          <w:rFonts w:cstheme="minorHAnsi"/>
          <w:sz w:val="22"/>
          <w:szCs w:val="22"/>
        </w:rPr>
      </w:pPr>
      <w:r w:rsidRPr="009F6342">
        <w:rPr>
          <w:rFonts w:cstheme="minorHAnsi"/>
          <w:sz w:val="22"/>
          <w:szCs w:val="22"/>
        </w:rPr>
        <w:t xml:space="preserve">The </w:t>
      </w:r>
      <w:r w:rsidR="00E62E61">
        <w:rPr>
          <w:rFonts w:cstheme="minorHAnsi"/>
          <w:sz w:val="22"/>
          <w:szCs w:val="22"/>
        </w:rPr>
        <w:t>GMCO or delegate</w:t>
      </w:r>
      <w:r w:rsidR="00B00CC8">
        <w:rPr>
          <w:rFonts w:cstheme="minorHAnsi"/>
          <w:sz w:val="22"/>
          <w:szCs w:val="22"/>
        </w:rPr>
        <w:t xml:space="preserve"> will chair delegate meetings with detainee delegates in a correctional centre.</w:t>
      </w:r>
    </w:p>
    <w:p w:rsidR="003434CA" w:rsidRDefault="0077627A" w:rsidP="00D11CAA">
      <w:pPr>
        <w:pStyle w:val="ListParagraph"/>
        <w:numPr>
          <w:ilvl w:val="1"/>
          <w:numId w:val="30"/>
        </w:numPr>
        <w:spacing w:after="120" w:line="360" w:lineRule="auto"/>
        <w:ind w:left="178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Separate meetings must be held for male and female delegates.</w:t>
      </w:r>
    </w:p>
    <w:p w:rsidR="00A418CC" w:rsidRPr="009F6342" w:rsidRDefault="00A418CC" w:rsidP="00A418CC">
      <w:pPr>
        <w:pStyle w:val="ListParagraph"/>
        <w:numPr>
          <w:ilvl w:val="1"/>
          <w:numId w:val="30"/>
        </w:numPr>
        <w:spacing w:after="120" w:line="360" w:lineRule="auto"/>
        <w:ind w:left="178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Custodial Heads of Function </w:t>
      </w:r>
      <w:r w:rsidR="00FC7DFF">
        <w:rPr>
          <w:rFonts w:cstheme="minorHAnsi"/>
          <w:sz w:val="22"/>
          <w:szCs w:val="22"/>
        </w:rPr>
        <w:t>will</w:t>
      </w:r>
      <w:r>
        <w:rPr>
          <w:rFonts w:cstheme="minorHAnsi"/>
          <w:sz w:val="22"/>
          <w:szCs w:val="22"/>
        </w:rPr>
        <w:t xml:space="preserve"> attend delegate meetings</w:t>
      </w:r>
      <w:r w:rsidR="00A83B74">
        <w:rPr>
          <w:rFonts w:cstheme="minorHAnsi"/>
          <w:sz w:val="22"/>
          <w:szCs w:val="22"/>
        </w:rPr>
        <w:t xml:space="preserve"> </w:t>
      </w:r>
      <w:r w:rsidR="00FC7DFF">
        <w:rPr>
          <w:rFonts w:cstheme="minorHAnsi"/>
          <w:sz w:val="22"/>
          <w:szCs w:val="22"/>
        </w:rPr>
        <w:t>where appropriate</w:t>
      </w:r>
      <w:r w:rsidR="00302EA5">
        <w:rPr>
          <w:rFonts w:cstheme="minorHAnsi"/>
          <w:sz w:val="22"/>
          <w:szCs w:val="22"/>
        </w:rPr>
        <w:t xml:space="preserve"> or as directed by the GMCO</w:t>
      </w:r>
      <w:r>
        <w:rPr>
          <w:rFonts w:cstheme="minorHAnsi"/>
          <w:sz w:val="22"/>
          <w:szCs w:val="22"/>
        </w:rPr>
        <w:t>.</w:t>
      </w:r>
    </w:p>
    <w:p w:rsidR="00A418CC" w:rsidRDefault="004F4CFF" w:rsidP="00D11CAA">
      <w:pPr>
        <w:pStyle w:val="ListParagraph"/>
        <w:numPr>
          <w:ilvl w:val="1"/>
          <w:numId w:val="30"/>
        </w:numPr>
        <w:spacing w:after="120" w:line="360" w:lineRule="auto"/>
        <w:ind w:left="178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purpose of delegate meetings is to:</w:t>
      </w:r>
    </w:p>
    <w:p w:rsidR="001D5C03" w:rsidRPr="00395153" w:rsidRDefault="00395153" w:rsidP="00395153">
      <w:pPr>
        <w:pStyle w:val="ListParagraph"/>
        <w:numPr>
          <w:ilvl w:val="0"/>
          <w:numId w:val="41"/>
        </w:numPr>
        <w:spacing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</w:t>
      </w:r>
      <w:r w:rsidR="001D5C03">
        <w:rPr>
          <w:rFonts w:cstheme="minorHAnsi"/>
          <w:sz w:val="22"/>
          <w:szCs w:val="22"/>
        </w:rPr>
        <w:t>dentify and bring to the attention of senior custodial management any issues affecting</w:t>
      </w:r>
      <w:r>
        <w:rPr>
          <w:rFonts w:cstheme="minorHAnsi"/>
          <w:sz w:val="22"/>
          <w:szCs w:val="22"/>
        </w:rPr>
        <w:t xml:space="preserve"> </w:t>
      </w:r>
      <w:r w:rsidR="001D5C03" w:rsidRPr="00395153">
        <w:rPr>
          <w:rFonts w:cstheme="minorHAnsi"/>
          <w:sz w:val="22"/>
          <w:szCs w:val="22"/>
        </w:rPr>
        <w:t xml:space="preserve">living </w:t>
      </w:r>
      <w:r>
        <w:rPr>
          <w:rFonts w:cstheme="minorHAnsi"/>
          <w:sz w:val="22"/>
          <w:szCs w:val="22"/>
        </w:rPr>
        <w:t>areas, employment, education, program and services, visits, recreation, and communication with family and the community;</w:t>
      </w:r>
    </w:p>
    <w:p w:rsidR="001D5C03" w:rsidRDefault="008D1DDE" w:rsidP="001D5C03">
      <w:pPr>
        <w:pStyle w:val="ListParagraph"/>
        <w:numPr>
          <w:ilvl w:val="0"/>
          <w:numId w:val="41"/>
        </w:numPr>
        <w:spacing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share </w:t>
      </w:r>
      <w:r w:rsidR="00395153">
        <w:rPr>
          <w:rFonts w:cstheme="minorHAnsi"/>
          <w:sz w:val="22"/>
          <w:szCs w:val="22"/>
        </w:rPr>
        <w:t>feedback and relevant information on matters raised at delegate meetings;</w:t>
      </w:r>
      <w:r w:rsidR="00F84ECB">
        <w:rPr>
          <w:rFonts w:cstheme="minorHAnsi"/>
          <w:sz w:val="22"/>
          <w:szCs w:val="22"/>
        </w:rPr>
        <w:t xml:space="preserve"> and</w:t>
      </w:r>
    </w:p>
    <w:p w:rsidR="00395153" w:rsidRDefault="008D1DDE" w:rsidP="001D5C03">
      <w:pPr>
        <w:pStyle w:val="ListParagraph"/>
        <w:numPr>
          <w:ilvl w:val="0"/>
          <w:numId w:val="41"/>
        </w:numPr>
        <w:spacing w:after="12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ensure the concerns of detainees </w:t>
      </w:r>
      <w:r w:rsidR="00736637">
        <w:rPr>
          <w:rFonts w:cstheme="minorHAnsi"/>
          <w:sz w:val="22"/>
          <w:szCs w:val="22"/>
        </w:rPr>
        <w:t>are</w:t>
      </w:r>
      <w:r>
        <w:rPr>
          <w:rFonts w:cstheme="minorHAnsi"/>
          <w:sz w:val="22"/>
          <w:szCs w:val="22"/>
        </w:rPr>
        <w:t xml:space="preserve"> action</w:t>
      </w:r>
      <w:r w:rsidR="00736637">
        <w:rPr>
          <w:rFonts w:cstheme="minorHAnsi"/>
          <w:sz w:val="22"/>
          <w:szCs w:val="22"/>
        </w:rPr>
        <w:t xml:space="preserve">ed by </w:t>
      </w:r>
      <w:r>
        <w:rPr>
          <w:rFonts w:cstheme="minorHAnsi"/>
          <w:sz w:val="22"/>
          <w:szCs w:val="22"/>
        </w:rPr>
        <w:t>senior custodial management</w:t>
      </w:r>
      <w:r w:rsidR="00F84ECB">
        <w:rPr>
          <w:rFonts w:cstheme="minorHAnsi"/>
          <w:sz w:val="22"/>
          <w:szCs w:val="22"/>
        </w:rPr>
        <w:t>.</w:t>
      </w:r>
    </w:p>
    <w:p w:rsidR="001D5C03" w:rsidRDefault="00DE77DA" w:rsidP="00D11CAA">
      <w:pPr>
        <w:pStyle w:val="ListParagraph"/>
        <w:numPr>
          <w:ilvl w:val="1"/>
          <w:numId w:val="30"/>
        </w:numPr>
        <w:spacing w:after="120" w:line="360" w:lineRule="auto"/>
        <w:ind w:left="178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GMCO will ensure that agenda items are dealt with in a reasonable timeframe.</w:t>
      </w:r>
    </w:p>
    <w:p w:rsidR="006D0BCC" w:rsidRDefault="006D0BCC" w:rsidP="00D11CAA">
      <w:pPr>
        <w:pStyle w:val="ListParagraph"/>
        <w:numPr>
          <w:ilvl w:val="1"/>
          <w:numId w:val="30"/>
        </w:numPr>
        <w:spacing w:after="120" w:line="360" w:lineRule="auto"/>
        <w:ind w:left="178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Delegate meetings</w:t>
      </w:r>
      <w:r w:rsidR="00651A8B">
        <w:rPr>
          <w:rFonts w:cstheme="minorHAnsi"/>
          <w:sz w:val="22"/>
          <w:szCs w:val="22"/>
        </w:rPr>
        <w:t xml:space="preserve"> are</w:t>
      </w:r>
      <w:r>
        <w:rPr>
          <w:rFonts w:cstheme="minorHAnsi"/>
          <w:sz w:val="22"/>
          <w:szCs w:val="22"/>
        </w:rPr>
        <w:t xml:space="preserve"> the appropriate forum for detainee delegates to raise issues and proposals. Detainee delegates must refrain from raising</w:t>
      </w:r>
      <w:r w:rsidR="00651A8B">
        <w:rPr>
          <w:rFonts w:cstheme="minorHAnsi"/>
          <w:sz w:val="22"/>
          <w:szCs w:val="22"/>
        </w:rPr>
        <w:t xml:space="preserve"> related</w:t>
      </w:r>
      <w:r>
        <w:rPr>
          <w:rFonts w:cstheme="minorHAnsi"/>
          <w:sz w:val="22"/>
          <w:szCs w:val="22"/>
        </w:rPr>
        <w:t xml:space="preserve"> matters outside of this forum or on an ongoing basis</w:t>
      </w:r>
      <w:r w:rsidR="007C55C1">
        <w:rPr>
          <w:rFonts w:cstheme="minorHAnsi"/>
          <w:sz w:val="22"/>
          <w:szCs w:val="22"/>
        </w:rPr>
        <w:t xml:space="preserve"> between meetings</w:t>
      </w:r>
      <w:r>
        <w:rPr>
          <w:rFonts w:cstheme="minorHAnsi"/>
          <w:sz w:val="22"/>
          <w:szCs w:val="22"/>
        </w:rPr>
        <w:t>.</w:t>
      </w:r>
    </w:p>
    <w:p w:rsidR="00FB75A2" w:rsidRPr="00C27A6F" w:rsidRDefault="00FB75A2" w:rsidP="00BE24E9">
      <w:pPr>
        <w:pStyle w:val="Heading1"/>
        <w:rPr>
          <w:rFonts w:asciiTheme="minorHAnsi" w:hAnsiTheme="minorHAnsi" w:cstheme="minorHAnsi"/>
        </w:rPr>
      </w:pPr>
      <w:bookmarkStart w:id="12" w:name="_Toc2765143"/>
      <w:r w:rsidRPr="00C27A6F">
        <w:rPr>
          <w:rFonts w:asciiTheme="minorHAnsi" w:hAnsiTheme="minorHAnsi" w:cstheme="minorHAnsi"/>
        </w:rPr>
        <w:t>RELATED DOCUMENTS</w:t>
      </w:r>
      <w:bookmarkEnd w:id="12"/>
    </w:p>
    <w:bookmarkEnd w:id="5"/>
    <w:p w:rsidR="00941CB1" w:rsidRPr="004542E7" w:rsidRDefault="004C0D60" w:rsidP="003434CA">
      <w:pPr>
        <w:pStyle w:val="ListParagraph"/>
        <w:rPr>
          <w:rFonts w:cstheme="minorHAnsi"/>
          <w:sz w:val="22"/>
          <w:szCs w:val="22"/>
        </w:rPr>
      </w:pPr>
      <w:r w:rsidRPr="004542E7">
        <w:rPr>
          <w:rFonts w:cstheme="minorHAnsi"/>
          <w:sz w:val="22"/>
          <w:szCs w:val="22"/>
        </w:rPr>
        <w:t>A –</w:t>
      </w:r>
      <w:r w:rsidR="004542E7">
        <w:rPr>
          <w:rFonts w:cstheme="minorHAnsi"/>
          <w:sz w:val="22"/>
          <w:szCs w:val="22"/>
        </w:rPr>
        <w:t xml:space="preserve"> Discipline Policy</w:t>
      </w:r>
    </w:p>
    <w:p w:rsidR="00F4197A" w:rsidRPr="00C27A6F" w:rsidRDefault="00F4197A" w:rsidP="00F4197A">
      <w:pPr>
        <w:rPr>
          <w:rFonts w:asciiTheme="minorHAnsi" w:hAnsiTheme="minorHAnsi" w:cstheme="minorHAnsi"/>
        </w:rPr>
      </w:pPr>
    </w:p>
    <w:p w:rsidR="00FF2E34" w:rsidRPr="00C27A6F" w:rsidRDefault="00FF2E34" w:rsidP="00006060">
      <w:pPr>
        <w:pStyle w:val="NoSpacing"/>
        <w:spacing w:line="276" w:lineRule="auto"/>
        <w:rPr>
          <w:rFonts w:asciiTheme="minorHAnsi" w:hAnsiTheme="minorHAnsi" w:cstheme="minorHAnsi"/>
        </w:rPr>
      </w:pPr>
    </w:p>
    <w:p w:rsidR="00FF2E34" w:rsidRDefault="00FF2E34" w:rsidP="00006060">
      <w:pPr>
        <w:pStyle w:val="NoSpacing"/>
        <w:spacing w:line="276" w:lineRule="auto"/>
        <w:rPr>
          <w:rFonts w:asciiTheme="minorHAnsi" w:hAnsiTheme="minorHAnsi" w:cstheme="minorHAnsi"/>
        </w:rPr>
      </w:pPr>
    </w:p>
    <w:p w:rsidR="006E614D" w:rsidRDefault="006E614D" w:rsidP="00006060">
      <w:pPr>
        <w:pStyle w:val="NoSpacing"/>
        <w:spacing w:line="276" w:lineRule="auto"/>
        <w:rPr>
          <w:rFonts w:asciiTheme="minorHAnsi" w:hAnsiTheme="minorHAnsi" w:cstheme="minorHAnsi"/>
        </w:rPr>
      </w:pPr>
    </w:p>
    <w:p w:rsidR="006E614D" w:rsidRDefault="006E614D" w:rsidP="00006060">
      <w:pPr>
        <w:pStyle w:val="NoSpacing"/>
        <w:spacing w:line="276" w:lineRule="auto"/>
        <w:rPr>
          <w:rFonts w:asciiTheme="minorHAnsi" w:hAnsiTheme="minorHAnsi" w:cstheme="minorHAnsi"/>
        </w:rPr>
      </w:pPr>
    </w:p>
    <w:p w:rsidR="006E614D" w:rsidRDefault="006E614D" w:rsidP="00006060">
      <w:pPr>
        <w:pStyle w:val="NoSpacing"/>
        <w:spacing w:line="276" w:lineRule="auto"/>
        <w:rPr>
          <w:rFonts w:asciiTheme="minorHAnsi" w:hAnsiTheme="minorHAnsi" w:cstheme="minorHAnsi"/>
        </w:rPr>
      </w:pPr>
    </w:p>
    <w:p w:rsidR="006E614D" w:rsidRDefault="006E614D" w:rsidP="00006060">
      <w:pPr>
        <w:pStyle w:val="NoSpacing"/>
        <w:spacing w:line="276" w:lineRule="auto"/>
        <w:rPr>
          <w:rFonts w:asciiTheme="minorHAnsi" w:hAnsiTheme="minorHAnsi" w:cstheme="minorHAnsi"/>
        </w:rPr>
      </w:pPr>
    </w:p>
    <w:p w:rsidR="006E614D" w:rsidRPr="00C27A6F" w:rsidRDefault="006E614D" w:rsidP="00006060">
      <w:pPr>
        <w:pStyle w:val="NoSpacing"/>
        <w:spacing w:line="276" w:lineRule="auto"/>
        <w:rPr>
          <w:rFonts w:asciiTheme="minorHAnsi" w:hAnsiTheme="minorHAnsi" w:cstheme="minorHAnsi"/>
        </w:rPr>
      </w:pPr>
    </w:p>
    <w:p w:rsidR="002114B8" w:rsidRDefault="002114B8" w:rsidP="00006060">
      <w:pPr>
        <w:pStyle w:val="NoSpacing"/>
        <w:spacing w:line="276" w:lineRule="auto"/>
        <w:rPr>
          <w:rFonts w:asciiTheme="minorHAnsi" w:hAnsiTheme="minorHAnsi" w:cstheme="minorHAnsi"/>
        </w:rPr>
      </w:pPr>
      <w:r w:rsidRPr="00017CC7">
        <w:rPr>
          <w:noProof/>
          <w:lang w:eastAsia="en-AU"/>
        </w:rPr>
        <w:drawing>
          <wp:inline distT="0" distB="0" distL="0" distR="0">
            <wp:extent cx="1989455" cy="702310"/>
            <wp:effectExtent l="0" t="0" r="0" b="2540"/>
            <wp:docPr id="2" name="Picture 2" descr="C:\Users\alicec campbell\AppData\Local\Microsoft\Windows\Temporary Internet Files\Content.Outlook\I9JXS5U9\Jon's Signatur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c campbell\AppData\Local\Microsoft\Windows\Temporary Internet Files\Content.Outlook\I9JXS5U9\Jon's Signature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7A" w:rsidRPr="00C27A6F" w:rsidRDefault="00F4197A" w:rsidP="00006060">
      <w:pPr>
        <w:pStyle w:val="NoSpacing"/>
        <w:spacing w:line="276" w:lineRule="auto"/>
        <w:rPr>
          <w:rFonts w:asciiTheme="minorHAnsi" w:hAnsiTheme="minorHAnsi" w:cstheme="minorHAnsi"/>
        </w:rPr>
      </w:pPr>
      <w:r w:rsidRPr="00C27A6F">
        <w:rPr>
          <w:rFonts w:asciiTheme="minorHAnsi" w:hAnsiTheme="minorHAnsi" w:cstheme="minorHAnsi"/>
        </w:rPr>
        <w:t xml:space="preserve">Jon Peach </w:t>
      </w:r>
      <w:r w:rsidRPr="00C27A6F">
        <w:rPr>
          <w:rFonts w:asciiTheme="minorHAnsi" w:hAnsiTheme="minorHAnsi" w:cstheme="minorHAnsi"/>
        </w:rPr>
        <w:br/>
        <w:t xml:space="preserve">Executive Director </w:t>
      </w:r>
      <w:r w:rsidRPr="00C27A6F">
        <w:rPr>
          <w:rFonts w:asciiTheme="minorHAnsi" w:hAnsiTheme="minorHAnsi" w:cstheme="minorHAnsi"/>
        </w:rPr>
        <w:br/>
        <w:t xml:space="preserve">ACT Corrective Services </w:t>
      </w:r>
      <w:r w:rsidRPr="00C27A6F">
        <w:rPr>
          <w:rFonts w:asciiTheme="minorHAnsi" w:hAnsiTheme="minorHAnsi" w:cstheme="minorHAnsi"/>
        </w:rPr>
        <w:br/>
      </w:r>
      <w:r w:rsidR="002114B8">
        <w:rPr>
          <w:rFonts w:asciiTheme="minorHAnsi" w:hAnsiTheme="minorHAnsi" w:cstheme="minorHAnsi"/>
        </w:rPr>
        <w:t>20</w:t>
      </w:r>
      <w:r w:rsidR="0008514B" w:rsidRPr="00C27A6F">
        <w:rPr>
          <w:rFonts w:asciiTheme="minorHAnsi" w:hAnsiTheme="minorHAnsi" w:cstheme="minorHAnsi"/>
        </w:rPr>
        <w:t xml:space="preserve"> </w:t>
      </w:r>
      <w:r w:rsidR="00A00E8C">
        <w:rPr>
          <w:rFonts w:asciiTheme="minorHAnsi" w:hAnsiTheme="minorHAnsi" w:cstheme="minorHAnsi"/>
        </w:rPr>
        <w:t>June</w:t>
      </w:r>
      <w:r w:rsidR="0008514B" w:rsidRPr="00C27A6F">
        <w:rPr>
          <w:rFonts w:asciiTheme="minorHAnsi" w:hAnsiTheme="minorHAnsi" w:cstheme="minorHAnsi"/>
        </w:rPr>
        <w:t xml:space="preserve"> 2019</w:t>
      </w:r>
      <w:r w:rsidRPr="00C27A6F">
        <w:rPr>
          <w:rFonts w:asciiTheme="minorHAnsi" w:hAnsiTheme="minorHAnsi" w:cstheme="minorHAnsi"/>
        </w:rPr>
        <w:t xml:space="preserve"> </w:t>
      </w:r>
    </w:p>
    <w:p w:rsidR="00FB75A2" w:rsidRPr="00C27A6F" w:rsidRDefault="00FB75A2" w:rsidP="00006060">
      <w:pPr>
        <w:pStyle w:val="NoSpacing"/>
        <w:spacing w:line="276" w:lineRule="auto"/>
        <w:rPr>
          <w:rFonts w:asciiTheme="minorHAnsi" w:hAnsiTheme="minorHAnsi" w:cstheme="minorHAnsi"/>
        </w:rPr>
      </w:pPr>
    </w:p>
    <w:p w:rsidR="00A20BEA" w:rsidRPr="00C27A6F" w:rsidRDefault="00A20BEA" w:rsidP="00006060">
      <w:pPr>
        <w:pStyle w:val="NoSpacing"/>
        <w:spacing w:line="276" w:lineRule="auto"/>
        <w:rPr>
          <w:rFonts w:asciiTheme="minorHAnsi" w:hAnsiTheme="minorHAnsi" w:cstheme="minorHAnsi"/>
        </w:rPr>
      </w:pPr>
    </w:p>
    <w:p w:rsidR="00AC11A7" w:rsidRPr="00C27A6F" w:rsidRDefault="00AC11A7" w:rsidP="000468FB">
      <w:pPr>
        <w:pStyle w:val="Heading2"/>
        <w:rPr>
          <w:rFonts w:asciiTheme="minorHAnsi" w:hAnsiTheme="minorHAnsi" w:cstheme="minorHAnsi"/>
        </w:rPr>
      </w:pPr>
      <w:r w:rsidRPr="00C27A6F">
        <w:rPr>
          <w:rFonts w:asciiTheme="minorHAnsi" w:hAnsiTheme="minorHAnsi" w:cstheme="minorHAnsi"/>
        </w:rPr>
        <w:t>Document details</w:t>
      </w:r>
    </w:p>
    <w:tbl>
      <w:tblPr>
        <w:tblW w:w="4755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07"/>
        <w:gridCol w:w="5877"/>
      </w:tblGrid>
      <w:tr w:rsidR="00AC11A7" w:rsidRPr="00C27A6F" w:rsidTr="009415F2">
        <w:trPr>
          <w:cantSplit/>
          <w:tblHeader/>
        </w:trPr>
        <w:tc>
          <w:tcPr>
            <w:tcW w:w="1577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:rsidR="00AC11A7" w:rsidRPr="00C27A6F" w:rsidRDefault="00AC11A7" w:rsidP="00D312E7">
            <w:pPr>
              <w:pStyle w:val="TableHeader"/>
              <w:rPr>
                <w:rFonts w:asciiTheme="minorHAnsi" w:hAnsiTheme="minorHAnsi" w:cstheme="minorHAnsi"/>
                <w:szCs w:val="22"/>
              </w:rPr>
            </w:pPr>
            <w:r w:rsidRPr="00C27A6F">
              <w:rPr>
                <w:rFonts w:asciiTheme="minorHAnsi" w:hAnsiTheme="minorHAnsi" w:cstheme="minorHAnsi"/>
                <w:szCs w:val="22"/>
              </w:rPr>
              <w:t>Criteria</w:t>
            </w:r>
          </w:p>
        </w:tc>
        <w:tc>
          <w:tcPr>
            <w:tcW w:w="3423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:rsidR="00AC11A7" w:rsidRPr="00C27A6F" w:rsidRDefault="00AC11A7" w:rsidP="00D312E7">
            <w:pPr>
              <w:pStyle w:val="TableHeader"/>
              <w:rPr>
                <w:rFonts w:asciiTheme="minorHAnsi" w:hAnsiTheme="minorHAnsi" w:cstheme="minorHAnsi"/>
                <w:szCs w:val="22"/>
              </w:rPr>
            </w:pPr>
            <w:r w:rsidRPr="00C27A6F">
              <w:rPr>
                <w:rFonts w:asciiTheme="minorHAnsi" w:hAnsiTheme="minorHAnsi" w:cstheme="minorHAnsi"/>
                <w:szCs w:val="22"/>
              </w:rPr>
              <w:t>Details</w:t>
            </w:r>
          </w:p>
        </w:tc>
      </w:tr>
      <w:tr w:rsidR="00AC11A7" w:rsidRPr="00C27A6F" w:rsidTr="009415F2">
        <w:trPr>
          <w:cantSplit/>
        </w:trPr>
        <w:tc>
          <w:tcPr>
            <w:tcW w:w="1577" w:type="pct"/>
            <w:shd w:val="clear" w:color="auto" w:fill="auto"/>
          </w:tcPr>
          <w:p w:rsidR="00AC11A7" w:rsidRPr="00C27A6F" w:rsidRDefault="00AC11A7" w:rsidP="00D312E7">
            <w:pPr>
              <w:pStyle w:val="TableText"/>
              <w:rPr>
                <w:rFonts w:asciiTheme="minorHAnsi" w:hAnsiTheme="minorHAnsi" w:cstheme="minorHAnsi"/>
                <w:sz w:val="20"/>
                <w:szCs w:val="22"/>
              </w:rPr>
            </w:pPr>
            <w:r w:rsidRPr="00C27A6F">
              <w:rPr>
                <w:rFonts w:asciiTheme="minorHAnsi" w:hAnsiTheme="minorHAnsi" w:cstheme="minorHAnsi"/>
                <w:sz w:val="20"/>
                <w:szCs w:val="22"/>
              </w:rPr>
              <w:t>Document title:</w:t>
            </w:r>
          </w:p>
        </w:tc>
        <w:tc>
          <w:tcPr>
            <w:tcW w:w="3423" w:type="pct"/>
            <w:shd w:val="clear" w:color="auto" w:fill="auto"/>
          </w:tcPr>
          <w:p w:rsidR="00AC11A7" w:rsidRPr="00C27A6F" w:rsidRDefault="00D9244A" w:rsidP="00FC14AC">
            <w:pPr>
              <w:pStyle w:val="TableText"/>
              <w:rPr>
                <w:rFonts w:asciiTheme="minorHAnsi" w:hAnsiTheme="minorHAnsi" w:cstheme="minorHAnsi"/>
                <w:sz w:val="20"/>
                <w:szCs w:val="22"/>
              </w:rPr>
            </w:pPr>
            <w:r w:rsidRPr="00C27A6F">
              <w:rPr>
                <w:rFonts w:asciiTheme="minorHAnsi" w:hAnsiTheme="minorHAnsi" w:cstheme="minorHAnsi"/>
                <w:sz w:val="20"/>
                <w:szCs w:val="22"/>
              </w:rPr>
              <w:t>Corrections Management (</w:t>
            </w:r>
            <w:r w:rsidR="0008514B" w:rsidRPr="00C27A6F">
              <w:rPr>
                <w:rFonts w:asciiTheme="minorHAnsi" w:hAnsiTheme="minorHAnsi" w:cstheme="minorHAnsi"/>
                <w:sz w:val="20"/>
                <w:szCs w:val="22"/>
              </w:rPr>
              <w:t>D</w:t>
            </w:r>
            <w:r w:rsidR="003434CA">
              <w:rPr>
                <w:rFonts w:asciiTheme="minorHAnsi" w:hAnsiTheme="minorHAnsi" w:cstheme="minorHAnsi"/>
                <w:sz w:val="20"/>
                <w:szCs w:val="22"/>
              </w:rPr>
              <w:t>etainee Delegates</w:t>
            </w:r>
            <w:r w:rsidRPr="00C27A6F">
              <w:rPr>
                <w:rFonts w:asciiTheme="minorHAnsi" w:hAnsiTheme="minorHAnsi" w:cstheme="minorHAnsi"/>
                <w:sz w:val="20"/>
                <w:szCs w:val="22"/>
              </w:rPr>
              <w:t>) Policy 201</w:t>
            </w:r>
            <w:r w:rsidR="0008514B" w:rsidRPr="00C27A6F">
              <w:rPr>
                <w:rFonts w:asciiTheme="minorHAnsi" w:hAnsiTheme="minorHAnsi" w:cstheme="minorHAnsi"/>
                <w:sz w:val="20"/>
                <w:szCs w:val="22"/>
              </w:rPr>
              <w:t>9</w:t>
            </w:r>
            <w:r w:rsidRPr="00C27A6F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FC14AC" w:rsidRPr="00C27A6F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226A12" w:rsidRPr="00C27A6F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9E4EE1" w:rsidRPr="00C27A6F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</w:tr>
      <w:tr w:rsidR="00AC11A7" w:rsidRPr="00C27A6F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C27A6F" w:rsidRDefault="00AC11A7" w:rsidP="00D312E7">
            <w:pPr>
              <w:pStyle w:val="TableText"/>
              <w:rPr>
                <w:rFonts w:asciiTheme="minorHAnsi" w:hAnsiTheme="minorHAnsi" w:cstheme="minorHAnsi"/>
                <w:sz w:val="20"/>
                <w:szCs w:val="22"/>
              </w:rPr>
            </w:pPr>
            <w:r w:rsidRPr="00C27A6F">
              <w:rPr>
                <w:rFonts w:asciiTheme="minorHAnsi" w:hAnsiTheme="minorHAnsi" w:cstheme="minorHAnsi"/>
                <w:sz w:val="20"/>
                <w:szCs w:val="22"/>
              </w:rPr>
              <w:t>Document owner/approver:</w:t>
            </w:r>
          </w:p>
        </w:tc>
        <w:tc>
          <w:tcPr>
            <w:tcW w:w="3423" w:type="pct"/>
            <w:shd w:val="clear" w:color="auto" w:fill="auto"/>
          </w:tcPr>
          <w:p w:rsidR="00AC11A7" w:rsidRPr="00C27A6F" w:rsidRDefault="006F6F5C" w:rsidP="00D312E7">
            <w:pPr>
              <w:pStyle w:val="TableText"/>
              <w:rPr>
                <w:rFonts w:asciiTheme="minorHAnsi" w:hAnsiTheme="minorHAnsi" w:cstheme="minorHAnsi"/>
                <w:sz w:val="20"/>
                <w:szCs w:val="22"/>
              </w:rPr>
            </w:pPr>
            <w:r w:rsidRPr="00C27A6F">
              <w:rPr>
                <w:rFonts w:asciiTheme="minorHAnsi" w:hAnsiTheme="minorHAnsi" w:cstheme="minorHAnsi"/>
                <w:sz w:val="20"/>
                <w:szCs w:val="22"/>
              </w:rPr>
              <w:t xml:space="preserve">Executive Director, </w:t>
            </w:r>
            <w:r w:rsidR="00AC11A7" w:rsidRPr="00C27A6F">
              <w:rPr>
                <w:rFonts w:asciiTheme="minorHAnsi" w:hAnsiTheme="minorHAnsi" w:cstheme="minorHAnsi"/>
                <w:sz w:val="20"/>
                <w:szCs w:val="22"/>
              </w:rPr>
              <w:t xml:space="preserve"> ACT Corrective Services</w:t>
            </w:r>
          </w:p>
        </w:tc>
      </w:tr>
      <w:tr w:rsidR="00AC11A7" w:rsidRPr="00C27A6F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C27A6F" w:rsidRDefault="00AC11A7" w:rsidP="00D312E7">
            <w:pPr>
              <w:pStyle w:val="TableText"/>
              <w:rPr>
                <w:rFonts w:asciiTheme="minorHAnsi" w:hAnsiTheme="minorHAnsi" w:cstheme="minorHAnsi"/>
                <w:sz w:val="20"/>
                <w:szCs w:val="22"/>
              </w:rPr>
            </w:pPr>
            <w:r w:rsidRPr="00C27A6F">
              <w:rPr>
                <w:rFonts w:asciiTheme="minorHAnsi" w:hAnsiTheme="minorHAnsi" w:cstheme="minorHAnsi"/>
                <w:sz w:val="20"/>
                <w:szCs w:val="22"/>
              </w:rPr>
              <w:t>Date effective:</w:t>
            </w:r>
          </w:p>
        </w:tc>
        <w:tc>
          <w:tcPr>
            <w:tcW w:w="3423" w:type="pct"/>
            <w:shd w:val="clear" w:color="auto" w:fill="auto"/>
          </w:tcPr>
          <w:p w:rsidR="00AC11A7" w:rsidRPr="00C27A6F" w:rsidRDefault="00006060" w:rsidP="00D312E7">
            <w:pPr>
              <w:pStyle w:val="TableText"/>
              <w:rPr>
                <w:rFonts w:asciiTheme="minorHAnsi" w:hAnsiTheme="minorHAnsi" w:cstheme="minorHAnsi"/>
                <w:sz w:val="20"/>
                <w:szCs w:val="22"/>
              </w:rPr>
            </w:pPr>
            <w:r w:rsidRPr="00C27A6F">
              <w:rPr>
                <w:rFonts w:asciiTheme="minorHAnsi" w:hAnsiTheme="minorHAnsi" w:cstheme="minorHAnsi"/>
                <w:sz w:val="20"/>
                <w:szCs w:val="22"/>
              </w:rPr>
              <w:t xml:space="preserve">The day after </w:t>
            </w:r>
            <w:r w:rsidR="00D9244A" w:rsidRPr="00C27A6F">
              <w:rPr>
                <w:rFonts w:asciiTheme="minorHAnsi" w:hAnsiTheme="minorHAnsi" w:cstheme="minorHAnsi"/>
                <w:sz w:val="20"/>
                <w:szCs w:val="22"/>
              </w:rPr>
              <w:t xml:space="preserve">the </w:t>
            </w:r>
            <w:r w:rsidRPr="00C27A6F">
              <w:rPr>
                <w:rFonts w:asciiTheme="minorHAnsi" w:hAnsiTheme="minorHAnsi" w:cstheme="minorHAnsi"/>
                <w:sz w:val="20"/>
                <w:szCs w:val="22"/>
              </w:rPr>
              <w:t xml:space="preserve">notification </w:t>
            </w:r>
            <w:r w:rsidR="00D9244A" w:rsidRPr="00C27A6F">
              <w:rPr>
                <w:rFonts w:asciiTheme="minorHAnsi" w:hAnsiTheme="minorHAnsi" w:cstheme="minorHAnsi"/>
                <w:sz w:val="20"/>
                <w:szCs w:val="22"/>
              </w:rPr>
              <w:t xml:space="preserve">date </w:t>
            </w:r>
          </w:p>
        </w:tc>
      </w:tr>
      <w:tr w:rsidR="00AC11A7" w:rsidRPr="00C27A6F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C27A6F" w:rsidRDefault="00AC11A7" w:rsidP="00D312E7">
            <w:pPr>
              <w:pStyle w:val="TableText"/>
              <w:rPr>
                <w:rFonts w:asciiTheme="minorHAnsi" w:hAnsiTheme="minorHAnsi" w:cstheme="minorHAnsi"/>
                <w:sz w:val="20"/>
                <w:szCs w:val="22"/>
              </w:rPr>
            </w:pPr>
            <w:r w:rsidRPr="00C27A6F">
              <w:rPr>
                <w:rFonts w:asciiTheme="minorHAnsi" w:hAnsiTheme="minorHAnsi" w:cstheme="minorHAnsi"/>
                <w:sz w:val="20"/>
                <w:szCs w:val="22"/>
              </w:rPr>
              <w:t>Review date:</w:t>
            </w:r>
          </w:p>
        </w:tc>
        <w:tc>
          <w:tcPr>
            <w:tcW w:w="3423" w:type="pct"/>
            <w:shd w:val="clear" w:color="auto" w:fill="auto"/>
          </w:tcPr>
          <w:p w:rsidR="00AC11A7" w:rsidRPr="00C27A6F" w:rsidRDefault="00993DC6" w:rsidP="00110125">
            <w:pPr>
              <w:pStyle w:val="TableText"/>
              <w:rPr>
                <w:rFonts w:asciiTheme="minorHAnsi" w:hAnsiTheme="minorHAnsi" w:cstheme="minorHAnsi"/>
                <w:sz w:val="20"/>
                <w:szCs w:val="22"/>
              </w:rPr>
            </w:pPr>
            <w:r w:rsidRPr="00C27A6F">
              <w:rPr>
                <w:rFonts w:asciiTheme="minorHAnsi" w:hAnsiTheme="minorHAnsi" w:cstheme="minorHAnsi"/>
                <w:sz w:val="20"/>
                <w:szCs w:val="22"/>
              </w:rPr>
              <w:t>Three</w:t>
            </w:r>
            <w:r w:rsidR="00AC11A7" w:rsidRPr="00C27A6F">
              <w:rPr>
                <w:rFonts w:asciiTheme="minorHAnsi" w:hAnsiTheme="minorHAnsi" w:cstheme="minorHAnsi"/>
                <w:sz w:val="20"/>
                <w:szCs w:val="22"/>
              </w:rPr>
              <w:t xml:space="preserve"> year</w:t>
            </w:r>
            <w:r w:rsidRPr="00C27A6F">
              <w:rPr>
                <w:rFonts w:asciiTheme="minorHAnsi" w:hAnsiTheme="minorHAnsi" w:cstheme="minorHAnsi"/>
                <w:sz w:val="20"/>
                <w:szCs w:val="22"/>
              </w:rPr>
              <w:t>s</w:t>
            </w:r>
            <w:r w:rsidR="00AC11A7" w:rsidRPr="00C27A6F">
              <w:rPr>
                <w:rFonts w:asciiTheme="minorHAnsi" w:hAnsiTheme="minorHAnsi" w:cstheme="minorHAnsi"/>
                <w:sz w:val="20"/>
                <w:szCs w:val="22"/>
              </w:rPr>
              <w:t xml:space="preserve"> after </w:t>
            </w:r>
            <w:r w:rsidR="00110125" w:rsidRPr="00C27A6F">
              <w:rPr>
                <w:rFonts w:asciiTheme="minorHAnsi" w:hAnsiTheme="minorHAnsi" w:cstheme="minorHAnsi"/>
                <w:sz w:val="20"/>
                <w:szCs w:val="22"/>
              </w:rPr>
              <w:t xml:space="preserve">the notification </w:t>
            </w:r>
            <w:r w:rsidR="00AC11A7" w:rsidRPr="00C27A6F">
              <w:rPr>
                <w:rFonts w:asciiTheme="minorHAnsi" w:hAnsiTheme="minorHAnsi" w:cstheme="minorHAnsi"/>
                <w:sz w:val="20"/>
                <w:szCs w:val="22"/>
              </w:rPr>
              <w:t xml:space="preserve">date </w:t>
            </w:r>
          </w:p>
        </w:tc>
      </w:tr>
      <w:tr w:rsidR="001F5F35" w:rsidRPr="00C27A6F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1F5F35" w:rsidRPr="00C27A6F" w:rsidRDefault="001F5F35" w:rsidP="00D312E7">
            <w:pPr>
              <w:pStyle w:val="TableText"/>
              <w:rPr>
                <w:rFonts w:asciiTheme="minorHAnsi" w:hAnsiTheme="minorHAnsi" w:cstheme="minorHAnsi"/>
                <w:sz w:val="20"/>
                <w:szCs w:val="22"/>
              </w:rPr>
            </w:pPr>
            <w:r w:rsidRPr="00C27A6F">
              <w:rPr>
                <w:rFonts w:asciiTheme="minorHAnsi" w:hAnsiTheme="minorHAnsi" w:cstheme="minorHAnsi"/>
                <w:sz w:val="20"/>
                <w:szCs w:val="22"/>
              </w:rPr>
              <w:t xml:space="preserve">Compliance with </w:t>
            </w:r>
            <w:r w:rsidR="006F6F5C" w:rsidRPr="00C27A6F">
              <w:rPr>
                <w:rFonts w:asciiTheme="minorHAnsi" w:hAnsiTheme="minorHAnsi" w:cstheme="minorHAnsi"/>
                <w:sz w:val="20"/>
                <w:szCs w:val="22"/>
              </w:rPr>
              <w:t>law:</w:t>
            </w:r>
          </w:p>
        </w:tc>
        <w:tc>
          <w:tcPr>
            <w:tcW w:w="3423" w:type="pct"/>
            <w:shd w:val="clear" w:color="auto" w:fill="auto"/>
          </w:tcPr>
          <w:p w:rsidR="001F5F35" w:rsidRPr="00C27A6F" w:rsidRDefault="001F5F35" w:rsidP="00110125">
            <w:pPr>
              <w:rPr>
                <w:rFonts w:asciiTheme="minorHAnsi" w:hAnsiTheme="minorHAnsi" w:cstheme="minorHAnsi"/>
                <w:sz w:val="20"/>
              </w:rPr>
            </w:pPr>
            <w:r w:rsidRPr="00C27A6F">
              <w:rPr>
                <w:rFonts w:asciiTheme="minorHAnsi" w:hAnsiTheme="minorHAnsi" w:cstheme="minorHAnsi"/>
                <w:sz w:val="20"/>
              </w:rPr>
              <w:t xml:space="preserve">This policy reflects the requirements of the </w:t>
            </w:r>
            <w:r w:rsidRPr="00C27A6F">
              <w:rPr>
                <w:rFonts w:asciiTheme="minorHAnsi" w:hAnsiTheme="minorHAnsi" w:cstheme="minorHAnsi"/>
                <w:i/>
                <w:sz w:val="20"/>
              </w:rPr>
              <w:t>Corrections Management</w:t>
            </w:r>
            <w:r w:rsidR="00F41353" w:rsidRPr="00C27A6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41353" w:rsidRPr="00C27A6F">
              <w:rPr>
                <w:rFonts w:asciiTheme="minorHAnsi" w:hAnsiTheme="minorHAnsi" w:cstheme="minorHAnsi"/>
                <w:i/>
                <w:sz w:val="20"/>
              </w:rPr>
              <w:t xml:space="preserve">(Policy </w:t>
            </w:r>
            <w:r w:rsidR="00006060" w:rsidRPr="00C27A6F">
              <w:rPr>
                <w:rFonts w:asciiTheme="minorHAnsi" w:hAnsiTheme="minorHAnsi" w:cstheme="minorHAnsi"/>
                <w:i/>
                <w:sz w:val="20"/>
              </w:rPr>
              <w:t>Framework</w:t>
            </w:r>
            <w:r w:rsidR="00F41353" w:rsidRPr="00C27A6F">
              <w:rPr>
                <w:rFonts w:asciiTheme="minorHAnsi" w:hAnsiTheme="minorHAnsi" w:cstheme="minorHAnsi"/>
                <w:i/>
                <w:sz w:val="20"/>
              </w:rPr>
              <w:t>) Policy 201</w:t>
            </w:r>
            <w:r w:rsidR="003434CA">
              <w:rPr>
                <w:rFonts w:asciiTheme="minorHAnsi" w:hAnsiTheme="minorHAnsi" w:cstheme="minorHAnsi"/>
                <w:i/>
                <w:sz w:val="20"/>
              </w:rPr>
              <w:t>9</w:t>
            </w:r>
          </w:p>
        </w:tc>
      </w:tr>
      <w:tr w:rsidR="002E7ABC" w:rsidRPr="00C27A6F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2E7ABC" w:rsidRPr="00C27A6F" w:rsidRDefault="002E7ABC" w:rsidP="00D312E7">
            <w:pPr>
              <w:pStyle w:val="TableText"/>
              <w:rPr>
                <w:rFonts w:asciiTheme="minorHAnsi" w:hAnsiTheme="minorHAnsi" w:cstheme="minorHAnsi"/>
                <w:sz w:val="20"/>
                <w:szCs w:val="22"/>
              </w:rPr>
            </w:pPr>
            <w:r w:rsidRPr="00C27A6F">
              <w:rPr>
                <w:rFonts w:asciiTheme="minorHAnsi" w:hAnsiTheme="minorHAnsi" w:cstheme="minorHAnsi"/>
                <w:sz w:val="20"/>
                <w:szCs w:val="22"/>
              </w:rPr>
              <w:t xml:space="preserve">Responsible officer: </w:t>
            </w:r>
          </w:p>
        </w:tc>
        <w:tc>
          <w:tcPr>
            <w:tcW w:w="3423" w:type="pct"/>
            <w:shd w:val="clear" w:color="auto" w:fill="auto"/>
          </w:tcPr>
          <w:p w:rsidR="002E7ABC" w:rsidRPr="00C27A6F" w:rsidRDefault="0008514B" w:rsidP="00F41353">
            <w:pPr>
              <w:rPr>
                <w:rFonts w:asciiTheme="minorHAnsi" w:hAnsiTheme="minorHAnsi" w:cstheme="minorHAnsi"/>
                <w:sz w:val="20"/>
              </w:rPr>
            </w:pPr>
            <w:r w:rsidRPr="00C27A6F">
              <w:rPr>
                <w:rFonts w:asciiTheme="minorHAnsi" w:hAnsiTheme="minorHAnsi" w:cstheme="minorHAnsi"/>
                <w:sz w:val="20"/>
              </w:rPr>
              <w:t>General Manager Custodial Operations</w:t>
            </w:r>
          </w:p>
        </w:tc>
      </w:tr>
    </w:tbl>
    <w:p w:rsidR="00A85B1D" w:rsidRPr="00C27A6F" w:rsidRDefault="00A85B1D" w:rsidP="00FB75A2">
      <w:pPr>
        <w:rPr>
          <w:rFonts w:asciiTheme="minorHAnsi" w:hAnsiTheme="minorHAnsi" w:cstheme="minorHAnsi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0"/>
        <w:gridCol w:w="2076"/>
        <w:gridCol w:w="2408"/>
        <w:gridCol w:w="1672"/>
      </w:tblGrid>
      <w:tr w:rsidR="00C6621D" w:rsidRPr="00C27A6F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:rsidR="00C6621D" w:rsidRPr="00C27A6F" w:rsidRDefault="00C6621D" w:rsidP="00457C0A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</w:rPr>
            </w:pPr>
            <w:r w:rsidRPr="00C27A6F">
              <w:rPr>
                <w:rFonts w:asciiTheme="minorHAnsi" w:hAnsiTheme="minorHAnsi" w:cstheme="minorHAnsi"/>
                <w:sz w:val="20"/>
              </w:rPr>
              <w:t xml:space="preserve">Version Control </w:t>
            </w:r>
          </w:p>
        </w:tc>
      </w:tr>
      <w:tr w:rsidR="00C6621D" w:rsidRPr="00C27A6F" w:rsidTr="00457C0A">
        <w:trPr>
          <w:trHeight w:val="395"/>
        </w:trPr>
        <w:tc>
          <w:tcPr>
            <w:tcW w:w="0" w:type="auto"/>
          </w:tcPr>
          <w:p w:rsidR="00C6621D" w:rsidRPr="00C27A6F" w:rsidRDefault="00C6621D" w:rsidP="00457C0A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</w:rPr>
            </w:pPr>
            <w:r w:rsidRPr="00C27A6F">
              <w:rPr>
                <w:rFonts w:asciiTheme="minorHAnsi" w:hAnsiTheme="minorHAnsi" w:cstheme="minorHAnsi"/>
                <w:sz w:val="20"/>
              </w:rPr>
              <w:t xml:space="preserve">Version no. </w:t>
            </w:r>
          </w:p>
        </w:tc>
        <w:tc>
          <w:tcPr>
            <w:tcW w:w="0" w:type="auto"/>
          </w:tcPr>
          <w:p w:rsidR="00C6621D" w:rsidRPr="00C27A6F" w:rsidRDefault="00C6621D" w:rsidP="00457C0A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</w:rPr>
            </w:pPr>
            <w:r w:rsidRPr="00C27A6F">
              <w:rPr>
                <w:rFonts w:asciiTheme="minorHAnsi" w:hAnsiTheme="minorHAnsi" w:cstheme="minorHAnsi"/>
                <w:sz w:val="20"/>
              </w:rPr>
              <w:t xml:space="preserve">Date </w:t>
            </w:r>
          </w:p>
        </w:tc>
        <w:tc>
          <w:tcPr>
            <w:tcW w:w="0" w:type="auto"/>
          </w:tcPr>
          <w:p w:rsidR="00C6621D" w:rsidRPr="00C27A6F" w:rsidRDefault="00C6621D" w:rsidP="00457C0A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</w:rPr>
            </w:pPr>
            <w:r w:rsidRPr="00C27A6F">
              <w:rPr>
                <w:rFonts w:asciiTheme="minorHAnsi" w:hAnsiTheme="minorHAnsi" w:cstheme="minorHAnsi"/>
                <w:sz w:val="20"/>
              </w:rPr>
              <w:t>Description</w:t>
            </w:r>
          </w:p>
        </w:tc>
        <w:tc>
          <w:tcPr>
            <w:tcW w:w="0" w:type="auto"/>
          </w:tcPr>
          <w:p w:rsidR="00C6621D" w:rsidRPr="00C27A6F" w:rsidRDefault="00C6621D" w:rsidP="00457C0A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</w:rPr>
            </w:pPr>
            <w:r w:rsidRPr="00C27A6F">
              <w:rPr>
                <w:rFonts w:asciiTheme="minorHAnsi" w:hAnsiTheme="minorHAnsi" w:cstheme="minorHAnsi"/>
                <w:sz w:val="20"/>
              </w:rPr>
              <w:t>Author</w:t>
            </w:r>
          </w:p>
        </w:tc>
      </w:tr>
      <w:tr w:rsidR="00C6621D" w:rsidRPr="00C27A6F" w:rsidTr="00457C0A">
        <w:trPr>
          <w:trHeight w:val="395"/>
        </w:trPr>
        <w:tc>
          <w:tcPr>
            <w:tcW w:w="0" w:type="auto"/>
          </w:tcPr>
          <w:p w:rsidR="00C6621D" w:rsidRPr="00C27A6F" w:rsidRDefault="00C6621D" w:rsidP="00457C0A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C27A6F">
              <w:rPr>
                <w:rFonts w:asciiTheme="minorHAnsi" w:hAnsiTheme="minorHAnsi" w:cstheme="minorHAnsi"/>
                <w:b w:val="0"/>
                <w:sz w:val="20"/>
              </w:rPr>
              <w:t>V1</w:t>
            </w:r>
          </w:p>
        </w:tc>
        <w:tc>
          <w:tcPr>
            <w:tcW w:w="0" w:type="auto"/>
          </w:tcPr>
          <w:p w:rsidR="00C6621D" w:rsidRPr="00C27A6F" w:rsidRDefault="003434CA" w:rsidP="00457C0A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March</w:t>
            </w:r>
            <w:r w:rsidR="0008514B" w:rsidRPr="00C27A6F">
              <w:rPr>
                <w:rFonts w:asciiTheme="minorHAnsi" w:hAnsiTheme="minorHAnsi" w:cstheme="minorHAnsi"/>
                <w:b w:val="0"/>
                <w:sz w:val="20"/>
              </w:rPr>
              <w:t>-19</w:t>
            </w:r>
          </w:p>
        </w:tc>
        <w:tc>
          <w:tcPr>
            <w:tcW w:w="0" w:type="auto"/>
          </w:tcPr>
          <w:p w:rsidR="00C6621D" w:rsidRPr="00C27A6F" w:rsidRDefault="00C6621D" w:rsidP="00457C0A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C27A6F">
              <w:rPr>
                <w:rFonts w:asciiTheme="minorHAnsi" w:hAnsiTheme="minorHAnsi" w:cstheme="minorHAnsi"/>
                <w:b w:val="0"/>
                <w:sz w:val="20"/>
              </w:rPr>
              <w:t>First Issued</w:t>
            </w:r>
          </w:p>
        </w:tc>
        <w:tc>
          <w:tcPr>
            <w:tcW w:w="0" w:type="auto"/>
          </w:tcPr>
          <w:p w:rsidR="00C6621D" w:rsidRPr="00C27A6F" w:rsidRDefault="0008514B" w:rsidP="00457C0A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C27A6F">
              <w:rPr>
                <w:rFonts w:asciiTheme="minorHAnsi" w:hAnsiTheme="minorHAnsi" w:cstheme="minorHAnsi"/>
                <w:b w:val="0"/>
                <w:sz w:val="20"/>
              </w:rPr>
              <w:t>L Kazak</w:t>
            </w:r>
          </w:p>
        </w:tc>
      </w:tr>
    </w:tbl>
    <w:p w:rsidR="00C6621D" w:rsidRPr="00C27A6F" w:rsidRDefault="00C6621D" w:rsidP="00C6621D">
      <w:pPr>
        <w:rPr>
          <w:rFonts w:asciiTheme="minorHAnsi" w:hAnsiTheme="minorHAnsi" w:cstheme="minorHAnsi"/>
        </w:rPr>
      </w:pPr>
    </w:p>
    <w:sectPr w:rsidR="00C6621D" w:rsidRPr="00C27A6F" w:rsidSect="00DA3C4E">
      <w:headerReference w:type="first" r:id="rId17"/>
      <w:footerReference w:type="first" r:id="rId18"/>
      <w:pgSz w:w="11906" w:h="16838"/>
      <w:pgMar w:top="1440" w:right="1440" w:bottom="1440" w:left="1440" w:header="283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12D" w:rsidRDefault="00CE712D" w:rsidP="00D312E7">
      <w:r>
        <w:separator/>
      </w:r>
    </w:p>
    <w:p w:rsidR="00CE712D" w:rsidRDefault="00CE712D" w:rsidP="00D312E7"/>
    <w:p w:rsidR="00CE712D" w:rsidRDefault="00CE712D"/>
  </w:endnote>
  <w:endnote w:type="continuationSeparator" w:id="0">
    <w:p w:rsidR="00CE712D" w:rsidRDefault="00CE712D" w:rsidP="00D312E7">
      <w:r>
        <w:continuationSeparator/>
      </w:r>
    </w:p>
    <w:p w:rsidR="00CE712D" w:rsidRDefault="00CE712D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3926"/>
      </w:tblGrid>
      <w:tr w:rsidR="00CE712D" w:rsidRPr="00FF297B" w:rsidTr="00972184">
        <w:tc>
          <w:tcPr>
            <w:tcW w:w="2836" w:type="pct"/>
            <w:vAlign w:val="bottom"/>
          </w:tcPr>
          <w:p w:rsidR="00CE712D" w:rsidRPr="0042666E" w:rsidRDefault="00CE712D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:rsidR="00CE712D" w:rsidRPr="00FF297B" w:rsidRDefault="00CE712D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:rsidR="00CE712D" w:rsidRDefault="00CE712D"/>
    <w:p w:rsidR="00CE712D" w:rsidRDefault="00CE71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502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6"/>
      <w:gridCol w:w="3706"/>
    </w:tblGrid>
    <w:tr w:rsidR="00941CB1" w:rsidRPr="00951B9C" w:rsidTr="00823FCB">
      <w:tc>
        <w:tcPr>
          <w:tcW w:w="2069" w:type="pct"/>
        </w:tcPr>
        <w:p w:rsidR="00941CB1" w:rsidRPr="00951B9C" w:rsidRDefault="00941CB1" w:rsidP="00144D61">
          <w:pPr>
            <w:pStyle w:val="Foo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2931" w:type="pct"/>
        </w:tcPr>
        <w:p w:rsidR="00941CB1" w:rsidRPr="00951B9C" w:rsidRDefault="00941CB1" w:rsidP="00144D61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</w:tr>
  </w:tbl>
  <w:p w:rsidR="00941CB1" w:rsidRPr="00951B9C" w:rsidRDefault="00941CB1" w:rsidP="008B25B8">
    <w:pPr>
      <w:pStyle w:val="Footer-smalltext"/>
      <w:rPr>
        <w:rFonts w:ascii="Calibri" w:hAnsi="Calibri"/>
        <w:color w:val="548DD4"/>
        <w:sz w:val="18"/>
        <w:szCs w:val="18"/>
      </w:rPr>
    </w:pPr>
  </w:p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4"/>
      <w:gridCol w:w="3701"/>
      <w:gridCol w:w="2756"/>
    </w:tblGrid>
    <w:tr w:rsidR="00941CB1" w:rsidRPr="00951B9C" w:rsidTr="00972184">
      <w:tc>
        <w:tcPr>
          <w:tcW w:w="1441" w:type="pct"/>
        </w:tcPr>
        <w:p w:rsidR="00941CB1" w:rsidRPr="003B65F4" w:rsidRDefault="00941CB1" w:rsidP="00144D61">
          <w:pPr>
            <w:pStyle w:val="Footer"/>
            <w:rPr>
              <w:rFonts w:ascii="Calibri" w:hAnsi="Calibri"/>
              <w:color w:val="000000"/>
              <w:sz w:val="18"/>
              <w:szCs w:val="18"/>
            </w:rPr>
          </w:pPr>
        </w:p>
      </w:tc>
      <w:tc>
        <w:tcPr>
          <w:tcW w:w="2040" w:type="pct"/>
        </w:tcPr>
        <w:p w:rsidR="00941CB1" w:rsidRPr="00951B9C" w:rsidRDefault="00941CB1" w:rsidP="004228A6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1519" w:type="pct"/>
        </w:tcPr>
        <w:p w:rsidR="00941CB1" w:rsidRPr="003B65F4" w:rsidRDefault="00941CB1" w:rsidP="00144D61">
          <w:pPr>
            <w:pStyle w:val="Footer"/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3B65F4">
            <w:rPr>
              <w:rFonts w:ascii="Calibri" w:hAnsi="Calibri"/>
              <w:color w:val="000000"/>
              <w:sz w:val="18"/>
              <w:szCs w:val="18"/>
            </w:rPr>
            <w:t xml:space="preserve">Page </w:t>
          </w:r>
          <w:r w:rsidR="007171F6" w:rsidRPr="003B65F4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3B65F4">
            <w:rPr>
              <w:rFonts w:ascii="Calibri" w:hAnsi="Calibri"/>
              <w:color w:val="000000"/>
              <w:sz w:val="18"/>
              <w:szCs w:val="18"/>
            </w:rPr>
            <w:instrText xml:space="preserve"> PAGE </w:instrText>
          </w:r>
          <w:r w:rsidR="007171F6" w:rsidRPr="003B65F4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3E5B84" w:rsidRPr="003B65F4">
            <w:rPr>
              <w:rFonts w:ascii="Calibri" w:hAnsi="Calibri"/>
              <w:noProof/>
              <w:color w:val="000000"/>
              <w:sz w:val="18"/>
              <w:szCs w:val="18"/>
            </w:rPr>
            <w:t>5</w:t>
          </w:r>
          <w:r w:rsidR="007171F6" w:rsidRPr="003B65F4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  <w:r w:rsidRPr="003B65F4">
            <w:rPr>
              <w:rFonts w:ascii="Calibri" w:hAnsi="Calibri"/>
              <w:color w:val="000000"/>
              <w:sz w:val="18"/>
              <w:szCs w:val="18"/>
            </w:rPr>
            <w:t xml:space="preserve"> of </w:t>
          </w:r>
          <w:r w:rsidR="007171F6" w:rsidRPr="003B65F4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3B65F4">
            <w:rPr>
              <w:rFonts w:ascii="Calibri" w:hAnsi="Calibri"/>
              <w:color w:val="000000"/>
              <w:sz w:val="18"/>
              <w:szCs w:val="18"/>
            </w:rPr>
            <w:instrText xml:space="preserve"> NUMPAGES </w:instrText>
          </w:r>
          <w:r w:rsidR="007171F6" w:rsidRPr="003B65F4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3E5B84" w:rsidRPr="003B65F4">
            <w:rPr>
              <w:rFonts w:ascii="Calibri" w:hAnsi="Calibri"/>
              <w:noProof/>
              <w:color w:val="000000"/>
              <w:sz w:val="18"/>
              <w:szCs w:val="18"/>
            </w:rPr>
            <w:t>6</w:t>
          </w:r>
          <w:r w:rsidR="007171F6" w:rsidRPr="003B65F4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</w:p>
      </w:tc>
    </w:tr>
  </w:tbl>
  <w:p w:rsidR="00941CB1" w:rsidRDefault="00941CB1">
    <w:pPr>
      <w:pStyle w:val="Footer"/>
    </w:pPr>
  </w:p>
  <w:p w:rsidR="00941CB1" w:rsidRPr="00216486" w:rsidRDefault="00216486" w:rsidP="00216486">
    <w:pPr>
      <w:jc w:val="center"/>
      <w:rPr>
        <w:rFonts w:ascii="Arial" w:hAnsi="Arial" w:cs="Arial"/>
        <w:sz w:val="14"/>
      </w:rPr>
    </w:pPr>
    <w:r w:rsidRPr="00216486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486" w:rsidRPr="006805FE" w:rsidRDefault="00216486" w:rsidP="00216486">
    <w:pPr>
      <w:pStyle w:val="Footer"/>
      <w:jc w:val="center"/>
      <w:rPr>
        <w:color w:val="auto"/>
      </w:rPr>
    </w:pPr>
    <w:r w:rsidRPr="006805FE">
      <w:rPr>
        <w:color w:val="auto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5F4" w:rsidRDefault="003B65F4" w:rsidP="0057079E">
    <w:pPr>
      <w:pStyle w:val="Footer"/>
      <w:tabs>
        <w:tab w:val="left" w:pos="975"/>
      </w:tabs>
    </w:pPr>
    <w:r>
      <w:tab/>
    </w:r>
  </w:p>
  <w:tbl>
    <w:tblPr>
      <w:tblW w:w="5025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3"/>
      <w:gridCol w:w="421"/>
      <w:gridCol w:w="2556"/>
      <w:gridCol w:w="3541"/>
    </w:tblGrid>
    <w:tr w:rsidR="003B65F4" w:rsidRPr="0065591D" w:rsidTr="00972184">
      <w:tc>
        <w:tcPr>
          <w:tcW w:w="1407" w:type="pct"/>
          <w:vAlign w:val="center"/>
        </w:tcPr>
        <w:p w:rsidR="003B65F4" w:rsidRPr="00951B9C" w:rsidRDefault="003B65F4" w:rsidP="004228A6">
          <w:pPr>
            <w:pStyle w:val="Footer"/>
            <w:rPr>
              <w:color w:val="548DD4"/>
              <w:sz w:val="20"/>
              <w:szCs w:val="20"/>
            </w:rPr>
          </w:pPr>
        </w:p>
      </w:tc>
      <w:tc>
        <w:tcPr>
          <w:tcW w:w="1641" w:type="pct"/>
          <w:gridSpan w:val="2"/>
          <w:vAlign w:val="center"/>
        </w:tcPr>
        <w:p w:rsidR="003B65F4" w:rsidRPr="00951B9C" w:rsidRDefault="003B65F4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24"/>
              <w:szCs w:val="24"/>
            </w:rPr>
          </w:pPr>
        </w:p>
        <w:p w:rsidR="003B65F4" w:rsidRPr="00951B9C" w:rsidRDefault="003B65F4" w:rsidP="00951B9C">
          <w:pPr>
            <w:pStyle w:val="Footer"/>
            <w:jc w:val="center"/>
            <w:rPr>
              <w:color w:val="548DD4"/>
              <w:sz w:val="20"/>
              <w:szCs w:val="20"/>
            </w:rPr>
          </w:pPr>
        </w:p>
      </w:tc>
      <w:tc>
        <w:tcPr>
          <w:tcW w:w="1952" w:type="pct"/>
        </w:tcPr>
        <w:p w:rsidR="003B65F4" w:rsidRPr="009F7848" w:rsidRDefault="003B65F4" w:rsidP="0057079E">
          <w:pPr>
            <w:pStyle w:val="Footer"/>
            <w:jc w:val="right"/>
            <w:rPr>
              <w:color w:val="548DD4"/>
            </w:rPr>
          </w:pPr>
          <w:r>
            <w:rPr>
              <w:rFonts w:ascii="Calibri" w:hAnsi="Calibri"/>
              <w:b/>
              <w:noProof/>
              <w:snapToGrid/>
              <w:sz w:val="20"/>
              <w:lang w:eastAsia="en-AU"/>
            </w:rPr>
            <w:drawing>
              <wp:inline distT="0" distB="0" distL="0" distR="0" wp14:anchorId="7E62BA97" wp14:editId="2C9D3D66">
                <wp:extent cx="2190750" cy="676275"/>
                <wp:effectExtent l="19050" t="0" r="0" b="0"/>
                <wp:docPr id="12" name="Picture 12" descr="ACTGov_JaCS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Gov_JaCS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B65F4" w:rsidRPr="0065591D" w:rsidTr="00972184">
      <w:tc>
        <w:tcPr>
          <w:tcW w:w="1639" w:type="pct"/>
          <w:gridSpan w:val="2"/>
          <w:vAlign w:val="center"/>
        </w:tcPr>
        <w:p w:rsidR="003B65F4" w:rsidRPr="00925494" w:rsidRDefault="003B65F4" w:rsidP="00925494">
          <w:pPr>
            <w:pStyle w:val="Footer"/>
            <w:rPr>
              <w:rFonts w:ascii="Calibri" w:hAnsi="Calibri"/>
              <w:color w:val="808080"/>
              <w:sz w:val="18"/>
              <w:szCs w:val="18"/>
            </w:rPr>
          </w:pPr>
        </w:p>
      </w:tc>
      <w:tc>
        <w:tcPr>
          <w:tcW w:w="1407" w:type="pct"/>
          <w:vAlign w:val="center"/>
        </w:tcPr>
        <w:p w:rsidR="003B65F4" w:rsidRPr="006D622F" w:rsidRDefault="003B65F4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</w:tc>
      <w:tc>
        <w:tcPr>
          <w:tcW w:w="1953" w:type="pct"/>
        </w:tcPr>
        <w:p w:rsidR="003B65F4" w:rsidRPr="002502E5" w:rsidRDefault="003B65F4" w:rsidP="0057079E">
          <w:pPr>
            <w:pStyle w:val="Footer"/>
            <w:jc w:val="right"/>
            <w:rPr>
              <w:rFonts w:ascii="Calibri" w:hAnsi="Calibri"/>
              <w:b/>
              <w:noProof/>
              <w:sz w:val="20"/>
            </w:rPr>
          </w:pPr>
        </w:p>
      </w:tc>
    </w:tr>
  </w:tbl>
  <w:p w:rsidR="003B65F4" w:rsidRPr="006805FE" w:rsidRDefault="00216486" w:rsidP="006805FE">
    <w:pPr>
      <w:spacing w:before="200"/>
      <w:jc w:val="center"/>
      <w:rPr>
        <w:rFonts w:ascii="Arial" w:hAnsi="Arial" w:cs="Arial"/>
        <w:sz w:val="14"/>
        <w:szCs w:val="14"/>
      </w:rPr>
    </w:pPr>
    <w:r w:rsidRPr="006805FE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12D" w:rsidRDefault="00CE712D" w:rsidP="00D312E7">
      <w:r>
        <w:separator/>
      </w:r>
    </w:p>
    <w:p w:rsidR="00CE712D" w:rsidRDefault="00CE712D" w:rsidP="00D312E7"/>
    <w:p w:rsidR="00CE712D" w:rsidRDefault="00CE712D"/>
  </w:footnote>
  <w:footnote w:type="continuationSeparator" w:id="0">
    <w:p w:rsidR="00CE712D" w:rsidRDefault="00CE712D" w:rsidP="00D312E7">
      <w:r>
        <w:continuationSeparator/>
      </w:r>
    </w:p>
    <w:p w:rsidR="00CE712D" w:rsidRDefault="00CE712D" w:rsidP="00D312E7"/>
    <w:p w:rsidR="00CE712D" w:rsidRDefault="00CE71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B1" w:rsidRDefault="00941CB1" w:rsidP="001B7BF8">
    <w:pPr>
      <w:pStyle w:val="Header"/>
      <w:pBdr>
        <w:bottom w:val="none" w:sz="0" w:space="0" w:color="auto"/>
      </w:pBdr>
    </w:pPr>
  </w:p>
  <w:p w:rsidR="00941CB1" w:rsidRDefault="00941CB1" w:rsidP="00D312E7"/>
  <w:p w:rsidR="00920F1A" w:rsidRDefault="00920F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486" w:rsidRDefault="006805FE" w:rsidP="006805FE"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5F4" w:rsidRPr="00250070" w:rsidRDefault="003B65F4" w:rsidP="002500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97290"/>
    <w:multiLevelType w:val="hybridMultilevel"/>
    <w:tmpl w:val="91E4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4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6" w15:restartNumberingAfterBreak="0">
    <w:nsid w:val="25084CA7"/>
    <w:multiLevelType w:val="hybridMultilevel"/>
    <w:tmpl w:val="FA16CAC2"/>
    <w:lvl w:ilvl="0" w:tplc="0C090019">
      <w:start w:val="1"/>
      <w:numFmt w:val="lowerLetter"/>
      <w:lvlText w:val="%1."/>
      <w:lvlJc w:val="left"/>
      <w:pPr>
        <w:ind w:left="2506" w:hanging="360"/>
      </w:pPr>
    </w:lvl>
    <w:lvl w:ilvl="1" w:tplc="0C090019" w:tentative="1">
      <w:start w:val="1"/>
      <w:numFmt w:val="lowerLetter"/>
      <w:lvlText w:val="%2."/>
      <w:lvlJc w:val="left"/>
      <w:pPr>
        <w:ind w:left="3226" w:hanging="360"/>
      </w:pPr>
    </w:lvl>
    <w:lvl w:ilvl="2" w:tplc="0C09001B" w:tentative="1">
      <w:start w:val="1"/>
      <w:numFmt w:val="lowerRoman"/>
      <w:lvlText w:val="%3."/>
      <w:lvlJc w:val="right"/>
      <w:pPr>
        <w:ind w:left="3946" w:hanging="180"/>
      </w:pPr>
    </w:lvl>
    <w:lvl w:ilvl="3" w:tplc="0C09000F" w:tentative="1">
      <w:start w:val="1"/>
      <w:numFmt w:val="decimal"/>
      <w:lvlText w:val="%4."/>
      <w:lvlJc w:val="left"/>
      <w:pPr>
        <w:ind w:left="4666" w:hanging="360"/>
      </w:pPr>
    </w:lvl>
    <w:lvl w:ilvl="4" w:tplc="0C090019" w:tentative="1">
      <w:start w:val="1"/>
      <w:numFmt w:val="lowerLetter"/>
      <w:lvlText w:val="%5."/>
      <w:lvlJc w:val="left"/>
      <w:pPr>
        <w:ind w:left="5386" w:hanging="360"/>
      </w:pPr>
    </w:lvl>
    <w:lvl w:ilvl="5" w:tplc="0C09001B" w:tentative="1">
      <w:start w:val="1"/>
      <w:numFmt w:val="lowerRoman"/>
      <w:lvlText w:val="%6."/>
      <w:lvlJc w:val="right"/>
      <w:pPr>
        <w:ind w:left="6106" w:hanging="180"/>
      </w:pPr>
    </w:lvl>
    <w:lvl w:ilvl="6" w:tplc="0C09000F" w:tentative="1">
      <w:start w:val="1"/>
      <w:numFmt w:val="decimal"/>
      <w:lvlText w:val="%7."/>
      <w:lvlJc w:val="left"/>
      <w:pPr>
        <w:ind w:left="6826" w:hanging="360"/>
      </w:pPr>
    </w:lvl>
    <w:lvl w:ilvl="7" w:tplc="0C090019" w:tentative="1">
      <w:start w:val="1"/>
      <w:numFmt w:val="lowerLetter"/>
      <w:lvlText w:val="%8."/>
      <w:lvlJc w:val="left"/>
      <w:pPr>
        <w:ind w:left="7546" w:hanging="360"/>
      </w:pPr>
    </w:lvl>
    <w:lvl w:ilvl="8" w:tplc="0C09001B" w:tentative="1">
      <w:start w:val="1"/>
      <w:numFmt w:val="lowerRoman"/>
      <w:lvlText w:val="%9."/>
      <w:lvlJc w:val="right"/>
      <w:pPr>
        <w:ind w:left="8266" w:hanging="180"/>
      </w:pPr>
    </w:lvl>
  </w:abstractNum>
  <w:abstractNum w:abstractNumId="17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19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B1113"/>
    <w:multiLevelType w:val="hybridMultilevel"/>
    <w:tmpl w:val="59CE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22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7635A"/>
    <w:multiLevelType w:val="hybridMultilevel"/>
    <w:tmpl w:val="9F70F93A"/>
    <w:lvl w:ilvl="0" w:tplc="0C090019">
      <w:start w:val="1"/>
      <w:numFmt w:val="lowerLetter"/>
      <w:lvlText w:val="%1."/>
      <w:lvlJc w:val="left"/>
      <w:pPr>
        <w:ind w:left="2506" w:hanging="360"/>
      </w:pPr>
    </w:lvl>
    <w:lvl w:ilvl="1" w:tplc="0C09001B">
      <w:start w:val="1"/>
      <w:numFmt w:val="lowerRoman"/>
      <w:lvlText w:val="%2."/>
      <w:lvlJc w:val="right"/>
      <w:pPr>
        <w:ind w:left="3226" w:hanging="360"/>
      </w:pPr>
    </w:lvl>
    <w:lvl w:ilvl="2" w:tplc="0C09001B" w:tentative="1">
      <w:start w:val="1"/>
      <w:numFmt w:val="lowerRoman"/>
      <w:lvlText w:val="%3."/>
      <w:lvlJc w:val="right"/>
      <w:pPr>
        <w:ind w:left="3946" w:hanging="180"/>
      </w:pPr>
    </w:lvl>
    <w:lvl w:ilvl="3" w:tplc="0C09000F" w:tentative="1">
      <w:start w:val="1"/>
      <w:numFmt w:val="decimal"/>
      <w:lvlText w:val="%4."/>
      <w:lvlJc w:val="left"/>
      <w:pPr>
        <w:ind w:left="4666" w:hanging="360"/>
      </w:pPr>
    </w:lvl>
    <w:lvl w:ilvl="4" w:tplc="0C090019" w:tentative="1">
      <w:start w:val="1"/>
      <w:numFmt w:val="lowerLetter"/>
      <w:lvlText w:val="%5."/>
      <w:lvlJc w:val="left"/>
      <w:pPr>
        <w:ind w:left="5386" w:hanging="360"/>
      </w:pPr>
    </w:lvl>
    <w:lvl w:ilvl="5" w:tplc="0C09001B" w:tentative="1">
      <w:start w:val="1"/>
      <w:numFmt w:val="lowerRoman"/>
      <w:lvlText w:val="%6."/>
      <w:lvlJc w:val="right"/>
      <w:pPr>
        <w:ind w:left="6106" w:hanging="180"/>
      </w:pPr>
    </w:lvl>
    <w:lvl w:ilvl="6" w:tplc="0C09000F" w:tentative="1">
      <w:start w:val="1"/>
      <w:numFmt w:val="decimal"/>
      <w:lvlText w:val="%7."/>
      <w:lvlJc w:val="left"/>
      <w:pPr>
        <w:ind w:left="6826" w:hanging="360"/>
      </w:pPr>
    </w:lvl>
    <w:lvl w:ilvl="7" w:tplc="0C090019" w:tentative="1">
      <w:start w:val="1"/>
      <w:numFmt w:val="lowerLetter"/>
      <w:lvlText w:val="%8."/>
      <w:lvlJc w:val="left"/>
      <w:pPr>
        <w:ind w:left="7546" w:hanging="360"/>
      </w:pPr>
    </w:lvl>
    <w:lvl w:ilvl="8" w:tplc="0C09001B" w:tentative="1">
      <w:start w:val="1"/>
      <w:numFmt w:val="lowerRoman"/>
      <w:lvlText w:val="%9."/>
      <w:lvlJc w:val="right"/>
      <w:pPr>
        <w:ind w:left="8266" w:hanging="180"/>
      </w:pPr>
    </w:lvl>
  </w:abstractNum>
  <w:abstractNum w:abstractNumId="25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53233311"/>
    <w:multiLevelType w:val="hybridMultilevel"/>
    <w:tmpl w:val="8CFAC2CE"/>
    <w:lvl w:ilvl="0" w:tplc="0C090019">
      <w:start w:val="1"/>
      <w:numFmt w:val="lowerLetter"/>
      <w:lvlText w:val="%1."/>
      <w:lvlJc w:val="left"/>
      <w:pPr>
        <w:ind w:left="2506" w:hanging="360"/>
      </w:pPr>
    </w:lvl>
    <w:lvl w:ilvl="1" w:tplc="0C090019" w:tentative="1">
      <w:start w:val="1"/>
      <w:numFmt w:val="lowerLetter"/>
      <w:lvlText w:val="%2."/>
      <w:lvlJc w:val="left"/>
      <w:pPr>
        <w:ind w:left="3226" w:hanging="360"/>
      </w:pPr>
    </w:lvl>
    <w:lvl w:ilvl="2" w:tplc="0C09001B" w:tentative="1">
      <w:start w:val="1"/>
      <w:numFmt w:val="lowerRoman"/>
      <w:lvlText w:val="%3."/>
      <w:lvlJc w:val="right"/>
      <w:pPr>
        <w:ind w:left="3946" w:hanging="180"/>
      </w:pPr>
    </w:lvl>
    <w:lvl w:ilvl="3" w:tplc="0C09000F" w:tentative="1">
      <w:start w:val="1"/>
      <w:numFmt w:val="decimal"/>
      <w:lvlText w:val="%4."/>
      <w:lvlJc w:val="left"/>
      <w:pPr>
        <w:ind w:left="4666" w:hanging="360"/>
      </w:pPr>
    </w:lvl>
    <w:lvl w:ilvl="4" w:tplc="0C090019" w:tentative="1">
      <w:start w:val="1"/>
      <w:numFmt w:val="lowerLetter"/>
      <w:lvlText w:val="%5."/>
      <w:lvlJc w:val="left"/>
      <w:pPr>
        <w:ind w:left="5386" w:hanging="360"/>
      </w:pPr>
    </w:lvl>
    <w:lvl w:ilvl="5" w:tplc="0C09001B" w:tentative="1">
      <w:start w:val="1"/>
      <w:numFmt w:val="lowerRoman"/>
      <w:lvlText w:val="%6."/>
      <w:lvlJc w:val="right"/>
      <w:pPr>
        <w:ind w:left="6106" w:hanging="180"/>
      </w:pPr>
    </w:lvl>
    <w:lvl w:ilvl="6" w:tplc="0C09000F" w:tentative="1">
      <w:start w:val="1"/>
      <w:numFmt w:val="decimal"/>
      <w:lvlText w:val="%7."/>
      <w:lvlJc w:val="left"/>
      <w:pPr>
        <w:ind w:left="6826" w:hanging="360"/>
      </w:pPr>
    </w:lvl>
    <w:lvl w:ilvl="7" w:tplc="0C090019" w:tentative="1">
      <w:start w:val="1"/>
      <w:numFmt w:val="lowerLetter"/>
      <w:lvlText w:val="%8."/>
      <w:lvlJc w:val="left"/>
      <w:pPr>
        <w:ind w:left="7546" w:hanging="360"/>
      </w:pPr>
    </w:lvl>
    <w:lvl w:ilvl="8" w:tplc="0C09001B" w:tentative="1">
      <w:start w:val="1"/>
      <w:numFmt w:val="lowerRoman"/>
      <w:lvlText w:val="%9."/>
      <w:lvlJc w:val="right"/>
      <w:pPr>
        <w:ind w:left="8266" w:hanging="180"/>
      </w:pPr>
    </w:lvl>
  </w:abstractNum>
  <w:abstractNum w:abstractNumId="27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28" w15:restartNumberingAfterBreak="0">
    <w:nsid w:val="54260CAB"/>
    <w:multiLevelType w:val="hybridMultilevel"/>
    <w:tmpl w:val="5A6692B0"/>
    <w:lvl w:ilvl="0" w:tplc="0C090019">
      <w:start w:val="1"/>
      <w:numFmt w:val="lowerLetter"/>
      <w:lvlText w:val="%1."/>
      <w:lvlJc w:val="left"/>
      <w:pPr>
        <w:ind w:left="2506" w:hanging="360"/>
      </w:pPr>
    </w:lvl>
    <w:lvl w:ilvl="1" w:tplc="0C090019" w:tentative="1">
      <w:start w:val="1"/>
      <w:numFmt w:val="lowerLetter"/>
      <w:lvlText w:val="%2."/>
      <w:lvlJc w:val="left"/>
      <w:pPr>
        <w:ind w:left="3226" w:hanging="360"/>
      </w:pPr>
    </w:lvl>
    <w:lvl w:ilvl="2" w:tplc="0C09001B" w:tentative="1">
      <w:start w:val="1"/>
      <w:numFmt w:val="lowerRoman"/>
      <w:lvlText w:val="%3."/>
      <w:lvlJc w:val="right"/>
      <w:pPr>
        <w:ind w:left="3946" w:hanging="180"/>
      </w:pPr>
    </w:lvl>
    <w:lvl w:ilvl="3" w:tplc="0C09000F" w:tentative="1">
      <w:start w:val="1"/>
      <w:numFmt w:val="decimal"/>
      <w:lvlText w:val="%4."/>
      <w:lvlJc w:val="left"/>
      <w:pPr>
        <w:ind w:left="4666" w:hanging="360"/>
      </w:pPr>
    </w:lvl>
    <w:lvl w:ilvl="4" w:tplc="0C090019" w:tentative="1">
      <w:start w:val="1"/>
      <w:numFmt w:val="lowerLetter"/>
      <w:lvlText w:val="%5."/>
      <w:lvlJc w:val="left"/>
      <w:pPr>
        <w:ind w:left="5386" w:hanging="360"/>
      </w:pPr>
    </w:lvl>
    <w:lvl w:ilvl="5" w:tplc="0C09001B" w:tentative="1">
      <w:start w:val="1"/>
      <w:numFmt w:val="lowerRoman"/>
      <w:lvlText w:val="%6."/>
      <w:lvlJc w:val="right"/>
      <w:pPr>
        <w:ind w:left="6106" w:hanging="180"/>
      </w:pPr>
    </w:lvl>
    <w:lvl w:ilvl="6" w:tplc="0C09000F" w:tentative="1">
      <w:start w:val="1"/>
      <w:numFmt w:val="decimal"/>
      <w:lvlText w:val="%7."/>
      <w:lvlJc w:val="left"/>
      <w:pPr>
        <w:ind w:left="6826" w:hanging="360"/>
      </w:pPr>
    </w:lvl>
    <w:lvl w:ilvl="7" w:tplc="0C090019" w:tentative="1">
      <w:start w:val="1"/>
      <w:numFmt w:val="lowerLetter"/>
      <w:lvlText w:val="%8."/>
      <w:lvlJc w:val="left"/>
      <w:pPr>
        <w:ind w:left="7546" w:hanging="360"/>
      </w:pPr>
    </w:lvl>
    <w:lvl w:ilvl="8" w:tplc="0C09001B" w:tentative="1">
      <w:start w:val="1"/>
      <w:numFmt w:val="lowerRoman"/>
      <w:lvlText w:val="%9."/>
      <w:lvlJc w:val="right"/>
      <w:pPr>
        <w:ind w:left="8266" w:hanging="180"/>
      </w:pPr>
    </w:lvl>
  </w:abstractNum>
  <w:abstractNum w:abstractNumId="29" w15:restartNumberingAfterBreak="0">
    <w:nsid w:val="5D0D0263"/>
    <w:multiLevelType w:val="hybridMultilevel"/>
    <w:tmpl w:val="7598C484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0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E6B35"/>
    <w:multiLevelType w:val="hybridMultilevel"/>
    <w:tmpl w:val="0E6C97EC"/>
    <w:lvl w:ilvl="0" w:tplc="DB1C7E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03153"/>
    <w:multiLevelType w:val="hybridMultilevel"/>
    <w:tmpl w:val="098CAA16"/>
    <w:lvl w:ilvl="0" w:tplc="0C090019">
      <w:start w:val="1"/>
      <w:numFmt w:val="lowerLetter"/>
      <w:lvlText w:val="%1."/>
      <w:lvlJc w:val="left"/>
      <w:pPr>
        <w:ind w:left="2506" w:hanging="360"/>
      </w:pPr>
    </w:lvl>
    <w:lvl w:ilvl="1" w:tplc="0C09001B">
      <w:start w:val="1"/>
      <w:numFmt w:val="lowerRoman"/>
      <w:lvlText w:val="%2."/>
      <w:lvlJc w:val="right"/>
      <w:pPr>
        <w:ind w:left="3226" w:hanging="360"/>
      </w:pPr>
    </w:lvl>
    <w:lvl w:ilvl="2" w:tplc="0C09001B" w:tentative="1">
      <w:start w:val="1"/>
      <w:numFmt w:val="lowerRoman"/>
      <w:lvlText w:val="%3."/>
      <w:lvlJc w:val="right"/>
      <w:pPr>
        <w:ind w:left="3946" w:hanging="180"/>
      </w:pPr>
    </w:lvl>
    <w:lvl w:ilvl="3" w:tplc="0C09000F" w:tentative="1">
      <w:start w:val="1"/>
      <w:numFmt w:val="decimal"/>
      <w:lvlText w:val="%4."/>
      <w:lvlJc w:val="left"/>
      <w:pPr>
        <w:ind w:left="4666" w:hanging="360"/>
      </w:pPr>
    </w:lvl>
    <w:lvl w:ilvl="4" w:tplc="0C090019" w:tentative="1">
      <w:start w:val="1"/>
      <w:numFmt w:val="lowerLetter"/>
      <w:lvlText w:val="%5."/>
      <w:lvlJc w:val="left"/>
      <w:pPr>
        <w:ind w:left="5386" w:hanging="360"/>
      </w:pPr>
    </w:lvl>
    <w:lvl w:ilvl="5" w:tplc="0C09001B" w:tentative="1">
      <w:start w:val="1"/>
      <w:numFmt w:val="lowerRoman"/>
      <w:lvlText w:val="%6."/>
      <w:lvlJc w:val="right"/>
      <w:pPr>
        <w:ind w:left="6106" w:hanging="180"/>
      </w:pPr>
    </w:lvl>
    <w:lvl w:ilvl="6" w:tplc="0C09000F" w:tentative="1">
      <w:start w:val="1"/>
      <w:numFmt w:val="decimal"/>
      <w:lvlText w:val="%7."/>
      <w:lvlJc w:val="left"/>
      <w:pPr>
        <w:ind w:left="6826" w:hanging="360"/>
      </w:pPr>
    </w:lvl>
    <w:lvl w:ilvl="7" w:tplc="0C090019" w:tentative="1">
      <w:start w:val="1"/>
      <w:numFmt w:val="lowerLetter"/>
      <w:lvlText w:val="%8."/>
      <w:lvlJc w:val="left"/>
      <w:pPr>
        <w:ind w:left="7546" w:hanging="360"/>
      </w:pPr>
    </w:lvl>
    <w:lvl w:ilvl="8" w:tplc="0C09001B" w:tentative="1">
      <w:start w:val="1"/>
      <w:numFmt w:val="lowerRoman"/>
      <w:lvlText w:val="%9."/>
      <w:lvlJc w:val="right"/>
      <w:pPr>
        <w:ind w:left="8266" w:hanging="180"/>
      </w:pPr>
    </w:lvl>
  </w:abstractNum>
  <w:abstractNum w:abstractNumId="34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39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40" w15:restartNumberingAfterBreak="0">
    <w:nsid w:val="7FE12CFF"/>
    <w:multiLevelType w:val="hybridMultilevel"/>
    <w:tmpl w:val="CAFE28E8"/>
    <w:lvl w:ilvl="0" w:tplc="0C09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9"/>
  </w:num>
  <w:num w:numId="15">
    <w:abstractNumId w:val="21"/>
  </w:num>
  <w:num w:numId="16">
    <w:abstractNumId w:val="12"/>
  </w:num>
  <w:num w:numId="17">
    <w:abstractNumId w:val="22"/>
  </w:num>
  <w:num w:numId="18">
    <w:abstractNumId w:val="25"/>
  </w:num>
  <w:num w:numId="19">
    <w:abstractNumId w:val="17"/>
  </w:num>
  <w:num w:numId="20">
    <w:abstractNumId w:val="19"/>
  </w:num>
  <w:num w:numId="21">
    <w:abstractNumId w:val="35"/>
  </w:num>
  <w:num w:numId="22">
    <w:abstractNumId w:val="30"/>
  </w:num>
  <w:num w:numId="23">
    <w:abstractNumId w:val="36"/>
  </w:num>
  <w:num w:numId="24">
    <w:abstractNumId w:val="27"/>
  </w:num>
  <w:num w:numId="25">
    <w:abstractNumId w:val="18"/>
  </w:num>
  <w:num w:numId="26">
    <w:abstractNumId w:val="34"/>
  </w:num>
  <w:num w:numId="27">
    <w:abstractNumId w:val="15"/>
  </w:num>
  <w:num w:numId="28">
    <w:abstractNumId w:val="11"/>
  </w:num>
  <w:num w:numId="29">
    <w:abstractNumId w:val="38"/>
  </w:num>
  <w:num w:numId="30">
    <w:abstractNumId w:val="14"/>
  </w:num>
  <w:num w:numId="31">
    <w:abstractNumId w:val="13"/>
  </w:num>
  <w:num w:numId="32">
    <w:abstractNumId w:val="32"/>
  </w:num>
  <w:num w:numId="33">
    <w:abstractNumId w:val="40"/>
  </w:num>
  <w:num w:numId="34">
    <w:abstractNumId w:val="29"/>
  </w:num>
  <w:num w:numId="35">
    <w:abstractNumId w:val="10"/>
  </w:num>
  <w:num w:numId="36">
    <w:abstractNumId w:val="20"/>
  </w:num>
  <w:num w:numId="37">
    <w:abstractNumId w:val="32"/>
  </w:num>
  <w:num w:numId="38">
    <w:abstractNumId w:val="32"/>
  </w:num>
  <w:num w:numId="39">
    <w:abstractNumId w:val="16"/>
  </w:num>
  <w:num w:numId="40">
    <w:abstractNumId w:val="28"/>
  </w:num>
  <w:num w:numId="41">
    <w:abstractNumId w:val="24"/>
  </w:num>
  <w:num w:numId="42">
    <w:abstractNumId w:val="26"/>
  </w:num>
  <w:num w:numId="43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 fillcolor="none [1951]" strokecolor="none [3212]">
      <v:fill color="none [1951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14B"/>
    <w:rsid w:val="00004774"/>
    <w:rsid w:val="00004B65"/>
    <w:rsid w:val="00005087"/>
    <w:rsid w:val="00006060"/>
    <w:rsid w:val="00010327"/>
    <w:rsid w:val="000130D1"/>
    <w:rsid w:val="00013694"/>
    <w:rsid w:val="00020736"/>
    <w:rsid w:val="00022F92"/>
    <w:rsid w:val="000304B1"/>
    <w:rsid w:val="0003195A"/>
    <w:rsid w:val="000329BA"/>
    <w:rsid w:val="0003618C"/>
    <w:rsid w:val="00037D75"/>
    <w:rsid w:val="00040C4B"/>
    <w:rsid w:val="00041091"/>
    <w:rsid w:val="00041DA2"/>
    <w:rsid w:val="00044FB6"/>
    <w:rsid w:val="000468FB"/>
    <w:rsid w:val="0005076E"/>
    <w:rsid w:val="000507A4"/>
    <w:rsid w:val="00052337"/>
    <w:rsid w:val="00052E6D"/>
    <w:rsid w:val="000606A8"/>
    <w:rsid w:val="00062656"/>
    <w:rsid w:val="000629D8"/>
    <w:rsid w:val="0007473A"/>
    <w:rsid w:val="0008514B"/>
    <w:rsid w:val="00086620"/>
    <w:rsid w:val="00095B2B"/>
    <w:rsid w:val="000A60AD"/>
    <w:rsid w:val="000A74CE"/>
    <w:rsid w:val="000B34A1"/>
    <w:rsid w:val="000B77F8"/>
    <w:rsid w:val="000B7E77"/>
    <w:rsid w:val="000C0831"/>
    <w:rsid w:val="000C45BE"/>
    <w:rsid w:val="000D2510"/>
    <w:rsid w:val="000D2B34"/>
    <w:rsid w:val="000D2B3F"/>
    <w:rsid w:val="000D57C9"/>
    <w:rsid w:val="000D5E0C"/>
    <w:rsid w:val="000E0638"/>
    <w:rsid w:val="000E1F90"/>
    <w:rsid w:val="000E3907"/>
    <w:rsid w:val="000E5E86"/>
    <w:rsid w:val="000F0A84"/>
    <w:rsid w:val="000F44B6"/>
    <w:rsid w:val="001051CD"/>
    <w:rsid w:val="001071AA"/>
    <w:rsid w:val="00110125"/>
    <w:rsid w:val="00115531"/>
    <w:rsid w:val="00115C43"/>
    <w:rsid w:val="00117134"/>
    <w:rsid w:val="00121117"/>
    <w:rsid w:val="00121BAD"/>
    <w:rsid w:val="00122A5E"/>
    <w:rsid w:val="00126438"/>
    <w:rsid w:val="001264F2"/>
    <w:rsid w:val="001313EE"/>
    <w:rsid w:val="001354CE"/>
    <w:rsid w:val="00135517"/>
    <w:rsid w:val="00142A26"/>
    <w:rsid w:val="00144D61"/>
    <w:rsid w:val="00146535"/>
    <w:rsid w:val="00153E47"/>
    <w:rsid w:val="0016141C"/>
    <w:rsid w:val="001614BB"/>
    <w:rsid w:val="00167750"/>
    <w:rsid w:val="00171E56"/>
    <w:rsid w:val="00171ECC"/>
    <w:rsid w:val="00175883"/>
    <w:rsid w:val="0018289D"/>
    <w:rsid w:val="00184FB4"/>
    <w:rsid w:val="0019363A"/>
    <w:rsid w:val="00196211"/>
    <w:rsid w:val="00196C15"/>
    <w:rsid w:val="00197F1A"/>
    <w:rsid w:val="001A4A45"/>
    <w:rsid w:val="001A4FDC"/>
    <w:rsid w:val="001A6CE5"/>
    <w:rsid w:val="001A7578"/>
    <w:rsid w:val="001B0A91"/>
    <w:rsid w:val="001B0BF0"/>
    <w:rsid w:val="001B7BF8"/>
    <w:rsid w:val="001C30EF"/>
    <w:rsid w:val="001C46DF"/>
    <w:rsid w:val="001C67A6"/>
    <w:rsid w:val="001C771E"/>
    <w:rsid w:val="001C7D54"/>
    <w:rsid w:val="001D58CE"/>
    <w:rsid w:val="001D5C03"/>
    <w:rsid w:val="001D5CCE"/>
    <w:rsid w:val="001D62E6"/>
    <w:rsid w:val="001D7CE2"/>
    <w:rsid w:val="001E0AB4"/>
    <w:rsid w:val="001E1840"/>
    <w:rsid w:val="001E38D9"/>
    <w:rsid w:val="001F5F35"/>
    <w:rsid w:val="0020542D"/>
    <w:rsid w:val="002057B0"/>
    <w:rsid w:val="00210343"/>
    <w:rsid w:val="002114B8"/>
    <w:rsid w:val="00212614"/>
    <w:rsid w:val="00215A55"/>
    <w:rsid w:val="00216486"/>
    <w:rsid w:val="00217825"/>
    <w:rsid w:val="0022002A"/>
    <w:rsid w:val="00223031"/>
    <w:rsid w:val="002246CE"/>
    <w:rsid w:val="00226A12"/>
    <w:rsid w:val="00230DB8"/>
    <w:rsid w:val="00234598"/>
    <w:rsid w:val="002354C7"/>
    <w:rsid w:val="00245650"/>
    <w:rsid w:val="00246D3F"/>
    <w:rsid w:val="002472FC"/>
    <w:rsid w:val="00250070"/>
    <w:rsid w:val="00252622"/>
    <w:rsid w:val="0025276C"/>
    <w:rsid w:val="002540CF"/>
    <w:rsid w:val="00255B3A"/>
    <w:rsid w:val="00261651"/>
    <w:rsid w:val="0026375F"/>
    <w:rsid w:val="0027393C"/>
    <w:rsid w:val="00274070"/>
    <w:rsid w:val="002768EE"/>
    <w:rsid w:val="00277C87"/>
    <w:rsid w:val="00290D1C"/>
    <w:rsid w:val="00291F0D"/>
    <w:rsid w:val="00292C8D"/>
    <w:rsid w:val="002A16C5"/>
    <w:rsid w:val="002A209D"/>
    <w:rsid w:val="002B1410"/>
    <w:rsid w:val="002C1E97"/>
    <w:rsid w:val="002C2BA5"/>
    <w:rsid w:val="002C4E96"/>
    <w:rsid w:val="002D0251"/>
    <w:rsid w:val="002E109E"/>
    <w:rsid w:val="002E4A6E"/>
    <w:rsid w:val="002E609E"/>
    <w:rsid w:val="002E7ABC"/>
    <w:rsid w:val="002F0C20"/>
    <w:rsid w:val="002F4A5E"/>
    <w:rsid w:val="003023CF"/>
    <w:rsid w:val="00302EA5"/>
    <w:rsid w:val="00304ADC"/>
    <w:rsid w:val="00313755"/>
    <w:rsid w:val="00313A91"/>
    <w:rsid w:val="00314AD2"/>
    <w:rsid w:val="003255D9"/>
    <w:rsid w:val="00327B0F"/>
    <w:rsid w:val="00332336"/>
    <w:rsid w:val="003339B3"/>
    <w:rsid w:val="00337813"/>
    <w:rsid w:val="00342CF9"/>
    <w:rsid w:val="003434CA"/>
    <w:rsid w:val="00344085"/>
    <w:rsid w:val="00350662"/>
    <w:rsid w:val="0035094E"/>
    <w:rsid w:val="0035542A"/>
    <w:rsid w:val="00355BAA"/>
    <w:rsid w:val="0036396B"/>
    <w:rsid w:val="00364F1A"/>
    <w:rsid w:val="00365510"/>
    <w:rsid w:val="0037385E"/>
    <w:rsid w:val="00374958"/>
    <w:rsid w:val="0037593D"/>
    <w:rsid w:val="003774C5"/>
    <w:rsid w:val="003806DE"/>
    <w:rsid w:val="0038353A"/>
    <w:rsid w:val="00394BBA"/>
    <w:rsid w:val="00395153"/>
    <w:rsid w:val="00395FE0"/>
    <w:rsid w:val="003A14C4"/>
    <w:rsid w:val="003A3296"/>
    <w:rsid w:val="003A554C"/>
    <w:rsid w:val="003B17F4"/>
    <w:rsid w:val="003B5AEE"/>
    <w:rsid w:val="003B65F4"/>
    <w:rsid w:val="003C1C41"/>
    <w:rsid w:val="003C221B"/>
    <w:rsid w:val="003C2785"/>
    <w:rsid w:val="003C3E48"/>
    <w:rsid w:val="003C58B4"/>
    <w:rsid w:val="003D0178"/>
    <w:rsid w:val="003D4C38"/>
    <w:rsid w:val="003E0D64"/>
    <w:rsid w:val="003E0EC7"/>
    <w:rsid w:val="003E0F31"/>
    <w:rsid w:val="003E498E"/>
    <w:rsid w:val="003E4A0C"/>
    <w:rsid w:val="003E5B84"/>
    <w:rsid w:val="003E6E5B"/>
    <w:rsid w:val="003F46CF"/>
    <w:rsid w:val="003F6252"/>
    <w:rsid w:val="003F6CBC"/>
    <w:rsid w:val="00402BA6"/>
    <w:rsid w:val="004045D3"/>
    <w:rsid w:val="00406395"/>
    <w:rsid w:val="004157A7"/>
    <w:rsid w:val="00416D03"/>
    <w:rsid w:val="00417711"/>
    <w:rsid w:val="004228A6"/>
    <w:rsid w:val="00424281"/>
    <w:rsid w:val="0042666E"/>
    <w:rsid w:val="004267D9"/>
    <w:rsid w:val="00426DFB"/>
    <w:rsid w:val="00431AB7"/>
    <w:rsid w:val="0043216F"/>
    <w:rsid w:val="004358CA"/>
    <w:rsid w:val="00436A36"/>
    <w:rsid w:val="004373DD"/>
    <w:rsid w:val="00440EA8"/>
    <w:rsid w:val="00442C3D"/>
    <w:rsid w:val="0044476D"/>
    <w:rsid w:val="00447295"/>
    <w:rsid w:val="004505ED"/>
    <w:rsid w:val="004532E5"/>
    <w:rsid w:val="004542E7"/>
    <w:rsid w:val="00457115"/>
    <w:rsid w:val="00463263"/>
    <w:rsid w:val="004645EE"/>
    <w:rsid w:val="00465244"/>
    <w:rsid w:val="0047259F"/>
    <w:rsid w:val="00473F36"/>
    <w:rsid w:val="004747D9"/>
    <w:rsid w:val="00475FA0"/>
    <w:rsid w:val="004813E4"/>
    <w:rsid w:val="004A0921"/>
    <w:rsid w:val="004A450A"/>
    <w:rsid w:val="004B0482"/>
    <w:rsid w:val="004B3231"/>
    <w:rsid w:val="004B5708"/>
    <w:rsid w:val="004C0D60"/>
    <w:rsid w:val="004D00B9"/>
    <w:rsid w:val="004D587D"/>
    <w:rsid w:val="004D6CB0"/>
    <w:rsid w:val="004E1073"/>
    <w:rsid w:val="004F4B75"/>
    <w:rsid w:val="004F4CFF"/>
    <w:rsid w:val="004F5B7F"/>
    <w:rsid w:val="004F7302"/>
    <w:rsid w:val="0051190C"/>
    <w:rsid w:val="005229B4"/>
    <w:rsid w:val="00527021"/>
    <w:rsid w:val="00527F3F"/>
    <w:rsid w:val="005309E9"/>
    <w:rsid w:val="0053575C"/>
    <w:rsid w:val="005446F4"/>
    <w:rsid w:val="005453A9"/>
    <w:rsid w:val="00550791"/>
    <w:rsid w:val="0055250F"/>
    <w:rsid w:val="00560FF0"/>
    <w:rsid w:val="00562132"/>
    <w:rsid w:val="00564C92"/>
    <w:rsid w:val="005702B4"/>
    <w:rsid w:val="0057079E"/>
    <w:rsid w:val="005766C2"/>
    <w:rsid w:val="005820F7"/>
    <w:rsid w:val="005841F9"/>
    <w:rsid w:val="00585797"/>
    <w:rsid w:val="0058607E"/>
    <w:rsid w:val="005908A0"/>
    <w:rsid w:val="005946C4"/>
    <w:rsid w:val="0059625B"/>
    <w:rsid w:val="00597CA1"/>
    <w:rsid w:val="005A08E6"/>
    <w:rsid w:val="005A4844"/>
    <w:rsid w:val="005B1834"/>
    <w:rsid w:val="005B4AB5"/>
    <w:rsid w:val="005B5D1B"/>
    <w:rsid w:val="005B6AB5"/>
    <w:rsid w:val="005C7530"/>
    <w:rsid w:val="005D14EC"/>
    <w:rsid w:val="005E27B1"/>
    <w:rsid w:val="005E4A7D"/>
    <w:rsid w:val="005E7E2F"/>
    <w:rsid w:val="005F0374"/>
    <w:rsid w:val="005F0B67"/>
    <w:rsid w:val="005F19A3"/>
    <w:rsid w:val="005F19CA"/>
    <w:rsid w:val="005F1B00"/>
    <w:rsid w:val="005F23B2"/>
    <w:rsid w:val="005F6BFC"/>
    <w:rsid w:val="006001A5"/>
    <w:rsid w:val="0060032F"/>
    <w:rsid w:val="00602E1F"/>
    <w:rsid w:val="00603571"/>
    <w:rsid w:val="006141C9"/>
    <w:rsid w:val="0061665E"/>
    <w:rsid w:val="00617A0B"/>
    <w:rsid w:val="006209E4"/>
    <w:rsid w:val="00622808"/>
    <w:rsid w:val="00623E54"/>
    <w:rsid w:val="00624C0E"/>
    <w:rsid w:val="006349AF"/>
    <w:rsid w:val="006461DD"/>
    <w:rsid w:val="00651A8B"/>
    <w:rsid w:val="0065591D"/>
    <w:rsid w:val="00660F5A"/>
    <w:rsid w:val="00663043"/>
    <w:rsid w:val="00665E73"/>
    <w:rsid w:val="00671790"/>
    <w:rsid w:val="006737F5"/>
    <w:rsid w:val="0067541A"/>
    <w:rsid w:val="00676665"/>
    <w:rsid w:val="0067699C"/>
    <w:rsid w:val="006805FE"/>
    <w:rsid w:val="006810E8"/>
    <w:rsid w:val="00682B3F"/>
    <w:rsid w:val="00685F53"/>
    <w:rsid w:val="006868D1"/>
    <w:rsid w:val="00686EFE"/>
    <w:rsid w:val="00687700"/>
    <w:rsid w:val="00687860"/>
    <w:rsid w:val="006A26DF"/>
    <w:rsid w:val="006A501C"/>
    <w:rsid w:val="006B0CF5"/>
    <w:rsid w:val="006B490B"/>
    <w:rsid w:val="006B6879"/>
    <w:rsid w:val="006C0545"/>
    <w:rsid w:val="006C3473"/>
    <w:rsid w:val="006C5F7A"/>
    <w:rsid w:val="006C794F"/>
    <w:rsid w:val="006D0BCC"/>
    <w:rsid w:val="006D622F"/>
    <w:rsid w:val="006E614D"/>
    <w:rsid w:val="006E734B"/>
    <w:rsid w:val="006F0EF9"/>
    <w:rsid w:val="006F32C5"/>
    <w:rsid w:val="006F4448"/>
    <w:rsid w:val="006F4CBF"/>
    <w:rsid w:val="006F5B45"/>
    <w:rsid w:val="006F6F5C"/>
    <w:rsid w:val="006F79BC"/>
    <w:rsid w:val="00703EA2"/>
    <w:rsid w:val="0070559D"/>
    <w:rsid w:val="007104B4"/>
    <w:rsid w:val="0071376B"/>
    <w:rsid w:val="00714496"/>
    <w:rsid w:val="0071533E"/>
    <w:rsid w:val="00715FC7"/>
    <w:rsid w:val="007171F6"/>
    <w:rsid w:val="007206B1"/>
    <w:rsid w:val="007212BE"/>
    <w:rsid w:val="00724011"/>
    <w:rsid w:val="00731F5B"/>
    <w:rsid w:val="007324D2"/>
    <w:rsid w:val="007326BA"/>
    <w:rsid w:val="00736637"/>
    <w:rsid w:val="00744618"/>
    <w:rsid w:val="00753E59"/>
    <w:rsid w:val="00753F5C"/>
    <w:rsid w:val="0076115E"/>
    <w:rsid w:val="00761E50"/>
    <w:rsid w:val="0076289E"/>
    <w:rsid w:val="0076336A"/>
    <w:rsid w:val="0076730E"/>
    <w:rsid w:val="00771A65"/>
    <w:rsid w:val="0077627A"/>
    <w:rsid w:val="007776B7"/>
    <w:rsid w:val="00786AE7"/>
    <w:rsid w:val="00790BFB"/>
    <w:rsid w:val="007930E2"/>
    <w:rsid w:val="00795AD5"/>
    <w:rsid w:val="00795B0B"/>
    <w:rsid w:val="007A285D"/>
    <w:rsid w:val="007A2B52"/>
    <w:rsid w:val="007B729A"/>
    <w:rsid w:val="007C55C1"/>
    <w:rsid w:val="007C6EB5"/>
    <w:rsid w:val="007C7074"/>
    <w:rsid w:val="007D1380"/>
    <w:rsid w:val="007D20A0"/>
    <w:rsid w:val="007E0D4A"/>
    <w:rsid w:val="007E31FE"/>
    <w:rsid w:val="007E47B3"/>
    <w:rsid w:val="007E67C4"/>
    <w:rsid w:val="007E7A92"/>
    <w:rsid w:val="007F189C"/>
    <w:rsid w:val="00800067"/>
    <w:rsid w:val="00802CE6"/>
    <w:rsid w:val="00804870"/>
    <w:rsid w:val="00804C8B"/>
    <w:rsid w:val="00805899"/>
    <w:rsid w:val="00805D3F"/>
    <w:rsid w:val="0080657A"/>
    <w:rsid w:val="00814F8C"/>
    <w:rsid w:val="00823FCB"/>
    <w:rsid w:val="0082562F"/>
    <w:rsid w:val="008276C4"/>
    <w:rsid w:val="00827AC9"/>
    <w:rsid w:val="008304DC"/>
    <w:rsid w:val="00831EED"/>
    <w:rsid w:val="00841340"/>
    <w:rsid w:val="008431A2"/>
    <w:rsid w:val="00852196"/>
    <w:rsid w:val="00853809"/>
    <w:rsid w:val="0085425A"/>
    <w:rsid w:val="0085485E"/>
    <w:rsid w:val="008631C9"/>
    <w:rsid w:val="00873499"/>
    <w:rsid w:val="00877549"/>
    <w:rsid w:val="00880B06"/>
    <w:rsid w:val="00882ED1"/>
    <w:rsid w:val="0088472D"/>
    <w:rsid w:val="008915F7"/>
    <w:rsid w:val="008A0B9E"/>
    <w:rsid w:val="008A279D"/>
    <w:rsid w:val="008A43A8"/>
    <w:rsid w:val="008A693F"/>
    <w:rsid w:val="008B0FB1"/>
    <w:rsid w:val="008B16F0"/>
    <w:rsid w:val="008B25B8"/>
    <w:rsid w:val="008B48F5"/>
    <w:rsid w:val="008B49E1"/>
    <w:rsid w:val="008B538A"/>
    <w:rsid w:val="008C0A40"/>
    <w:rsid w:val="008D1DDE"/>
    <w:rsid w:val="008D39AF"/>
    <w:rsid w:val="008D4205"/>
    <w:rsid w:val="008D6DC6"/>
    <w:rsid w:val="008D71D1"/>
    <w:rsid w:val="008E3802"/>
    <w:rsid w:val="008E5D7E"/>
    <w:rsid w:val="008E7E22"/>
    <w:rsid w:val="008F3FCB"/>
    <w:rsid w:val="00900324"/>
    <w:rsid w:val="00901022"/>
    <w:rsid w:val="009035E7"/>
    <w:rsid w:val="009049CD"/>
    <w:rsid w:val="00912622"/>
    <w:rsid w:val="00916A3E"/>
    <w:rsid w:val="00920F1A"/>
    <w:rsid w:val="00921888"/>
    <w:rsid w:val="00925494"/>
    <w:rsid w:val="00935A20"/>
    <w:rsid w:val="009415F2"/>
    <w:rsid w:val="00941CB1"/>
    <w:rsid w:val="009425FB"/>
    <w:rsid w:val="00947E04"/>
    <w:rsid w:val="00951B9C"/>
    <w:rsid w:val="00953BD3"/>
    <w:rsid w:val="00954B23"/>
    <w:rsid w:val="009568CC"/>
    <w:rsid w:val="009574E9"/>
    <w:rsid w:val="00957F87"/>
    <w:rsid w:val="00964C13"/>
    <w:rsid w:val="0096525A"/>
    <w:rsid w:val="009675FC"/>
    <w:rsid w:val="00972184"/>
    <w:rsid w:val="00973BD2"/>
    <w:rsid w:val="00977E9C"/>
    <w:rsid w:val="00980DAD"/>
    <w:rsid w:val="00981D6D"/>
    <w:rsid w:val="00985893"/>
    <w:rsid w:val="009877A4"/>
    <w:rsid w:val="00987F71"/>
    <w:rsid w:val="00993DC6"/>
    <w:rsid w:val="009956A4"/>
    <w:rsid w:val="00996715"/>
    <w:rsid w:val="009A5C44"/>
    <w:rsid w:val="009B4810"/>
    <w:rsid w:val="009C2B4D"/>
    <w:rsid w:val="009C4980"/>
    <w:rsid w:val="009C7C79"/>
    <w:rsid w:val="009D01D5"/>
    <w:rsid w:val="009D20F1"/>
    <w:rsid w:val="009E4EE1"/>
    <w:rsid w:val="009F06B0"/>
    <w:rsid w:val="009F1717"/>
    <w:rsid w:val="009F6342"/>
    <w:rsid w:val="009F6BA9"/>
    <w:rsid w:val="00A00E8C"/>
    <w:rsid w:val="00A019E6"/>
    <w:rsid w:val="00A02D9F"/>
    <w:rsid w:val="00A05E11"/>
    <w:rsid w:val="00A10DE4"/>
    <w:rsid w:val="00A15627"/>
    <w:rsid w:val="00A16463"/>
    <w:rsid w:val="00A207E5"/>
    <w:rsid w:val="00A20BEA"/>
    <w:rsid w:val="00A21117"/>
    <w:rsid w:val="00A23B2E"/>
    <w:rsid w:val="00A30615"/>
    <w:rsid w:val="00A314D1"/>
    <w:rsid w:val="00A33066"/>
    <w:rsid w:val="00A35A90"/>
    <w:rsid w:val="00A362EB"/>
    <w:rsid w:val="00A418CC"/>
    <w:rsid w:val="00A42907"/>
    <w:rsid w:val="00A458CA"/>
    <w:rsid w:val="00A46757"/>
    <w:rsid w:val="00A55690"/>
    <w:rsid w:val="00A624EB"/>
    <w:rsid w:val="00A62938"/>
    <w:rsid w:val="00A676B9"/>
    <w:rsid w:val="00A738B4"/>
    <w:rsid w:val="00A757A1"/>
    <w:rsid w:val="00A77ED0"/>
    <w:rsid w:val="00A812AA"/>
    <w:rsid w:val="00A83365"/>
    <w:rsid w:val="00A838BF"/>
    <w:rsid w:val="00A83B74"/>
    <w:rsid w:val="00A855D1"/>
    <w:rsid w:val="00A85B1D"/>
    <w:rsid w:val="00A85D9F"/>
    <w:rsid w:val="00A904C5"/>
    <w:rsid w:val="00A906CB"/>
    <w:rsid w:val="00A92443"/>
    <w:rsid w:val="00A92ACA"/>
    <w:rsid w:val="00A94294"/>
    <w:rsid w:val="00A94423"/>
    <w:rsid w:val="00AA69CD"/>
    <w:rsid w:val="00AA6A85"/>
    <w:rsid w:val="00AA71FF"/>
    <w:rsid w:val="00AB0E9F"/>
    <w:rsid w:val="00AB228F"/>
    <w:rsid w:val="00AB2FFC"/>
    <w:rsid w:val="00AB6EA9"/>
    <w:rsid w:val="00AC11A7"/>
    <w:rsid w:val="00AD0D75"/>
    <w:rsid w:val="00AD16EA"/>
    <w:rsid w:val="00AD23CF"/>
    <w:rsid w:val="00AD4E12"/>
    <w:rsid w:val="00AD7091"/>
    <w:rsid w:val="00AD70EE"/>
    <w:rsid w:val="00AE586B"/>
    <w:rsid w:val="00AF1C76"/>
    <w:rsid w:val="00AF20D7"/>
    <w:rsid w:val="00AF22B9"/>
    <w:rsid w:val="00AF5CC6"/>
    <w:rsid w:val="00B00CC8"/>
    <w:rsid w:val="00B130D4"/>
    <w:rsid w:val="00B15FD3"/>
    <w:rsid w:val="00B16FA3"/>
    <w:rsid w:val="00B26085"/>
    <w:rsid w:val="00B32890"/>
    <w:rsid w:val="00B32A59"/>
    <w:rsid w:val="00B3338B"/>
    <w:rsid w:val="00B33833"/>
    <w:rsid w:val="00B35B2E"/>
    <w:rsid w:val="00B37562"/>
    <w:rsid w:val="00B418AE"/>
    <w:rsid w:val="00B43D47"/>
    <w:rsid w:val="00B5325C"/>
    <w:rsid w:val="00B53BE1"/>
    <w:rsid w:val="00B54A79"/>
    <w:rsid w:val="00B54B70"/>
    <w:rsid w:val="00B60A28"/>
    <w:rsid w:val="00B60EB2"/>
    <w:rsid w:val="00B61CDA"/>
    <w:rsid w:val="00B6329C"/>
    <w:rsid w:val="00B66644"/>
    <w:rsid w:val="00B73F2A"/>
    <w:rsid w:val="00B741C3"/>
    <w:rsid w:val="00B7517B"/>
    <w:rsid w:val="00B7564C"/>
    <w:rsid w:val="00B834FB"/>
    <w:rsid w:val="00B84F78"/>
    <w:rsid w:val="00B85B1D"/>
    <w:rsid w:val="00B928AC"/>
    <w:rsid w:val="00BA1D45"/>
    <w:rsid w:val="00BB518D"/>
    <w:rsid w:val="00BB6E8E"/>
    <w:rsid w:val="00BB7CC5"/>
    <w:rsid w:val="00BC1817"/>
    <w:rsid w:val="00BC3B6B"/>
    <w:rsid w:val="00BC4C68"/>
    <w:rsid w:val="00BD22FA"/>
    <w:rsid w:val="00BD284F"/>
    <w:rsid w:val="00BE05A3"/>
    <w:rsid w:val="00BE24E9"/>
    <w:rsid w:val="00BE65A1"/>
    <w:rsid w:val="00C01D16"/>
    <w:rsid w:val="00C02344"/>
    <w:rsid w:val="00C0354E"/>
    <w:rsid w:val="00C03ACE"/>
    <w:rsid w:val="00C11F9F"/>
    <w:rsid w:val="00C120BF"/>
    <w:rsid w:val="00C125EE"/>
    <w:rsid w:val="00C15B2F"/>
    <w:rsid w:val="00C204BA"/>
    <w:rsid w:val="00C23ADF"/>
    <w:rsid w:val="00C23BCB"/>
    <w:rsid w:val="00C27A6F"/>
    <w:rsid w:val="00C35312"/>
    <w:rsid w:val="00C35B82"/>
    <w:rsid w:val="00C37997"/>
    <w:rsid w:val="00C40A67"/>
    <w:rsid w:val="00C455C1"/>
    <w:rsid w:val="00C51D40"/>
    <w:rsid w:val="00C57125"/>
    <w:rsid w:val="00C6621D"/>
    <w:rsid w:val="00C6752A"/>
    <w:rsid w:val="00C766FB"/>
    <w:rsid w:val="00C90831"/>
    <w:rsid w:val="00C92973"/>
    <w:rsid w:val="00CA10EE"/>
    <w:rsid w:val="00CA1933"/>
    <w:rsid w:val="00CB57CF"/>
    <w:rsid w:val="00CC0B41"/>
    <w:rsid w:val="00CC36FB"/>
    <w:rsid w:val="00CC3B44"/>
    <w:rsid w:val="00CC3DBD"/>
    <w:rsid w:val="00CC5D8C"/>
    <w:rsid w:val="00CC5FE7"/>
    <w:rsid w:val="00CD64DA"/>
    <w:rsid w:val="00CD7C17"/>
    <w:rsid w:val="00CE1F96"/>
    <w:rsid w:val="00CE2236"/>
    <w:rsid w:val="00CE261F"/>
    <w:rsid w:val="00CE6CC2"/>
    <w:rsid w:val="00CE712D"/>
    <w:rsid w:val="00CF49E4"/>
    <w:rsid w:val="00D0040F"/>
    <w:rsid w:val="00D00DB0"/>
    <w:rsid w:val="00D01C55"/>
    <w:rsid w:val="00D11CAA"/>
    <w:rsid w:val="00D215A7"/>
    <w:rsid w:val="00D21EF7"/>
    <w:rsid w:val="00D23216"/>
    <w:rsid w:val="00D30A3E"/>
    <w:rsid w:val="00D312E7"/>
    <w:rsid w:val="00D32E54"/>
    <w:rsid w:val="00D35CCC"/>
    <w:rsid w:val="00D3638A"/>
    <w:rsid w:val="00D365EA"/>
    <w:rsid w:val="00D43D05"/>
    <w:rsid w:val="00D53FBC"/>
    <w:rsid w:val="00D577F2"/>
    <w:rsid w:val="00D57C50"/>
    <w:rsid w:val="00D61333"/>
    <w:rsid w:val="00D65C88"/>
    <w:rsid w:val="00D65FC4"/>
    <w:rsid w:val="00D66224"/>
    <w:rsid w:val="00D667D6"/>
    <w:rsid w:val="00D70A6F"/>
    <w:rsid w:val="00D82B84"/>
    <w:rsid w:val="00D872AA"/>
    <w:rsid w:val="00D91073"/>
    <w:rsid w:val="00D9244A"/>
    <w:rsid w:val="00D95EBB"/>
    <w:rsid w:val="00DA3C4E"/>
    <w:rsid w:val="00DA6D0F"/>
    <w:rsid w:val="00DA7617"/>
    <w:rsid w:val="00DA7DE7"/>
    <w:rsid w:val="00DB127D"/>
    <w:rsid w:val="00DB658A"/>
    <w:rsid w:val="00DC18EE"/>
    <w:rsid w:val="00DC2EFA"/>
    <w:rsid w:val="00DC4D3E"/>
    <w:rsid w:val="00DC5837"/>
    <w:rsid w:val="00DC75B6"/>
    <w:rsid w:val="00DE77DA"/>
    <w:rsid w:val="00DF5946"/>
    <w:rsid w:val="00DF5E0F"/>
    <w:rsid w:val="00E0330D"/>
    <w:rsid w:val="00E03430"/>
    <w:rsid w:val="00E12DE8"/>
    <w:rsid w:val="00E167D3"/>
    <w:rsid w:val="00E17FB8"/>
    <w:rsid w:val="00E200FC"/>
    <w:rsid w:val="00E20C08"/>
    <w:rsid w:val="00E24413"/>
    <w:rsid w:val="00E314F2"/>
    <w:rsid w:val="00E45783"/>
    <w:rsid w:val="00E46101"/>
    <w:rsid w:val="00E5172F"/>
    <w:rsid w:val="00E57B66"/>
    <w:rsid w:val="00E60B02"/>
    <w:rsid w:val="00E62E61"/>
    <w:rsid w:val="00E63F6A"/>
    <w:rsid w:val="00E64F3C"/>
    <w:rsid w:val="00E64FB6"/>
    <w:rsid w:val="00E6771B"/>
    <w:rsid w:val="00E71976"/>
    <w:rsid w:val="00E73A22"/>
    <w:rsid w:val="00E743C6"/>
    <w:rsid w:val="00E74BDA"/>
    <w:rsid w:val="00E81314"/>
    <w:rsid w:val="00EB03B1"/>
    <w:rsid w:val="00EB335E"/>
    <w:rsid w:val="00EB6CC0"/>
    <w:rsid w:val="00EC38DC"/>
    <w:rsid w:val="00EC5871"/>
    <w:rsid w:val="00EC5B91"/>
    <w:rsid w:val="00EC72EB"/>
    <w:rsid w:val="00EC76E7"/>
    <w:rsid w:val="00ED0E3D"/>
    <w:rsid w:val="00ED5788"/>
    <w:rsid w:val="00EE0776"/>
    <w:rsid w:val="00EE2C58"/>
    <w:rsid w:val="00EE731B"/>
    <w:rsid w:val="00EF123D"/>
    <w:rsid w:val="00EF30AA"/>
    <w:rsid w:val="00F039C4"/>
    <w:rsid w:val="00F03B34"/>
    <w:rsid w:val="00F10D74"/>
    <w:rsid w:val="00F15732"/>
    <w:rsid w:val="00F2026B"/>
    <w:rsid w:val="00F207CF"/>
    <w:rsid w:val="00F213E7"/>
    <w:rsid w:val="00F27F9C"/>
    <w:rsid w:val="00F3073E"/>
    <w:rsid w:val="00F41353"/>
    <w:rsid w:val="00F4197A"/>
    <w:rsid w:val="00F42FAD"/>
    <w:rsid w:val="00F47A21"/>
    <w:rsid w:val="00F54BE8"/>
    <w:rsid w:val="00F616A2"/>
    <w:rsid w:val="00F6240F"/>
    <w:rsid w:val="00F6410A"/>
    <w:rsid w:val="00F65395"/>
    <w:rsid w:val="00F663C0"/>
    <w:rsid w:val="00F71C71"/>
    <w:rsid w:val="00F7310D"/>
    <w:rsid w:val="00F74513"/>
    <w:rsid w:val="00F74E6E"/>
    <w:rsid w:val="00F813F6"/>
    <w:rsid w:val="00F84ECB"/>
    <w:rsid w:val="00F9055D"/>
    <w:rsid w:val="00F934B4"/>
    <w:rsid w:val="00F946DD"/>
    <w:rsid w:val="00F9629E"/>
    <w:rsid w:val="00F975FE"/>
    <w:rsid w:val="00FA33C9"/>
    <w:rsid w:val="00FA3EBB"/>
    <w:rsid w:val="00FA690E"/>
    <w:rsid w:val="00FA71E5"/>
    <w:rsid w:val="00FB75A2"/>
    <w:rsid w:val="00FB79B1"/>
    <w:rsid w:val="00FC0323"/>
    <w:rsid w:val="00FC14AC"/>
    <w:rsid w:val="00FC1DDC"/>
    <w:rsid w:val="00FC7DFF"/>
    <w:rsid w:val="00FD5C56"/>
    <w:rsid w:val="00FE2E7D"/>
    <w:rsid w:val="00FE6528"/>
    <w:rsid w:val="00FF297B"/>
    <w:rsid w:val="00FF2DE7"/>
    <w:rsid w:val="00FF2E34"/>
    <w:rsid w:val="00FF418F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8193" fillcolor="none [1951]" strokecolor="none [3212]">
      <v:fill color="none [1951]"/>
      <v:stroke color="none [3212]"/>
    </o:shapedefaults>
    <o:shapelayout v:ext="edit">
      <o:idmap v:ext="edit" data="1"/>
    </o:shapelayout>
  </w:shapeDefaults>
  <w:decimalSymbol w:val="."/>
  <w:listSeparator w:val=","/>
  <w14:docId w14:val="1A8A1F19"/>
  <w15:docId w15:val="{1494B6B6-72FC-2547-9F16-C5DDC3D2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18E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next w:val="Normal"/>
    <w:link w:val="Heading1Char"/>
    <w:qFormat/>
    <w:rsid w:val="009C7C79"/>
    <w:pPr>
      <w:keepNext/>
      <w:numPr>
        <w:numId w:val="30"/>
      </w:numPr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8FB"/>
    <w:pPr>
      <w:outlineLvl w:val="1"/>
    </w:pPr>
    <w:rPr>
      <w:b/>
    </w:rPr>
  </w:style>
  <w:style w:type="paragraph" w:styleId="Heading3">
    <w:name w:val="heading 3"/>
    <w:next w:val="BodyText"/>
    <w:link w:val="Heading3Char"/>
    <w:qFormat/>
    <w:rsid w:val="005F1B00"/>
    <w:pPr>
      <w:keepNext/>
      <w:numPr>
        <w:ilvl w:val="2"/>
        <w:numId w:val="30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5F1B00"/>
    <w:pPr>
      <w:keepNext/>
      <w:numPr>
        <w:ilvl w:val="3"/>
        <w:numId w:val="30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25B8"/>
    <w:pPr>
      <w:spacing w:before="240" w:after="60"/>
      <w:outlineLvl w:val="4"/>
    </w:pPr>
    <w:rPr>
      <w:rFonts w:ascii="Arial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8B25B8"/>
    <w:pPr>
      <w:spacing w:before="240" w:after="60"/>
      <w:outlineLvl w:val="5"/>
    </w:pPr>
    <w:rPr>
      <w:rFonts w:ascii="Arial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B25B8"/>
    <w:pPr>
      <w:spacing w:before="240" w:after="60"/>
      <w:outlineLvl w:val="6"/>
    </w:pPr>
    <w:rPr>
      <w:rFonts w:ascii="Arial" w:hAnsi="Arial" w:cs="Arial"/>
      <w:color w:val="FF0000"/>
      <w:sz w:val="28"/>
      <w:u w:val="single"/>
    </w:rPr>
  </w:style>
  <w:style w:type="paragraph" w:styleId="Heading8">
    <w:name w:val="heading 8"/>
    <w:basedOn w:val="Normal"/>
    <w:next w:val="Normal"/>
    <w:link w:val="Heading8Char"/>
    <w:qFormat/>
    <w:rsid w:val="008B25B8"/>
    <w:pPr>
      <w:spacing w:before="240" w:after="60"/>
      <w:outlineLvl w:val="7"/>
    </w:pPr>
    <w:rPr>
      <w:rFonts w:ascii="Arial" w:hAnsi="Arial" w:cs="Arial"/>
      <w:i/>
      <w:iCs/>
      <w:color w:val="FF0000"/>
      <w:sz w:val="28"/>
      <w:u w:val="single"/>
    </w:rPr>
  </w:style>
  <w:style w:type="paragraph" w:styleId="Heading9">
    <w:name w:val="heading 9"/>
    <w:basedOn w:val="Normal"/>
    <w:link w:val="Heading9Char"/>
    <w:qFormat/>
    <w:rsid w:val="008B25B8"/>
    <w:pPr>
      <w:spacing w:before="240" w:after="60"/>
      <w:outlineLvl w:val="8"/>
    </w:pPr>
    <w:rPr>
      <w:rFonts w:ascii="Arial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rPr>
      <w:rFonts w:ascii="Arial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/>
      <w:ind w:left="1440" w:right="1440"/>
    </w:pPr>
    <w:rPr>
      <w:rFonts w:ascii="Arial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qFormat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/>
    </w:pPr>
    <w:rPr>
      <w:rFonts w:ascii="Arial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ind w:firstLine="210"/>
    </w:pPr>
    <w:rPr>
      <w:rFonts w:ascii="Arial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/>
      <w:ind w:left="283"/>
    </w:pPr>
    <w:rPr>
      <w:rFonts w:ascii="Arial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B25B8"/>
    <w:pPr>
      <w:spacing w:after="120" w:line="480" w:lineRule="auto"/>
      <w:ind w:left="283"/>
    </w:pPr>
    <w:rPr>
      <w:rFonts w:ascii="Arial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/>
      <w:ind w:left="283"/>
    </w:pPr>
    <w:rPr>
      <w:rFonts w:ascii="Arial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ind w:left="4252"/>
    </w:pPr>
    <w:rPr>
      <w:rFonts w:ascii="Arial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rPr>
      <w:rFonts w:ascii="Arial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</w:pPr>
    <w:rPr>
      <w:rFonts w:ascii="Arial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rPr>
      <w:rFonts w:ascii="Arial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qFormat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rPr>
      <w:rFonts w:ascii="Arial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olor w:val="FF0000"/>
      <w:sz w:val="28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rPr>
      <w:rFonts w:ascii="Arial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rPr>
      <w:rFonts w:ascii="Arial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ind w:left="320" w:hanging="320"/>
    </w:pPr>
    <w:rPr>
      <w:rFonts w:ascii="Arial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ind w:left="640" w:hanging="320"/>
    </w:pPr>
    <w:rPr>
      <w:rFonts w:ascii="Arial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ind w:left="960" w:hanging="320"/>
    </w:pPr>
    <w:rPr>
      <w:rFonts w:ascii="Arial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ind w:left="1280" w:hanging="320"/>
    </w:pPr>
    <w:rPr>
      <w:rFonts w:ascii="Arial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ind w:left="1600" w:hanging="320"/>
    </w:pPr>
    <w:rPr>
      <w:rFonts w:ascii="Arial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ind w:left="1920" w:hanging="320"/>
    </w:pPr>
    <w:rPr>
      <w:rFonts w:ascii="Arial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ind w:left="2240" w:hanging="320"/>
    </w:pPr>
    <w:rPr>
      <w:rFonts w:ascii="Arial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ind w:left="2560" w:hanging="320"/>
    </w:pPr>
    <w:rPr>
      <w:rFonts w:ascii="Arial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ind w:left="2880" w:hanging="320"/>
    </w:pPr>
    <w:rPr>
      <w:rFonts w:ascii="Arial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rPr>
      <w:rFonts w:ascii="Arial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rPr>
      <w:rFonts w:ascii="Arial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ind w:left="283" w:hanging="283"/>
    </w:pPr>
    <w:rPr>
      <w:rFonts w:ascii="Arial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ind w:left="566" w:hanging="283"/>
    </w:pPr>
    <w:rPr>
      <w:rFonts w:ascii="Arial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ind w:left="849" w:hanging="283"/>
    </w:pPr>
    <w:rPr>
      <w:rFonts w:ascii="Arial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ind w:left="1132" w:hanging="283"/>
    </w:pPr>
    <w:rPr>
      <w:rFonts w:ascii="Arial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ind w:left="1415" w:hanging="283"/>
    </w:pPr>
    <w:rPr>
      <w:rFonts w:ascii="Arial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</w:pPr>
    <w:rPr>
      <w:rFonts w:ascii="Arial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</w:pPr>
    <w:rPr>
      <w:rFonts w:ascii="Arial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</w:pPr>
    <w:rPr>
      <w:rFonts w:ascii="Arial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</w:pPr>
    <w:rPr>
      <w:rFonts w:ascii="Arial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</w:pPr>
    <w:rPr>
      <w:rFonts w:ascii="Arial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/>
      <w:ind w:left="283"/>
    </w:pPr>
    <w:rPr>
      <w:rFonts w:ascii="Arial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/>
      <w:ind w:left="566"/>
    </w:pPr>
    <w:rPr>
      <w:rFonts w:ascii="Arial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/>
      <w:ind w:left="849"/>
    </w:pPr>
    <w:rPr>
      <w:rFonts w:ascii="Arial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/>
      <w:ind w:left="1132"/>
    </w:pPr>
    <w:rPr>
      <w:rFonts w:ascii="Arial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/>
      <w:ind w:left="1415"/>
    </w:pPr>
    <w:rPr>
      <w:rFonts w:ascii="Arial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</w:pPr>
    <w:rPr>
      <w:rFonts w:ascii="Arial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</w:pPr>
    <w:rPr>
      <w:rFonts w:ascii="Arial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</w:pPr>
    <w:rPr>
      <w:rFonts w:ascii="Arial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</w:pPr>
    <w:rPr>
      <w:rFonts w:ascii="Arial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</w:pPr>
    <w:rPr>
      <w:rFonts w:ascii="Arial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color w:val="FF0000"/>
      <w:sz w:val="28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8B25B8"/>
    <w:rPr>
      <w:rFonts w:ascii="Arial" w:hAnsi="Arial" w:cs="Arial"/>
      <w:color w:val="FF0000"/>
      <w:sz w:val="28"/>
      <w:u w:val="single"/>
    </w:rPr>
  </w:style>
  <w:style w:type="paragraph" w:styleId="NormalIndent">
    <w:name w:val="Normal Indent"/>
    <w:basedOn w:val="Normal"/>
    <w:semiHidden/>
    <w:rsid w:val="008B25B8"/>
    <w:rPr>
      <w:rFonts w:ascii="Arial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rPr>
      <w:rFonts w:ascii="Arial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rPr>
      <w:rFonts w:ascii="Arial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rPr>
      <w:rFonts w:ascii="Arial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ind w:left="4252"/>
    </w:pPr>
    <w:rPr>
      <w:rFonts w:ascii="Arial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qFormat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qFormat/>
    <w:rsid w:val="008B25B8"/>
    <w:pPr>
      <w:spacing w:after="60"/>
      <w:jc w:val="center"/>
      <w:outlineLvl w:val="1"/>
    </w:pPr>
    <w:rPr>
      <w:rFonts w:ascii="Arial" w:hAnsi="Arial" w:cs="Arial"/>
      <w:color w:val="FF0000"/>
      <w:sz w:val="28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ind w:left="320" w:hanging="320"/>
    </w:pPr>
    <w:rPr>
      <w:rFonts w:ascii="Arial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B25B8"/>
    <w:pPr>
      <w:spacing w:before="240" w:after="60"/>
      <w:jc w:val="center"/>
      <w:outlineLvl w:val="0"/>
    </w:pPr>
    <w:rPr>
      <w:rFonts w:ascii="Arial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/>
    </w:pPr>
    <w:rPr>
      <w:rFonts w:ascii="Arial" w:hAnsi="Arial" w:cs="Arial"/>
      <w:b/>
      <w:bCs/>
      <w:color w:val="FF0000"/>
      <w:sz w:val="28"/>
      <w:u w:val="single"/>
    </w:rPr>
  </w:style>
  <w:style w:type="paragraph" w:styleId="TOC4">
    <w:name w:val="toc 4"/>
    <w:basedOn w:val="Normal"/>
    <w:next w:val="Normal"/>
    <w:semiHidden/>
    <w:rsid w:val="00B66644"/>
    <w:pPr>
      <w:ind w:left="960"/>
    </w:pPr>
    <w:rPr>
      <w:rFonts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ind w:left="1920"/>
    </w:pPr>
    <w:rPr>
      <w:rFonts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ind w:left="2240"/>
    </w:pPr>
    <w:rPr>
      <w:rFonts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ind w:left="2560"/>
    </w:pPr>
    <w:rPr>
      <w:rFonts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8B25B8"/>
    <w:rPr>
      <w:rFonts w:ascii="Arial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/>
      <w:ind w:left="794"/>
    </w:pPr>
    <w:rPr>
      <w:rFonts w:ascii="Arial" w:hAnsi="Arial" w:cs="Arial"/>
      <w:sz w:val="20"/>
    </w:rPr>
  </w:style>
  <w:style w:type="paragraph" w:customStyle="1" w:styleId="BodyText-FarLeft">
    <w:name w:val="Body Text - Far Left"/>
    <w:basedOn w:val="BodyText"/>
    <w:semiHidden/>
    <w:rsid w:val="008B25B8"/>
    <w:pPr>
      <w:spacing w:before="120"/>
    </w:pPr>
    <w:rPr>
      <w:rFonts w:ascii="Arial" w:hAnsi="Arial" w:cs="Arial"/>
      <w:sz w:val="20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/>
    </w:pPr>
    <w:rPr>
      <w:rFonts w:ascii="Arial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A40"/>
    <w:pPr>
      <w:numPr>
        <w:numId w:val="32"/>
      </w:numPr>
      <w:contextualSpacing/>
    </w:pPr>
    <w:rPr>
      <w:rFonts w:asciiTheme="minorHAnsi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29D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F4197A"/>
    <w:pPr>
      <w:ind w:left="7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17745-FA90-421D-B163-AD072785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934</Words>
  <Characters>5722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6535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Moxon, KarenL</cp:lastModifiedBy>
  <cp:revision>6</cp:revision>
  <cp:lastPrinted>2019-06-19T03:14:00Z</cp:lastPrinted>
  <dcterms:created xsi:type="dcterms:W3CDTF">2019-06-21T03:48:00Z</dcterms:created>
  <dcterms:modified xsi:type="dcterms:W3CDTF">2019-06-21T04:21:00Z</dcterms:modified>
</cp:coreProperties>
</file>