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CE2F"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6EC3E851" w14:textId="77777777" w:rsidR="001440B3" w:rsidRDefault="00BA1EC0">
      <w:pPr>
        <w:pStyle w:val="Billname"/>
        <w:spacing w:before="700"/>
      </w:pPr>
      <w:r>
        <w:t>Financial Management</w:t>
      </w:r>
      <w:r w:rsidR="001440B3">
        <w:t xml:space="preserve"> (</w:t>
      </w:r>
      <w:r w:rsidR="00025A34">
        <w:t>Unclaimed Trust </w:t>
      </w:r>
      <w:r>
        <w:t>Money—Rental Bonds</w:t>
      </w:r>
      <w:r w:rsidR="001440B3">
        <w:t xml:space="preserve">) </w:t>
      </w:r>
      <w:r>
        <w:t>Statement 201</w:t>
      </w:r>
      <w:r w:rsidR="003A06EF">
        <w:t>9</w:t>
      </w:r>
      <w:r>
        <w:t xml:space="preserve"> (No </w:t>
      </w:r>
      <w:r w:rsidR="003A06EF">
        <w:t>1</w:t>
      </w:r>
      <w:r>
        <w:t>)</w:t>
      </w:r>
    </w:p>
    <w:p w14:paraId="6CB46661" w14:textId="33D9D893" w:rsidR="001440B3" w:rsidRDefault="001440B3" w:rsidP="0042011A">
      <w:pPr>
        <w:spacing w:before="340"/>
        <w:rPr>
          <w:rFonts w:ascii="Arial" w:hAnsi="Arial" w:cs="Arial"/>
          <w:b/>
          <w:bCs/>
        </w:rPr>
      </w:pPr>
      <w:r>
        <w:rPr>
          <w:rFonts w:ascii="Arial" w:hAnsi="Arial" w:cs="Arial"/>
          <w:b/>
          <w:bCs/>
        </w:rPr>
        <w:t>Notifiable instrument NI</w:t>
      </w:r>
      <w:r w:rsidR="00BA1EC0">
        <w:rPr>
          <w:rFonts w:ascii="Arial" w:hAnsi="Arial" w:cs="Arial"/>
          <w:b/>
          <w:bCs/>
        </w:rPr>
        <w:t>201</w:t>
      </w:r>
      <w:r w:rsidR="003A06EF">
        <w:rPr>
          <w:rFonts w:ascii="Arial" w:hAnsi="Arial" w:cs="Arial"/>
          <w:b/>
          <w:bCs/>
        </w:rPr>
        <w:t>9</w:t>
      </w:r>
      <w:r>
        <w:rPr>
          <w:rFonts w:ascii="Arial" w:hAnsi="Arial" w:cs="Arial"/>
          <w:b/>
          <w:bCs/>
        </w:rPr>
        <w:t>–</w:t>
      </w:r>
      <w:r w:rsidR="00B47DEC">
        <w:rPr>
          <w:rFonts w:ascii="Arial" w:hAnsi="Arial" w:cs="Arial"/>
          <w:b/>
          <w:bCs/>
        </w:rPr>
        <w:t>50</w:t>
      </w:r>
    </w:p>
    <w:p w14:paraId="5FC89A49" w14:textId="77777777" w:rsidR="001440B3" w:rsidRDefault="001440B3" w:rsidP="0042011A">
      <w:pPr>
        <w:pStyle w:val="madeunder"/>
        <w:spacing w:before="300" w:after="0"/>
      </w:pPr>
      <w:r>
        <w:t xml:space="preserve">made under the  </w:t>
      </w:r>
    </w:p>
    <w:p w14:paraId="2DD3D6E2" w14:textId="77777777"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14:paraId="32E77950" w14:textId="77777777" w:rsidR="001440B3" w:rsidRDefault="001440B3" w:rsidP="0042011A">
      <w:pPr>
        <w:pStyle w:val="N-line3"/>
        <w:pBdr>
          <w:bottom w:val="none" w:sz="0" w:space="0" w:color="auto"/>
        </w:pBdr>
        <w:spacing w:before="60"/>
      </w:pPr>
    </w:p>
    <w:p w14:paraId="7525CA66" w14:textId="77777777" w:rsidR="001440B3" w:rsidRDefault="001440B3">
      <w:pPr>
        <w:pStyle w:val="N-line3"/>
        <w:pBdr>
          <w:top w:val="single" w:sz="12" w:space="1" w:color="auto"/>
          <w:bottom w:val="none" w:sz="0" w:space="0" w:color="auto"/>
        </w:pBdr>
      </w:pPr>
    </w:p>
    <w:p w14:paraId="45D2B12D"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E3EA95" w14:textId="77777777"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3A06EF">
        <w:rPr>
          <w:i/>
        </w:rPr>
        <w:t>ney—Rental Bonds) Statement 2019</w:t>
      </w:r>
      <w:r w:rsidR="00BA1EC0" w:rsidRPr="00BA1EC0">
        <w:rPr>
          <w:i/>
        </w:rPr>
        <w:t xml:space="preserve"> (No </w:t>
      </w:r>
      <w:r w:rsidR="003A06EF">
        <w:rPr>
          <w:i/>
        </w:rPr>
        <w:t>1</w:t>
      </w:r>
      <w:r w:rsidR="00BA1EC0" w:rsidRPr="00BA1EC0">
        <w:rPr>
          <w:i/>
        </w:rPr>
        <w:t>)</w:t>
      </w:r>
      <w:r w:rsidRPr="0042011A">
        <w:t>.</w:t>
      </w:r>
    </w:p>
    <w:p w14:paraId="48AB2AC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95B7B0" w14:textId="77777777" w:rsidR="001440B3" w:rsidRDefault="001440B3" w:rsidP="0042011A">
      <w:pPr>
        <w:spacing w:before="140"/>
        <w:ind w:left="720"/>
      </w:pPr>
      <w:r>
        <w:t xml:space="preserve">This instrument commences on </w:t>
      </w:r>
      <w:r w:rsidR="00BA1EC0">
        <w:t>the day after its notification day</w:t>
      </w:r>
      <w:r>
        <w:t xml:space="preserve">. </w:t>
      </w:r>
    </w:p>
    <w:p w14:paraId="2FB4C423" w14:textId="77777777"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14:paraId="44D54D74" w14:textId="77777777"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banking account with this directorate</w:t>
      </w:r>
      <w:r>
        <w:t xml:space="preserve"> as at 1 January 201</w:t>
      </w:r>
      <w:r w:rsidR="003A06EF">
        <w:t>9</w:t>
      </w:r>
      <w:r w:rsidR="00BA1EC0">
        <w:t>, the following details:</w:t>
      </w:r>
    </w:p>
    <w:p w14:paraId="460933B5" w14:textId="77777777" w:rsidR="00BA1EC0" w:rsidRDefault="00BA1EC0" w:rsidP="00BA1EC0">
      <w:pPr>
        <w:spacing w:before="140"/>
        <w:ind w:left="1440" w:hanging="720"/>
      </w:pPr>
      <w:r>
        <w:t>(a)</w:t>
      </w:r>
      <w:r>
        <w:tab/>
        <w:t>the name, and last-known address, of each person entitled to the unclaimed trust money held in the account; and</w:t>
      </w:r>
    </w:p>
    <w:p w14:paraId="6A11750D" w14:textId="77777777" w:rsidR="00BA1EC0" w:rsidRDefault="00BA1EC0" w:rsidP="00BA1EC0">
      <w:pPr>
        <w:spacing w:before="140"/>
        <w:ind w:left="1080" w:hanging="360"/>
      </w:pPr>
      <w:r>
        <w:t>(b)</w:t>
      </w:r>
      <w:r>
        <w:tab/>
      </w:r>
      <w:r>
        <w:tab/>
        <w:t xml:space="preserve">the </w:t>
      </w:r>
      <w:r w:rsidRPr="00BA1EC0">
        <w:t>amount</w:t>
      </w:r>
      <w:r>
        <w:t xml:space="preserve"> of</w:t>
      </w:r>
      <w:r w:rsidR="00C8552D">
        <w:t xml:space="preserve"> the</w:t>
      </w:r>
      <w:r>
        <w:t xml:space="preserve"> trust money to which each person is entitled.</w:t>
      </w:r>
    </w:p>
    <w:p w14:paraId="569C38B0" w14:textId="77777777" w:rsidR="00D20B5F" w:rsidRDefault="00BA1EC0" w:rsidP="00D20B5F">
      <w:pPr>
        <w:spacing w:before="140"/>
        <w:ind w:left="720"/>
      </w:pPr>
      <w:r>
        <w:t>The total amount of unclaimed trust money</w:t>
      </w:r>
      <w:r w:rsidR="00310361">
        <w:t xml:space="preserve"> as at 1 January 201</w:t>
      </w:r>
      <w:r w:rsidR="003A06EF">
        <w:t>9</w:t>
      </w:r>
      <w:r>
        <w:t xml:space="preserve"> is $</w:t>
      </w:r>
      <w:r w:rsidR="003A06EF">
        <w:t>102,095.19</w:t>
      </w:r>
      <w:r>
        <w:t>.</w:t>
      </w:r>
      <w:r w:rsidR="00D20B5F" w:rsidRPr="00D20B5F">
        <w:t xml:space="preserve"> </w:t>
      </w:r>
    </w:p>
    <w:p w14:paraId="75C7608E" w14:textId="423789AF" w:rsidR="00D20B5F" w:rsidRPr="002C5AFB" w:rsidRDefault="00D20B5F" w:rsidP="00D20B5F">
      <w:pPr>
        <w:spacing w:before="140"/>
        <w:ind w:left="720"/>
      </w:pPr>
      <w:r>
        <w:t>The authorised depos</w:t>
      </w:r>
      <w:r w:rsidRPr="002C5AFB">
        <w:t xml:space="preserve">it-taking institution holding the unclaimed trust money </w:t>
      </w:r>
      <w:r>
        <w:t>is </w:t>
      </w:r>
      <w:r w:rsidRPr="002C5AFB">
        <w:t>the Westpac Ban</w:t>
      </w:r>
      <w:r>
        <w:t>king Corporation, BSB 032</w:t>
      </w:r>
      <w:r>
        <w:noBreakHyphen/>
      </w:r>
      <w:r w:rsidRPr="002C5AFB">
        <w:t xml:space="preserve">777, </w:t>
      </w:r>
      <w:r>
        <w:t>a/c</w:t>
      </w:r>
      <w:r w:rsidRPr="002C5AFB">
        <w:t xml:space="preserve"> 002095.</w:t>
      </w:r>
    </w:p>
    <w:p w14:paraId="3AC46CCF" w14:textId="77777777" w:rsidR="00BA1EC0" w:rsidRDefault="00BA1EC0" w:rsidP="00310361">
      <w:pPr>
        <w:spacing w:before="140"/>
        <w:ind w:left="720"/>
      </w:pPr>
    </w:p>
    <w:p w14:paraId="1C8F090F" w14:textId="77777777" w:rsidR="00BA1EC0" w:rsidRDefault="00BA1EC0" w:rsidP="00BA1EC0">
      <w:pPr>
        <w:spacing w:before="140"/>
        <w:ind w:left="1440" w:hanging="720"/>
        <w:rPr>
          <w:sz w:val="20"/>
        </w:rPr>
      </w:pPr>
      <w:r w:rsidRPr="002C5AFB">
        <w:rPr>
          <w:i/>
          <w:sz w:val="20"/>
        </w:rPr>
        <w:t>Note 1</w:t>
      </w:r>
      <w:r w:rsidRPr="002C5AFB">
        <w:rPr>
          <w:sz w:val="20"/>
        </w:rPr>
        <w:tab/>
        <w:t>For this statement,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that the money be paid to him or her or according to his or her</w:t>
      </w:r>
      <w:r>
        <w:rPr>
          <w:sz w:val="20"/>
        </w:rPr>
        <w:t xml:space="preserve"> </w:t>
      </w:r>
      <w:r w:rsidRPr="00BA1EC0">
        <w:rPr>
          <w:sz w:val="20"/>
        </w:rPr>
        <w:t>direction.</w:t>
      </w:r>
    </w:p>
    <w:p w14:paraId="365B3F58" w14:textId="77777777" w:rsidR="00BA1EC0" w:rsidRDefault="00BA1EC0" w:rsidP="00BA1EC0">
      <w:pPr>
        <w:spacing w:before="140"/>
        <w:ind w:left="1440" w:hanging="720"/>
        <w:rPr>
          <w:sz w:val="20"/>
        </w:rPr>
      </w:pPr>
      <w:r w:rsidRPr="00BA1EC0">
        <w:rPr>
          <w:i/>
          <w:sz w:val="20"/>
        </w:rPr>
        <w:t xml:space="preserve">Note </w:t>
      </w:r>
      <w:r>
        <w:rPr>
          <w:i/>
          <w:sz w:val="20"/>
        </w:rPr>
        <w:t>2</w:t>
      </w:r>
      <w:r>
        <w:rPr>
          <w:sz w:val="20"/>
        </w:rPr>
        <w:tab/>
        <w:t>The total amount shown in this statement must be paid into the territory banking account when this statement is given to the Treasurer and, on being paid into that account, becomes public money of the Territory.</w:t>
      </w:r>
    </w:p>
    <w:p w14:paraId="6599E3F7" w14:textId="77777777" w:rsidR="00BA1EC0" w:rsidRDefault="00BA1EC0" w:rsidP="006233F7">
      <w:pPr>
        <w:spacing w:before="140"/>
        <w:ind w:left="1440" w:hanging="720"/>
        <w:rPr>
          <w:sz w:val="20"/>
        </w:rPr>
      </w:pPr>
      <w:r>
        <w:rPr>
          <w:i/>
          <w:sz w:val="20"/>
        </w:rPr>
        <w:lastRenderedPageBreak/>
        <w:t>Note 3</w:t>
      </w:r>
      <w:r>
        <w:rPr>
          <w:sz w:val="20"/>
        </w:rPr>
        <w:tab/>
        <w:t xml:space="preserve">A person who claims to be entitled to any money paid into the </w:t>
      </w:r>
      <w:r w:rsidR="00025A34">
        <w:rPr>
          <w:sz w:val="20"/>
        </w:rPr>
        <w:t>t</w:t>
      </w:r>
      <w:r>
        <w:rPr>
          <w:sz w:val="20"/>
        </w:rPr>
        <w:t>erritory banking account</w:t>
      </w:r>
      <w:r w:rsidR="006233F7">
        <w:rPr>
          <w:sz w:val="20"/>
        </w:rPr>
        <w:t xml:space="preserve"> </w:t>
      </w:r>
      <w:r w:rsidR="006233F7" w:rsidRPr="006233F7">
        <w:rPr>
          <w:sz w:val="20"/>
        </w:rPr>
        <w:t>may</w:t>
      </w:r>
      <w:r w:rsidR="006233F7">
        <w:rPr>
          <w:sz w:val="20"/>
        </w:rPr>
        <w:t xml:space="preserve"> </w:t>
      </w:r>
      <w:r w:rsidR="006233F7" w:rsidRPr="006233F7">
        <w:rPr>
          <w:sz w:val="20"/>
        </w:rPr>
        <w:t>apply to the Treasurer for a payment of an amount equal to the</w:t>
      </w:r>
      <w:r w:rsidR="006233F7">
        <w:rPr>
          <w:sz w:val="20"/>
        </w:rPr>
        <w:t xml:space="preserve"> </w:t>
      </w:r>
      <w:r w:rsidR="006233F7" w:rsidRPr="006233F7">
        <w:rPr>
          <w:sz w:val="20"/>
        </w:rPr>
        <w:t>money to which the person is entitled.</w:t>
      </w:r>
    </w:p>
    <w:p w14:paraId="5BCB6221" w14:textId="77777777" w:rsidR="00500F95" w:rsidRDefault="00500F95" w:rsidP="003A06EF">
      <w:pPr>
        <w:spacing w:before="140"/>
      </w:pPr>
    </w:p>
    <w:p w14:paraId="5C82A727" w14:textId="77777777" w:rsidR="0042011A" w:rsidRDefault="003F71AD" w:rsidP="0042011A">
      <w:pPr>
        <w:tabs>
          <w:tab w:val="left" w:pos="4320"/>
        </w:tabs>
        <w:spacing w:before="720"/>
      </w:pPr>
      <w:r>
        <w:t>Kathy Leigh</w:t>
      </w:r>
    </w:p>
    <w:p w14:paraId="1B535DC2" w14:textId="77777777" w:rsidR="006367A8" w:rsidRDefault="00BA1EC0" w:rsidP="0042011A">
      <w:pPr>
        <w:tabs>
          <w:tab w:val="left" w:pos="4320"/>
        </w:tabs>
      </w:pPr>
      <w:r>
        <w:t>Director-General</w:t>
      </w:r>
    </w:p>
    <w:p w14:paraId="6840A61A" w14:textId="77777777" w:rsidR="001440B3" w:rsidRDefault="006367A8" w:rsidP="0042011A">
      <w:pPr>
        <w:tabs>
          <w:tab w:val="left" w:pos="4320"/>
        </w:tabs>
      </w:pPr>
      <w:r>
        <w:t>C</w:t>
      </w:r>
      <w:r w:rsidR="002C5AFB">
        <w:t>hief Minister, Treasury and Economic Development Directorate</w:t>
      </w:r>
    </w:p>
    <w:bookmarkEnd w:id="0"/>
    <w:p w14:paraId="1331305B" w14:textId="455CDEAF" w:rsidR="001440B3" w:rsidRDefault="0002264E">
      <w:pPr>
        <w:tabs>
          <w:tab w:val="left" w:pos="4320"/>
        </w:tabs>
      </w:pPr>
      <w:r>
        <w:t xml:space="preserve">21 </w:t>
      </w:r>
      <w:r w:rsidR="00192E8E">
        <w:t>J</w:t>
      </w:r>
      <w:r w:rsidR="00B24A60">
        <w:t>anuary</w:t>
      </w:r>
      <w:r w:rsidR="003F71AD">
        <w:t xml:space="preserve"> </w:t>
      </w:r>
      <w:r w:rsidR="00BA1EC0">
        <w:t>201</w:t>
      </w:r>
      <w:r w:rsidR="00B24A60">
        <w:t>9</w:t>
      </w:r>
    </w:p>
    <w:p w14:paraId="6118BEAA" w14:textId="77777777" w:rsidR="0007467F" w:rsidRDefault="0007467F">
      <w:pPr>
        <w:tabs>
          <w:tab w:val="left" w:pos="4320"/>
        </w:tabs>
        <w:sectPr w:rsidR="0007467F"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p>
    <w:p w14:paraId="0D577506" w14:textId="77777777" w:rsidR="00637376" w:rsidRDefault="00637376" w:rsidP="00637376">
      <w:pPr>
        <w:pStyle w:val="Heading1"/>
      </w:pPr>
      <w:r w:rsidRPr="00BE1774">
        <w:lastRenderedPageBreak/>
        <w:t>Schedule</w:t>
      </w:r>
      <w:r>
        <w:t xml:space="preserve"> 1 </w:t>
      </w:r>
      <w:r>
        <w:tab/>
        <w:t>Details of unclaimed trust money - 1 January 2019</w:t>
      </w:r>
    </w:p>
    <w:p w14:paraId="6F3124EB" w14:textId="77777777" w:rsidR="00637376" w:rsidRDefault="00637376" w:rsidP="00637376"/>
    <w:tbl>
      <w:tblPr>
        <w:tblW w:w="14963" w:type="dxa"/>
        <w:tblInd w:w="-431" w:type="dxa"/>
        <w:tblLayout w:type="fixed"/>
        <w:tblLook w:val="04A0" w:firstRow="1" w:lastRow="0" w:firstColumn="1" w:lastColumn="0" w:noHBand="0" w:noVBand="1"/>
      </w:tblPr>
      <w:tblGrid>
        <w:gridCol w:w="1135"/>
        <w:gridCol w:w="1843"/>
        <w:gridCol w:w="5591"/>
        <w:gridCol w:w="3457"/>
        <w:gridCol w:w="1667"/>
        <w:gridCol w:w="1270"/>
      </w:tblGrid>
      <w:tr w:rsidR="00637376" w:rsidRPr="00BE1774" w14:paraId="3E416C73" w14:textId="77777777" w:rsidTr="00637376">
        <w:trPr>
          <w:trHeight w:val="288"/>
          <w:tblHeader/>
        </w:trPr>
        <w:tc>
          <w:tcPr>
            <w:tcW w:w="1135" w:type="dxa"/>
            <w:tcBorders>
              <w:top w:val="single" w:sz="4" w:space="0" w:color="auto"/>
              <w:left w:val="single" w:sz="4" w:space="0" w:color="auto"/>
              <w:right w:val="single" w:sz="4" w:space="0" w:color="auto"/>
            </w:tcBorders>
            <w:shd w:val="clear" w:color="auto" w:fill="auto"/>
            <w:noWrap/>
            <w:vAlign w:val="bottom"/>
            <w:hideMark/>
          </w:tcPr>
          <w:p w14:paraId="4B623EFC" w14:textId="77777777" w:rsidR="00637376" w:rsidRPr="00BE1774" w:rsidRDefault="00637376" w:rsidP="006D0A10">
            <w:pPr>
              <w:rPr>
                <w:b/>
                <w:bCs/>
                <w:color w:val="000000"/>
                <w:sz w:val="20"/>
                <w:lang w:eastAsia="en-AU"/>
              </w:rPr>
            </w:pPr>
            <w:r w:rsidRPr="00BE1774">
              <w:rPr>
                <w:b/>
                <w:bCs/>
                <w:color w:val="000000"/>
                <w:sz w:val="20"/>
                <w:lang w:eastAsia="en-AU"/>
              </w:rPr>
              <w:t xml:space="preserve">column 1 </w:t>
            </w:r>
          </w:p>
        </w:tc>
        <w:tc>
          <w:tcPr>
            <w:tcW w:w="1843" w:type="dxa"/>
            <w:tcBorders>
              <w:top w:val="single" w:sz="4" w:space="0" w:color="auto"/>
              <w:left w:val="nil"/>
              <w:right w:val="single" w:sz="4" w:space="0" w:color="auto"/>
            </w:tcBorders>
            <w:shd w:val="clear" w:color="auto" w:fill="auto"/>
            <w:noWrap/>
            <w:vAlign w:val="bottom"/>
            <w:hideMark/>
          </w:tcPr>
          <w:p w14:paraId="13172DE1" w14:textId="77777777" w:rsidR="00637376" w:rsidRPr="00BE1774" w:rsidRDefault="00637376" w:rsidP="006D0A10">
            <w:pPr>
              <w:rPr>
                <w:b/>
                <w:bCs/>
                <w:color w:val="000000"/>
                <w:sz w:val="20"/>
                <w:lang w:eastAsia="en-AU"/>
              </w:rPr>
            </w:pPr>
            <w:r w:rsidRPr="00BE1774">
              <w:rPr>
                <w:b/>
                <w:bCs/>
                <w:color w:val="000000"/>
                <w:sz w:val="20"/>
                <w:lang w:eastAsia="en-AU"/>
              </w:rPr>
              <w:t xml:space="preserve">column 2 </w:t>
            </w:r>
          </w:p>
        </w:tc>
        <w:tc>
          <w:tcPr>
            <w:tcW w:w="5591" w:type="dxa"/>
            <w:tcBorders>
              <w:top w:val="single" w:sz="4" w:space="0" w:color="auto"/>
              <w:left w:val="nil"/>
              <w:right w:val="single" w:sz="4" w:space="0" w:color="auto"/>
            </w:tcBorders>
            <w:shd w:val="clear" w:color="auto" w:fill="auto"/>
            <w:noWrap/>
            <w:vAlign w:val="bottom"/>
            <w:hideMark/>
          </w:tcPr>
          <w:p w14:paraId="7B47CC87" w14:textId="77777777" w:rsidR="00637376" w:rsidRPr="00BE1774" w:rsidRDefault="00637376" w:rsidP="006D0A10">
            <w:pPr>
              <w:rPr>
                <w:b/>
                <w:bCs/>
                <w:color w:val="000000"/>
                <w:sz w:val="20"/>
                <w:lang w:eastAsia="en-AU"/>
              </w:rPr>
            </w:pPr>
            <w:r w:rsidRPr="00BE1774">
              <w:rPr>
                <w:b/>
                <w:bCs/>
                <w:color w:val="000000"/>
                <w:sz w:val="20"/>
                <w:lang w:eastAsia="en-AU"/>
              </w:rPr>
              <w:t>column 3</w:t>
            </w:r>
          </w:p>
        </w:tc>
        <w:tc>
          <w:tcPr>
            <w:tcW w:w="3457" w:type="dxa"/>
            <w:tcBorders>
              <w:top w:val="single" w:sz="4" w:space="0" w:color="auto"/>
              <w:left w:val="nil"/>
              <w:right w:val="single" w:sz="4" w:space="0" w:color="auto"/>
            </w:tcBorders>
            <w:shd w:val="clear" w:color="auto" w:fill="auto"/>
            <w:noWrap/>
            <w:vAlign w:val="bottom"/>
            <w:hideMark/>
          </w:tcPr>
          <w:p w14:paraId="0C7E554D" w14:textId="77777777" w:rsidR="00637376" w:rsidRPr="00BE1774" w:rsidRDefault="00637376" w:rsidP="006D0A10">
            <w:pPr>
              <w:rPr>
                <w:b/>
                <w:bCs/>
                <w:color w:val="000000"/>
                <w:sz w:val="20"/>
                <w:lang w:eastAsia="en-AU"/>
              </w:rPr>
            </w:pPr>
            <w:r w:rsidRPr="00BE1774">
              <w:rPr>
                <w:b/>
                <w:bCs/>
                <w:color w:val="000000"/>
                <w:sz w:val="20"/>
                <w:lang w:eastAsia="en-AU"/>
              </w:rPr>
              <w:t>column 4</w:t>
            </w:r>
          </w:p>
        </w:tc>
        <w:tc>
          <w:tcPr>
            <w:tcW w:w="1667" w:type="dxa"/>
            <w:tcBorders>
              <w:top w:val="single" w:sz="4" w:space="0" w:color="auto"/>
              <w:left w:val="nil"/>
              <w:right w:val="single" w:sz="4" w:space="0" w:color="auto"/>
            </w:tcBorders>
            <w:shd w:val="clear" w:color="auto" w:fill="auto"/>
            <w:noWrap/>
            <w:vAlign w:val="bottom"/>
            <w:hideMark/>
          </w:tcPr>
          <w:p w14:paraId="659B20FE" w14:textId="77777777" w:rsidR="00637376" w:rsidRPr="00BE1774" w:rsidRDefault="00637376" w:rsidP="006D0A10">
            <w:pPr>
              <w:rPr>
                <w:b/>
                <w:bCs/>
                <w:color w:val="000000"/>
                <w:sz w:val="20"/>
                <w:lang w:eastAsia="en-AU"/>
              </w:rPr>
            </w:pPr>
            <w:r w:rsidRPr="00BE1774">
              <w:rPr>
                <w:b/>
                <w:bCs/>
                <w:color w:val="000000"/>
                <w:sz w:val="20"/>
                <w:lang w:eastAsia="en-AU"/>
              </w:rPr>
              <w:t>column 5</w:t>
            </w:r>
          </w:p>
        </w:tc>
        <w:tc>
          <w:tcPr>
            <w:tcW w:w="1270" w:type="dxa"/>
            <w:tcBorders>
              <w:top w:val="single" w:sz="4" w:space="0" w:color="auto"/>
              <w:left w:val="nil"/>
              <w:right w:val="single" w:sz="4" w:space="0" w:color="auto"/>
            </w:tcBorders>
            <w:shd w:val="clear" w:color="auto" w:fill="auto"/>
            <w:noWrap/>
            <w:vAlign w:val="bottom"/>
            <w:hideMark/>
          </w:tcPr>
          <w:p w14:paraId="0B4DAF0E" w14:textId="77777777" w:rsidR="00637376" w:rsidRPr="00BE1774" w:rsidRDefault="00637376" w:rsidP="006D0A10">
            <w:pPr>
              <w:rPr>
                <w:b/>
                <w:bCs/>
                <w:color w:val="000000"/>
                <w:sz w:val="20"/>
                <w:lang w:eastAsia="en-AU"/>
              </w:rPr>
            </w:pPr>
            <w:r w:rsidRPr="00BE1774">
              <w:rPr>
                <w:b/>
                <w:bCs/>
                <w:color w:val="000000"/>
                <w:sz w:val="20"/>
                <w:lang w:eastAsia="en-AU"/>
              </w:rPr>
              <w:t>column 6</w:t>
            </w:r>
          </w:p>
        </w:tc>
      </w:tr>
      <w:tr w:rsidR="00637376" w:rsidRPr="00BE1774" w14:paraId="6EF65A3B" w14:textId="77777777" w:rsidTr="00637376">
        <w:trPr>
          <w:trHeight w:val="288"/>
          <w:tblHeader/>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EEA52BD" w14:textId="77777777" w:rsidR="00637376" w:rsidRPr="00BE1774" w:rsidRDefault="00637376" w:rsidP="006D0A10">
            <w:pPr>
              <w:rPr>
                <w:b/>
                <w:bCs/>
                <w:color w:val="000000"/>
                <w:sz w:val="20"/>
                <w:lang w:eastAsia="en-AU"/>
              </w:rPr>
            </w:pPr>
            <w:r w:rsidRPr="00BE1774">
              <w:rPr>
                <w:b/>
                <w:bCs/>
                <w:color w:val="000000"/>
                <w:sz w:val="20"/>
                <w:lang w:eastAsia="en-AU"/>
              </w:rPr>
              <w:t>item</w:t>
            </w:r>
          </w:p>
        </w:tc>
        <w:tc>
          <w:tcPr>
            <w:tcW w:w="1843" w:type="dxa"/>
            <w:tcBorders>
              <w:top w:val="nil"/>
              <w:left w:val="nil"/>
              <w:bottom w:val="single" w:sz="4" w:space="0" w:color="auto"/>
              <w:right w:val="single" w:sz="4" w:space="0" w:color="auto"/>
            </w:tcBorders>
            <w:shd w:val="clear" w:color="auto" w:fill="auto"/>
            <w:noWrap/>
            <w:vAlign w:val="bottom"/>
            <w:hideMark/>
          </w:tcPr>
          <w:p w14:paraId="2E750A22" w14:textId="77777777" w:rsidR="00637376" w:rsidRPr="00BE1774" w:rsidRDefault="00637376" w:rsidP="006D0A10">
            <w:pPr>
              <w:rPr>
                <w:b/>
                <w:bCs/>
                <w:color w:val="000000"/>
                <w:sz w:val="20"/>
                <w:lang w:eastAsia="en-AU"/>
              </w:rPr>
            </w:pPr>
            <w:r w:rsidRPr="00BE1774">
              <w:rPr>
                <w:b/>
                <w:bCs/>
                <w:color w:val="000000"/>
                <w:sz w:val="20"/>
                <w:lang w:eastAsia="en-AU"/>
              </w:rPr>
              <w:t xml:space="preserve">family name </w:t>
            </w:r>
          </w:p>
        </w:tc>
        <w:tc>
          <w:tcPr>
            <w:tcW w:w="5591" w:type="dxa"/>
            <w:tcBorders>
              <w:top w:val="nil"/>
              <w:left w:val="nil"/>
              <w:bottom w:val="single" w:sz="4" w:space="0" w:color="auto"/>
              <w:right w:val="single" w:sz="4" w:space="0" w:color="auto"/>
            </w:tcBorders>
            <w:shd w:val="clear" w:color="auto" w:fill="auto"/>
            <w:noWrap/>
            <w:vAlign w:val="bottom"/>
            <w:hideMark/>
          </w:tcPr>
          <w:p w14:paraId="5B127C5D" w14:textId="77777777" w:rsidR="00637376" w:rsidRPr="00BE1774" w:rsidRDefault="00637376" w:rsidP="006D0A10">
            <w:pPr>
              <w:rPr>
                <w:b/>
                <w:bCs/>
                <w:color w:val="000000"/>
                <w:sz w:val="20"/>
                <w:lang w:eastAsia="en-AU"/>
              </w:rPr>
            </w:pPr>
            <w:r w:rsidRPr="00BE1774">
              <w:rPr>
                <w:b/>
                <w:bCs/>
                <w:color w:val="000000"/>
                <w:sz w:val="20"/>
                <w:lang w:eastAsia="en-AU"/>
              </w:rPr>
              <w:t xml:space="preserve">given name </w:t>
            </w:r>
          </w:p>
        </w:tc>
        <w:tc>
          <w:tcPr>
            <w:tcW w:w="3457" w:type="dxa"/>
            <w:tcBorders>
              <w:top w:val="nil"/>
              <w:left w:val="nil"/>
              <w:bottom w:val="single" w:sz="4" w:space="0" w:color="auto"/>
              <w:right w:val="single" w:sz="4" w:space="0" w:color="auto"/>
            </w:tcBorders>
            <w:shd w:val="clear" w:color="auto" w:fill="auto"/>
            <w:noWrap/>
            <w:vAlign w:val="bottom"/>
            <w:hideMark/>
          </w:tcPr>
          <w:p w14:paraId="6F39D698" w14:textId="77777777" w:rsidR="00637376" w:rsidRPr="00BE1774" w:rsidRDefault="00637376" w:rsidP="006D0A10">
            <w:pPr>
              <w:rPr>
                <w:b/>
                <w:bCs/>
                <w:color w:val="000000"/>
                <w:sz w:val="20"/>
                <w:lang w:eastAsia="en-AU"/>
              </w:rPr>
            </w:pPr>
            <w:r w:rsidRPr="00BE1774">
              <w:rPr>
                <w:b/>
                <w:bCs/>
                <w:color w:val="000000"/>
                <w:sz w:val="20"/>
                <w:lang w:eastAsia="en-AU"/>
              </w:rPr>
              <w:t>address</w:t>
            </w:r>
          </w:p>
        </w:tc>
        <w:tc>
          <w:tcPr>
            <w:tcW w:w="1667" w:type="dxa"/>
            <w:tcBorders>
              <w:top w:val="nil"/>
              <w:left w:val="nil"/>
              <w:bottom w:val="single" w:sz="4" w:space="0" w:color="auto"/>
              <w:right w:val="single" w:sz="4" w:space="0" w:color="auto"/>
            </w:tcBorders>
            <w:shd w:val="clear" w:color="auto" w:fill="auto"/>
            <w:noWrap/>
            <w:vAlign w:val="bottom"/>
            <w:hideMark/>
          </w:tcPr>
          <w:p w14:paraId="18EA8B1E" w14:textId="77777777" w:rsidR="00637376" w:rsidRPr="00BE1774" w:rsidRDefault="00637376" w:rsidP="006D0A10">
            <w:pPr>
              <w:rPr>
                <w:b/>
                <w:bCs/>
                <w:color w:val="000000"/>
                <w:sz w:val="20"/>
                <w:lang w:eastAsia="en-AU"/>
              </w:rPr>
            </w:pPr>
            <w:r w:rsidRPr="00BE1774">
              <w:rPr>
                <w:b/>
                <w:bCs/>
                <w:color w:val="000000"/>
                <w:sz w:val="20"/>
                <w:lang w:eastAsia="en-AU"/>
              </w:rPr>
              <w:t xml:space="preserve">suburb </w:t>
            </w:r>
          </w:p>
        </w:tc>
        <w:tc>
          <w:tcPr>
            <w:tcW w:w="1270" w:type="dxa"/>
            <w:tcBorders>
              <w:top w:val="nil"/>
              <w:left w:val="nil"/>
              <w:bottom w:val="single" w:sz="4" w:space="0" w:color="auto"/>
              <w:right w:val="single" w:sz="4" w:space="0" w:color="auto"/>
            </w:tcBorders>
            <w:shd w:val="clear" w:color="auto" w:fill="auto"/>
            <w:noWrap/>
            <w:vAlign w:val="bottom"/>
            <w:hideMark/>
          </w:tcPr>
          <w:p w14:paraId="78E7C826" w14:textId="77777777" w:rsidR="00637376" w:rsidRPr="00BE1774" w:rsidRDefault="00637376" w:rsidP="006D0A10">
            <w:pPr>
              <w:rPr>
                <w:b/>
                <w:bCs/>
                <w:color w:val="000000"/>
                <w:sz w:val="20"/>
                <w:lang w:eastAsia="en-AU"/>
              </w:rPr>
            </w:pPr>
            <w:r w:rsidRPr="00BE1774">
              <w:rPr>
                <w:b/>
                <w:bCs/>
                <w:color w:val="000000"/>
                <w:sz w:val="20"/>
                <w:lang w:eastAsia="en-AU"/>
              </w:rPr>
              <w:t xml:space="preserve">amount </w:t>
            </w:r>
          </w:p>
        </w:tc>
      </w:tr>
      <w:tr w:rsidR="00637376" w:rsidRPr="00BE1774" w14:paraId="734BCEEC"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BF07028" w14:textId="77777777" w:rsidR="00637376" w:rsidRPr="00BE1774" w:rsidRDefault="00637376" w:rsidP="006D0A10">
            <w:pPr>
              <w:rPr>
                <w:color w:val="000000"/>
                <w:sz w:val="20"/>
                <w:lang w:eastAsia="en-AU"/>
              </w:rPr>
            </w:pPr>
            <w:r w:rsidRPr="00BE1774">
              <w:rPr>
                <w:color w:val="000000"/>
                <w:sz w:val="20"/>
                <w:lang w:eastAsia="en-AU"/>
              </w:rPr>
              <w:t>1</w:t>
            </w:r>
          </w:p>
        </w:tc>
        <w:tc>
          <w:tcPr>
            <w:tcW w:w="1843" w:type="dxa"/>
            <w:tcBorders>
              <w:top w:val="nil"/>
              <w:left w:val="nil"/>
              <w:bottom w:val="single" w:sz="4" w:space="0" w:color="auto"/>
              <w:right w:val="single" w:sz="4" w:space="0" w:color="auto"/>
            </w:tcBorders>
            <w:shd w:val="clear" w:color="auto" w:fill="auto"/>
            <w:noWrap/>
            <w:vAlign w:val="bottom"/>
            <w:hideMark/>
          </w:tcPr>
          <w:p w14:paraId="520BAFEE" w14:textId="77777777" w:rsidR="00637376" w:rsidRPr="00BE1774" w:rsidRDefault="00637376" w:rsidP="006D0A10">
            <w:pPr>
              <w:rPr>
                <w:color w:val="000000"/>
                <w:sz w:val="20"/>
                <w:lang w:eastAsia="en-AU"/>
              </w:rPr>
            </w:pPr>
            <w:r w:rsidRPr="00BE1774">
              <w:rPr>
                <w:color w:val="000000"/>
                <w:sz w:val="20"/>
                <w:lang w:eastAsia="en-AU"/>
              </w:rPr>
              <w:t>OSMAN</w:t>
            </w:r>
          </w:p>
        </w:tc>
        <w:tc>
          <w:tcPr>
            <w:tcW w:w="5591" w:type="dxa"/>
            <w:tcBorders>
              <w:top w:val="nil"/>
              <w:left w:val="nil"/>
              <w:bottom w:val="single" w:sz="4" w:space="0" w:color="auto"/>
              <w:right w:val="single" w:sz="4" w:space="0" w:color="auto"/>
            </w:tcBorders>
            <w:shd w:val="clear" w:color="auto" w:fill="auto"/>
            <w:noWrap/>
            <w:vAlign w:val="bottom"/>
            <w:hideMark/>
          </w:tcPr>
          <w:p w14:paraId="256931FA" w14:textId="77777777" w:rsidR="00637376" w:rsidRPr="00BE1774" w:rsidRDefault="00637376" w:rsidP="006D0A10">
            <w:pPr>
              <w:rPr>
                <w:color w:val="000000"/>
                <w:sz w:val="20"/>
                <w:lang w:eastAsia="en-AU"/>
              </w:rPr>
            </w:pPr>
            <w:r w:rsidRPr="00BE1774">
              <w:rPr>
                <w:color w:val="000000"/>
                <w:sz w:val="20"/>
                <w:lang w:eastAsia="en-AU"/>
              </w:rPr>
              <w:t>ABDALLA</w:t>
            </w:r>
          </w:p>
        </w:tc>
        <w:tc>
          <w:tcPr>
            <w:tcW w:w="3457" w:type="dxa"/>
            <w:tcBorders>
              <w:top w:val="nil"/>
              <w:left w:val="nil"/>
              <w:bottom w:val="single" w:sz="4" w:space="0" w:color="auto"/>
              <w:right w:val="single" w:sz="4" w:space="0" w:color="auto"/>
            </w:tcBorders>
            <w:shd w:val="clear" w:color="auto" w:fill="auto"/>
            <w:noWrap/>
            <w:vAlign w:val="bottom"/>
            <w:hideMark/>
          </w:tcPr>
          <w:p w14:paraId="4FAF089B" w14:textId="77777777" w:rsidR="00637376" w:rsidRPr="00BE1774" w:rsidRDefault="00637376" w:rsidP="006D0A10">
            <w:pPr>
              <w:rPr>
                <w:color w:val="000000"/>
                <w:sz w:val="20"/>
                <w:lang w:eastAsia="en-AU"/>
              </w:rPr>
            </w:pPr>
            <w:r w:rsidRPr="00BE1774">
              <w:rPr>
                <w:color w:val="000000"/>
                <w:sz w:val="20"/>
                <w:lang w:eastAsia="en-AU"/>
              </w:rPr>
              <w:t>130 ROB RILEY CIRCUIT</w:t>
            </w:r>
          </w:p>
        </w:tc>
        <w:tc>
          <w:tcPr>
            <w:tcW w:w="1667" w:type="dxa"/>
            <w:tcBorders>
              <w:top w:val="nil"/>
              <w:left w:val="nil"/>
              <w:bottom w:val="single" w:sz="4" w:space="0" w:color="auto"/>
              <w:right w:val="single" w:sz="4" w:space="0" w:color="auto"/>
            </w:tcBorders>
            <w:shd w:val="clear" w:color="auto" w:fill="auto"/>
            <w:noWrap/>
            <w:vAlign w:val="bottom"/>
            <w:hideMark/>
          </w:tcPr>
          <w:p w14:paraId="08E9F269" w14:textId="77777777" w:rsidR="00637376" w:rsidRPr="00BE1774" w:rsidRDefault="00637376" w:rsidP="006D0A10">
            <w:pPr>
              <w:rPr>
                <w:color w:val="000000"/>
                <w:sz w:val="20"/>
                <w:lang w:eastAsia="en-AU"/>
              </w:rPr>
            </w:pPr>
            <w:r w:rsidRPr="00BE1774">
              <w:rPr>
                <w:color w:val="000000"/>
                <w:sz w:val="20"/>
                <w:lang w:eastAsia="en-AU"/>
              </w:rPr>
              <w:t>BONNER</w:t>
            </w:r>
          </w:p>
        </w:tc>
        <w:tc>
          <w:tcPr>
            <w:tcW w:w="1270" w:type="dxa"/>
            <w:tcBorders>
              <w:top w:val="nil"/>
              <w:left w:val="nil"/>
              <w:bottom w:val="single" w:sz="4" w:space="0" w:color="auto"/>
              <w:right w:val="single" w:sz="4" w:space="0" w:color="auto"/>
            </w:tcBorders>
            <w:shd w:val="clear" w:color="auto" w:fill="auto"/>
            <w:noWrap/>
            <w:vAlign w:val="bottom"/>
            <w:hideMark/>
          </w:tcPr>
          <w:p w14:paraId="1205604B" w14:textId="77777777" w:rsidR="00637376" w:rsidRPr="00BE1774" w:rsidRDefault="00637376" w:rsidP="006D0A10">
            <w:pPr>
              <w:jc w:val="right"/>
              <w:rPr>
                <w:color w:val="000000"/>
                <w:sz w:val="20"/>
                <w:lang w:eastAsia="en-AU"/>
              </w:rPr>
            </w:pPr>
            <w:r w:rsidRPr="00BE1774">
              <w:rPr>
                <w:color w:val="000000"/>
                <w:sz w:val="20"/>
                <w:lang w:eastAsia="en-AU"/>
              </w:rPr>
              <w:t>$1,150.00</w:t>
            </w:r>
          </w:p>
        </w:tc>
      </w:tr>
      <w:tr w:rsidR="00637376" w:rsidRPr="00BE1774" w14:paraId="3965B33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E4E1DFC" w14:textId="77777777" w:rsidR="00637376" w:rsidRPr="00BE1774" w:rsidRDefault="00637376" w:rsidP="006D0A10">
            <w:pPr>
              <w:rPr>
                <w:color w:val="000000"/>
                <w:sz w:val="20"/>
                <w:lang w:eastAsia="en-AU"/>
              </w:rPr>
            </w:pPr>
            <w:r w:rsidRPr="00BE1774">
              <w:rPr>
                <w:color w:val="000000"/>
                <w:sz w:val="20"/>
                <w:lang w:eastAsia="en-AU"/>
              </w:rPr>
              <w:t>2</w:t>
            </w:r>
          </w:p>
        </w:tc>
        <w:tc>
          <w:tcPr>
            <w:tcW w:w="1843" w:type="dxa"/>
            <w:tcBorders>
              <w:top w:val="nil"/>
              <w:left w:val="nil"/>
              <w:bottom w:val="single" w:sz="4" w:space="0" w:color="auto"/>
              <w:right w:val="single" w:sz="4" w:space="0" w:color="auto"/>
            </w:tcBorders>
            <w:shd w:val="clear" w:color="auto" w:fill="auto"/>
            <w:noWrap/>
            <w:vAlign w:val="bottom"/>
            <w:hideMark/>
          </w:tcPr>
          <w:p w14:paraId="55E115E7"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37121217" w14:textId="77777777" w:rsidR="00637376" w:rsidRPr="00BE1774" w:rsidRDefault="00637376" w:rsidP="006D0A10">
            <w:pPr>
              <w:rPr>
                <w:color w:val="000000"/>
                <w:sz w:val="20"/>
                <w:lang w:eastAsia="en-AU"/>
              </w:rPr>
            </w:pPr>
            <w:r w:rsidRPr="00BE1774">
              <w:rPr>
                <w:color w:val="000000"/>
                <w:sz w:val="20"/>
                <w:lang w:eastAsia="en-AU"/>
              </w:rPr>
              <w:t>ACT HEALTH</w:t>
            </w:r>
          </w:p>
        </w:tc>
        <w:tc>
          <w:tcPr>
            <w:tcW w:w="3457" w:type="dxa"/>
            <w:tcBorders>
              <w:top w:val="nil"/>
              <w:left w:val="nil"/>
              <w:bottom w:val="single" w:sz="4" w:space="0" w:color="auto"/>
              <w:right w:val="single" w:sz="4" w:space="0" w:color="auto"/>
            </w:tcBorders>
            <w:shd w:val="clear" w:color="auto" w:fill="auto"/>
            <w:noWrap/>
            <w:vAlign w:val="bottom"/>
            <w:hideMark/>
          </w:tcPr>
          <w:p w14:paraId="4B4CC7A8" w14:textId="77777777" w:rsidR="00637376" w:rsidRPr="00BE1774" w:rsidRDefault="00637376" w:rsidP="006D0A10">
            <w:pPr>
              <w:rPr>
                <w:color w:val="000000"/>
                <w:sz w:val="20"/>
                <w:lang w:eastAsia="en-AU"/>
              </w:rPr>
            </w:pPr>
            <w:r w:rsidRPr="00BE1774">
              <w:rPr>
                <w:color w:val="000000"/>
                <w:sz w:val="20"/>
                <w:lang w:eastAsia="en-AU"/>
              </w:rPr>
              <w:t>25/20 MOORE STREET</w:t>
            </w:r>
          </w:p>
        </w:tc>
        <w:tc>
          <w:tcPr>
            <w:tcW w:w="1667" w:type="dxa"/>
            <w:tcBorders>
              <w:top w:val="nil"/>
              <w:left w:val="nil"/>
              <w:bottom w:val="single" w:sz="4" w:space="0" w:color="auto"/>
              <w:right w:val="single" w:sz="4" w:space="0" w:color="auto"/>
            </w:tcBorders>
            <w:shd w:val="clear" w:color="auto" w:fill="auto"/>
            <w:noWrap/>
            <w:vAlign w:val="bottom"/>
            <w:hideMark/>
          </w:tcPr>
          <w:p w14:paraId="5B9466EC"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673D6557" w14:textId="77777777" w:rsidR="00637376" w:rsidRPr="00BE1774" w:rsidRDefault="00637376" w:rsidP="006D0A10">
            <w:pPr>
              <w:jc w:val="right"/>
              <w:rPr>
                <w:color w:val="000000"/>
                <w:sz w:val="20"/>
                <w:lang w:eastAsia="en-AU"/>
              </w:rPr>
            </w:pPr>
            <w:r w:rsidRPr="00BE1774">
              <w:rPr>
                <w:color w:val="000000"/>
                <w:sz w:val="20"/>
                <w:lang w:eastAsia="en-AU"/>
              </w:rPr>
              <w:t>$1,780.00</w:t>
            </w:r>
          </w:p>
        </w:tc>
      </w:tr>
      <w:tr w:rsidR="00637376" w:rsidRPr="00BE1774" w14:paraId="6891381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D9A15F0" w14:textId="77777777" w:rsidR="00637376" w:rsidRPr="00BE1774" w:rsidRDefault="00637376" w:rsidP="006D0A10">
            <w:pPr>
              <w:rPr>
                <w:color w:val="000000"/>
                <w:sz w:val="20"/>
                <w:lang w:eastAsia="en-AU"/>
              </w:rPr>
            </w:pPr>
            <w:r w:rsidRPr="00BE1774">
              <w:rPr>
                <w:color w:val="000000"/>
                <w:sz w:val="20"/>
                <w:lang w:eastAsia="en-AU"/>
              </w:rPr>
              <w:t>3</w:t>
            </w:r>
          </w:p>
        </w:tc>
        <w:tc>
          <w:tcPr>
            <w:tcW w:w="1843" w:type="dxa"/>
            <w:tcBorders>
              <w:top w:val="nil"/>
              <w:left w:val="nil"/>
              <w:bottom w:val="single" w:sz="4" w:space="0" w:color="auto"/>
              <w:right w:val="single" w:sz="4" w:space="0" w:color="auto"/>
            </w:tcBorders>
            <w:shd w:val="clear" w:color="auto" w:fill="auto"/>
            <w:noWrap/>
            <w:vAlign w:val="bottom"/>
            <w:hideMark/>
          </w:tcPr>
          <w:p w14:paraId="6B484571"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4E9CF52A" w14:textId="77777777" w:rsidR="00637376" w:rsidRPr="00BE1774" w:rsidRDefault="00637376" w:rsidP="006D0A10">
            <w:pPr>
              <w:rPr>
                <w:color w:val="000000"/>
                <w:sz w:val="20"/>
                <w:lang w:eastAsia="en-AU"/>
              </w:rPr>
            </w:pPr>
            <w:r w:rsidRPr="00BE1774">
              <w:rPr>
                <w:color w:val="000000"/>
                <w:sz w:val="20"/>
                <w:lang w:eastAsia="en-AU"/>
              </w:rPr>
              <w:t>ACT HOUSING TRUST</w:t>
            </w:r>
          </w:p>
        </w:tc>
        <w:tc>
          <w:tcPr>
            <w:tcW w:w="3457" w:type="dxa"/>
            <w:tcBorders>
              <w:top w:val="nil"/>
              <w:left w:val="nil"/>
              <w:bottom w:val="single" w:sz="4" w:space="0" w:color="auto"/>
              <w:right w:val="single" w:sz="4" w:space="0" w:color="auto"/>
            </w:tcBorders>
            <w:shd w:val="clear" w:color="auto" w:fill="auto"/>
            <w:noWrap/>
            <w:vAlign w:val="bottom"/>
            <w:hideMark/>
          </w:tcPr>
          <w:p w14:paraId="7676227F" w14:textId="77777777" w:rsidR="00637376" w:rsidRPr="00BE1774" w:rsidRDefault="00637376" w:rsidP="006D0A10">
            <w:pPr>
              <w:rPr>
                <w:color w:val="000000"/>
                <w:sz w:val="20"/>
                <w:lang w:eastAsia="en-AU"/>
              </w:rPr>
            </w:pPr>
            <w:r w:rsidRPr="00BE1774">
              <w:rPr>
                <w:color w:val="000000"/>
                <w:sz w:val="20"/>
                <w:lang w:eastAsia="en-AU"/>
              </w:rPr>
              <w:t>3 ROSEBY STREET</w:t>
            </w:r>
          </w:p>
        </w:tc>
        <w:tc>
          <w:tcPr>
            <w:tcW w:w="1667" w:type="dxa"/>
            <w:tcBorders>
              <w:top w:val="nil"/>
              <w:left w:val="nil"/>
              <w:bottom w:val="single" w:sz="4" w:space="0" w:color="auto"/>
              <w:right w:val="single" w:sz="4" w:space="0" w:color="auto"/>
            </w:tcBorders>
            <w:shd w:val="clear" w:color="auto" w:fill="auto"/>
            <w:noWrap/>
            <w:vAlign w:val="bottom"/>
            <w:hideMark/>
          </w:tcPr>
          <w:p w14:paraId="2D1664F7" w14:textId="77777777" w:rsidR="00637376" w:rsidRPr="00BE1774" w:rsidRDefault="00637376" w:rsidP="006D0A10">
            <w:pPr>
              <w:rPr>
                <w:color w:val="000000"/>
                <w:sz w:val="20"/>
                <w:lang w:eastAsia="en-AU"/>
              </w:rPr>
            </w:pPr>
            <w:r w:rsidRPr="00BE1774">
              <w:rPr>
                <w:color w:val="000000"/>
                <w:sz w:val="20"/>
                <w:lang w:eastAsia="en-AU"/>
              </w:rPr>
              <w:t>PAGE</w:t>
            </w:r>
          </w:p>
        </w:tc>
        <w:tc>
          <w:tcPr>
            <w:tcW w:w="1270" w:type="dxa"/>
            <w:tcBorders>
              <w:top w:val="nil"/>
              <w:left w:val="nil"/>
              <w:bottom w:val="single" w:sz="4" w:space="0" w:color="auto"/>
              <w:right w:val="single" w:sz="4" w:space="0" w:color="auto"/>
            </w:tcBorders>
            <w:shd w:val="clear" w:color="auto" w:fill="auto"/>
            <w:noWrap/>
            <w:vAlign w:val="bottom"/>
            <w:hideMark/>
          </w:tcPr>
          <w:p w14:paraId="4F2C10E6" w14:textId="77777777" w:rsidR="00637376" w:rsidRPr="00BE1774" w:rsidRDefault="00637376" w:rsidP="006D0A10">
            <w:pPr>
              <w:jc w:val="right"/>
              <w:rPr>
                <w:color w:val="000000"/>
                <w:sz w:val="20"/>
                <w:lang w:eastAsia="en-AU"/>
              </w:rPr>
            </w:pPr>
            <w:r w:rsidRPr="00BE1774">
              <w:rPr>
                <w:color w:val="000000"/>
                <w:sz w:val="20"/>
                <w:lang w:eastAsia="en-AU"/>
              </w:rPr>
              <w:t>$600.00</w:t>
            </w:r>
          </w:p>
        </w:tc>
      </w:tr>
      <w:tr w:rsidR="00637376" w:rsidRPr="00BE1774" w14:paraId="5FC67B7C"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21EA2E" w14:textId="77777777" w:rsidR="00637376" w:rsidRPr="00BE1774" w:rsidRDefault="00637376" w:rsidP="006D0A10">
            <w:pPr>
              <w:rPr>
                <w:color w:val="000000"/>
                <w:sz w:val="20"/>
                <w:lang w:eastAsia="en-AU"/>
              </w:rPr>
            </w:pPr>
            <w:r w:rsidRPr="00BE1774">
              <w:rPr>
                <w:color w:val="000000"/>
                <w:sz w:val="20"/>
                <w:lang w:eastAsia="en-AU"/>
              </w:rPr>
              <w:t>4</w:t>
            </w:r>
          </w:p>
        </w:tc>
        <w:tc>
          <w:tcPr>
            <w:tcW w:w="1843" w:type="dxa"/>
            <w:tcBorders>
              <w:top w:val="nil"/>
              <w:left w:val="nil"/>
              <w:bottom w:val="single" w:sz="4" w:space="0" w:color="auto"/>
              <w:right w:val="single" w:sz="4" w:space="0" w:color="auto"/>
            </w:tcBorders>
            <w:shd w:val="clear" w:color="auto" w:fill="auto"/>
            <w:noWrap/>
            <w:vAlign w:val="bottom"/>
            <w:hideMark/>
          </w:tcPr>
          <w:p w14:paraId="7E21AB0B"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6CABB802" w14:textId="77777777" w:rsidR="00637376" w:rsidRPr="00BE1774" w:rsidRDefault="00637376" w:rsidP="006D0A10">
            <w:pPr>
              <w:rPr>
                <w:color w:val="000000"/>
                <w:sz w:val="20"/>
                <w:lang w:eastAsia="en-AU"/>
              </w:rPr>
            </w:pPr>
            <w:r w:rsidRPr="00BE1774">
              <w:rPr>
                <w:color w:val="000000"/>
                <w:sz w:val="20"/>
                <w:lang w:eastAsia="en-AU"/>
              </w:rPr>
              <w:t>ACT HOUSING TRUST</w:t>
            </w:r>
          </w:p>
        </w:tc>
        <w:tc>
          <w:tcPr>
            <w:tcW w:w="3457" w:type="dxa"/>
            <w:tcBorders>
              <w:top w:val="nil"/>
              <w:left w:val="nil"/>
              <w:bottom w:val="single" w:sz="4" w:space="0" w:color="auto"/>
              <w:right w:val="single" w:sz="4" w:space="0" w:color="auto"/>
            </w:tcBorders>
            <w:shd w:val="clear" w:color="auto" w:fill="auto"/>
            <w:noWrap/>
            <w:vAlign w:val="bottom"/>
            <w:hideMark/>
          </w:tcPr>
          <w:p w14:paraId="12BF1E0A" w14:textId="77777777" w:rsidR="00637376" w:rsidRPr="00BE1774" w:rsidRDefault="00637376" w:rsidP="006D0A10">
            <w:pPr>
              <w:rPr>
                <w:color w:val="000000"/>
                <w:sz w:val="20"/>
                <w:lang w:eastAsia="en-AU"/>
              </w:rPr>
            </w:pPr>
            <w:r w:rsidRPr="00BE1774">
              <w:rPr>
                <w:color w:val="000000"/>
                <w:sz w:val="20"/>
                <w:lang w:eastAsia="en-AU"/>
              </w:rPr>
              <w:t>22 WALKER CRESCENT</w:t>
            </w:r>
          </w:p>
        </w:tc>
        <w:tc>
          <w:tcPr>
            <w:tcW w:w="1667" w:type="dxa"/>
            <w:tcBorders>
              <w:top w:val="nil"/>
              <w:left w:val="nil"/>
              <w:bottom w:val="single" w:sz="4" w:space="0" w:color="auto"/>
              <w:right w:val="single" w:sz="4" w:space="0" w:color="auto"/>
            </w:tcBorders>
            <w:shd w:val="clear" w:color="auto" w:fill="auto"/>
            <w:noWrap/>
            <w:vAlign w:val="bottom"/>
            <w:hideMark/>
          </w:tcPr>
          <w:p w14:paraId="48F01C1B" w14:textId="77777777" w:rsidR="00637376" w:rsidRPr="00BE1774" w:rsidRDefault="00637376" w:rsidP="006D0A10">
            <w:pPr>
              <w:rPr>
                <w:color w:val="000000"/>
                <w:sz w:val="20"/>
                <w:lang w:eastAsia="en-AU"/>
              </w:rPr>
            </w:pPr>
            <w:r w:rsidRPr="00BE1774">
              <w:rPr>
                <w:color w:val="000000"/>
                <w:sz w:val="20"/>
                <w:lang w:eastAsia="en-AU"/>
              </w:rPr>
              <w:t>GRIFFITH</w:t>
            </w:r>
          </w:p>
        </w:tc>
        <w:tc>
          <w:tcPr>
            <w:tcW w:w="1270" w:type="dxa"/>
            <w:tcBorders>
              <w:top w:val="nil"/>
              <w:left w:val="nil"/>
              <w:bottom w:val="single" w:sz="4" w:space="0" w:color="auto"/>
              <w:right w:val="single" w:sz="4" w:space="0" w:color="auto"/>
            </w:tcBorders>
            <w:shd w:val="clear" w:color="auto" w:fill="auto"/>
            <w:noWrap/>
            <w:vAlign w:val="bottom"/>
            <w:hideMark/>
          </w:tcPr>
          <w:p w14:paraId="3E7313AC" w14:textId="77777777" w:rsidR="00637376" w:rsidRPr="00BE1774" w:rsidRDefault="00637376" w:rsidP="006D0A10">
            <w:pPr>
              <w:jc w:val="right"/>
              <w:rPr>
                <w:color w:val="000000"/>
                <w:sz w:val="20"/>
                <w:lang w:eastAsia="en-AU"/>
              </w:rPr>
            </w:pPr>
            <w:r w:rsidRPr="00BE1774">
              <w:rPr>
                <w:color w:val="000000"/>
                <w:sz w:val="20"/>
                <w:lang w:eastAsia="en-AU"/>
              </w:rPr>
              <w:t>$600.00</w:t>
            </w:r>
          </w:p>
        </w:tc>
      </w:tr>
      <w:tr w:rsidR="00637376" w:rsidRPr="00BE1774" w14:paraId="19CF2A5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C7C2142" w14:textId="77777777" w:rsidR="00637376" w:rsidRPr="00BE1774" w:rsidRDefault="00637376" w:rsidP="006D0A10">
            <w:pPr>
              <w:rPr>
                <w:color w:val="000000"/>
                <w:sz w:val="20"/>
                <w:lang w:eastAsia="en-AU"/>
              </w:rPr>
            </w:pPr>
            <w:r w:rsidRPr="00BE1774">
              <w:rPr>
                <w:color w:val="000000"/>
                <w:sz w:val="20"/>
                <w:lang w:eastAsia="en-AU"/>
              </w:rPr>
              <w:t>5</w:t>
            </w:r>
          </w:p>
        </w:tc>
        <w:tc>
          <w:tcPr>
            <w:tcW w:w="1843" w:type="dxa"/>
            <w:tcBorders>
              <w:top w:val="nil"/>
              <w:left w:val="nil"/>
              <w:bottom w:val="single" w:sz="4" w:space="0" w:color="auto"/>
              <w:right w:val="single" w:sz="4" w:space="0" w:color="auto"/>
            </w:tcBorders>
            <w:shd w:val="clear" w:color="auto" w:fill="auto"/>
            <w:noWrap/>
            <w:vAlign w:val="bottom"/>
            <w:hideMark/>
          </w:tcPr>
          <w:p w14:paraId="2114B952" w14:textId="77777777" w:rsidR="00637376" w:rsidRPr="00BE1774" w:rsidRDefault="00637376" w:rsidP="006D0A10">
            <w:pPr>
              <w:rPr>
                <w:color w:val="000000"/>
                <w:sz w:val="20"/>
                <w:lang w:eastAsia="en-AU"/>
              </w:rPr>
            </w:pPr>
            <w:r w:rsidRPr="00BE1774">
              <w:rPr>
                <w:color w:val="000000"/>
                <w:sz w:val="20"/>
                <w:lang w:eastAsia="en-AU"/>
              </w:rPr>
              <w:t>MADHUR</w:t>
            </w:r>
          </w:p>
        </w:tc>
        <w:tc>
          <w:tcPr>
            <w:tcW w:w="5591" w:type="dxa"/>
            <w:tcBorders>
              <w:top w:val="nil"/>
              <w:left w:val="nil"/>
              <w:bottom w:val="single" w:sz="4" w:space="0" w:color="auto"/>
              <w:right w:val="single" w:sz="4" w:space="0" w:color="auto"/>
            </w:tcBorders>
            <w:shd w:val="clear" w:color="auto" w:fill="auto"/>
            <w:noWrap/>
            <w:vAlign w:val="bottom"/>
            <w:hideMark/>
          </w:tcPr>
          <w:p w14:paraId="3316382F" w14:textId="77777777" w:rsidR="00637376" w:rsidRPr="00BE1774" w:rsidRDefault="00637376" w:rsidP="006D0A10">
            <w:pPr>
              <w:rPr>
                <w:color w:val="000000"/>
                <w:sz w:val="20"/>
                <w:lang w:eastAsia="en-AU"/>
              </w:rPr>
            </w:pPr>
            <w:r w:rsidRPr="00BE1774">
              <w:rPr>
                <w:color w:val="000000"/>
                <w:sz w:val="20"/>
                <w:lang w:eastAsia="en-AU"/>
              </w:rPr>
              <w:t>AGARWAL</w:t>
            </w:r>
          </w:p>
        </w:tc>
        <w:tc>
          <w:tcPr>
            <w:tcW w:w="3457" w:type="dxa"/>
            <w:tcBorders>
              <w:top w:val="nil"/>
              <w:left w:val="nil"/>
              <w:bottom w:val="single" w:sz="4" w:space="0" w:color="auto"/>
              <w:right w:val="single" w:sz="4" w:space="0" w:color="auto"/>
            </w:tcBorders>
            <w:shd w:val="clear" w:color="auto" w:fill="auto"/>
            <w:noWrap/>
            <w:vAlign w:val="bottom"/>
            <w:hideMark/>
          </w:tcPr>
          <w:p w14:paraId="76764228" w14:textId="77777777" w:rsidR="00637376" w:rsidRPr="00BE1774" w:rsidRDefault="00637376" w:rsidP="006D0A10">
            <w:pPr>
              <w:rPr>
                <w:color w:val="000000"/>
                <w:sz w:val="20"/>
                <w:lang w:eastAsia="en-AU"/>
              </w:rPr>
            </w:pPr>
            <w:r w:rsidRPr="00BE1774">
              <w:rPr>
                <w:color w:val="000000"/>
                <w:sz w:val="20"/>
                <w:lang w:eastAsia="en-AU"/>
              </w:rPr>
              <w:t>179 ATHERTON STREET</w:t>
            </w:r>
          </w:p>
        </w:tc>
        <w:tc>
          <w:tcPr>
            <w:tcW w:w="1667" w:type="dxa"/>
            <w:tcBorders>
              <w:top w:val="nil"/>
              <w:left w:val="nil"/>
              <w:bottom w:val="single" w:sz="4" w:space="0" w:color="auto"/>
              <w:right w:val="single" w:sz="4" w:space="0" w:color="auto"/>
            </w:tcBorders>
            <w:shd w:val="clear" w:color="auto" w:fill="auto"/>
            <w:noWrap/>
            <w:vAlign w:val="bottom"/>
            <w:hideMark/>
          </w:tcPr>
          <w:p w14:paraId="31D4E5A1" w14:textId="77777777" w:rsidR="00637376" w:rsidRPr="00BE1774" w:rsidRDefault="00637376" w:rsidP="006D0A10">
            <w:pPr>
              <w:rPr>
                <w:color w:val="000000"/>
                <w:sz w:val="20"/>
                <w:lang w:eastAsia="en-AU"/>
              </w:rPr>
            </w:pPr>
            <w:r w:rsidRPr="00BE1774">
              <w:rPr>
                <w:color w:val="000000"/>
                <w:sz w:val="20"/>
                <w:lang w:eastAsia="en-AU"/>
              </w:rPr>
              <w:t>DOWNER</w:t>
            </w:r>
          </w:p>
        </w:tc>
        <w:tc>
          <w:tcPr>
            <w:tcW w:w="1270" w:type="dxa"/>
            <w:tcBorders>
              <w:top w:val="nil"/>
              <w:left w:val="nil"/>
              <w:bottom w:val="single" w:sz="4" w:space="0" w:color="auto"/>
              <w:right w:val="single" w:sz="4" w:space="0" w:color="auto"/>
            </w:tcBorders>
            <w:shd w:val="clear" w:color="auto" w:fill="auto"/>
            <w:noWrap/>
            <w:vAlign w:val="bottom"/>
            <w:hideMark/>
          </w:tcPr>
          <w:p w14:paraId="4F7A16F2" w14:textId="77777777" w:rsidR="00637376" w:rsidRPr="00BE1774" w:rsidRDefault="00637376" w:rsidP="006D0A10">
            <w:pPr>
              <w:jc w:val="right"/>
              <w:rPr>
                <w:color w:val="000000"/>
                <w:sz w:val="20"/>
                <w:lang w:eastAsia="en-AU"/>
              </w:rPr>
            </w:pPr>
            <w:r w:rsidRPr="00BE1774">
              <w:rPr>
                <w:color w:val="000000"/>
                <w:sz w:val="20"/>
                <w:lang w:eastAsia="en-AU"/>
              </w:rPr>
              <w:t>$411.50</w:t>
            </w:r>
          </w:p>
        </w:tc>
      </w:tr>
      <w:tr w:rsidR="00637376" w:rsidRPr="00BE1774" w14:paraId="5B3B0B7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B991391" w14:textId="77777777" w:rsidR="00637376" w:rsidRPr="00BE1774" w:rsidRDefault="00637376" w:rsidP="006D0A10">
            <w:pPr>
              <w:rPr>
                <w:color w:val="000000"/>
                <w:sz w:val="20"/>
                <w:lang w:eastAsia="en-AU"/>
              </w:rPr>
            </w:pPr>
            <w:r w:rsidRPr="00BE1774">
              <w:rPr>
                <w:color w:val="000000"/>
                <w:sz w:val="20"/>
                <w:lang w:eastAsia="en-AU"/>
              </w:rPr>
              <w:t>6</w:t>
            </w:r>
          </w:p>
        </w:tc>
        <w:tc>
          <w:tcPr>
            <w:tcW w:w="1843" w:type="dxa"/>
            <w:tcBorders>
              <w:top w:val="nil"/>
              <w:left w:val="nil"/>
              <w:bottom w:val="single" w:sz="4" w:space="0" w:color="auto"/>
              <w:right w:val="single" w:sz="4" w:space="0" w:color="auto"/>
            </w:tcBorders>
            <w:shd w:val="clear" w:color="auto" w:fill="auto"/>
            <w:noWrap/>
            <w:vAlign w:val="bottom"/>
            <w:hideMark/>
          </w:tcPr>
          <w:p w14:paraId="7A907D16" w14:textId="77777777" w:rsidR="00637376" w:rsidRPr="00BE1774" w:rsidRDefault="00637376" w:rsidP="006D0A10">
            <w:pPr>
              <w:rPr>
                <w:color w:val="000000"/>
                <w:sz w:val="20"/>
                <w:lang w:eastAsia="en-AU"/>
              </w:rPr>
            </w:pPr>
            <w:r w:rsidRPr="00BE1774">
              <w:rPr>
                <w:color w:val="000000"/>
                <w:sz w:val="20"/>
                <w:lang w:eastAsia="en-AU"/>
              </w:rPr>
              <w:t>IBRAHIM</w:t>
            </w:r>
          </w:p>
        </w:tc>
        <w:tc>
          <w:tcPr>
            <w:tcW w:w="5591" w:type="dxa"/>
            <w:tcBorders>
              <w:top w:val="nil"/>
              <w:left w:val="nil"/>
              <w:bottom w:val="single" w:sz="4" w:space="0" w:color="auto"/>
              <w:right w:val="single" w:sz="4" w:space="0" w:color="auto"/>
            </w:tcBorders>
            <w:shd w:val="clear" w:color="auto" w:fill="auto"/>
            <w:noWrap/>
            <w:vAlign w:val="bottom"/>
            <w:hideMark/>
          </w:tcPr>
          <w:p w14:paraId="141BA5EA" w14:textId="77777777" w:rsidR="00637376" w:rsidRPr="00BE1774" w:rsidRDefault="00637376" w:rsidP="006D0A10">
            <w:pPr>
              <w:rPr>
                <w:color w:val="000000"/>
                <w:sz w:val="20"/>
                <w:lang w:eastAsia="en-AU"/>
              </w:rPr>
            </w:pPr>
            <w:r w:rsidRPr="00BE1774">
              <w:rPr>
                <w:color w:val="000000"/>
                <w:sz w:val="20"/>
                <w:lang w:eastAsia="en-AU"/>
              </w:rPr>
              <w:t>AL KAOOD</w:t>
            </w:r>
          </w:p>
        </w:tc>
        <w:tc>
          <w:tcPr>
            <w:tcW w:w="3457" w:type="dxa"/>
            <w:tcBorders>
              <w:top w:val="nil"/>
              <w:left w:val="nil"/>
              <w:bottom w:val="single" w:sz="4" w:space="0" w:color="auto"/>
              <w:right w:val="single" w:sz="4" w:space="0" w:color="auto"/>
            </w:tcBorders>
            <w:shd w:val="clear" w:color="auto" w:fill="auto"/>
            <w:noWrap/>
            <w:vAlign w:val="bottom"/>
            <w:hideMark/>
          </w:tcPr>
          <w:p w14:paraId="03B8AB4C" w14:textId="77777777" w:rsidR="00637376" w:rsidRPr="00BE1774" w:rsidRDefault="00637376" w:rsidP="006D0A10">
            <w:pPr>
              <w:rPr>
                <w:color w:val="000000"/>
                <w:sz w:val="20"/>
                <w:lang w:eastAsia="en-AU"/>
              </w:rPr>
            </w:pPr>
            <w:r w:rsidRPr="00BE1774">
              <w:rPr>
                <w:color w:val="000000"/>
                <w:sz w:val="20"/>
                <w:lang w:eastAsia="en-AU"/>
              </w:rPr>
              <w:t>40/126 THYNNE STREET</w:t>
            </w:r>
          </w:p>
        </w:tc>
        <w:tc>
          <w:tcPr>
            <w:tcW w:w="1667" w:type="dxa"/>
            <w:tcBorders>
              <w:top w:val="nil"/>
              <w:left w:val="nil"/>
              <w:bottom w:val="single" w:sz="4" w:space="0" w:color="auto"/>
              <w:right w:val="single" w:sz="4" w:space="0" w:color="auto"/>
            </w:tcBorders>
            <w:shd w:val="clear" w:color="auto" w:fill="auto"/>
            <w:noWrap/>
            <w:vAlign w:val="bottom"/>
            <w:hideMark/>
          </w:tcPr>
          <w:p w14:paraId="5E90394E" w14:textId="77777777" w:rsidR="00637376" w:rsidRPr="00BE1774" w:rsidRDefault="00637376" w:rsidP="006D0A10">
            <w:pPr>
              <w:rPr>
                <w:color w:val="000000"/>
                <w:sz w:val="20"/>
                <w:lang w:eastAsia="en-AU"/>
              </w:rPr>
            </w:pPr>
            <w:r w:rsidRPr="00BE1774">
              <w:rPr>
                <w:color w:val="000000"/>
                <w:sz w:val="20"/>
                <w:lang w:eastAsia="en-AU"/>
              </w:rPr>
              <w:t>BRUCE</w:t>
            </w:r>
          </w:p>
        </w:tc>
        <w:tc>
          <w:tcPr>
            <w:tcW w:w="1270" w:type="dxa"/>
            <w:tcBorders>
              <w:top w:val="nil"/>
              <w:left w:val="nil"/>
              <w:bottom w:val="single" w:sz="4" w:space="0" w:color="auto"/>
              <w:right w:val="single" w:sz="4" w:space="0" w:color="auto"/>
            </w:tcBorders>
            <w:shd w:val="clear" w:color="auto" w:fill="auto"/>
            <w:noWrap/>
            <w:vAlign w:val="bottom"/>
            <w:hideMark/>
          </w:tcPr>
          <w:p w14:paraId="5DF3561A" w14:textId="77777777" w:rsidR="00637376" w:rsidRPr="00BE1774" w:rsidRDefault="00637376" w:rsidP="006D0A10">
            <w:pPr>
              <w:jc w:val="right"/>
              <w:rPr>
                <w:color w:val="000000"/>
                <w:sz w:val="20"/>
                <w:lang w:eastAsia="en-AU"/>
              </w:rPr>
            </w:pPr>
            <w:r w:rsidRPr="00BE1774">
              <w:rPr>
                <w:color w:val="000000"/>
                <w:sz w:val="20"/>
                <w:lang w:eastAsia="en-AU"/>
              </w:rPr>
              <w:t>$635.50</w:t>
            </w:r>
          </w:p>
        </w:tc>
      </w:tr>
      <w:tr w:rsidR="00637376" w:rsidRPr="00BE1774" w14:paraId="3E87541C"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332F2C1" w14:textId="77777777" w:rsidR="00637376" w:rsidRPr="00BE1774" w:rsidRDefault="00637376" w:rsidP="006D0A10">
            <w:pPr>
              <w:rPr>
                <w:color w:val="000000"/>
                <w:sz w:val="20"/>
                <w:lang w:eastAsia="en-AU"/>
              </w:rPr>
            </w:pPr>
            <w:r w:rsidRPr="00BE1774">
              <w:rPr>
                <w:color w:val="000000"/>
                <w:sz w:val="20"/>
                <w:lang w:eastAsia="en-AU"/>
              </w:rPr>
              <w:t>7</w:t>
            </w:r>
          </w:p>
        </w:tc>
        <w:tc>
          <w:tcPr>
            <w:tcW w:w="1843" w:type="dxa"/>
            <w:tcBorders>
              <w:top w:val="nil"/>
              <w:left w:val="nil"/>
              <w:bottom w:val="single" w:sz="4" w:space="0" w:color="auto"/>
              <w:right w:val="single" w:sz="4" w:space="0" w:color="auto"/>
            </w:tcBorders>
            <w:shd w:val="clear" w:color="auto" w:fill="auto"/>
            <w:noWrap/>
            <w:vAlign w:val="bottom"/>
            <w:hideMark/>
          </w:tcPr>
          <w:p w14:paraId="54977D86" w14:textId="77777777" w:rsidR="00637376" w:rsidRPr="00BE1774" w:rsidRDefault="00637376" w:rsidP="006D0A10">
            <w:pPr>
              <w:rPr>
                <w:color w:val="000000"/>
                <w:sz w:val="20"/>
                <w:lang w:eastAsia="en-AU"/>
              </w:rPr>
            </w:pPr>
            <w:r w:rsidRPr="00BE1774">
              <w:rPr>
                <w:color w:val="000000"/>
                <w:sz w:val="20"/>
                <w:lang w:eastAsia="en-AU"/>
              </w:rPr>
              <w:t>ABDULLA</w:t>
            </w:r>
          </w:p>
        </w:tc>
        <w:tc>
          <w:tcPr>
            <w:tcW w:w="5591" w:type="dxa"/>
            <w:tcBorders>
              <w:top w:val="nil"/>
              <w:left w:val="nil"/>
              <w:bottom w:val="single" w:sz="4" w:space="0" w:color="auto"/>
              <w:right w:val="single" w:sz="4" w:space="0" w:color="auto"/>
            </w:tcBorders>
            <w:shd w:val="clear" w:color="auto" w:fill="auto"/>
            <w:noWrap/>
            <w:vAlign w:val="bottom"/>
            <w:hideMark/>
          </w:tcPr>
          <w:p w14:paraId="52B76C5A" w14:textId="77777777" w:rsidR="00637376" w:rsidRPr="00BE1774" w:rsidRDefault="00637376" w:rsidP="006D0A10">
            <w:pPr>
              <w:rPr>
                <w:color w:val="000000"/>
                <w:sz w:val="20"/>
                <w:lang w:eastAsia="en-AU"/>
              </w:rPr>
            </w:pPr>
            <w:r w:rsidRPr="00BE1774">
              <w:rPr>
                <w:color w:val="000000"/>
                <w:sz w:val="20"/>
                <w:lang w:eastAsia="en-AU"/>
              </w:rPr>
              <w:t>AL SHAMISI</w:t>
            </w:r>
          </w:p>
        </w:tc>
        <w:tc>
          <w:tcPr>
            <w:tcW w:w="3457" w:type="dxa"/>
            <w:tcBorders>
              <w:top w:val="nil"/>
              <w:left w:val="nil"/>
              <w:bottom w:val="single" w:sz="4" w:space="0" w:color="auto"/>
              <w:right w:val="single" w:sz="4" w:space="0" w:color="auto"/>
            </w:tcBorders>
            <w:shd w:val="clear" w:color="auto" w:fill="auto"/>
            <w:noWrap/>
            <w:vAlign w:val="bottom"/>
            <w:hideMark/>
          </w:tcPr>
          <w:p w14:paraId="61C48E09" w14:textId="77777777" w:rsidR="00637376" w:rsidRPr="00BE1774" w:rsidRDefault="00637376" w:rsidP="006D0A10">
            <w:pPr>
              <w:rPr>
                <w:color w:val="000000"/>
                <w:sz w:val="20"/>
                <w:lang w:eastAsia="en-AU"/>
              </w:rPr>
            </w:pPr>
            <w:r w:rsidRPr="00BE1774">
              <w:rPr>
                <w:color w:val="000000"/>
                <w:sz w:val="20"/>
                <w:lang w:eastAsia="en-AU"/>
              </w:rPr>
              <w:t>35 GUNGAHLIN PLACE</w:t>
            </w:r>
          </w:p>
        </w:tc>
        <w:tc>
          <w:tcPr>
            <w:tcW w:w="1667" w:type="dxa"/>
            <w:tcBorders>
              <w:top w:val="nil"/>
              <w:left w:val="nil"/>
              <w:bottom w:val="single" w:sz="4" w:space="0" w:color="auto"/>
              <w:right w:val="single" w:sz="4" w:space="0" w:color="auto"/>
            </w:tcBorders>
            <w:shd w:val="clear" w:color="auto" w:fill="auto"/>
            <w:noWrap/>
            <w:vAlign w:val="bottom"/>
            <w:hideMark/>
          </w:tcPr>
          <w:p w14:paraId="4C89EB33"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6210EE00" w14:textId="77777777" w:rsidR="00637376" w:rsidRPr="00BE1774" w:rsidRDefault="00637376" w:rsidP="006D0A10">
            <w:pPr>
              <w:jc w:val="right"/>
              <w:rPr>
                <w:color w:val="000000"/>
                <w:sz w:val="20"/>
                <w:lang w:eastAsia="en-AU"/>
              </w:rPr>
            </w:pPr>
            <w:r w:rsidRPr="00BE1774">
              <w:rPr>
                <w:color w:val="000000"/>
                <w:sz w:val="20"/>
                <w:lang w:eastAsia="en-AU"/>
              </w:rPr>
              <w:t>$721.92</w:t>
            </w:r>
          </w:p>
        </w:tc>
      </w:tr>
      <w:tr w:rsidR="00637376" w:rsidRPr="00BE1774" w14:paraId="4DAA93A9"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B29567" w14:textId="77777777" w:rsidR="00637376" w:rsidRPr="00BE1774" w:rsidRDefault="00637376" w:rsidP="006D0A10">
            <w:pPr>
              <w:rPr>
                <w:color w:val="000000"/>
                <w:sz w:val="20"/>
                <w:lang w:eastAsia="en-AU"/>
              </w:rPr>
            </w:pPr>
            <w:r w:rsidRPr="00BE1774">
              <w:rPr>
                <w:color w:val="000000"/>
                <w:sz w:val="20"/>
                <w:lang w:eastAsia="en-AU"/>
              </w:rPr>
              <w:t>8</w:t>
            </w:r>
          </w:p>
        </w:tc>
        <w:tc>
          <w:tcPr>
            <w:tcW w:w="1843" w:type="dxa"/>
            <w:tcBorders>
              <w:top w:val="nil"/>
              <w:left w:val="nil"/>
              <w:bottom w:val="single" w:sz="4" w:space="0" w:color="auto"/>
              <w:right w:val="single" w:sz="4" w:space="0" w:color="auto"/>
            </w:tcBorders>
            <w:shd w:val="clear" w:color="auto" w:fill="auto"/>
            <w:noWrap/>
            <w:vAlign w:val="bottom"/>
            <w:hideMark/>
          </w:tcPr>
          <w:p w14:paraId="261A8B74" w14:textId="77777777" w:rsidR="00637376" w:rsidRPr="00BE1774" w:rsidRDefault="00637376" w:rsidP="006D0A10">
            <w:pPr>
              <w:rPr>
                <w:color w:val="000000"/>
                <w:sz w:val="20"/>
                <w:lang w:eastAsia="en-AU"/>
              </w:rPr>
            </w:pPr>
            <w:r w:rsidRPr="00BE1774">
              <w:rPr>
                <w:color w:val="000000"/>
                <w:sz w:val="20"/>
                <w:lang w:eastAsia="en-AU"/>
              </w:rPr>
              <w:t>JAKIERA</w:t>
            </w:r>
          </w:p>
        </w:tc>
        <w:tc>
          <w:tcPr>
            <w:tcW w:w="5591" w:type="dxa"/>
            <w:tcBorders>
              <w:top w:val="nil"/>
              <w:left w:val="nil"/>
              <w:bottom w:val="single" w:sz="4" w:space="0" w:color="auto"/>
              <w:right w:val="single" w:sz="4" w:space="0" w:color="auto"/>
            </w:tcBorders>
            <w:shd w:val="clear" w:color="auto" w:fill="auto"/>
            <w:noWrap/>
            <w:vAlign w:val="bottom"/>
            <w:hideMark/>
          </w:tcPr>
          <w:p w14:paraId="63649E5B" w14:textId="77777777" w:rsidR="00637376" w:rsidRPr="00BE1774" w:rsidRDefault="00637376" w:rsidP="006D0A10">
            <w:pPr>
              <w:rPr>
                <w:color w:val="000000"/>
                <w:sz w:val="20"/>
                <w:lang w:eastAsia="en-AU"/>
              </w:rPr>
            </w:pPr>
            <w:r w:rsidRPr="00BE1774">
              <w:rPr>
                <w:color w:val="000000"/>
                <w:sz w:val="20"/>
                <w:lang w:eastAsia="en-AU"/>
              </w:rPr>
              <w:t>ALCHIN</w:t>
            </w:r>
          </w:p>
        </w:tc>
        <w:tc>
          <w:tcPr>
            <w:tcW w:w="3457" w:type="dxa"/>
            <w:tcBorders>
              <w:top w:val="nil"/>
              <w:left w:val="nil"/>
              <w:bottom w:val="single" w:sz="4" w:space="0" w:color="auto"/>
              <w:right w:val="single" w:sz="4" w:space="0" w:color="auto"/>
            </w:tcBorders>
            <w:shd w:val="clear" w:color="auto" w:fill="auto"/>
            <w:noWrap/>
            <w:vAlign w:val="bottom"/>
            <w:hideMark/>
          </w:tcPr>
          <w:p w14:paraId="261BF243" w14:textId="77777777" w:rsidR="00637376" w:rsidRPr="00BE1774" w:rsidRDefault="00637376" w:rsidP="006D0A10">
            <w:pPr>
              <w:rPr>
                <w:color w:val="000000"/>
                <w:sz w:val="20"/>
                <w:lang w:eastAsia="en-AU"/>
              </w:rPr>
            </w:pPr>
            <w:r w:rsidRPr="00BE1774">
              <w:rPr>
                <w:color w:val="000000"/>
                <w:sz w:val="20"/>
                <w:lang w:eastAsia="en-AU"/>
              </w:rPr>
              <w:t>5 SNOWY PLACE</w:t>
            </w:r>
          </w:p>
        </w:tc>
        <w:tc>
          <w:tcPr>
            <w:tcW w:w="1667" w:type="dxa"/>
            <w:tcBorders>
              <w:top w:val="nil"/>
              <w:left w:val="nil"/>
              <w:bottom w:val="single" w:sz="4" w:space="0" w:color="auto"/>
              <w:right w:val="single" w:sz="4" w:space="0" w:color="auto"/>
            </w:tcBorders>
            <w:shd w:val="clear" w:color="auto" w:fill="auto"/>
            <w:noWrap/>
            <w:vAlign w:val="bottom"/>
            <w:hideMark/>
          </w:tcPr>
          <w:p w14:paraId="1929A8B8"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6E3A4D0B" w14:textId="77777777" w:rsidR="00637376" w:rsidRPr="00BE1774" w:rsidRDefault="00637376" w:rsidP="006D0A10">
            <w:pPr>
              <w:jc w:val="right"/>
              <w:rPr>
                <w:color w:val="000000"/>
                <w:sz w:val="20"/>
                <w:lang w:eastAsia="en-AU"/>
              </w:rPr>
            </w:pPr>
            <w:r w:rsidRPr="00BE1774">
              <w:rPr>
                <w:color w:val="000000"/>
                <w:sz w:val="20"/>
                <w:lang w:eastAsia="en-AU"/>
              </w:rPr>
              <w:t>$586.66</w:t>
            </w:r>
          </w:p>
        </w:tc>
      </w:tr>
      <w:tr w:rsidR="00637376" w:rsidRPr="00BE1774" w14:paraId="7839937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3EF8D31" w14:textId="77777777" w:rsidR="00637376" w:rsidRPr="00BE1774" w:rsidRDefault="00637376" w:rsidP="006D0A10">
            <w:pPr>
              <w:rPr>
                <w:color w:val="000000"/>
                <w:sz w:val="20"/>
                <w:lang w:eastAsia="en-AU"/>
              </w:rPr>
            </w:pPr>
            <w:r w:rsidRPr="00BE1774">
              <w:rPr>
                <w:color w:val="000000"/>
                <w:sz w:val="20"/>
                <w:lang w:eastAsia="en-AU"/>
              </w:rPr>
              <w:t>9</w:t>
            </w:r>
          </w:p>
        </w:tc>
        <w:tc>
          <w:tcPr>
            <w:tcW w:w="1843" w:type="dxa"/>
            <w:tcBorders>
              <w:top w:val="nil"/>
              <w:left w:val="nil"/>
              <w:bottom w:val="single" w:sz="4" w:space="0" w:color="auto"/>
              <w:right w:val="single" w:sz="4" w:space="0" w:color="auto"/>
            </w:tcBorders>
            <w:shd w:val="clear" w:color="auto" w:fill="auto"/>
            <w:noWrap/>
            <w:vAlign w:val="bottom"/>
            <w:hideMark/>
          </w:tcPr>
          <w:p w14:paraId="38085FA0" w14:textId="77777777" w:rsidR="00637376" w:rsidRPr="00BE1774" w:rsidRDefault="00637376" w:rsidP="006D0A10">
            <w:pPr>
              <w:rPr>
                <w:color w:val="000000"/>
                <w:sz w:val="20"/>
                <w:lang w:eastAsia="en-AU"/>
              </w:rPr>
            </w:pPr>
            <w:r w:rsidRPr="00BE1774">
              <w:rPr>
                <w:color w:val="000000"/>
                <w:sz w:val="20"/>
                <w:lang w:eastAsia="en-AU"/>
              </w:rPr>
              <w:t>KELLY</w:t>
            </w:r>
          </w:p>
        </w:tc>
        <w:tc>
          <w:tcPr>
            <w:tcW w:w="5591" w:type="dxa"/>
            <w:tcBorders>
              <w:top w:val="nil"/>
              <w:left w:val="nil"/>
              <w:bottom w:val="single" w:sz="4" w:space="0" w:color="auto"/>
              <w:right w:val="single" w:sz="4" w:space="0" w:color="auto"/>
            </w:tcBorders>
            <w:shd w:val="clear" w:color="auto" w:fill="auto"/>
            <w:noWrap/>
            <w:vAlign w:val="bottom"/>
            <w:hideMark/>
          </w:tcPr>
          <w:p w14:paraId="34495A43" w14:textId="77777777" w:rsidR="00637376" w:rsidRPr="00BE1774" w:rsidRDefault="00637376" w:rsidP="006D0A10">
            <w:pPr>
              <w:rPr>
                <w:color w:val="000000"/>
                <w:sz w:val="20"/>
                <w:lang w:eastAsia="en-AU"/>
              </w:rPr>
            </w:pPr>
            <w:r w:rsidRPr="00BE1774">
              <w:rPr>
                <w:color w:val="000000"/>
                <w:sz w:val="20"/>
                <w:lang w:eastAsia="en-AU"/>
              </w:rPr>
              <w:t>ALLISON</w:t>
            </w:r>
          </w:p>
        </w:tc>
        <w:tc>
          <w:tcPr>
            <w:tcW w:w="3457" w:type="dxa"/>
            <w:tcBorders>
              <w:top w:val="nil"/>
              <w:left w:val="nil"/>
              <w:bottom w:val="single" w:sz="4" w:space="0" w:color="auto"/>
              <w:right w:val="single" w:sz="4" w:space="0" w:color="auto"/>
            </w:tcBorders>
            <w:shd w:val="clear" w:color="auto" w:fill="auto"/>
            <w:noWrap/>
            <w:vAlign w:val="bottom"/>
            <w:hideMark/>
          </w:tcPr>
          <w:p w14:paraId="7D188DB5" w14:textId="77777777" w:rsidR="00637376" w:rsidRPr="00BE1774" w:rsidRDefault="00637376" w:rsidP="006D0A10">
            <w:pPr>
              <w:rPr>
                <w:color w:val="000000"/>
                <w:sz w:val="20"/>
                <w:lang w:eastAsia="en-AU"/>
              </w:rPr>
            </w:pPr>
            <w:r w:rsidRPr="00BE1774">
              <w:rPr>
                <w:color w:val="000000"/>
                <w:sz w:val="20"/>
                <w:lang w:eastAsia="en-AU"/>
              </w:rPr>
              <w:t>119/54 PRINTERS WAY</w:t>
            </w:r>
          </w:p>
        </w:tc>
        <w:tc>
          <w:tcPr>
            <w:tcW w:w="1667" w:type="dxa"/>
            <w:tcBorders>
              <w:top w:val="nil"/>
              <w:left w:val="nil"/>
              <w:bottom w:val="single" w:sz="4" w:space="0" w:color="auto"/>
              <w:right w:val="single" w:sz="4" w:space="0" w:color="auto"/>
            </w:tcBorders>
            <w:shd w:val="clear" w:color="auto" w:fill="auto"/>
            <w:noWrap/>
            <w:vAlign w:val="bottom"/>
            <w:hideMark/>
          </w:tcPr>
          <w:p w14:paraId="320162FF"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7A3FAF6B" w14:textId="77777777" w:rsidR="00637376" w:rsidRPr="00BE1774" w:rsidRDefault="00637376" w:rsidP="006D0A10">
            <w:pPr>
              <w:jc w:val="right"/>
              <w:rPr>
                <w:color w:val="000000"/>
                <w:sz w:val="20"/>
                <w:lang w:eastAsia="en-AU"/>
              </w:rPr>
            </w:pPr>
            <w:r w:rsidRPr="00BE1774">
              <w:rPr>
                <w:color w:val="000000"/>
                <w:sz w:val="20"/>
                <w:lang w:eastAsia="en-AU"/>
              </w:rPr>
              <w:t>$462.85</w:t>
            </w:r>
          </w:p>
        </w:tc>
      </w:tr>
      <w:tr w:rsidR="00637376" w:rsidRPr="00BE1774" w14:paraId="22AF6CB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DAC572" w14:textId="77777777" w:rsidR="00637376" w:rsidRPr="00BE1774" w:rsidRDefault="00637376" w:rsidP="006D0A10">
            <w:pPr>
              <w:rPr>
                <w:color w:val="000000"/>
                <w:sz w:val="20"/>
                <w:lang w:eastAsia="en-AU"/>
              </w:rPr>
            </w:pPr>
            <w:r w:rsidRPr="00BE1774">
              <w:rPr>
                <w:color w:val="000000"/>
                <w:sz w:val="20"/>
                <w:lang w:eastAsia="en-AU"/>
              </w:rPr>
              <w:t>10</w:t>
            </w:r>
          </w:p>
        </w:tc>
        <w:tc>
          <w:tcPr>
            <w:tcW w:w="1843" w:type="dxa"/>
            <w:tcBorders>
              <w:top w:val="nil"/>
              <w:left w:val="nil"/>
              <w:bottom w:val="single" w:sz="4" w:space="0" w:color="auto"/>
              <w:right w:val="single" w:sz="4" w:space="0" w:color="auto"/>
            </w:tcBorders>
            <w:shd w:val="clear" w:color="auto" w:fill="auto"/>
            <w:noWrap/>
            <w:vAlign w:val="bottom"/>
            <w:hideMark/>
          </w:tcPr>
          <w:p w14:paraId="0AD58D72" w14:textId="77777777" w:rsidR="00637376" w:rsidRPr="00BE1774" w:rsidRDefault="00637376" w:rsidP="006D0A10">
            <w:pPr>
              <w:rPr>
                <w:color w:val="000000"/>
                <w:sz w:val="20"/>
                <w:lang w:eastAsia="en-AU"/>
              </w:rPr>
            </w:pPr>
            <w:r w:rsidRPr="00BE1774">
              <w:rPr>
                <w:color w:val="000000"/>
                <w:sz w:val="20"/>
                <w:lang w:eastAsia="en-AU"/>
              </w:rPr>
              <w:t>MAI</w:t>
            </w:r>
          </w:p>
        </w:tc>
        <w:tc>
          <w:tcPr>
            <w:tcW w:w="5591" w:type="dxa"/>
            <w:tcBorders>
              <w:top w:val="nil"/>
              <w:left w:val="nil"/>
              <w:bottom w:val="single" w:sz="4" w:space="0" w:color="auto"/>
              <w:right w:val="single" w:sz="4" w:space="0" w:color="auto"/>
            </w:tcBorders>
            <w:shd w:val="clear" w:color="auto" w:fill="auto"/>
            <w:noWrap/>
            <w:vAlign w:val="bottom"/>
            <w:hideMark/>
          </w:tcPr>
          <w:p w14:paraId="3D9FF886" w14:textId="77777777" w:rsidR="00637376" w:rsidRPr="00BE1774" w:rsidRDefault="00637376" w:rsidP="006D0A10">
            <w:pPr>
              <w:rPr>
                <w:color w:val="000000"/>
                <w:sz w:val="20"/>
                <w:lang w:eastAsia="en-AU"/>
              </w:rPr>
            </w:pPr>
            <w:r w:rsidRPr="00BE1774">
              <w:rPr>
                <w:color w:val="000000"/>
                <w:sz w:val="20"/>
                <w:lang w:eastAsia="en-AU"/>
              </w:rPr>
              <w:t>ALUGMANI</w:t>
            </w:r>
          </w:p>
        </w:tc>
        <w:tc>
          <w:tcPr>
            <w:tcW w:w="3457" w:type="dxa"/>
            <w:tcBorders>
              <w:top w:val="nil"/>
              <w:left w:val="nil"/>
              <w:bottom w:val="single" w:sz="4" w:space="0" w:color="auto"/>
              <w:right w:val="single" w:sz="4" w:space="0" w:color="auto"/>
            </w:tcBorders>
            <w:shd w:val="clear" w:color="auto" w:fill="auto"/>
            <w:noWrap/>
            <w:vAlign w:val="bottom"/>
            <w:hideMark/>
          </w:tcPr>
          <w:p w14:paraId="3D0E09AB" w14:textId="77777777" w:rsidR="00637376" w:rsidRPr="00BE1774" w:rsidRDefault="00637376" w:rsidP="006D0A10">
            <w:pPr>
              <w:rPr>
                <w:color w:val="000000"/>
                <w:sz w:val="20"/>
                <w:lang w:eastAsia="en-AU"/>
              </w:rPr>
            </w:pPr>
            <w:r w:rsidRPr="00BE1774">
              <w:rPr>
                <w:color w:val="000000"/>
                <w:sz w:val="20"/>
                <w:lang w:eastAsia="en-AU"/>
              </w:rPr>
              <w:t>111/17 DOORING STREET</w:t>
            </w:r>
          </w:p>
        </w:tc>
        <w:tc>
          <w:tcPr>
            <w:tcW w:w="1667" w:type="dxa"/>
            <w:tcBorders>
              <w:top w:val="nil"/>
              <w:left w:val="nil"/>
              <w:bottom w:val="single" w:sz="4" w:space="0" w:color="auto"/>
              <w:right w:val="single" w:sz="4" w:space="0" w:color="auto"/>
            </w:tcBorders>
            <w:shd w:val="clear" w:color="auto" w:fill="auto"/>
            <w:noWrap/>
            <w:vAlign w:val="bottom"/>
            <w:hideMark/>
          </w:tcPr>
          <w:p w14:paraId="5E95A88E"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2E703BB5" w14:textId="77777777" w:rsidR="00637376" w:rsidRPr="00BE1774" w:rsidRDefault="00637376" w:rsidP="006D0A10">
            <w:pPr>
              <w:jc w:val="right"/>
              <w:rPr>
                <w:color w:val="000000"/>
                <w:sz w:val="20"/>
                <w:lang w:eastAsia="en-AU"/>
              </w:rPr>
            </w:pPr>
            <w:r w:rsidRPr="00BE1774">
              <w:rPr>
                <w:color w:val="000000"/>
                <w:sz w:val="20"/>
                <w:lang w:eastAsia="en-AU"/>
              </w:rPr>
              <w:t>$218.00</w:t>
            </w:r>
          </w:p>
        </w:tc>
      </w:tr>
      <w:tr w:rsidR="00637376" w:rsidRPr="00BE1774" w14:paraId="17F8D0A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EEA79C7" w14:textId="77777777" w:rsidR="00637376" w:rsidRPr="00BE1774" w:rsidRDefault="00637376" w:rsidP="006D0A10">
            <w:pPr>
              <w:rPr>
                <w:color w:val="000000"/>
                <w:sz w:val="20"/>
                <w:lang w:eastAsia="en-AU"/>
              </w:rPr>
            </w:pPr>
            <w:r w:rsidRPr="00BE1774">
              <w:rPr>
                <w:color w:val="000000"/>
                <w:sz w:val="20"/>
                <w:lang w:eastAsia="en-AU"/>
              </w:rPr>
              <w:t>11</w:t>
            </w:r>
          </w:p>
        </w:tc>
        <w:tc>
          <w:tcPr>
            <w:tcW w:w="1843" w:type="dxa"/>
            <w:tcBorders>
              <w:top w:val="nil"/>
              <w:left w:val="nil"/>
              <w:bottom w:val="single" w:sz="4" w:space="0" w:color="auto"/>
              <w:right w:val="single" w:sz="4" w:space="0" w:color="auto"/>
            </w:tcBorders>
            <w:shd w:val="clear" w:color="auto" w:fill="auto"/>
            <w:noWrap/>
            <w:vAlign w:val="bottom"/>
            <w:hideMark/>
          </w:tcPr>
          <w:p w14:paraId="444EA434" w14:textId="77777777" w:rsidR="00637376" w:rsidRPr="00BE1774" w:rsidRDefault="00637376" w:rsidP="006D0A10">
            <w:pPr>
              <w:rPr>
                <w:color w:val="000000"/>
                <w:sz w:val="20"/>
                <w:lang w:eastAsia="en-AU"/>
              </w:rPr>
            </w:pPr>
            <w:r w:rsidRPr="00BE1774">
              <w:rPr>
                <w:color w:val="000000"/>
                <w:sz w:val="20"/>
                <w:lang w:eastAsia="en-AU"/>
              </w:rPr>
              <w:t>PETER</w:t>
            </w:r>
          </w:p>
        </w:tc>
        <w:tc>
          <w:tcPr>
            <w:tcW w:w="5591" w:type="dxa"/>
            <w:tcBorders>
              <w:top w:val="nil"/>
              <w:left w:val="nil"/>
              <w:bottom w:val="single" w:sz="4" w:space="0" w:color="auto"/>
              <w:right w:val="single" w:sz="4" w:space="0" w:color="auto"/>
            </w:tcBorders>
            <w:shd w:val="clear" w:color="auto" w:fill="auto"/>
            <w:noWrap/>
            <w:vAlign w:val="bottom"/>
            <w:hideMark/>
          </w:tcPr>
          <w:p w14:paraId="17FE41B9" w14:textId="77777777" w:rsidR="00637376" w:rsidRPr="00BE1774" w:rsidRDefault="00637376" w:rsidP="006D0A10">
            <w:pPr>
              <w:rPr>
                <w:color w:val="000000"/>
                <w:sz w:val="20"/>
                <w:lang w:eastAsia="en-AU"/>
              </w:rPr>
            </w:pPr>
            <w:r w:rsidRPr="00BE1774">
              <w:rPr>
                <w:color w:val="000000"/>
                <w:sz w:val="20"/>
                <w:lang w:eastAsia="en-AU"/>
              </w:rPr>
              <w:t>ANDERSON</w:t>
            </w:r>
          </w:p>
        </w:tc>
        <w:tc>
          <w:tcPr>
            <w:tcW w:w="3457" w:type="dxa"/>
            <w:tcBorders>
              <w:top w:val="nil"/>
              <w:left w:val="nil"/>
              <w:bottom w:val="single" w:sz="4" w:space="0" w:color="auto"/>
              <w:right w:val="single" w:sz="4" w:space="0" w:color="auto"/>
            </w:tcBorders>
            <w:shd w:val="clear" w:color="auto" w:fill="auto"/>
            <w:noWrap/>
            <w:vAlign w:val="bottom"/>
            <w:hideMark/>
          </w:tcPr>
          <w:p w14:paraId="102C2017" w14:textId="77777777" w:rsidR="00637376" w:rsidRPr="00BE1774" w:rsidRDefault="00637376" w:rsidP="006D0A10">
            <w:pPr>
              <w:rPr>
                <w:color w:val="000000"/>
                <w:sz w:val="20"/>
                <w:lang w:eastAsia="en-AU"/>
              </w:rPr>
            </w:pPr>
            <w:r w:rsidRPr="00BE1774">
              <w:rPr>
                <w:color w:val="000000"/>
                <w:sz w:val="20"/>
                <w:lang w:eastAsia="en-AU"/>
              </w:rPr>
              <w:t>57 KRIEWALDT CIRCUIT</w:t>
            </w:r>
          </w:p>
        </w:tc>
        <w:tc>
          <w:tcPr>
            <w:tcW w:w="1667" w:type="dxa"/>
            <w:tcBorders>
              <w:top w:val="nil"/>
              <w:left w:val="nil"/>
              <w:bottom w:val="single" w:sz="4" w:space="0" w:color="auto"/>
              <w:right w:val="single" w:sz="4" w:space="0" w:color="auto"/>
            </w:tcBorders>
            <w:shd w:val="clear" w:color="auto" w:fill="auto"/>
            <w:noWrap/>
            <w:vAlign w:val="bottom"/>
            <w:hideMark/>
          </w:tcPr>
          <w:p w14:paraId="07D7C995" w14:textId="77777777" w:rsidR="00637376" w:rsidRPr="00BE1774" w:rsidRDefault="00637376" w:rsidP="006D0A10">
            <w:pPr>
              <w:rPr>
                <w:color w:val="000000"/>
                <w:sz w:val="20"/>
                <w:lang w:eastAsia="en-AU"/>
              </w:rPr>
            </w:pPr>
            <w:r w:rsidRPr="00BE1774">
              <w:rPr>
                <w:color w:val="000000"/>
                <w:sz w:val="20"/>
                <w:lang w:eastAsia="en-AU"/>
              </w:rPr>
              <w:t>HIGGINS</w:t>
            </w:r>
          </w:p>
        </w:tc>
        <w:tc>
          <w:tcPr>
            <w:tcW w:w="1270" w:type="dxa"/>
            <w:tcBorders>
              <w:top w:val="nil"/>
              <w:left w:val="nil"/>
              <w:bottom w:val="single" w:sz="4" w:space="0" w:color="auto"/>
              <w:right w:val="single" w:sz="4" w:space="0" w:color="auto"/>
            </w:tcBorders>
            <w:shd w:val="clear" w:color="auto" w:fill="auto"/>
            <w:noWrap/>
            <w:vAlign w:val="bottom"/>
            <w:hideMark/>
          </w:tcPr>
          <w:p w14:paraId="7C5D0795" w14:textId="77777777" w:rsidR="00637376" w:rsidRPr="00BE1774" w:rsidRDefault="00637376" w:rsidP="006D0A10">
            <w:pPr>
              <w:jc w:val="right"/>
              <w:rPr>
                <w:color w:val="000000"/>
                <w:sz w:val="20"/>
                <w:lang w:eastAsia="en-AU"/>
              </w:rPr>
            </w:pPr>
            <w:r w:rsidRPr="00BE1774">
              <w:rPr>
                <w:color w:val="000000"/>
                <w:sz w:val="20"/>
                <w:lang w:eastAsia="en-AU"/>
              </w:rPr>
              <w:t>$494.90</w:t>
            </w:r>
          </w:p>
        </w:tc>
      </w:tr>
      <w:tr w:rsidR="00637376" w:rsidRPr="00BE1774" w14:paraId="68DA159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F692AF9" w14:textId="77777777" w:rsidR="00637376" w:rsidRPr="00BE1774" w:rsidRDefault="00637376" w:rsidP="006D0A10">
            <w:pPr>
              <w:rPr>
                <w:color w:val="000000"/>
                <w:sz w:val="20"/>
                <w:lang w:eastAsia="en-AU"/>
              </w:rPr>
            </w:pPr>
            <w:r w:rsidRPr="00BE1774">
              <w:rPr>
                <w:color w:val="000000"/>
                <w:sz w:val="20"/>
                <w:lang w:eastAsia="en-AU"/>
              </w:rPr>
              <w:t>12</w:t>
            </w:r>
          </w:p>
        </w:tc>
        <w:tc>
          <w:tcPr>
            <w:tcW w:w="1843" w:type="dxa"/>
            <w:tcBorders>
              <w:top w:val="nil"/>
              <w:left w:val="nil"/>
              <w:bottom w:val="single" w:sz="4" w:space="0" w:color="auto"/>
              <w:right w:val="single" w:sz="4" w:space="0" w:color="auto"/>
            </w:tcBorders>
            <w:shd w:val="clear" w:color="auto" w:fill="auto"/>
            <w:noWrap/>
            <w:vAlign w:val="bottom"/>
            <w:hideMark/>
          </w:tcPr>
          <w:p w14:paraId="40A274EA" w14:textId="77777777" w:rsidR="00637376" w:rsidRPr="00BE1774" w:rsidRDefault="00637376" w:rsidP="006D0A10">
            <w:pPr>
              <w:rPr>
                <w:color w:val="000000"/>
                <w:sz w:val="20"/>
                <w:lang w:eastAsia="en-AU"/>
              </w:rPr>
            </w:pPr>
            <w:r w:rsidRPr="00BE1774">
              <w:rPr>
                <w:color w:val="000000"/>
                <w:sz w:val="20"/>
                <w:lang w:eastAsia="en-AU"/>
              </w:rPr>
              <w:t>NICACIO</w:t>
            </w:r>
          </w:p>
        </w:tc>
        <w:tc>
          <w:tcPr>
            <w:tcW w:w="5591" w:type="dxa"/>
            <w:tcBorders>
              <w:top w:val="nil"/>
              <w:left w:val="nil"/>
              <w:bottom w:val="single" w:sz="4" w:space="0" w:color="auto"/>
              <w:right w:val="single" w:sz="4" w:space="0" w:color="auto"/>
            </w:tcBorders>
            <w:shd w:val="clear" w:color="auto" w:fill="auto"/>
            <w:noWrap/>
            <w:vAlign w:val="bottom"/>
            <w:hideMark/>
          </w:tcPr>
          <w:p w14:paraId="336C0269" w14:textId="77777777" w:rsidR="00637376" w:rsidRPr="00BE1774" w:rsidRDefault="00637376" w:rsidP="006D0A10">
            <w:pPr>
              <w:rPr>
                <w:color w:val="000000"/>
                <w:sz w:val="20"/>
                <w:lang w:eastAsia="en-AU"/>
              </w:rPr>
            </w:pPr>
            <w:r w:rsidRPr="00BE1774">
              <w:rPr>
                <w:color w:val="000000"/>
                <w:sz w:val="20"/>
                <w:lang w:eastAsia="en-AU"/>
              </w:rPr>
              <w:t>ANDRADE</w:t>
            </w:r>
          </w:p>
        </w:tc>
        <w:tc>
          <w:tcPr>
            <w:tcW w:w="3457" w:type="dxa"/>
            <w:tcBorders>
              <w:top w:val="nil"/>
              <w:left w:val="nil"/>
              <w:bottom w:val="single" w:sz="4" w:space="0" w:color="auto"/>
              <w:right w:val="single" w:sz="4" w:space="0" w:color="auto"/>
            </w:tcBorders>
            <w:shd w:val="clear" w:color="auto" w:fill="auto"/>
            <w:noWrap/>
            <w:vAlign w:val="bottom"/>
            <w:hideMark/>
          </w:tcPr>
          <w:p w14:paraId="51A541F9" w14:textId="77777777" w:rsidR="00637376" w:rsidRPr="00BE1774" w:rsidRDefault="00637376" w:rsidP="006D0A10">
            <w:pPr>
              <w:rPr>
                <w:color w:val="000000"/>
                <w:sz w:val="20"/>
                <w:lang w:eastAsia="en-AU"/>
              </w:rPr>
            </w:pPr>
            <w:r w:rsidRPr="00BE1774">
              <w:rPr>
                <w:color w:val="000000"/>
                <w:sz w:val="20"/>
                <w:lang w:eastAsia="en-AU"/>
              </w:rPr>
              <w:t>33 IRONBARK CRESCENT</w:t>
            </w:r>
          </w:p>
        </w:tc>
        <w:tc>
          <w:tcPr>
            <w:tcW w:w="1667" w:type="dxa"/>
            <w:tcBorders>
              <w:top w:val="nil"/>
              <w:left w:val="nil"/>
              <w:bottom w:val="single" w:sz="4" w:space="0" w:color="auto"/>
              <w:right w:val="single" w:sz="4" w:space="0" w:color="auto"/>
            </w:tcBorders>
            <w:shd w:val="clear" w:color="auto" w:fill="auto"/>
            <w:noWrap/>
            <w:vAlign w:val="bottom"/>
            <w:hideMark/>
          </w:tcPr>
          <w:p w14:paraId="4BE0C067" w14:textId="77777777" w:rsidR="00637376" w:rsidRPr="00BE1774" w:rsidRDefault="00637376" w:rsidP="006D0A10">
            <w:pPr>
              <w:rPr>
                <w:color w:val="000000"/>
                <w:sz w:val="20"/>
                <w:lang w:eastAsia="en-AU"/>
              </w:rPr>
            </w:pPr>
            <w:r w:rsidRPr="00BE1774">
              <w:rPr>
                <w:color w:val="000000"/>
                <w:sz w:val="20"/>
                <w:lang w:eastAsia="en-AU"/>
              </w:rPr>
              <w:t>BANKS</w:t>
            </w:r>
          </w:p>
        </w:tc>
        <w:tc>
          <w:tcPr>
            <w:tcW w:w="1270" w:type="dxa"/>
            <w:tcBorders>
              <w:top w:val="nil"/>
              <w:left w:val="nil"/>
              <w:bottom w:val="single" w:sz="4" w:space="0" w:color="auto"/>
              <w:right w:val="single" w:sz="4" w:space="0" w:color="auto"/>
            </w:tcBorders>
            <w:shd w:val="clear" w:color="auto" w:fill="auto"/>
            <w:noWrap/>
            <w:vAlign w:val="bottom"/>
            <w:hideMark/>
          </w:tcPr>
          <w:p w14:paraId="08420C2F" w14:textId="77777777" w:rsidR="00637376" w:rsidRPr="00BE1774" w:rsidRDefault="00637376" w:rsidP="006D0A10">
            <w:pPr>
              <w:jc w:val="right"/>
              <w:rPr>
                <w:color w:val="000000"/>
                <w:sz w:val="20"/>
                <w:lang w:eastAsia="en-AU"/>
              </w:rPr>
            </w:pPr>
            <w:r w:rsidRPr="00BE1774">
              <w:rPr>
                <w:color w:val="000000"/>
                <w:sz w:val="20"/>
                <w:lang w:eastAsia="en-AU"/>
              </w:rPr>
              <w:t>$600.00</w:t>
            </w:r>
          </w:p>
        </w:tc>
      </w:tr>
      <w:tr w:rsidR="00637376" w:rsidRPr="00BE1774" w14:paraId="31C1B2F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17BAD6F" w14:textId="77777777" w:rsidR="00637376" w:rsidRPr="00BE1774" w:rsidRDefault="00637376" w:rsidP="006D0A10">
            <w:pPr>
              <w:rPr>
                <w:color w:val="000000"/>
                <w:sz w:val="20"/>
                <w:lang w:eastAsia="en-AU"/>
              </w:rPr>
            </w:pPr>
            <w:r w:rsidRPr="00BE1774">
              <w:rPr>
                <w:color w:val="000000"/>
                <w:sz w:val="20"/>
                <w:lang w:eastAsia="en-AU"/>
              </w:rPr>
              <w:t>13</w:t>
            </w:r>
          </w:p>
        </w:tc>
        <w:tc>
          <w:tcPr>
            <w:tcW w:w="1843" w:type="dxa"/>
            <w:tcBorders>
              <w:top w:val="nil"/>
              <w:left w:val="nil"/>
              <w:bottom w:val="single" w:sz="4" w:space="0" w:color="auto"/>
              <w:right w:val="single" w:sz="4" w:space="0" w:color="auto"/>
            </w:tcBorders>
            <w:shd w:val="clear" w:color="auto" w:fill="auto"/>
            <w:noWrap/>
            <w:vAlign w:val="bottom"/>
            <w:hideMark/>
          </w:tcPr>
          <w:p w14:paraId="50B931CC"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6BB83AF8" w14:textId="77777777" w:rsidR="00637376" w:rsidRPr="00BE1774" w:rsidRDefault="00637376" w:rsidP="006D0A10">
            <w:pPr>
              <w:rPr>
                <w:color w:val="000000"/>
                <w:sz w:val="20"/>
                <w:lang w:eastAsia="en-AU"/>
              </w:rPr>
            </w:pPr>
            <w:r w:rsidRPr="00BE1774">
              <w:rPr>
                <w:color w:val="000000"/>
                <w:sz w:val="20"/>
                <w:lang w:eastAsia="en-AU"/>
              </w:rPr>
              <w:t>ANNA &amp; SHANE STEVANS</w:t>
            </w:r>
          </w:p>
        </w:tc>
        <w:tc>
          <w:tcPr>
            <w:tcW w:w="3457" w:type="dxa"/>
            <w:tcBorders>
              <w:top w:val="nil"/>
              <w:left w:val="nil"/>
              <w:bottom w:val="single" w:sz="4" w:space="0" w:color="auto"/>
              <w:right w:val="single" w:sz="4" w:space="0" w:color="auto"/>
            </w:tcBorders>
            <w:shd w:val="clear" w:color="auto" w:fill="auto"/>
            <w:noWrap/>
            <w:vAlign w:val="bottom"/>
            <w:hideMark/>
          </w:tcPr>
          <w:p w14:paraId="15BB3076" w14:textId="77777777" w:rsidR="00637376" w:rsidRPr="00BE1774" w:rsidRDefault="00637376" w:rsidP="006D0A10">
            <w:pPr>
              <w:rPr>
                <w:color w:val="000000"/>
                <w:sz w:val="20"/>
                <w:lang w:eastAsia="en-AU"/>
              </w:rPr>
            </w:pPr>
            <w:r w:rsidRPr="00BE1774">
              <w:rPr>
                <w:color w:val="000000"/>
                <w:sz w:val="20"/>
                <w:lang w:eastAsia="en-AU"/>
              </w:rPr>
              <w:t>18/12 DALEY CRESCENT</w:t>
            </w:r>
          </w:p>
        </w:tc>
        <w:tc>
          <w:tcPr>
            <w:tcW w:w="1667" w:type="dxa"/>
            <w:tcBorders>
              <w:top w:val="nil"/>
              <w:left w:val="nil"/>
              <w:bottom w:val="single" w:sz="4" w:space="0" w:color="auto"/>
              <w:right w:val="single" w:sz="4" w:space="0" w:color="auto"/>
            </w:tcBorders>
            <w:shd w:val="clear" w:color="auto" w:fill="auto"/>
            <w:noWrap/>
            <w:vAlign w:val="bottom"/>
            <w:hideMark/>
          </w:tcPr>
          <w:p w14:paraId="493ED5CA" w14:textId="77777777" w:rsidR="00637376" w:rsidRPr="00BE1774" w:rsidRDefault="00637376" w:rsidP="006D0A10">
            <w:pPr>
              <w:rPr>
                <w:color w:val="000000"/>
                <w:sz w:val="20"/>
                <w:lang w:eastAsia="en-AU"/>
              </w:rPr>
            </w:pPr>
            <w:r w:rsidRPr="00BE1774">
              <w:rPr>
                <w:color w:val="000000"/>
                <w:sz w:val="20"/>
                <w:lang w:eastAsia="en-AU"/>
              </w:rPr>
              <w:t>FRASER</w:t>
            </w:r>
          </w:p>
        </w:tc>
        <w:tc>
          <w:tcPr>
            <w:tcW w:w="1270" w:type="dxa"/>
            <w:tcBorders>
              <w:top w:val="nil"/>
              <w:left w:val="nil"/>
              <w:bottom w:val="single" w:sz="4" w:space="0" w:color="auto"/>
              <w:right w:val="single" w:sz="4" w:space="0" w:color="auto"/>
            </w:tcBorders>
            <w:shd w:val="clear" w:color="auto" w:fill="auto"/>
            <w:noWrap/>
            <w:vAlign w:val="bottom"/>
            <w:hideMark/>
          </w:tcPr>
          <w:p w14:paraId="0A9C85B2" w14:textId="77777777" w:rsidR="00637376" w:rsidRPr="00BE1774" w:rsidRDefault="00637376" w:rsidP="006D0A10">
            <w:pPr>
              <w:jc w:val="right"/>
              <w:rPr>
                <w:color w:val="000000"/>
                <w:sz w:val="20"/>
                <w:lang w:eastAsia="en-AU"/>
              </w:rPr>
            </w:pPr>
            <w:r w:rsidRPr="00BE1774">
              <w:rPr>
                <w:color w:val="000000"/>
                <w:sz w:val="20"/>
                <w:lang w:eastAsia="en-AU"/>
              </w:rPr>
              <w:t>$200.00</w:t>
            </w:r>
          </w:p>
        </w:tc>
      </w:tr>
      <w:tr w:rsidR="00637376" w:rsidRPr="00BE1774" w14:paraId="1A96DF09"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EFA80A5" w14:textId="77777777" w:rsidR="00637376" w:rsidRPr="00BE1774" w:rsidRDefault="00637376" w:rsidP="006D0A10">
            <w:pPr>
              <w:rPr>
                <w:color w:val="000000"/>
                <w:sz w:val="20"/>
                <w:lang w:eastAsia="en-AU"/>
              </w:rPr>
            </w:pPr>
            <w:r w:rsidRPr="00BE1774">
              <w:rPr>
                <w:color w:val="000000"/>
                <w:sz w:val="20"/>
                <w:lang w:eastAsia="en-AU"/>
              </w:rPr>
              <w:t>14</w:t>
            </w:r>
          </w:p>
        </w:tc>
        <w:tc>
          <w:tcPr>
            <w:tcW w:w="1843" w:type="dxa"/>
            <w:tcBorders>
              <w:top w:val="nil"/>
              <w:left w:val="nil"/>
              <w:bottom w:val="single" w:sz="4" w:space="0" w:color="auto"/>
              <w:right w:val="single" w:sz="4" w:space="0" w:color="auto"/>
            </w:tcBorders>
            <w:shd w:val="clear" w:color="auto" w:fill="auto"/>
            <w:noWrap/>
            <w:vAlign w:val="bottom"/>
            <w:hideMark/>
          </w:tcPr>
          <w:p w14:paraId="1B262385" w14:textId="77777777" w:rsidR="00637376" w:rsidRPr="00BE1774" w:rsidRDefault="00637376" w:rsidP="006D0A10">
            <w:pPr>
              <w:rPr>
                <w:color w:val="000000"/>
                <w:sz w:val="20"/>
                <w:lang w:eastAsia="en-AU"/>
              </w:rPr>
            </w:pPr>
            <w:r w:rsidRPr="00BE1774">
              <w:rPr>
                <w:color w:val="000000"/>
                <w:sz w:val="20"/>
                <w:lang w:eastAsia="en-AU"/>
              </w:rPr>
              <w:t>AMORNRAT</w:t>
            </w:r>
          </w:p>
        </w:tc>
        <w:tc>
          <w:tcPr>
            <w:tcW w:w="5591" w:type="dxa"/>
            <w:tcBorders>
              <w:top w:val="nil"/>
              <w:left w:val="nil"/>
              <w:bottom w:val="single" w:sz="4" w:space="0" w:color="auto"/>
              <w:right w:val="single" w:sz="4" w:space="0" w:color="auto"/>
            </w:tcBorders>
            <w:shd w:val="clear" w:color="auto" w:fill="auto"/>
            <w:noWrap/>
            <w:vAlign w:val="bottom"/>
            <w:hideMark/>
          </w:tcPr>
          <w:p w14:paraId="212D563F" w14:textId="77777777" w:rsidR="00637376" w:rsidRPr="00BE1774" w:rsidRDefault="00637376" w:rsidP="006D0A10">
            <w:pPr>
              <w:rPr>
                <w:color w:val="000000"/>
                <w:sz w:val="20"/>
                <w:lang w:eastAsia="en-AU"/>
              </w:rPr>
            </w:pPr>
            <w:r w:rsidRPr="00BE1774">
              <w:rPr>
                <w:color w:val="000000"/>
                <w:sz w:val="20"/>
                <w:lang w:eastAsia="en-AU"/>
              </w:rPr>
              <w:t>ARCHARIYAPIBAL</w:t>
            </w:r>
          </w:p>
        </w:tc>
        <w:tc>
          <w:tcPr>
            <w:tcW w:w="3457" w:type="dxa"/>
            <w:tcBorders>
              <w:top w:val="nil"/>
              <w:left w:val="nil"/>
              <w:bottom w:val="single" w:sz="4" w:space="0" w:color="auto"/>
              <w:right w:val="single" w:sz="4" w:space="0" w:color="auto"/>
            </w:tcBorders>
            <w:shd w:val="clear" w:color="auto" w:fill="auto"/>
            <w:noWrap/>
            <w:vAlign w:val="bottom"/>
            <w:hideMark/>
          </w:tcPr>
          <w:p w14:paraId="635279D0" w14:textId="77777777" w:rsidR="00637376" w:rsidRPr="00BE1774" w:rsidRDefault="00637376" w:rsidP="006D0A10">
            <w:pPr>
              <w:rPr>
                <w:color w:val="000000"/>
                <w:sz w:val="20"/>
                <w:lang w:eastAsia="en-AU"/>
              </w:rPr>
            </w:pPr>
            <w:r w:rsidRPr="00BE1774">
              <w:rPr>
                <w:color w:val="000000"/>
                <w:sz w:val="20"/>
                <w:lang w:eastAsia="en-AU"/>
              </w:rPr>
              <w:t>17/31 CAMERON GARDENS</w:t>
            </w:r>
          </w:p>
        </w:tc>
        <w:tc>
          <w:tcPr>
            <w:tcW w:w="1667" w:type="dxa"/>
            <w:tcBorders>
              <w:top w:val="nil"/>
              <w:left w:val="nil"/>
              <w:bottom w:val="single" w:sz="4" w:space="0" w:color="auto"/>
              <w:right w:val="single" w:sz="4" w:space="0" w:color="auto"/>
            </w:tcBorders>
            <w:shd w:val="clear" w:color="auto" w:fill="auto"/>
            <w:noWrap/>
            <w:vAlign w:val="bottom"/>
            <w:hideMark/>
          </w:tcPr>
          <w:p w14:paraId="6E1812FA" w14:textId="77777777" w:rsidR="00637376" w:rsidRPr="00BE1774" w:rsidRDefault="00637376" w:rsidP="006D0A10">
            <w:pPr>
              <w:rPr>
                <w:color w:val="000000"/>
                <w:sz w:val="20"/>
                <w:lang w:eastAsia="en-AU"/>
              </w:rPr>
            </w:pPr>
            <w:r w:rsidRPr="00BE1774">
              <w:rPr>
                <w:color w:val="000000"/>
                <w:sz w:val="20"/>
                <w:lang w:eastAsia="en-AU"/>
              </w:rPr>
              <w:t>BELCONNEN</w:t>
            </w:r>
          </w:p>
        </w:tc>
        <w:tc>
          <w:tcPr>
            <w:tcW w:w="1270" w:type="dxa"/>
            <w:tcBorders>
              <w:top w:val="nil"/>
              <w:left w:val="nil"/>
              <w:bottom w:val="single" w:sz="4" w:space="0" w:color="auto"/>
              <w:right w:val="single" w:sz="4" w:space="0" w:color="auto"/>
            </w:tcBorders>
            <w:shd w:val="clear" w:color="auto" w:fill="auto"/>
            <w:noWrap/>
            <w:vAlign w:val="bottom"/>
            <w:hideMark/>
          </w:tcPr>
          <w:p w14:paraId="2C9CE8AC" w14:textId="77777777" w:rsidR="00637376" w:rsidRPr="00BE1774" w:rsidRDefault="00637376" w:rsidP="006D0A10">
            <w:pPr>
              <w:jc w:val="right"/>
              <w:rPr>
                <w:color w:val="000000"/>
                <w:sz w:val="20"/>
                <w:lang w:eastAsia="en-AU"/>
              </w:rPr>
            </w:pPr>
            <w:r w:rsidRPr="00BE1774">
              <w:rPr>
                <w:color w:val="000000"/>
                <w:sz w:val="20"/>
                <w:lang w:eastAsia="en-AU"/>
              </w:rPr>
              <w:t>$192.85</w:t>
            </w:r>
          </w:p>
        </w:tc>
      </w:tr>
      <w:tr w:rsidR="00637376" w:rsidRPr="00BE1774" w14:paraId="32EB16C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8F719DD" w14:textId="77777777" w:rsidR="00637376" w:rsidRPr="00BE1774" w:rsidRDefault="00637376" w:rsidP="006D0A10">
            <w:pPr>
              <w:rPr>
                <w:color w:val="000000"/>
                <w:sz w:val="20"/>
                <w:lang w:eastAsia="en-AU"/>
              </w:rPr>
            </w:pPr>
            <w:r w:rsidRPr="00BE1774">
              <w:rPr>
                <w:color w:val="000000"/>
                <w:sz w:val="20"/>
                <w:lang w:eastAsia="en-AU"/>
              </w:rPr>
              <w:t>15</w:t>
            </w:r>
          </w:p>
        </w:tc>
        <w:tc>
          <w:tcPr>
            <w:tcW w:w="1843" w:type="dxa"/>
            <w:tcBorders>
              <w:top w:val="nil"/>
              <w:left w:val="nil"/>
              <w:bottom w:val="single" w:sz="4" w:space="0" w:color="auto"/>
              <w:right w:val="single" w:sz="4" w:space="0" w:color="auto"/>
            </w:tcBorders>
            <w:shd w:val="clear" w:color="auto" w:fill="auto"/>
            <w:noWrap/>
            <w:vAlign w:val="bottom"/>
            <w:hideMark/>
          </w:tcPr>
          <w:p w14:paraId="2AA7F29A"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0812C415" w14:textId="77777777" w:rsidR="00637376" w:rsidRPr="00BE1774" w:rsidRDefault="00637376" w:rsidP="006D0A10">
            <w:pPr>
              <w:rPr>
                <w:color w:val="000000"/>
                <w:sz w:val="20"/>
                <w:lang w:eastAsia="en-AU"/>
              </w:rPr>
            </w:pPr>
            <w:r w:rsidRPr="00BE1774">
              <w:rPr>
                <w:color w:val="000000"/>
                <w:sz w:val="20"/>
                <w:lang w:eastAsia="en-AU"/>
              </w:rPr>
              <w:t>AVP CONSTRUCTIONS</w:t>
            </w:r>
          </w:p>
        </w:tc>
        <w:tc>
          <w:tcPr>
            <w:tcW w:w="3457" w:type="dxa"/>
            <w:tcBorders>
              <w:top w:val="nil"/>
              <w:left w:val="nil"/>
              <w:bottom w:val="single" w:sz="4" w:space="0" w:color="auto"/>
              <w:right w:val="single" w:sz="4" w:space="0" w:color="auto"/>
            </w:tcBorders>
            <w:shd w:val="clear" w:color="auto" w:fill="auto"/>
            <w:noWrap/>
            <w:vAlign w:val="bottom"/>
            <w:hideMark/>
          </w:tcPr>
          <w:p w14:paraId="52F90DB4" w14:textId="77777777" w:rsidR="00637376" w:rsidRPr="00BE1774" w:rsidRDefault="00637376" w:rsidP="006D0A10">
            <w:pPr>
              <w:rPr>
                <w:color w:val="000000"/>
                <w:sz w:val="20"/>
                <w:lang w:eastAsia="en-AU"/>
              </w:rPr>
            </w:pPr>
            <w:r w:rsidRPr="00BE1774">
              <w:rPr>
                <w:color w:val="000000"/>
                <w:sz w:val="20"/>
                <w:lang w:eastAsia="en-AU"/>
              </w:rPr>
              <w:t>6/165 BLAMEY CRESCENT</w:t>
            </w:r>
          </w:p>
        </w:tc>
        <w:tc>
          <w:tcPr>
            <w:tcW w:w="1667" w:type="dxa"/>
            <w:tcBorders>
              <w:top w:val="nil"/>
              <w:left w:val="nil"/>
              <w:bottom w:val="single" w:sz="4" w:space="0" w:color="auto"/>
              <w:right w:val="single" w:sz="4" w:space="0" w:color="auto"/>
            </w:tcBorders>
            <w:shd w:val="clear" w:color="auto" w:fill="auto"/>
            <w:noWrap/>
            <w:vAlign w:val="bottom"/>
            <w:hideMark/>
          </w:tcPr>
          <w:p w14:paraId="378F9572" w14:textId="77777777" w:rsidR="00637376" w:rsidRPr="00BE1774" w:rsidRDefault="00637376" w:rsidP="006D0A10">
            <w:pPr>
              <w:rPr>
                <w:color w:val="000000"/>
                <w:sz w:val="20"/>
                <w:lang w:eastAsia="en-AU"/>
              </w:rPr>
            </w:pPr>
            <w:r w:rsidRPr="00BE1774">
              <w:rPr>
                <w:color w:val="000000"/>
                <w:sz w:val="20"/>
                <w:lang w:eastAsia="en-AU"/>
              </w:rPr>
              <w:t>CAMPBELL</w:t>
            </w:r>
          </w:p>
        </w:tc>
        <w:tc>
          <w:tcPr>
            <w:tcW w:w="1270" w:type="dxa"/>
            <w:tcBorders>
              <w:top w:val="nil"/>
              <w:left w:val="nil"/>
              <w:bottom w:val="single" w:sz="4" w:space="0" w:color="auto"/>
              <w:right w:val="single" w:sz="4" w:space="0" w:color="auto"/>
            </w:tcBorders>
            <w:shd w:val="clear" w:color="auto" w:fill="auto"/>
            <w:noWrap/>
            <w:vAlign w:val="bottom"/>
            <w:hideMark/>
          </w:tcPr>
          <w:p w14:paraId="1A651533" w14:textId="77777777" w:rsidR="00637376" w:rsidRPr="00BE1774" w:rsidRDefault="00637376" w:rsidP="006D0A10">
            <w:pPr>
              <w:jc w:val="right"/>
              <w:rPr>
                <w:color w:val="000000"/>
                <w:sz w:val="20"/>
                <w:lang w:eastAsia="en-AU"/>
              </w:rPr>
            </w:pPr>
            <w:r w:rsidRPr="00BE1774">
              <w:rPr>
                <w:color w:val="000000"/>
                <w:sz w:val="20"/>
                <w:lang w:eastAsia="en-AU"/>
              </w:rPr>
              <w:t>$2,100.00</w:t>
            </w:r>
          </w:p>
        </w:tc>
      </w:tr>
      <w:tr w:rsidR="00637376" w:rsidRPr="00BE1774" w14:paraId="281EC2B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FD499B0" w14:textId="77777777" w:rsidR="00637376" w:rsidRPr="00BE1774" w:rsidRDefault="00637376" w:rsidP="006D0A10">
            <w:pPr>
              <w:rPr>
                <w:color w:val="000000"/>
                <w:sz w:val="20"/>
                <w:lang w:eastAsia="en-AU"/>
              </w:rPr>
            </w:pPr>
            <w:r w:rsidRPr="00BE1774">
              <w:rPr>
                <w:color w:val="000000"/>
                <w:sz w:val="20"/>
                <w:lang w:eastAsia="en-AU"/>
              </w:rPr>
              <w:t>16</w:t>
            </w:r>
          </w:p>
        </w:tc>
        <w:tc>
          <w:tcPr>
            <w:tcW w:w="1843" w:type="dxa"/>
            <w:tcBorders>
              <w:top w:val="nil"/>
              <w:left w:val="nil"/>
              <w:bottom w:val="single" w:sz="4" w:space="0" w:color="auto"/>
              <w:right w:val="single" w:sz="4" w:space="0" w:color="auto"/>
            </w:tcBorders>
            <w:shd w:val="clear" w:color="auto" w:fill="auto"/>
            <w:noWrap/>
            <w:vAlign w:val="bottom"/>
            <w:hideMark/>
          </w:tcPr>
          <w:p w14:paraId="1A190241" w14:textId="77777777" w:rsidR="00637376" w:rsidRPr="00BE1774" w:rsidRDefault="00637376" w:rsidP="006D0A10">
            <w:pPr>
              <w:rPr>
                <w:color w:val="000000"/>
                <w:sz w:val="20"/>
                <w:lang w:eastAsia="en-AU"/>
              </w:rPr>
            </w:pPr>
            <w:r w:rsidRPr="00BE1774">
              <w:rPr>
                <w:color w:val="000000"/>
                <w:sz w:val="20"/>
                <w:lang w:eastAsia="en-AU"/>
              </w:rPr>
              <w:t>NICOLA</w:t>
            </w:r>
          </w:p>
        </w:tc>
        <w:tc>
          <w:tcPr>
            <w:tcW w:w="5591" w:type="dxa"/>
            <w:tcBorders>
              <w:top w:val="nil"/>
              <w:left w:val="nil"/>
              <w:bottom w:val="single" w:sz="4" w:space="0" w:color="auto"/>
              <w:right w:val="single" w:sz="4" w:space="0" w:color="auto"/>
            </w:tcBorders>
            <w:shd w:val="clear" w:color="auto" w:fill="auto"/>
            <w:noWrap/>
            <w:vAlign w:val="bottom"/>
            <w:hideMark/>
          </w:tcPr>
          <w:p w14:paraId="4C784144" w14:textId="77777777" w:rsidR="00637376" w:rsidRPr="00BE1774" w:rsidRDefault="00637376" w:rsidP="006D0A10">
            <w:pPr>
              <w:rPr>
                <w:color w:val="000000"/>
                <w:sz w:val="20"/>
                <w:lang w:eastAsia="en-AU"/>
              </w:rPr>
            </w:pPr>
            <w:r w:rsidRPr="00BE1774">
              <w:rPr>
                <w:color w:val="000000"/>
                <w:sz w:val="20"/>
                <w:lang w:eastAsia="en-AU"/>
              </w:rPr>
              <w:t>BAKER</w:t>
            </w:r>
          </w:p>
        </w:tc>
        <w:tc>
          <w:tcPr>
            <w:tcW w:w="3457" w:type="dxa"/>
            <w:tcBorders>
              <w:top w:val="nil"/>
              <w:left w:val="nil"/>
              <w:bottom w:val="single" w:sz="4" w:space="0" w:color="auto"/>
              <w:right w:val="single" w:sz="4" w:space="0" w:color="auto"/>
            </w:tcBorders>
            <w:shd w:val="clear" w:color="auto" w:fill="auto"/>
            <w:noWrap/>
            <w:vAlign w:val="bottom"/>
            <w:hideMark/>
          </w:tcPr>
          <w:p w14:paraId="3C6CBCBF" w14:textId="77777777" w:rsidR="00637376" w:rsidRPr="00BE1774" w:rsidRDefault="00637376" w:rsidP="006D0A10">
            <w:pPr>
              <w:rPr>
                <w:color w:val="000000"/>
                <w:sz w:val="20"/>
                <w:lang w:eastAsia="en-AU"/>
              </w:rPr>
            </w:pPr>
            <w:r w:rsidRPr="00BE1774">
              <w:rPr>
                <w:color w:val="000000"/>
                <w:sz w:val="20"/>
                <w:lang w:eastAsia="en-AU"/>
              </w:rPr>
              <w:t>41/1 ALLAMBEE STREET</w:t>
            </w:r>
          </w:p>
        </w:tc>
        <w:tc>
          <w:tcPr>
            <w:tcW w:w="1667" w:type="dxa"/>
            <w:tcBorders>
              <w:top w:val="nil"/>
              <w:left w:val="nil"/>
              <w:bottom w:val="single" w:sz="4" w:space="0" w:color="auto"/>
              <w:right w:val="single" w:sz="4" w:space="0" w:color="auto"/>
            </w:tcBorders>
            <w:shd w:val="clear" w:color="auto" w:fill="auto"/>
            <w:noWrap/>
            <w:vAlign w:val="bottom"/>
            <w:hideMark/>
          </w:tcPr>
          <w:p w14:paraId="3291CC92" w14:textId="77777777" w:rsidR="00637376" w:rsidRPr="00BE1774" w:rsidRDefault="00637376" w:rsidP="006D0A10">
            <w:pPr>
              <w:rPr>
                <w:color w:val="000000"/>
                <w:sz w:val="20"/>
                <w:lang w:eastAsia="en-AU"/>
              </w:rPr>
            </w:pPr>
            <w:r w:rsidRPr="00BE1774">
              <w:rPr>
                <w:color w:val="000000"/>
                <w:sz w:val="20"/>
                <w:lang w:eastAsia="en-AU"/>
              </w:rPr>
              <w:t>REID</w:t>
            </w:r>
          </w:p>
        </w:tc>
        <w:tc>
          <w:tcPr>
            <w:tcW w:w="1270" w:type="dxa"/>
            <w:tcBorders>
              <w:top w:val="nil"/>
              <w:left w:val="nil"/>
              <w:bottom w:val="single" w:sz="4" w:space="0" w:color="auto"/>
              <w:right w:val="single" w:sz="4" w:space="0" w:color="auto"/>
            </w:tcBorders>
            <w:shd w:val="clear" w:color="auto" w:fill="auto"/>
            <w:noWrap/>
            <w:vAlign w:val="bottom"/>
            <w:hideMark/>
          </w:tcPr>
          <w:p w14:paraId="1E61C712" w14:textId="77777777" w:rsidR="00637376" w:rsidRPr="00BE1774" w:rsidRDefault="00637376" w:rsidP="006D0A10">
            <w:pPr>
              <w:jc w:val="right"/>
              <w:rPr>
                <w:color w:val="000000"/>
                <w:sz w:val="20"/>
                <w:lang w:eastAsia="en-AU"/>
              </w:rPr>
            </w:pPr>
            <w:r w:rsidRPr="00BE1774">
              <w:rPr>
                <w:color w:val="000000"/>
                <w:sz w:val="20"/>
                <w:lang w:eastAsia="en-AU"/>
              </w:rPr>
              <w:t>$640.00</w:t>
            </w:r>
          </w:p>
        </w:tc>
      </w:tr>
      <w:tr w:rsidR="00637376" w:rsidRPr="00BE1774" w14:paraId="7588589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F20199B" w14:textId="77777777" w:rsidR="00637376" w:rsidRPr="00BE1774" w:rsidRDefault="00637376" w:rsidP="006D0A10">
            <w:pPr>
              <w:rPr>
                <w:color w:val="000000"/>
                <w:sz w:val="20"/>
                <w:lang w:eastAsia="en-AU"/>
              </w:rPr>
            </w:pPr>
            <w:r w:rsidRPr="00BE1774">
              <w:rPr>
                <w:color w:val="000000"/>
                <w:sz w:val="20"/>
                <w:lang w:eastAsia="en-AU"/>
              </w:rPr>
              <w:t>17</w:t>
            </w:r>
          </w:p>
        </w:tc>
        <w:tc>
          <w:tcPr>
            <w:tcW w:w="1843" w:type="dxa"/>
            <w:tcBorders>
              <w:top w:val="nil"/>
              <w:left w:val="nil"/>
              <w:bottom w:val="single" w:sz="4" w:space="0" w:color="auto"/>
              <w:right w:val="single" w:sz="4" w:space="0" w:color="auto"/>
            </w:tcBorders>
            <w:shd w:val="clear" w:color="auto" w:fill="auto"/>
            <w:noWrap/>
            <w:vAlign w:val="bottom"/>
            <w:hideMark/>
          </w:tcPr>
          <w:p w14:paraId="4D831B36" w14:textId="77777777" w:rsidR="00637376" w:rsidRPr="00BE1774" w:rsidRDefault="00637376" w:rsidP="006D0A10">
            <w:pPr>
              <w:rPr>
                <w:color w:val="000000"/>
                <w:sz w:val="20"/>
                <w:lang w:eastAsia="en-AU"/>
              </w:rPr>
            </w:pPr>
            <w:r w:rsidRPr="00BE1774">
              <w:rPr>
                <w:color w:val="000000"/>
                <w:sz w:val="20"/>
                <w:lang w:eastAsia="en-AU"/>
              </w:rPr>
              <w:t>HAWAZEN</w:t>
            </w:r>
          </w:p>
        </w:tc>
        <w:tc>
          <w:tcPr>
            <w:tcW w:w="5591" w:type="dxa"/>
            <w:tcBorders>
              <w:top w:val="nil"/>
              <w:left w:val="nil"/>
              <w:bottom w:val="single" w:sz="4" w:space="0" w:color="auto"/>
              <w:right w:val="single" w:sz="4" w:space="0" w:color="auto"/>
            </w:tcBorders>
            <w:shd w:val="clear" w:color="auto" w:fill="auto"/>
            <w:noWrap/>
            <w:vAlign w:val="bottom"/>
            <w:hideMark/>
          </w:tcPr>
          <w:p w14:paraId="39B7C088" w14:textId="77777777" w:rsidR="00637376" w:rsidRPr="00BE1774" w:rsidRDefault="00637376" w:rsidP="006D0A10">
            <w:pPr>
              <w:rPr>
                <w:color w:val="000000"/>
                <w:sz w:val="20"/>
                <w:lang w:eastAsia="en-AU"/>
              </w:rPr>
            </w:pPr>
            <w:r w:rsidRPr="00BE1774">
              <w:rPr>
                <w:color w:val="000000"/>
                <w:sz w:val="20"/>
                <w:lang w:eastAsia="en-AU"/>
              </w:rPr>
              <w:t>BAKR</w:t>
            </w:r>
          </w:p>
        </w:tc>
        <w:tc>
          <w:tcPr>
            <w:tcW w:w="3457" w:type="dxa"/>
            <w:tcBorders>
              <w:top w:val="nil"/>
              <w:left w:val="nil"/>
              <w:bottom w:val="single" w:sz="4" w:space="0" w:color="auto"/>
              <w:right w:val="single" w:sz="4" w:space="0" w:color="auto"/>
            </w:tcBorders>
            <w:shd w:val="clear" w:color="auto" w:fill="auto"/>
            <w:noWrap/>
            <w:vAlign w:val="bottom"/>
            <w:hideMark/>
          </w:tcPr>
          <w:p w14:paraId="5961FA0C" w14:textId="77777777" w:rsidR="00637376" w:rsidRPr="00BE1774" w:rsidRDefault="00637376" w:rsidP="006D0A10">
            <w:pPr>
              <w:rPr>
                <w:color w:val="000000"/>
                <w:sz w:val="20"/>
                <w:lang w:eastAsia="en-AU"/>
              </w:rPr>
            </w:pPr>
            <w:r w:rsidRPr="00BE1774">
              <w:rPr>
                <w:color w:val="000000"/>
                <w:sz w:val="20"/>
                <w:lang w:eastAsia="en-AU"/>
              </w:rPr>
              <w:t>17/1 TAUSS PLACE</w:t>
            </w:r>
          </w:p>
        </w:tc>
        <w:tc>
          <w:tcPr>
            <w:tcW w:w="1667" w:type="dxa"/>
            <w:tcBorders>
              <w:top w:val="nil"/>
              <w:left w:val="nil"/>
              <w:bottom w:val="single" w:sz="4" w:space="0" w:color="auto"/>
              <w:right w:val="single" w:sz="4" w:space="0" w:color="auto"/>
            </w:tcBorders>
            <w:shd w:val="clear" w:color="auto" w:fill="auto"/>
            <w:noWrap/>
            <w:vAlign w:val="bottom"/>
            <w:hideMark/>
          </w:tcPr>
          <w:p w14:paraId="1EC273A1" w14:textId="77777777" w:rsidR="00637376" w:rsidRPr="00BE1774" w:rsidRDefault="00637376" w:rsidP="006D0A10">
            <w:pPr>
              <w:rPr>
                <w:color w:val="000000"/>
                <w:sz w:val="20"/>
                <w:lang w:eastAsia="en-AU"/>
              </w:rPr>
            </w:pPr>
            <w:r w:rsidRPr="00BE1774">
              <w:rPr>
                <w:color w:val="000000"/>
                <w:sz w:val="20"/>
                <w:lang w:eastAsia="en-AU"/>
              </w:rPr>
              <w:t>BRUCE</w:t>
            </w:r>
          </w:p>
        </w:tc>
        <w:tc>
          <w:tcPr>
            <w:tcW w:w="1270" w:type="dxa"/>
            <w:tcBorders>
              <w:top w:val="nil"/>
              <w:left w:val="nil"/>
              <w:bottom w:val="single" w:sz="4" w:space="0" w:color="auto"/>
              <w:right w:val="single" w:sz="4" w:space="0" w:color="auto"/>
            </w:tcBorders>
            <w:shd w:val="clear" w:color="auto" w:fill="auto"/>
            <w:noWrap/>
            <w:vAlign w:val="bottom"/>
            <w:hideMark/>
          </w:tcPr>
          <w:p w14:paraId="24DAB617" w14:textId="77777777" w:rsidR="00637376" w:rsidRPr="00BE1774" w:rsidRDefault="00637376" w:rsidP="006D0A10">
            <w:pPr>
              <w:jc w:val="right"/>
              <w:rPr>
                <w:color w:val="000000"/>
                <w:sz w:val="20"/>
                <w:lang w:eastAsia="en-AU"/>
              </w:rPr>
            </w:pPr>
            <w:r w:rsidRPr="00BE1774">
              <w:rPr>
                <w:color w:val="000000"/>
                <w:sz w:val="20"/>
                <w:lang w:eastAsia="en-AU"/>
              </w:rPr>
              <w:t>$159.90</w:t>
            </w:r>
          </w:p>
        </w:tc>
      </w:tr>
      <w:tr w:rsidR="00637376" w:rsidRPr="00BE1774" w14:paraId="12E8D77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BB503B" w14:textId="77777777" w:rsidR="00637376" w:rsidRPr="00BE1774" w:rsidRDefault="00637376" w:rsidP="006D0A10">
            <w:pPr>
              <w:rPr>
                <w:color w:val="000000"/>
                <w:sz w:val="20"/>
                <w:lang w:eastAsia="en-AU"/>
              </w:rPr>
            </w:pPr>
            <w:r w:rsidRPr="00BE1774">
              <w:rPr>
                <w:color w:val="000000"/>
                <w:sz w:val="20"/>
                <w:lang w:eastAsia="en-AU"/>
              </w:rPr>
              <w:t>18</w:t>
            </w:r>
          </w:p>
        </w:tc>
        <w:tc>
          <w:tcPr>
            <w:tcW w:w="1843" w:type="dxa"/>
            <w:tcBorders>
              <w:top w:val="nil"/>
              <w:left w:val="nil"/>
              <w:bottom w:val="single" w:sz="4" w:space="0" w:color="auto"/>
              <w:right w:val="single" w:sz="4" w:space="0" w:color="auto"/>
            </w:tcBorders>
            <w:shd w:val="clear" w:color="auto" w:fill="auto"/>
            <w:noWrap/>
            <w:vAlign w:val="bottom"/>
            <w:hideMark/>
          </w:tcPr>
          <w:p w14:paraId="4F01A3E6" w14:textId="77777777" w:rsidR="00637376" w:rsidRPr="00BE1774" w:rsidRDefault="00637376" w:rsidP="006D0A10">
            <w:pPr>
              <w:rPr>
                <w:color w:val="000000"/>
                <w:sz w:val="20"/>
                <w:lang w:eastAsia="en-AU"/>
              </w:rPr>
            </w:pPr>
            <w:r w:rsidRPr="00BE1774">
              <w:rPr>
                <w:color w:val="000000"/>
                <w:sz w:val="20"/>
                <w:lang w:eastAsia="en-AU"/>
              </w:rPr>
              <w:t>REBECCA</w:t>
            </w:r>
          </w:p>
        </w:tc>
        <w:tc>
          <w:tcPr>
            <w:tcW w:w="5591" w:type="dxa"/>
            <w:tcBorders>
              <w:top w:val="nil"/>
              <w:left w:val="nil"/>
              <w:bottom w:val="single" w:sz="4" w:space="0" w:color="auto"/>
              <w:right w:val="single" w:sz="4" w:space="0" w:color="auto"/>
            </w:tcBorders>
            <w:shd w:val="clear" w:color="auto" w:fill="auto"/>
            <w:noWrap/>
            <w:vAlign w:val="bottom"/>
            <w:hideMark/>
          </w:tcPr>
          <w:p w14:paraId="0CF99ECD" w14:textId="77777777" w:rsidR="00637376" w:rsidRPr="00BE1774" w:rsidRDefault="00637376" w:rsidP="006D0A10">
            <w:pPr>
              <w:rPr>
                <w:color w:val="000000"/>
                <w:sz w:val="20"/>
                <w:lang w:eastAsia="en-AU"/>
              </w:rPr>
            </w:pPr>
            <w:r w:rsidRPr="00BE1774">
              <w:rPr>
                <w:color w:val="000000"/>
                <w:sz w:val="20"/>
                <w:lang w:eastAsia="en-AU"/>
              </w:rPr>
              <w:t>BEARD</w:t>
            </w:r>
          </w:p>
        </w:tc>
        <w:tc>
          <w:tcPr>
            <w:tcW w:w="3457" w:type="dxa"/>
            <w:tcBorders>
              <w:top w:val="nil"/>
              <w:left w:val="nil"/>
              <w:bottom w:val="single" w:sz="4" w:space="0" w:color="auto"/>
              <w:right w:val="single" w:sz="4" w:space="0" w:color="auto"/>
            </w:tcBorders>
            <w:shd w:val="clear" w:color="auto" w:fill="auto"/>
            <w:noWrap/>
            <w:vAlign w:val="bottom"/>
            <w:hideMark/>
          </w:tcPr>
          <w:p w14:paraId="5F4DD5B1" w14:textId="77777777" w:rsidR="00637376" w:rsidRPr="00BE1774" w:rsidRDefault="00637376" w:rsidP="006D0A10">
            <w:pPr>
              <w:rPr>
                <w:color w:val="000000"/>
                <w:sz w:val="20"/>
                <w:lang w:eastAsia="en-AU"/>
              </w:rPr>
            </w:pPr>
            <w:r w:rsidRPr="00BE1774">
              <w:rPr>
                <w:color w:val="000000"/>
                <w:sz w:val="20"/>
                <w:lang w:eastAsia="en-AU"/>
              </w:rPr>
              <w:t>11/1 MOUAT STREET</w:t>
            </w:r>
          </w:p>
        </w:tc>
        <w:tc>
          <w:tcPr>
            <w:tcW w:w="1667" w:type="dxa"/>
            <w:tcBorders>
              <w:top w:val="nil"/>
              <w:left w:val="nil"/>
              <w:bottom w:val="single" w:sz="4" w:space="0" w:color="auto"/>
              <w:right w:val="single" w:sz="4" w:space="0" w:color="auto"/>
            </w:tcBorders>
            <w:shd w:val="clear" w:color="auto" w:fill="auto"/>
            <w:noWrap/>
            <w:vAlign w:val="bottom"/>
            <w:hideMark/>
          </w:tcPr>
          <w:p w14:paraId="480BE27C" w14:textId="77777777" w:rsidR="00637376" w:rsidRPr="00BE1774" w:rsidRDefault="00637376" w:rsidP="006D0A10">
            <w:pPr>
              <w:rPr>
                <w:color w:val="000000"/>
                <w:sz w:val="20"/>
                <w:lang w:eastAsia="en-AU"/>
              </w:rPr>
            </w:pPr>
            <w:r w:rsidRPr="00BE1774">
              <w:rPr>
                <w:color w:val="000000"/>
                <w:sz w:val="20"/>
                <w:lang w:eastAsia="en-AU"/>
              </w:rPr>
              <w:t>LYNEHAM</w:t>
            </w:r>
          </w:p>
        </w:tc>
        <w:tc>
          <w:tcPr>
            <w:tcW w:w="1270" w:type="dxa"/>
            <w:tcBorders>
              <w:top w:val="nil"/>
              <w:left w:val="nil"/>
              <w:bottom w:val="single" w:sz="4" w:space="0" w:color="auto"/>
              <w:right w:val="single" w:sz="4" w:space="0" w:color="auto"/>
            </w:tcBorders>
            <w:shd w:val="clear" w:color="auto" w:fill="auto"/>
            <w:noWrap/>
            <w:vAlign w:val="bottom"/>
            <w:hideMark/>
          </w:tcPr>
          <w:p w14:paraId="0AFC7A34" w14:textId="77777777" w:rsidR="00637376" w:rsidRPr="00BE1774" w:rsidRDefault="00637376" w:rsidP="006D0A10">
            <w:pPr>
              <w:jc w:val="right"/>
              <w:rPr>
                <w:color w:val="000000"/>
                <w:sz w:val="20"/>
                <w:lang w:eastAsia="en-AU"/>
              </w:rPr>
            </w:pPr>
            <w:r w:rsidRPr="00BE1774">
              <w:rPr>
                <w:color w:val="000000"/>
                <w:sz w:val="20"/>
                <w:lang w:eastAsia="en-AU"/>
              </w:rPr>
              <w:t>$880.00</w:t>
            </w:r>
          </w:p>
        </w:tc>
      </w:tr>
      <w:tr w:rsidR="00637376" w:rsidRPr="00BE1774" w14:paraId="33B4469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99F8B8A" w14:textId="77777777" w:rsidR="00637376" w:rsidRPr="00BE1774" w:rsidRDefault="00637376" w:rsidP="006D0A10">
            <w:pPr>
              <w:rPr>
                <w:color w:val="000000"/>
                <w:sz w:val="20"/>
                <w:lang w:eastAsia="en-AU"/>
              </w:rPr>
            </w:pPr>
            <w:r w:rsidRPr="00BE1774">
              <w:rPr>
                <w:color w:val="000000"/>
                <w:sz w:val="20"/>
                <w:lang w:eastAsia="en-AU"/>
              </w:rPr>
              <w:t>19</w:t>
            </w:r>
          </w:p>
        </w:tc>
        <w:tc>
          <w:tcPr>
            <w:tcW w:w="1843" w:type="dxa"/>
            <w:tcBorders>
              <w:top w:val="nil"/>
              <w:left w:val="nil"/>
              <w:bottom w:val="single" w:sz="4" w:space="0" w:color="auto"/>
              <w:right w:val="single" w:sz="4" w:space="0" w:color="auto"/>
            </w:tcBorders>
            <w:shd w:val="clear" w:color="auto" w:fill="auto"/>
            <w:noWrap/>
            <w:vAlign w:val="bottom"/>
            <w:hideMark/>
          </w:tcPr>
          <w:p w14:paraId="48B8D84B" w14:textId="77777777" w:rsidR="00637376" w:rsidRPr="00BE1774" w:rsidRDefault="00637376" w:rsidP="006D0A10">
            <w:pPr>
              <w:rPr>
                <w:color w:val="000000"/>
                <w:sz w:val="20"/>
                <w:lang w:eastAsia="en-AU"/>
              </w:rPr>
            </w:pPr>
            <w:r w:rsidRPr="00BE1774">
              <w:rPr>
                <w:color w:val="000000"/>
                <w:sz w:val="20"/>
                <w:lang w:eastAsia="en-AU"/>
              </w:rPr>
              <w:t>LYNDALL</w:t>
            </w:r>
          </w:p>
        </w:tc>
        <w:tc>
          <w:tcPr>
            <w:tcW w:w="5591" w:type="dxa"/>
            <w:tcBorders>
              <w:top w:val="nil"/>
              <w:left w:val="nil"/>
              <w:bottom w:val="single" w:sz="4" w:space="0" w:color="auto"/>
              <w:right w:val="single" w:sz="4" w:space="0" w:color="auto"/>
            </w:tcBorders>
            <w:shd w:val="clear" w:color="auto" w:fill="auto"/>
            <w:noWrap/>
            <w:vAlign w:val="bottom"/>
            <w:hideMark/>
          </w:tcPr>
          <w:p w14:paraId="764E80B2" w14:textId="77777777" w:rsidR="00637376" w:rsidRPr="00BE1774" w:rsidRDefault="00637376" w:rsidP="006D0A10">
            <w:pPr>
              <w:rPr>
                <w:color w:val="000000"/>
                <w:sz w:val="20"/>
                <w:lang w:eastAsia="en-AU"/>
              </w:rPr>
            </w:pPr>
            <w:r w:rsidRPr="00BE1774">
              <w:rPr>
                <w:color w:val="000000"/>
                <w:sz w:val="20"/>
                <w:lang w:eastAsia="en-AU"/>
              </w:rPr>
              <w:t>BEATTIE</w:t>
            </w:r>
          </w:p>
        </w:tc>
        <w:tc>
          <w:tcPr>
            <w:tcW w:w="3457" w:type="dxa"/>
            <w:tcBorders>
              <w:top w:val="nil"/>
              <w:left w:val="nil"/>
              <w:bottom w:val="single" w:sz="4" w:space="0" w:color="auto"/>
              <w:right w:val="single" w:sz="4" w:space="0" w:color="auto"/>
            </w:tcBorders>
            <w:shd w:val="clear" w:color="auto" w:fill="auto"/>
            <w:noWrap/>
            <w:vAlign w:val="bottom"/>
            <w:hideMark/>
          </w:tcPr>
          <w:p w14:paraId="3CAC297F" w14:textId="77777777" w:rsidR="00637376" w:rsidRPr="00BE1774" w:rsidRDefault="00637376" w:rsidP="006D0A10">
            <w:pPr>
              <w:rPr>
                <w:color w:val="000000"/>
                <w:sz w:val="20"/>
                <w:lang w:eastAsia="en-AU"/>
              </w:rPr>
            </w:pPr>
            <w:r w:rsidRPr="00BE1774">
              <w:rPr>
                <w:color w:val="000000"/>
                <w:sz w:val="20"/>
                <w:lang w:eastAsia="en-AU"/>
              </w:rPr>
              <w:t>33 IRVINE STREET</w:t>
            </w:r>
          </w:p>
        </w:tc>
        <w:tc>
          <w:tcPr>
            <w:tcW w:w="1667" w:type="dxa"/>
            <w:tcBorders>
              <w:top w:val="nil"/>
              <w:left w:val="nil"/>
              <w:bottom w:val="single" w:sz="4" w:space="0" w:color="auto"/>
              <w:right w:val="single" w:sz="4" w:space="0" w:color="auto"/>
            </w:tcBorders>
            <w:shd w:val="clear" w:color="auto" w:fill="auto"/>
            <w:noWrap/>
            <w:vAlign w:val="bottom"/>
            <w:hideMark/>
          </w:tcPr>
          <w:p w14:paraId="33C0B84A" w14:textId="77777777" w:rsidR="00637376" w:rsidRPr="00BE1774" w:rsidRDefault="00637376" w:rsidP="006D0A10">
            <w:pPr>
              <w:rPr>
                <w:color w:val="000000"/>
                <w:sz w:val="20"/>
                <w:lang w:eastAsia="en-AU"/>
              </w:rPr>
            </w:pPr>
            <w:r w:rsidRPr="00BE1774">
              <w:rPr>
                <w:color w:val="000000"/>
                <w:sz w:val="20"/>
                <w:lang w:eastAsia="en-AU"/>
              </w:rPr>
              <w:t>WATSON</w:t>
            </w:r>
          </w:p>
        </w:tc>
        <w:tc>
          <w:tcPr>
            <w:tcW w:w="1270" w:type="dxa"/>
            <w:tcBorders>
              <w:top w:val="nil"/>
              <w:left w:val="nil"/>
              <w:bottom w:val="single" w:sz="4" w:space="0" w:color="auto"/>
              <w:right w:val="single" w:sz="4" w:space="0" w:color="auto"/>
            </w:tcBorders>
            <w:shd w:val="clear" w:color="auto" w:fill="auto"/>
            <w:noWrap/>
            <w:vAlign w:val="bottom"/>
            <w:hideMark/>
          </w:tcPr>
          <w:p w14:paraId="036ACFD8" w14:textId="77777777" w:rsidR="00637376" w:rsidRPr="00BE1774" w:rsidRDefault="00637376" w:rsidP="006D0A10">
            <w:pPr>
              <w:jc w:val="right"/>
              <w:rPr>
                <w:color w:val="000000"/>
                <w:sz w:val="20"/>
                <w:lang w:eastAsia="en-AU"/>
              </w:rPr>
            </w:pPr>
            <w:r w:rsidRPr="00BE1774">
              <w:rPr>
                <w:color w:val="000000"/>
                <w:sz w:val="20"/>
                <w:lang w:eastAsia="en-AU"/>
              </w:rPr>
              <w:t>$83.15</w:t>
            </w:r>
          </w:p>
        </w:tc>
      </w:tr>
      <w:tr w:rsidR="00637376" w:rsidRPr="00BE1774" w14:paraId="67595F9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0506BE" w14:textId="77777777" w:rsidR="00637376" w:rsidRPr="00BE1774" w:rsidRDefault="00637376" w:rsidP="006D0A10">
            <w:pPr>
              <w:rPr>
                <w:color w:val="000000"/>
                <w:sz w:val="20"/>
                <w:lang w:eastAsia="en-AU"/>
              </w:rPr>
            </w:pPr>
            <w:r w:rsidRPr="00BE1774">
              <w:rPr>
                <w:color w:val="000000"/>
                <w:sz w:val="20"/>
                <w:lang w:eastAsia="en-AU"/>
              </w:rPr>
              <w:t>20</w:t>
            </w:r>
          </w:p>
        </w:tc>
        <w:tc>
          <w:tcPr>
            <w:tcW w:w="1843" w:type="dxa"/>
            <w:tcBorders>
              <w:top w:val="nil"/>
              <w:left w:val="nil"/>
              <w:bottom w:val="single" w:sz="4" w:space="0" w:color="auto"/>
              <w:right w:val="single" w:sz="4" w:space="0" w:color="auto"/>
            </w:tcBorders>
            <w:shd w:val="clear" w:color="auto" w:fill="auto"/>
            <w:noWrap/>
            <w:vAlign w:val="bottom"/>
            <w:hideMark/>
          </w:tcPr>
          <w:p w14:paraId="29E0727A" w14:textId="77777777" w:rsidR="00637376" w:rsidRPr="00BE1774" w:rsidRDefault="00637376" w:rsidP="006D0A10">
            <w:pPr>
              <w:rPr>
                <w:color w:val="000000"/>
                <w:sz w:val="20"/>
                <w:lang w:eastAsia="en-AU"/>
              </w:rPr>
            </w:pPr>
            <w:r w:rsidRPr="00BE1774">
              <w:rPr>
                <w:color w:val="000000"/>
                <w:sz w:val="20"/>
                <w:lang w:eastAsia="en-AU"/>
              </w:rPr>
              <w:t>COLIN</w:t>
            </w:r>
          </w:p>
        </w:tc>
        <w:tc>
          <w:tcPr>
            <w:tcW w:w="5591" w:type="dxa"/>
            <w:tcBorders>
              <w:top w:val="nil"/>
              <w:left w:val="nil"/>
              <w:bottom w:val="single" w:sz="4" w:space="0" w:color="auto"/>
              <w:right w:val="single" w:sz="4" w:space="0" w:color="auto"/>
            </w:tcBorders>
            <w:shd w:val="clear" w:color="auto" w:fill="auto"/>
            <w:noWrap/>
            <w:vAlign w:val="bottom"/>
            <w:hideMark/>
          </w:tcPr>
          <w:p w14:paraId="229488CA" w14:textId="77777777" w:rsidR="00637376" w:rsidRPr="00BE1774" w:rsidRDefault="00637376" w:rsidP="006D0A10">
            <w:pPr>
              <w:rPr>
                <w:color w:val="000000"/>
                <w:sz w:val="20"/>
                <w:lang w:eastAsia="en-AU"/>
              </w:rPr>
            </w:pPr>
            <w:r w:rsidRPr="00BE1774">
              <w:rPr>
                <w:color w:val="000000"/>
                <w:sz w:val="20"/>
                <w:lang w:eastAsia="en-AU"/>
              </w:rPr>
              <w:t>BERNAYS</w:t>
            </w:r>
          </w:p>
        </w:tc>
        <w:tc>
          <w:tcPr>
            <w:tcW w:w="3457" w:type="dxa"/>
            <w:tcBorders>
              <w:top w:val="nil"/>
              <w:left w:val="nil"/>
              <w:bottom w:val="single" w:sz="4" w:space="0" w:color="auto"/>
              <w:right w:val="single" w:sz="4" w:space="0" w:color="auto"/>
            </w:tcBorders>
            <w:shd w:val="clear" w:color="auto" w:fill="auto"/>
            <w:noWrap/>
            <w:vAlign w:val="bottom"/>
            <w:hideMark/>
          </w:tcPr>
          <w:p w14:paraId="37507863" w14:textId="77777777" w:rsidR="00637376" w:rsidRPr="00BE1774" w:rsidRDefault="00637376" w:rsidP="006D0A10">
            <w:pPr>
              <w:rPr>
                <w:color w:val="000000"/>
                <w:sz w:val="20"/>
                <w:lang w:eastAsia="en-AU"/>
              </w:rPr>
            </w:pPr>
            <w:r w:rsidRPr="00BE1774">
              <w:rPr>
                <w:color w:val="000000"/>
                <w:sz w:val="20"/>
                <w:lang w:eastAsia="en-AU"/>
              </w:rPr>
              <w:t>62 BOKHARA CIRCUIT</w:t>
            </w:r>
          </w:p>
        </w:tc>
        <w:tc>
          <w:tcPr>
            <w:tcW w:w="1667" w:type="dxa"/>
            <w:tcBorders>
              <w:top w:val="nil"/>
              <w:left w:val="nil"/>
              <w:bottom w:val="single" w:sz="4" w:space="0" w:color="auto"/>
              <w:right w:val="single" w:sz="4" w:space="0" w:color="auto"/>
            </w:tcBorders>
            <w:shd w:val="clear" w:color="auto" w:fill="auto"/>
            <w:noWrap/>
            <w:vAlign w:val="bottom"/>
            <w:hideMark/>
          </w:tcPr>
          <w:p w14:paraId="252740FD"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6DF4E746" w14:textId="77777777" w:rsidR="00637376" w:rsidRPr="00BE1774" w:rsidRDefault="00637376" w:rsidP="006D0A10">
            <w:pPr>
              <w:jc w:val="right"/>
              <w:rPr>
                <w:color w:val="000000"/>
                <w:sz w:val="20"/>
                <w:lang w:eastAsia="en-AU"/>
              </w:rPr>
            </w:pPr>
            <w:r w:rsidRPr="00BE1774">
              <w:rPr>
                <w:color w:val="000000"/>
                <w:sz w:val="20"/>
                <w:lang w:eastAsia="en-AU"/>
              </w:rPr>
              <w:t>$365.00</w:t>
            </w:r>
          </w:p>
        </w:tc>
      </w:tr>
      <w:tr w:rsidR="00637376" w:rsidRPr="00BE1774" w14:paraId="2A53652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AB41052" w14:textId="77777777" w:rsidR="00637376" w:rsidRPr="00BE1774" w:rsidRDefault="00637376" w:rsidP="006D0A10">
            <w:pPr>
              <w:rPr>
                <w:color w:val="000000"/>
                <w:sz w:val="20"/>
                <w:lang w:eastAsia="en-AU"/>
              </w:rPr>
            </w:pPr>
            <w:r w:rsidRPr="00BE1774">
              <w:rPr>
                <w:color w:val="000000"/>
                <w:sz w:val="20"/>
                <w:lang w:eastAsia="en-AU"/>
              </w:rPr>
              <w:t>21</w:t>
            </w:r>
          </w:p>
        </w:tc>
        <w:tc>
          <w:tcPr>
            <w:tcW w:w="1843" w:type="dxa"/>
            <w:tcBorders>
              <w:top w:val="nil"/>
              <w:left w:val="nil"/>
              <w:bottom w:val="single" w:sz="4" w:space="0" w:color="auto"/>
              <w:right w:val="single" w:sz="4" w:space="0" w:color="auto"/>
            </w:tcBorders>
            <w:shd w:val="clear" w:color="auto" w:fill="auto"/>
            <w:noWrap/>
            <w:vAlign w:val="bottom"/>
            <w:hideMark/>
          </w:tcPr>
          <w:p w14:paraId="18E3010B" w14:textId="77777777" w:rsidR="00637376" w:rsidRPr="00BE1774" w:rsidRDefault="00637376" w:rsidP="006D0A10">
            <w:pPr>
              <w:rPr>
                <w:color w:val="000000"/>
                <w:sz w:val="20"/>
                <w:lang w:eastAsia="en-AU"/>
              </w:rPr>
            </w:pPr>
            <w:r w:rsidRPr="00BE1774">
              <w:rPr>
                <w:color w:val="000000"/>
                <w:sz w:val="20"/>
                <w:lang w:eastAsia="en-AU"/>
              </w:rPr>
              <w:t>WARREN</w:t>
            </w:r>
          </w:p>
        </w:tc>
        <w:tc>
          <w:tcPr>
            <w:tcW w:w="5591" w:type="dxa"/>
            <w:tcBorders>
              <w:top w:val="nil"/>
              <w:left w:val="nil"/>
              <w:bottom w:val="single" w:sz="4" w:space="0" w:color="auto"/>
              <w:right w:val="single" w:sz="4" w:space="0" w:color="auto"/>
            </w:tcBorders>
            <w:shd w:val="clear" w:color="auto" w:fill="auto"/>
            <w:noWrap/>
            <w:vAlign w:val="bottom"/>
            <w:hideMark/>
          </w:tcPr>
          <w:p w14:paraId="57ABC202" w14:textId="77777777" w:rsidR="00637376" w:rsidRPr="00BE1774" w:rsidRDefault="00637376" w:rsidP="006D0A10">
            <w:pPr>
              <w:rPr>
                <w:color w:val="000000"/>
                <w:sz w:val="20"/>
                <w:lang w:eastAsia="en-AU"/>
              </w:rPr>
            </w:pPr>
            <w:r w:rsidRPr="00BE1774">
              <w:rPr>
                <w:color w:val="000000"/>
                <w:sz w:val="20"/>
                <w:lang w:eastAsia="en-AU"/>
              </w:rPr>
              <w:t>BOOTH</w:t>
            </w:r>
          </w:p>
        </w:tc>
        <w:tc>
          <w:tcPr>
            <w:tcW w:w="3457" w:type="dxa"/>
            <w:tcBorders>
              <w:top w:val="nil"/>
              <w:left w:val="nil"/>
              <w:bottom w:val="single" w:sz="4" w:space="0" w:color="auto"/>
              <w:right w:val="single" w:sz="4" w:space="0" w:color="auto"/>
            </w:tcBorders>
            <w:shd w:val="clear" w:color="auto" w:fill="auto"/>
            <w:noWrap/>
            <w:vAlign w:val="bottom"/>
            <w:hideMark/>
          </w:tcPr>
          <w:p w14:paraId="733EBDB6" w14:textId="77777777" w:rsidR="00637376" w:rsidRPr="00BE1774" w:rsidRDefault="00637376" w:rsidP="006D0A10">
            <w:pPr>
              <w:rPr>
                <w:color w:val="000000"/>
                <w:sz w:val="20"/>
                <w:lang w:eastAsia="en-AU"/>
              </w:rPr>
            </w:pPr>
            <w:r w:rsidRPr="00BE1774">
              <w:rPr>
                <w:color w:val="000000"/>
                <w:sz w:val="20"/>
                <w:lang w:eastAsia="en-AU"/>
              </w:rPr>
              <w:t>13/26 MACQUARIE STREET</w:t>
            </w:r>
          </w:p>
        </w:tc>
        <w:tc>
          <w:tcPr>
            <w:tcW w:w="1667" w:type="dxa"/>
            <w:tcBorders>
              <w:top w:val="nil"/>
              <w:left w:val="nil"/>
              <w:bottom w:val="single" w:sz="4" w:space="0" w:color="auto"/>
              <w:right w:val="single" w:sz="4" w:space="0" w:color="auto"/>
            </w:tcBorders>
            <w:shd w:val="clear" w:color="auto" w:fill="auto"/>
            <w:noWrap/>
            <w:vAlign w:val="bottom"/>
            <w:hideMark/>
          </w:tcPr>
          <w:p w14:paraId="4900DA0A" w14:textId="77777777" w:rsidR="00637376" w:rsidRPr="00BE1774" w:rsidRDefault="00637376" w:rsidP="006D0A10">
            <w:pPr>
              <w:rPr>
                <w:color w:val="000000"/>
                <w:sz w:val="20"/>
                <w:lang w:eastAsia="en-AU"/>
              </w:rPr>
            </w:pPr>
            <w:r w:rsidRPr="00BE1774">
              <w:rPr>
                <w:color w:val="000000"/>
                <w:sz w:val="20"/>
                <w:lang w:eastAsia="en-AU"/>
              </w:rPr>
              <w:t>BARTON</w:t>
            </w:r>
          </w:p>
        </w:tc>
        <w:tc>
          <w:tcPr>
            <w:tcW w:w="1270" w:type="dxa"/>
            <w:tcBorders>
              <w:top w:val="nil"/>
              <w:left w:val="nil"/>
              <w:bottom w:val="single" w:sz="4" w:space="0" w:color="auto"/>
              <w:right w:val="single" w:sz="4" w:space="0" w:color="auto"/>
            </w:tcBorders>
            <w:shd w:val="clear" w:color="auto" w:fill="auto"/>
            <w:noWrap/>
            <w:vAlign w:val="bottom"/>
            <w:hideMark/>
          </w:tcPr>
          <w:p w14:paraId="40B99344" w14:textId="77777777" w:rsidR="00637376" w:rsidRPr="00BE1774" w:rsidRDefault="00637376" w:rsidP="006D0A10">
            <w:pPr>
              <w:jc w:val="right"/>
              <w:rPr>
                <w:color w:val="000000"/>
                <w:sz w:val="20"/>
                <w:lang w:eastAsia="en-AU"/>
              </w:rPr>
            </w:pPr>
            <w:r w:rsidRPr="00BE1774">
              <w:rPr>
                <w:color w:val="000000"/>
                <w:sz w:val="20"/>
                <w:lang w:eastAsia="en-AU"/>
              </w:rPr>
              <w:t>$450.66</w:t>
            </w:r>
          </w:p>
        </w:tc>
      </w:tr>
      <w:tr w:rsidR="00637376" w:rsidRPr="00BE1774" w14:paraId="3A3ACE5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C5D6881" w14:textId="77777777" w:rsidR="00637376" w:rsidRPr="00BE1774" w:rsidRDefault="00637376" w:rsidP="006D0A10">
            <w:pPr>
              <w:rPr>
                <w:color w:val="000000"/>
                <w:sz w:val="20"/>
                <w:lang w:eastAsia="en-AU"/>
              </w:rPr>
            </w:pPr>
            <w:r w:rsidRPr="00BE1774">
              <w:rPr>
                <w:color w:val="000000"/>
                <w:sz w:val="20"/>
                <w:lang w:eastAsia="en-AU"/>
              </w:rPr>
              <w:t>22</w:t>
            </w:r>
          </w:p>
        </w:tc>
        <w:tc>
          <w:tcPr>
            <w:tcW w:w="1843" w:type="dxa"/>
            <w:tcBorders>
              <w:top w:val="nil"/>
              <w:left w:val="nil"/>
              <w:bottom w:val="single" w:sz="4" w:space="0" w:color="auto"/>
              <w:right w:val="single" w:sz="4" w:space="0" w:color="auto"/>
            </w:tcBorders>
            <w:shd w:val="clear" w:color="auto" w:fill="auto"/>
            <w:noWrap/>
            <w:vAlign w:val="bottom"/>
            <w:hideMark/>
          </w:tcPr>
          <w:p w14:paraId="067F120E" w14:textId="77777777" w:rsidR="00637376" w:rsidRPr="00BE1774" w:rsidRDefault="00637376" w:rsidP="006D0A10">
            <w:pPr>
              <w:rPr>
                <w:color w:val="000000"/>
                <w:sz w:val="20"/>
                <w:lang w:eastAsia="en-AU"/>
              </w:rPr>
            </w:pPr>
            <w:r w:rsidRPr="00BE1774">
              <w:rPr>
                <w:color w:val="000000"/>
                <w:sz w:val="20"/>
                <w:lang w:eastAsia="en-AU"/>
              </w:rPr>
              <w:t>ANDREW</w:t>
            </w:r>
          </w:p>
        </w:tc>
        <w:tc>
          <w:tcPr>
            <w:tcW w:w="5591" w:type="dxa"/>
            <w:tcBorders>
              <w:top w:val="nil"/>
              <w:left w:val="nil"/>
              <w:bottom w:val="single" w:sz="4" w:space="0" w:color="auto"/>
              <w:right w:val="single" w:sz="4" w:space="0" w:color="auto"/>
            </w:tcBorders>
            <w:shd w:val="clear" w:color="auto" w:fill="auto"/>
            <w:noWrap/>
            <w:vAlign w:val="bottom"/>
            <w:hideMark/>
          </w:tcPr>
          <w:p w14:paraId="53E459DC" w14:textId="77777777" w:rsidR="00637376" w:rsidRPr="00BE1774" w:rsidRDefault="00637376" w:rsidP="006D0A10">
            <w:pPr>
              <w:rPr>
                <w:color w:val="000000"/>
                <w:sz w:val="20"/>
                <w:lang w:eastAsia="en-AU"/>
              </w:rPr>
            </w:pPr>
            <w:r w:rsidRPr="00BE1774">
              <w:rPr>
                <w:color w:val="000000"/>
                <w:sz w:val="20"/>
                <w:lang w:eastAsia="en-AU"/>
              </w:rPr>
              <w:t>BOYD</w:t>
            </w:r>
          </w:p>
        </w:tc>
        <w:tc>
          <w:tcPr>
            <w:tcW w:w="3457" w:type="dxa"/>
            <w:tcBorders>
              <w:top w:val="nil"/>
              <w:left w:val="nil"/>
              <w:bottom w:val="single" w:sz="4" w:space="0" w:color="auto"/>
              <w:right w:val="single" w:sz="4" w:space="0" w:color="auto"/>
            </w:tcBorders>
            <w:shd w:val="clear" w:color="auto" w:fill="auto"/>
            <w:noWrap/>
            <w:vAlign w:val="bottom"/>
            <w:hideMark/>
          </w:tcPr>
          <w:p w14:paraId="7A581E4A" w14:textId="77777777" w:rsidR="00637376" w:rsidRPr="00BE1774" w:rsidRDefault="00637376" w:rsidP="006D0A10">
            <w:pPr>
              <w:rPr>
                <w:color w:val="000000"/>
                <w:sz w:val="20"/>
                <w:lang w:eastAsia="en-AU"/>
              </w:rPr>
            </w:pPr>
            <w:r w:rsidRPr="00BE1774">
              <w:rPr>
                <w:color w:val="000000"/>
                <w:sz w:val="20"/>
                <w:lang w:eastAsia="en-AU"/>
              </w:rPr>
              <w:t>2/105 DOORING STREET</w:t>
            </w:r>
          </w:p>
        </w:tc>
        <w:tc>
          <w:tcPr>
            <w:tcW w:w="1667" w:type="dxa"/>
            <w:tcBorders>
              <w:top w:val="nil"/>
              <w:left w:val="nil"/>
              <w:bottom w:val="single" w:sz="4" w:space="0" w:color="auto"/>
              <w:right w:val="single" w:sz="4" w:space="0" w:color="auto"/>
            </w:tcBorders>
            <w:shd w:val="clear" w:color="auto" w:fill="auto"/>
            <w:noWrap/>
            <w:vAlign w:val="bottom"/>
            <w:hideMark/>
          </w:tcPr>
          <w:p w14:paraId="218F0721" w14:textId="77777777" w:rsidR="00637376" w:rsidRPr="00BE1774" w:rsidRDefault="00637376" w:rsidP="006D0A10">
            <w:pPr>
              <w:rPr>
                <w:color w:val="000000"/>
                <w:sz w:val="20"/>
                <w:lang w:eastAsia="en-AU"/>
              </w:rPr>
            </w:pPr>
            <w:r w:rsidRPr="00BE1774">
              <w:rPr>
                <w:color w:val="000000"/>
                <w:sz w:val="20"/>
                <w:lang w:eastAsia="en-AU"/>
              </w:rPr>
              <w:t>DICKSON</w:t>
            </w:r>
          </w:p>
        </w:tc>
        <w:tc>
          <w:tcPr>
            <w:tcW w:w="1270" w:type="dxa"/>
            <w:tcBorders>
              <w:top w:val="nil"/>
              <w:left w:val="nil"/>
              <w:bottom w:val="single" w:sz="4" w:space="0" w:color="auto"/>
              <w:right w:val="single" w:sz="4" w:space="0" w:color="auto"/>
            </w:tcBorders>
            <w:shd w:val="clear" w:color="auto" w:fill="auto"/>
            <w:noWrap/>
            <w:vAlign w:val="bottom"/>
            <w:hideMark/>
          </w:tcPr>
          <w:p w14:paraId="0711356A" w14:textId="77777777" w:rsidR="00637376" w:rsidRPr="00BE1774" w:rsidRDefault="00637376" w:rsidP="006D0A10">
            <w:pPr>
              <w:jc w:val="right"/>
              <w:rPr>
                <w:color w:val="000000"/>
                <w:sz w:val="20"/>
                <w:lang w:eastAsia="en-AU"/>
              </w:rPr>
            </w:pPr>
            <w:r w:rsidRPr="00BE1774">
              <w:rPr>
                <w:color w:val="000000"/>
                <w:sz w:val="20"/>
                <w:lang w:eastAsia="en-AU"/>
              </w:rPr>
              <w:t>$1,600.00</w:t>
            </w:r>
          </w:p>
        </w:tc>
      </w:tr>
      <w:tr w:rsidR="00637376" w:rsidRPr="00BE1774" w14:paraId="54DF689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D0BC216" w14:textId="77777777" w:rsidR="00637376" w:rsidRPr="00BE1774" w:rsidRDefault="00637376" w:rsidP="006D0A10">
            <w:pPr>
              <w:rPr>
                <w:color w:val="000000"/>
                <w:sz w:val="20"/>
                <w:lang w:eastAsia="en-AU"/>
              </w:rPr>
            </w:pPr>
            <w:r w:rsidRPr="00BE1774">
              <w:rPr>
                <w:color w:val="000000"/>
                <w:sz w:val="20"/>
                <w:lang w:eastAsia="en-AU"/>
              </w:rPr>
              <w:lastRenderedPageBreak/>
              <w:t>23</w:t>
            </w:r>
          </w:p>
        </w:tc>
        <w:tc>
          <w:tcPr>
            <w:tcW w:w="1843" w:type="dxa"/>
            <w:tcBorders>
              <w:top w:val="nil"/>
              <w:left w:val="nil"/>
              <w:bottom w:val="single" w:sz="4" w:space="0" w:color="auto"/>
              <w:right w:val="single" w:sz="4" w:space="0" w:color="auto"/>
            </w:tcBorders>
            <w:shd w:val="clear" w:color="auto" w:fill="auto"/>
            <w:noWrap/>
            <w:vAlign w:val="bottom"/>
            <w:hideMark/>
          </w:tcPr>
          <w:p w14:paraId="4721D34F" w14:textId="77777777" w:rsidR="00637376" w:rsidRPr="00BE1774" w:rsidRDefault="00637376" w:rsidP="006D0A10">
            <w:pPr>
              <w:rPr>
                <w:color w:val="000000"/>
                <w:sz w:val="20"/>
                <w:lang w:eastAsia="en-AU"/>
              </w:rPr>
            </w:pPr>
            <w:r w:rsidRPr="00BE1774">
              <w:rPr>
                <w:color w:val="000000"/>
                <w:sz w:val="20"/>
                <w:lang w:eastAsia="en-AU"/>
              </w:rPr>
              <w:t>KATE</w:t>
            </w:r>
          </w:p>
        </w:tc>
        <w:tc>
          <w:tcPr>
            <w:tcW w:w="5591" w:type="dxa"/>
            <w:tcBorders>
              <w:top w:val="nil"/>
              <w:left w:val="nil"/>
              <w:bottom w:val="single" w:sz="4" w:space="0" w:color="auto"/>
              <w:right w:val="single" w:sz="4" w:space="0" w:color="auto"/>
            </w:tcBorders>
            <w:shd w:val="clear" w:color="auto" w:fill="auto"/>
            <w:noWrap/>
            <w:vAlign w:val="bottom"/>
            <w:hideMark/>
          </w:tcPr>
          <w:p w14:paraId="77B4475A" w14:textId="77777777" w:rsidR="00637376" w:rsidRPr="00BE1774" w:rsidRDefault="00637376" w:rsidP="006D0A10">
            <w:pPr>
              <w:rPr>
                <w:color w:val="000000"/>
                <w:sz w:val="20"/>
                <w:lang w:eastAsia="en-AU"/>
              </w:rPr>
            </w:pPr>
            <w:r w:rsidRPr="00BE1774">
              <w:rPr>
                <w:color w:val="000000"/>
                <w:sz w:val="20"/>
                <w:lang w:eastAsia="en-AU"/>
              </w:rPr>
              <w:t>BOYD</w:t>
            </w:r>
          </w:p>
        </w:tc>
        <w:tc>
          <w:tcPr>
            <w:tcW w:w="3457" w:type="dxa"/>
            <w:tcBorders>
              <w:top w:val="nil"/>
              <w:left w:val="nil"/>
              <w:bottom w:val="single" w:sz="4" w:space="0" w:color="auto"/>
              <w:right w:val="single" w:sz="4" w:space="0" w:color="auto"/>
            </w:tcBorders>
            <w:shd w:val="clear" w:color="auto" w:fill="auto"/>
            <w:noWrap/>
            <w:vAlign w:val="bottom"/>
            <w:hideMark/>
          </w:tcPr>
          <w:p w14:paraId="5A2236BD" w14:textId="77777777" w:rsidR="00637376" w:rsidRPr="00BE1774" w:rsidRDefault="00637376" w:rsidP="006D0A10">
            <w:pPr>
              <w:rPr>
                <w:color w:val="000000"/>
                <w:sz w:val="20"/>
                <w:lang w:eastAsia="en-AU"/>
              </w:rPr>
            </w:pPr>
            <w:r w:rsidRPr="00BE1774">
              <w:rPr>
                <w:color w:val="000000"/>
                <w:sz w:val="20"/>
                <w:lang w:eastAsia="en-AU"/>
              </w:rPr>
              <w:t>506/74-76 NORTHBOURNE AVENUE</w:t>
            </w:r>
          </w:p>
        </w:tc>
        <w:tc>
          <w:tcPr>
            <w:tcW w:w="1667" w:type="dxa"/>
            <w:tcBorders>
              <w:top w:val="nil"/>
              <w:left w:val="nil"/>
              <w:bottom w:val="single" w:sz="4" w:space="0" w:color="auto"/>
              <w:right w:val="single" w:sz="4" w:space="0" w:color="auto"/>
            </w:tcBorders>
            <w:shd w:val="clear" w:color="auto" w:fill="auto"/>
            <w:noWrap/>
            <w:vAlign w:val="bottom"/>
            <w:hideMark/>
          </w:tcPr>
          <w:p w14:paraId="6D9AD1FD"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6776D53D" w14:textId="77777777" w:rsidR="00637376" w:rsidRPr="00BE1774" w:rsidRDefault="00637376" w:rsidP="006D0A10">
            <w:pPr>
              <w:jc w:val="right"/>
              <w:rPr>
                <w:color w:val="000000"/>
                <w:sz w:val="20"/>
                <w:lang w:eastAsia="en-AU"/>
              </w:rPr>
            </w:pPr>
            <w:r w:rsidRPr="00BE1774">
              <w:rPr>
                <w:color w:val="000000"/>
                <w:sz w:val="20"/>
                <w:lang w:eastAsia="en-AU"/>
              </w:rPr>
              <w:t>$225.00</w:t>
            </w:r>
          </w:p>
        </w:tc>
      </w:tr>
      <w:tr w:rsidR="00637376" w:rsidRPr="00BE1774" w14:paraId="34B3B85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9BC441F" w14:textId="77777777" w:rsidR="00637376" w:rsidRPr="00BE1774" w:rsidRDefault="00637376" w:rsidP="006D0A10">
            <w:pPr>
              <w:rPr>
                <w:color w:val="000000"/>
                <w:sz w:val="20"/>
                <w:lang w:eastAsia="en-AU"/>
              </w:rPr>
            </w:pPr>
            <w:r w:rsidRPr="00BE1774">
              <w:rPr>
                <w:color w:val="000000"/>
                <w:sz w:val="20"/>
                <w:lang w:eastAsia="en-AU"/>
              </w:rPr>
              <w:t>24</w:t>
            </w:r>
          </w:p>
        </w:tc>
        <w:tc>
          <w:tcPr>
            <w:tcW w:w="1843" w:type="dxa"/>
            <w:tcBorders>
              <w:top w:val="nil"/>
              <w:left w:val="nil"/>
              <w:bottom w:val="single" w:sz="4" w:space="0" w:color="auto"/>
              <w:right w:val="single" w:sz="4" w:space="0" w:color="auto"/>
            </w:tcBorders>
            <w:shd w:val="clear" w:color="auto" w:fill="auto"/>
            <w:noWrap/>
            <w:vAlign w:val="bottom"/>
            <w:hideMark/>
          </w:tcPr>
          <w:p w14:paraId="668E15E0" w14:textId="77777777" w:rsidR="00637376" w:rsidRPr="00BE1774" w:rsidRDefault="00637376" w:rsidP="006D0A10">
            <w:pPr>
              <w:rPr>
                <w:color w:val="000000"/>
                <w:sz w:val="20"/>
                <w:lang w:eastAsia="en-AU"/>
              </w:rPr>
            </w:pPr>
            <w:r w:rsidRPr="00BE1774">
              <w:rPr>
                <w:color w:val="000000"/>
                <w:sz w:val="20"/>
                <w:lang w:eastAsia="en-AU"/>
              </w:rPr>
              <w:t>LIVIA</w:t>
            </w:r>
          </w:p>
        </w:tc>
        <w:tc>
          <w:tcPr>
            <w:tcW w:w="5591" w:type="dxa"/>
            <w:tcBorders>
              <w:top w:val="nil"/>
              <w:left w:val="nil"/>
              <w:bottom w:val="single" w:sz="4" w:space="0" w:color="auto"/>
              <w:right w:val="single" w:sz="4" w:space="0" w:color="auto"/>
            </w:tcBorders>
            <w:shd w:val="clear" w:color="auto" w:fill="auto"/>
            <w:noWrap/>
            <w:vAlign w:val="bottom"/>
            <w:hideMark/>
          </w:tcPr>
          <w:p w14:paraId="73EA308D" w14:textId="77777777" w:rsidR="00637376" w:rsidRPr="00BE1774" w:rsidRDefault="00637376" w:rsidP="006D0A10">
            <w:pPr>
              <w:rPr>
                <w:color w:val="000000"/>
                <w:sz w:val="20"/>
                <w:lang w:eastAsia="en-AU"/>
              </w:rPr>
            </w:pPr>
            <w:r w:rsidRPr="00BE1774">
              <w:rPr>
                <w:color w:val="000000"/>
                <w:sz w:val="20"/>
                <w:lang w:eastAsia="en-AU"/>
              </w:rPr>
              <w:t>BRASH</w:t>
            </w:r>
          </w:p>
        </w:tc>
        <w:tc>
          <w:tcPr>
            <w:tcW w:w="3457" w:type="dxa"/>
            <w:tcBorders>
              <w:top w:val="nil"/>
              <w:left w:val="nil"/>
              <w:bottom w:val="single" w:sz="4" w:space="0" w:color="auto"/>
              <w:right w:val="single" w:sz="4" w:space="0" w:color="auto"/>
            </w:tcBorders>
            <w:shd w:val="clear" w:color="auto" w:fill="auto"/>
            <w:noWrap/>
            <w:vAlign w:val="bottom"/>
            <w:hideMark/>
          </w:tcPr>
          <w:p w14:paraId="7A558CED" w14:textId="77777777" w:rsidR="00637376" w:rsidRPr="00BE1774" w:rsidRDefault="00637376" w:rsidP="006D0A10">
            <w:pPr>
              <w:rPr>
                <w:color w:val="000000"/>
                <w:sz w:val="20"/>
                <w:lang w:eastAsia="en-AU"/>
              </w:rPr>
            </w:pPr>
            <w:r w:rsidRPr="00BE1774">
              <w:rPr>
                <w:color w:val="000000"/>
                <w:sz w:val="20"/>
                <w:lang w:eastAsia="en-AU"/>
              </w:rPr>
              <w:t>15/27-29 MOORHOUSE STREET</w:t>
            </w:r>
          </w:p>
        </w:tc>
        <w:tc>
          <w:tcPr>
            <w:tcW w:w="1667" w:type="dxa"/>
            <w:tcBorders>
              <w:top w:val="nil"/>
              <w:left w:val="nil"/>
              <w:bottom w:val="single" w:sz="4" w:space="0" w:color="auto"/>
              <w:right w:val="single" w:sz="4" w:space="0" w:color="auto"/>
            </w:tcBorders>
            <w:shd w:val="clear" w:color="auto" w:fill="auto"/>
            <w:noWrap/>
            <w:vAlign w:val="bottom"/>
            <w:hideMark/>
          </w:tcPr>
          <w:p w14:paraId="3F0C5C1B" w14:textId="77777777" w:rsidR="00637376" w:rsidRPr="00BE1774" w:rsidRDefault="00637376" w:rsidP="006D0A10">
            <w:pPr>
              <w:rPr>
                <w:color w:val="000000"/>
                <w:sz w:val="20"/>
                <w:lang w:eastAsia="en-AU"/>
              </w:rPr>
            </w:pPr>
            <w:r w:rsidRPr="00BE1774">
              <w:rPr>
                <w:color w:val="000000"/>
                <w:sz w:val="20"/>
                <w:lang w:eastAsia="en-AU"/>
              </w:rPr>
              <w:t>O'CONNOR</w:t>
            </w:r>
          </w:p>
        </w:tc>
        <w:tc>
          <w:tcPr>
            <w:tcW w:w="1270" w:type="dxa"/>
            <w:tcBorders>
              <w:top w:val="nil"/>
              <w:left w:val="nil"/>
              <w:bottom w:val="single" w:sz="4" w:space="0" w:color="auto"/>
              <w:right w:val="single" w:sz="4" w:space="0" w:color="auto"/>
            </w:tcBorders>
            <w:shd w:val="clear" w:color="auto" w:fill="auto"/>
            <w:noWrap/>
            <w:vAlign w:val="bottom"/>
            <w:hideMark/>
          </w:tcPr>
          <w:p w14:paraId="583642F6" w14:textId="77777777" w:rsidR="00637376" w:rsidRPr="00BE1774" w:rsidRDefault="00637376" w:rsidP="006D0A10">
            <w:pPr>
              <w:jc w:val="right"/>
              <w:rPr>
                <w:color w:val="000000"/>
                <w:sz w:val="20"/>
                <w:lang w:eastAsia="en-AU"/>
              </w:rPr>
            </w:pPr>
            <w:r w:rsidRPr="00BE1774">
              <w:rPr>
                <w:color w:val="000000"/>
                <w:sz w:val="20"/>
                <w:lang w:eastAsia="en-AU"/>
              </w:rPr>
              <w:t>$780.00</w:t>
            </w:r>
          </w:p>
        </w:tc>
      </w:tr>
      <w:tr w:rsidR="00637376" w:rsidRPr="00BE1774" w14:paraId="12AE3D7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B323A3" w14:textId="77777777" w:rsidR="00637376" w:rsidRPr="00BE1774" w:rsidRDefault="00637376" w:rsidP="006D0A10">
            <w:pPr>
              <w:rPr>
                <w:color w:val="000000"/>
                <w:sz w:val="20"/>
                <w:lang w:eastAsia="en-AU"/>
              </w:rPr>
            </w:pPr>
            <w:r w:rsidRPr="00BE1774">
              <w:rPr>
                <w:color w:val="000000"/>
                <w:sz w:val="20"/>
                <w:lang w:eastAsia="en-AU"/>
              </w:rPr>
              <w:t>25</w:t>
            </w:r>
          </w:p>
        </w:tc>
        <w:tc>
          <w:tcPr>
            <w:tcW w:w="1843" w:type="dxa"/>
            <w:tcBorders>
              <w:top w:val="nil"/>
              <w:left w:val="nil"/>
              <w:bottom w:val="single" w:sz="4" w:space="0" w:color="auto"/>
              <w:right w:val="single" w:sz="4" w:space="0" w:color="auto"/>
            </w:tcBorders>
            <w:shd w:val="clear" w:color="auto" w:fill="auto"/>
            <w:noWrap/>
            <w:vAlign w:val="bottom"/>
            <w:hideMark/>
          </w:tcPr>
          <w:p w14:paraId="0C6B1C1B" w14:textId="77777777" w:rsidR="00637376" w:rsidRPr="00BE1774" w:rsidRDefault="00637376" w:rsidP="006D0A10">
            <w:pPr>
              <w:rPr>
                <w:color w:val="000000"/>
                <w:sz w:val="20"/>
                <w:lang w:eastAsia="en-AU"/>
              </w:rPr>
            </w:pPr>
            <w:r w:rsidRPr="00BE1774">
              <w:rPr>
                <w:color w:val="000000"/>
                <w:sz w:val="20"/>
                <w:lang w:eastAsia="en-AU"/>
              </w:rPr>
              <w:t>MICHAEL</w:t>
            </w:r>
          </w:p>
        </w:tc>
        <w:tc>
          <w:tcPr>
            <w:tcW w:w="5591" w:type="dxa"/>
            <w:tcBorders>
              <w:top w:val="nil"/>
              <w:left w:val="nil"/>
              <w:bottom w:val="single" w:sz="4" w:space="0" w:color="auto"/>
              <w:right w:val="single" w:sz="4" w:space="0" w:color="auto"/>
            </w:tcBorders>
            <w:shd w:val="clear" w:color="auto" w:fill="auto"/>
            <w:noWrap/>
            <w:vAlign w:val="bottom"/>
            <w:hideMark/>
          </w:tcPr>
          <w:p w14:paraId="0421DCE7" w14:textId="77777777" w:rsidR="00637376" w:rsidRPr="00BE1774" w:rsidRDefault="00637376" w:rsidP="006D0A10">
            <w:pPr>
              <w:rPr>
                <w:color w:val="000000"/>
                <w:sz w:val="20"/>
                <w:lang w:eastAsia="en-AU"/>
              </w:rPr>
            </w:pPr>
            <w:r w:rsidRPr="00BE1774">
              <w:rPr>
                <w:color w:val="000000"/>
                <w:sz w:val="20"/>
                <w:lang w:eastAsia="en-AU"/>
              </w:rPr>
              <w:t>BRETT</w:t>
            </w:r>
          </w:p>
        </w:tc>
        <w:tc>
          <w:tcPr>
            <w:tcW w:w="3457" w:type="dxa"/>
            <w:tcBorders>
              <w:top w:val="nil"/>
              <w:left w:val="nil"/>
              <w:bottom w:val="single" w:sz="4" w:space="0" w:color="auto"/>
              <w:right w:val="single" w:sz="4" w:space="0" w:color="auto"/>
            </w:tcBorders>
            <w:shd w:val="clear" w:color="auto" w:fill="auto"/>
            <w:noWrap/>
            <w:vAlign w:val="bottom"/>
            <w:hideMark/>
          </w:tcPr>
          <w:p w14:paraId="22243A06" w14:textId="77777777" w:rsidR="00637376" w:rsidRPr="00BE1774" w:rsidRDefault="00637376" w:rsidP="006D0A10">
            <w:pPr>
              <w:rPr>
                <w:color w:val="000000"/>
                <w:sz w:val="20"/>
                <w:lang w:eastAsia="en-AU"/>
              </w:rPr>
            </w:pPr>
            <w:r w:rsidRPr="00BE1774">
              <w:rPr>
                <w:color w:val="000000"/>
                <w:sz w:val="20"/>
                <w:lang w:eastAsia="en-AU"/>
              </w:rPr>
              <w:t>79 JIM PIKE AVENUE</w:t>
            </w:r>
          </w:p>
        </w:tc>
        <w:tc>
          <w:tcPr>
            <w:tcW w:w="1667" w:type="dxa"/>
            <w:tcBorders>
              <w:top w:val="nil"/>
              <w:left w:val="nil"/>
              <w:bottom w:val="single" w:sz="4" w:space="0" w:color="auto"/>
              <w:right w:val="single" w:sz="4" w:space="0" w:color="auto"/>
            </w:tcBorders>
            <w:shd w:val="clear" w:color="auto" w:fill="auto"/>
            <w:noWrap/>
            <w:vAlign w:val="bottom"/>
            <w:hideMark/>
          </w:tcPr>
          <w:p w14:paraId="62D2C32E" w14:textId="77777777" w:rsidR="00637376" w:rsidRPr="00BE1774" w:rsidRDefault="00637376" w:rsidP="006D0A10">
            <w:pPr>
              <w:rPr>
                <w:color w:val="000000"/>
                <w:sz w:val="20"/>
                <w:lang w:eastAsia="en-AU"/>
              </w:rPr>
            </w:pPr>
            <w:r w:rsidRPr="00BE1774">
              <w:rPr>
                <w:color w:val="000000"/>
                <w:sz w:val="20"/>
                <w:lang w:eastAsia="en-AU"/>
              </w:rPr>
              <w:t>GORDON</w:t>
            </w:r>
          </w:p>
        </w:tc>
        <w:tc>
          <w:tcPr>
            <w:tcW w:w="1270" w:type="dxa"/>
            <w:tcBorders>
              <w:top w:val="nil"/>
              <w:left w:val="nil"/>
              <w:bottom w:val="single" w:sz="4" w:space="0" w:color="auto"/>
              <w:right w:val="single" w:sz="4" w:space="0" w:color="auto"/>
            </w:tcBorders>
            <w:shd w:val="clear" w:color="auto" w:fill="auto"/>
            <w:noWrap/>
            <w:vAlign w:val="bottom"/>
            <w:hideMark/>
          </w:tcPr>
          <w:p w14:paraId="4A96B518" w14:textId="77777777" w:rsidR="00637376" w:rsidRPr="00BE1774" w:rsidRDefault="00637376" w:rsidP="006D0A10">
            <w:pPr>
              <w:jc w:val="right"/>
              <w:rPr>
                <w:color w:val="000000"/>
                <w:sz w:val="20"/>
                <w:lang w:eastAsia="en-AU"/>
              </w:rPr>
            </w:pPr>
            <w:r w:rsidRPr="00BE1774">
              <w:rPr>
                <w:color w:val="000000"/>
                <w:sz w:val="20"/>
                <w:lang w:eastAsia="en-AU"/>
              </w:rPr>
              <w:t>$650.00</w:t>
            </w:r>
          </w:p>
        </w:tc>
      </w:tr>
      <w:tr w:rsidR="00637376" w:rsidRPr="00BE1774" w14:paraId="06B8B2F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178358D" w14:textId="77777777" w:rsidR="00637376" w:rsidRPr="00BE1774" w:rsidRDefault="00637376" w:rsidP="006D0A10">
            <w:pPr>
              <w:rPr>
                <w:color w:val="000000"/>
                <w:sz w:val="20"/>
                <w:lang w:eastAsia="en-AU"/>
              </w:rPr>
            </w:pPr>
            <w:r w:rsidRPr="00BE1774">
              <w:rPr>
                <w:color w:val="000000"/>
                <w:sz w:val="20"/>
                <w:lang w:eastAsia="en-AU"/>
              </w:rPr>
              <w:t>26</w:t>
            </w:r>
          </w:p>
        </w:tc>
        <w:tc>
          <w:tcPr>
            <w:tcW w:w="1843" w:type="dxa"/>
            <w:tcBorders>
              <w:top w:val="nil"/>
              <w:left w:val="nil"/>
              <w:bottom w:val="single" w:sz="4" w:space="0" w:color="auto"/>
              <w:right w:val="single" w:sz="4" w:space="0" w:color="auto"/>
            </w:tcBorders>
            <w:shd w:val="clear" w:color="auto" w:fill="auto"/>
            <w:noWrap/>
            <w:vAlign w:val="bottom"/>
            <w:hideMark/>
          </w:tcPr>
          <w:p w14:paraId="3BAB34B8"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32125029" w14:textId="77777777" w:rsidR="00637376" w:rsidRPr="00BE1774" w:rsidRDefault="00637376" w:rsidP="006D0A10">
            <w:pPr>
              <w:rPr>
                <w:color w:val="000000"/>
                <w:sz w:val="20"/>
                <w:lang w:eastAsia="en-AU"/>
              </w:rPr>
            </w:pPr>
            <w:r w:rsidRPr="00BE1774">
              <w:rPr>
                <w:color w:val="000000"/>
                <w:sz w:val="20"/>
                <w:lang w:eastAsia="en-AU"/>
              </w:rPr>
              <w:t>BRIGHT PARTNERS PROPERTY GROUP PTY LTD</w:t>
            </w:r>
          </w:p>
        </w:tc>
        <w:tc>
          <w:tcPr>
            <w:tcW w:w="3457" w:type="dxa"/>
            <w:tcBorders>
              <w:top w:val="nil"/>
              <w:left w:val="nil"/>
              <w:bottom w:val="single" w:sz="4" w:space="0" w:color="auto"/>
              <w:right w:val="single" w:sz="4" w:space="0" w:color="auto"/>
            </w:tcBorders>
            <w:shd w:val="clear" w:color="auto" w:fill="auto"/>
            <w:noWrap/>
            <w:vAlign w:val="bottom"/>
            <w:hideMark/>
          </w:tcPr>
          <w:p w14:paraId="0399FC28" w14:textId="77777777" w:rsidR="00637376" w:rsidRPr="00BE1774" w:rsidRDefault="00637376" w:rsidP="006D0A10">
            <w:pPr>
              <w:rPr>
                <w:color w:val="000000"/>
                <w:sz w:val="20"/>
                <w:lang w:eastAsia="en-AU"/>
              </w:rPr>
            </w:pPr>
            <w:r w:rsidRPr="00BE1774">
              <w:rPr>
                <w:color w:val="000000"/>
                <w:sz w:val="20"/>
                <w:lang w:eastAsia="en-AU"/>
              </w:rPr>
              <w:t>54 DOWNARD STREET</w:t>
            </w:r>
          </w:p>
        </w:tc>
        <w:tc>
          <w:tcPr>
            <w:tcW w:w="1667" w:type="dxa"/>
            <w:tcBorders>
              <w:top w:val="nil"/>
              <w:left w:val="nil"/>
              <w:bottom w:val="single" w:sz="4" w:space="0" w:color="auto"/>
              <w:right w:val="single" w:sz="4" w:space="0" w:color="auto"/>
            </w:tcBorders>
            <w:shd w:val="clear" w:color="auto" w:fill="auto"/>
            <w:noWrap/>
            <w:vAlign w:val="bottom"/>
            <w:hideMark/>
          </w:tcPr>
          <w:p w14:paraId="456B340B" w14:textId="77777777" w:rsidR="00637376" w:rsidRPr="00BE1774" w:rsidRDefault="00637376" w:rsidP="006D0A10">
            <w:pPr>
              <w:rPr>
                <w:color w:val="000000"/>
                <w:sz w:val="20"/>
                <w:lang w:eastAsia="en-AU"/>
              </w:rPr>
            </w:pPr>
            <w:r w:rsidRPr="00BE1774">
              <w:rPr>
                <w:color w:val="000000"/>
                <w:sz w:val="20"/>
                <w:lang w:eastAsia="en-AU"/>
              </w:rPr>
              <w:t>CALWELL</w:t>
            </w:r>
          </w:p>
        </w:tc>
        <w:tc>
          <w:tcPr>
            <w:tcW w:w="1270" w:type="dxa"/>
            <w:tcBorders>
              <w:top w:val="nil"/>
              <w:left w:val="nil"/>
              <w:bottom w:val="single" w:sz="4" w:space="0" w:color="auto"/>
              <w:right w:val="single" w:sz="4" w:space="0" w:color="auto"/>
            </w:tcBorders>
            <w:shd w:val="clear" w:color="auto" w:fill="auto"/>
            <w:noWrap/>
            <w:vAlign w:val="bottom"/>
            <w:hideMark/>
          </w:tcPr>
          <w:p w14:paraId="3CB85599" w14:textId="77777777" w:rsidR="00637376" w:rsidRPr="00BE1774" w:rsidRDefault="00637376" w:rsidP="006D0A10">
            <w:pPr>
              <w:jc w:val="right"/>
              <w:rPr>
                <w:color w:val="000000"/>
                <w:sz w:val="20"/>
                <w:lang w:eastAsia="en-AU"/>
              </w:rPr>
            </w:pPr>
            <w:r w:rsidRPr="00BE1774">
              <w:rPr>
                <w:color w:val="000000"/>
                <w:sz w:val="20"/>
                <w:lang w:eastAsia="en-AU"/>
              </w:rPr>
              <w:t>$101.35</w:t>
            </w:r>
          </w:p>
        </w:tc>
      </w:tr>
      <w:tr w:rsidR="00637376" w:rsidRPr="00BE1774" w14:paraId="3B88D92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6B756AB" w14:textId="77777777" w:rsidR="00637376" w:rsidRPr="00BE1774" w:rsidRDefault="00637376" w:rsidP="006D0A10">
            <w:pPr>
              <w:rPr>
                <w:color w:val="000000"/>
                <w:sz w:val="20"/>
                <w:lang w:eastAsia="en-AU"/>
              </w:rPr>
            </w:pPr>
            <w:r w:rsidRPr="00BE1774">
              <w:rPr>
                <w:color w:val="000000"/>
                <w:sz w:val="20"/>
                <w:lang w:eastAsia="en-AU"/>
              </w:rPr>
              <w:t>27</w:t>
            </w:r>
          </w:p>
        </w:tc>
        <w:tc>
          <w:tcPr>
            <w:tcW w:w="1843" w:type="dxa"/>
            <w:tcBorders>
              <w:top w:val="nil"/>
              <w:left w:val="nil"/>
              <w:bottom w:val="single" w:sz="4" w:space="0" w:color="auto"/>
              <w:right w:val="single" w:sz="4" w:space="0" w:color="auto"/>
            </w:tcBorders>
            <w:shd w:val="clear" w:color="auto" w:fill="auto"/>
            <w:noWrap/>
            <w:vAlign w:val="bottom"/>
            <w:hideMark/>
          </w:tcPr>
          <w:p w14:paraId="7284D840"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6D691272" w14:textId="77777777" w:rsidR="00637376" w:rsidRPr="00BE1774" w:rsidRDefault="00637376" w:rsidP="006D0A10">
            <w:pPr>
              <w:rPr>
                <w:color w:val="000000"/>
                <w:sz w:val="20"/>
                <w:lang w:eastAsia="en-AU"/>
              </w:rPr>
            </w:pPr>
            <w:r w:rsidRPr="00BE1774">
              <w:rPr>
                <w:color w:val="000000"/>
                <w:sz w:val="20"/>
                <w:lang w:eastAsia="en-AU"/>
              </w:rPr>
              <w:t>BRIGHT PARTNERS PROPERTY GROUP PTY LTD</w:t>
            </w:r>
          </w:p>
        </w:tc>
        <w:tc>
          <w:tcPr>
            <w:tcW w:w="3457" w:type="dxa"/>
            <w:tcBorders>
              <w:top w:val="nil"/>
              <w:left w:val="nil"/>
              <w:bottom w:val="single" w:sz="4" w:space="0" w:color="auto"/>
              <w:right w:val="single" w:sz="4" w:space="0" w:color="auto"/>
            </w:tcBorders>
            <w:shd w:val="clear" w:color="auto" w:fill="auto"/>
            <w:noWrap/>
            <w:vAlign w:val="bottom"/>
            <w:hideMark/>
          </w:tcPr>
          <w:p w14:paraId="72F5A1B6" w14:textId="77777777" w:rsidR="00637376" w:rsidRPr="00BE1774" w:rsidRDefault="00637376" w:rsidP="006D0A10">
            <w:pPr>
              <w:rPr>
                <w:color w:val="000000"/>
                <w:sz w:val="20"/>
                <w:lang w:eastAsia="en-AU"/>
              </w:rPr>
            </w:pPr>
            <w:r w:rsidRPr="00BE1774">
              <w:rPr>
                <w:color w:val="000000"/>
                <w:sz w:val="20"/>
                <w:lang w:eastAsia="en-AU"/>
              </w:rPr>
              <w:t>18/10 OVENS STREET</w:t>
            </w:r>
          </w:p>
        </w:tc>
        <w:tc>
          <w:tcPr>
            <w:tcW w:w="1667" w:type="dxa"/>
            <w:tcBorders>
              <w:top w:val="nil"/>
              <w:left w:val="nil"/>
              <w:bottom w:val="single" w:sz="4" w:space="0" w:color="auto"/>
              <w:right w:val="single" w:sz="4" w:space="0" w:color="auto"/>
            </w:tcBorders>
            <w:shd w:val="clear" w:color="auto" w:fill="auto"/>
            <w:noWrap/>
            <w:vAlign w:val="bottom"/>
            <w:hideMark/>
          </w:tcPr>
          <w:p w14:paraId="5449BE86" w14:textId="77777777" w:rsidR="00637376" w:rsidRPr="00BE1774" w:rsidRDefault="00637376" w:rsidP="006D0A10">
            <w:pPr>
              <w:rPr>
                <w:color w:val="000000"/>
                <w:sz w:val="20"/>
                <w:lang w:eastAsia="en-AU"/>
              </w:rPr>
            </w:pPr>
            <w:r w:rsidRPr="00BE1774">
              <w:rPr>
                <w:color w:val="000000"/>
                <w:sz w:val="20"/>
                <w:lang w:eastAsia="en-AU"/>
              </w:rPr>
              <w:t>GRIFFITH</w:t>
            </w:r>
          </w:p>
        </w:tc>
        <w:tc>
          <w:tcPr>
            <w:tcW w:w="1270" w:type="dxa"/>
            <w:tcBorders>
              <w:top w:val="nil"/>
              <w:left w:val="nil"/>
              <w:bottom w:val="single" w:sz="4" w:space="0" w:color="auto"/>
              <w:right w:val="single" w:sz="4" w:space="0" w:color="auto"/>
            </w:tcBorders>
            <w:shd w:val="clear" w:color="auto" w:fill="auto"/>
            <w:noWrap/>
            <w:vAlign w:val="bottom"/>
            <w:hideMark/>
          </w:tcPr>
          <w:p w14:paraId="2C1EFAD0" w14:textId="77777777" w:rsidR="00637376" w:rsidRPr="00BE1774" w:rsidRDefault="00637376" w:rsidP="006D0A10">
            <w:pPr>
              <w:jc w:val="right"/>
              <w:rPr>
                <w:color w:val="000000"/>
                <w:sz w:val="20"/>
                <w:lang w:eastAsia="en-AU"/>
              </w:rPr>
            </w:pPr>
            <w:r w:rsidRPr="00BE1774">
              <w:rPr>
                <w:color w:val="000000"/>
                <w:sz w:val="20"/>
                <w:lang w:eastAsia="en-AU"/>
              </w:rPr>
              <w:t>$956.45</w:t>
            </w:r>
          </w:p>
        </w:tc>
      </w:tr>
      <w:tr w:rsidR="00637376" w:rsidRPr="00BE1774" w14:paraId="678B2B1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BFE791E" w14:textId="77777777" w:rsidR="00637376" w:rsidRPr="00BE1774" w:rsidRDefault="00637376" w:rsidP="006D0A10">
            <w:pPr>
              <w:rPr>
                <w:color w:val="000000"/>
                <w:sz w:val="20"/>
                <w:lang w:eastAsia="en-AU"/>
              </w:rPr>
            </w:pPr>
            <w:r w:rsidRPr="00BE1774">
              <w:rPr>
                <w:color w:val="000000"/>
                <w:sz w:val="20"/>
                <w:lang w:eastAsia="en-AU"/>
              </w:rPr>
              <w:t>28</w:t>
            </w:r>
          </w:p>
        </w:tc>
        <w:tc>
          <w:tcPr>
            <w:tcW w:w="1843" w:type="dxa"/>
            <w:tcBorders>
              <w:top w:val="nil"/>
              <w:left w:val="nil"/>
              <w:bottom w:val="single" w:sz="4" w:space="0" w:color="auto"/>
              <w:right w:val="single" w:sz="4" w:space="0" w:color="auto"/>
            </w:tcBorders>
            <w:shd w:val="clear" w:color="auto" w:fill="auto"/>
            <w:noWrap/>
            <w:vAlign w:val="bottom"/>
            <w:hideMark/>
          </w:tcPr>
          <w:p w14:paraId="3C793B3B" w14:textId="77777777" w:rsidR="00637376" w:rsidRPr="00BE1774" w:rsidRDefault="00637376" w:rsidP="006D0A10">
            <w:pPr>
              <w:rPr>
                <w:color w:val="000000"/>
                <w:sz w:val="20"/>
                <w:lang w:eastAsia="en-AU"/>
              </w:rPr>
            </w:pPr>
            <w:r w:rsidRPr="00BE1774">
              <w:rPr>
                <w:color w:val="000000"/>
                <w:sz w:val="20"/>
                <w:lang w:eastAsia="en-AU"/>
              </w:rPr>
              <w:t>BENJAMIN</w:t>
            </w:r>
          </w:p>
        </w:tc>
        <w:tc>
          <w:tcPr>
            <w:tcW w:w="5591" w:type="dxa"/>
            <w:tcBorders>
              <w:top w:val="nil"/>
              <w:left w:val="nil"/>
              <w:bottom w:val="single" w:sz="4" w:space="0" w:color="auto"/>
              <w:right w:val="single" w:sz="4" w:space="0" w:color="auto"/>
            </w:tcBorders>
            <w:shd w:val="clear" w:color="auto" w:fill="auto"/>
            <w:noWrap/>
            <w:vAlign w:val="bottom"/>
            <w:hideMark/>
          </w:tcPr>
          <w:p w14:paraId="11E21D47" w14:textId="77777777" w:rsidR="00637376" w:rsidRPr="00BE1774" w:rsidRDefault="00637376" w:rsidP="006D0A10">
            <w:pPr>
              <w:rPr>
                <w:color w:val="000000"/>
                <w:sz w:val="20"/>
                <w:lang w:eastAsia="en-AU"/>
              </w:rPr>
            </w:pPr>
            <w:r w:rsidRPr="00BE1774">
              <w:rPr>
                <w:color w:val="000000"/>
                <w:sz w:val="20"/>
                <w:lang w:eastAsia="en-AU"/>
              </w:rPr>
              <w:t>BROTHERSON</w:t>
            </w:r>
          </w:p>
        </w:tc>
        <w:tc>
          <w:tcPr>
            <w:tcW w:w="3457" w:type="dxa"/>
            <w:tcBorders>
              <w:top w:val="nil"/>
              <w:left w:val="nil"/>
              <w:bottom w:val="single" w:sz="4" w:space="0" w:color="auto"/>
              <w:right w:val="single" w:sz="4" w:space="0" w:color="auto"/>
            </w:tcBorders>
            <w:shd w:val="clear" w:color="auto" w:fill="auto"/>
            <w:noWrap/>
            <w:vAlign w:val="bottom"/>
            <w:hideMark/>
          </w:tcPr>
          <w:p w14:paraId="2A89F447" w14:textId="77777777" w:rsidR="00637376" w:rsidRPr="00BE1774" w:rsidRDefault="00637376" w:rsidP="006D0A10">
            <w:pPr>
              <w:rPr>
                <w:color w:val="000000"/>
                <w:sz w:val="20"/>
                <w:lang w:eastAsia="en-AU"/>
              </w:rPr>
            </w:pPr>
            <w:r w:rsidRPr="00BE1774">
              <w:rPr>
                <w:color w:val="000000"/>
                <w:sz w:val="20"/>
                <w:lang w:eastAsia="en-AU"/>
              </w:rPr>
              <w:t>48/43 HIBBERSON STREET</w:t>
            </w:r>
          </w:p>
        </w:tc>
        <w:tc>
          <w:tcPr>
            <w:tcW w:w="1667" w:type="dxa"/>
            <w:tcBorders>
              <w:top w:val="nil"/>
              <w:left w:val="nil"/>
              <w:bottom w:val="single" w:sz="4" w:space="0" w:color="auto"/>
              <w:right w:val="single" w:sz="4" w:space="0" w:color="auto"/>
            </w:tcBorders>
            <w:shd w:val="clear" w:color="auto" w:fill="auto"/>
            <w:noWrap/>
            <w:vAlign w:val="bottom"/>
            <w:hideMark/>
          </w:tcPr>
          <w:p w14:paraId="096D0636"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369404DC" w14:textId="77777777" w:rsidR="00637376" w:rsidRPr="00BE1774" w:rsidRDefault="00637376" w:rsidP="006D0A10">
            <w:pPr>
              <w:jc w:val="right"/>
              <w:rPr>
                <w:color w:val="000000"/>
                <w:sz w:val="20"/>
                <w:lang w:eastAsia="en-AU"/>
              </w:rPr>
            </w:pPr>
            <w:r w:rsidRPr="00BE1774">
              <w:rPr>
                <w:color w:val="000000"/>
                <w:sz w:val="20"/>
                <w:lang w:eastAsia="en-AU"/>
              </w:rPr>
              <w:t>$500.00</w:t>
            </w:r>
          </w:p>
        </w:tc>
      </w:tr>
      <w:tr w:rsidR="00637376" w:rsidRPr="00BE1774" w14:paraId="0D979AC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100C98D" w14:textId="77777777" w:rsidR="00637376" w:rsidRPr="00BE1774" w:rsidRDefault="00637376" w:rsidP="006D0A10">
            <w:pPr>
              <w:rPr>
                <w:color w:val="000000"/>
                <w:sz w:val="20"/>
                <w:lang w:eastAsia="en-AU"/>
              </w:rPr>
            </w:pPr>
            <w:r w:rsidRPr="00BE1774">
              <w:rPr>
                <w:color w:val="000000"/>
                <w:sz w:val="20"/>
                <w:lang w:eastAsia="en-AU"/>
              </w:rPr>
              <w:t>29</w:t>
            </w:r>
          </w:p>
        </w:tc>
        <w:tc>
          <w:tcPr>
            <w:tcW w:w="1843" w:type="dxa"/>
            <w:tcBorders>
              <w:top w:val="nil"/>
              <w:left w:val="nil"/>
              <w:bottom w:val="single" w:sz="4" w:space="0" w:color="auto"/>
              <w:right w:val="single" w:sz="4" w:space="0" w:color="auto"/>
            </w:tcBorders>
            <w:shd w:val="clear" w:color="auto" w:fill="auto"/>
            <w:noWrap/>
            <w:vAlign w:val="bottom"/>
            <w:hideMark/>
          </w:tcPr>
          <w:p w14:paraId="764108E6" w14:textId="77777777" w:rsidR="00637376" w:rsidRPr="00BE1774" w:rsidRDefault="00637376" w:rsidP="006D0A10">
            <w:pPr>
              <w:rPr>
                <w:color w:val="000000"/>
                <w:sz w:val="20"/>
                <w:lang w:eastAsia="en-AU"/>
              </w:rPr>
            </w:pPr>
            <w:r w:rsidRPr="00BE1774">
              <w:rPr>
                <w:color w:val="000000"/>
                <w:sz w:val="20"/>
                <w:lang w:eastAsia="en-AU"/>
              </w:rPr>
              <w:t>JASON</w:t>
            </w:r>
          </w:p>
        </w:tc>
        <w:tc>
          <w:tcPr>
            <w:tcW w:w="5591" w:type="dxa"/>
            <w:tcBorders>
              <w:top w:val="nil"/>
              <w:left w:val="nil"/>
              <w:bottom w:val="single" w:sz="4" w:space="0" w:color="auto"/>
              <w:right w:val="single" w:sz="4" w:space="0" w:color="auto"/>
            </w:tcBorders>
            <w:shd w:val="clear" w:color="auto" w:fill="auto"/>
            <w:noWrap/>
            <w:vAlign w:val="bottom"/>
            <w:hideMark/>
          </w:tcPr>
          <w:p w14:paraId="37FF683A" w14:textId="77777777" w:rsidR="00637376" w:rsidRPr="00BE1774" w:rsidRDefault="00637376" w:rsidP="006D0A10">
            <w:pPr>
              <w:rPr>
                <w:color w:val="000000"/>
                <w:sz w:val="20"/>
                <w:lang w:eastAsia="en-AU"/>
              </w:rPr>
            </w:pPr>
            <w:r w:rsidRPr="00BE1774">
              <w:rPr>
                <w:color w:val="000000"/>
                <w:sz w:val="20"/>
                <w:lang w:eastAsia="en-AU"/>
              </w:rPr>
              <w:t>BROWN</w:t>
            </w:r>
          </w:p>
        </w:tc>
        <w:tc>
          <w:tcPr>
            <w:tcW w:w="3457" w:type="dxa"/>
            <w:tcBorders>
              <w:top w:val="nil"/>
              <w:left w:val="nil"/>
              <w:bottom w:val="single" w:sz="4" w:space="0" w:color="auto"/>
              <w:right w:val="single" w:sz="4" w:space="0" w:color="auto"/>
            </w:tcBorders>
            <w:shd w:val="clear" w:color="auto" w:fill="auto"/>
            <w:noWrap/>
            <w:vAlign w:val="bottom"/>
            <w:hideMark/>
          </w:tcPr>
          <w:p w14:paraId="5C4E3888" w14:textId="77777777" w:rsidR="00637376" w:rsidRPr="00BE1774" w:rsidRDefault="00637376" w:rsidP="006D0A10">
            <w:pPr>
              <w:rPr>
                <w:color w:val="000000"/>
                <w:sz w:val="20"/>
                <w:lang w:eastAsia="en-AU"/>
              </w:rPr>
            </w:pPr>
            <w:r w:rsidRPr="00BE1774">
              <w:rPr>
                <w:color w:val="000000"/>
                <w:sz w:val="20"/>
                <w:lang w:eastAsia="en-AU"/>
              </w:rPr>
              <w:t>62 AMAGULA AVENUE</w:t>
            </w:r>
          </w:p>
        </w:tc>
        <w:tc>
          <w:tcPr>
            <w:tcW w:w="1667" w:type="dxa"/>
            <w:tcBorders>
              <w:top w:val="nil"/>
              <w:left w:val="nil"/>
              <w:bottom w:val="single" w:sz="4" w:space="0" w:color="auto"/>
              <w:right w:val="single" w:sz="4" w:space="0" w:color="auto"/>
            </w:tcBorders>
            <w:shd w:val="clear" w:color="auto" w:fill="auto"/>
            <w:noWrap/>
            <w:vAlign w:val="bottom"/>
            <w:hideMark/>
          </w:tcPr>
          <w:p w14:paraId="3FDBB3D7" w14:textId="77777777" w:rsidR="00637376" w:rsidRPr="00BE1774" w:rsidRDefault="00637376" w:rsidP="006D0A10">
            <w:pPr>
              <w:rPr>
                <w:color w:val="000000"/>
                <w:sz w:val="20"/>
                <w:lang w:eastAsia="en-AU"/>
              </w:rPr>
            </w:pPr>
            <w:r w:rsidRPr="00BE1774">
              <w:rPr>
                <w:color w:val="000000"/>
                <w:sz w:val="20"/>
                <w:lang w:eastAsia="en-AU"/>
              </w:rPr>
              <w:t>NGUNNAWAL</w:t>
            </w:r>
          </w:p>
        </w:tc>
        <w:tc>
          <w:tcPr>
            <w:tcW w:w="1270" w:type="dxa"/>
            <w:tcBorders>
              <w:top w:val="nil"/>
              <w:left w:val="nil"/>
              <w:bottom w:val="single" w:sz="4" w:space="0" w:color="auto"/>
              <w:right w:val="single" w:sz="4" w:space="0" w:color="auto"/>
            </w:tcBorders>
            <w:shd w:val="clear" w:color="auto" w:fill="auto"/>
            <w:noWrap/>
            <w:vAlign w:val="bottom"/>
            <w:hideMark/>
          </w:tcPr>
          <w:p w14:paraId="6A8F114D" w14:textId="77777777" w:rsidR="00637376" w:rsidRPr="00BE1774" w:rsidRDefault="00637376" w:rsidP="006D0A10">
            <w:pPr>
              <w:jc w:val="right"/>
              <w:rPr>
                <w:color w:val="000000"/>
                <w:sz w:val="20"/>
                <w:lang w:eastAsia="en-AU"/>
              </w:rPr>
            </w:pPr>
            <w:r w:rsidRPr="00BE1774">
              <w:rPr>
                <w:color w:val="000000"/>
                <w:sz w:val="20"/>
                <w:lang w:eastAsia="en-AU"/>
              </w:rPr>
              <w:t>$540.00</w:t>
            </w:r>
          </w:p>
        </w:tc>
      </w:tr>
      <w:tr w:rsidR="00637376" w:rsidRPr="00BE1774" w14:paraId="7434153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C199C0A" w14:textId="77777777" w:rsidR="00637376" w:rsidRPr="00BE1774" w:rsidRDefault="00637376" w:rsidP="006D0A10">
            <w:pPr>
              <w:rPr>
                <w:color w:val="000000"/>
                <w:sz w:val="20"/>
                <w:lang w:eastAsia="en-AU"/>
              </w:rPr>
            </w:pPr>
            <w:r w:rsidRPr="00BE1774">
              <w:rPr>
                <w:color w:val="000000"/>
                <w:sz w:val="20"/>
                <w:lang w:eastAsia="en-AU"/>
              </w:rPr>
              <w:t>30</w:t>
            </w:r>
          </w:p>
        </w:tc>
        <w:tc>
          <w:tcPr>
            <w:tcW w:w="1843" w:type="dxa"/>
            <w:tcBorders>
              <w:top w:val="nil"/>
              <w:left w:val="nil"/>
              <w:bottom w:val="single" w:sz="4" w:space="0" w:color="auto"/>
              <w:right w:val="single" w:sz="4" w:space="0" w:color="auto"/>
            </w:tcBorders>
            <w:shd w:val="clear" w:color="auto" w:fill="auto"/>
            <w:noWrap/>
            <w:vAlign w:val="bottom"/>
            <w:hideMark/>
          </w:tcPr>
          <w:p w14:paraId="4D83D3A5" w14:textId="77777777" w:rsidR="00637376" w:rsidRPr="00BE1774" w:rsidRDefault="00637376" w:rsidP="006D0A10">
            <w:pPr>
              <w:rPr>
                <w:color w:val="000000"/>
                <w:sz w:val="20"/>
                <w:lang w:eastAsia="en-AU"/>
              </w:rPr>
            </w:pPr>
            <w:r w:rsidRPr="00BE1774">
              <w:rPr>
                <w:color w:val="000000"/>
                <w:sz w:val="20"/>
                <w:lang w:eastAsia="en-AU"/>
              </w:rPr>
              <w:t>JEREMY</w:t>
            </w:r>
          </w:p>
        </w:tc>
        <w:tc>
          <w:tcPr>
            <w:tcW w:w="5591" w:type="dxa"/>
            <w:tcBorders>
              <w:top w:val="nil"/>
              <w:left w:val="nil"/>
              <w:bottom w:val="single" w:sz="4" w:space="0" w:color="auto"/>
              <w:right w:val="single" w:sz="4" w:space="0" w:color="auto"/>
            </w:tcBorders>
            <w:shd w:val="clear" w:color="auto" w:fill="auto"/>
            <w:noWrap/>
            <w:vAlign w:val="bottom"/>
            <w:hideMark/>
          </w:tcPr>
          <w:p w14:paraId="555B3AA1" w14:textId="77777777" w:rsidR="00637376" w:rsidRPr="00BE1774" w:rsidRDefault="00637376" w:rsidP="006D0A10">
            <w:pPr>
              <w:rPr>
                <w:color w:val="000000"/>
                <w:sz w:val="20"/>
                <w:lang w:eastAsia="en-AU"/>
              </w:rPr>
            </w:pPr>
            <w:r w:rsidRPr="00BE1774">
              <w:rPr>
                <w:color w:val="000000"/>
                <w:sz w:val="20"/>
                <w:lang w:eastAsia="en-AU"/>
              </w:rPr>
              <w:t>BROWN</w:t>
            </w:r>
          </w:p>
        </w:tc>
        <w:tc>
          <w:tcPr>
            <w:tcW w:w="3457" w:type="dxa"/>
            <w:tcBorders>
              <w:top w:val="nil"/>
              <w:left w:val="nil"/>
              <w:bottom w:val="single" w:sz="4" w:space="0" w:color="auto"/>
              <w:right w:val="single" w:sz="4" w:space="0" w:color="auto"/>
            </w:tcBorders>
            <w:shd w:val="clear" w:color="auto" w:fill="auto"/>
            <w:noWrap/>
            <w:vAlign w:val="bottom"/>
            <w:hideMark/>
          </w:tcPr>
          <w:p w14:paraId="27E51C97" w14:textId="77777777" w:rsidR="00637376" w:rsidRPr="00BE1774" w:rsidRDefault="00637376" w:rsidP="006D0A10">
            <w:pPr>
              <w:rPr>
                <w:color w:val="000000"/>
                <w:sz w:val="20"/>
                <w:lang w:eastAsia="en-AU"/>
              </w:rPr>
            </w:pPr>
            <w:r w:rsidRPr="00BE1774">
              <w:rPr>
                <w:color w:val="000000"/>
                <w:sz w:val="20"/>
                <w:lang w:eastAsia="en-AU"/>
              </w:rPr>
              <w:t>1 WILHELMI CRESCENT</w:t>
            </w:r>
          </w:p>
        </w:tc>
        <w:tc>
          <w:tcPr>
            <w:tcW w:w="1667" w:type="dxa"/>
            <w:tcBorders>
              <w:top w:val="nil"/>
              <w:left w:val="nil"/>
              <w:bottom w:val="single" w:sz="4" w:space="0" w:color="auto"/>
              <w:right w:val="single" w:sz="4" w:space="0" w:color="auto"/>
            </w:tcBorders>
            <w:shd w:val="clear" w:color="auto" w:fill="auto"/>
            <w:noWrap/>
            <w:vAlign w:val="bottom"/>
            <w:hideMark/>
          </w:tcPr>
          <w:p w14:paraId="1B868820" w14:textId="77777777" w:rsidR="00637376" w:rsidRPr="00BE1774" w:rsidRDefault="00637376" w:rsidP="006D0A10">
            <w:pPr>
              <w:rPr>
                <w:color w:val="000000"/>
                <w:sz w:val="20"/>
                <w:lang w:eastAsia="en-AU"/>
              </w:rPr>
            </w:pPr>
            <w:r w:rsidRPr="00BE1774">
              <w:rPr>
                <w:color w:val="000000"/>
                <w:sz w:val="20"/>
                <w:lang w:eastAsia="en-AU"/>
              </w:rPr>
              <w:t>BANKS</w:t>
            </w:r>
          </w:p>
        </w:tc>
        <w:tc>
          <w:tcPr>
            <w:tcW w:w="1270" w:type="dxa"/>
            <w:tcBorders>
              <w:top w:val="nil"/>
              <w:left w:val="nil"/>
              <w:bottom w:val="single" w:sz="4" w:space="0" w:color="auto"/>
              <w:right w:val="single" w:sz="4" w:space="0" w:color="auto"/>
            </w:tcBorders>
            <w:shd w:val="clear" w:color="auto" w:fill="auto"/>
            <w:noWrap/>
            <w:vAlign w:val="bottom"/>
            <w:hideMark/>
          </w:tcPr>
          <w:p w14:paraId="1321011B" w14:textId="77777777" w:rsidR="00637376" w:rsidRPr="00BE1774" w:rsidRDefault="00637376" w:rsidP="006D0A10">
            <w:pPr>
              <w:jc w:val="right"/>
              <w:rPr>
                <w:color w:val="000000"/>
                <w:sz w:val="20"/>
                <w:lang w:eastAsia="en-AU"/>
              </w:rPr>
            </w:pPr>
            <w:r w:rsidRPr="00BE1774">
              <w:rPr>
                <w:color w:val="000000"/>
                <w:sz w:val="20"/>
                <w:lang w:eastAsia="en-AU"/>
              </w:rPr>
              <w:t>$400.00</w:t>
            </w:r>
          </w:p>
        </w:tc>
      </w:tr>
      <w:tr w:rsidR="00637376" w:rsidRPr="00BE1774" w14:paraId="3CAF879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D1FBA5A" w14:textId="77777777" w:rsidR="00637376" w:rsidRPr="00BE1774" w:rsidRDefault="00637376" w:rsidP="006D0A10">
            <w:pPr>
              <w:rPr>
                <w:color w:val="000000"/>
                <w:sz w:val="20"/>
                <w:lang w:eastAsia="en-AU"/>
              </w:rPr>
            </w:pPr>
            <w:r w:rsidRPr="00BE1774">
              <w:rPr>
                <w:color w:val="000000"/>
                <w:sz w:val="20"/>
                <w:lang w:eastAsia="en-AU"/>
              </w:rPr>
              <w:t>31</w:t>
            </w:r>
          </w:p>
        </w:tc>
        <w:tc>
          <w:tcPr>
            <w:tcW w:w="1843" w:type="dxa"/>
            <w:tcBorders>
              <w:top w:val="nil"/>
              <w:left w:val="nil"/>
              <w:bottom w:val="single" w:sz="4" w:space="0" w:color="auto"/>
              <w:right w:val="single" w:sz="4" w:space="0" w:color="auto"/>
            </w:tcBorders>
            <w:shd w:val="clear" w:color="auto" w:fill="auto"/>
            <w:noWrap/>
            <w:vAlign w:val="bottom"/>
            <w:hideMark/>
          </w:tcPr>
          <w:p w14:paraId="153CC579" w14:textId="77777777" w:rsidR="00637376" w:rsidRPr="00BE1774" w:rsidRDefault="00637376" w:rsidP="006D0A10">
            <w:pPr>
              <w:rPr>
                <w:color w:val="000000"/>
                <w:sz w:val="20"/>
                <w:lang w:eastAsia="en-AU"/>
              </w:rPr>
            </w:pPr>
            <w:r w:rsidRPr="00BE1774">
              <w:rPr>
                <w:color w:val="000000"/>
                <w:sz w:val="20"/>
                <w:lang w:eastAsia="en-AU"/>
              </w:rPr>
              <w:t>RAECHEL</w:t>
            </w:r>
          </w:p>
        </w:tc>
        <w:tc>
          <w:tcPr>
            <w:tcW w:w="5591" w:type="dxa"/>
            <w:tcBorders>
              <w:top w:val="nil"/>
              <w:left w:val="nil"/>
              <w:bottom w:val="single" w:sz="4" w:space="0" w:color="auto"/>
              <w:right w:val="single" w:sz="4" w:space="0" w:color="auto"/>
            </w:tcBorders>
            <w:shd w:val="clear" w:color="auto" w:fill="auto"/>
            <w:noWrap/>
            <w:vAlign w:val="bottom"/>
            <w:hideMark/>
          </w:tcPr>
          <w:p w14:paraId="57705DF7" w14:textId="77777777" w:rsidR="00637376" w:rsidRPr="00BE1774" w:rsidRDefault="00637376" w:rsidP="006D0A10">
            <w:pPr>
              <w:rPr>
                <w:color w:val="000000"/>
                <w:sz w:val="20"/>
                <w:lang w:eastAsia="en-AU"/>
              </w:rPr>
            </w:pPr>
            <w:r w:rsidRPr="00BE1774">
              <w:rPr>
                <w:color w:val="000000"/>
                <w:sz w:val="20"/>
                <w:lang w:eastAsia="en-AU"/>
              </w:rPr>
              <w:t>BROWNE</w:t>
            </w:r>
          </w:p>
        </w:tc>
        <w:tc>
          <w:tcPr>
            <w:tcW w:w="3457" w:type="dxa"/>
            <w:tcBorders>
              <w:top w:val="nil"/>
              <w:left w:val="nil"/>
              <w:bottom w:val="single" w:sz="4" w:space="0" w:color="auto"/>
              <w:right w:val="single" w:sz="4" w:space="0" w:color="auto"/>
            </w:tcBorders>
            <w:shd w:val="clear" w:color="auto" w:fill="auto"/>
            <w:noWrap/>
            <w:vAlign w:val="bottom"/>
            <w:hideMark/>
          </w:tcPr>
          <w:p w14:paraId="0CD1B09D" w14:textId="77777777" w:rsidR="00637376" w:rsidRPr="00BE1774" w:rsidRDefault="00637376" w:rsidP="006D0A10">
            <w:pPr>
              <w:rPr>
                <w:color w:val="000000"/>
                <w:sz w:val="20"/>
                <w:lang w:eastAsia="en-AU"/>
              </w:rPr>
            </w:pPr>
            <w:r w:rsidRPr="00BE1774">
              <w:rPr>
                <w:color w:val="000000"/>
                <w:sz w:val="20"/>
                <w:lang w:eastAsia="en-AU"/>
              </w:rPr>
              <w:t>7/39 MANUKA CIRCLE</w:t>
            </w:r>
          </w:p>
        </w:tc>
        <w:tc>
          <w:tcPr>
            <w:tcW w:w="1667" w:type="dxa"/>
            <w:tcBorders>
              <w:top w:val="nil"/>
              <w:left w:val="nil"/>
              <w:bottom w:val="single" w:sz="4" w:space="0" w:color="auto"/>
              <w:right w:val="single" w:sz="4" w:space="0" w:color="auto"/>
            </w:tcBorders>
            <w:shd w:val="clear" w:color="auto" w:fill="auto"/>
            <w:noWrap/>
            <w:vAlign w:val="bottom"/>
            <w:hideMark/>
          </w:tcPr>
          <w:p w14:paraId="63712F61" w14:textId="77777777" w:rsidR="00637376" w:rsidRPr="00BE1774" w:rsidRDefault="00637376" w:rsidP="006D0A10">
            <w:pPr>
              <w:rPr>
                <w:color w:val="000000"/>
                <w:sz w:val="20"/>
                <w:lang w:eastAsia="en-AU"/>
              </w:rPr>
            </w:pPr>
            <w:r w:rsidRPr="00BE1774">
              <w:rPr>
                <w:color w:val="000000"/>
                <w:sz w:val="20"/>
                <w:lang w:eastAsia="en-AU"/>
              </w:rPr>
              <w:t>GRIFFITH</w:t>
            </w:r>
          </w:p>
        </w:tc>
        <w:tc>
          <w:tcPr>
            <w:tcW w:w="1270" w:type="dxa"/>
            <w:tcBorders>
              <w:top w:val="nil"/>
              <w:left w:val="nil"/>
              <w:bottom w:val="single" w:sz="4" w:space="0" w:color="auto"/>
              <w:right w:val="single" w:sz="4" w:space="0" w:color="auto"/>
            </w:tcBorders>
            <w:shd w:val="clear" w:color="auto" w:fill="auto"/>
            <w:noWrap/>
            <w:vAlign w:val="bottom"/>
            <w:hideMark/>
          </w:tcPr>
          <w:p w14:paraId="08338CDC" w14:textId="77777777" w:rsidR="00637376" w:rsidRPr="00BE1774" w:rsidRDefault="00637376" w:rsidP="006D0A10">
            <w:pPr>
              <w:jc w:val="right"/>
              <w:rPr>
                <w:color w:val="000000"/>
                <w:sz w:val="20"/>
                <w:lang w:eastAsia="en-AU"/>
              </w:rPr>
            </w:pPr>
            <w:r w:rsidRPr="00BE1774">
              <w:rPr>
                <w:color w:val="000000"/>
                <w:sz w:val="20"/>
                <w:lang w:eastAsia="en-AU"/>
              </w:rPr>
              <w:t>$700.93</w:t>
            </w:r>
          </w:p>
        </w:tc>
      </w:tr>
      <w:tr w:rsidR="00637376" w:rsidRPr="00BE1774" w14:paraId="694DC98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4F2C557" w14:textId="77777777" w:rsidR="00637376" w:rsidRPr="00BE1774" w:rsidRDefault="00637376" w:rsidP="006D0A10">
            <w:pPr>
              <w:rPr>
                <w:color w:val="000000"/>
                <w:sz w:val="20"/>
                <w:lang w:eastAsia="en-AU"/>
              </w:rPr>
            </w:pPr>
            <w:r w:rsidRPr="00BE1774">
              <w:rPr>
                <w:color w:val="000000"/>
                <w:sz w:val="20"/>
                <w:lang w:eastAsia="en-AU"/>
              </w:rPr>
              <w:t>32</w:t>
            </w:r>
          </w:p>
        </w:tc>
        <w:tc>
          <w:tcPr>
            <w:tcW w:w="1843" w:type="dxa"/>
            <w:tcBorders>
              <w:top w:val="nil"/>
              <w:left w:val="nil"/>
              <w:bottom w:val="single" w:sz="4" w:space="0" w:color="auto"/>
              <w:right w:val="single" w:sz="4" w:space="0" w:color="auto"/>
            </w:tcBorders>
            <w:shd w:val="clear" w:color="auto" w:fill="auto"/>
            <w:noWrap/>
            <w:vAlign w:val="bottom"/>
            <w:hideMark/>
          </w:tcPr>
          <w:p w14:paraId="608967A1" w14:textId="77777777" w:rsidR="00637376" w:rsidRPr="00BE1774" w:rsidRDefault="00637376" w:rsidP="006D0A10">
            <w:pPr>
              <w:rPr>
                <w:color w:val="000000"/>
                <w:sz w:val="20"/>
                <w:lang w:eastAsia="en-AU"/>
              </w:rPr>
            </w:pPr>
            <w:r w:rsidRPr="00BE1774">
              <w:rPr>
                <w:color w:val="000000"/>
                <w:sz w:val="20"/>
                <w:lang w:eastAsia="en-AU"/>
              </w:rPr>
              <w:t>MICHAEL</w:t>
            </w:r>
          </w:p>
        </w:tc>
        <w:tc>
          <w:tcPr>
            <w:tcW w:w="5591" w:type="dxa"/>
            <w:tcBorders>
              <w:top w:val="nil"/>
              <w:left w:val="nil"/>
              <w:bottom w:val="single" w:sz="4" w:space="0" w:color="auto"/>
              <w:right w:val="single" w:sz="4" w:space="0" w:color="auto"/>
            </w:tcBorders>
            <w:shd w:val="clear" w:color="auto" w:fill="auto"/>
            <w:noWrap/>
            <w:vAlign w:val="bottom"/>
            <w:hideMark/>
          </w:tcPr>
          <w:p w14:paraId="12598134" w14:textId="77777777" w:rsidR="00637376" w:rsidRPr="00BE1774" w:rsidRDefault="00637376" w:rsidP="006D0A10">
            <w:pPr>
              <w:rPr>
                <w:color w:val="000000"/>
                <w:sz w:val="20"/>
                <w:lang w:eastAsia="en-AU"/>
              </w:rPr>
            </w:pPr>
            <w:r w:rsidRPr="00BE1774">
              <w:rPr>
                <w:color w:val="000000"/>
                <w:sz w:val="20"/>
                <w:lang w:eastAsia="en-AU"/>
              </w:rPr>
              <w:t>BUCKLEY</w:t>
            </w:r>
          </w:p>
        </w:tc>
        <w:tc>
          <w:tcPr>
            <w:tcW w:w="3457" w:type="dxa"/>
            <w:tcBorders>
              <w:top w:val="nil"/>
              <w:left w:val="nil"/>
              <w:bottom w:val="single" w:sz="4" w:space="0" w:color="auto"/>
              <w:right w:val="single" w:sz="4" w:space="0" w:color="auto"/>
            </w:tcBorders>
            <w:shd w:val="clear" w:color="auto" w:fill="auto"/>
            <w:noWrap/>
            <w:vAlign w:val="bottom"/>
            <w:hideMark/>
          </w:tcPr>
          <w:p w14:paraId="0EBE6915" w14:textId="77777777" w:rsidR="00637376" w:rsidRPr="00BE1774" w:rsidRDefault="00637376" w:rsidP="006D0A10">
            <w:pPr>
              <w:rPr>
                <w:color w:val="000000"/>
                <w:sz w:val="20"/>
                <w:lang w:eastAsia="en-AU"/>
              </w:rPr>
            </w:pPr>
            <w:r w:rsidRPr="00BE1774">
              <w:rPr>
                <w:color w:val="000000"/>
                <w:sz w:val="20"/>
                <w:lang w:eastAsia="en-AU"/>
              </w:rPr>
              <w:t>7C/124 ROSS SMITH CRESCENT</w:t>
            </w:r>
          </w:p>
        </w:tc>
        <w:tc>
          <w:tcPr>
            <w:tcW w:w="1667" w:type="dxa"/>
            <w:tcBorders>
              <w:top w:val="nil"/>
              <w:left w:val="nil"/>
              <w:bottom w:val="single" w:sz="4" w:space="0" w:color="auto"/>
              <w:right w:val="single" w:sz="4" w:space="0" w:color="auto"/>
            </w:tcBorders>
            <w:shd w:val="clear" w:color="auto" w:fill="auto"/>
            <w:noWrap/>
            <w:vAlign w:val="bottom"/>
            <w:hideMark/>
          </w:tcPr>
          <w:p w14:paraId="39D1FF28" w14:textId="77777777" w:rsidR="00637376" w:rsidRPr="00BE1774" w:rsidRDefault="00637376" w:rsidP="006D0A10">
            <w:pPr>
              <w:rPr>
                <w:color w:val="000000"/>
                <w:sz w:val="20"/>
                <w:lang w:eastAsia="en-AU"/>
              </w:rPr>
            </w:pPr>
            <w:r w:rsidRPr="00BE1774">
              <w:rPr>
                <w:color w:val="000000"/>
                <w:sz w:val="20"/>
                <w:lang w:eastAsia="en-AU"/>
              </w:rPr>
              <w:t>SCULLIN</w:t>
            </w:r>
          </w:p>
        </w:tc>
        <w:tc>
          <w:tcPr>
            <w:tcW w:w="1270" w:type="dxa"/>
            <w:tcBorders>
              <w:top w:val="nil"/>
              <w:left w:val="nil"/>
              <w:bottom w:val="single" w:sz="4" w:space="0" w:color="auto"/>
              <w:right w:val="single" w:sz="4" w:space="0" w:color="auto"/>
            </w:tcBorders>
            <w:shd w:val="clear" w:color="auto" w:fill="auto"/>
            <w:noWrap/>
            <w:vAlign w:val="bottom"/>
            <w:hideMark/>
          </w:tcPr>
          <w:p w14:paraId="483661AB" w14:textId="77777777" w:rsidR="00637376" w:rsidRPr="00BE1774" w:rsidRDefault="00637376" w:rsidP="006D0A10">
            <w:pPr>
              <w:jc w:val="right"/>
              <w:rPr>
                <w:color w:val="000000"/>
                <w:sz w:val="20"/>
                <w:lang w:eastAsia="en-AU"/>
              </w:rPr>
            </w:pPr>
            <w:r w:rsidRPr="00BE1774">
              <w:rPr>
                <w:color w:val="000000"/>
                <w:sz w:val="20"/>
                <w:lang w:eastAsia="en-AU"/>
              </w:rPr>
              <w:t>$991.00</w:t>
            </w:r>
          </w:p>
        </w:tc>
      </w:tr>
      <w:tr w:rsidR="00637376" w:rsidRPr="00BE1774" w14:paraId="10F59E8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39ACF7" w14:textId="77777777" w:rsidR="00637376" w:rsidRPr="00BE1774" w:rsidRDefault="00637376" w:rsidP="006D0A10">
            <w:pPr>
              <w:rPr>
                <w:color w:val="000000"/>
                <w:sz w:val="20"/>
                <w:lang w:eastAsia="en-AU"/>
              </w:rPr>
            </w:pPr>
            <w:r w:rsidRPr="00BE1774">
              <w:rPr>
                <w:color w:val="000000"/>
                <w:sz w:val="20"/>
                <w:lang w:eastAsia="en-AU"/>
              </w:rPr>
              <w:t>33</w:t>
            </w:r>
          </w:p>
        </w:tc>
        <w:tc>
          <w:tcPr>
            <w:tcW w:w="1843" w:type="dxa"/>
            <w:tcBorders>
              <w:top w:val="nil"/>
              <w:left w:val="nil"/>
              <w:bottom w:val="single" w:sz="4" w:space="0" w:color="auto"/>
              <w:right w:val="single" w:sz="4" w:space="0" w:color="auto"/>
            </w:tcBorders>
            <w:shd w:val="clear" w:color="auto" w:fill="auto"/>
            <w:noWrap/>
            <w:vAlign w:val="bottom"/>
            <w:hideMark/>
          </w:tcPr>
          <w:p w14:paraId="07AD66E9" w14:textId="77777777" w:rsidR="00637376" w:rsidRPr="00BE1774" w:rsidRDefault="00637376" w:rsidP="006D0A10">
            <w:pPr>
              <w:rPr>
                <w:color w:val="000000"/>
                <w:sz w:val="20"/>
                <w:lang w:eastAsia="en-AU"/>
              </w:rPr>
            </w:pPr>
            <w:r w:rsidRPr="00BE1774">
              <w:rPr>
                <w:color w:val="000000"/>
                <w:sz w:val="20"/>
                <w:lang w:eastAsia="en-AU"/>
              </w:rPr>
              <w:t>REBECCA</w:t>
            </w:r>
          </w:p>
        </w:tc>
        <w:tc>
          <w:tcPr>
            <w:tcW w:w="5591" w:type="dxa"/>
            <w:tcBorders>
              <w:top w:val="nil"/>
              <w:left w:val="nil"/>
              <w:bottom w:val="single" w:sz="4" w:space="0" w:color="auto"/>
              <w:right w:val="single" w:sz="4" w:space="0" w:color="auto"/>
            </w:tcBorders>
            <w:shd w:val="clear" w:color="auto" w:fill="auto"/>
            <w:noWrap/>
            <w:vAlign w:val="bottom"/>
            <w:hideMark/>
          </w:tcPr>
          <w:p w14:paraId="2251B0B1" w14:textId="77777777" w:rsidR="00637376" w:rsidRPr="00BE1774" w:rsidRDefault="00637376" w:rsidP="006D0A10">
            <w:pPr>
              <w:rPr>
                <w:color w:val="000000"/>
                <w:sz w:val="20"/>
                <w:lang w:eastAsia="en-AU"/>
              </w:rPr>
            </w:pPr>
            <w:r w:rsidRPr="00BE1774">
              <w:rPr>
                <w:color w:val="000000"/>
                <w:sz w:val="20"/>
                <w:lang w:eastAsia="en-AU"/>
              </w:rPr>
              <w:t>BUTCHER</w:t>
            </w:r>
          </w:p>
        </w:tc>
        <w:tc>
          <w:tcPr>
            <w:tcW w:w="3457" w:type="dxa"/>
            <w:tcBorders>
              <w:top w:val="nil"/>
              <w:left w:val="nil"/>
              <w:bottom w:val="single" w:sz="4" w:space="0" w:color="auto"/>
              <w:right w:val="single" w:sz="4" w:space="0" w:color="auto"/>
            </w:tcBorders>
            <w:shd w:val="clear" w:color="auto" w:fill="auto"/>
            <w:noWrap/>
            <w:vAlign w:val="bottom"/>
            <w:hideMark/>
          </w:tcPr>
          <w:p w14:paraId="32F44B0C" w14:textId="77777777" w:rsidR="00637376" w:rsidRPr="00BE1774" w:rsidRDefault="00637376" w:rsidP="006D0A10">
            <w:pPr>
              <w:rPr>
                <w:color w:val="000000"/>
                <w:sz w:val="20"/>
                <w:lang w:eastAsia="en-AU"/>
              </w:rPr>
            </w:pPr>
            <w:r w:rsidRPr="00BE1774">
              <w:rPr>
                <w:color w:val="000000"/>
                <w:sz w:val="20"/>
                <w:lang w:eastAsia="en-AU"/>
              </w:rPr>
              <w:t>11 FLORENTINE CIRCUIT</w:t>
            </w:r>
          </w:p>
        </w:tc>
        <w:tc>
          <w:tcPr>
            <w:tcW w:w="1667" w:type="dxa"/>
            <w:tcBorders>
              <w:top w:val="nil"/>
              <w:left w:val="nil"/>
              <w:bottom w:val="single" w:sz="4" w:space="0" w:color="auto"/>
              <w:right w:val="single" w:sz="4" w:space="0" w:color="auto"/>
            </w:tcBorders>
            <w:shd w:val="clear" w:color="auto" w:fill="auto"/>
            <w:noWrap/>
            <w:vAlign w:val="bottom"/>
            <w:hideMark/>
          </w:tcPr>
          <w:p w14:paraId="60EFCF8B"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6AF9EC92" w14:textId="77777777" w:rsidR="00637376" w:rsidRPr="00BE1774" w:rsidRDefault="00637376" w:rsidP="006D0A10">
            <w:pPr>
              <w:jc w:val="right"/>
              <w:rPr>
                <w:color w:val="000000"/>
                <w:sz w:val="20"/>
                <w:lang w:eastAsia="en-AU"/>
              </w:rPr>
            </w:pPr>
            <w:r w:rsidRPr="00BE1774">
              <w:rPr>
                <w:color w:val="000000"/>
                <w:sz w:val="20"/>
                <w:lang w:eastAsia="en-AU"/>
              </w:rPr>
              <w:t>$110.00</w:t>
            </w:r>
          </w:p>
        </w:tc>
      </w:tr>
      <w:tr w:rsidR="00637376" w:rsidRPr="00BE1774" w14:paraId="12A6B13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9CF02FF" w14:textId="77777777" w:rsidR="00637376" w:rsidRPr="00BE1774" w:rsidRDefault="00637376" w:rsidP="006D0A10">
            <w:pPr>
              <w:rPr>
                <w:color w:val="000000"/>
                <w:sz w:val="20"/>
                <w:lang w:eastAsia="en-AU"/>
              </w:rPr>
            </w:pPr>
            <w:r w:rsidRPr="00BE1774">
              <w:rPr>
                <w:color w:val="000000"/>
                <w:sz w:val="20"/>
                <w:lang w:eastAsia="en-AU"/>
              </w:rPr>
              <w:t>34</w:t>
            </w:r>
          </w:p>
        </w:tc>
        <w:tc>
          <w:tcPr>
            <w:tcW w:w="1843" w:type="dxa"/>
            <w:tcBorders>
              <w:top w:val="nil"/>
              <w:left w:val="nil"/>
              <w:bottom w:val="single" w:sz="4" w:space="0" w:color="auto"/>
              <w:right w:val="single" w:sz="4" w:space="0" w:color="auto"/>
            </w:tcBorders>
            <w:shd w:val="clear" w:color="auto" w:fill="auto"/>
            <w:noWrap/>
            <w:vAlign w:val="bottom"/>
            <w:hideMark/>
          </w:tcPr>
          <w:p w14:paraId="55B2D0B2" w14:textId="77777777" w:rsidR="00637376" w:rsidRPr="00BE1774" w:rsidRDefault="00637376" w:rsidP="006D0A10">
            <w:pPr>
              <w:rPr>
                <w:color w:val="000000"/>
                <w:sz w:val="20"/>
                <w:lang w:eastAsia="en-AU"/>
              </w:rPr>
            </w:pPr>
            <w:r w:rsidRPr="00BE1774">
              <w:rPr>
                <w:color w:val="000000"/>
                <w:sz w:val="20"/>
                <w:lang w:eastAsia="en-AU"/>
              </w:rPr>
              <w:t>PETER</w:t>
            </w:r>
          </w:p>
        </w:tc>
        <w:tc>
          <w:tcPr>
            <w:tcW w:w="5591" w:type="dxa"/>
            <w:tcBorders>
              <w:top w:val="nil"/>
              <w:left w:val="nil"/>
              <w:bottom w:val="single" w:sz="4" w:space="0" w:color="auto"/>
              <w:right w:val="single" w:sz="4" w:space="0" w:color="auto"/>
            </w:tcBorders>
            <w:shd w:val="clear" w:color="auto" w:fill="auto"/>
            <w:noWrap/>
            <w:vAlign w:val="bottom"/>
            <w:hideMark/>
          </w:tcPr>
          <w:p w14:paraId="47FD1142" w14:textId="77777777" w:rsidR="00637376" w:rsidRPr="00BE1774" w:rsidRDefault="00637376" w:rsidP="006D0A10">
            <w:pPr>
              <w:rPr>
                <w:color w:val="000000"/>
                <w:sz w:val="20"/>
                <w:lang w:eastAsia="en-AU"/>
              </w:rPr>
            </w:pPr>
            <w:r w:rsidRPr="00BE1774">
              <w:rPr>
                <w:color w:val="000000"/>
                <w:sz w:val="20"/>
                <w:lang w:eastAsia="en-AU"/>
              </w:rPr>
              <w:t>CASTLES</w:t>
            </w:r>
          </w:p>
        </w:tc>
        <w:tc>
          <w:tcPr>
            <w:tcW w:w="3457" w:type="dxa"/>
            <w:tcBorders>
              <w:top w:val="nil"/>
              <w:left w:val="nil"/>
              <w:bottom w:val="single" w:sz="4" w:space="0" w:color="auto"/>
              <w:right w:val="single" w:sz="4" w:space="0" w:color="auto"/>
            </w:tcBorders>
            <w:shd w:val="clear" w:color="auto" w:fill="auto"/>
            <w:noWrap/>
            <w:vAlign w:val="bottom"/>
            <w:hideMark/>
          </w:tcPr>
          <w:p w14:paraId="528BED96" w14:textId="77777777" w:rsidR="00637376" w:rsidRPr="00BE1774" w:rsidRDefault="00637376" w:rsidP="006D0A10">
            <w:pPr>
              <w:rPr>
                <w:color w:val="000000"/>
                <w:sz w:val="20"/>
                <w:lang w:eastAsia="en-AU"/>
              </w:rPr>
            </w:pPr>
            <w:r w:rsidRPr="00BE1774">
              <w:rPr>
                <w:color w:val="000000"/>
                <w:sz w:val="20"/>
                <w:lang w:eastAsia="en-AU"/>
              </w:rPr>
              <w:t>5/12 CHALLIS STREET</w:t>
            </w:r>
          </w:p>
        </w:tc>
        <w:tc>
          <w:tcPr>
            <w:tcW w:w="1667" w:type="dxa"/>
            <w:tcBorders>
              <w:top w:val="nil"/>
              <w:left w:val="nil"/>
              <w:bottom w:val="single" w:sz="4" w:space="0" w:color="auto"/>
              <w:right w:val="single" w:sz="4" w:space="0" w:color="auto"/>
            </w:tcBorders>
            <w:shd w:val="clear" w:color="auto" w:fill="auto"/>
            <w:noWrap/>
            <w:vAlign w:val="bottom"/>
            <w:hideMark/>
          </w:tcPr>
          <w:p w14:paraId="5D2680D0" w14:textId="77777777" w:rsidR="00637376" w:rsidRPr="00BE1774" w:rsidRDefault="00637376" w:rsidP="006D0A10">
            <w:pPr>
              <w:rPr>
                <w:color w:val="000000"/>
                <w:sz w:val="20"/>
                <w:lang w:eastAsia="en-AU"/>
              </w:rPr>
            </w:pPr>
            <w:r w:rsidRPr="00BE1774">
              <w:rPr>
                <w:color w:val="000000"/>
                <w:sz w:val="20"/>
                <w:lang w:eastAsia="en-AU"/>
              </w:rPr>
              <w:t>DICKSON</w:t>
            </w:r>
          </w:p>
        </w:tc>
        <w:tc>
          <w:tcPr>
            <w:tcW w:w="1270" w:type="dxa"/>
            <w:tcBorders>
              <w:top w:val="nil"/>
              <w:left w:val="nil"/>
              <w:bottom w:val="single" w:sz="4" w:space="0" w:color="auto"/>
              <w:right w:val="single" w:sz="4" w:space="0" w:color="auto"/>
            </w:tcBorders>
            <w:shd w:val="clear" w:color="auto" w:fill="auto"/>
            <w:noWrap/>
            <w:vAlign w:val="bottom"/>
            <w:hideMark/>
          </w:tcPr>
          <w:p w14:paraId="292885EE" w14:textId="77777777" w:rsidR="00637376" w:rsidRPr="00BE1774" w:rsidRDefault="00637376" w:rsidP="006D0A10">
            <w:pPr>
              <w:jc w:val="right"/>
              <w:rPr>
                <w:color w:val="000000"/>
                <w:sz w:val="20"/>
                <w:lang w:eastAsia="en-AU"/>
              </w:rPr>
            </w:pPr>
            <w:r w:rsidRPr="00BE1774">
              <w:rPr>
                <w:color w:val="000000"/>
                <w:sz w:val="20"/>
                <w:lang w:eastAsia="en-AU"/>
              </w:rPr>
              <w:t>$681.40</w:t>
            </w:r>
          </w:p>
        </w:tc>
      </w:tr>
      <w:tr w:rsidR="00637376" w:rsidRPr="00BE1774" w14:paraId="056EDAC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FE83AFB" w14:textId="77777777" w:rsidR="00637376" w:rsidRPr="00BE1774" w:rsidRDefault="00637376" w:rsidP="006D0A10">
            <w:pPr>
              <w:rPr>
                <w:color w:val="000000"/>
                <w:sz w:val="20"/>
                <w:lang w:eastAsia="en-AU"/>
              </w:rPr>
            </w:pPr>
            <w:r w:rsidRPr="00BE1774">
              <w:rPr>
                <w:color w:val="000000"/>
                <w:sz w:val="20"/>
                <w:lang w:eastAsia="en-AU"/>
              </w:rPr>
              <w:t>35</w:t>
            </w:r>
          </w:p>
        </w:tc>
        <w:tc>
          <w:tcPr>
            <w:tcW w:w="1843" w:type="dxa"/>
            <w:tcBorders>
              <w:top w:val="nil"/>
              <w:left w:val="nil"/>
              <w:bottom w:val="single" w:sz="4" w:space="0" w:color="auto"/>
              <w:right w:val="single" w:sz="4" w:space="0" w:color="auto"/>
            </w:tcBorders>
            <w:shd w:val="clear" w:color="auto" w:fill="auto"/>
            <w:noWrap/>
            <w:vAlign w:val="bottom"/>
            <w:hideMark/>
          </w:tcPr>
          <w:p w14:paraId="2B2B8008"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3EDB8C5F" w14:textId="77777777" w:rsidR="00637376" w:rsidRPr="00BE1774" w:rsidRDefault="00637376" w:rsidP="006D0A10">
            <w:pPr>
              <w:rPr>
                <w:color w:val="000000"/>
                <w:sz w:val="20"/>
                <w:lang w:eastAsia="en-AU"/>
              </w:rPr>
            </w:pPr>
            <w:r w:rsidRPr="00BE1774">
              <w:rPr>
                <w:color w:val="000000"/>
                <w:sz w:val="20"/>
                <w:lang w:eastAsia="en-AU"/>
              </w:rPr>
              <w:t>CEC HODGKINSON REAL ESTATE (BELCONNEN) PTY LTD</w:t>
            </w:r>
          </w:p>
        </w:tc>
        <w:tc>
          <w:tcPr>
            <w:tcW w:w="3457" w:type="dxa"/>
            <w:tcBorders>
              <w:top w:val="nil"/>
              <w:left w:val="nil"/>
              <w:bottom w:val="single" w:sz="4" w:space="0" w:color="auto"/>
              <w:right w:val="single" w:sz="4" w:space="0" w:color="auto"/>
            </w:tcBorders>
            <w:shd w:val="clear" w:color="auto" w:fill="auto"/>
            <w:noWrap/>
            <w:vAlign w:val="bottom"/>
            <w:hideMark/>
          </w:tcPr>
          <w:p w14:paraId="07A4EDB5" w14:textId="77777777" w:rsidR="00637376" w:rsidRPr="00BE1774" w:rsidRDefault="00637376" w:rsidP="006D0A10">
            <w:pPr>
              <w:rPr>
                <w:color w:val="000000"/>
                <w:sz w:val="20"/>
                <w:lang w:eastAsia="en-AU"/>
              </w:rPr>
            </w:pPr>
            <w:r w:rsidRPr="00BE1774">
              <w:rPr>
                <w:color w:val="000000"/>
                <w:sz w:val="20"/>
                <w:lang w:eastAsia="en-AU"/>
              </w:rPr>
              <w:t>8/63 TINDERRY CIRCUIT</w:t>
            </w:r>
          </w:p>
        </w:tc>
        <w:tc>
          <w:tcPr>
            <w:tcW w:w="1667" w:type="dxa"/>
            <w:tcBorders>
              <w:top w:val="nil"/>
              <w:left w:val="nil"/>
              <w:bottom w:val="single" w:sz="4" w:space="0" w:color="auto"/>
              <w:right w:val="single" w:sz="4" w:space="0" w:color="auto"/>
            </w:tcBorders>
            <w:shd w:val="clear" w:color="auto" w:fill="auto"/>
            <w:noWrap/>
            <w:vAlign w:val="bottom"/>
            <w:hideMark/>
          </w:tcPr>
          <w:p w14:paraId="5D400062" w14:textId="77777777" w:rsidR="00637376" w:rsidRPr="00BE1774" w:rsidRDefault="00637376" w:rsidP="006D0A10">
            <w:pPr>
              <w:rPr>
                <w:color w:val="000000"/>
                <w:sz w:val="20"/>
                <w:lang w:eastAsia="en-AU"/>
              </w:rPr>
            </w:pPr>
            <w:r w:rsidRPr="00BE1774">
              <w:rPr>
                <w:color w:val="000000"/>
                <w:sz w:val="20"/>
                <w:lang w:eastAsia="en-AU"/>
              </w:rPr>
              <w:t>PALMERSTON</w:t>
            </w:r>
          </w:p>
        </w:tc>
        <w:tc>
          <w:tcPr>
            <w:tcW w:w="1270" w:type="dxa"/>
            <w:tcBorders>
              <w:top w:val="nil"/>
              <w:left w:val="nil"/>
              <w:bottom w:val="single" w:sz="4" w:space="0" w:color="auto"/>
              <w:right w:val="single" w:sz="4" w:space="0" w:color="auto"/>
            </w:tcBorders>
            <w:shd w:val="clear" w:color="auto" w:fill="auto"/>
            <w:noWrap/>
            <w:vAlign w:val="bottom"/>
            <w:hideMark/>
          </w:tcPr>
          <w:p w14:paraId="7B5BA250" w14:textId="77777777" w:rsidR="00637376" w:rsidRPr="00BE1774" w:rsidRDefault="00637376" w:rsidP="006D0A10">
            <w:pPr>
              <w:jc w:val="right"/>
              <w:rPr>
                <w:color w:val="000000"/>
                <w:sz w:val="20"/>
                <w:lang w:eastAsia="en-AU"/>
              </w:rPr>
            </w:pPr>
            <w:r w:rsidRPr="00BE1774">
              <w:rPr>
                <w:color w:val="000000"/>
                <w:sz w:val="20"/>
                <w:lang w:eastAsia="en-AU"/>
              </w:rPr>
              <w:t>$1,580.00</w:t>
            </w:r>
          </w:p>
        </w:tc>
      </w:tr>
      <w:tr w:rsidR="00637376" w:rsidRPr="00BE1774" w14:paraId="448011A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CC3773" w14:textId="77777777" w:rsidR="00637376" w:rsidRPr="00BE1774" w:rsidRDefault="00637376" w:rsidP="006D0A10">
            <w:pPr>
              <w:rPr>
                <w:color w:val="000000"/>
                <w:sz w:val="20"/>
                <w:lang w:eastAsia="en-AU"/>
              </w:rPr>
            </w:pPr>
            <w:r w:rsidRPr="00BE1774">
              <w:rPr>
                <w:color w:val="000000"/>
                <w:sz w:val="20"/>
                <w:lang w:eastAsia="en-AU"/>
              </w:rPr>
              <w:t>36</w:t>
            </w:r>
          </w:p>
        </w:tc>
        <w:tc>
          <w:tcPr>
            <w:tcW w:w="1843" w:type="dxa"/>
            <w:tcBorders>
              <w:top w:val="nil"/>
              <w:left w:val="nil"/>
              <w:bottom w:val="single" w:sz="4" w:space="0" w:color="auto"/>
              <w:right w:val="single" w:sz="4" w:space="0" w:color="auto"/>
            </w:tcBorders>
            <w:shd w:val="clear" w:color="auto" w:fill="auto"/>
            <w:noWrap/>
            <w:vAlign w:val="bottom"/>
            <w:hideMark/>
          </w:tcPr>
          <w:p w14:paraId="1D77F5DF" w14:textId="77777777" w:rsidR="00637376" w:rsidRPr="00BE1774" w:rsidRDefault="00637376" w:rsidP="006D0A10">
            <w:pPr>
              <w:rPr>
                <w:color w:val="000000"/>
                <w:sz w:val="20"/>
                <w:lang w:eastAsia="en-AU"/>
              </w:rPr>
            </w:pPr>
            <w:r w:rsidRPr="00BE1774">
              <w:rPr>
                <w:color w:val="000000"/>
                <w:sz w:val="20"/>
                <w:lang w:eastAsia="en-AU"/>
              </w:rPr>
              <w:t>CHEN</w:t>
            </w:r>
          </w:p>
        </w:tc>
        <w:tc>
          <w:tcPr>
            <w:tcW w:w="5591" w:type="dxa"/>
            <w:tcBorders>
              <w:top w:val="nil"/>
              <w:left w:val="nil"/>
              <w:bottom w:val="single" w:sz="4" w:space="0" w:color="auto"/>
              <w:right w:val="single" w:sz="4" w:space="0" w:color="auto"/>
            </w:tcBorders>
            <w:shd w:val="clear" w:color="auto" w:fill="auto"/>
            <w:noWrap/>
            <w:vAlign w:val="bottom"/>
            <w:hideMark/>
          </w:tcPr>
          <w:p w14:paraId="1E201D3E" w14:textId="77777777" w:rsidR="00637376" w:rsidRPr="00BE1774" w:rsidRDefault="00637376" w:rsidP="006D0A10">
            <w:pPr>
              <w:rPr>
                <w:color w:val="000000"/>
                <w:sz w:val="20"/>
                <w:lang w:eastAsia="en-AU"/>
              </w:rPr>
            </w:pPr>
            <w:r w:rsidRPr="00BE1774">
              <w:rPr>
                <w:color w:val="000000"/>
                <w:sz w:val="20"/>
                <w:lang w:eastAsia="en-AU"/>
              </w:rPr>
              <w:t>CHEN</w:t>
            </w:r>
          </w:p>
        </w:tc>
        <w:tc>
          <w:tcPr>
            <w:tcW w:w="3457" w:type="dxa"/>
            <w:tcBorders>
              <w:top w:val="nil"/>
              <w:left w:val="nil"/>
              <w:bottom w:val="single" w:sz="4" w:space="0" w:color="auto"/>
              <w:right w:val="single" w:sz="4" w:space="0" w:color="auto"/>
            </w:tcBorders>
            <w:shd w:val="clear" w:color="auto" w:fill="auto"/>
            <w:noWrap/>
            <w:vAlign w:val="bottom"/>
            <w:hideMark/>
          </w:tcPr>
          <w:p w14:paraId="510E93F6" w14:textId="77777777" w:rsidR="00637376" w:rsidRPr="00BE1774" w:rsidRDefault="00637376" w:rsidP="006D0A10">
            <w:pPr>
              <w:rPr>
                <w:color w:val="000000"/>
                <w:sz w:val="20"/>
                <w:lang w:eastAsia="en-AU"/>
              </w:rPr>
            </w:pPr>
            <w:r w:rsidRPr="00BE1774">
              <w:rPr>
                <w:color w:val="000000"/>
                <w:sz w:val="20"/>
                <w:lang w:eastAsia="en-AU"/>
              </w:rPr>
              <w:t>43 MARY GILLESPIE AVENUE</w:t>
            </w:r>
          </w:p>
        </w:tc>
        <w:tc>
          <w:tcPr>
            <w:tcW w:w="1667" w:type="dxa"/>
            <w:tcBorders>
              <w:top w:val="nil"/>
              <w:left w:val="nil"/>
              <w:bottom w:val="single" w:sz="4" w:space="0" w:color="auto"/>
              <w:right w:val="single" w:sz="4" w:space="0" w:color="auto"/>
            </w:tcBorders>
            <w:shd w:val="clear" w:color="auto" w:fill="auto"/>
            <w:noWrap/>
            <w:vAlign w:val="bottom"/>
            <w:hideMark/>
          </w:tcPr>
          <w:p w14:paraId="374F264D"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727D1AF5" w14:textId="77777777" w:rsidR="00637376" w:rsidRPr="00BE1774" w:rsidRDefault="00637376" w:rsidP="006D0A10">
            <w:pPr>
              <w:jc w:val="right"/>
              <w:rPr>
                <w:color w:val="000000"/>
                <w:sz w:val="20"/>
                <w:lang w:eastAsia="en-AU"/>
              </w:rPr>
            </w:pPr>
            <w:r w:rsidRPr="00BE1774">
              <w:rPr>
                <w:color w:val="000000"/>
                <w:sz w:val="20"/>
                <w:lang w:eastAsia="en-AU"/>
              </w:rPr>
              <w:t>$81.30</w:t>
            </w:r>
          </w:p>
        </w:tc>
      </w:tr>
      <w:tr w:rsidR="00637376" w:rsidRPr="00BE1774" w14:paraId="7FC1B6F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033109D" w14:textId="77777777" w:rsidR="00637376" w:rsidRPr="00BE1774" w:rsidRDefault="00637376" w:rsidP="006D0A10">
            <w:pPr>
              <w:rPr>
                <w:color w:val="000000"/>
                <w:sz w:val="20"/>
                <w:lang w:eastAsia="en-AU"/>
              </w:rPr>
            </w:pPr>
            <w:r w:rsidRPr="00BE1774">
              <w:rPr>
                <w:color w:val="000000"/>
                <w:sz w:val="20"/>
                <w:lang w:eastAsia="en-AU"/>
              </w:rPr>
              <w:t>37</w:t>
            </w:r>
          </w:p>
        </w:tc>
        <w:tc>
          <w:tcPr>
            <w:tcW w:w="1843" w:type="dxa"/>
            <w:tcBorders>
              <w:top w:val="nil"/>
              <w:left w:val="nil"/>
              <w:bottom w:val="single" w:sz="4" w:space="0" w:color="auto"/>
              <w:right w:val="single" w:sz="4" w:space="0" w:color="auto"/>
            </w:tcBorders>
            <w:shd w:val="clear" w:color="auto" w:fill="auto"/>
            <w:noWrap/>
            <w:vAlign w:val="bottom"/>
            <w:hideMark/>
          </w:tcPr>
          <w:p w14:paraId="421106B1" w14:textId="77777777" w:rsidR="00637376" w:rsidRPr="00BE1774" w:rsidRDefault="00637376" w:rsidP="006D0A10">
            <w:pPr>
              <w:rPr>
                <w:color w:val="000000"/>
                <w:sz w:val="20"/>
                <w:lang w:eastAsia="en-AU"/>
              </w:rPr>
            </w:pPr>
            <w:r w:rsidRPr="00BE1774">
              <w:rPr>
                <w:color w:val="000000"/>
                <w:sz w:val="20"/>
                <w:lang w:eastAsia="en-AU"/>
              </w:rPr>
              <w:t>CHENG</w:t>
            </w:r>
          </w:p>
        </w:tc>
        <w:tc>
          <w:tcPr>
            <w:tcW w:w="5591" w:type="dxa"/>
            <w:tcBorders>
              <w:top w:val="nil"/>
              <w:left w:val="nil"/>
              <w:bottom w:val="single" w:sz="4" w:space="0" w:color="auto"/>
              <w:right w:val="single" w:sz="4" w:space="0" w:color="auto"/>
            </w:tcBorders>
            <w:shd w:val="clear" w:color="auto" w:fill="auto"/>
            <w:noWrap/>
            <w:vAlign w:val="bottom"/>
            <w:hideMark/>
          </w:tcPr>
          <w:p w14:paraId="223A7BDC" w14:textId="77777777" w:rsidR="00637376" w:rsidRPr="00BE1774" w:rsidRDefault="00637376" w:rsidP="006D0A10">
            <w:pPr>
              <w:rPr>
                <w:color w:val="000000"/>
                <w:sz w:val="20"/>
                <w:lang w:eastAsia="en-AU"/>
              </w:rPr>
            </w:pPr>
            <w:r w:rsidRPr="00BE1774">
              <w:rPr>
                <w:color w:val="000000"/>
                <w:sz w:val="20"/>
                <w:lang w:eastAsia="en-AU"/>
              </w:rPr>
              <w:t>CHEN</w:t>
            </w:r>
          </w:p>
        </w:tc>
        <w:tc>
          <w:tcPr>
            <w:tcW w:w="3457" w:type="dxa"/>
            <w:tcBorders>
              <w:top w:val="nil"/>
              <w:left w:val="nil"/>
              <w:bottom w:val="single" w:sz="4" w:space="0" w:color="auto"/>
              <w:right w:val="single" w:sz="4" w:space="0" w:color="auto"/>
            </w:tcBorders>
            <w:shd w:val="clear" w:color="auto" w:fill="auto"/>
            <w:noWrap/>
            <w:vAlign w:val="bottom"/>
            <w:hideMark/>
          </w:tcPr>
          <w:p w14:paraId="38AE7AB1" w14:textId="77777777" w:rsidR="00637376" w:rsidRPr="00BE1774" w:rsidRDefault="00637376" w:rsidP="006D0A10">
            <w:pPr>
              <w:rPr>
                <w:color w:val="000000"/>
                <w:sz w:val="20"/>
                <w:lang w:eastAsia="en-AU"/>
              </w:rPr>
            </w:pPr>
            <w:r w:rsidRPr="00BE1774">
              <w:rPr>
                <w:color w:val="000000"/>
                <w:sz w:val="20"/>
                <w:lang w:eastAsia="en-AU"/>
              </w:rPr>
              <w:t>41 MARY GILLESPIE AVENUE</w:t>
            </w:r>
          </w:p>
        </w:tc>
        <w:tc>
          <w:tcPr>
            <w:tcW w:w="1667" w:type="dxa"/>
            <w:tcBorders>
              <w:top w:val="nil"/>
              <w:left w:val="nil"/>
              <w:bottom w:val="single" w:sz="4" w:space="0" w:color="auto"/>
              <w:right w:val="single" w:sz="4" w:space="0" w:color="auto"/>
            </w:tcBorders>
            <w:shd w:val="clear" w:color="auto" w:fill="auto"/>
            <w:noWrap/>
            <w:vAlign w:val="bottom"/>
            <w:hideMark/>
          </w:tcPr>
          <w:p w14:paraId="18A5B4FD"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281D1BD6" w14:textId="77777777" w:rsidR="00637376" w:rsidRPr="00BE1774" w:rsidRDefault="00637376" w:rsidP="006D0A10">
            <w:pPr>
              <w:jc w:val="right"/>
              <w:rPr>
                <w:color w:val="000000"/>
                <w:sz w:val="20"/>
                <w:lang w:eastAsia="en-AU"/>
              </w:rPr>
            </w:pPr>
            <w:r w:rsidRPr="00BE1774">
              <w:rPr>
                <w:color w:val="000000"/>
                <w:sz w:val="20"/>
                <w:lang w:eastAsia="en-AU"/>
              </w:rPr>
              <w:t>$245.00</w:t>
            </w:r>
          </w:p>
        </w:tc>
      </w:tr>
      <w:tr w:rsidR="00637376" w:rsidRPr="00BE1774" w14:paraId="42C4902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595BE02" w14:textId="77777777" w:rsidR="00637376" w:rsidRPr="00BE1774" w:rsidRDefault="00637376" w:rsidP="006D0A10">
            <w:pPr>
              <w:rPr>
                <w:color w:val="000000"/>
                <w:sz w:val="20"/>
                <w:lang w:eastAsia="en-AU"/>
              </w:rPr>
            </w:pPr>
            <w:r w:rsidRPr="00BE1774">
              <w:rPr>
                <w:color w:val="000000"/>
                <w:sz w:val="20"/>
                <w:lang w:eastAsia="en-AU"/>
              </w:rPr>
              <w:t>38</w:t>
            </w:r>
          </w:p>
        </w:tc>
        <w:tc>
          <w:tcPr>
            <w:tcW w:w="1843" w:type="dxa"/>
            <w:tcBorders>
              <w:top w:val="nil"/>
              <w:left w:val="nil"/>
              <w:bottom w:val="single" w:sz="4" w:space="0" w:color="auto"/>
              <w:right w:val="single" w:sz="4" w:space="0" w:color="auto"/>
            </w:tcBorders>
            <w:shd w:val="clear" w:color="auto" w:fill="auto"/>
            <w:noWrap/>
            <w:vAlign w:val="bottom"/>
            <w:hideMark/>
          </w:tcPr>
          <w:p w14:paraId="1CA73243" w14:textId="77777777" w:rsidR="00637376" w:rsidRPr="00BE1774" w:rsidRDefault="00637376" w:rsidP="006D0A10">
            <w:pPr>
              <w:rPr>
                <w:color w:val="000000"/>
                <w:sz w:val="20"/>
                <w:lang w:eastAsia="en-AU"/>
              </w:rPr>
            </w:pPr>
            <w:r w:rsidRPr="00BE1774">
              <w:rPr>
                <w:color w:val="000000"/>
                <w:sz w:val="20"/>
                <w:lang w:eastAsia="en-AU"/>
              </w:rPr>
              <w:t>PEIYAO</w:t>
            </w:r>
          </w:p>
        </w:tc>
        <w:tc>
          <w:tcPr>
            <w:tcW w:w="5591" w:type="dxa"/>
            <w:tcBorders>
              <w:top w:val="nil"/>
              <w:left w:val="nil"/>
              <w:bottom w:val="single" w:sz="4" w:space="0" w:color="auto"/>
              <w:right w:val="single" w:sz="4" w:space="0" w:color="auto"/>
            </w:tcBorders>
            <w:shd w:val="clear" w:color="auto" w:fill="auto"/>
            <w:noWrap/>
            <w:vAlign w:val="bottom"/>
            <w:hideMark/>
          </w:tcPr>
          <w:p w14:paraId="553FFE85" w14:textId="77777777" w:rsidR="00637376" w:rsidRPr="00BE1774" w:rsidRDefault="00637376" w:rsidP="006D0A10">
            <w:pPr>
              <w:rPr>
                <w:color w:val="000000"/>
                <w:sz w:val="20"/>
                <w:lang w:eastAsia="en-AU"/>
              </w:rPr>
            </w:pPr>
            <w:r w:rsidRPr="00BE1774">
              <w:rPr>
                <w:color w:val="000000"/>
                <w:sz w:val="20"/>
                <w:lang w:eastAsia="en-AU"/>
              </w:rPr>
              <w:t>CHEN</w:t>
            </w:r>
          </w:p>
        </w:tc>
        <w:tc>
          <w:tcPr>
            <w:tcW w:w="3457" w:type="dxa"/>
            <w:tcBorders>
              <w:top w:val="nil"/>
              <w:left w:val="nil"/>
              <w:bottom w:val="single" w:sz="4" w:space="0" w:color="auto"/>
              <w:right w:val="single" w:sz="4" w:space="0" w:color="auto"/>
            </w:tcBorders>
            <w:shd w:val="clear" w:color="auto" w:fill="auto"/>
            <w:noWrap/>
            <w:vAlign w:val="bottom"/>
            <w:hideMark/>
          </w:tcPr>
          <w:p w14:paraId="1314076A" w14:textId="77777777" w:rsidR="00637376" w:rsidRPr="00BE1774" w:rsidRDefault="00637376" w:rsidP="006D0A10">
            <w:pPr>
              <w:rPr>
                <w:color w:val="000000"/>
                <w:sz w:val="20"/>
                <w:lang w:eastAsia="en-AU"/>
              </w:rPr>
            </w:pPr>
            <w:r w:rsidRPr="00BE1774">
              <w:rPr>
                <w:color w:val="000000"/>
                <w:sz w:val="20"/>
                <w:lang w:eastAsia="en-AU"/>
              </w:rPr>
              <w:t>43 MARY GILLESPIE AVENUE</w:t>
            </w:r>
          </w:p>
        </w:tc>
        <w:tc>
          <w:tcPr>
            <w:tcW w:w="1667" w:type="dxa"/>
            <w:tcBorders>
              <w:top w:val="nil"/>
              <w:left w:val="nil"/>
              <w:bottom w:val="single" w:sz="4" w:space="0" w:color="auto"/>
              <w:right w:val="single" w:sz="4" w:space="0" w:color="auto"/>
            </w:tcBorders>
            <w:shd w:val="clear" w:color="auto" w:fill="auto"/>
            <w:noWrap/>
            <w:vAlign w:val="bottom"/>
            <w:hideMark/>
          </w:tcPr>
          <w:p w14:paraId="026D31D9"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321DF81F" w14:textId="77777777" w:rsidR="00637376" w:rsidRPr="00BE1774" w:rsidRDefault="00637376" w:rsidP="006D0A10">
            <w:pPr>
              <w:jc w:val="right"/>
              <w:rPr>
                <w:color w:val="000000"/>
                <w:sz w:val="20"/>
                <w:lang w:eastAsia="en-AU"/>
              </w:rPr>
            </w:pPr>
            <w:r w:rsidRPr="00BE1774">
              <w:rPr>
                <w:color w:val="000000"/>
                <w:sz w:val="20"/>
                <w:lang w:eastAsia="en-AU"/>
              </w:rPr>
              <w:t>$81.27</w:t>
            </w:r>
          </w:p>
        </w:tc>
      </w:tr>
      <w:tr w:rsidR="00637376" w:rsidRPr="00BE1774" w14:paraId="0AE2363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9DA5527" w14:textId="77777777" w:rsidR="00637376" w:rsidRPr="00BE1774" w:rsidRDefault="00637376" w:rsidP="006D0A10">
            <w:pPr>
              <w:rPr>
                <w:color w:val="000000"/>
                <w:sz w:val="20"/>
                <w:lang w:eastAsia="en-AU"/>
              </w:rPr>
            </w:pPr>
            <w:r w:rsidRPr="00BE1774">
              <w:rPr>
                <w:color w:val="000000"/>
                <w:sz w:val="20"/>
                <w:lang w:eastAsia="en-AU"/>
              </w:rPr>
              <w:t>39</w:t>
            </w:r>
          </w:p>
        </w:tc>
        <w:tc>
          <w:tcPr>
            <w:tcW w:w="1843" w:type="dxa"/>
            <w:tcBorders>
              <w:top w:val="nil"/>
              <w:left w:val="nil"/>
              <w:bottom w:val="single" w:sz="4" w:space="0" w:color="auto"/>
              <w:right w:val="single" w:sz="4" w:space="0" w:color="auto"/>
            </w:tcBorders>
            <w:shd w:val="clear" w:color="auto" w:fill="auto"/>
            <w:noWrap/>
            <w:vAlign w:val="bottom"/>
            <w:hideMark/>
          </w:tcPr>
          <w:p w14:paraId="180162C2" w14:textId="77777777" w:rsidR="00637376" w:rsidRPr="00BE1774" w:rsidRDefault="00637376" w:rsidP="006D0A10">
            <w:pPr>
              <w:rPr>
                <w:color w:val="000000"/>
                <w:sz w:val="20"/>
                <w:lang w:eastAsia="en-AU"/>
              </w:rPr>
            </w:pPr>
            <w:r w:rsidRPr="00BE1774">
              <w:rPr>
                <w:color w:val="000000"/>
                <w:sz w:val="20"/>
                <w:lang w:eastAsia="en-AU"/>
              </w:rPr>
              <w:t>DONGMOOK</w:t>
            </w:r>
          </w:p>
        </w:tc>
        <w:tc>
          <w:tcPr>
            <w:tcW w:w="5591" w:type="dxa"/>
            <w:tcBorders>
              <w:top w:val="nil"/>
              <w:left w:val="nil"/>
              <w:bottom w:val="single" w:sz="4" w:space="0" w:color="auto"/>
              <w:right w:val="single" w:sz="4" w:space="0" w:color="auto"/>
            </w:tcBorders>
            <w:shd w:val="clear" w:color="auto" w:fill="auto"/>
            <w:noWrap/>
            <w:vAlign w:val="bottom"/>
            <w:hideMark/>
          </w:tcPr>
          <w:p w14:paraId="083658B0" w14:textId="77777777" w:rsidR="00637376" w:rsidRPr="00BE1774" w:rsidRDefault="00637376" w:rsidP="006D0A10">
            <w:pPr>
              <w:rPr>
                <w:color w:val="000000"/>
                <w:sz w:val="20"/>
                <w:lang w:eastAsia="en-AU"/>
              </w:rPr>
            </w:pPr>
            <w:r w:rsidRPr="00BE1774">
              <w:rPr>
                <w:color w:val="000000"/>
                <w:sz w:val="20"/>
                <w:lang w:eastAsia="en-AU"/>
              </w:rPr>
              <w:t>CHOI</w:t>
            </w:r>
          </w:p>
        </w:tc>
        <w:tc>
          <w:tcPr>
            <w:tcW w:w="3457" w:type="dxa"/>
            <w:tcBorders>
              <w:top w:val="nil"/>
              <w:left w:val="nil"/>
              <w:bottom w:val="single" w:sz="4" w:space="0" w:color="auto"/>
              <w:right w:val="single" w:sz="4" w:space="0" w:color="auto"/>
            </w:tcBorders>
            <w:shd w:val="clear" w:color="auto" w:fill="auto"/>
            <w:noWrap/>
            <w:vAlign w:val="bottom"/>
            <w:hideMark/>
          </w:tcPr>
          <w:p w14:paraId="27F511DC" w14:textId="77777777" w:rsidR="00637376" w:rsidRPr="00BE1774" w:rsidRDefault="00637376" w:rsidP="006D0A10">
            <w:pPr>
              <w:rPr>
                <w:color w:val="000000"/>
                <w:sz w:val="20"/>
                <w:lang w:eastAsia="en-AU"/>
              </w:rPr>
            </w:pPr>
            <w:r w:rsidRPr="00BE1774">
              <w:rPr>
                <w:color w:val="000000"/>
                <w:sz w:val="20"/>
                <w:lang w:eastAsia="en-AU"/>
              </w:rPr>
              <w:t>20.8/85 NORTHBOURNE AVENUE</w:t>
            </w:r>
          </w:p>
        </w:tc>
        <w:tc>
          <w:tcPr>
            <w:tcW w:w="1667" w:type="dxa"/>
            <w:tcBorders>
              <w:top w:val="nil"/>
              <w:left w:val="nil"/>
              <w:bottom w:val="single" w:sz="4" w:space="0" w:color="auto"/>
              <w:right w:val="single" w:sz="4" w:space="0" w:color="auto"/>
            </w:tcBorders>
            <w:shd w:val="clear" w:color="auto" w:fill="auto"/>
            <w:noWrap/>
            <w:vAlign w:val="bottom"/>
            <w:hideMark/>
          </w:tcPr>
          <w:p w14:paraId="7FBAE80E"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406557B3" w14:textId="77777777" w:rsidR="00637376" w:rsidRPr="00BE1774" w:rsidRDefault="00637376" w:rsidP="006D0A10">
            <w:pPr>
              <w:jc w:val="right"/>
              <w:rPr>
                <w:color w:val="000000"/>
                <w:sz w:val="20"/>
                <w:lang w:eastAsia="en-AU"/>
              </w:rPr>
            </w:pPr>
            <w:r w:rsidRPr="00BE1774">
              <w:rPr>
                <w:color w:val="000000"/>
                <w:sz w:val="20"/>
                <w:lang w:eastAsia="en-AU"/>
              </w:rPr>
              <w:t>$344.96</w:t>
            </w:r>
          </w:p>
        </w:tc>
      </w:tr>
      <w:tr w:rsidR="00637376" w:rsidRPr="00BE1774" w14:paraId="4B8094A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3457FD8" w14:textId="77777777" w:rsidR="00637376" w:rsidRPr="00BE1774" w:rsidRDefault="00637376" w:rsidP="006D0A10">
            <w:pPr>
              <w:rPr>
                <w:color w:val="000000"/>
                <w:sz w:val="20"/>
                <w:lang w:eastAsia="en-AU"/>
              </w:rPr>
            </w:pPr>
            <w:r w:rsidRPr="00BE1774">
              <w:rPr>
                <w:color w:val="000000"/>
                <w:sz w:val="20"/>
                <w:lang w:eastAsia="en-AU"/>
              </w:rPr>
              <w:t>40</w:t>
            </w:r>
          </w:p>
        </w:tc>
        <w:tc>
          <w:tcPr>
            <w:tcW w:w="1843" w:type="dxa"/>
            <w:tcBorders>
              <w:top w:val="nil"/>
              <w:left w:val="nil"/>
              <w:bottom w:val="single" w:sz="4" w:space="0" w:color="auto"/>
              <w:right w:val="single" w:sz="4" w:space="0" w:color="auto"/>
            </w:tcBorders>
            <w:shd w:val="clear" w:color="auto" w:fill="auto"/>
            <w:noWrap/>
            <w:vAlign w:val="bottom"/>
            <w:hideMark/>
          </w:tcPr>
          <w:p w14:paraId="3C4641FC" w14:textId="77777777" w:rsidR="00637376" w:rsidRPr="00BE1774" w:rsidRDefault="00637376" w:rsidP="006D0A10">
            <w:pPr>
              <w:rPr>
                <w:color w:val="000000"/>
                <w:sz w:val="20"/>
                <w:lang w:eastAsia="en-AU"/>
              </w:rPr>
            </w:pPr>
            <w:r w:rsidRPr="00BE1774">
              <w:rPr>
                <w:color w:val="000000"/>
                <w:sz w:val="20"/>
                <w:lang w:eastAsia="en-AU"/>
              </w:rPr>
              <w:t>NATALIE</w:t>
            </w:r>
          </w:p>
        </w:tc>
        <w:tc>
          <w:tcPr>
            <w:tcW w:w="5591" w:type="dxa"/>
            <w:tcBorders>
              <w:top w:val="nil"/>
              <w:left w:val="nil"/>
              <w:bottom w:val="single" w:sz="4" w:space="0" w:color="auto"/>
              <w:right w:val="single" w:sz="4" w:space="0" w:color="auto"/>
            </w:tcBorders>
            <w:shd w:val="clear" w:color="auto" w:fill="auto"/>
            <w:noWrap/>
            <w:vAlign w:val="bottom"/>
            <w:hideMark/>
          </w:tcPr>
          <w:p w14:paraId="6E5E2315" w14:textId="77777777" w:rsidR="00637376" w:rsidRPr="00BE1774" w:rsidRDefault="00637376" w:rsidP="006D0A10">
            <w:pPr>
              <w:rPr>
                <w:color w:val="000000"/>
                <w:sz w:val="20"/>
                <w:lang w:eastAsia="en-AU"/>
              </w:rPr>
            </w:pPr>
            <w:r w:rsidRPr="00BE1774">
              <w:rPr>
                <w:color w:val="000000"/>
                <w:sz w:val="20"/>
                <w:lang w:eastAsia="en-AU"/>
              </w:rPr>
              <w:t>CLARK</w:t>
            </w:r>
          </w:p>
        </w:tc>
        <w:tc>
          <w:tcPr>
            <w:tcW w:w="3457" w:type="dxa"/>
            <w:tcBorders>
              <w:top w:val="nil"/>
              <w:left w:val="nil"/>
              <w:bottom w:val="single" w:sz="4" w:space="0" w:color="auto"/>
              <w:right w:val="single" w:sz="4" w:space="0" w:color="auto"/>
            </w:tcBorders>
            <w:shd w:val="clear" w:color="auto" w:fill="auto"/>
            <w:noWrap/>
            <w:vAlign w:val="bottom"/>
            <w:hideMark/>
          </w:tcPr>
          <w:p w14:paraId="2C74C1DC" w14:textId="77777777" w:rsidR="00637376" w:rsidRPr="00BE1774" w:rsidRDefault="00637376" w:rsidP="006D0A10">
            <w:pPr>
              <w:rPr>
                <w:color w:val="000000"/>
                <w:sz w:val="20"/>
                <w:lang w:eastAsia="en-AU"/>
              </w:rPr>
            </w:pPr>
            <w:r w:rsidRPr="00BE1774">
              <w:rPr>
                <w:color w:val="000000"/>
                <w:sz w:val="20"/>
                <w:lang w:eastAsia="en-AU"/>
              </w:rPr>
              <w:t>39 MCNICHOLL STREET</w:t>
            </w:r>
          </w:p>
        </w:tc>
        <w:tc>
          <w:tcPr>
            <w:tcW w:w="1667" w:type="dxa"/>
            <w:tcBorders>
              <w:top w:val="nil"/>
              <w:left w:val="nil"/>
              <w:bottom w:val="single" w:sz="4" w:space="0" w:color="auto"/>
              <w:right w:val="single" w:sz="4" w:space="0" w:color="auto"/>
            </w:tcBorders>
            <w:shd w:val="clear" w:color="auto" w:fill="auto"/>
            <w:noWrap/>
            <w:vAlign w:val="bottom"/>
            <w:hideMark/>
          </w:tcPr>
          <w:p w14:paraId="163DD7B0" w14:textId="77777777" w:rsidR="00637376" w:rsidRPr="00BE1774" w:rsidRDefault="00637376" w:rsidP="006D0A10">
            <w:pPr>
              <w:rPr>
                <w:color w:val="000000"/>
                <w:sz w:val="20"/>
                <w:lang w:eastAsia="en-AU"/>
              </w:rPr>
            </w:pPr>
            <w:r w:rsidRPr="00BE1774">
              <w:rPr>
                <w:color w:val="000000"/>
                <w:sz w:val="20"/>
                <w:lang w:eastAsia="en-AU"/>
              </w:rPr>
              <w:t>HUGHES</w:t>
            </w:r>
          </w:p>
        </w:tc>
        <w:tc>
          <w:tcPr>
            <w:tcW w:w="1270" w:type="dxa"/>
            <w:tcBorders>
              <w:top w:val="nil"/>
              <w:left w:val="nil"/>
              <w:bottom w:val="single" w:sz="4" w:space="0" w:color="auto"/>
              <w:right w:val="single" w:sz="4" w:space="0" w:color="auto"/>
            </w:tcBorders>
            <w:shd w:val="clear" w:color="auto" w:fill="auto"/>
            <w:noWrap/>
            <w:vAlign w:val="bottom"/>
            <w:hideMark/>
          </w:tcPr>
          <w:p w14:paraId="5D882858" w14:textId="77777777" w:rsidR="00637376" w:rsidRPr="00BE1774" w:rsidRDefault="00637376" w:rsidP="006D0A10">
            <w:pPr>
              <w:jc w:val="right"/>
              <w:rPr>
                <w:color w:val="000000"/>
                <w:sz w:val="20"/>
                <w:lang w:eastAsia="en-AU"/>
              </w:rPr>
            </w:pPr>
            <w:r w:rsidRPr="00BE1774">
              <w:rPr>
                <w:color w:val="000000"/>
                <w:sz w:val="20"/>
                <w:lang w:eastAsia="en-AU"/>
              </w:rPr>
              <w:t>$157.34</w:t>
            </w:r>
          </w:p>
        </w:tc>
      </w:tr>
      <w:tr w:rsidR="00637376" w:rsidRPr="00BE1774" w14:paraId="6B4EAF7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ED3BEF6" w14:textId="77777777" w:rsidR="00637376" w:rsidRPr="00BE1774" w:rsidRDefault="00637376" w:rsidP="006D0A10">
            <w:pPr>
              <w:rPr>
                <w:color w:val="000000"/>
                <w:sz w:val="20"/>
                <w:lang w:eastAsia="en-AU"/>
              </w:rPr>
            </w:pPr>
            <w:r w:rsidRPr="00BE1774">
              <w:rPr>
                <w:color w:val="000000"/>
                <w:sz w:val="20"/>
                <w:lang w:eastAsia="en-AU"/>
              </w:rPr>
              <w:t>41</w:t>
            </w:r>
          </w:p>
        </w:tc>
        <w:tc>
          <w:tcPr>
            <w:tcW w:w="1843" w:type="dxa"/>
            <w:tcBorders>
              <w:top w:val="nil"/>
              <w:left w:val="nil"/>
              <w:bottom w:val="single" w:sz="4" w:space="0" w:color="auto"/>
              <w:right w:val="single" w:sz="4" w:space="0" w:color="auto"/>
            </w:tcBorders>
            <w:shd w:val="clear" w:color="auto" w:fill="auto"/>
            <w:noWrap/>
            <w:vAlign w:val="bottom"/>
            <w:hideMark/>
          </w:tcPr>
          <w:p w14:paraId="3C51933F" w14:textId="77777777" w:rsidR="00637376" w:rsidRPr="00BE1774" w:rsidRDefault="00637376" w:rsidP="006D0A10">
            <w:pPr>
              <w:rPr>
                <w:color w:val="000000"/>
                <w:sz w:val="20"/>
                <w:lang w:eastAsia="en-AU"/>
              </w:rPr>
            </w:pPr>
            <w:r w:rsidRPr="00BE1774">
              <w:rPr>
                <w:color w:val="000000"/>
                <w:sz w:val="20"/>
                <w:lang w:eastAsia="en-AU"/>
              </w:rPr>
              <w:t>STEVEN</w:t>
            </w:r>
          </w:p>
        </w:tc>
        <w:tc>
          <w:tcPr>
            <w:tcW w:w="5591" w:type="dxa"/>
            <w:tcBorders>
              <w:top w:val="nil"/>
              <w:left w:val="nil"/>
              <w:bottom w:val="single" w:sz="4" w:space="0" w:color="auto"/>
              <w:right w:val="single" w:sz="4" w:space="0" w:color="auto"/>
            </w:tcBorders>
            <w:shd w:val="clear" w:color="auto" w:fill="auto"/>
            <w:noWrap/>
            <w:vAlign w:val="bottom"/>
            <w:hideMark/>
          </w:tcPr>
          <w:p w14:paraId="208AB45A" w14:textId="77777777" w:rsidR="00637376" w:rsidRPr="00BE1774" w:rsidRDefault="00637376" w:rsidP="006D0A10">
            <w:pPr>
              <w:rPr>
                <w:color w:val="000000"/>
                <w:sz w:val="20"/>
                <w:lang w:eastAsia="en-AU"/>
              </w:rPr>
            </w:pPr>
            <w:r w:rsidRPr="00BE1774">
              <w:rPr>
                <w:color w:val="000000"/>
                <w:sz w:val="20"/>
                <w:lang w:eastAsia="en-AU"/>
              </w:rPr>
              <w:t>CLARKE</w:t>
            </w:r>
          </w:p>
        </w:tc>
        <w:tc>
          <w:tcPr>
            <w:tcW w:w="3457" w:type="dxa"/>
            <w:tcBorders>
              <w:top w:val="nil"/>
              <w:left w:val="nil"/>
              <w:bottom w:val="single" w:sz="4" w:space="0" w:color="auto"/>
              <w:right w:val="single" w:sz="4" w:space="0" w:color="auto"/>
            </w:tcBorders>
            <w:shd w:val="clear" w:color="auto" w:fill="auto"/>
            <w:noWrap/>
            <w:vAlign w:val="bottom"/>
            <w:hideMark/>
          </w:tcPr>
          <w:p w14:paraId="043599B8" w14:textId="77777777" w:rsidR="00637376" w:rsidRPr="00BE1774" w:rsidRDefault="00637376" w:rsidP="006D0A10">
            <w:pPr>
              <w:rPr>
                <w:color w:val="000000"/>
                <w:sz w:val="20"/>
                <w:lang w:eastAsia="en-AU"/>
              </w:rPr>
            </w:pPr>
            <w:r w:rsidRPr="00BE1774">
              <w:rPr>
                <w:color w:val="000000"/>
                <w:sz w:val="20"/>
                <w:lang w:eastAsia="en-AU"/>
              </w:rPr>
              <w:t>20/15 CORANDERRK STREET</w:t>
            </w:r>
          </w:p>
        </w:tc>
        <w:tc>
          <w:tcPr>
            <w:tcW w:w="1667" w:type="dxa"/>
            <w:tcBorders>
              <w:top w:val="nil"/>
              <w:left w:val="nil"/>
              <w:bottom w:val="single" w:sz="4" w:space="0" w:color="auto"/>
              <w:right w:val="single" w:sz="4" w:space="0" w:color="auto"/>
            </w:tcBorders>
            <w:shd w:val="clear" w:color="auto" w:fill="auto"/>
            <w:noWrap/>
            <w:vAlign w:val="bottom"/>
            <w:hideMark/>
          </w:tcPr>
          <w:p w14:paraId="1756E417" w14:textId="77777777" w:rsidR="00637376" w:rsidRPr="00BE1774" w:rsidRDefault="00637376" w:rsidP="006D0A10">
            <w:pPr>
              <w:rPr>
                <w:color w:val="000000"/>
                <w:sz w:val="20"/>
                <w:lang w:eastAsia="en-AU"/>
              </w:rPr>
            </w:pPr>
            <w:r w:rsidRPr="00BE1774">
              <w:rPr>
                <w:color w:val="000000"/>
                <w:sz w:val="20"/>
                <w:lang w:eastAsia="en-AU"/>
              </w:rPr>
              <w:t>CITY</w:t>
            </w:r>
          </w:p>
        </w:tc>
        <w:tc>
          <w:tcPr>
            <w:tcW w:w="1270" w:type="dxa"/>
            <w:tcBorders>
              <w:top w:val="nil"/>
              <w:left w:val="nil"/>
              <w:bottom w:val="single" w:sz="4" w:space="0" w:color="auto"/>
              <w:right w:val="single" w:sz="4" w:space="0" w:color="auto"/>
            </w:tcBorders>
            <w:shd w:val="clear" w:color="auto" w:fill="auto"/>
            <w:noWrap/>
            <w:vAlign w:val="bottom"/>
            <w:hideMark/>
          </w:tcPr>
          <w:p w14:paraId="7B78FB54" w14:textId="77777777" w:rsidR="00637376" w:rsidRPr="00BE1774" w:rsidRDefault="00637376" w:rsidP="006D0A10">
            <w:pPr>
              <w:jc w:val="right"/>
              <w:rPr>
                <w:color w:val="000000"/>
                <w:sz w:val="20"/>
                <w:lang w:eastAsia="en-AU"/>
              </w:rPr>
            </w:pPr>
            <w:r w:rsidRPr="00BE1774">
              <w:rPr>
                <w:color w:val="000000"/>
                <w:sz w:val="20"/>
                <w:lang w:eastAsia="en-AU"/>
              </w:rPr>
              <w:t>$2,700.00</w:t>
            </w:r>
          </w:p>
        </w:tc>
      </w:tr>
      <w:tr w:rsidR="00637376" w:rsidRPr="00BE1774" w14:paraId="7A62F2F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4AE3C13" w14:textId="77777777" w:rsidR="00637376" w:rsidRPr="00BE1774" w:rsidRDefault="00637376" w:rsidP="006D0A10">
            <w:pPr>
              <w:rPr>
                <w:color w:val="000000"/>
                <w:sz w:val="20"/>
                <w:lang w:eastAsia="en-AU"/>
              </w:rPr>
            </w:pPr>
            <w:r w:rsidRPr="00BE1774">
              <w:rPr>
                <w:color w:val="000000"/>
                <w:sz w:val="20"/>
                <w:lang w:eastAsia="en-AU"/>
              </w:rPr>
              <w:t>42</w:t>
            </w:r>
          </w:p>
        </w:tc>
        <w:tc>
          <w:tcPr>
            <w:tcW w:w="1843" w:type="dxa"/>
            <w:tcBorders>
              <w:top w:val="nil"/>
              <w:left w:val="nil"/>
              <w:bottom w:val="single" w:sz="4" w:space="0" w:color="auto"/>
              <w:right w:val="single" w:sz="4" w:space="0" w:color="auto"/>
            </w:tcBorders>
            <w:shd w:val="clear" w:color="auto" w:fill="auto"/>
            <w:noWrap/>
            <w:vAlign w:val="bottom"/>
            <w:hideMark/>
          </w:tcPr>
          <w:p w14:paraId="6B4388A1" w14:textId="77777777" w:rsidR="00637376" w:rsidRPr="00BE1774" w:rsidRDefault="00637376" w:rsidP="006D0A10">
            <w:pPr>
              <w:rPr>
                <w:color w:val="000000"/>
                <w:sz w:val="20"/>
                <w:lang w:eastAsia="en-AU"/>
              </w:rPr>
            </w:pPr>
            <w:r w:rsidRPr="00BE1774">
              <w:rPr>
                <w:color w:val="000000"/>
                <w:sz w:val="20"/>
                <w:lang w:eastAsia="en-AU"/>
              </w:rPr>
              <w:t>DANIEL</w:t>
            </w:r>
          </w:p>
        </w:tc>
        <w:tc>
          <w:tcPr>
            <w:tcW w:w="5591" w:type="dxa"/>
            <w:tcBorders>
              <w:top w:val="nil"/>
              <w:left w:val="nil"/>
              <w:bottom w:val="single" w:sz="4" w:space="0" w:color="auto"/>
              <w:right w:val="single" w:sz="4" w:space="0" w:color="auto"/>
            </w:tcBorders>
            <w:shd w:val="clear" w:color="auto" w:fill="auto"/>
            <w:noWrap/>
            <w:vAlign w:val="bottom"/>
            <w:hideMark/>
          </w:tcPr>
          <w:p w14:paraId="18DD7FA1" w14:textId="77777777" w:rsidR="00637376" w:rsidRPr="00BE1774" w:rsidRDefault="00637376" w:rsidP="006D0A10">
            <w:pPr>
              <w:rPr>
                <w:color w:val="000000"/>
                <w:sz w:val="20"/>
                <w:lang w:eastAsia="en-AU"/>
              </w:rPr>
            </w:pPr>
            <w:r w:rsidRPr="00BE1774">
              <w:rPr>
                <w:color w:val="000000"/>
                <w:sz w:val="20"/>
                <w:lang w:eastAsia="en-AU"/>
              </w:rPr>
              <w:t>COLEMAN</w:t>
            </w:r>
          </w:p>
        </w:tc>
        <w:tc>
          <w:tcPr>
            <w:tcW w:w="3457" w:type="dxa"/>
            <w:tcBorders>
              <w:top w:val="nil"/>
              <w:left w:val="nil"/>
              <w:bottom w:val="single" w:sz="4" w:space="0" w:color="auto"/>
              <w:right w:val="single" w:sz="4" w:space="0" w:color="auto"/>
            </w:tcBorders>
            <w:shd w:val="clear" w:color="auto" w:fill="auto"/>
            <w:noWrap/>
            <w:vAlign w:val="bottom"/>
            <w:hideMark/>
          </w:tcPr>
          <w:p w14:paraId="0475EFC6" w14:textId="77777777" w:rsidR="00637376" w:rsidRPr="00BE1774" w:rsidRDefault="00637376" w:rsidP="006D0A10">
            <w:pPr>
              <w:rPr>
                <w:color w:val="000000"/>
                <w:sz w:val="20"/>
                <w:lang w:eastAsia="en-AU"/>
              </w:rPr>
            </w:pPr>
            <w:r w:rsidRPr="00BE1774">
              <w:rPr>
                <w:color w:val="000000"/>
                <w:sz w:val="20"/>
                <w:lang w:eastAsia="en-AU"/>
              </w:rPr>
              <w:t>3 GAIRDNER CIRCUIT</w:t>
            </w:r>
          </w:p>
        </w:tc>
        <w:tc>
          <w:tcPr>
            <w:tcW w:w="1667" w:type="dxa"/>
            <w:tcBorders>
              <w:top w:val="nil"/>
              <w:left w:val="nil"/>
              <w:bottom w:val="single" w:sz="4" w:space="0" w:color="auto"/>
              <w:right w:val="single" w:sz="4" w:space="0" w:color="auto"/>
            </w:tcBorders>
            <w:shd w:val="clear" w:color="auto" w:fill="auto"/>
            <w:noWrap/>
            <w:vAlign w:val="bottom"/>
            <w:hideMark/>
          </w:tcPr>
          <w:p w14:paraId="3B7C3FD1"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28A91A4E" w14:textId="77777777" w:rsidR="00637376" w:rsidRPr="00BE1774" w:rsidRDefault="00637376" w:rsidP="006D0A10">
            <w:pPr>
              <w:jc w:val="right"/>
              <w:rPr>
                <w:color w:val="000000"/>
                <w:sz w:val="20"/>
                <w:lang w:eastAsia="en-AU"/>
              </w:rPr>
            </w:pPr>
            <w:r w:rsidRPr="00BE1774">
              <w:rPr>
                <w:color w:val="000000"/>
                <w:sz w:val="20"/>
                <w:lang w:eastAsia="en-AU"/>
              </w:rPr>
              <w:t>$76.02</w:t>
            </w:r>
          </w:p>
        </w:tc>
      </w:tr>
      <w:tr w:rsidR="00637376" w:rsidRPr="00BE1774" w14:paraId="61883739"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10F8BED" w14:textId="77777777" w:rsidR="00637376" w:rsidRPr="00BE1774" w:rsidRDefault="00637376" w:rsidP="006D0A10">
            <w:pPr>
              <w:rPr>
                <w:color w:val="000000"/>
                <w:sz w:val="20"/>
                <w:lang w:eastAsia="en-AU"/>
              </w:rPr>
            </w:pPr>
            <w:r w:rsidRPr="00BE1774">
              <w:rPr>
                <w:color w:val="000000"/>
                <w:sz w:val="20"/>
                <w:lang w:eastAsia="en-AU"/>
              </w:rPr>
              <w:t>43</w:t>
            </w:r>
          </w:p>
        </w:tc>
        <w:tc>
          <w:tcPr>
            <w:tcW w:w="1843" w:type="dxa"/>
            <w:tcBorders>
              <w:top w:val="nil"/>
              <w:left w:val="nil"/>
              <w:bottom w:val="single" w:sz="4" w:space="0" w:color="auto"/>
              <w:right w:val="single" w:sz="4" w:space="0" w:color="auto"/>
            </w:tcBorders>
            <w:shd w:val="clear" w:color="auto" w:fill="auto"/>
            <w:noWrap/>
            <w:vAlign w:val="bottom"/>
            <w:hideMark/>
          </w:tcPr>
          <w:p w14:paraId="0C77E4BC" w14:textId="77777777" w:rsidR="00637376" w:rsidRPr="00BE1774" w:rsidRDefault="00637376" w:rsidP="006D0A10">
            <w:pPr>
              <w:rPr>
                <w:color w:val="000000"/>
                <w:sz w:val="20"/>
                <w:lang w:eastAsia="en-AU"/>
              </w:rPr>
            </w:pPr>
            <w:r w:rsidRPr="00BE1774">
              <w:rPr>
                <w:color w:val="000000"/>
                <w:sz w:val="20"/>
                <w:lang w:eastAsia="en-AU"/>
              </w:rPr>
              <w:t>SARAH</w:t>
            </w:r>
          </w:p>
        </w:tc>
        <w:tc>
          <w:tcPr>
            <w:tcW w:w="5591" w:type="dxa"/>
            <w:tcBorders>
              <w:top w:val="nil"/>
              <w:left w:val="nil"/>
              <w:bottom w:val="single" w:sz="4" w:space="0" w:color="auto"/>
              <w:right w:val="single" w:sz="4" w:space="0" w:color="auto"/>
            </w:tcBorders>
            <w:shd w:val="clear" w:color="auto" w:fill="auto"/>
            <w:noWrap/>
            <w:vAlign w:val="bottom"/>
            <w:hideMark/>
          </w:tcPr>
          <w:p w14:paraId="6E8EA768" w14:textId="77777777" w:rsidR="00637376" w:rsidRPr="00BE1774" w:rsidRDefault="00637376" w:rsidP="006D0A10">
            <w:pPr>
              <w:rPr>
                <w:color w:val="000000"/>
                <w:sz w:val="20"/>
                <w:lang w:eastAsia="en-AU"/>
              </w:rPr>
            </w:pPr>
            <w:r w:rsidRPr="00BE1774">
              <w:rPr>
                <w:color w:val="000000"/>
                <w:sz w:val="20"/>
                <w:lang w:eastAsia="en-AU"/>
              </w:rPr>
              <w:t>CRAWFORD</w:t>
            </w:r>
          </w:p>
        </w:tc>
        <w:tc>
          <w:tcPr>
            <w:tcW w:w="3457" w:type="dxa"/>
            <w:tcBorders>
              <w:top w:val="nil"/>
              <w:left w:val="nil"/>
              <w:bottom w:val="single" w:sz="4" w:space="0" w:color="auto"/>
              <w:right w:val="single" w:sz="4" w:space="0" w:color="auto"/>
            </w:tcBorders>
            <w:shd w:val="clear" w:color="auto" w:fill="auto"/>
            <w:noWrap/>
            <w:vAlign w:val="bottom"/>
            <w:hideMark/>
          </w:tcPr>
          <w:p w14:paraId="71B939F0" w14:textId="77777777" w:rsidR="00637376" w:rsidRPr="00BE1774" w:rsidRDefault="00637376" w:rsidP="006D0A10">
            <w:pPr>
              <w:rPr>
                <w:color w:val="000000"/>
                <w:sz w:val="20"/>
                <w:lang w:eastAsia="en-AU"/>
              </w:rPr>
            </w:pPr>
            <w:r w:rsidRPr="00BE1774">
              <w:rPr>
                <w:color w:val="000000"/>
                <w:sz w:val="20"/>
                <w:lang w:eastAsia="en-AU"/>
              </w:rPr>
              <w:t>12/210 NEWMAN-MORRIS CIRCUIT</w:t>
            </w:r>
          </w:p>
        </w:tc>
        <w:tc>
          <w:tcPr>
            <w:tcW w:w="1667" w:type="dxa"/>
            <w:tcBorders>
              <w:top w:val="nil"/>
              <w:left w:val="nil"/>
              <w:bottom w:val="single" w:sz="4" w:space="0" w:color="auto"/>
              <w:right w:val="single" w:sz="4" w:space="0" w:color="auto"/>
            </w:tcBorders>
            <w:shd w:val="clear" w:color="auto" w:fill="auto"/>
            <w:noWrap/>
            <w:vAlign w:val="bottom"/>
            <w:hideMark/>
          </w:tcPr>
          <w:p w14:paraId="69F0A173" w14:textId="77777777" w:rsidR="00637376" w:rsidRPr="00BE1774" w:rsidRDefault="00637376" w:rsidP="006D0A10">
            <w:pPr>
              <w:rPr>
                <w:color w:val="000000"/>
                <w:sz w:val="20"/>
                <w:lang w:eastAsia="en-AU"/>
              </w:rPr>
            </w:pPr>
            <w:r w:rsidRPr="00BE1774">
              <w:rPr>
                <w:color w:val="000000"/>
                <w:sz w:val="20"/>
                <w:lang w:eastAsia="en-AU"/>
              </w:rPr>
              <w:t>OXLEY</w:t>
            </w:r>
          </w:p>
        </w:tc>
        <w:tc>
          <w:tcPr>
            <w:tcW w:w="1270" w:type="dxa"/>
            <w:tcBorders>
              <w:top w:val="nil"/>
              <w:left w:val="nil"/>
              <w:bottom w:val="single" w:sz="4" w:space="0" w:color="auto"/>
              <w:right w:val="single" w:sz="4" w:space="0" w:color="auto"/>
            </w:tcBorders>
            <w:shd w:val="clear" w:color="auto" w:fill="auto"/>
            <w:noWrap/>
            <w:vAlign w:val="bottom"/>
            <w:hideMark/>
          </w:tcPr>
          <w:p w14:paraId="4F6E9CF5" w14:textId="77777777" w:rsidR="00637376" w:rsidRPr="00BE1774" w:rsidRDefault="00637376" w:rsidP="006D0A10">
            <w:pPr>
              <w:jc w:val="right"/>
              <w:rPr>
                <w:color w:val="000000"/>
                <w:sz w:val="20"/>
                <w:lang w:eastAsia="en-AU"/>
              </w:rPr>
            </w:pPr>
            <w:r w:rsidRPr="00BE1774">
              <w:rPr>
                <w:color w:val="000000"/>
                <w:sz w:val="20"/>
                <w:lang w:eastAsia="en-AU"/>
              </w:rPr>
              <w:t>$162.00</w:t>
            </w:r>
          </w:p>
        </w:tc>
      </w:tr>
      <w:tr w:rsidR="00637376" w:rsidRPr="00BE1774" w14:paraId="6B4C29E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1BB65D7" w14:textId="77777777" w:rsidR="00637376" w:rsidRPr="00BE1774" w:rsidRDefault="00637376" w:rsidP="006D0A10">
            <w:pPr>
              <w:rPr>
                <w:color w:val="000000"/>
                <w:sz w:val="20"/>
                <w:lang w:eastAsia="en-AU"/>
              </w:rPr>
            </w:pPr>
            <w:r w:rsidRPr="00BE1774">
              <w:rPr>
                <w:color w:val="000000"/>
                <w:sz w:val="20"/>
                <w:lang w:eastAsia="en-AU"/>
              </w:rPr>
              <w:t>44</w:t>
            </w:r>
          </w:p>
        </w:tc>
        <w:tc>
          <w:tcPr>
            <w:tcW w:w="1843" w:type="dxa"/>
            <w:tcBorders>
              <w:top w:val="nil"/>
              <w:left w:val="nil"/>
              <w:bottom w:val="single" w:sz="4" w:space="0" w:color="auto"/>
              <w:right w:val="single" w:sz="4" w:space="0" w:color="auto"/>
            </w:tcBorders>
            <w:shd w:val="clear" w:color="auto" w:fill="auto"/>
            <w:noWrap/>
            <w:vAlign w:val="bottom"/>
            <w:hideMark/>
          </w:tcPr>
          <w:p w14:paraId="4D3EC4AB" w14:textId="77777777" w:rsidR="00637376" w:rsidRPr="00BE1774" w:rsidRDefault="00637376" w:rsidP="006D0A10">
            <w:pPr>
              <w:rPr>
                <w:color w:val="000000"/>
                <w:sz w:val="20"/>
                <w:lang w:eastAsia="en-AU"/>
              </w:rPr>
            </w:pPr>
            <w:r w:rsidRPr="00BE1774">
              <w:rPr>
                <w:color w:val="000000"/>
                <w:sz w:val="20"/>
                <w:lang w:eastAsia="en-AU"/>
              </w:rPr>
              <w:t>DEAN</w:t>
            </w:r>
          </w:p>
        </w:tc>
        <w:tc>
          <w:tcPr>
            <w:tcW w:w="5591" w:type="dxa"/>
            <w:tcBorders>
              <w:top w:val="nil"/>
              <w:left w:val="nil"/>
              <w:bottom w:val="single" w:sz="4" w:space="0" w:color="auto"/>
              <w:right w:val="single" w:sz="4" w:space="0" w:color="auto"/>
            </w:tcBorders>
            <w:shd w:val="clear" w:color="auto" w:fill="auto"/>
            <w:noWrap/>
            <w:vAlign w:val="bottom"/>
            <w:hideMark/>
          </w:tcPr>
          <w:p w14:paraId="7C0BAC9C" w14:textId="77777777" w:rsidR="00637376" w:rsidRPr="00BE1774" w:rsidRDefault="00637376" w:rsidP="006D0A10">
            <w:pPr>
              <w:rPr>
                <w:color w:val="000000"/>
                <w:sz w:val="20"/>
                <w:lang w:eastAsia="en-AU"/>
              </w:rPr>
            </w:pPr>
            <w:r w:rsidRPr="00BE1774">
              <w:rPr>
                <w:color w:val="000000"/>
                <w:sz w:val="20"/>
                <w:lang w:eastAsia="en-AU"/>
              </w:rPr>
              <w:t>CROKER</w:t>
            </w:r>
          </w:p>
        </w:tc>
        <w:tc>
          <w:tcPr>
            <w:tcW w:w="3457" w:type="dxa"/>
            <w:tcBorders>
              <w:top w:val="nil"/>
              <w:left w:val="nil"/>
              <w:bottom w:val="single" w:sz="4" w:space="0" w:color="auto"/>
              <w:right w:val="single" w:sz="4" w:space="0" w:color="auto"/>
            </w:tcBorders>
            <w:shd w:val="clear" w:color="auto" w:fill="auto"/>
            <w:noWrap/>
            <w:vAlign w:val="bottom"/>
            <w:hideMark/>
          </w:tcPr>
          <w:p w14:paraId="66E9CA5D" w14:textId="77777777" w:rsidR="00637376" w:rsidRPr="00BE1774" w:rsidRDefault="00637376" w:rsidP="006D0A10">
            <w:pPr>
              <w:rPr>
                <w:color w:val="000000"/>
                <w:sz w:val="20"/>
                <w:lang w:eastAsia="en-AU"/>
              </w:rPr>
            </w:pPr>
            <w:r w:rsidRPr="00BE1774">
              <w:rPr>
                <w:color w:val="000000"/>
                <w:sz w:val="20"/>
                <w:lang w:eastAsia="en-AU"/>
              </w:rPr>
              <w:t>9/10 IJONG STREET</w:t>
            </w:r>
          </w:p>
        </w:tc>
        <w:tc>
          <w:tcPr>
            <w:tcW w:w="1667" w:type="dxa"/>
            <w:tcBorders>
              <w:top w:val="nil"/>
              <w:left w:val="nil"/>
              <w:bottom w:val="single" w:sz="4" w:space="0" w:color="auto"/>
              <w:right w:val="single" w:sz="4" w:space="0" w:color="auto"/>
            </w:tcBorders>
            <w:shd w:val="clear" w:color="auto" w:fill="auto"/>
            <w:noWrap/>
            <w:vAlign w:val="bottom"/>
            <w:hideMark/>
          </w:tcPr>
          <w:p w14:paraId="32054EFE"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10B42DC2" w14:textId="77777777" w:rsidR="00637376" w:rsidRPr="00BE1774" w:rsidRDefault="00637376" w:rsidP="006D0A10">
            <w:pPr>
              <w:jc w:val="right"/>
              <w:rPr>
                <w:color w:val="000000"/>
                <w:sz w:val="20"/>
                <w:lang w:eastAsia="en-AU"/>
              </w:rPr>
            </w:pPr>
            <w:r w:rsidRPr="00BE1774">
              <w:rPr>
                <w:color w:val="000000"/>
                <w:sz w:val="20"/>
                <w:lang w:eastAsia="en-AU"/>
              </w:rPr>
              <w:t>$945.00</w:t>
            </w:r>
          </w:p>
        </w:tc>
      </w:tr>
      <w:tr w:rsidR="00637376" w:rsidRPr="00BE1774" w14:paraId="01ACA23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3EFF56E" w14:textId="77777777" w:rsidR="00637376" w:rsidRPr="00BE1774" w:rsidRDefault="00637376" w:rsidP="006D0A10">
            <w:pPr>
              <w:rPr>
                <w:color w:val="000000"/>
                <w:sz w:val="20"/>
                <w:lang w:eastAsia="en-AU"/>
              </w:rPr>
            </w:pPr>
            <w:r w:rsidRPr="00BE1774">
              <w:rPr>
                <w:color w:val="000000"/>
                <w:sz w:val="20"/>
                <w:lang w:eastAsia="en-AU"/>
              </w:rPr>
              <w:t>45</w:t>
            </w:r>
          </w:p>
        </w:tc>
        <w:tc>
          <w:tcPr>
            <w:tcW w:w="1843" w:type="dxa"/>
            <w:tcBorders>
              <w:top w:val="nil"/>
              <w:left w:val="nil"/>
              <w:bottom w:val="single" w:sz="4" w:space="0" w:color="auto"/>
              <w:right w:val="single" w:sz="4" w:space="0" w:color="auto"/>
            </w:tcBorders>
            <w:shd w:val="clear" w:color="auto" w:fill="auto"/>
            <w:noWrap/>
            <w:vAlign w:val="bottom"/>
            <w:hideMark/>
          </w:tcPr>
          <w:p w14:paraId="07A7627E" w14:textId="77777777" w:rsidR="00637376" w:rsidRPr="00BE1774" w:rsidRDefault="00637376" w:rsidP="006D0A10">
            <w:pPr>
              <w:rPr>
                <w:color w:val="000000"/>
                <w:sz w:val="20"/>
                <w:lang w:eastAsia="en-AU"/>
              </w:rPr>
            </w:pPr>
            <w:r w:rsidRPr="00BE1774">
              <w:rPr>
                <w:color w:val="000000"/>
                <w:sz w:val="20"/>
                <w:lang w:eastAsia="en-AU"/>
              </w:rPr>
              <w:t>MATTHEW</w:t>
            </w:r>
          </w:p>
        </w:tc>
        <w:tc>
          <w:tcPr>
            <w:tcW w:w="5591" w:type="dxa"/>
            <w:tcBorders>
              <w:top w:val="nil"/>
              <w:left w:val="nil"/>
              <w:bottom w:val="single" w:sz="4" w:space="0" w:color="auto"/>
              <w:right w:val="single" w:sz="4" w:space="0" w:color="auto"/>
            </w:tcBorders>
            <w:shd w:val="clear" w:color="auto" w:fill="auto"/>
            <w:noWrap/>
            <w:vAlign w:val="bottom"/>
            <w:hideMark/>
          </w:tcPr>
          <w:p w14:paraId="3B7A33F8" w14:textId="77777777" w:rsidR="00637376" w:rsidRPr="00BE1774" w:rsidRDefault="00637376" w:rsidP="006D0A10">
            <w:pPr>
              <w:rPr>
                <w:color w:val="000000"/>
                <w:sz w:val="20"/>
                <w:lang w:eastAsia="en-AU"/>
              </w:rPr>
            </w:pPr>
            <w:r w:rsidRPr="00BE1774">
              <w:rPr>
                <w:color w:val="000000"/>
                <w:sz w:val="20"/>
                <w:lang w:eastAsia="en-AU"/>
              </w:rPr>
              <w:t>CROWE</w:t>
            </w:r>
          </w:p>
        </w:tc>
        <w:tc>
          <w:tcPr>
            <w:tcW w:w="3457" w:type="dxa"/>
            <w:tcBorders>
              <w:top w:val="nil"/>
              <w:left w:val="nil"/>
              <w:bottom w:val="single" w:sz="4" w:space="0" w:color="auto"/>
              <w:right w:val="single" w:sz="4" w:space="0" w:color="auto"/>
            </w:tcBorders>
            <w:shd w:val="clear" w:color="auto" w:fill="auto"/>
            <w:noWrap/>
            <w:vAlign w:val="bottom"/>
            <w:hideMark/>
          </w:tcPr>
          <w:p w14:paraId="5A2893C6" w14:textId="77777777" w:rsidR="00637376" w:rsidRPr="00BE1774" w:rsidRDefault="00637376" w:rsidP="006D0A10">
            <w:pPr>
              <w:rPr>
                <w:color w:val="000000"/>
                <w:sz w:val="20"/>
                <w:lang w:eastAsia="en-AU"/>
              </w:rPr>
            </w:pPr>
            <w:r w:rsidRPr="00BE1774">
              <w:rPr>
                <w:color w:val="000000"/>
                <w:sz w:val="20"/>
                <w:lang w:eastAsia="en-AU"/>
              </w:rPr>
              <w:t>3/8 LONGERENONG STREET</w:t>
            </w:r>
          </w:p>
        </w:tc>
        <w:tc>
          <w:tcPr>
            <w:tcW w:w="1667" w:type="dxa"/>
            <w:tcBorders>
              <w:top w:val="nil"/>
              <w:left w:val="nil"/>
              <w:bottom w:val="single" w:sz="4" w:space="0" w:color="auto"/>
              <w:right w:val="single" w:sz="4" w:space="0" w:color="auto"/>
            </w:tcBorders>
            <w:shd w:val="clear" w:color="auto" w:fill="auto"/>
            <w:noWrap/>
            <w:vAlign w:val="bottom"/>
            <w:hideMark/>
          </w:tcPr>
          <w:p w14:paraId="61B9F53C" w14:textId="77777777" w:rsidR="00637376" w:rsidRPr="00BE1774" w:rsidRDefault="00637376" w:rsidP="006D0A10">
            <w:pPr>
              <w:rPr>
                <w:color w:val="000000"/>
                <w:sz w:val="20"/>
                <w:lang w:eastAsia="en-AU"/>
              </w:rPr>
            </w:pPr>
            <w:r w:rsidRPr="00BE1774">
              <w:rPr>
                <w:color w:val="000000"/>
                <w:sz w:val="20"/>
                <w:lang w:eastAsia="en-AU"/>
              </w:rPr>
              <w:t>FARRER</w:t>
            </w:r>
          </w:p>
        </w:tc>
        <w:tc>
          <w:tcPr>
            <w:tcW w:w="1270" w:type="dxa"/>
            <w:tcBorders>
              <w:top w:val="nil"/>
              <w:left w:val="nil"/>
              <w:bottom w:val="single" w:sz="4" w:space="0" w:color="auto"/>
              <w:right w:val="single" w:sz="4" w:space="0" w:color="auto"/>
            </w:tcBorders>
            <w:shd w:val="clear" w:color="auto" w:fill="auto"/>
            <w:noWrap/>
            <w:vAlign w:val="bottom"/>
            <w:hideMark/>
          </w:tcPr>
          <w:p w14:paraId="3601E4A0" w14:textId="77777777" w:rsidR="00637376" w:rsidRPr="00BE1774" w:rsidRDefault="00637376" w:rsidP="006D0A10">
            <w:pPr>
              <w:jc w:val="right"/>
              <w:rPr>
                <w:color w:val="000000"/>
                <w:sz w:val="20"/>
                <w:lang w:eastAsia="en-AU"/>
              </w:rPr>
            </w:pPr>
            <w:r w:rsidRPr="00BE1774">
              <w:rPr>
                <w:color w:val="000000"/>
                <w:sz w:val="20"/>
                <w:lang w:eastAsia="en-AU"/>
              </w:rPr>
              <w:t>$182.85</w:t>
            </w:r>
          </w:p>
        </w:tc>
      </w:tr>
      <w:tr w:rsidR="00637376" w:rsidRPr="00BE1774" w14:paraId="2E9A70D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6D72A5C" w14:textId="77777777" w:rsidR="00637376" w:rsidRPr="00BE1774" w:rsidRDefault="00637376" w:rsidP="006D0A10">
            <w:pPr>
              <w:rPr>
                <w:color w:val="000000"/>
                <w:sz w:val="20"/>
                <w:lang w:eastAsia="en-AU"/>
              </w:rPr>
            </w:pPr>
            <w:r w:rsidRPr="00BE1774">
              <w:rPr>
                <w:color w:val="000000"/>
                <w:sz w:val="20"/>
                <w:lang w:eastAsia="en-AU"/>
              </w:rPr>
              <w:t>46</w:t>
            </w:r>
          </w:p>
        </w:tc>
        <w:tc>
          <w:tcPr>
            <w:tcW w:w="1843" w:type="dxa"/>
            <w:tcBorders>
              <w:top w:val="nil"/>
              <w:left w:val="nil"/>
              <w:bottom w:val="single" w:sz="4" w:space="0" w:color="auto"/>
              <w:right w:val="single" w:sz="4" w:space="0" w:color="auto"/>
            </w:tcBorders>
            <w:shd w:val="clear" w:color="auto" w:fill="auto"/>
            <w:noWrap/>
            <w:vAlign w:val="bottom"/>
            <w:hideMark/>
          </w:tcPr>
          <w:p w14:paraId="1780EF3B" w14:textId="77777777" w:rsidR="00637376" w:rsidRPr="00BE1774" w:rsidRDefault="00637376" w:rsidP="006D0A10">
            <w:pPr>
              <w:rPr>
                <w:color w:val="000000"/>
                <w:sz w:val="20"/>
                <w:lang w:eastAsia="en-AU"/>
              </w:rPr>
            </w:pPr>
            <w:r w:rsidRPr="00BE1774">
              <w:rPr>
                <w:color w:val="000000"/>
                <w:sz w:val="20"/>
                <w:lang w:eastAsia="en-AU"/>
              </w:rPr>
              <w:t>JOSEPH</w:t>
            </w:r>
          </w:p>
        </w:tc>
        <w:tc>
          <w:tcPr>
            <w:tcW w:w="5591" w:type="dxa"/>
            <w:tcBorders>
              <w:top w:val="nil"/>
              <w:left w:val="nil"/>
              <w:bottom w:val="single" w:sz="4" w:space="0" w:color="auto"/>
              <w:right w:val="single" w:sz="4" w:space="0" w:color="auto"/>
            </w:tcBorders>
            <w:shd w:val="clear" w:color="auto" w:fill="auto"/>
            <w:noWrap/>
            <w:vAlign w:val="bottom"/>
            <w:hideMark/>
          </w:tcPr>
          <w:p w14:paraId="486672D0" w14:textId="77777777" w:rsidR="00637376" w:rsidRPr="00BE1774" w:rsidRDefault="00637376" w:rsidP="006D0A10">
            <w:pPr>
              <w:rPr>
                <w:color w:val="000000"/>
                <w:sz w:val="20"/>
                <w:lang w:eastAsia="en-AU"/>
              </w:rPr>
            </w:pPr>
            <w:r w:rsidRPr="00BE1774">
              <w:rPr>
                <w:color w:val="000000"/>
                <w:sz w:val="20"/>
                <w:lang w:eastAsia="en-AU"/>
              </w:rPr>
              <w:t>CUMMINS</w:t>
            </w:r>
          </w:p>
        </w:tc>
        <w:tc>
          <w:tcPr>
            <w:tcW w:w="3457" w:type="dxa"/>
            <w:tcBorders>
              <w:top w:val="nil"/>
              <w:left w:val="nil"/>
              <w:bottom w:val="single" w:sz="4" w:space="0" w:color="auto"/>
              <w:right w:val="single" w:sz="4" w:space="0" w:color="auto"/>
            </w:tcBorders>
            <w:shd w:val="clear" w:color="auto" w:fill="auto"/>
            <w:noWrap/>
            <w:vAlign w:val="bottom"/>
            <w:hideMark/>
          </w:tcPr>
          <w:p w14:paraId="1D4F813D" w14:textId="77777777" w:rsidR="00637376" w:rsidRPr="00BE1774" w:rsidRDefault="00637376" w:rsidP="006D0A10">
            <w:pPr>
              <w:rPr>
                <w:color w:val="000000"/>
                <w:sz w:val="20"/>
                <w:lang w:eastAsia="en-AU"/>
              </w:rPr>
            </w:pPr>
            <w:r w:rsidRPr="00BE1774">
              <w:rPr>
                <w:color w:val="000000"/>
                <w:sz w:val="20"/>
                <w:lang w:eastAsia="en-AU"/>
              </w:rPr>
              <w:t>403/222 CITY WALK</w:t>
            </w:r>
          </w:p>
        </w:tc>
        <w:tc>
          <w:tcPr>
            <w:tcW w:w="1667" w:type="dxa"/>
            <w:tcBorders>
              <w:top w:val="nil"/>
              <w:left w:val="nil"/>
              <w:bottom w:val="single" w:sz="4" w:space="0" w:color="auto"/>
              <w:right w:val="single" w:sz="4" w:space="0" w:color="auto"/>
            </w:tcBorders>
            <w:shd w:val="clear" w:color="auto" w:fill="auto"/>
            <w:noWrap/>
            <w:vAlign w:val="bottom"/>
            <w:hideMark/>
          </w:tcPr>
          <w:p w14:paraId="0E1DB550" w14:textId="77777777" w:rsidR="00637376" w:rsidRPr="00BE1774" w:rsidRDefault="00637376" w:rsidP="006D0A10">
            <w:pPr>
              <w:rPr>
                <w:color w:val="000000"/>
                <w:sz w:val="20"/>
                <w:lang w:eastAsia="en-AU"/>
              </w:rPr>
            </w:pPr>
            <w:r w:rsidRPr="00BE1774">
              <w:rPr>
                <w:color w:val="000000"/>
                <w:sz w:val="20"/>
                <w:lang w:eastAsia="en-AU"/>
              </w:rPr>
              <w:t>CITY</w:t>
            </w:r>
          </w:p>
        </w:tc>
        <w:tc>
          <w:tcPr>
            <w:tcW w:w="1270" w:type="dxa"/>
            <w:tcBorders>
              <w:top w:val="nil"/>
              <w:left w:val="nil"/>
              <w:bottom w:val="single" w:sz="4" w:space="0" w:color="auto"/>
              <w:right w:val="single" w:sz="4" w:space="0" w:color="auto"/>
            </w:tcBorders>
            <w:shd w:val="clear" w:color="auto" w:fill="auto"/>
            <w:noWrap/>
            <w:vAlign w:val="bottom"/>
            <w:hideMark/>
          </w:tcPr>
          <w:p w14:paraId="24C181BA" w14:textId="77777777" w:rsidR="00637376" w:rsidRPr="00BE1774" w:rsidRDefault="00637376" w:rsidP="006D0A10">
            <w:pPr>
              <w:jc w:val="right"/>
              <w:rPr>
                <w:color w:val="000000"/>
                <w:sz w:val="20"/>
                <w:lang w:eastAsia="en-AU"/>
              </w:rPr>
            </w:pPr>
            <w:r w:rsidRPr="00BE1774">
              <w:rPr>
                <w:color w:val="000000"/>
                <w:sz w:val="20"/>
                <w:lang w:eastAsia="en-AU"/>
              </w:rPr>
              <w:t>$9.30</w:t>
            </w:r>
          </w:p>
        </w:tc>
      </w:tr>
      <w:tr w:rsidR="00637376" w:rsidRPr="00BE1774" w14:paraId="5D68545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5E8EC9B" w14:textId="77777777" w:rsidR="00637376" w:rsidRPr="00BE1774" w:rsidRDefault="00637376" w:rsidP="006D0A10">
            <w:pPr>
              <w:rPr>
                <w:color w:val="000000"/>
                <w:sz w:val="20"/>
                <w:lang w:eastAsia="en-AU"/>
              </w:rPr>
            </w:pPr>
            <w:r w:rsidRPr="00BE1774">
              <w:rPr>
                <w:color w:val="000000"/>
                <w:sz w:val="20"/>
                <w:lang w:eastAsia="en-AU"/>
              </w:rPr>
              <w:t>47</w:t>
            </w:r>
          </w:p>
        </w:tc>
        <w:tc>
          <w:tcPr>
            <w:tcW w:w="1843" w:type="dxa"/>
            <w:tcBorders>
              <w:top w:val="nil"/>
              <w:left w:val="nil"/>
              <w:bottom w:val="single" w:sz="4" w:space="0" w:color="auto"/>
              <w:right w:val="single" w:sz="4" w:space="0" w:color="auto"/>
            </w:tcBorders>
            <w:shd w:val="clear" w:color="auto" w:fill="auto"/>
            <w:noWrap/>
            <w:vAlign w:val="bottom"/>
            <w:hideMark/>
          </w:tcPr>
          <w:p w14:paraId="03C9EF19" w14:textId="77777777" w:rsidR="00637376" w:rsidRPr="00BE1774" w:rsidRDefault="00637376" w:rsidP="006D0A10">
            <w:pPr>
              <w:rPr>
                <w:color w:val="000000"/>
                <w:sz w:val="20"/>
                <w:lang w:eastAsia="en-AU"/>
              </w:rPr>
            </w:pPr>
            <w:r w:rsidRPr="00BE1774">
              <w:rPr>
                <w:color w:val="000000"/>
                <w:sz w:val="20"/>
                <w:lang w:eastAsia="en-AU"/>
              </w:rPr>
              <w:t>STEPHEN</w:t>
            </w:r>
          </w:p>
        </w:tc>
        <w:tc>
          <w:tcPr>
            <w:tcW w:w="5591" w:type="dxa"/>
            <w:tcBorders>
              <w:top w:val="nil"/>
              <w:left w:val="nil"/>
              <w:bottom w:val="single" w:sz="4" w:space="0" w:color="auto"/>
              <w:right w:val="single" w:sz="4" w:space="0" w:color="auto"/>
            </w:tcBorders>
            <w:shd w:val="clear" w:color="auto" w:fill="auto"/>
            <w:noWrap/>
            <w:vAlign w:val="bottom"/>
            <w:hideMark/>
          </w:tcPr>
          <w:p w14:paraId="74E63E10" w14:textId="77777777" w:rsidR="00637376" w:rsidRPr="00BE1774" w:rsidRDefault="00637376" w:rsidP="006D0A10">
            <w:pPr>
              <w:rPr>
                <w:color w:val="000000"/>
                <w:sz w:val="20"/>
                <w:lang w:eastAsia="en-AU"/>
              </w:rPr>
            </w:pPr>
            <w:r w:rsidRPr="00BE1774">
              <w:rPr>
                <w:color w:val="000000"/>
                <w:sz w:val="20"/>
                <w:lang w:eastAsia="en-AU"/>
              </w:rPr>
              <w:t>DANN</w:t>
            </w:r>
          </w:p>
        </w:tc>
        <w:tc>
          <w:tcPr>
            <w:tcW w:w="3457" w:type="dxa"/>
            <w:tcBorders>
              <w:top w:val="nil"/>
              <w:left w:val="nil"/>
              <w:bottom w:val="single" w:sz="4" w:space="0" w:color="auto"/>
              <w:right w:val="single" w:sz="4" w:space="0" w:color="auto"/>
            </w:tcBorders>
            <w:shd w:val="clear" w:color="auto" w:fill="auto"/>
            <w:noWrap/>
            <w:vAlign w:val="bottom"/>
            <w:hideMark/>
          </w:tcPr>
          <w:p w14:paraId="3FE7DD8E" w14:textId="77777777" w:rsidR="00637376" w:rsidRPr="00BE1774" w:rsidRDefault="00637376" w:rsidP="006D0A10">
            <w:pPr>
              <w:rPr>
                <w:color w:val="000000"/>
                <w:sz w:val="20"/>
                <w:lang w:eastAsia="en-AU"/>
              </w:rPr>
            </w:pPr>
            <w:r w:rsidRPr="00BE1774">
              <w:rPr>
                <w:color w:val="000000"/>
                <w:sz w:val="20"/>
                <w:lang w:eastAsia="en-AU"/>
              </w:rPr>
              <w:t>112/2 AKUNA STREET</w:t>
            </w:r>
          </w:p>
        </w:tc>
        <w:tc>
          <w:tcPr>
            <w:tcW w:w="1667" w:type="dxa"/>
            <w:tcBorders>
              <w:top w:val="nil"/>
              <w:left w:val="nil"/>
              <w:bottom w:val="single" w:sz="4" w:space="0" w:color="auto"/>
              <w:right w:val="single" w:sz="4" w:space="0" w:color="auto"/>
            </w:tcBorders>
            <w:shd w:val="clear" w:color="auto" w:fill="auto"/>
            <w:noWrap/>
            <w:vAlign w:val="bottom"/>
            <w:hideMark/>
          </w:tcPr>
          <w:p w14:paraId="3D2B603C" w14:textId="77777777" w:rsidR="00637376" w:rsidRPr="00BE1774" w:rsidRDefault="00637376" w:rsidP="006D0A10">
            <w:pPr>
              <w:rPr>
                <w:color w:val="000000"/>
                <w:sz w:val="20"/>
                <w:lang w:eastAsia="en-AU"/>
              </w:rPr>
            </w:pPr>
            <w:r w:rsidRPr="00BE1774">
              <w:rPr>
                <w:color w:val="000000"/>
                <w:sz w:val="20"/>
                <w:lang w:eastAsia="en-AU"/>
              </w:rPr>
              <w:t>CITY</w:t>
            </w:r>
          </w:p>
        </w:tc>
        <w:tc>
          <w:tcPr>
            <w:tcW w:w="1270" w:type="dxa"/>
            <w:tcBorders>
              <w:top w:val="nil"/>
              <w:left w:val="nil"/>
              <w:bottom w:val="single" w:sz="4" w:space="0" w:color="auto"/>
              <w:right w:val="single" w:sz="4" w:space="0" w:color="auto"/>
            </w:tcBorders>
            <w:shd w:val="clear" w:color="auto" w:fill="auto"/>
            <w:noWrap/>
            <w:vAlign w:val="bottom"/>
            <w:hideMark/>
          </w:tcPr>
          <w:p w14:paraId="4417BADC" w14:textId="77777777" w:rsidR="00637376" w:rsidRPr="00BE1774" w:rsidRDefault="00637376" w:rsidP="006D0A10">
            <w:pPr>
              <w:jc w:val="right"/>
              <w:rPr>
                <w:color w:val="000000"/>
                <w:sz w:val="20"/>
                <w:lang w:eastAsia="en-AU"/>
              </w:rPr>
            </w:pPr>
            <w:r w:rsidRPr="00BE1774">
              <w:rPr>
                <w:color w:val="000000"/>
                <w:sz w:val="20"/>
                <w:lang w:eastAsia="en-AU"/>
              </w:rPr>
              <w:t>$525.70</w:t>
            </w:r>
          </w:p>
        </w:tc>
      </w:tr>
      <w:tr w:rsidR="00637376" w:rsidRPr="00BE1774" w14:paraId="5E72CD2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677DC28" w14:textId="77777777" w:rsidR="00637376" w:rsidRPr="00BE1774" w:rsidRDefault="00637376" w:rsidP="006D0A10">
            <w:pPr>
              <w:rPr>
                <w:color w:val="000000"/>
                <w:sz w:val="20"/>
                <w:lang w:eastAsia="en-AU"/>
              </w:rPr>
            </w:pPr>
            <w:r w:rsidRPr="00BE1774">
              <w:rPr>
                <w:color w:val="000000"/>
                <w:sz w:val="20"/>
                <w:lang w:eastAsia="en-AU"/>
              </w:rPr>
              <w:lastRenderedPageBreak/>
              <w:t>48</w:t>
            </w:r>
          </w:p>
        </w:tc>
        <w:tc>
          <w:tcPr>
            <w:tcW w:w="1843" w:type="dxa"/>
            <w:tcBorders>
              <w:top w:val="nil"/>
              <w:left w:val="nil"/>
              <w:bottom w:val="single" w:sz="4" w:space="0" w:color="auto"/>
              <w:right w:val="single" w:sz="4" w:space="0" w:color="auto"/>
            </w:tcBorders>
            <w:shd w:val="clear" w:color="auto" w:fill="auto"/>
            <w:noWrap/>
            <w:vAlign w:val="bottom"/>
            <w:hideMark/>
          </w:tcPr>
          <w:p w14:paraId="3F45A281" w14:textId="77777777" w:rsidR="00637376" w:rsidRPr="00BE1774" w:rsidRDefault="00637376" w:rsidP="006D0A10">
            <w:pPr>
              <w:rPr>
                <w:color w:val="000000"/>
                <w:sz w:val="20"/>
                <w:lang w:eastAsia="en-AU"/>
              </w:rPr>
            </w:pPr>
            <w:r w:rsidRPr="00BE1774">
              <w:rPr>
                <w:color w:val="000000"/>
                <w:sz w:val="20"/>
                <w:lang w:eastAsia="en-AU"/>
              </w:rPr>
              <w:t>TANIA</w:t>
            </w:r>
          </w:p>
        </w:tc>
        <w:tc>
          <w:tcPr>
            <w:tcW w:w="5591" w:type="dxa"/>
            <w:tcBorders>
              <w:top w:val="nil"/>
              <w:left w:val="nil"/>
              <w:bottom w:val="single" w:sz="4" w:space="0" w:color="auto"/>
              <w:right w:val="single" w:sz="4" w:space="0" w:color="auto"/>
            </w:tcBorders>
            <w:shd w:val="clear" w:color="auto" w:fill="auto"/>
            <w:noWrap/>
            <w:vAlign w:val="bottom"/>
            <w:hideMark/>
          </w:tcPr>
          <w:p w14:paraId="6D77FCA3" w14:textId="77777777" w:rsidR="00637376" w:rsidRPr="00BE1774" w:rsidRDefault="00637376" w:rsidP="006D0A10">
            <w:pPr>
              <w:rPr>
                <w:color w:val="000000"/>
                <w:sz w:val="20"/>
                <w:lang w:eastAsia="en-AU"/>
              </w:rPr>
            </w:pPr>
            <w:r w:rsidRPr="00BE1774">
              <w:rPr>
                <w:color w:val="000000"/>
                <w:sz w:val="20"/>
                <w:lang w:eastAsia="en-AU"/>
              </w:rPr>
              <w:t>DAVID</w:t>
            </w:r>
          </w:p>
        </w:tc>
        <w:tc>
          <w:tcPr>
            <w:tcW w:w="3457" w:type="dxa"/>
            <w:tcBorders>
              <w:top w:val="nil"/>
              <w:left w:val="nil"/>
              <w:bottom w:val="single" w:sz="4" w:space="0" w:color="auto"/>
              <w:right w:val="single" w:sz="4" w:space="0" w:color="auto"/>
            </w:tcBorders>
            <w:shd w:val="clear" w:color="auto" w:fill="auto"/>
            <w:noWrap/>
            <w:vAlign w:val="bottom"/>
            <w:hideMark/>
          </w:tcPr>
          <w:p w14:paraId="2F23E7E3" w14:textId="77777777" w:rsidR="00637376" w:rsidRPr="00BE1774" w:rsidRDefault="00637376" w:rsidP="006D0A10">
            <w:pPr>
              <w:rPr>
                <w:color w:val="000000"/>
                <w:sz w:val="20"/>
                <w:lang w:eastAsia="en-AU"/>
              </w:rPr>
            </w:pPr>
            <w:r w:rsidRPr="00BE1774">
              <w:rPr>
                <w:color w:val="000000"/>
                <w:sz w:val="20"/>
                <w:lang w:eastAsia="en-AU"/>
              </w:rPr>
              <w:t>13 CARNALL CLOSE</w:t>
            </w:r>
          </w:p>
        </w:tc>
        <w:tc>
          <w:tcPr>
            <w:tcW w:w="1667" w:type="dxa"/>
            <w:tcBorders>
              <w:top w:val="nil"/>
              <w:left w:val="nil"/>
              <w:bottom w:val="single" w:sz="4" w:space="0" w:color="auto"/>
              <w:right w:val="single" w:sz="4" w:space="0" w:color="auto"/>
            </w:tcBorders>
            <w:shd w:val="clear" w:color="auto" w:fill="auto"/>
            <w:noWrap/>
            <w:vAlign w:val="bottom"/>
            <w:hideMark/>
          </w:tcPr>
          <w:p w14:paraId="0F83ADE2" w14:textId="77777777" w:rsidR="00637376" w:rsidRPr="00BE1774" w:rsidRDefault="00637376" w:rsidP="006D0A10">
            <w:pPr>
              <w:rPr>
                <w:color w:val="000000"/>
                <w:sz w:val="20"/>
                <w:lang w:eastAsia="en-AU"/>
              </w:rPr>
            </w:pPr>
            <w:r w:rsidRPr="00BE1774">
              <w:rPr>
                <w:color w:val="000000"/>
                <w:sz w:val="20"/>
                <w:lang w:eastAsia="en-AU"/>
              </w:rPr>
              <w:t>HOLT</w:t>
            </w:r>
          </w:p>
        </w:tc>
        <w:tc>
          <w:tcPr>
            <w:tcW w:w="1270" w:type="dxa"/>
            <w:tcBorders>
              <w:top w:val="nil"/>
              <w:left w:val="nil"/>
              <w:bottom w:val="single" w:sz="4" w:space="0" w:color="auto"/>
              <w:right w:val="single" w:sz="4" w:space="0" w:color="auto"/>
            </w:tcBorders>
            <w:shd w:val="clear" w:color="auto" w:fill="auto"/>
            <w:noWrap/>
            <w:vAlign w:val="bottom"/>
            <w:hideMark/>
          </w:tcPr>
          <w:p w14:paraId="49B27657" w14:textId="77777777" w:rsidR="00637376" w:rsidRPr="00BE1774" w:rsidRDefault="00637376" w:rsidP="006D0A10">
            <w:pPr>
              <w:jc w:val="right"/>
              <w:rPr>
                <w:color w:val="000000"/>
                <w:sz w:val="20"/>
                <w:lang w:eastAsia="en-AU"/>
              </w:rPr>
            </w:pPr>
            <w:r w:rsidRPr="00BE1774">
              <w:rPr>
                <w:color w:val="000000"/>
                <w:sz w:val="20"/>
                <w:lang w:eastAsia="en-AU"/>
              </w:rPr>
              <w:t>$620.00</w:t>
            </w:r>
          </w:p>
        </w:tc>
      </w:tr>
      <w:tr w:rsidR="00637376" w:rsidRPr="00BE1774" w14:paraId="4586C15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5346FE8" w14:textId="77777777" w:rsidR="00637376" w:rsidRPr="00BE1774" w:rsidRDefault="00637376" w:rsidP="006D0A10">
            <w:pPr>
              <w:rPr>
                <w:color w:val="000000"/>
                <w:sz w:val="20"/>
                <w:lang w:eastAsia="en-AU"/>
              </w:rPr>
            </w:pPr>
            <w:r w:rsidRPr="00BE1774">
              <w:rPr>
                <w:color w:val="000000"/>
                <w:sz w:val="20"/>
                <w:lang w:eastAsia="en-AU"/>
              </w:rPr>
              <w:t>49</w:t>
            </w:r>
          </w:p>
        </w:tc>
        <w:tc>
          <w:tcPr>
            <w:tcW w:w="1843" w:type="dxa"/>
            <w:tcBorders>
              <w:top w:val="nil"/>
              <w:left w:val="nil"/>
              <w:bottom w:val="single" w:sz="4" w:space="0" w:color="auto"/>
              <w:right w:val="single" w:sz="4" w:space="0" w:color="auto"/>
            </w:tcBorders>
            <w:shd w:val="clear" w:color="auto" w:fill="auto"/>
            <w:noWrap/>
            <w:vAlign w:val="bottom"/>
            <w:hideMark/>
          </w:tcPr>
          <w:p w14:paraId="77B62052" w14:textId="77777777" w:rsidR="00637376" w:rsidRPr="00BE1774" w:rsidRDefault="00637376" w:rsidP="006D0A10">
            <w:pPr>
              <w:rPr>
                <w:color w:val="000000"/>
                <w:sz w:val="20"/>
                <w:lang w:eastAsia="en-AU"/>
              </w:rPr>
            </w:pPr>
            <w:r w:rsidRPr="00BE1774">
              <w:rPr>
                <w:color w:val="000000"/>
                <w:sz w:val="20"/>
                <w:lang w:eastAsia="en-AU"/>
              </w:rPr>
              <w:t>EVAN</w:t>
            </w:r>
          </w:p>
        </w:tc>
        <w:tc>
          <w:tcPr>
            <w:tcW w:w="5591" w:type="dxa"/>
            <w:tcBorders>
              <w:top w:val="nil"/>
              <w:left w:val="nil"/>
              <w:bottom w:val="single" w:sz="4" w:space="0" w:color="auto"/>
              <w:right w:val="single" w:sz="4" w:space="0" w:color="auto"/>
            </w:tcBorders>
            <w:shd w:val="clear" w:color="auto" w:fill="auto"/>
            <w:noWrap/>
            <w:vAlign w:val="bottom"/>
            <w:hideMark/>
          </w:tcPr>
          <w:p w14:paraId="2102F289" w14:textId="77777777" w:rsidR="00637376" w:rsidRPr="00BE1774" w:rsidRDefault="00637376" w:rsidP="006D0A10">
            <w:pPr>
              <w:rPr>
                <w:color w:val="000000"/>
                <w:sz w:val="20"/>
                <w:lang w:eastAsia="en-AU"/>
              </w:rPr>
            </w:pPr>
            <w:r w:rsidRPr="00BE1774">
              <w:rPr>
                <w:color w:val="000000"/>
                <w:sz w:val="20"/>
                <w:lang w:eastAsia="en-AU"/>
              </w:rPr>
              <w:t>DAVIES</w:t>
            </w:r>
          </w:p>
        </w:tc>
        <w:tc>
          <w:tcPr>
            <w:tcW w:w="3457" w:type="dxa"/>
            <w:tcBorders>
              <w:top w:val="nil"/>
              <w:left w:val="nil"/>
              <w:bottom w:val="single" w:sz="4" w:space="0" w:color="auto"/>
              <w:right w:val="single" w:sz="4" w:space="0" w:color="auto"/>
            </w:tcBorders>
            <w:shd w:val="clear" w:color="auto" w:fill="auto"/>
            <w:noWrap/>
            <w:vAlign w:val="bottom"/>
            <w:hideMark/>
          </w:tcPr>
          <w:p w14:paraId="091F3848" w14:textId="77777777" w:rsidR="00637376" w:rsidRPr="00BE1774" w:rsidRDefault="00637376" w:rsidP="006D0A10">
            <w:pPr>
              <w:rPr>
                <w:color w:val="000000"/>
                <w:sz w:val="20"/>
                <w:lang w:eastAsia="en-AU"/>
              </w:rPr>
            </w:pPr>
            <w:r w:rsidRPr="00BE1774">
              <w:rPr>
                <w:color w:val="000000"/>
                <w:sz w:val="20"/>
                <w:lang w:eastAsia="en-AU"/>
              </w:rPr>
              <w:t>15/4 ANTIS STREET</w:t>
            </w:r>
          </w:p>
        </w:tc>
        <w:tc>
          <w:tcPr>
            <w:tcW w:w="1667" w:type="dxa"/>
            <w:tcBorders>
              <w:top w:val="nil"/>
              <w:left w:val="nil"/>
              <w:bottom w:val="single" w:sz="4" w:space="0" w:color="auto"/>
              <w:right w:val="single" w:sz="4" w:space="0" w:color="auto"/>
            </w:tcBorders>
            <w:shd w:val="clear" w:color="auto" w:fill="auto"/>
            <w:noWrap/>
            <w:vAlign w:val="bottom"/>
            <w:hideMark/>
          </w:tcPr>
          <w:p w14:paraId="0DBED2B7" w14:textId="77777777" w:rsidR="00637376" w:rsidRPr="00BE1774" w:rsidRDefault="00637376" w:rsidP="006D0A10">
            <w:pPr>
              <w:rPr>
                <w:color w:val="000000"/>
                <w:sz w:val="20"/>
                <w:lang w:eastAsia="en-AU"/>
              </w:rPr>
            </w:pPr>
            <w:r w:rsidRPr="00BE1774">
              <w:rPr>
                <w:color w:val="000000"/>
                <w:sz w:val="20"/>
                <w:lang w:eastAsia="en-AU"/>
              </w:rPr>
              <w:t>PHILLIP</w:t>
            </w:r>
          </w:p>
        </w:tc>
        <w:tc>
          <w:tcPr>
            <w:tcW w:w="1270" w:type="dxa"/>
            <w:tcBorders>
              <w:top w:val="nil"/>
              <w:left w:val="nil"/>
              <w:bottom w:val="single" w:sz="4" w:space="0" w:color="auto"/>
              <w:right w:val="single" w:sz="4" w:space="0" w:color="auto"/>
            </w:tcBorders>
            <w:shd w:val="clear" w:color="auto" w:fill="auto"/>
            <w:noWrap/>
            <w:vAlign w:val="bottom"/>
            <w:hideMark/>
          </w:tcPr>
          <w:p w14:paraId="6CA65E91" w14:textId="77777777" w:rsidR="00637376" w:rsidRPr="00BE1774" w:rsidRDefault="00637376" w:rsidP="006D0A10">
            <w:pPr>
              <w:jc w:val="right"/>
              <w:rPr>
                <w:color w:val="000000"/>
                <w:sz w:val="20"/>
                <w:lang w:eastAsia="en-AU"/>
              </w:rPr>
            </w:pPr>
            <w:r w:rsidRPr="00BE1774">
              <w:rPr>
                <w:color w:val="000000"/>
                <w:sz w:val="20"/>
                <w:lang w:eastAsia="en-AU"/>
              </w:rPr>
              <w:t>$720.00</w:t>
            </w:r>
          </w:p>
        </w:tc>
      </w:tr>
      <w:tr w:rsidR="00637376" w:rsidRPr="00BE1774" w14:paraId="2C4B0E6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DB3C001" w14:textId="77777777" w:rsidR="00637376" w:rsidRPr="00BE1774" w:rsidRDefault="00637376" w:rsidP="006D0A10">
            <w:pPr>
              <w:rPr>
                <w:color w:val="000000"/>
                <w:sz w:val="20"/>
                <w:lang w:eastAsia="en-AU"/>
              </w:rPr>
            </w:pPr>
            <w:r w:rsidRPr="00BE1774">
              <w:rPr>
                <w:color w:val="000000"/>
                <w:sz w:val="20"/>
                <w:lang w:eastAsia="en-AU"/>
              </w:rPr>
              <w:t>50</w:t>
            </w:r>
          </w:p>
        </w:tc>
        <w:tc>
          <w:tcPr>
            <w:tcW w:w="1843" w:type="dxa"/>
            <w:tcBorders>
              <w:top w:val="nil"/>
              <w:left w:val="nil"/>
              <w:bottom w:val="single" w:sz="4" w:space="0" w:color="auto"/>
              <w:right w:val="single" w:sz="4" w:space="0" w:color="auto"/>
            </w:tcBorders>
            <w:shd w:val="clear" w:color="auto" w:fill="auto"/>
            <w:noWrap/>
            <w:vAlign w:val="bottom"/>
            <w:hideMark/>
          </w:tcPr>
          <w:p w14:paraId="53D9D64E" w14:textId="77777777" w:rsidR="00637376" w:rsidRPr="00BE1774" w:rsidRDefault="00637376" w:rsidP="006D0A10">
            <w:pPr>
              <w:rPr>
                <w:color w:val="000000"/>
                <w:sz w:val="20"/>
                <w:lang w:eastAsia="en-AU"/>
              </w:rPr>
            </w:pPr>
            <w:r w:rsidRPr="00BE1774">
              <w:rPr>
                <w:color w:val="000000"/>
                <w:sz w:val="20"/>
                <w:lang w:eastAsia="en-AU"/>
              </w:rPr>
              <w:t>GAYAN</w:t>
            </w:r>
          </w:p>
        </w:tc>
        <w:tc>
          <w:tcPr>
            <w:tcW w:w="5591" w:type="dxa"/>
            <w:tcBorders>
              <w:top w:val="nil"/>
              <w:left w:val="nil"/>
              <w:bottom w:val="single" w:sz="4" w:space="0" w:color="auto"/>
              <w:right w:val="single" w:sz="4" w:space="0" w:color="auto"/>
            </w:tcBorders>
            <w:shd w:val="clear" w:color="auto" w:fill="auto"/>
            <w:noWrap/>
            <w:vAlign w:val="bottom"/>
            <w:hideMark/>
          </w:tcPr>
          <w:p w14:paraId="66FF5669" w14:textId="77777777" w:rsidR="00637376" w:rsidRPr="00BE1774" w:rsidRDefault="00637376" w:rsidP="006D0A10">
            <w:pPr>
              <w:rPr>
                <w:color w:val="000000"/>
                <w:sz w:val="20"/>
                <w:lang w:eastAsia="en-AU"/>
              </w:rPr>
            </w:pPr>
            <w:r w:rsidRPr="00BE1774">
              <w:rPr>
                <w:color w:val="000000"/>
                <w:sz w:val="20"/>
                <w:lang w:eastAsia="en-AU"/>
              </w:rPr>
              <w:t>DE ALWIS</w:t>
            </w:r>
          </w:p>
        </w:tc>
        <w:tc>
          <w:tcPr>
            <w:tcW w:w="3457" w:type="dxa"/>
            <w:tcBorders>
              <w:top w:val="nil"/>
              <w:left w:val="nil"/>
              <w:bottom w:val="single" w:sz="4" w:space="0" w:color="auto"/>
              <w:right w:val="single" w:sz="4" w:space="0" w:color="auto"/>
            </w:tcBorders>
            <w:shd w:val="clear" w:color="auto" w:fill="auto"/>
            <w:noWrap/>
            <w:vAlign w:val="bottom"/>
            <w:hideMark/>
          </w:tcPr>
          <w:p w14:paraId="6CA2DF72" w14:textId="77777777" w:rsidR="00637376" w:rsidRPr="00BE1774" w:rsidRDefault="00637376" w:rsidP="006D0A10">
            <w:pPr>
              <w:rPr>
                <w:color w:val="000000"/>
                <w:sz w:val="20"/>
                <w:lang w:eastAsia="en-AU"/>
              </w:rPr>
            </w:pPr>
            <w:r w:rsidRPr="00BE1774">
              <w:rPr>
                <w:color w:val="000000"/>
                <w:sz w:val="20"/>
                <w:lang w:eastAsia="en-AU"/>
              </w:rPr>
              <w:t>2/108 HERRON CRESCENT</w:t>
            </w:r>
          </w:p>
        </w:tc>
        <w:tc>
          <w:tcPr>
            <w:tcW w:w="1667" w:type="dxa"/>
            <w:tcBorders>
              <w:top w:val="nil"/>
              <w:left w:val="nil"/>
              <w:bottom w:val="single" w:sz="4" w:space="0" w:color="auto"/>
              <w:right w:val="single" w:sz="4" w:space="0" w:color="auto"/>
            </w:tcBorders>
            <w:shd w:val="clear" w:color="auto" w:fill="auto"/>
            <w:noWrap/>
            <w:vAlign w:val="bottom"/>
            <w:hideMark/>
          </w:tcPr>
          <w:p w14:paraId="3F63086F" w14:textId="77777777" w:rsidR="00637376" w:rsidRPr="00BE1774" w:rsidRDefault="00637376" w:rsidP="006D0A10">
            <w:pPr>
              <w:rPr>
                <w:color w:val="000000"/>
                <w:sz w:val="20"/>
                <w:lang w:eastAsia="en-AU"/>
              </w:rPr>
            </w:pPr>
            <w:r w:rsidRPr="00BE1774">
              <w:rPr>
                <w:color w:val="000000"/>
                <w:sz w:val="20"/>
                <w:lang w:eastAsia="en-AU"/>
              </w:rPr>
              <w:t>LATHAM</w:t>
            </w:r>
          </w:p>
        </w:tc>
        <w:tc>
          <w:tcPr>
            <w:tcW w:w="1270" w:type="dxa"/>
            <w:tcBorders>
              <w:top w:val="nil"/>
              <w:left w:val="nil"/>
              <w:bottom w:val="single" w:sz="4" w:space="0" w:color="auto"/>
              <w:right w:val="single" w:sz="4" w:space="0" w:color="auto"/>
            </w:tcBorders>
            <w:shd w:val="clear" w:color="auto" w:fill="auto"/>
            <w:noWrap/>
            <w:vAlign w:val="bottom"/>
            <w:hideMark/>
          </w:tcPr>
          <w:p w14:paraId="55475314" w14:textId="77777777" w:rsidR="00637376" w:rsidRPr="00BE1774" w:rsidRDefault="00637376" w:rsidP="006D0A10">
            <w:pPr>
              <w:jc w:val="right"/>
              <w:rPr>
                <w:color w:val="000000"/>
                <w:sz w:val="20"/>
                <w:lang w:eastAsia="en-AU"/>
              </w:rPr>
            </w:pPr>
            <w:r w:rsidRPr="00BE1774">
              <w:rPr>
                <w:color w:val="000000"/>
                <w:sz w:val="20"/>
                <w:lang w:eastAsia="en-AU"/>
              </w:rPr>
              <w:t>$480.00</w:t>
            </w:r>
          </w:p>
        </w:tc>
      </w:tr>
      <w:tr w:rsidR="00637376" w:rsidRPr="00BE1774" w14:paraId="0251946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674E4C7" w14:textId="77777777" w:rsidR="00637376" w:rsidRPr="00BE1774" w:rsidRDefault="00637376" w:rsidP="006D0A10">
            <w:pPr>
              <w:rPr>
                <w:color w:val="000000"/>
                <w:sz w:val="20"/>
                <w:lang w:eastAsia="en-AU"/>
              </w:rPr>
            </w:pPr>
            <w:r w:rsidRPr="00BE1774">
              <w:rPr>
                <w:color w:val="000000"/>
                <w:sz w:val="20"/>
                <w:lang w:eastAsia="en-AU"/>
              </w:rPr>
              <w:t>51</w:t>
            </w:r>
          </w:p>
        </w:tc>
        <w:tc>
          <w:tcPr>
            <w:tcW w:w="1843" w:type="dxa"/>
            <w:tcBorders>
              <w:top w:val="nil"/>
              <w:left w:val="nil"/>
              <w:bottom w:val="single" w:sz="4" w:space="0" w:color="auto"/>
              <w:right w:val="single" w:sz="4" w:space="0" w:color="auto"/>
            </w:tcBorders>
            <w:shd w:val="clear" w:color="auto" w:fill="auto"/>
            <w:noWrap/>
            <w:vAlign w:val="bottom"/>
            <w:hideMark/>
          </w:tcPr>
          <w:p w14:paraId="5D799230" w14:textId="77777777" w:rsidR="00637376" w:rsidRPr="00BE1774" w:rsidRDefault="00637376" w:rsidP="006D0A10">
            <w:pPr>
              <w:rPr>
                <w:color w:val="000000"/>
                <w:sz w:val="20"/>
                <w:lang w:eastAsia="en-AU"/>
              </w:rPr>
            </w:pPr>
            <w:r w:rsidRPr="00BE1774">
              <w:rPr>
                <w:color w:val="000000"/>
                <w:sz w:val="20"/>
                <w:lang w:eastAsia="en-AU"/>
              </w:rPr>
              <w:t>BARBARA</w:t>
            </w:r>
          </w:p>
        </w:tc>
        <w:tc>
          <w:tcPr>
            <w:tcW w:w="5591" w:type="dxa"/>
            <w:tcBorders>
              <w:top w:val="nil"/>
              <w:left w:val="nil"/>
              <w:bottom w:val="single" w:sz="4" w:space="0" w:color="auto"/>
              <w:right w:val="single" w:sz="4" w:space="0" w:color="auto"/>
            </w:tcBorders>
            <w:shd w:val="clear" w:color="auto" w:fill="auto"/>
            <w:noWrap/>
            <w:vAlign w:val="bottom"/>
            <w:hideMark/>
          </w:tcPr>
          <w:p w14:paraId="1BEA2ADC" w14:textId="77777777" w:rsidR="00637376" w:rsidRPr="00BE1774" w:rsidRDefault="00637376" w:rsidP="006D0A10">
            <w:pPr>
              <w:rPr>
                <w:color w:val="000000"/>
                <w:sz w:val="20"/>
                <w:lang w:eastAsia="en-AU"/>
              </w:rPr>
            </w:pPr>
            <w:r w:rsidRPr="00BE1774">
              <w:rPr>
                <w:color w:val="000000"/>
                <w:sz w:val="20"/>
                <w:lang w:eastAsia="en-AU"/>
              </w:rPr>
              <w:t>DEHNE</w:t>
            </w:r>
          </w:p>
        </w:tc>
        <w:tc>
          <w:tcPr>
            <w:tcW w:w="3457" w:type="dxa"/>
            <w:tcBorders>
              <w:top w:val="nil"/>
              <w:left w:val="nil"/>
              <w:bottom w:val="single" w:sz="4" w:space="0" w:color="auto"/>
              <w:right w:val="single" w:sz="4" w:space="0" w:color="auto"/>
            </w:tcBorders>
            <w:shd w:val="clear" w:color="auto" w:fill="auto"/>
            <w:noWrap/>
            <w:vAlign w:val="bottom"/>
            <w:hideMark/>
          </w:tcPr>
          <w:p w14:paraId="017AF139" w14:textId="77777777" w:rsidR="00637376" w:rsidRPr="00BE1774" w:rsidRDefault="00637376" w:rsidP="006D0A10">
            <w:pPr>
              <w:rPr>
                <w:color w:val="000000"/>
                <w:sz w:val="20"/>
                <w:lang w:eastAsia="en-AU"/>
              </w:rPr>
            </w:pPr>
            <w:r w:rsidRPr="00BE1774">
              <w:rPr>
                <w:color w:val="000000"/>
                <w:sz w:val="20"/>
                <w:lang w:eastAsia="en-AU"/>
              </w:rPr>
              <w:t>11/51 SANDOVER CIRCUIT</w:t>
            </w:r>
          </w:p>
        </w:tc>
        <w:tc>
          <w:tcPr>
            <w:tcW w:w="1667" w:type="dxa"/>
            <w:tcBorders>
              <w:top w:val="nil"/>
              <w:left w:val="nil"/>
              <w:bottom w:val="single" w:sz="4" w:space="0" w:color="auto"/>
              <w:right w:val="single" w:sz="4" w:space="0" w:color="auto"/>
            </w:tcBorders>
            <w:shd w:val="clear" w:color="auto" w:fill="auto"/>
            <w:noWrap/>
            <w:vAlign w:val="bottom"/>
            <w:hideMark/>
          </w:tcPr>
          <w:p w14:paraId="6484CD21" w14:textId="77777777" w:rsidR="00637376" w:rsidRPr="00BE1774" w:rsidRDefault="00637376" w:rsidP="006D0A10">
            <w:pPr>
              <w:rPr>
                <w:color w:val="000000"/>
                <w:sz w:val="20"/>
                <w:lang w:eastAsia="en-AU"/>
              </w:rPr>
            </w:pPr>
            <w:r w:rsidRPr="00BE1774">
              <w:rPr>
                <w:color w:val="000000"/>
                <w:sz w:val="20"/>
                <w:lang w:eastAsia="en-AU"/>
              </w:rPr>
              <w:t>AMAROO</w:t>
            </w:r>
          </w:p>
        </w:tc>
        <w:tc>
          <w:tcPr>
            <w:tcW w:w="1270" w:type="dxa"/>
            <w:tcBorders>
              <w:top w:val="nil"/>
              <w:left w:val="nil"/>
              <w:bottom w:val="single" w:sz="4" w:space="0" w:color="auto"/>
              <w:right w:val="single" w:sz="4" w:space="0" w:color="auto"/>
            </w:tcBorders>
            <w:shd w:val="clear" w:color="auto" w:fill="auto"/>
            <w:noWrap/>
            <w:vAlign w:val="bottom"/>
            <w:hideMark/>
          </w:tcPr>
          <w:p w14:paraId="55BE5862" w14:textId="77777777" w:rsidR="00637376" w:rsidRPr="00BE1774" w:rsidRDefault="00637376" w:rsidP="006D0A10">
            <w:pPr>
              <w:jc w:val="right"/>
              <w:rPr>
                <w:color w:val="000000"/>
                <w:sz w:val="20"/>
                <w:lang w:eastAsia="en-AU"/>
              </w:rPr>
            </w:pPr>
            <w:r w:rsidRPr="00BE1774">
              <w:rPr>
                <w:color w:val="000000"/>
                <w:sz w:val="20"/>
                <w:lang w:eastAsia="en-AU"/>
              </w:rPr>
              <w:t>$977.50</w:t>
            </w:r>
          </w:p>
        </w:tc>
      </w:tr>
      <w:tr w:rsidR="00637376" w:rsidRPr="00BE1774" w14:paraId="2471D68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EB6DD02" w14:textId="77777777" w:rsidR="00637376" w:rsidRPr="00BE1774" w:rsidRDefault="00637376" w:rsidP="006D0A10">
            <w:pPr>
              <w:rPr>
                <w:color w:val="000000"/>
                <w:sz w:val="20"/>
                <w:lang w:eastAsia="en-AU"/>
              </w:rPr>
            </w:pPr>
            <w:r w:rsidRPr="00BE1774">
              <w:rPr>
                <w:color w:val="000000"/>
                <w:sz w:val="20"/>
                <w:lang w:eastAsia="en-AU"/>
              </w:rPr>
              <w:t>52</w:t>
            </w:r>
          </w:p>
        </w:tc>
        <w:tc>
          <w:tcPr>
            <w:tcW w:w="1843" w:type="dxa"/>
            <w:tcBorders>
              <w:top w:val="nil"/>
              <w:left w:val="nil"/>
              <w:bottom w:val="single" w:sz="4" w:space="0" w:color="auto"/>
              <w:right w:val="single" w:sz="4" w:space="0" w:color="auto"/>
            </w:tcBorders>
            <w:shd w:val="clear" w:color="auto" w:fill="auto"/>
            <w:noWrap/>
            <w:vAlign w:val="bottom"/>
            <w:hideMark/>
          </w:tcPr>
          <w:p w14:paraId="184941F0"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4D73651C" w14:textId="77777777" w:rsidR="00637376" w:rsidRPr="00BE1774" w:rsidRDefault="00637376" w:rsidP="006D0A10">
            <w:pPr>
              <w:rPr>
                <w:color w:val="000000"/>
                <w:sz w:val="20"/>
                <w:lang w:eastAsia="en-AU"/>
              </w:rPr>
            </w:pPr>
            <w:r w:rsidRPr="00BE1774">
              <w:rPr>
                <w:color w:val="000000"/>
                <w:sz w:val="20"/>
                <w:lang w:eastAsia="en-AU"/>
              </w:rPr>
              <w:t>DELOITTE SERVICES PTY LTD FOR THE SERVICES TRUST</w:t>
            </w:r>
          </w:p>
        </w:tc>
        <w:tc>
          <w:tcPr>
            <w:tcW w:w="3457" w:type="dxa"/>
            <w:tcBorders>
              <w:top w:val="nil"/>
              <w:left w:val="nil"/>
              <w:bottom w:val="single" w:sz="4" w:space="0" w:color="auto"/>
              <w:right w:val="single" w:sz="4" w:space="0" w:color="auto"/>
            </w:tcBorders>
            <w:shd w:val="clear" w:color="auto" w:fill="auto"/>
            <w:noWrap/>
            <w:vAlign w:val="bottom"/>
            <w:hideMark/>
          </w:tcPr>
          <w:p w14:paraId="5EFAC39A" w14:textId="77777777" w:rsidR="00637376" w:rsidRPr="00BE1774" w:rsidRDefault="00637376" w:rsidP="006D0A10">
            <w:pPr>
              <w:rPr>
                <w:color w:val="000000"/>
                <w:sz w:val="20"/>
                <w:lang w:eastAsia="en-AU"/>
              </w:rPr>
            </w:pPr>
            <w:r w:rsidRPr="00BE1774">
              <w:rPr>
                <w:color w:val="000000"/>
                <w:sz w:val="20"/>
                <w:lang w:eastAsia="en-AU"/>
              </w:rPr>
              <w:t>19/219A NORTHBOURNE AVENUE</w:t>
            </w:r>
          </w:p>
        </w:tc>
        <w:tc>
          <w:tcPr>
            <w:tcW w:w="1667" w:type="dxa"/>
            <w:tcBorders>
              <w:top w:val="nil"/>
              <w:left w:val="nil"/>
              <w:bottom w:val="single" w:sz="4" w:space="0" w:color="auto"/>
              <w:right w:val="single" w:sz="4" w:space="0" w:color="auto"/>
            </w:tcBorders>
            <w:shd w:val="clear" w:color="auto" w:fill="auto"/>
            <w:noWrap/>
            <w:vAlign w:val="bottom"/>
            <w:hideMark/>
          </w:tcPr>
          <w:p w14:paraId="552EE261"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02AF919D" w14:textId="77777777" w:rsidR="00637376" w:rsidRPr="00BE1774" w:rsidRDefault="00637376" w:rsidP="006D0A10">
            <w:pPr>
              <w:jc w:val="right"/>
              <w:rPr>
                <w:color w:val="000000"/>
                <w:sz w:val="20"/>
                <w:lang w:eastAsia="en-AU"/>
              </w:rPr>
            </w:pPr>
            <w:r w:rsidRPr="00BE1774">
              <w:rPr>
                <w:color w:val="000000"/>
                <w:sz w:val="20"/>
                <w:lang w:eastAsia="en-AU"/>
              </w:rPr>
              <w:t>$2,600.00</w:t>
            </w:r>
          </w:p>
        </w:tc>
      </w:tr>
      <w:tr w:rsidR="00637376" w:rsidRPr="00BE1774" w14:paraId="7DF57EE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E3EDB9F" w14:textId="77777777" w:rsidR="00637376" w:rsidRPr="00BE1774" w:rsidRDefault="00637376" w:rsidP="006D0A10">
            <w:pPr>
              <w:rPr>
                <w:color w:val="000000"/>
                <w:sz w:val="20"/>
                <w:lang w:eastAsia="en-AU"/>
              </w:rPr>
            </w:pPr>
            <w:r w:rsidRPr="00BE1774">
              <w:rPr>
                <w:color w:val="000000"/>
                <w:sz w:val="20"/>
                <w:lang w:eastAsia="en-AU"/>
              </w:rPr>
              <w:t>53</w:t>
            </w:r>
          </w:p>
        </w:tc>
        <w:tc>
          <w:tcPr>
            <w:tcW w:w="1843" w:type="dxa"/>
            <w:tcBorders>
              <w:top w:val="nil"/>
              <w:left w:val="nil"/>
              <w:bottom w:val="single" w:sz="4" w:space="0" w:color="auto"/>
              <w:right w:val="single" w:sz="4" w:space="0" w:color="auto"/>
            </w:tcBorders>
            <w:shd w:val="clear" w:color="auto" w:fill="auto"/>
            <w:noWrap/>
            <w:vAlign w:val="bottom"/>
            <w:hideMark/>
          </w:tcPr>
          <w:p w14:paraId="0C7C3B8E" w14:textId="77777777" w:rsidR="00637376" w:rsidRPr="00BE1774" w:rsidRDefault="00637376" w:rsidP="006D0A10">
            <w:pPr>
              <w:rPr>
                <w:color w:val="000000"/>
                <w:sz w:val="20"/>
                <w:lang w:eastAsia="en-AU"/>
              </w:rPr>
            </w:pPr>
            <w:r w:rsidRPr="00BE1774">
              <w:rPr>
                <w:color w:val="000000"/>
                <w:sz w:val="20"/>
                <w:lang w:eastAsia="en-AU"/>
              </w:rPr>
              <w:t>CHANDRAMA</w:t>
            </w:r>
          </w:p>
        </w:tc>
        <w:tc>
          <w:tcPr>
            <w:tcW w:w="5591" w:type="dxa"/>
            <w:tcBorders>
              <w:top w:val="nil"/>
              <w:left w:val="nil"/>
              <w:bottom w:val="single" w:sz="4" w:space="0" w:color="auto"/>
              <w:right w:val="single" w:sz="4" w:space="0" w:color="auto"/>
            </w:tcBorders>
            <w:shd w:val="clear" w:color="auto" w:fill="auto"/>
            <w:noWrap/>
            <w:vAlign w:val="bottom"/>
            <w:hideMark/>
          </w:tcPr>
          <w:p w14:paraId="1505736E" w14:textId="77777777" w:rsidR="00637376" w:rsidRPr="00BE1774" w:rsidRDefault="00637376" w:rsidP="006D0A10">
            <w:pPr>
              <w:rPr>
                <w:color w:val="000000"/>
                <w:sz w:val="20"/>
                <w:lang w:eastAsia="en-AU"/>
              </w:rPr>
            </w:pPr>
            <w:r w:rsidRPr="00BE1774">
              <w:rPr>
                <w:color w:val="000000"/>
                <w:sz w:val="20"/>
                <w:lang w:eastAsia="en-AU"/>
              </w:rPr>
              <w:t>DEY</w:t>
            </w:r>
          </w:p>
        </w:tc>
        <w:tc>
          <w:tcPr>
            <w:tcW w:w="3457" w:type="dxa"/>
            <w:tcBorders>
              <w:top w:val="nil"/>
              <w:left w:val="nil"/>
              <w:bottom w:val="single" w:sz="4" w:space="0" w:color="auto"/>
              <w:right w:val="single" w:sz="4" w:space="0" w:color="auto"/>
            </w:tcBorders>
            <w:shd w:val="clear" w:color="auto" w:fill="auto"/>
            <w:noWrap/>
            <w:vAlign w:val="bottom"/>
            <w:hideMark/>
          </w:tcPr>
          <w:p w14:paraId="0D2A0952" w14:textId="77777777" w:rsidR="00637376" w:rsidRPr="00BE1774" w:rsidRDefault="00637376" w:rsidP="006D0A10">
            <w:pPr>
              <w:rPr>
                <w:color w:val="000000"/>
                <w:sz w:val="20"/>
                <w:lang w:eastAsia="en-AU"/>
              </w:rPr>
            </w:pPr>
            <w:r w:rsidRPr="00BE1774">
              <w:rPr>
                <w:color w:val="000000"/>
                <w:sz w:val="20"/>
                <w:lang w:eastAsia="en-AU"/>
              </w:rPr>
              <w:t>39 GLOSSOP CRESCENT</w:t>
            </w:r>
          </w:p>
        </w:tc>
        <w:tc>
          <w:tcPr>
            <w:tcW w:w="1667" w:type="dxa"/>
            <w:tcBorders>
              <w:top w:val="nil"/>
              <w:left w:val="nil"/>
              <w:bottom w:val="single" w:sz="4" w:space="0" w:color="auto"/>
              <w:right w:val="single" w:sz="4" w:space="0" w:color="auto"/>
            </w:tcBorders>
            <w:shd w:val="clear" w:color="auto" w:fill="auto"/>
            <w:noWrap/>
            <w:vAlign w:val="bottom"/>
            <w:hideMark/>
          </w:tcPr>
          <w:p w14:paraId="20B457C5" w14:textId="77777777" w:rsidR="00637376" w:rsidRPr="00BE1774" w:rsidRDefault="00637376" w:rsidP="006D0A10">
            <w:pPr>
              <w:rPr>
                <w:color w:val="000000"/>
                <w:sz w:val="20"/>
                <w:lang w:eastAsia="en-AU"/>
              </w:rPr>
            </w:pPr>
            <w:r w:rsidRPr="00BE1774">
              <w:rPr>
                <w:color w:val="000000"/>
                <w:sz w:val="20"/>
                <w:lang w:eastAsia="en-AU"/>
              </w:rPr>
              <w:t>CAMPBELL</w:t>
            </w:r>
          </w:p>
        </w:tc>
        <w:tc>
          <w:tcPr>
            <w:tcW w:w="1270" w:type="dxa"/>
            <w:tcBorders>
              <w:top w:val="nil"/>
              <w:left w:val="nil"/>
              <w:bottom w:val="single" w:sz="4" w:space="0" w:color="auto"/>
              <w:right w:val="single" w:sz="4" w:space="0" w:color="auto"/>
            </w:tcBorders>
            <w:shd w:val="clear" w:color="auto" w:fill="auto"/>
            <w:noWrap/>
            <w:vAlign w:val="bottom"/>
            <w:hideMark/>
          </w:tcPr>
          <w:p w14:paraId="4197F742" w14:textId="77777777" w:rsidR="00637376" w:rsidRPr="00BE1774" w:rsidRDefault="00637376" w:rsidP="006D0A10">
            <w:pPr>
              <w:jc w:val="right"/>
              <w:rPr>
                <w:color w:val="000000"/>
                <w:sz w:val="20"/>
                <w:lang w:eastAsia="en-AU"/>
              </w:rPr>
            </w:pPr>
            <w:r w:rsidRPr="00BE1774">
              <w:rPr>
                <w:color w:val="000000"/>
                <w:sz w:val="20"/>
                <w:lang w:eastAsia="en-AU"/>
              </w:rPr>
              <w:t>$534.00</w:t>
            </w:r>
          </w:p>
        </w:tc>
      </w:tr>
      <w:tr w:rsidR="00637376" w:rsidRPr="00BE1774" w14:paraId="477DF91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11911F" w14:textId="77777777" w:rsidR="00637376" w:rsidRPr="00BE1774" w:rsidRDefault="00637376" w:rsidP="006D0A10">
            <w:pPr>
              <w:rPr>
                <w:color w:val="000000"/>
                <w:sz w:val="20"/>
                <w:lang w:eastAsia="en-AU"/>
              </w:rPr>
            </w:pPr>
            <w:r w:rsidRPr="00BE1774">
              <w:rPr>
                <w:color w:val="000000"/>
                <w:sz w:val="20"/>
                <w:lang w:eastAsia="en-AU"/>
              </w:rPr>
              <w:t>54</w:t>
            </w:r>
          </w:p>
        </w:tc>
        <w:tc>
          <w:tcPr>
            <w:tcW w:w="1843" w:type="dxa"/>
            <w:tcBorders>
              <w:top w:val="nil"/>
              <w:left w:val="nil"/>
              <w:bottom w:val="single" w:sz="4" w:space="0" w:color="auto"/>
              <w:right w:val="single" w:sz="4" w:space="0" w:color="auto"/>
            </w:tcBorders>
            <w:shd w:val="clear" w:color="auto" w:fill="auto"/>
            <w:noWrap/>
            <w:vAlign w:val="bottom"/>
            <w:hideMark/>
          </w:tcPr>
          <w:p w14:paraId="12F93731" w14:textId="77777777" w:rsidR="00637376" w:rsidRPr="00BE1774" w:rsidRDefault="00637376" w:rsidP="006D0A10">
            <w:pPr>
              <w:rPr>
                <w:color w:val="000000"/>
                <w:sz w:val="20"/>
                <w:lang w:eastAsia="en-AU"/>
              </w:rPr>
            </w:pPr>
            <w:r w:rsidRPr="00BE1774">
              <w:rPr>
                <w:color w:val="000000"/>
                <w:sz w:val="20"/>
                <w:lang w:eastAsia="en-AU"/>
              </w:rPr>
              <w:t>NHI</w:t>
            </w:r>
          </w:p>
        </w:tc>
        <w:tc>
          <w:tcPr>
            <w:tcW w:w="5591" w:type="dxa"/>
            <w:tcBorders>
              <w:top w:val="nil"/>
              <w:left w:val="nil"/>
              <w:bottom w:val="single" w:sz="4" w:space="0" w:color="auto"/>
              <w:right w:val="single" w:sz="4" w:space="0" w:color="auto"/>
            </w:tcBorders>
            <w:shd w:val="clear" w:color="auto" w:fill="auto"/>
            <w:noWrap/>
            <w:vAlign w:val="bottom"/>
            <w:hideMark/>
          </w:tcPr>
          <w:p w14:paraId="7DC71FF9" w14:textId="77777777" w:rsidR="00637376" w:rsidRPr="00BE1774" w:rsidRDefault="00637376" w:rsidP="006D0A10">
            <w:pPr>
              <w:rPr>
                <w:color w:val="000000"/>
                <w:sz w:val="20"/>
                <w:lang w:eastAsia="en-AU"/>
              </w:rPr>
            </w:pPr>
            <w:r w:rsidRPr="00BE1774">
              <w:rPr>
                <w:color w:val="000000"/>
                <w:sz w:val="20"/>
                <w:lang w:eastAsia="en-AU"/>
              </w:rPr>
              <w:t>DINH</w:t>
            </w:r>
          </w:p>
        </w:tc>
        <w:tc>
          <w:tcPr>
            <w:tcW w:w="3457" w:type="dxa"/>
            <w:tcBorders>
              <w:top w:val="nil"/>
              <w:left w:val="nil"/>
              <w:bottom w:val="single" w:sz="4" w:space="0" w:color="auto"/>
              <w:right w:val="single" w:sz="4" w:space="0" w:color="auto"/>
            </w:tcBorders>
            <w:shd w:val="clear" w:color="auto" w:fill="auto"/>
            <w:noWrap/>
            <w:vAlign w:val="bottom"/>
            <w:hideMark/>
          </w:tcPr>
          <w:p w14:paraId="5B22971B" w14:textId="77777777" w:rsidR="00637376" w:rsidRPr="00BE1774" w:rsidRDefault="00637376" w:rsidP="006D0A10">
            <w:pPr>
              <w:rPr>
                <w:color w:val="000000"/>
                <w:sz w:val="20"/>
                <w:lang w:eastAsia="en-AU"/>
              </w:rPr>
            </w:pPr>
            <w:r w:rsidRPr="00BE1774">
              <w:rPr>
                <w:color w:val="000000"/>
                <w:sz w:val="20"/>
                <w:lang w:eastAsia="en-AU"/>
              </w:rPr>
              <w:t>4.1/85 NORTHBOURNE AVENUE</w:t>
            </w:r>
          </w:p>
        </w:tc>
        <w:tc>
          <w:tcPr>
            <w:tcW w:w="1667" w:type="dxa"/>
            <w:tcBorders>
              <w:top w:val="nil"/>
              <w:left w:val="nil"/>
              <w:bottom w:val="single" w:sz="4" w:space="0" w:color="auto"/>
              <w:right w:val="single" w:sz="4" w:space="0" w:color="auto"/>
            </w:tcBorders>
            <w:shd w:val="clear" w:color="auto" w:fill="auto"/>
            <w:noWrap/>
            <w:vAlign w:val="bottom"/>
            <w:hideMark/>
          </w:tcPr>
          <w:p w14:paraId="590BC631"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33BF2868" w14:textId="77777777" w:rsidR="00637376" w:rsidRPr="00BE1774" w:rsidRDefault="00637376" w:rsidP="006D0A10">
            <w:pPr>
              <w:jc w:val="right"/>
              <w:rPr>
                <w:color w:val="000000"/>
                <w:sz w:val="20"/>
                <w:lang w:eastAsia="en-AU"/>
              </w:rPr>
            </w:pPr>
            <w:r w:rsidRPr="00BE1774">
              <w:rPr>
                <w:color w:val="000000"/>
                <w:sz w:val="20"/>
                <w:lang w:eastAsia="en-AU"/>
              </w:rPr>
              <w:t>$311.22</w:t>
            </w:r>
          </w:p>
        </w:tc>
      </w:tr>
      <w:tr w:rsidR="00637376" w:rsidRPr="00BE1774" w14:paraId="28AF7AC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6CADDD9" w14:textId="77777777" w:rsidR="00637376" w:rsidRPr="00BE1774" w:rsidRDefault="00637376" w:rsidP="006D0A10">
            <w:pPr>
              <w:rPr>
                <w:color w:val="000000"/>
                <w:sz w:val="20"/>
                <w:lang w:eastAsia="en-AU"/>
              </w:rPr>
            </w:pPr>
            <w:r w:rsidRPr="00BE1774">
              <w:rPr>
                <w:color w:val="000000"/>
                <w:sz w:val="20"/>
                <w:lang w:eastAsia="en-AU"/>
              </w:rPr>
              <w:t>55</w:t>
            </w:r>
          </w:p>
        </w:tc>
        <w:tc>
          <w:tcPr>
            <w:tcW w:w="1843" w:type="dxa"/>
            <w:tcBorders>
              <w:top w:val="nil"/>
              <w:left w:val="nil"/>
              <w:bottom w:val="single" w:sz="4" w:space="0" w:color="auto"/>
              <w:right w:val="single" w:sz="4" w:space="0" w:color="auto"/>
            </w:tcBorders>
            <w:shd w:val="clear" w:color="auto" w:fill="auto"/>
            <w:noWrap/>
            <w:vAlign w:val="bottom"/>
            <w:hideMark/>
          </w:tcPr>
          <w:p w14:paraId="6FADA186" w14:textId="77777777" w:rsidR="00637376" w:rsidRPr="00BE1774" w:rsidRDefault="00637376" w:rsidP="006D0A10">
            <w:pPr>
              <w:rPr>
                <w:color w:val="000000"/>
                <w:sz w:val="20"/>
                <w:lang w:eastAsia="en-AU"/>
              </w:rPr>
            </w:pPr>
            <w:r w:rsidRPr="00BE1774">
              <w:rPr>
                <w:color w:val="000000"/>
                <w:sz w:val="20"/>
                <w:lang w:eastAsia="en-AU"/>
              </w:rPr>
              <w:t>KIM</w:t>
            </w:r>
          </w:p>
        </w:tc>
        <w:tc>
          <w:tcPr>
            <w:tcW w:w="5591" w:type="dxa"/>
            <w:tcBorders>
              <w:top w:val="nil"/>
              <w:left w:val="nil"/>
              <w:bottom w:val="single" w:sz="4" w:space="0" w:color="auto"/>
              <w:right w:val="single" w:sz="4" w:space="0" w:color="auto"/>
            </w:tcBorders>
            <w:shd w:val="clear" w:color="auto" w:fill="auto"/>
            <w:noWrap/>
            <w:vAlign w:val="bottom"/>
            <w:hideMark/>
          </w:tcPr>
          <w:p w14:paraId="731A8DC2" w14:textId="77777777" w:rsidR="00637376" w:rsidRPr="00BE1774" w:rsidRDefault="00637376" w:rsidP="006D0A10">
            <w:pPr>
              <w:rPr>
                <w:color w:val="000000"/>
                <w:sz w:val="20"/>
                <w:lang w:eastAsia="en-AU"/>
              </w:rPr>
            </w:pPr>
            <w:r w:rsidRPr="00BE1774">
              <w:rPr>
                <w:color w:val="000000"/>
                <w:sz w:val="20"/>
                <w:lang w:eastAsia="en-AU"/>
              </w:rPr>
              <w:t>DONGSUK</w:t>
            </w:r>
          </w:p>
        </w:tc>
        <w:tc>
          <w:tcPr>
            <w:tcW w:w="3457" w:type="dxa"/>
            <w:tcBorders>
              <w:top w:val="nil"/>
              <w:left w:val="nil"/>
              <w:bottom w:val="single" w:sz="4" w:space="0" w:color="auto"/>
              <w:right w:val="single" w:sz="4" w:space="0" w:color="auto"/>
            </w:tcBorders>
            <w:shd w:val="clear" w:color="auto" w:fill="auto"/>
            <w:noWrap/>
            <w:vAlign w:val="bottom"/>
            <w:hideMark/>
          </w:tcPr>
          <w:p w14:paraId="5CBD43E3" w14:textId="77777777" w:rsidR="00637376" w:rsidRPr="00BE1774" w:rsidRDefault="00637376" w:rsidP="006D0A10">
            <w:pPr>
              <w:rPr>
                <w:color w:val="000000"/>
                <w:sz w:val="20"/>
                <w:lang w:eastAsia="en-AU"/>
              </w:rPr>
            </w:pPr>
            <w:r w:rsidRPr="00BE1774">
              <w:rPr>
                <w:color w:val="000000"/>
                <w:sz w:val="20"/>
                <w:lang w:eastAsia="en-AU"/>
              </w:rPr>
              <w:t>1.1/85 NORTHBOURNE AVENUE</w:t>
            </w:r>
          </w:p>
        </w:tc>
        <w:tc>
          <w:tcPr>
            <w:tcW w:w="1667" w:type="dxa"/>
            <w:tcBorders>
              <w:top w:val="nil"/>
              <w:left w:val="nil"/>
              <w:bottom w:val="single" w:sz="4" w:space="0" w:color="auto"/>
              <w:right w:val="single" w:sz="4" w:space="0" w:color="auto"/>
            </w:tcBorders>
            <w:shd w:val="clear" w:color="auto" w:fill="auto"/>
            <w:noWrap/>
            <w:vAlign w:val="bottom"/>
            <w:hideMark/>
          </w:tcPr>
          <w:p w14:paraId="63E23168"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778E49BB" w14:textId="77777777" w:rsidR="00637376" w:rsidRPr="00BE1774" w:rsidRDefault="00637376" w:rsidP="006D0A10">
            <w:pPr>
              <w:jc w:val="right"/>
              <w:rPr>
                <w:color w:val="000000"/>
                <w:sz w:val="20"/>
                <w:lang w:eastAsia="en-AU"/>
              </w:rPr>
            </w:pPr>
            <w:r w:rsidRPr="00BE1774">
              <w:rPr>
                <w:color w:val="000000"/>
                <w:sz w:val="20"/>
                <w:lang w:eastAsia="en-AU"/>
              </w:rPr>
              <w:t>$199.09</w:t>
            </w:r>
          </w:p>
        </w:tc>
      </w:tr>
      <w:tr w:rsidR="00637376" w:rsidRPr="00BE1774" w14:paraId="1BCE336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06EBA7" w14:textId="77777777" w:rsidR="00637376" w:rsidRPr="00BE1774" w:rsidRDefault="00637376" w:rsidP="006D0A10">
            <w:pPr>
              <w:rPr>
                <w:color w:val="000000"/>
                <w:sz w:val="20"/>
                <w:lang w:eastAsia="en-AU"/>
              </w:rPr>
            </w:pPr>
            <w:r w:rsidRPr="00BE1774">
              <w:rPr>
                <w:color w:val="000000"/>
                <w:sz w:val="20"/>
                <w:lang w:eastAsia="en-AU"/>
              </w:rPr>
              <w:t>56</w:t>
            </w:r>
          </w:p>
        </w:tc>
        <w:tc>
          <w:tcPr>
            <w:tcW w:w="1843" w:type="dxa"/>
            <w:tcBorders>
              <w:top w:val="nil"/>
              <w:left w:val="nil"/>
              <w:bottom w:val="single" w:sz="4" w:space="0" w:color="auto"/>
              <w:right w:val="single" w:sz="4" w:space="0" w:color="auto"/>
            </w:tcBorders>
            <w:shd w:val="clear" w:color="auto" w:fill="auto"/>
            <w:noWrap/>
            <w:vAlign w:val="bottom"/>
            <w:hideMark/>
          </w:tcPr>
          <w:p w14:paraId="778B560F" w14:textId="77777777" w:rsidR="00637376" w:rsidRPr="00BE1774" w:rsidRDefault="00637376" w:rsidP="006D0A10">
            <w:pPr>
              <w:rPr>
                <w:color w:val="000000"/>
                <w:sz w:val="20"/>
                <w:lang w:eastAsia="en-AU"/>
              </w:rPr>
            </w:pPr>
            <w:r w:rsidRPr="00BE1774">
              <w:rPr>
                <w:color w:val="000000"/>
                <w:sz w:val="20"/>
                <w:lang w:eastAsia="en-AU"/>
              </w:rPr>
              <w:t>MITCHELL</w:t>
            </w:r>
          </w:p>
        </w:tc>
        <w:tc>
          <w:tcPr>
            <w:tcW w:w="5591" w:type="dxa"/>
            <w:tcBorders>
              <w:top w:val="nil"/>
              <w:left w:val="nil"/>
              <w:bottom w:val="single" w:sz="4" w:space="0" w:color="auto"/>
              <w:right w:val="single" w:sz="4" w:space="0" w:color="auto"/>
            </w:tcBorders>
            <w:shd w:val="clear" w:color="auto" w:fill="auto"/>
            <w:noWrap/>
            <w:vAlign w:val="bottom"/>
            <w:hideMark/>
          </w:tcPr>
          <w:p w14:paraId="377168F9" w14:textId="77777777" w:rsidR="00637376" w:rsidRPr="00BE1774" w:rsidRDefault="00637376" w:rsidP="006D0A10">
            <w:pPr>
              <w:rPr>
                <w:color w:val="000000"/>
                <w:sz w:val="20"/>
                <w:lang w:eastAsia="en-AU"/>
              </w:rPr>
            </w:pPr>
            <w:r w:rsidRPr="00BE1774">
              <w:rPr>
                <w:color w:val="000000"/>
                <w:sz w:val="20"/>
                <w:lang w:eastAsia="en-AU"/>
              </w:rPr>
              <w:t>DOON</w:t>
            </w:r>
          </w:p>
        </w:tc>
        <w:tc>
          <w:tcPr>
            <w:tcW w:w="3457" w:type="dxa"/>
            <w:tcBorders>
              <w:top w:val="nil"/>
              <w:left w:val="nil"/>
              <w:bottom w:val="single" w:sz="4" w:space="0" w:color="auto"/>
              <w:right w:val="single" w:sz="4" w:space="0" w:color="auto"/>
            </w:tcBorders>
            <w:shd w:val="clear" w:color="auto" w:fill="auto"/>
            <w:noWrap/>
            <w:vAlign w:val="bottom"/>
            <w:hideMark/>
          </w:tcPr>
          <w:p w14:paraId="14D4E51D" w14:textId="77777777" w:rsidR="00637376" w:rsidRPr="00BE1774" w:rsidRDefault="00637376" w:rsidP="006D0A10">
            <w:pPr>
              <w:rPr>
                <w:color w:val="000000"/>
                <w:sz w:val="20"/>
                <w:lang w:eastAsia="en-AU"/>
              </w:rPr>
            </w:pPr>
            <w:r w:rsidRPr="00BE1774">
              <w:rPr>
                <w:color w:val="000000"/>
                <w:sz w:val="20"/>
                <w:lang w:eastAsia="en-AU"/>
              </w:rPr>
              <w:t>2/1 MCGEE PLACE</w:t>
            </w:r>
          </w:p>
        </w:tc>
        <w:tc>
          <w:tcPr>
            <w:tcW w:w="1667" w:type="dxa"/>
            <w:tcBorders>
              <w:top w:val="nil"/>
              <w:left w:val="nil"/>
              <w:bottom w:val="single" w:sz="4" w:space="0" w:color="auto"/>
              <w:right w:val="single" w:sz="4" w:space="0" w:color="auto"/>
            </w:tcBorders>
            <w:shd w:val="clear" w:color="auto" w:fill="auto"/>
            <w:noWrap/>
            <w:vAlign w:val="bottom"/>
            <w:hideMark/>
          </w:tcPr>
          <w:p w14:paraId="4666360B" w14:textId="77777777" w:rsidR="00637376" w:rsidRPr="00BE1774" w:rsidRDefault="00637376" w:rsidP="006D0A10">
            <w:pPr>
              <w:rPr>
                <w:color w:val="000000"/>
                <w:sz w:val="20"/>
                <w:lang w:eastAsia="en-AU"/>
              </w:rPr>
            </w:pPr>
            <w:r w:rsidRPr="00BE1774">
              <w:rPr>
                <w:color w:val="000000"/>
                <w:sz w:val="20"/>
                <w:lang w:eastAsia="en-AU"/>
              </w:rPr>
              <w:t>PEARCE</w:t>
            </w:r>
          </w:p>
        </w:tc>
        <w:tc>
          <w:tcPr>
            <w:tcW w:w="1270" w:type="dxa"/>
            <w:tcBorders>
              <w:top w:val="nil"/>
              <w:left w:val="nil"/>
              <w:bottom w:val="single" w:sz="4" w:space="0" w:color="auto"/>
              <w:right w:val="single" w:sz="4" w:space="0" w:color="auto"/>
            </w:tcBorders>
            <w:shd w:val="clear" w:color="auto" w:fill="auto"/>
            <w:noWrap/>
            <w:vAlign w:val="bottom"/>
            <w:hideMark/>
          </w:tcPr>
          <w:p w14:paraId="5A3419CA" w14:textId="77777777" w:rsidR="00637376" w:rsidRPr="00BE1774" w:rsidRDefault="00637376" w:rsidP="006D0A10">
            <w:pPr>
              <w:jc w:val="right"/>
              <w:rPr>
                <w:color w:val="000000"/>
                <w:sz w:val="20"/>
                <w:lang w:eastAsia="en-AU"/>
              </w:rPr>
            </w:pPr>
            <w:r w:rsidRPr="00BE1774">
              <w:rPr>
                <w:color w:val="000000"/>
                <w:sz w:val="20"/>
                <w:lang w:eastAsia="en-AU"/>
              </w:rPr>
              <w:t>$510.00</w:t>
            </w:r>
          </w:p>
        </w:tc>
      </w:tr>
      <w:tr w:rsidR="00637376" w:rsidRPr="00BE1774" w14:paraId="47CE7ECC"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096A1CD" w14:textId="77777777" w:rsidR="00637376" w:rsidRPr="00BE1774" w:rsidRDefault="00637376" w:rsidP="006D0A10">
            <w:pPr>
              <w:rPr>
                <w:color w:val="000000"/>
                <w:sz w:val="20"/>
                <w:lang w:eastAsia="en-AU"/>
              </w:rPr>
            </w:pPr>
            <w:r w:rsidRPr="00BE1774">
              <w:rPr>
                <w:color w:val="000000"/>
                <w:sz w:val="20"/>
                <w:lang w:eastAsia="en-AU"/>
              </w:rPr>
              <w:t>57</w:t>
            </w:r>
          </w:p>
        </w:tc>
        <w:tc>
          <w:tcPr>
            <w:tcW w:w="1843" w:type="dxa"/>
            <w:tcBorders>
              <w:top w:val="nil"/>
              <w:left w:val="nil"/>
              <w:bottom w:val="single" w:sz="4" w:space="0" w:color="auto"/>
              <w:right w:val="single" w:sz="4" w:space="0" w:color="auto"/>
            </w:tcBorders>
            <w:shd w:val="clear" w:color="auto" w:fill="auto"/>
            <w:noWrap/>
            <w:vAlign w:val="bottom"/>
            <w:hideMark/>
          </w:tcPr>
          <w:p w14:paraId="3DCA15D5" w14:textId="77777777" w:rsidR="00637376" w:rsidRPr="00BE1774" w:rsidRDefault="00637376" w:rsidP="006D0A10">
            <w:pPr>
              <w:rPr>
                <w:color w:val="000000"/>
                <w:sz w:val="20"/>
                <w:lang w:eastAsia="en-AU"/>
              </w:rPr>
            </w:pPr>
            <w:r w:rsidRPr="00BE1774">
              <w:rPr>
                <w:color w:val="000000"/>
                <w:sz w:val="20"/>
                <w:lang w:eastAsia="en-AU"/>
              </w:rPr>
              <w:t>JASON</w:t>
            </w:r>
          </w:p>
        </w:tc>
        <w:tc>
          <w:tcPr>
            <w:tcW w:w="5591" w:type="dxa"/>
            <w:tcBorders>
              <w:top w:val="nil"/>
              <w:left w:val="nil"/>
              <w:bottom w:val="single" w:sz="4" w:space="0" w:color="auto"/>
              <w:right w:val="single" w:sz="4" w:space="0" w:color="auto"/>
            </w:tcBorders>
            <w:shd w:val="clear" w:color="auto" w:fill="auto"/>
            <w:noWrap/>
            <w:vAlign w:val="bottom"/>
            <w:hideMark/>
          </w:tcPr>
          <w:p w14:paraId="0CB4567D" w14:textId="77777777" w:rsidR="00637376" w:rsidRPr="00BE1774" w:rsidRDefault="00637376" w:rsidP="006D0A10">
            <w:pPr>
              <w:rPr>
                <w:color w:val="000000"/>
                <w:sz w:val="20"/>
                <w:lang w:eastAsia="en-AU"/>
              </w:rPr>
            </w:pPr>
            <w:r w:rsidRPr="00BE1774">
              <w:rPr>
                <w:color w:val="000000"/>
                <w:sz w:val="20"/>
                <w:lang w:eastAsia="en-AU"/>
              </w:rPr>
              <w:t>DUNNE</w:t>
            </w:r>
          </w:p>
        </w:tc>
        <w:tc>
          <w:tcPr>
            <w:tcW w:w="3457" w:type="dxa"/>
            <w:tcBorders>
              <w:top w:val="nil"/>
              <w:left w:val="nil"/>
              <w:bottom w:val="single" w:sz="4" w:space="0" w:color="auto"/>
              <w:right w:val="single" w:sz="4" w:space="0" w:color="auto"/>
            </w:tcBorders>
            <w:shd w:val="clear" w:color="auto" w:fill="auto"/>
            <w:noWrap/>
            <w:vAlign w:val="bottom"/>
            <w:hideMark/>
          </w:tcPr>
          <w:p w14:paraId="7D669F2C" w14:textId="77777777" w:rsidR="00637376" w:rsidRPr="00BE1774" w:rsidRDefault="00637376" w:rsidP="006D0A10">
            <w:pPr>
              <w:rPr>
                <w:color w:val="000000"/>
                <w:sz w:val="20"/>
                <w:lang w:eastAsia="en-AU"/>
              </w:rPr>
            </w:pPr>
            <w:r w:rsidRPr="00BE1774">
              <w:rPr>
                <w:color w:val="000000"/>
                <w:sz w:val="20"/>
                <w:lang w:eastAsia="en-AU"/>
              </w:rPr>
              <w:t>101/215 ASPINALL STREET</w:t>
            </w:r>
          </w:p>
        </w:tc>
        <w:tc>
          <w:tcPr>
            <w:tcW w:w="1667" w:type="dxa"/>
            <w:tcBorders>
              <w:top w:val="nil"/>
              <w:left w:val="nil"/>
              <w:bottom w:val="single" w:sz="4" w:space="0" w:color="auto"/>
              <w:right w:val="single" w:sz="4" w:space="0" w:color="auto"/>
            </w:tcBorders>
            <w:shd w:val="clear" w:color="auto" w:fill="auto"/>
            <w:noWrap/>
            <w:vAlign w:val="bottom"/>
            <w:hideMark/>
          </w:tcPr>
          <w:p w14:paraId="64F549CD" w14:textId="77777777" w:rsidR="00637376" w:rsidRPr="00BE1774" w:rsidRDefault="00637376" w:rsidP="006D0A10">
            <w:pPr>
              <w:rPr>
                <w:color w:val="000000"/>
                <w:sz w:val="20"/>
                <w:lang w:eastAsia="en-AU"/>
              </w:rPr>
            </w:pPr>
            <w:r w:rsidRPr="00BE1774">
              <w:rPr>
                <w:color w:val="000000"/>
                <w:sz w:val="20"/>
                <w:lang w:eastAsia="en-AU"/>
              </w:rPr>
              <w:t>WATSON</w:t>
            </w:r>
          </w:p>
        </w:tc>
        <w:tc>
          <w:tcPr>
            <w:tcW w:w="1270" w:type="dxa"/>
            <w:tcBorders>
              <w:top w:val="nil"/>
              <w:left w:val="nil"/>
              <w:bottom w:val="single" w:sz="4" w:space="0" w:color="auto"/>
              <w:right w:val="single" w:sz="4" w:space="0" w:color="auto"/>
            </w:tcBorders>
            <w:shd w:val="clear" w:color="auto" w:fill="auto"/>
            <w:noWrap/>
            <w:vAlign w:val="bottom"/>
            <w:hideMark/>
          </w:tcPr>
          <w:p w14:paraId="311D3030" w14:textId="77777777" w:rsidR="00637376" w:rsidRPr="00BE1774" w:rsidRDefault="00637376" w:rsidP="006D0A10">
            <w:pPr>
              <w:jc w:val="right"/>
              <w:rPr>
                <w:color w:val="000000"/>
                <w:sz w:val="20"/>
                <w:lang w:eastAsia="en-AU"/>
              </w:rPr>
            </w:pPr>
            <w:r w:rsidRPr="00BE1774">
              <w:rPr>
                <w:color w:val="000000"/>
                <w:sz w:val="20"/>
                <w:lang w:eastAsia="en-AU"/>
              </w:rPr>
              <w:t>$1,160.00</w:t>
            </w:r>
          </w:p>
        </w:tc>
      </w:tr>
      <w:tr w:rsidR="00637376" w:rsidRPr="00BE1774" w14:paraId="404BF29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7E33E63" w14:textId="77777777" w:rsidR="00637376" w:rsidRPr="00BE1774" w:rsidRDefault="00637376" w:rsidP="006D0A10">
            <w:pPr>
              <w:rPr>
                <w:color w:val="000000"/>
                <w:sz w:val="20"/>
                <w:lang w:eastAsia="en-AU"/>
              </w:rPr>
            </w:pPr>
            <w:r w:rsidRPr="00BE1774">
              <w:rPr>
                <w:color w:val="000000"/>
                <w:sz w:val="20"/>
                <w:lang w:eastAsia="en-AU"/>
              </w:rPr>
              <w:t>58</w:t>
            </w:r>
          </w:p>
        </w:tc>
        <w:tc>
          <w:tcPr>
            <w:tcW w:w="1843" w:type="dxa"/>
            <w:tcBorders>
              <w:top w:val="nil"/>
              <w:left w:val="nil"/>
              <w:bottom w:val="single" w:sz="4" w:space="0" w:color="auto"/>
              <w:right w:val="single" w:sz="4" w:space="0" w:color="auto"/>
            </w:tcBorders>
            <w:shd w:val="clear" w:color="auto" w:fill="auto"/>
            <w:noWrap/>
            <w:vAlign w:val="bottom"/>
            <w:hideMark/>
          </w:tcPr>
          <w:p w14:paraId="43DD337B" w14:textId="77777777" w:rsidR="00637376" w:rsidRPr="00BE1774" w:rsidRDefault="00637376" w:rsidP="006D0A10">
            <w:pPr>
              <w:rPr>
                <w:color w:val="000000"/>
                <w:sz w:val="20"/>
                <w:lang w:eastAsia="en-AU"/>
              </w:rPr>
            </w:pPr>
            <w:r w:rsidRPr="00BE1774">
              <w:rPr>
                <w:color w:val="000000"/>
                <w:sz w:val="20"/>
                <w:lang w:eastAsia="en-AU"/>
              </w:rPr>
              <w:t>RHIARN</w:t>
            </w:r>
          </w:p>
        </w:tc>
        <w:tc>
          <w:tcPr>
            <w:tcW w:w="5591" w:type="dxa"/>
            <w:tcBorders>
              <w:top w:val="nil"/>
              <w:left w:val="nil"/>
              <w:bottom w:val="single" w:sz="4" w:space="0" w:color="auto"/>
              <w:right w:val="single" w:sz="4" w:space="0" w:color="auto"/>
            </w:tcBorders>
            <w:shd w:val="clear" w:color="auto" w:fill="auto"/>
            <w:noWrap/>
            <w:vAlign w:val="bottom"/>
            <w:hideMark/>
          </w:tcPr>
          <w:p w14:paraId="180CD585" w14:textId="77777777" w:rsidR="00637376" w:rsidRPr="00BE1774" w:rsidRDefault="00637376" w:rsidP="006D0A10">
            <w:pPr>
              <w:rPr>
                <w:color w:val="000000"/>
                <w:sz w:val="20"/>
                <w:lang w:eastAsia="en-AU"/>
              </w:rPr>
            </w:pPr>
            <w:r w:rsidRPr="00BE1774">
              <w:rPr>
                <w:color w:val="000000"/>
                <w:sz w:val="20"/>
                <w:lang w:eastAsia="en-AU"/>
              </w:rPr>
              <w:t>EVANS</w:t>
            </w:r>
          </w:p>
        </w:tc>
        <w:tc>
          <w:tcPr>
            <w:tcW w:w="3457" w:type="dxa"/>
            <w:tcBorders>
              <w:top w:val="nil"/>
              <w:left w:val="nil"/>
              <w:bottom w:val="single" w:sz="4" w:space="0" w:color="auto"/>
              <w:right w:val="single" w:sz="4" w:space="0" w:color="auto"/>
            </w:tcBorders>
            <w:shd w:val="clear" w:color="auto" w:fill="auto"/>
            <w:noWrap/>
            <w:vAlign w:val="bottom"/>
            <w:hideMark/>
          </w:tcPr>
          <w:p w14:paraId="3F680F01" w14:textId="77777777" w:rsidR="00637376" w:rsidRPr="00BE1774" w:rsidRDefault="00637376" w:rsidP="006D0A10">
            <w:pPr>
              <w:rPr>
                <w:color w:val="000000"/>
                <w:sz w:val="20"/>
                <w:lang w:eastAsia="en-AU"/>
              </w:rPr>
            </w:pPr>
            <w:r w:rsidRPr="00BE1774">
              <w:rPr>
                <w:color w:val="000000"/>
                <w:sz w:val="20"/>
                <w:lang w:eastAsia="en-AU"/>
              </w:rPr>
              <w:t>25 MARY GILLESPIE AVENUE</w:t>
            </w:r>
          </w:p>
        </w:tc>
        <w:tc>
          <w:tcPr>
            <w:tcW w:w="1667" w:type="dxa"/>
            <w:tcBorders>
              <w:top w:val="nil"/>
              <w:left w:val="nil"/>
              <w:bottom w:val="single" w:sz="4" w:space="0" w:color="auto"/>
              <w:right w:val="single" w:sz="4" w:space="0" w:color="auto"/>
            </w:tcBorders>
            <w:shd w:val="clear" w:color="auto" w:fill="auto"/>
            <w:noWrap/>
            <w:vAlign w:val="bottom"/>
            <w:hideMark/>
          </w:tcPr>
          <w:p w14:paraId="16148257"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2BD90971" w14:textId="77777777" w:rsidR="00637376" w:rsidRPr="00BE1774" w:rsidRDefault="00637376" w:rsidP="006D0A10">
            <w:pPr>
              <w:jc w:val="right"/>
              <w:rPr>
                <w:color w:val="000000"/>
                <w:sz w:val="20"/>
                <w:lang w:eastAsia="en-AU"/>
              </w:rPr>
            </w:pPr>
            <w:r w:rsidRPr="00BE1774">
              <w:rPr>
                <w:color w:val="000000"/>
                <w:sz w:val="20"/>
                <w:lang w:eastAsia="en-AU"/>
              </w:rPr>
              <w:t>$507.60</w:t>
            </w:r>
          </w:p>
        </w:tc>
      </w:tr>
      <w:tr w:rsidR="00637376" w:rsidRPr="00BE1774" w14:paraId="427336F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A76493" w14:textId="77777777" w:rsidR="00637376" w:rsidRPr="00BE1774" w:rsidRDefault="00637376" w:rsidP="006D0A10">
            <w:pPr>
              <w:rPr>
                <w:color w:val="000000"/>
                <w:sz w:val="20"/>
                <w:lang w:eastAsia="en-AU"/>
              </w:rPr>
            </w:pPr>
            <w:r w:rsidRPr="00BE1774">
              <w:rPr>
                <w:color w:val="000000"/>
                <w:sz w:val="20"/>
                <w:lang w:eastAsia="en-AU"/>
              </w:rPr>
              <w:t>59</w:t>
            </w:r>
          </w:p>
        </w:tc>
        <w:tc>
          <w:tcPr>
            <w:tcW w:w="1843" w:type="dxa"/>
            <w:tcBorders>
              <w:top w:val="nil"/>
              <w:left w:val="nil"/>
              <w:bottom w:val="single" w:sz="4" w:space="0" w:color="auto"/>
              <w:right w:val="single" w:sz="4" w:space="0" w:color="auto"/>
            </w:tcBorders>
            <w:shd w:val="clear" w:color="auto" w:fill="auto"/>
            <w:noWrap/>
            <w:vAlign w:val="bottom"/>
            <w:hideMark/>
          </w:tcPr>
          <w:p w14:paraId="7CCA38AF" w14:textId="77777777" w:rsidR="00637376" w:rsidRPr="00BE1774" w:rsidRDefault="00637376" w:rsidP="006D0A10">
            <w:pPr>
              <w:rPr>
                <w:color w:val="000000"/>
                <w:sz w:val="20"/>
                <w:lang w:eastAsia="en-AU"/>
              </w:rPr>
            </w:pPr>
            <w:r w:rsidRPr="00BE1774">
              <w:rPr>
                <w:color w:val="000000"/>
                <w:sz w:val="20"/>
                <w:lang w:eastAsia="en-AU"/>
              </w:rPr>
              <w:t>TANYA</w:t>
            </w:r>
          </w:p>
        </w:tc>
        <w:tc>
          <w:tcPr>
            <w:tcW w:w="5591" w:type="dxa"/>
            <w:tcBorders>
              <w:top w:val="nil"/>
              <w:left w:val="nil"/>
              <w:bottom w:val="single" w:sz="4" w:space="0" w:color="auto"/>
              <w:right w:val="single" w:sz="4" w:space="0" w:color="auto"/>
            </w:tcBorders>
            <w:shd w:val="clear" w:color="auto" w:fill="auto"/>
            <w:noWrap/>
            <w:vAlign w:val="bottom"/>
            <w:hideMark/>
          </w:tcPr>
          <w:p w14:paraId="74ED973E" w14:textId="77777777" w:rsidR="00637376" w:rsidRPr="00BE1774" w:rsidRDefault="00637376" w:rsidP="006D0A10">
            <w:pPr>
              <w:rPr>
                <w:color w:val="000000"/>
                <w:sz w:val="20"/>
                <w:lang w:eastAsia="en-AU"/>
              </w:rPr>
            </w:pPr>
            <w:r w:rsidRPr="00BE1774">
              <w:rPr>
                <w:color w:val="000000"/>
                <w:sz w:val="20"/>
                <w:lang w:eastAsia="en-AU"/>
              </w:rPr>
              <w:t>FARNSWORTH</w:t>
            </w:r>
          </w:p>
        </w:tc>
        <w:tc>
          <w:tcPr>
            <w:tcW w:w="3457" w:type="dxa"/>
            <w:tcBorders>
              <w:top w:val="nil"/>
              <w:left w:val="nil"/>
              <w:bottom w:val="single" w:sz="4" w:space="0" w:color="auto"/>
              <w:right w:val="single" w:sz="4" w:space="0" w:color="auto"/>
            </w:tcBorders>
            <w:shd w:val="clear" w:color="auto" w:fill="auto"/>
            <w:noWrap/>
            <w:vAlign w:val="bottom"/>
            <w:hideMark/>
          </w:tcPr>
          <w:p w14:paraId="59D02786" w14:textId="77777777" w:rsidR="00637376" w:rsidRPr="00BE1774" w:rsidRDefault="00637376" w:rsidP="006D0A10">
            <w:pPr>
              <w:rPr>
                <w:color w:val="000000"/>
                <w:sz w:val="20"/>
                <w:lang w:eastAsia="en-AU"/>
              </w:rPr>
            </w:pPr>
            <w:r w:rsidRPr="00BE1774">
              <w:rPr>
                <w:color w:val="000000"/>
                <w:sz w:val="20"/>
                <w:lang w:eastAsia="en-AU"/>
              </w:rPr>
              <w:t>24/25 NAMADGI CIRCUIT</w:t>
            </w:r>
          </w:p>
        </w:tc>
        <w:tc>
          <w:tcPr>
            <w:tcW w:w="1667" w:type="dxa"/>
            <w:tcBorders>
              <w:top w:val="nil"/>
              <w:left w:val="nil"/>
              <w:bottom w:val="single" w:sz="4" w:space="0" w:color="auto"/>
              <w:right w:val="single" w:sz="4" w:space="0" w:color="auto"/>
            </w:tcBorders>
            <w:shd w:val="clear" w:color="auto" w:fill="auto"/>
            <w:noWrap/>
            <w:vAlign w:val="bottom"/>
            <w:hideMark/>
          </w:tcPr>
          <w:p w14:paraId="21891F37" w14:textId="77777777" w:rsidR="00637376" w:rsidRPr="00BE1774" w:rsidRDefault="00637376" w:rsidP="006D0A10">
            <w:pPr>
              <w:rPr>
                <w:color w:val="000000"/>
                <w:sz w:val="20"/>
                <w:lang w:eastAsia="en-AU"/>
              </w:rPr>
            </w:pPr>
            <w:r w:rsidRPr="00BE1774">
              <w:rPr>
                <w:color w:val="000000"/>
                <w:sz w:val="20"/>
                <w:lang w:eastAsia="en-AU"/>
              </w:rPr>
              <w:t>PALMERSTON</w:t>
            </w:r>
          </w:p>
        </w:tc>
        <w:tc>
          <w:tcPr>
            <w:tcW w:w="1270" w:type="dxa"/>
            <w:tcBorders>
              <w:top w:val="nil"/>
              <w:left w:val="nil"/>
              <w:bottom w:val="single" w:sz="4" w:space="0" w:color="auto"/>
              <w:right w:val="single" w:sz="4" w:space="0" w:color="auto"/>
            </w:tcBorders>
            <w:shd w:val="clear" w:color="auto" w:fill="auto"/>
            <w:noWrap/>
            <w:vAlign w:val="bottom"/>
            <w:hideMark/>
          </w:tcPr>
          <w:p w14:paraId="247F4B29" w14:textId="77777777" w:rsidR="00637376" w:rsidRPr="00BE1774" w:rsidRDefault="00637376" w:rsidP="006D0A10">
            <w:pPr>
              <w:jc w:val="right"/>
              <w:rPr>
                <w:color w:val="000000"/>
                <w:sz w:val="20"/>
                <w:lang w:eastAsia="en-AU"/>
              </w:rPr>
            </w:pPr>
            <w:r w:rsidRPr="00BE1774">
              <w:rPr>
                <w:color w:val="000000"/>
                <w:sz w:val="20"/>
                <w:lang w:eastAsia="en-AU"/>
              </w:rPr>
              <w:t>$300.00</w:t>
            </w:r>
          </w:p>
        </w:tc>
      </w:tr>
      <w:tr w:rsidR="00637376" w:rsidRPr="00BE1774" w14:paraId="73EE76B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11729B" w14:textId="77777777" w:rsidR="00637376" w:rsidRPr="00BE1774" w:rsidRDefault="00637376" w:rsidP="006D0A10">
            <w:pPr>
              <w:rPr>
                <w:color w:val="000000"/>
                <w:sz w:val="20"/>
                <w:lang w:eastAsia="en-AU"/>
              </w:rPr>
            </w:pPr>
            <w:r w:rsidRPr="00BE1774">
              <w:rPr>
                <w:color w:val="000000"/>
                <w:sz w:val="20"/>
                <w:lang w:eastAsia="en-AU"/>
              </w:rPr>
              <w:t>60</w:t>
            </w:r>
          </w:p>
        </w:tc>
        <w:tc>
          <w:tcPr>
            <w:tcW w:w="1843" w:type="dxa"/>
            <w:tcBorders>
              <w:top w:val="nil"/>
              <w:left w:val="nil"/>
              <w:bottom w:val="single" w:sz="4" w:space="0" w:color="auto"/>
              <w:right w:val="single" w:sz="4" w:space="0" w:color="auto"/>
            </w:tcBorders>
            <w:shd w:val="clear" w:color="auto" w:fill="auto"/>
            <w:noWrap/>
            <w:vAlign w:val="bottom"/>
            <w:hideMark/>
          </w:tcPr>
          <w:p w14:paraId="0D669754" w14:textId="77777777" w:rsidR="00637376" w:rsidRPr="00BE1774" w:rsidRDefault="00637376" w:rsidP="006D0A10">
            <w:pPr>
              <w:rPr>
                <w:color w:val="000000"/>
                <w:sz w:val="20"/>
                <w:lang w:eastAsia="en-AU"/>
              </w:rPr>
            </w:pPr>
            <w:r w:rsidRPr="00BE1774">
              <w:rPr>
                <w:color w:val="000000"/>
                <w:sz w:val="20"/>
                <w:lang w:eastAsia="en-AU"/>
              </w:rPr>
              <w:t>MATT</w:t>
            </w:r>
          </w:p>
        </w:tc>
        <w:tc>
          <w:tcPr>
            <w:tcW w:w="5591" w:type="dxa"/>
            <w:tcBorders>
              <w:top w:val="nil"/>
              <w:left w:val="nil"/>
              <w:bottom w:val="single" w:sz="4" w:space="0" w:color="auto"/>
              <w:right w:val="single" w:sz="4" w:space="0" w:color="auto"/>
            </w:tcBorders>
            <w:shd w:val="clear" w:color="auto" w:fill="auto"/>
            <w:noWrap/>
            <w:vAlign w:val="bottom"/>
            <w:hideMark/>
          </w:tcPr>
          <w:p w14:paraId="33C81E06" w14:textId="77777777" w:rsidR="00637376" w:rsidRPr="00BE1774" w:rsidRDefault="00637376" w:rsidP="006D0A10">
            <w:pPr>
              <w:rPr>
                <w:color w:val="000000"/>
                <w:sz w:val="20"/>
                <w:lang w:eastAsia="en-AU"/>
              </w:rPr>
            </w:pPr>
            <w:r w:rsidRPr="00BE1774">
              <w:rPr>
                <w:color w:val="000000"/>
                <w:sz w:val="20"/>
                <w:lang w:eastAsia="en-AU"/>
              </w:rPr>
              <w:t>FAYE</w:t>
            </w:r>
          </w:p>
        </w:tc>
        <w:tc>
          <w:tcPr>
            <w:tcW w:w="3457" w:type="dxa"/>
            <w:tcBorders>
              <w:top w:val="nil"/>
              <w:left w:val="nil"/>
              <w:bottom w:val="single" w:sz="4" w:space="0" w:color="auto"/>
              <w:right w:val="single" w:sz="4" w:space="0" w:color="auto"/>
            </w:tcBorders>
            <w:shd w:val="clear" w:color="auto" w:fill="auto"/>
            <w:noWrap/>
            <w:vAlign w:val="bottom"/>
            <w:hideMark/>
          </w:tcPr>
          <w:p w14:paraId="1F34A1FA" w14:textId="77777777" w:rsidR="00637376" w:rsidRPr="00BE1774" w:rsidRDefault="00637376" w:rsidP="006D0A10">
            <w:pPr>
              <w:rPr>
                <w:color w:val="000000"/>
                <w:sz w:val="20"/>
                <w:lang w:eastAsia="en-AU"/>
              </w:rPr>
            </w:pPr>
            <w:r w:rsidRPr="00BE1774">
              <w:rPr>
                <w:color w:val="000000"/>
                <w:sz w:val="20"/>
                <w:lang w:eastAsia="en-AU"/>
              </w:rPr>
              <w:t>3 BOSCH PLACE</w:t>
            </w:r>
          </w:p>
        </w:tc>
        <w:tc>
          <w:tcPr>
            <w:tcW w:w="1667" w:type="dxa"/>
            <w:tcBorders>
              <w:top w:val="nil"/>
              <w:left w:val="nil"/>
              <w:bottom w:val="single" w:sz="4" w:space="0" w:color="auto"/>
              <w:right w:val="single" w:sz="4" w:space="0" w:color="auto"/>
            </w:tcBorders>
            <w:shd w:val="clear" w:color="auto" w:fill="auto"/>
            <w:noWrap/>
            <w:vAlign w:val="bottom"/>
            <w:hideMark/>
          </w:tcPr>
          <w:p w14:paraId="4136A679" w14:textId="77777777" w:rsidR="00637376" w:rsidRPr="00BE1774" w:rsidRDefault="00637376" w:rsidP="006D0A10">
            <w:pPr>
              <w:rPr>
                <w:color w:val="000000"/>
                <w:sz w:val="20"/>
                <w:lang w:eastAsia="en-AU"/>
              </w:rPr>
            </w:pPr>
            <w:r w:rsidRPr="00BE1774">
              <w:rPr>
                <w:color w:val="000000"/>
                <w:sz w:val="20"/>
                <w:lang w:eastAsia="en-AU"/>
              </w:rPr>
              <w:t>CHIFLEY</w:t>
            </w:r>
          </w:p>
        </w:tc>
        <w:tc>
          <w:tcPr>
            <w:tcW w:w="1270" w:type="dxa"/>
            <w:tcBorders>
              <w:top w:val="nil"/>
              <w:left w:val="nil"/>
              <w:bottom w:val="single" w:sz="4" w:space="0" w:color="auto"/>
              <w:right w:val="single" w:sz="4" w:space="0" w:color="auto"/>
            </w:tcBorders>
            <w:shd w:val="clear" w:color="auto" w:fill="auto"/>
            <w:noWrap/>
            <w:vAlign w:val="bottom"/>
            <w:hideMark/>
          </w:tcPr>
          <w:p w14:paraId="689D41B4" w14:textId="77777777" w:rsidR="00637376" w:rsidRPr="00BE1774" w:rsidRDefault="00637376" w:rsidP="006D0A10">
            <w:pPr>
              <w:jc w:val="right"/>
              <w:rPr>
                <w:color w:val="000000"/>
                <w:sz w:val="20"/>
                <w:lang w:eastAsia="en-AU"/>
              </w:rPr>
            </w:pPr>
            <w:r w:rsidRPr="00BE1774">
              <w:rPr>
                <w:color w:val="000000"/>
                <w:sz w:val="20"/>
                <w:lang w:eastAsia="en-AU"/>
              </w:rPr>
              <w:t>$182.00</w:t>
            </w:r>
          </w:p>
        </w:tc>
      </w:tr>
      <w:tr w:rsidR="00637376" w:rsidRPr="00BE1774" w14:paraId="4C5B9E7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E4E6DDB" w14:textId="77777777" w:rsidR="00637376" w:rsidRPr="00BE1774" w:rsidRDefault="00637376" w:rsidP="006D0A10">
            <w:pPr>
              <w:rPr>
                <w:color w:val="000000"/>
                <w:sz w:val="20"/>
                <w:lang w:eastAsia="en-AU"/>
              </w:rPr>
            </w:pPr>
            <w:r w:rsidRPr="00BE1774">
              <w:rPr>
                <w:color w:val="000000"/>
                <w:sz w:val="20"/>
                <w:lang w:eastAsia="en-AU"/>
              </w:rPr>
              <w:t>61</w:t>
            </w:r>
          </w:p>
        </w:tc>
        <w:tc>
          <w:tcPr>
            <w:tcW w:w="1843" w:type="dxa"/>
            <w:tcBorders>
              <w:top w:val="nil"/>
              <w:left w:val="nil"/>
              <w:bottom w:val="single" w:sz="4" w:space="0" w:color="auto"/>
              <w:right w:val="single" w:sz="4" w:space="0" w:color="auto"/>
            </w:tcBorders>
            <w:shd w:val="clear" w:color="auto" w:fill="auto"/>
            <w:noWrap/>
            <w:vAlign w:val="bottom"/>
            <w:hideMark/>
          </w:tcPr>
          <w:p w14:paraId="41D936C3" w14:textId="77777777" w:rsidR="00637376" w:rsidRPr="00BE1774" w:rsidRDefault="00637376" w:rsidP="006D0A10">
            <w:pPr>
              <w:rPr>
                <w:color w:val="000000"/>
                <w:sz w:val="20"/>
                <w:lang w:eastAsia="en-AU"/>
              </w:rPr>
            </w:pPr>
            <w:r w:rsidRPr="00BE1774">
              <w:rPr>
                <w:color w:val="000000"/>
                <w:sz w:val="20"/>
                <w:lang w:eastAsia="en-AU"/>
              </w:rPr>
              <w:t>GORDON</w:t>
            </w:r>
          </w:p>
        </w:tc>
        <w:tc>
          <w:tcPr>
            <w:tcW w:w="5591" w:type="dxa"/>
            <w:tcBorders>
              <w:top w:val="nil"/>
              <w:left w:val="nil"/>
              <w:bottom w:val="single" w:sz="4" w:space="0" w:color="auto"/>
              <w:right w:val="single" w:sz="4" w:space="0" w:color="auto"/>
            </w:tcBorders>
            <w:shd w:val="clear" w:color="auto" w:fill="auto"/>
            <w:noWrap/>
            <w:vAlign w:val="bottom"/>
            <w:hideMark/>
          </w:tcPr>
          <w:p w14:paraId="4516A644" w14:textId="77777777" w:rsidR="00637376" w:rsidRPr="00BE1774" w:rsidRDefault="00637376" w:rsidP="006D0A10">
            <w:pPr>
              <w:rPr>
                <w:color w:val="000000"/>
                <w:sz w:val="20"/>
                <w:lang w:eastAsia="en-AU"/>
              </w:rPr>
            </w:pPr>
            <w:r w:rsidRPr="00BE1774">
              <w:rPr>
                <w:color w:val="000000"/>
                <w:sz w:val="20"/>
                <w:lang w:eastAsia="en-AU"/>
              </w:rPr>
              <w:t>FILMER</w:t>
            </w:r>
          </w:p>
        </w:tc>
        <w:tc>
          <w:tcPr>
            <w:tcW w:w="3457" w:type="dxa"/>
            <w:tcBorders>
              <w:top w:val="nil"/>
              <w:left w:val="nil"/>
              <w:bottom w:val="single" w:sz="4" w:space="0" w:color="auto"/>
              <w:right w:val="single" w:sz="4" w:space="0" w:color="auto"/>
            </w:tcBorders>
            <w:shd w:val="clear" w:color="auto" w:fill="auto"/>
            <w:noWrap/>
            <w:vAlign w:val="bottom"/>
            <w:hideMark/>
          </w:tcPr>
          <w:p w14:paraId="10F546DD" w14:textId="77777777" w:rsidR="00637376" w:rsidRPr="00BE1774" w:rsidRDefault="00637376" w:rsidP="006D0A10">
            <w:pPr>
              <w:rPr>
                <w:color w:val="000000"/>
                <w:sz w:val="20"/>
                <w:lang w:eastAsia="en-AU"/>
              </w:rPr>
            </w:pPr>
            <w:r w:rsidRPr="00BE1774">
              <w:rPr>
                <w:color w:val="000000"/>
                <w:sz w:val="20"/>
                <w:lang w:eastAsia="en-AU"/>
              </w:rPr>
              <w:t>19 OLDERSHAW COURT</w:t>
            </w:r>
          </w:p>
        </w:tc>
        <w:tc>
          <w:tcPr>
            <w:tcW w:w="1667" w:type="dxa"/>
            <w:tcBorders>
              <w:top w:val="nil"/>
              <w:left w:val="nil"/>
              <w:bottom w:val="single" w:sz="4" w:space="0" w:color="auto"/>
              <w:right w:val="single" w:sz="4" w:space="0" w:color="auto"/>
            </w:tcBorders>
            <w:shd w:val="clear" w:color="auto" w:fill="auto"/>
            <w:noWrap/>
            <w:vAlign w:val="bottom"/>
            <w:hideMark/>
          </w:tcPr>
          <w:p w14:paraId="2CAC3CB1" w14:textId="77777777" w:rsidR="00637376" w:rsidRPr="00BE1774" w:rsidRDefault="00637376" w:rsidP="006D0A10">
            <w:pPr>
              <w:rPr>
                <w:color w:val="000000"/>
                <w:sz w:val="20"/>
                <w:lang w:eastAsia="en-AU"/>
              </w:rPr>
            </w:pPr>
            <w:r w:rsidRPr="00BE1774">
              <w:rPr>
                <w:color w:val="000000"/>
                <w:sz w:val="20"/>
                <w:lang w:eastAsia="en-AU"/>
              </w:rPr>
              <w:t>NICHOLLS</w:t>
            </w:r>
          </w:p>
        </w:tc>
        <w:tc>
          <w:tcPr>
            <w:tcW w:w="1270" w:type="dxa"/>
            <w:tcBorders>
              <w:top w:val="nil"/>
              <w:left w:val="nil"/>
              <w:bottom w:val="single" w:sz="4" w:space="0" w:color="auto"/>
              <w:right w:val="single" w:sz="4" w:space="0" w:color="auto"/>
            </w:tcBorders>
            <w:shd w:val="clear" w:color="auto" w:fill="auto"/>
            <w:noWrap/>
            <w:vAlign w:val="bottom"/>
            <w:hideMark/>
          </w:tcPr>
          <w:p w14:paraId="66A112D0" w14:textId="77777777" w:rsidR="00637376" w:rsidRPr="00BE1774" w:rsidRDefault="00637376" w:rsidP="006D0A10">
            <w:pPr>
              <w:jc w:val="right"/>
              <w:rPr>
                <w:color w:val="000000"/>
                <w:sz w:val="20"/>
                <w:lang w:eastAsia="en-AU"/>
              </w:rPr>
            </w:pPr>
            <w:r w:rsidRPr="00BE1774">
              <w:rPr>
                <w:color w:val="000000"/>
                <w:sz w:val="20"/>
                <w:lang w:eastAsia="en-AU"/>
              </w:rPr>
              <w:t>$165.74</w:t>
            </w:r>
          </w:p>
        </w:tc>
      </w:tr>
      <w:tr w:rsidR="00637376" w:rsidRPr="00BE1774" w14:paraId="7F56E83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1DAFA18" w14:textId="77777777" w:rsidR="00637376" w:rsidRPr="00BE1774" w:rsidRDefault="00637376" w:rsidP="006D0A10">
            <w:pPr>
              <w:rPr>
                <w:color w:val="000000"/>
                <w:sz w:val="20"/>
                <w:lang w:eastAsia="en-AU"/>
              </w:rPr>
            </w:pPr>
            <w:r w:rsidRPr="00BE1774">
              <w:rPr>
                <w:color w:val="000000"/>
                <w:sz w:val="20"/>
                <w:lang w:eastAsia="en-AU"/>
              </w:rPr>
              <w:t>62</w:t>
            </w:r>
          </w:p>
        </w:tc>
        <w:tc>
          <w:tcPr>
            <w:tcW w:w="1843" w:type="dxa"/>
            <w:tcBorders>
              <w:top w:val="nil"/>
              <w:left w:val="nil"/>
              <w:bottom w:val="single" w:sz="4" w:space="0" w:color="auto"/>
              <w:right w:val="single" w:sz="4" w:space="0" w:color="auto"/>
            </w:tcBorders>
            <w:shd w:val="clear" w:color="auto" w:fill="auto"/>
            <w:noWrap/>
            <w:vAlign w:val="bottom"/>
            <w:hideMark/>
          </w:tcPr>
          <w:p w14:paraId="78B953C4" w14:textId="77777777" w:rsidR="00637376" w:rsidRPr="00BE1774" w:rsidRDefault="00637376" w:rsidP="006D0A10">
            <w:pPr>
              <w:rPr>
                <w:color w:val="000000"/>
                <w:sz w:val="20"/>
                <w:lang w:eastAsia="en-AU"/>
              </w:rPr>
            </w:pPr>
            <w:r w:rsidRPr="00BE1774">
              <w:rPr>
                <w:color w:val="000000"/>
                <w:sz w:val="20"/>
                <w:lang w:eastAsia="en-AU"/>
              </w:rPr>
              <w:t>JOSEPH</w:t>
            </w:r>
          </w:p>
        </w:tc>
        <w:tc>
          <w:tcPr>
            <w:tcW w:w="5591" w:type="dxa"/>
            <w:tcBorders>
              <w:top w:val="nil"/>
              <w:left w:val="nil"/>
              <w:bottom w:val="single" w:sz="4" w:space="0" w:color="auto"/>
              <w:right w:val="single" w:sz="4" w:space="0" w:color="auto"/>
            </w:tcBorders>
            <w:shd w:val="clear" w:color="auto" w:fill="auto"/>
            <w:noWrap/>
            <w:vAlign w:val="bottom"/>
            <w:hideMark/>
          </w:tcPr>
          <w:p w14:paraId="78CF7984" w14:textId="77777777" w:rsidR="00637376" w:rsidRPr="00BE1774" w:rsidRDefault="00637376" w:rsidP="006D0A10">
            <w:pPr>
              <w:rPr>
                <w:color w:val="000000"/>
                <w:sz w:val="20"/>
                <w:lang w:eastAsia="en-AU"/>
              </w:rPr>
            </w:pPr>
            <w:r w:rsidRPr="00BE1774">
              <w:rPr>
                <w:color w:val="000000"/>
                <w:sz w:val="20"/>
                <w:lang w:eastAsia="en-AU"/>
              </w:rPr>
              <w:t>FINN</w:t>
            </w:r>
          </w:p>
        </w:tc>
        <w:tc>
          <w:tcPr>
            <w:tcW w:w="3457" w:type="dxa"/>
            <w:tcBorders>
              <w:top w:val="nil"/>
              <w:left w:val="nil"/>
              <w:bottom w:val="single" w:sz="4" w:space="0" w:color="auto"/>
              <w:right w:val="single" w:sz="4" w:space="0" w:color="auto"/>
            </w:tcBorders>
            <w:shd w:val="clear" w:color="auto" w:fill="auto"/>
            <w:noWrap/>
            <w:vAlign w:val="bottom"/>
            <w:hideMark/>
          </w:tcPr>
          <w:p w14:paraId="4A75ABC6" w14:textId="77777777" w:rsidR="00637376" w:rsidRPr="00BE1774" w:rsidRDefault="00637376" w:rsidP="006D0A10">
            <w:pPr>
              <w:rPr>
                <w:color w:val="000000"/>
                <w:sz w:val="20"/>
                <w:lang w:eastAsia="en-AU"/>
              </w:rPr>
            </w:pPr>
            <w:r w:rsidRPr="00BE1774">
              <w:rPr>
                <w:color w:val="000000"/>
                <w:sz w:val="20"/>
                <w:lang w:eastAsia="en-AU"/>
              </w:rPr>
              <w:t>32/25 PINKERTON CIRCUIT</w:t>
            </w:r>
          </w:p>
        </w:tc>
        <w:tc>
          <w:tcPr>
            <w:tcW w:w="1667" w:type="dxa"/>
            <w:tcBorders>
              <w:top w:val="nil"/>
              <w:left w:val="nil"/>
              <w:bottom w:val="single" w:sz="4" w:space="0" w:color="auto"/>
              <w:right w:val="single" w:sz="4" w:space="0" w:color="auto"/>
            </w:tcBorders>
            <w:shd w:val="clear" w:color="auto" w:fill="auto"/>
            <w:noWrap/>
            <w:vAlign w:val="bottom"/>
            <w:hideMark/>
          </w:tcPr>
          <w:p w14:paraId="1F4B9749" w14:textId="77777777" w:rsidR="00637376" w:rsidRPr="00BE1774" w:rsidRDefault="00637376" w:rsidP="006D0A10">
            <w:pPr>
              <w:rPr>
                <w:color w:val="000000"/>
                <w:sz w:val="20"/>
                <w:lang w:eastAsia="en-AU"/>
              </w:rPr>
            </w:pPr>
            <w:r w:rsidRPr="00BE1774">
              <w:rPr>
                <w:color w:val="000000"/>
                <w:sz w:val="20"/>
                <w:lang w:eastAsia="en-AU"/>
              </w:rPr>
              <w:t>KAMBAH</w:t>
            </w:r>
          </w:p>
        </w:tc>
        <w:tc>
          <w:tcPr>
            <w:tcW w:w="1270" w:type="dxa"/>
            <w:tcBorders>
              <w:top w:val="nil"/>
              <w:left w:val="nil"/>
              <w:bottom w:val="single" w:sz="4" w:space="0" w:color="auto"/>
              <w:right w:val="single" w:sz="4" w:space="0" w:color="auto"/>
            </w:tcBorders>
            <w:shd w:val="clear" w:color="auto" w:fill="auto"/>
            <w:noWrap/>
            <w:vAlign w:val="bottom"/>
            <w:hideMark/>
          </w:tcPr>
          <w:p w14:paraId="31F78285" w14:textId="77777777" w:rsidR="00637376" w:rsidRPr="00BE1774" w:rsidRDefault="00637376" w:rsidP="006D0A10">
            <w:pPr>
              <w:jc w:val="right"/>
              <w:rPr>
                <w:color w:val="000000"/>
                <w:sz w:val="20"/>
                <w:lang w:eastAsia="en-AU"/>
              </w:rPr>
            </w:pPr>
            <w:r w:rsidRPr="00BE1774">
              <w:rPr>
                <w:color w:val="000000"/>
                <w:sz w:val="20"/>
                <w:lang w:eastAsia="en-AU"/>
              </w:rPr>
              <w:t>$278.57</w:t>
            </w:r>
          </w:p>
        </w:tc>
      </w:tr>
      <w:tr w:rsidR="00637376" w:rsidRPr="00BE1774" w14:paraId="1CD4653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417F6F3" w14:textId="77777777" w:rsidR="00637376" w:rsidRPr="00BE1774" w:rsidRDefault="00637376" w:rsidP="006D0A10">
            <w:pPr>
              <w:rPr>
                <w:color w:val="000000"/>
                <w:sz w:val="20"/>
                <w:lang w:eastAsia="en-AU"/>
              </w:rPr>
            </w:pPr>
            <w:r w:rsidRPr="00BE1774">
              <w:rPr>
                <w:color w:val="000000"/>
                <w:sz w:val="20"/>
                <w:lang w:eastAsia="en-AU"/>
              </w:rPr>
              <w:t>63</w:t>
            </w:r>
          </w:p>
        </w:tc>
        <w:tc>
          <w:tcPr>
            <w:tcW w:w="1843" w:type="dxa"/>
            <w:tcBorders>
              <w:top w:val="nil"/>
              <w:left w:val="nil"/>
              <w:bottom w:val="single" w:sz="4" w:space="0" w:color="auto"/>
              <w:right w:val="single" w:sz="4" w:space="0" w:color="auto"/>
            </w:tcBorders>
            <w:shd w:val="clear" w:color="auto" w:fill="auto"/>
            <w:noWrap/>
            <w:vAlign w:val="bottom"/>
            <w:hideMark/>
          </w:tcPr>
          <w:p w14:paraId="6669A81C" w14:textId="77777777" w:rsidR="00637376" w:rsidRPr="00BE1774" w:rsidRDefault="00637376" w:rsidP="006D0A10">
            <w:pPr>
              <w:rPr>
                <w:color w:val="000000"/>
                <w:sz w:val="20"/>
                <w:lang w:eastAsia="en-AU"/>
              </w:rPr>
            </w:pPr>
            <w:r w:rsidRPr="00BE1774">
              <w:rPr>
                <w:color w:val="000000"/>
                <w:sz w:val="20"/>
                <w:lang w:eastAsia="en-AU"/>
              </w:rPr>
              <w:t>CHRISTOPHER</w:t>
            </w:r>
          </w:p>
        </w:tc>
        <w:tc>
          <w:tcPr>
            <w:tcW w:w="5591" w:type="dxa"/>
            <w:tcBorders>
              <w:top w:val="nil"/>
              <w:left w:val="nil"/>
              <w:bottom w:val="single" w:sz="4" w:space="0" w:color="auto"/>
              <w:right w:val="single" w:sz="4" w:space="0" w:color="auto"/>
            </w:tcBorders>
            <w:shd w:val="clear" w:color="auto" w:fill="auto"/>
            <w:noWrap/>
            <w:vAlign w:val="bottom"/>
            <w:hideMark/>
          </w:tcPr>
          <w:p w14:paraId="7E632039" w14:textId="77777777" w:rsidR="00637376" w:rsidRPr="00BE1774" w:rsidRDefault="00637376" w:rsidP="006D0A10">
            <w:pPr>
              <w:rPr>
                <w:color w:val="000000"/>
                <w:sz w:val="20"/>
                <w:lang w:eastAsia="en-AU"/>
              </w:rPr>
            </w:pPr>
            <w:r w:rsidRPr="00BE1774">
              <w:rPr>
                <w:color w:val="000000"/>
                <w:sz w:val="20"/>
                <w:lang w:eastAsia="en-AU"/>
              </w:rPr>
              <w:t>FIRTH</w:t>
            </w:r>
          </w:p>
        </w:tc>
        <w:tc>
          <w:tcPr>
            <w:tcW w:w="3457" w:type="dxa"/>
            <w:tcBorders>
              <w:top w:val="nil"/>
              <w:left w:val="nil"/>
              <w:bottom w:val="single" w:sz="4" w:space="0" w:color="auto"/>
              <w:right w:val="single" w:sz="4" w:space="0" w:color="auto"/>
            </w:tcBorders>
            <w:shd w:val="clear" w:color="auto" w:fill="auto"/>
            <w:noWrap/>
            <w:vAlign w:val="bottom"/>
            <w:hideMark/>
          </w:tcPr>
          <w:p w14:paraId="3BD813AF" w14:textId="77777777" w:rsidR="00637376" w:rsidRPr="00BE1774" w:rsidRDefault="00637376" w:rsidP="006D0A10">
            <w:pPr>
              <w:rPr>
                <w:color w:val="000000"/>
                <w:sz w:val="20"/>
                <w:lang w:eastAsia="en-AU"/>
              </w:rPr>
            </w:pPr>
            <w:r w:rsidRPr="00BE1774">
              <w:rPr>
                <w:color w:val="000000"/>
                <w:sz w:val="20"/>
                <w:lang w:eastAsia="en-AU"/>
              </w:rPr>
              <w:t>9/20 BLAKEY CLOSE</w:t>
            </w:r>
          </w:p>
        </w:tc>
        <w:tc>
          <w:tcPr>
            <w:tcW w:w="1667" w:type="dxa"/>
            <w:tcBorders>
              <w:top w:val="nil"/>
              <w:left w:val="nil"/>
              <w:bottom w:val="single" w:sz="4" w:space="0" w:color="auto"/>
              <w:right w:val="single" w:sz="4" w:space="0" w:color="auto"/>
            </w:tcBorders>
            <w:shd w:val="clear" w:color="auto" w:fill="auto"/>
            <w:noWrap/>
            <w:vAlign w:val="bottom"/>
            <w:hideMark/>
          </w:tcPr>
          <w:p w14:paraId="6B77E67B" w14:textId="77777777" w:rsidR="00637376" w:rsidRPr="00BE1774" w:rsidRDefault="00637376" w:rsidP="006D0A10">
            <w:pPr>
              <w:rPr>
                <w:color w:val="000000"/>
                <w:sz w:val="20"/>
                <w:lang w:eastAsia="en-AU"/>
              </w:rPr>
            </w:pPr>
            <w:r w:rsidRPr="00BE1774">
              <w:rPr>
                <w:color w:val="000000"/>
                <w:sz w:val="20"/>
                <w:lang w:eastAsia="en-AU"/>
              </w:rPr>
              <w:t>MONASH</w:t>
            </w:r>
          </w:p>
        </w:tc>
        <w:tc>
          <w:tcPr>
            <w:tcW w:w="1270" w:type="dxa"/>
            <w:tcBorders>
              <w:top w:val="nil"/>
              <w:left w:val="nil"/>
              <w:bottom w:val="single" w:sz="4" w:space="0" w:color="auto"/>
              <w:right w:val="single" w:sz="4" w:space="0" w:color="auto"/>
            </w:tcBorders>
            <w:shd w:val="clear" w:color="auto" w:fill="auto"/>
            <w:noWrap/>
            <w:vAlign w:val="bottom"/>
            <w:hideMark/>
          </w:tcPr>
          <w:p w14:paraId="71D1E894" w14:textId="77777777" w:rsidR="00637376" w:rsidRPr="00BE1774" w:rsidRDefault="00637376" w:rsidP="006D0A10">
            <w:pPr>
              <w:jc w:val="right"/>
              <w:rPr>
                <w:color w:val="000000"/>
                <w:sz w:val="20"/>
                <w:lang w:eastAsia="en-AU"/>
              </w:rPr>
            </w:pPr>
            <w:r w:rsidRPr="00BE1774">
              <w:rPr>
                <w:color w:val="000000"/>
                <w:sz w:val="20"/>
                <w:lang w:eastAsia="en-AU"/>
              </w:rPr>
              <w:t>$393.33</w:t>
            </w:r>
          </w:p>
        </w:tc>
      </w:tr>
      <w:tr w:rsidR="00637376" w:rsidRPr="00BE1774" w14:paraId="4922D42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B3A99D0" w14:textId="77777777" w:rsidR="00637376" w:rsidRPr="00BE1774" w:rsidRDefault="00637376" w:rsidP="006D0A10">
            <w:pPr>
              <w:rPr>
                <w:color w:val="000000"/>
                <w:sz w:val="20"/>
                <w:lang w:eastAsia="en-AU"/>
              </w:rPr>
            </w:pPr>
            <w:r w:rsidRPr="00BE1774">
              <w:rPr>
                <w:color w:val="000000"/>
                <w:sz w:val="20"/>
                <w:lang w:eastAsia="en-AU"/>
              </w:rPr>
              <w:t>64</w:t>
            </w:r>
          </w:p>
        </w:tc>
        <w:tc>
          <w:tcPr>
            <w:tcW w:w="1843" w:type="dxa"/>
            <w:tcBorders>
              <w:top w:val="nil"/>
              <w:left w:val="nil"/>
              <w:bottom w:val="single" w:sz="4" w:space="0" w:color="auto"/>
              <w:right w:val="single" w:sz="4" w:space="0" w:color="auto"/>
            </w:tcBorders>
            <w:shd w:val="clear" w:color="auto" w:fill="auto"/>
            <w:noWrap/>
            <w:vAlign w:val="bottom"/>
            <w:hideMark/>
          </w:tcPr>
          <w:p w14:paraId="322B7CF5" w14:textId="77777777" w:rsidR="00637376" w:rsidRPr="00BE1774" w:rsidRDefault="00637376" w:rsidP="006D0A10">
            <w:pPr>
              <w:rPr>
                <w:color w:val="000000"/>
                <w:sz w:val="20"/>
                <w:lang w:eastAsia="en-AU"/>
              </w:rPr>
            </w:pPr>
            <w:r w:rsidRPr="00BE1774">
              <w:rPr>
                <w:color w:val="000000"/>
                <w:sz w:val="20"/>
                <w:lang w:eastAsia="en-AU"/>
              </w:rPr>
              <w:t>KELLIE</w:t>
            </w:r>
          </w:p>
        </w:tc>
        <w:tc>
          <w:tcPr>
            <w:tcW w:w="5591" w:type="dxa"/>
            <w:tcBorders>
              <w:top w:val="nil"/>
              <w:left w:val="nil"/>
              <w:bottom w:val="single" w:sz="4" w:space="0" w:color="auto"/>
              <w:right w:val="single" w:sz="4" w:space="0" w:color="auto"/>
            </w:tcBorders>
            <w:shd w:val="clear" w:color="auto" w:fill="auto"/>
            <w:noWrap/>
            <w:vAlign w:val="bottom"/>
            <w:hideMark/>
          </w:tcPr>
          <w:p w14:paraId="496585EA" w14:textId="77777777" w:rsidR="00637376" w:rsidRPr="00BE1774" w:rsidRDefault="00637376" w:rsidP="006D0A10">
            <w:pPr>
              <w:rPr>
                <w:color w:val="000000"/>
                <w:sz w:val="20"/>
                <w:lang w:eastAsia="en-AU"/>
              </w:rPr>
            </w:pPr>
            <w:r w:rsidRPr="00BE1774">
              <w:rPr>
                <w:color w:val="000000"/>
                <w:sz w:val="20"/>
                <w:lang w:eastAsia="en-AU"/>
              </w:rPr>
              <w:t>GALLAGHER</w:t>
            </w:r>
          </w:p>
        </w:tc>
        <w:tc>
          <w:tcPr>
            <w:tcW w:w="3457" w:type="dxa"/>
            <w:tcBorders>
              <w:top w:val="nil"/>
              <w:left w:val="nil"/>
              <w:bottom w:val="single" w:sz="4" w:space="0" w:color="auto"/>
              <w:right w:val="single" w:sz="4" w:space="0" w:color="auto"/>
            </w:tcBorders>
            <w:shd w:val="clear" w:color="auto" w:fill="auto"/>
            <w:noWrap/>
            <w:vAlign w:val="bottom"/>
            <w:hideMark/>
          </w:tcPr>
          <w:p w14:paraId="56CF43B7" w14:textId="77777777" w:rsidR="00637376" w:rsidRPr="00BE1774" w:rsidRDefault="00637376" w:rsidP="006D0A10">
            <w:pPr>
              <w:rPr>
                <w:color w:val="000000"/>
                <w:sz w:val="20"/>
                <w:lang w:eastAsia="en-AU"/>
              </w:rPr>
            </w:pPr>
            <w:r w:rsidRPr="00BE1774">
              <w:rPr>
                <w:color w:val="000000"/>
                <w:sz w:val="20"/>
                <w:lang w:eastAsia="en-AU"/>
              </w:rPr>
              <w:t>159/53 EYRE STREET</w:t>
            </w:r>
          </w:p>
        </w:tc>
        <w:tc>
          <w:tcPr>
            <w:tcW w:w="1667" w:type="dxa"/>
            <w:tcBorders>
              <w:top w:val="nil"/>
              <w:left w:val="nil"/>
              <w:bottom w:val="single" w:sz="4" w:space="0" w:color="auto"/>
              <w:right w:val="single" w:sz="4" w:space="0" w:color="auto"/>
            </w:tcBorders>
            <w:shd w:val="clear" w:color="auto" w:fill="auto"/>
            <w:noWrap/>
            <w:vAlign w:val="bottom"/>
            <w:hideMark/>
          </w:tcPr>
          <w:p w14:paraId="686597EC"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1C822DC6" w14:textId="77777777" w:rsidR="00637376" w:rsidRPr="00BE1774" w:rsidRDefault="00637376" w:rsidP="006D0A10">
            <w:pPr>
              <w:jc w:val="right"/>
              <w:rPr>
                <w:color w:val="000000"/>
                <w:sz w:val="20"/>
                <w:lang w:eastAsia="en-AU"/>
              </w:rPr>
            </w:pPr>
            <w:r w:rsidRPr="00BE1774">
              <w:rPr>
                <w:color w:val="000000"/>
                <w:sz w:val="20"/>
                <w:lang w:eastAsia="en-AU"/>
              </w:rPr>
              <w:t>$980.00</w:t>
            </w:r>
          </w:p>
        </w:tc>
      </w:tr>
      <w:tr w:rsidR="00637376" w:rsidRPr="00BE1774" w14:paraId="6959538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830CF9A" w14:textId="77777777" w:rsidR="00637376" w:rsidRPr="00BE1774" w:rsidRDefault="00637376" w:rsidP="006D0A10">
            <w:pPr>
              <w:rPr>
                <w:color w:val="000000"/>
                <w:sz w:val="20"/>
                <w:lang w:eastAsia="en-AU"/>
              </w:rPr>
            </w:pPr>
            <w:r w:rsidRPr="00BE1774">
              <w:rPr>
                <w:color w:val="000000"/>
                <w:sz w:val="20"/>
                <w:lang w:eastAsia="en-AU"/>
              </w:rPr>
              <w:t>65</w:t>
            </w:r>
          </w:p>
        </w:tc>
        <w:tc>
          <w:tcPr>
            <w:tcW w:w="1843" w:type="dxa"/>
            <w:tcBorders>
              <w:top w:val="nil"/>
              <w:left w:val="nil"/>
              <w:bottom w:val="single" w:sz="4" w:space="0" w:color="auto"/>
              <w:right w:val="single" w:sz="4" w:space="0" w:color="auto"/>
            </w:tcBorders>
            <w:shd w:val="clear" w:color="auto" w:fill="auto"/>
            <w:noWrap/>
            <w:vAlign w:val="bottom"/>
            <w:hideMark/>
          </w:tcPr>
          <w:p w14:paraId="63992A13" w14:textId="77777777" w:rsidR="00637376" w:rsidRPr="00BE1774" w:rsidRDefault="00637376" w:rsidP="006D0A10">
            <w:pPr>
              <w:rPr>
                <w:color w:val="000000"/>
                <w:sz w:val="20"/>
                <w:lang w:eastAsia="en-AU"/>
              </w:rPr>
            </w:pPr>
            <w:r w:rsidRPr="00BE1774">
              <w:rPr>
                <w:color w:val="000000"/>
                <w:sz w:val="20"/>
                <w:lang w:eastAsia="en-AU"/>
              </w:rPr>
              <w:t>AMY</w:t>
            </w:r>
          </w:p>
        </w:tc>
        <w:tc>
          <w:tcPr>
            <w:tcW w:w="5591" w:type="dxa"/>
            <w:tcBorders>
              <w:top w:val="nil"/>
              <w:left w:val="nil"/>
              <w:bottom w:val="single" w:sz="4" w:space="0" w:color="auto"/>
              <w:right w:val="single" w:sz="4" w:space="0" w:color="auto"/>
            </w:tcBorders>
            <w:shd w:val="clear" w:color="auto" w:fill="auto"/>
            <w:noWrap/>
            <w:vAlign w:val="bottom"/>
            <w:hideMark/>
          </w:tcPr>
          <w:p w14:paraId="05F000A9" w14:textId="77777777" w:rsidR="00637376" w:rsidRPr="00BE1774" w:rsidRDefault="00637376" w:rsidP="006D0A10">
            <w:pPr>
              <w:rPr>
                <w:color w:val="000000"/>
                <w:sz w:val="20"/>
                <w:lang w:eastAsia="en-AU"/>
              </w:rPr>
            </w:pPr>
            <w:r w:rsidRPr="00BE1774">
              <w:rPr>
                <w:color w:val="000000"/>
                <w:sz w:val="20"/>
                <w:lang w:eastAsia="en-AU"/>
              </w:rPr>
              <w:t>GARDEN</w:t>
            </w:r>
          </w:p>
        </w:tc>
        <w:tc>
          <w:tcPr>
            <w:tcW w:w="3457" w:type="dxa"/>
            <w:tcBorders>
              <w:top w:val="nil"/>
              <w:left w:val="nil"/>
              <w:bottom w:val="single" w:sz="4" w:space="0" w:color="auto"/>
              <w:right w:val="single" w:sz="4" w:space="0" w:color="auto"/>
            </w:tcBorders>
            <w:shd w:val="clear" w:color="auto" w:fill="auto"/>
            <w:noWrap/>
            <w:vAlign w:val="bottom"/>
            <w:hideMark/>
          </w:tcPr>
          <w:p w14:paraId="6355FA21" w14:textId="77777777" w:rsidR="00637376" w:rsidRPr="00BE1774" w:rsidRDefault="00637376" w:rsidP="006D0A10">
            <w:pPr>
              <w:rPr>
                <w:color w:val="000000"/>
                <w:sz w:val="20"/>
                <w:lang w:eastAsia="en-AU"/>
              </w:rPr>
            </w:pPr>
            <w:r w:rsidRPr="00BE1774">
              <w:rPr>
                <w:color w:val="000000"/>
                <w:sz w:val="20"/>
                <w:lang w:eastAsia="en-AU"/>
              </w:rPr>
              <w:t>15 PACKHAM PLACE</w:t>
            </w:r>
          </w:p>
        </w:tc>
        <w:tc>
          <w:tcPr>
            <w:tcW w:w="1667" w:type="dxa"/>
            <w:tcBorders>
              <w:top w:val="nil"/>
              <w:left w:val="nil"/>
              <w:bottom w:val="single" w:sz="4" w:space="0" w:color="auto"/>
              <w:right w:val="single" w:sz="4" w:space="0" w:color="auto"/>
            </w:tcBorders>
            <w:shd w:val="clear" w:color="auto" w:fill="auto"/>
            <w:noWrap/>
            <w:vAlign w:val="bottom"/>
            <w:hideMark/>
          </w:tcPr>
          <w:p w14:paraId="7469C0AB" w14:textId="77777777" w:rsidR="00637376" w:rsidRPr="00BE1774" w:rsidRDefault="00637376" w:rsidP="006D0A10">
            <w:pPr>
              <w:rPr>
                <w:color w:val="000000"/>
                <w:sz w:val="20"/>
                <w:lang w:eastAsia="en-AU"/>
              </w:rPr>
            </w:pPr>
            <w:r w:rsidRPr="00BE1774">
              <w:rPr>
                <w:color w:val="000000"/>
                <w:sz w:val="20"/>
                <w:lang w:eastAsia="en-AU"/>
              </w:rPr>
              <w:t>CHARNWOOD</w:t>
            </w:r>
          </w:p>
        </w:tc>
        <w:tc>
          <w:tcPr>
            <w:tcW w:w="1270" w:type="dxa"/>
            <w:tcBorders>
              <w:top w:val="nil"/>
              <w:left w:val="nil"/>
              <w:bottom w:val="single" w:sz="4" w:space="0" w:color="auto"/>
              <w:right w:val="single" w:sz="4" w:space="0" w:color="auto"/>
            </w:tcBorders>
            <w:shd w:val="clear" w:color="auto" w:fill="auto"/>
            <w:noWrap/>
            <w:vAlign w:val="bottom"/>
            <w:hideMark/>
          </w:tcPr>
          <w:p w14:paraId="1811438E" w14:textId="77777777" w:rsidR="00637376" w:rsidRPr="00BE1774" w:rsidRDefault="00637376" w:rsidP="006D0A10">
            <w:pPr>
              <w:jc w:val="right"/>
              <w:rPr>
                <w:color w:val="000000"/>
                <w:sz w:val="20"/>
                <w:lang w:eastAsia="en-AU"/>
              </w:rPr>
            </w:pPr>
            <w:r w:rsidRPr="00BE1774">
              <w:rPr>
                <w:color w:val="000000"/>
                <w:sz w:val="20"/>
                <w:lang w:eastAsia="en-AU"/>
              </w:rPr>
              <w:t>$394.49</w:t>
            </w:r>
          </w:p>
        </w:tc>
      </w:tr>
      <w:tr w:rsidR="00637376" w:rsidRPr="00BE1774" w14:paraId="03D05B4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2E77EE6" w14:textId="77777777" w:rsidR="00637376" w:rsidRPr="00BE1774" w:rsidRDefault="00637376" w:rsidP="006D0A10">
            <w:pPr>
              <w:rPr>
                <w:color w:val="000000"/>
                <w:sz w:val="20"/>
                <w:lang w:eastAsia="en-AU"/>
              </w:rPr>
            </w:pPr>
            <w:r w:rsidRPr="00BE1774">
              <w:rPr>
                <w:color w:val="000000"/>
                <w:sz w:val="20"/>
                <w:lang w:eastAsia="en-AU"/>
              </w:rPr>
              <w:t>66</w:t>
            </w:r>
          </w:p>
        </w:tc>
        <w:tc>
          <w:tcPr>
            <w:tcW w:w="1843" w:type="dxa"/>
            <w:tcBorders>
              <w:top w:val="nil"/>
              <w:left w:val="nil"/>
              <w:bottom w:val="single" w:sz="4" w:space="0" w:color="auto"/>
              <w:right w:val="single" w:sz="4" w:space="0" w:color="auto"/>
            </w:tcBorders>
            <w:shd w:val="clear" w:color="auto" w:fill="auto"/>
            <w:noWrap/>
            <w:vAlign w:val="bottom"/>
            <w:hideMark/>
          </w:tcPr>
          <w:p w14:paraId="25FC1140" w14:textId="77777777" w:rsidR="00637376" w:rsidRPr="00BE1774" w:rsidRDefault="00637376" w:rsidP="006D0A10">
            <w:pPr>
              <w:rPr>
                <w:color w:val="000000"/>
                <w:sz w:val="20"/>
                <w:lang w:eastAsia="en-AU"/>
              </w:rPr>
            </w:pPr>
            <w:r w:rsidRPr="00BE1774">
              <w:rPr>
                <w:color w:val="000000"/>
                <w:sz w:val="20"/>
                <w:lang w:eastAsia="en-AU"/>
              </w:rPr>
              <w:t>URIEL</w:t>
            </w:r>
          </w:p>
        </w:tc>
        <w:tc>
          <w:tcPr>
            <w:tcW w:w="5591" w:type="dxa"/>
            <w:tcBorders>
              <w:top w:val="nil"/>
              <w:left w:val="nil"/>
              <w:bottom w:val="single" w:sz="4" w:space="0" w:color="auto"/>
              <w:right w:val="single" w:sz="4" w:space="0" w:color="auto"/>
            </w:tcBorders>
            <w:shd w:val="clear" w:color="auto" w:fill="auto"/>
            <w:noWrap/>
            <w:vAlign w:val="bottom"/>
            <w:hideMark/>
          </w:tcPr>
          <w:p w14:paraId="522E99F8" w14:textId="77777777" w:rsidR="00637376" w:rsidRPr="00BE1774" w:rsidRDefault="00637376" w:rsidP="006D0A10">
            <w:pPr>
              <w:rPr>
                <w:color w:val="000000"/>
                <w:sz w:val="20"/>
                <w:lang w:eastAsia="en-AU"/>
              </w:rPr>
            </w:pPr>
            <w:r w:rsidRPr="00BE1774">
              <w:rPr>
                <w:color w:val="000000"/>
                <w:sz w:val="20"/>
                <w:lang w:eastAsia="en-AU"/>
              </w:rPr>
              <w:t>GARIBAY</w:t>
            </w:r>
          </w:p>
        </w:tc>
        <w:tc>
          <w:tcPr>
            <w:tcW w:w="3457" w:type="dxa"/>
            <w:tcBorders>
              <w:top w:val="nil"/>
              <w:left w:val="nil"/>
              <w:bottom w:val="single" w:sz="4" w:space="0" w:color="auto"/>
              <w:right w:val="single" w:sz="4" w:space="0" w:color="auto"/>
            </w:tcBorders>
            <w:shd w:val="clear" w:color="auto" w:fill="auto"/>
            <w:noWrap/>
            <w:vAlign w:val="bottom"/>
            <w:hideMark/>
          </w:tcPr>
          <w:p w14:paraId="60D59123" w14:textId="77777777" w:rsidR="00637376" w:rsidRPr="00BE1774" w:rsidRDefault="00637376" w:rsidP="006D0A10">
            <w:pPr>
              <w:rPr>
                <w:color w:val="000000"/>
                <w:sz w:val="20"/>
                <w:lang w:eastAsia="en-AU"/>
              </w:rPr>
            </w:pPr>
            <w:r w:rsidRPr="00BE1774">
              <w:rPr>
                <w:color w:val="000000"/>
                <w:sz w:val="20"/>
                <w:lang w:eastAsia="en-AU"/>
              </w:rPr>
              <w:t>6/38 BOOTLE PLACE</w:t>
            </w:r>
          </w:p>
        </w:tc>
        <w:tc>
          <w:tcPr>
            <w:tcW w:w="1667" w:type="dxa"/>
            <w:tcBorders>
              <w:top w:val="nil"/>
              <w:left w:val="nil"/>
              <w:bottom w:val="single" w:sz="4" w:space="0" w:color="auto"/>
              <w:right w:val="single" w:sz="4" w:space="0" w:color="auto"/>
            </w:tcBorders>
            <w:shd w:val="clear" w:color="auto" w:fill="auto"/>
            <w:noWrap/>
            <w:vAlign w:val="bottom"/>
            <w:hideMark/>
          </w:tcPr>
          <w:p w14:paraId="7C2DE7F1" w14:textId="77777777" w:rsidR="00637376" w:rsidRPr="00BE1774" w:rsidRDefault="00637376" w:rsidP="006D0A10">
            <w:pPr>
              <w:rPr>
                <w:color w:val="000000"/>
                <w:sz w:val="20"/>
                <w:lang w:eastAsia="en-AU"/>
              </w:rPr>
            </w:pPr>
            <w:r w:rsidRPr="00BE1774">
              <w:rPr>
                <w:color w:val="000000"/>
                <w:sz w:val="20"/>
                <w:lang w:eastAsia="en-AU"/>
              </w:rPr>
              <w:t>PHILLIP</w:t>
            </w:r>
          </w:p>
        </w:tc>
        <w:tc>
          <w:tcPr>
            <w:tcW w:w="1270" w:type="dxa"/>
            <w:tcBorders>
              <w:top w:val="nil"/>
              <w:left w:val="nil"/>
              <w:bottom w:val="single" w:sz="4" w:space="0" w:color="auto"/>
              <w:right w:val="single" w:sz="4" w:space="0" w:color="auto"/>
            </w:tcBorders>
            <w:shd w:val="clear" w:color="auto" w:fill="auto"/>
            <w:noWrap/>
            <w:vAlign w:val="bottom"/>
            <w:hideMark/>
          </w:tcPr>
          <w:p w14:paraId="08280EE7" w14:textId="77777777" w:rsidR="00637376" w:rsidRPr="00BE1774" w:rsidRDefault="00637376" w:rsidP="006D0A10">
            <w:pPr>
              <w:jc w:val="right"/>
              <w:rPr>
                <w:color w:val="000000"/>
                <w:sz w:val="20"/>
                <w:lang w:eastAsia="en-AU"/>
              </w:rPr>
            </w:pPr>
            <w:r w:rsidRPr="00BE1774">
              <w:rPr>
                <w:color w:val="000000"/>
                <w:sz w:val="20"/>
                <w:lang w:eastAsia="en-AU"/>
              </w:rPr>
              <w:t>$760.00</w:t>
            </w:r>
          </w:p>
        </w:tc>
      </w:tr>
      <w:tr w:rsidR="00637376" w:rsidRPr="00BE1774" w14:paraId="60291D7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B49B450" w14:textId="77777777" w:rsidR="00637376" w:rsidRPr="00BE1774" w:rsidRDefault="00637376" w:rsidP="006D0A10">
            <w:pPr>
              <w:rPr>
                <w:color w:val="000000"/>
                <w:sz w:val="20"/>
                <w:lang w:eastAsia="en-AU"/>
              </w:rPr>
            </w:pPr>
            <w:r w:rsidRPr="00BE1774">
              <w:rPr>
                <w:color w:val="000000"/>
                <w:sz w:val="20"/>
                <w:lang w:eastAsia="en-AU"/>
              </w:rPr>
              <w:t>67</w:t>
            </w:r>
          </w:p>
        </w:tc>
        <w:tc>
          <w:tcPr>
            <w:tcW w:w="1843" w:type="dxa"/>
            <w:tcBorders>
              <w:top w:val="nil"/>
              <w:left w:val="nil"/>
              <w:bottom w:val="single" w:sz="4" w:space="0" w:color="auto"/>
              <w:right w:val="single" w:sz="4" w:space="0" w:color="auto"/>
            </w:tcBorders>
            <w:shd w:val="clear" w:color="auto" w:fill="auto"/>
            <w:noWrap/>
            <w:vAlign w:val="bottom"/>
            <w:hideMark/>
          </w:tcPr>
          <w:p w14:paraId="059749E4" w14:textId="77777777" w:rsidR="00637376" w:rsidRPr="00BE1774" w:rsidRDefault="00637376" w:rsidP="006D0A10">
            <w:pPr>
              <w:rPr>
                <w:color w:val="000000"/>
                <w:sz w:val="20"/>
                <w:lang w:eastAsia="en-AU"/>
              </w:rPr>
            </w:pPr>
            <w:r w:rsidRPr="00BE1774">
              <w:rPr>
                <w:color w:val="000000"/>
                <w:sz w:val="20"/>
                <w:lang w:eastAsia="en-AU"/>
              </w:rPr>
              <w:t>LIN</w:t>
            </w:r>
          </w:p>
        </w:tc>
        <w:tc>
          <w:tcPr>
            <w:tcW w:w="5591" w:type="dxa"/>
            <w:tcBorders>
              <w:top w:val="nil"/>
              <w:left w:val="nil"/>
              <w:bottom w:val="single" w:sz="4" w:space="0" w:color="auto"/>
              <w:right w:val="single" w:sz="4" w:space="0" w:color="auto"/>
            </w:tcBorders>
            <w:shd w:val="clear" w:color="auto" w:fill="auto"/>
            <w:noWrap/>
            <w:vAlign w:val="bottom"/>
            <w:hideMark/>
          </w:tcPr>
          <w:p w14:paraId="17FA67CD" w14:textId="77777777" w:rsidR="00637376" w:rsidRPr="00BE1774" w:rsidRDefault="00637376" w:rsidP="006D0A10">
            <w:pPr>
              <w:rPr>
                <w:color w:val="000000"/>
                <w:sz w:val="20"/>
                <w:lang w:eastAsia="en-AU"/>
              </w:rPr>
            </w:pPr>
            <w:r w:rsidRPr="00BE1774">
              <w:rPr>
                <w:color w:val="000000"/>
                <w:sz w:val="20"/>
                <w:lang w:eastAsia="en-AU"/>
              </w:rPr>
              <w:t>GENGQI</w:t>
            </w:r>
          </w:p>
        </w:tc>
        <w:tc>
          <w:tcPr>
            <w:tcW w:w="3457" w:type="dxa"/>
            <w:tcBorders>
              <w:top w:val="nil"/>
              <w:left w:val="nil"/>
              <w:bottom w:val="single" w:sz="4" w:space="0" w:color="auto"/>
              <w:right w:val="single" w:sz="4" w:space="0" w:color="auto"/>
            </w:tcBorders>
            <w:shd w:val="clear" w:color="auto" w:fill="auto"/>
            <w:noWrap/>
            <w:vAlign w:val="bottom"/>
            <w:hideMark/>
          </w:tcPr>
          <w:p w14:paraId="7C6CF13F" w14:textId="77777777" w:rsidR="00637376" w:rsidRPr="00BE1774" w:rsidRDefault="00637376" w:rsidP="006D0A10">
            <w:pPr>
              <w:rPr>
                <w:color w:val="000000"/>
                <w:sz w:val="20"/>
                <w:lang w:eastAsia="en-AU"/>
              </w:rPr>
            </w:pPr>
            <w:r w:rsidRPr="00BE1774">
              <w:rPr>
                <w:color w:val="000000"/>
                <w:sz w:val="20"/>
                <w:lang w:eastAsia="en-AU"/>
              </w:rPr>
              <w:t>13/17 HELEMON STREET</w:t>
            </w:r>
          </w:p>
        </w:tc>
        <w:tc>
          <w:tcPr>
            <w:tcW w:w="1667" w:type="dxa"/>
            <w:tcBorders>
              <w:top w:val="nil"/>
              <w:left w:val="nil"/>
              <w:bottom w:val="single" w:sz="4" w:space="0" w:color="auto"/>
              <w:right w:val="single" w:sz="4" w:space="0" w:color="auto"/>
            </w:tcBorders>
            <w:shd w:val="clear" w:color="auto" w:fill="auto"/>
            <w:noWrap/>
            <w:vAlign w:val="bottom"/>
            <w:hideMark/>
          </w:tcPr>
          <w:p w14:paraId="7A6FEC8D"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32D2E85E" w14:textId="77777777" w:rsidR="00637376" w:rsidRPr="00BE1774" w:rsidRDefault="00637376" w:rsidP="006D0A10">
            <w:pPr>
              <w:jc w:val="right"/>
              <w:rPr>
                <w:color w:val="000000"/>
                <w:sz w:val="20"/>
                <w:lang w:eastAsia="en-AU"/>
              </w:rPr>
            </w:pPr>
            <w:r w:rsidRPr="00BE1774">
              <w:rPr>
                <w:color w:val="000000"/>
                <w:sz w:val="20"/>
                <w:lang w:eastAsia="en-AU"/>
              </w:rPr>
              <w:t>$697.50</w:t>
            </w:r>
          </w:p>
        </w:tc>
      </w:tr>
      <w:tr w:rsidR="00637376" w:rsidRPr="00BE1774" w14:paraId="340459C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45C245E" w14:textId="77777777" w:rsidR="00637376" w:rsidRPr="00BE1774" w:rsidRDefault="00637376" w:rsidP="006D0A10">
            <w:pPr>
              <w:rPr>
                <w:color w:val="000000"/>
                <w:sz w:val="20"/>
                <w:lang w:eastAsia="en-AU"/>
              </w:rPr>
            </w:pPr>
            <w:r w:rsidRPr="00BE1774">
              <w:rPr>
                <w:color w:val="000000"/>
                <w:sz w:val="20"/>
                <w:lang w:eastAsia="en-AU"/>
              </w:rPr>
              <w:t>68</w:t>
            </w:r>
          </w:p>
        </w:tc>
        <w:tc>
          <w:tcPr>
            <w:tcW w:w="1843" w:type="dxa"/>
            <w:tcBorders>
              <w:top w:val="nil"/>
              <w:left w:val="nil"/>
              <w:bottom w:val="single" w:sz="4" w:space="0" w:color="auto"/>
              <w:right w:val="single" w:sz="4" w:space="0" w:color="auto"/>
            </w:tcBorders>
            <w:shd w:val="clear" w:color="auto" w:fill="auto"/>
            <w:noWrap/>
            <w:vAlign w:val="bottom"/>
            <w:hideMark/>
          </w:tcPr>
          <w:p w14:paraId="7DEBDE38" w14:textId="77777777" w:rsidR="00637376" w:rsidRPr="00BE1774" w:rsidRDefault="00637376" w:rsidP="006D0A10">
            <w:pPr>
              <w:rPr>
                <w:color w:val="000000"/>
                <w:sz w:val="20"/>
                <w:lang w:eastAsia="en-AU"/>
              </w:rPr>
            </w:pPr>
            <w:r w:rsidRPr="00BE1774">
              <w:rPr>
                <w:color w:val="000000"/>
                <w:sz w:val="20"/>
                <w:lang w:eastAsia="en-AU"/>
              </w:rPr>
              <w:t>ALLAN</w:t>
            </w:r>
          </w:p>
        </w:tc>
        <w:tc>
          <w:tcPr>
            <w:tcW w:w="5591" w:type="dxa"/>
            <w:tcBorders>
              <w:top w:val="nil"/>
              <w:left w:val="nil"/>
              <w:bottom w:val="single" w:sz="4" w:space="0" w:color="auto"/>
              <w:right w:val="single" w:sz="4" w:space="0" w:color="auto"/>
            </w:tcBorders>
            <w:shd w:val="clear" w:color="auto" w:fill="auto"/>
            <w:noWrap/>
            <w:vAlign w:val="bottom"/>
            <w:hideMark/>
          </w:tcPr>
          <w:p w14:paraId="5CB913C3" w14:textId="77777777" w:rsidR="00637376" w:rsidRPr="00BE1774" w:rsidRDefault="00637376" w:rsidP="006D0A10">
            <w:pPr>
              <w:rPr>
                <w:color w:val="000000"/>
                <w:sz w:val="20"/>
                <w:lang w:eastAsia="en-AU"/>
              </w:rPr>
            </w:pPr>
            <w:r w:rsidRPr="00BE1774">
              <w:rPr>
                <w:color w:val="000000"/>
                <w:sz w:val="20"/>
                <w:lang w:eastAsia="en-AU"/>
              </w:rPr>
              <w:t>GERRARD</w:t>
            </w:r>
          </w:p>
        </w:tc>
        <w:tc>
          <w:tcPr>
            <w:tcW w:w="3457" w:type="dxa"/>
            <w:tcBorders>
              <w:top w:val="nil"/>
              <w:left w:val="nil"/>
              <w:bottom w:val="single" w:sz="4" w:space="0" w:color="auto"/>
              <w:right w:val="single" w:sz="4" w:space="0" w:color="auto"/>
            </w:tcBorders>
            <w:shd w:val="clear" w:color="auto" w:fill="auto"/>
            <w:noWrap/>
            <w:vAlign w:val="bottom"/>
            <w:hideMark/>
          </w:tcPr>
          <w:p w14:paraId="4337FEC6" w14:textId="77777777" w:rsidR="00637376" w:rsidRPr="00BE1774" w:rsidRDefault="00637376" w:rsidP="006D0A10">
            <w:pPr>
              <w:rPr>
                <w:color w:val="000000"/>
                <w:sz w:val="20"/>
                <w:lang w:eastAsia="en-AU"/>
              </w:rPr>
            </w:pPr>
            <w:r w:rsidRPr="00BE1774">
              <w:rPr>
                <w:color w:val="000000"/>
                <w:sz w:val="20"/>
                <w:lang w:eastAsia="en-AU"/>
              </w:rPr>
              <w:t>23 BARGANG CRESCENT</w:t>
            </w:r>
          </w:p>
        </w:tc>
        <w:tc>
          <w:tcPr>
            <w:tcW w:w="1667" w:type="dxa"/>
            <w:tcBorders>
              <w:top w:val="nil"/>
              <w:left w:val="nil"/>
              <w:bottom w:val="single" w:sz="4" w:space="0" w:color="auto"/>
              <w:right w:val="single" w:sz="4" w:space="0" w:color="auto"/>
            </w:tcBorders>
            <w:shd w:val="clear" w:color="auto" w:fill="auto"/>
            <w:noWrap/>
            <w:vAlign w:val="bottom"/>
            <w:hideMark/>
          </w:tcPr>
          <w:p w14:paraId="5635D116" w14:textId="77777777" w:rsidR="00637376" w:rsidRPr="00BE1774" w:rsidRDefault="00637376" w:rsidP="006D0A10">
            <w:pPr>
              <w:rPr>
                <w:color w:val="000000"/>
                <w:sz w:val="20"/>
                <w:lang w:eastAsia="en-AU"/>
              </w:rPr>
            </w:pPr>
            <w:r w:rsidRPr="00BE1774">
              <w:rPr>
                <w:color w:val="000000"/>
                <w:sz w:val="20"/>
                <w:lang w:eastAsia="en-AU"/>
              </w:rPr>
              <w:t>NGUNNAWAL</w:t>
            </w:r>
          </w:p>
        </w:tc>
        <w:tc>
          <w:tcPr>
            <w:tcW w:w="1270" w:type="dxa"/>
            <w:tcBorders>
              <w:top w:val="nil"/>
              <w:left w:val="nil"/>
              <w:bottom w:val="single" w:sz="4" w:space="0" w:color="auto"/>
              <w:right w:val="single" w:sz="4" w:space="0" w:color="auto"/>
            </w:tcBorders>
            <w:shd w:val="clear" w:color="auto" w:fill="auto"/>
            <w:noWrap/>
            <w:vAlign w:val="bottom"/>
            <w:hideMark/>
          </w:tcPr>
          <w:p w14:paraId="69A32D0E" w14:textId="77777777" w:rsidR="00637376" w:rsidRPr="00BE1774" w:rsidRDefault="00637376" w:rsidP="006D0A10">
            <w:pPr>
              <w:jc w:val="right"/>
              <w:rPr>
                <w:color w:val="000000"/>
                <w:sz w:val="20"/>
                <w:lang w:eastAsia="en-AU"/>
              </w:rPr>
            </w:pPr>
            <w:r w:rsidRPr="00BE1774">
              <w:rPr>
                <w:color w:val="000000"/>
                <w:sz w:val="20"/>
                <w:lang w:eastAsia="en-AU"/>
              </w:rPr>
              <w:t>$490.83</w:t>
            </w:r>
          </w:p>
        </w:tc>
      </w:tr>
      <w:tr w:rsidR="00637376" w:rsidRPr="00BE1774" w14:paraId="1B8C81A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5F55CD9" w14:textId="77777777" w:rsidR="00637376" w:rsidRPr="00BE1774" w:rsidRDefault="00637376" w:rsidP="006D0A10">
            <w:pPr>
              <w:rPr>
                <w:color w:val="000000"/>
                <w:sz w:val="20"/>
                <w:lang w:eastAsia="en-AU"/>
              </w:rPr>
            </w:pPr>
            <w:r w:rsidRPr="00BE1774">
              <w:rPr>
                <w:color w:val="000000"/>
                <w:sz w:val="20"/>
                <w:lang w:eastAsia="en-AU"/>
              </w:rPr>
              <w:t>69</w:t>
            </w:r>
          </w:p>
        </w:tc>
        <w:tc>
          <w:tcPr>
            <w:tcW w:w="1843" w:type="dxa"/>
            <w:tcBorders>
              <w:top w:val="nil"/>
              <w:left w:val="nil"/>
              <w:bottom w:val="single" w:sz="4" w:space="0" w:color="auto"/>
              <w:right w:val="single" w:sz="4" w:space="0" w:color="auto"/>
            </w:tcBorders>
            <w:shd w:val="clear" w:color="auto" w:fill="auto"/>
            <w:noWrap/>
            <w:vAlign w:val="bottom"/>
            <w:hideMark/>
          </w:tcPr>
          <w:p w14:paraId="50F7A8BA" w14:textId="77777777" w:rsidR="00637376" w:rsidRPr="00BE1774" w:rsidRDefault="00637376" w:rsidP="006D0A10">
            <w:pPr>
              <w:rPr>
                <w:color w:val="000000"/>
                <w:sz w:val="20"/>
                <w:lang w:eastAsia="en-AU"/>
              </w:rPr>
            </w:pPr>
            <w:r w:rsidRPr="00BE1774">
              <w:rPr>
                <w:color w:val="000000"/>
                <w:sz w:val="20"/>
                <w:lang w:eastAsia="en-AU"/>
              </w:rPr>
              <w:t>CHARLOTTE</w:t>
            </w:r>
          </w:p>
        </w:tc>
        <w:tc>
          <w:tcPr>
            <w:tcW w:w="5591" w:type="dxa"/>
            <w:tcBorders>
              <w:top w:val="nil"/>
              <w:left w:val="nil"/>
              <w:bottom w:val="single" w:sz="4" w:space="0" w:color="auto"/>
              <w:right w:val="single" w:sz="4" w:space="0" w:color="auto"/>
            </w:tcBorders>
            <w:shd w:val="clear" w:color="auto" w:fill="auto"/>
            <w:noWrap/>
            <w:vAlign w:val="bottom"/>
            <w:hideMark/>
          </w:tcPr>
          <w:p w14:paraId="4810D4BE" w14:textId="77777777" w:rsidR="00637376" w:rsidRPr="00BE1774" w:rsidRDefault="00637376" w:rsidP="006D0A10">
            <w:pPr>
              <w:rPr>
                <w:color w:val="000000"/>
                <w:sz w:val="20"/>
                <w:lang w:eastAsia="en-AU"/>
              </w:rPr>
            </w:pPr>
            <w:r w:rsidRPr="00BE1774">
              <w:rPr>
                <w:color w:val="000000"/>
                <w:sz w:val="20"/>
                <w:lang w:eastAsia="en-AU"/>
              </w:rPr>
              <w:t>GIBSON</w:t>
            </w:r>
          </w:p>
        </w:tc>
        <w:tc>
          <w:tcPr>
            <w:tcW w:w="3457" w:type="dxa"/>
            <w:tcBorders>
              <w:top w:val="nil"/>
              <w:left w:val="nil"/>
              <w:bottom w:val="single" w:sz="4" w:space="0" w:color="auto"/>
              <w:right w:val="single" w:sz="4" w:space="0" w:color="auto"/>
            </w:tcBorders>
            <w:shd w:val="clear" w:color="auto" w:fill="auto"/>
            <w:noWrap/>
            <w:vAlign w:val="bottom"/>
            <w:hideMark/>
          </w:tcPr>
          <w:p w14:paraId="48BE4973" w14:textId="77777777" w:rsidR="00637376" w:rsidRPr="00BE1774" w:rsidRDefault="00637376" w:rsidP="006D0A10">
            <w:pPr>
              <w:rPr>
                <w:color w:val="000000"/>
                <w:sz w:val="20"/>
                <w:lang w:eastAsia="en-AU"/>
              </w:rPr>
            </w:pPr>
            <w:r w:rsidRPr="00BE1774">
              <w:rPr>
                <w:color w:val="000000"/>
                <w:sz w:val="20"/>
                <w:lang w:eastAsia="en-AU"/>
              </w:rPr>
              <w:t>1/52 GOLDNER CIRCUIT</w:t>
            </w:r>
          </w:p>
        </w:tc>
        <w:tc>
          <w:tcPr>
            <w:tcW w:w="1667" w:type="dxa"/>
            <w:tcBorders>
              <w:top w:val="nil"/>
              <w:left w:val="nil"/>
              <w:bottom w:val="single" w:sz="4" w:space="0" w:color="auto"/>
              <w:right w:val="single" w:sz="4" w:space="0" w:color="auto"/>
            </w:tcBorders>
            <w:shd w:val="clear" w:color="auto" w:fill="auto"/>
            <w:noWrap/>
            <w:vAlign w:val="bottom"/>
            <w:hideMark/>
          </w:tcPr>
          <w:p w14:paraId="4714A51B" w14:textId="77777777" w:rsidR="00637376" w:rsidRPr="00BE1774" w:rsidRDefault="00637376" w:rsidP="006D0A10">
            <w:pPr>
              <w:rPr>
                <w:color w:val="000000"/>
                <w:sz w:val="20"/>
                <w:lang w:eastAsia="en-AU"/>
              </w:rPr>
            </w:pPr>
            <w:r w:rsidRPr="00BE1774">
              <w:rPr>
                <w:color w:val="000000"/>
                <w:sz w:val="20"/>
                <w:lang w:eastAsia="en-AU"/>
              </w:rPr>
              <w:t>MELBA</w:t>
            </w:r>
          </w:p>
        </w:tc>
        <w:tc>
          <w:tcPr>
            <w:tcW w:w="1270" w:type="dxa"/>
            <w:tcBorders>
              <w:top w:val="nil"/>
              <w:left w:val="nil"/>
              <w:bottom w:val="single" w:sz="4" w:space="0" w:color="auto"/>
              <w:right w:val="single" w:sz="4" w:space="0" w:color="auto"/>
            </w:tcBorders>
            <w:shd w:val="clear" w:color="auto" w:fill="auto"/>
            <w:noWrap/>
            <w:vAlign w:val="bottom"/>
            <w:hideMark/>
          </w:tcPr>
          <w:p w14:paraId="7E0EDEF6" w14:textId="77777777" w:rsidR="00637376" w:rsidRPr="00BE1774" w:rsidRDefault="00637376" w:rsidP="006D0A10">
            <w:pPr>
              <w:jc w:val="right"/>
              <w:rPr>
                <w:color w:val="000000"/>
                <w:sz w:val="20"/>
                <w:lang w:eastAsia="en-AU"/>
              </w:rPr>
            </w:pPr>
            <w:r w:rsidRPr="00BE1774">
              <w:rPr>
                <w:color w:val="000000"/>
                <w:sz w:val="20"/>
                <w:lang w:eastAsia="en-AU"/>
              </w:rPr>
              <w:t>$665.00</w:t>
            </w:r>
          </w:p>
        </w:tc>
      </w:tr>
      <w:tr w:rsidR="00637376" w:rsidRPr="00BE1774" w14:paraId="7F8E368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8558D25" w14:textId="77777777" w:rsidR="00637376" w:rsidRPr="00BE1774" w:rsidRDefault="00637376" w:rsidP="006D0A10">
            <w:pPr>
              <w:rPr>
                <w:color w:val="000000"/>
                <w:sz w:val="20"/>
                <w:lang w:eastAsia="en-AU"/>
              </w:rPr>
            </w:pPr>
            <w:r w:rsidRPr="00BE1774">
              <w:rPr>
                <w:color w:val="000000"/>
                <w:sz w:val="20"/>
                <w:lang w:eastAsia="en-AU"/>
              </w:rPr>
              <w:t>70</w:t>
            </w:r>
          </w:p>
        </w:tc>
        <w:tc>
          <w:tcPr>
            <w:tcW w:w="1843" w:type="dxa"/>
            <w:tcBorders>
              <w:top w:val="nil"/>
              <w:left w:val="nil"/>
              <w:bottom w:val="single" w:sz="4" w:space="0" w:color="auto"/>
              <w:right w:val="single" w:sz="4" w:space="0" w:color="auto"/>
            </w:tcBorders>
            <w:shd w:val="clear" w:color="auto" w:fill="auto"/>
            <w:noWrap/>
            <w:vAlign w:val="bottom"/>
            <w:hideMark/>
          </w:tcPr>
          <w:p w14:paraId="0514C339" w14:textId="77777777" w:rsidR="00637376" w:rsidRPr="00BE1774" w:rsidRDefault="00637376" w:rsidP="006D0A10">
            <w:pPr>
              <w:rPr>
                <w:color w:val="000000"/>
                <w:sz w:val="20"/>
                <w:lang w:eastAsia="en-AU"/>
              </w:rPr>
            </w:pPr>
            <w:r w:rsidRPr="00BE1774">
              <w:rPr>
                <w:color w:val="000000"/>
                <w:sz w:val="20"/>
                <w:lang w:eastAsia="en-AU"/>
              </w:rPr>
              <w:t>CHARLOTTE</w:t>
            </w:r>
          </w:p>
        </w:tc>
        <w:tc>
          <w:tcPr>
            <w:tcW w:w="5591" w:type="dxa"/>
            <w:tcBorders>
              <w:top w:val="nil"/>
              <w:left w:val="nil"/>
              <w:bottom w:val="single" w:sz="4" w:space="0" w:color="auto"/>
              <w:right w:val="single" w:sz="4" w:space="0" w:color="auto"/>
            </w:tcBorders>
            <w:shd w:val="clear" w:color="auto" w:fill="auto"/>
            <w:noWrap/>
            <w:vAlign w:val="bottom"/>
            <w:hideMark/>
          </w:tcPr>
          <w:p w14:paraId="08922213" w14:textId="77777777" w:rsidR="00637376" w:rsidRPr="00BE1774" w:rsidRDefault="00637376" w:rsidP="006D0A10">
            <w:pPr>
              <w:rPr>
                <w:color w:val="000000"/>
                <w:sz w:val="20"/>
                <w:lang w:eastAsia="en-AU"/>
              </w:rPr>
            </w:pPr>
            <w:r w:rsidRPr="00BE1774">
              <w:rPr>
                <w:color w:val="000000"/>
                <w:sz w:val="20"/>
                <w:lang w:eastAsia="en-AU"/>
              </w:rPr>
              <w:t>GLICK</w:t>
            </w:r>
          </w:p>
        </w:tc>
        <w:tc>
          <w:tcPr>
            <w:tcW w:w="3457" w:type="dxa"/>
            <w:tcBorders>
              <w:top w:val="nil"/>
              <w:left w:val="nil"/>
              <w:bottom w:val="single" w:sz="4" w:space="0" w:color="auto"/>
              <w:right w:val="single" w:sz="4" w:space="0" w:color="auto"/>
            </w:tcBorders>
            <w:shd w:val="clear" w:color="auto" w:fill="auto"/>
            <w:noWrap/>
            <w:vAlign w:val="bottom"/>
            <w:hideMark/>
          </w:tcPr>
          <w:p w14:paraId="6931E780" w14:textId="77777777" w:rsidR="00637376" w:rsidRPr="00BE1774" w:rsidRDefault="00637376" w:rsidP="006D0A10">
            <w:pPr>
              <w:rPr>
                <w:color w:val="000000"/>
                <w:sz w:val="20"/>
                <w:lang w:eastAsia="en-AU"/>
              </w:rPr>
            </w:pPr>
            <w:r w:rsidRPr="00BE1774">
              <w:rPr>
                <w:color w:val="000000"/>
                <w:sz w:val="20"/>
                <w:lang w:eastAsia="en-AU"/>
              </w:rPr>
              <w:t>88 DUFFY STREET</w:t>
            </w:r>
          </w:p>
        </w:tc>
        <w:tc>
          <w:tcPr>
            <w:tcW w:w="1667" w:type="dxa"/>
            <w:tcBorders>
              <w:top w:val="nil"/>
              <w:left w:val="nil"/>
              <w:bottom w:val="single" w:sz="4" w:space="0" w:color="auto"/>
              <w:right w:val="single" w:sz="4" w:space="0" w:color="auto"/>
            </w:tcBorders>
            <w:shd w:val="clear" w:color="auto" w:fill="auto"/>
            <w:noWrap/>
            <w:vAlign w:val="bottom"/>
            <w:hideMark/>
          </w:tcPr>
          <w:p w14:paraId="3A8B06F9" w14:textId="77777777" w:rsidR="00637376" w:rsidRPr="00BE1774" w:rsidRDefault="00637376" w:rsidP="006D0A10">
            <w:pPr>
              <w:rPr>
                <w:color w:val="000000"/>
                <w:sz w:val="20"/>
                <w:lang w:eastAsia="en-AU"/>
              </w:rPr>
            </w:pPr>
            <w:r w:rsidRPr="00BE1774">
              <w:rPr>
                <w:color w:val="000000"/>
                <w:sz w:val="20"/>
                <w:lang w:eastAsia="en-AU"/>
              </w:rPr>
              <w:t>AINSLIE</w:t>
            </w:r>
          </w:p>
        </w:tc>
        <w:tc>
          <w:tcPr>
            <w:tcW w:w="1270" w:type="dxa"/>
            <w:tcBorders>
              <w:top w:val="nil"/>
              <w:left w:val="nil"/>
              <w:bottom w:val="single" w:sz="4" w:space="0" w:color="auto"/>
              <w:right w:val="single" w:sz="4" w:space="0" w:color="auto"/>
            </w:tcBorders>
            <w:shd w:val="clear" w:color="auto" w:fill="auto"/>
            <w:noWrap/>
            <w:vAlign w:val="bottom"/>
            <w:hideMark/>
          </w:tcPr>
          <w:p w14:paraId="02974066" w14:textId="77777777" w:rsidR="00637376" w:rsidRPr="00BE1774" w:rsidRDefault="00637376" w:rsidP="006D0A10">
            <w:pPr>
              <w:jc w:val="right"/>
              <w:rPr>
                <w:color w:val="000000"/>
                <w:sz w:val="20"/>
                <w:lang w:eastAsia="en-AU"/>
              </w:rPr>
            </w:pPr>
            <w:r w:rsidRPr="00BE1774">
              <w:rPr>
                <w:color w:val="000000"/>
                <w:sz w:val="20"/>
                <w:lang w:eastAsia="en-AU"/>
              </w:rPr>
              <w:t>$353.15</w:t>
            </w:r>
          </w:p>
        </w:tc>
      </w:tr>
      <w:tr w:rsidR="00637376" w:rsidRPr="00BE1774" w14:paraId="676B91F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DCF096E" w14:textId="77777777" w:rsidR="00637376" w:rsidRPr="00BE1774" w:rsidRDefault="00637376" w:rsidP="006D0A10">
            <w:pPr>
              <w:rPr>
                <w:color w:val="000000"/>
                <w:sz w:val="20"/>
                <w:lang w:eastAsia="en-AU"/>
              </w:rPr>
            </w:pPr>
            <w:r w:rsidRPr="00BE1774">
              <w:rPr>
                <w:color w:val="000000"/>
                <w:sz w:val="20"/>
                <w:lang w:eastAsia="en-AU"/>
              </w:rPr>
              <w:t>71</w:t>
            </w:r>
          </w:p>
        </w:tc>
        <w:tc>
          <w:tcPr>
            <w:tcW w:w="1843" w:type="dxa"/>
            <w:tcBorders>
              <w:top w:val="nil"/>
              <w:left w:val="nil"/>
              <w:bottom w:val="single" w:sz="4" w:space="0" w:color="auto"/>
              <w:right w:val="single" w:sz="4" w:space="0" w:color="auto"/>
            </w:tcBorders>
            <w:shd w:val="clear" w:color="auto" w:fill="auto"/>
            <w:noWrap/>
            <w:vAlign w:val="bottom"/>
            <w:hideMark/>
          </w:tcPr>
          <w:p w14:paraId="5AA97B7B" w14:textId="77777777" w:rsidR="00637376" w:rsidRPr="00BE1774" w:rsidRDefault="00637376" w:rsidP="006D0A10">
            <w:pPr>
              <w:rPr>
                <w:color w:val="000000"/>
                <w:sz w:val="20"/>
                <w:lang w:eastAsia="en-AU"/>
              </w:rPr>
            </w:pPr>
            <w:r w:rsidRPr="00BE1774">
              <w:rPr>
                <w:color w:val="000000"/>
                <w:sz w:val="20"/>
                <w:lang w:eastAsia="en-AU"/>
              </w:rPr>
              <w:t>MELISSA</w:t>
            </w:r>
          </w:p>
        </w:tc>
        <w:tc>
          <w:tcPr>
            <w:tcW w:w="5591" w:type="dxa"/>
            <w:tcBorders>
              <w:top w:val="nil"/>
              <w:left w:val="nil"/>
              <w:bottom w:val="single" w:sz="4" w:space="0" w:color="auto"/>
              <w:right w:val="single" w:sz="4" w:space="0" w:color="auto"/>
            </w:tcBorders>
            <w:shd w:val="clear" w:color="auto" w:fill="auto"/>
            <w:noWrap/>
            <w:vAlign w:val="bottom"/>
            <w:hideMark/>
          </w:tcPr>
          <w:p w14:paraId="32F2F234" w14:textId="77777777" w:rsidR="00637376" w:rsidRPr="00BE1774" w:rsidRDefault="00637376" w:rsidP="006D0A10">
            <w:pPr>
              <w:rPr>
                <w:color w:val="000000"/>
                <w:sz w:val="20"/>
                <w:lang w:eastAsia="en-AU"/>
              </w:rPr>
            </w:pPr>
            <w:r w:rsidRPr="00BE1774">
              <w:rPr>
                <w:color w:val="000000"/>
                <w:sz w:val="20"/>
                <w:lang w:eastAsia="en-AU"/>
              </w:rPr>
              <w:t>GRAY</w:t>
            </w:r>
          </w:p>
        </w:tc>
        <w:tc>
          <w:tcPr>
            <w:tcW w:w="3457" w:type="dxa"/>
            <w:tcBorders>
              <w:top w:val="nil"/>
              <w:left w:val="nil"/>
              <w:bottom w:val="single" w:sz="4" w:space="0" w:color="auto"/>
              <w:right w:val="single" w:sz="4" w:space="0" w:color="auto"/>
            </w:tcBorders>
            <w:shd w:val="clear" w:color="auto" w:fill="auto"/>
            <w:noWrap/>
            <w:vAlign w:val="bottom"/>
            <w:hideMark/>
          </w:tcPr>
          <w:p w14:paraId="2D428A89" w14:textId="77777777" w:rsidR="00637376" w:rsidRPr="00BE1774" w:rsidRDefault="00637376" w:rsidP="006D0A10">
            <w:pPr>
              <w:rPr>
                <w:color w:val="000000"/>
                <w:sz w:val="20"/>
                <w:lang w:eastAsia="en-AU"/>
              </w:rPr>
            </w:pPr>
            <w:r w:rsidRPr="00BE1774">
              <w:rPr>
                <w:color w:val="000000"/>
                <w:sz w:val="20"/>
                <w:lang w:eastAsia="en-AU"/>
              </w:rPr>
              <w:t>6 GAMBAN SQUARE</w:t>
            </w:r>
          </w:p>
        </w:tc>
        <w:tc>
          <w:tcPr>
            <w:tcW w:w="1667" w:type="dxa"/>
            <w:tcBorders>
              <w:top w:val="nil"/>
              <w:left w:val="nil"/>
              <w:bottom w:val="single" w:sz="4" w:space="0" w:color="auto"/>
              <w:right w:val="single" w:sz="4" w:space="0" w:color="auto"/>
            </w:tcBorders>
            <w:shd w:val="clear" w:color="auto" w:fill="auto"/>
            <w:noWrap/>
            <w:vAlign w:val="bottom"/>
            <w:hideMark/>
          </w:tcPr>
          <w:p w14:paraId="6CC974D8" w14:textId="77777777" w:rsidR="00637376" w:rsidRPr="00BE1774" w:rsidRDefault="00637376" w:rsidP="006D0A10">
            <w:pPr>
              <w:rPr>
                <w:color w:val="000000"/>
                <w:sz w:val="20"/>
                <w:lang w:eastAsia="en-AU"/>
              </w:rPr>
            </w:pPr>
            <w:r w:rsidRPr="00BE1774">
              <w:rPr>
                <w:color w:val="000000"/>
                <w:sz w:val="20"/>
                <w:lang w:eastAsia="en-AU"/>
              </w:rPr>
              <w:t>NGUNNAWAL</w:t>
            </w:r>
          </w:p>
        </w:tc>
        <w:tc>
          <w:tcPr>
            <w:tcW w:w="1270" w:type="dxa"/>
            <w:tcBorders>
              <w:top w:val="nil"/>
              <w:left w:val="nil"/>
              <w:bottom w:val="single" w:sz="4" w:space="0" w:color="auto"/>
              <w:right w:val="single" w:sz="4" w:space="0" w:color="auto"/>
            </w:tcBorders>
            <w:shd w:val="clear" w:color="auto" w:fill="auto"/>
            <w:noWrap/>
            <w:vAlign w:val="bottom"/>
            <w:hideMark/>
          </w:tcPr>
          <w:p w14:paraId="079482D3" w14:textId="77777777" w:rsidR="00637376" w:rsidRPr="00BE1774" w:rsidRDefault="00637376" w:rsidP="006D0A10">
            <w:pPr>
              <w:jc w:val="right"/>
              <w:rPr>
                <w:color w:val="000000"/>
                <w:sz w:val="20"/>
                <w:lang w:eastAsia="en-AU"/>
              </w:rPr>
            </w:pPr>
            <w:r w:rsidRPr="00BE1774">
              <w:rPr>
                <w:color w:val="000000"/>
                <w:sz w:val="20"/>
                <w:lang w:eastAsia="en-AU"/>
              </w:rPr>
              <w:t>$5.46</w:t>
            </w:r>
          </w:p>
        </w:tc>
      </w:tr>
      <w:tr w:rsidR="00637376" w:rsidRPr="00BE1774" w14:paraId="2C8DF50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4CBD593" w14:textId="77777777" w:rsidR="00637376" w:rsidRPr="00BE1774" w:rsidRDefault="00637376" w:rsidP="006D0A10">
            <w:pPr>
              <w:rPr>
                <w:color w:val="000000"/>
                <w:sz w:val="20"/>
                <w:lang w:eastAsia="en-AU"/>
              </w:rPr>
            </w:pPr>
            <w:r w:rsidRPr="00BE1774">
              <w:rPr>
                <w:color w:val="000000"/>
                <w:sz w:val="20"/>
                <w:lang w:eastAsia="en-AU"/>
              </w:rPr>
              <w:t>72</w:t>
            </w:r>
          </w:p>
        </w:tc>
        <w:tc>
          <w:tcPr>
            <w:tcW w:w="1843" w:type="dxa"/>
            <w:tcBorders>
              <w:top w:val="nil"/>
              <w:left w:val="nil"/>
              <w:bottom w:val="single" w:sz="4" w:space="0" w:color="auto"/>
              <w:right w:val="single" w:sz="4" w:space="0" w:color="auto"/>
            </w:tcBorders>
            <w:shd w:val="clear" w:color="auto" w:fill="auto"/>
            <w:noWrap/>
            <w:vAlign w:val="bottom"/>
            <w:hideMark/>
          </w:tcPr>
          <w:p w14:paraId="3ACD3342" w14:textId="77777777" w:rsidR="00637376" w:rsidRPr="00BE1774" w:rsidRDefault="00637376" w:rsidP="006D0A10">
            <w:pPr>
              <w:rPr>
                <w:color w:val="000000"/>
                <w:sz w:val="20"/>
                <w:lang w:eastAsia="en-AU"/>
              </w:rPr>
            </w:pPr>
            <w:r w:rsidRPr="00BE1774">
              <w:rPr>
                <w:color w:val="000000"/>
                <w:sz w:val="20"/>
                <w:lang w:eastAsia="en-AU"/>
              </w:rPr>
              <w:t>ANTHONY</w:t>
            </w:r>
          </w:p>
        </w:tc>
        <w:tc>
          <w:tcPr>
            <w:tcW w:w="5591" w:type="dxa"/>
            <w:tcBorders>
              <w:top w:val="nil"/>
              <w:left w:val="nil"/>
              <w:bottom w:val="single" w:sz="4" w:space="0" w:color="auto"/>
              <w:right w:val="single" w:sz="4" w:space="0" w:color="auto"/>
            </w:tcBorders>
            <w:shd w:val="clear" w:color="auto" w:fill="auto"/>
            <w:noWrap/>
            <w:vAlign w:val="bottom"/>
            <w:hideMark/>
          </w:tcPr>
          <w:p w14:paraId="6D34300F" w14:textId="77777777" w:rsidR="00637376" w:rsidRPr="00BE1774" w:rsidRDefault="00637376" w:rsidP="006D0A10">
            <w:pPr>
              <w:rPr>
                <w:color w:val="000000"/>
                <w:sz w:val="20"/>
                <w:lang w:eastAsia="en-AU"/>
              </w:rPr>
            </w:pPr>
            <w:r w:rsidRPr="00BE1774">
              <w:rPr>
                <w:color w:val="000000"/>
                <w:sz w:val="20"/>
                <w:lang w:eastAsia="en-AU"/>
              </w:rPr>
              <w:t>GUNTON</w:t>
            </w:r>
          </w:p>
        </w:tc>
        <w:tc>
          <w:tcPr>
            <w:tcW w:w="3457" w:type="dxa"/>
            <w:tcBorders>
              <w:top w:val="nil"/>
              <w:left w:val="nil"/>
              <w:bottom w:val="single" w:sz="4" w:space="0" w:color="auto"/>
              <w:right w:val="single" w:sz="4" w:space="0" w:color="auto"/>
            </w:tcBorders>
            <w:shd w:val="clear" w:color="auto" w:fill="auto"/>
            <w:noWrap/>
            <w:vAlign w:val="bottom"/>
            <w:hideMark/>
          </w:tcPr>
          <w:p w14:paraId="06249B6D" w14:textId="77777777" w:rsidR="00637376" w:rsidRPr="00BE1774" w:rsidRDefault="00637376" w:rsidP="006D0A10">
            <w:pPr>
              <w:rPr>
                <w:color w:val="000000"/>
                <w:sz w:val="20"/>
                <w:lang w:eastAsia="en-AU"/>
              </w:rPr>
            </w:pPr>
            <w:r w:rsidRPr="00BE1774">
              <w:rPr>
                <w:color w:val="000000"/>
                <w:sz w:val="20"/>
                <w:lang w:eastAsia="en-AU"/>
              </w:rPr>
              <w:t>311/16 MOORE STREET</w:t>
            </w:r>
          </w:p>
        </w:tc>
        <w:tc>
          <w:tcPr>
            <w:tcW w:w="1667" w:type="dxa"/>
            <w:tcBorders>
              <w:top w:val="nil"/>
              <w:left w:val="nil"/>
              <w:bottom w:val="single" w:sz="4" w:space="0" w:color="auto"/>
              <w:right w:val="single" w:sz="4" w:space="0" w:color="auto"/>
            </w:tcBorders>
            <w:shd w:val="clear" w:color="auto" w:fill="auto"/>
            <w:noWrap/>
            <w:vAlign w:val="bottom"/>
            <w:hideMark/>
          </w:tcPr>
          <w:p w14:paraId="456B4E55" w14:textId="77777777" w:rsidR="00637376" w:rsidRPr="00BE1774" w:rsidRDefault="00637376" w:rsidP="006D0A10">
            <w:pPr>
              <w:rPr>
                <w:color w:val="000000"/>
                <w:sz w:val="20"/>
                <w:lang w:eastAsia="en-AU"/>
              </w:rPr>
            </w:pPr>
            <w:r w:rsidRPr="00BE1774">
              <w:rPr>
                <w:color w:val="000000"/>
                <w:sz w:val="20"/>
                <w:lang w:eastAsia="en-AU"/>
              </w:rPr>
              <w:t>CITY</w:t>
            </w:r>
          </w:p>
        </w:tc>
        <w:tc>
          <w:tcPr>
            <w:tcW w:w="1270" w:type="dxa"/>
            <w:tcBorders>
              <w:top w:val="nil"/>
              <w:left w:val="nil"/>
              <w:bottom w:val="single" w:sz="4" w:space="0" w:color="auto"/>
              <w:right w:val="single" w:sz="4" w:space="0" w:color="auto"/>
            </w:tcBorders>
            <w:shd w:val="clear" w:color="auto" w:fill="auto"/>
            <w:noWrap/>
            <w:vAlign w:val="bottom"/>
            <w:hideMark/>
          </w:tcPr>
          <w:p w14:paraId="40A8F363" w14:textId="77777777" w:rsidR="00637376" w:rsidRPr="00BE1774" w:rsidRDefault="00637376" w:rsidP="006D0A10">
            <w:pPr>
              <w:jc w:val="right"/>
              <w:rPr>
                <w:color w:val="000000"/>
                <w:sz w:val="20"/>
                <w:lang w:eastAsia="en-AU"/>
              </w:rPr>
            </w:pPr>
            <w:r w:rsidRPr="00BE1774">
              <w:rPr>
                <w:color w:val="000000"/>
                <w:sz w:val="20"/>
                <w:lang w:eastAsia="en-AU"/>
              </w:rPr>
              <w:t>$1,660.00</w:t>
            </w:r>
          </w:p>
        </w:tc>
      </w:tr>
      <w:tr w:rsidR="00637376" w:rsidRPr="00BE1774" w14:paraId="2C46C82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CFD119C" w14:textId="77777777" w:rsidR="00637376" w:rsidRPr="00BE1774" w:rsidRDefault="00637376" w:rsidP="006D0A10">
            <w:pPr>
              <w:rPr>
                <w:color w:val="000000"/>
                <w:sz w:val="20"/>
                <w:lang w:eastAsia="en-AU"/>
              </w:rPr>
            </w:pPr>
            <w:r w:rsidRPr="00BE1774">
              <w:rPr>
                <w:color w:val="000000"/>
                <w:sz w:val="20"/>
                <w:lang w:eastAsia="en-AU"/>
              </w:rPr>
              <w:lastRenderedPageBreak/>
              <w:t>73</w:t>
            </w:r>
          </w:p>
        </w:tc>
        <w:tc>
          <w:tcPr>
            <w:tcW w:w="1843" w:type="dxa"/>
            <w:tcBorders>
              <w:top w:val="nil"/>
              <w:left w:val="nil"/>
              <w:bottom w:val="single" w:sz="4" w:space="0" w:color="auto"/>
              <w:right w:val="single" w:sz="4" w:space="0" w:color="auto"/>
            </w:tcBorders>
            <w:shd w:val="clear" w:color="auto" w:fill="auto"/>
            <w:noWrap/>
            <w:vAlign w:val="bottom"/>
            <w:hideMark/>
          </w:tcPr>
          <w:p w14:paraId="73997D3D" w14:textId="77777777" w:rsidR="00637376" w:rsidRPr="00BE1774" w:rsidRDefault="00637376" w:rsidP="006D0A10">
            <w:pPr>
              <w:rPr>
                <w:color w:val="000000"/>
                <w:sz w:val="20"/>
                <w:lang w:eastAsia="en-AU"/>
              </w:rPr>
            </w:pPr>
            <w:r w:rsidRPr="00BE1774">
              <w:rPr>
                <w:color w:val="000000"/>
                <w:sz w:val="20"/>
                <w:lang w:eastAsia="en-AU"/>
              </w:rPr>
              <w:t>WEI</w:t>
            </w:r>
          </w:p>
        </w:tc>
        <w:tc>
          <w:tcPr>
            <w:tcW w:w="5591" w:type="dxa"/>
            <w:tcBorders>
              <w:top w:val="nil"/>
              <w:left w:val="nil"/>
              <w:bottom w:val="single" w:sz="4" w:space="0" w:color="auto"/>
              <w:right w:val="single" w:sz="4" w:space="0" w:color="auto"/>
            </w:tcBorders>
            <w:shd w:val="clear" w:color="auto" w:fill="auto"/>
            <w:noWrap/>
            <w:vAlign w:val="bottom"/>
            <w:hideMark/>
          </w:tcPr>
          <w:p w14:paraId="626678C1" w14:textId="77777777" w:rsidR="00637376" w:rsidRPr="00BE1774" w:rsidRDefault="00637376" w:rsidP="006D0A10">
            <w:pPr>
              <w:rPr>
                <w:color w:val="000000"/>
                <w:sz w:val="20"/>
                <w:lang w:eastAsia="en-AU"/>
              </w:rPr>
            </w:pPr>
            <w:r w:rsidRPr="00BE1774">
              <w:rPr>
                <w:color w:val="000000"/>
                <w:sz w:val="20"/>
                <w:lang w:eastAsia="en-AU"/>
              </w:rPr>
              <w:t>GUO</w:t>
            </w:r>
          </w:p>
        </w:tc>
        <w:tc>
          <w:tcPr>
            <w:tcW w:w="3457" w:type="dxa"/>
            <w:tcBorders>
              <w:top w:val="nil"/>
              <w:left w:val="nil"/>
              <w:bottom w:val="single" w:sz="4" w:space="0" w:color="auto"/>
              <w:right w:val="single" w:sz="4" w:space="0" w:color="auto"/>
            </w:tcBorders>
            <w:shd w:val="clear" w:color="auto" w:fill="auto"/>
            <w:noWrap/>
            <w:vAlign w:val="bottom"/>
            <w:hideMark/>
          </w:tcPr>
          <w:p w14:paraId="10337E06" w14:textId="77777777" w:rsidR="00637376" w:rsidRPr="00BE1774" w:rsidRDefault="00637376" w:rsidP="006D0A10">
            <w:pPr>
              <w:rPr>
                <w:color w:val="000000"/>
                <w:sz w:val="20"/>
                <w:lang w:eastAsia="en-AU"/>
              </w:rPr>
            </w:pPr>
            <w:r w:rsidRPr="00BE1774">
              <w:rPr>
                <w:color w:val="000000"/>
                <w:sz w:val="20"/>
                <w:lang w:eastAsia="en-AU"/>
              </w:rPr>
              <w:t>43 MARY GILLESPIE AVENUE</w:t>
            </w:r>
          </w:p>
        </w:tc>
        <w:tc>
          <w:tcPr>
            <w:tcW w:w="1667" w:type="dxa"/>
            <w:tcBorders>
              <w:top w:val="nil"/>
              <w:left w:val="nil"/>
              <w:bottom w:val="single" w:sz="4" w:space="0" w:color="auto"/>
              <w:right w:val="single" w:sz="4" w:space="0" w:color="auto"/>
            </w:tcBorders>
            <w:shd w:val="clear" w:color="auto" w:fill="auto"/>
            <w:noWrap/>
            <w:vAlign w:val="bottom"/>
            <w:hideMark/>
          </w:tcPr>
          <w:p w14:paraId="227673F7"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354B7EA8" w14:textId="77777777" w:rsidR="00637376" w:rsidRPr="00BE1774" w:rsidRDefault="00637376" w:rsidP="006D0A10">
            <w:pPr>
              <w:jc w:val="right"/>
              <w:rPr>
                <w:color w:val="000000"/>
                <w:sz w:val="20"/>
                <w:lang w:eastAsia="en-AU"/>
              </w:rPr>
            </w:pPr>
            <w:r w:rsidRPr="00BE1774">
              <w:rPr>
                <w:color w:val="000000"/>
                <w:sz w:val="20"/>
                <w:lang w:eastAsia="en-AU"/>
              </w:rPr>
              <w:t>$81.27</w:t>
            </w:r>
          </w:p>
        </w:tc>
      </w:tr>
      <w:tr w:rsidR="00637376" w:rsidRPr="00BE1774" w14:paraId="05E88EC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27940D5" w14:textId="77777777" w:rsidR="00637376" w:rsidRPr="00BE1774" w:rsidRDefault="00637376" w:rsidP="006D0A10">
            <w:pPr>
              <w:rPr>
                <w:color w:val="000000"/>
                <w:sz w:val="20"/>
                <w:lang w:eastAsia="en-AU"/>
              </w:rPr>
            </w:pPr>
            <w:r w:rsidRPr="00BE1774">
              <w:rPr>
                <w:color w:val="000000"/>
                <w:sz w:val="20"/>
                <w:lang w:eastAsia="en-AU"/>
              </w:rPr>
              <w:t>74</w:t>
            </w:r>
          </w:p>
        </w:tc>
        <w:tc>
          <w:tcPr>
            <w:tcW w:w="1843" w:type="dxa"/>
            <w:tcBorders>
              <w:top w:val="nil"/>
              <w:left w:val="nil"/>
              <w:bottom w:val="single" w:sz="4" w:space="0" w:color="auto"/>
              <w:right w:val="single" w:sz="4" w:space="0" w:color="auto"/>
            </w:tcBorders>
            <w:shd w:val="clear" w:color="auto" w:fill="auto"/>
            <w:noWrap/>
            <w:vAlign w:val="bottom"/>
            <w:hideMark/>
          </w:tcPr>
          <w:p w14:paraId="70B8FBD9" w14:textId="77777777" w:rsidR="00637376" w:rsidRPr="00BE1774" w:rsidRDefault="00637376" w:rsidP="006D0A10">
            <w:pPr>
              <w:rPr>
                <w:color w:val="000000"/>
                <w:sz w:val="20"/>
                <w:lang w:eastAsia="en-AU"/>
              </w:rPr>
            </w:pPr>
            <w:r w:rsidRPr="00BE1774">
              <w:rPr>
                <w:color w:val="000000"/>
                <w:sz w:val="20"/>
                <w:lang w:eastAsia="en-AU"/>
              </w:rPr>
              <w:t>KUN</w:t>
            </w:r>
          </w:p>
        </w:tc>
        <w:tc>
          <w:tcPr>
            <w:tcW w:w="5591" w:type="dxa"/>
            <w:tcBorders>
              <w:top w:val="nil"/>
              <w:left w:val="nil"/>
              <w:bottom w:val="single" w:sz="4" w:space="0" w:color="auto"/>
              <w:right w:val="single" w:sz="4" w:space="0" w:color="auto"/>
            </w:tcBorders>
            <w:shd w:val="clear" w:color="auto" w:fill="auto"/>
            <w:noWrap/>
            <w:vAlign w:val="bottom"/>
            <w:hideMark/>
          </w:tcPr>
          <w:p w14:paraId="03A2B72F" w14:textId="77777777" w:rsidR="00637376" w:rsidRPr="00BE1774" w:rsidRDefault="00637376" w:rsidP="006D0A10">
            <w:pPr>
              <w:rPr>
                <w:color w:val="000000"/>
                <w:sz w:val="20"/>
                <w:lang w:eastAsia="en-AU"/>
              </w:rPr>
            </w:pPr>
            <w:r w:rsidRPr="00BE1774">
              <w:rPr>
                <w:color w:val="000000"/>
                <w:sz w:val="20"/>
                <w:lang w:eastAsia="en-AU"/>
              </w:rPr>
              <w:t>HAI</w:t>
            </w:r>
          </w:p>
        </w:tc>
        <w:tc>
          <w:tcPr>
            <w:tcW w:w="3457" w:type="dxa"/>
            <w:tcBorders>
              <w:top w:val="nil"/>
              <w:left w:val="nil"/>
              <w:bottom w:val="single" w:sz="4" w:space="0" w:color="auto"/>
              <w:right w:val="single" w:sz="4" w:space="0" w:color="auto"/>
            </w:tcBorders>
            <w:shd w:val="clear" w:color="auto" w:fill="auto"/>
            <w:noWrap/>
            <w:vAlign w:val="bottom"/>
            <w:hideMark/>
          </w:tcPr>
          <w:p w14:paraId="145A4996" w14:textId="77777777" w:rsidR="00637376" w:rsidRPr="00BE1774" w:rsidRDefault="00637376" w:rsidP="006D0A10">
            <w:pPr>
              <w:rPr>
                <w:color w:val="000000"/>
                <w:sz w:val="20"/>
                <w:lang w:eastAsia="en-AU"/>
              </w:rPr>
            </w:pPr>
            <w:r w:rsidRPr="00BE1774">
              <w:rPr>
                <w:color w:val="000000"/>
                <w:sz w:val="20"/>
                <w:lang w:eastAsia="en-AU"/>
              </w:rPr>
              <w:t>27 LEGGE STREET</w:t>
            </w:r>
          </w:p>
        </w:tc>
        <w:tc>
          <w:tcPr>
            <w:tcW w:w="1667" w:type="dxa"/>
            <w:tcBorders>
              <w:top w:val="nil"/>
              <w:left w:val="nil"/>
              <w:bottom w:val="single" w:sz="4" w:space="0" w:color="auto"/>
              <w:right w:val="single" w:sz="4" w:space="0" w:color="auto"/>
            </w:tcBorders>
            <w:shd w:val="clear" w:color="auto" w:fill="auto"/>
            <w:noWrap/>
            <w:vAlign w:val="bottom"/>
            <w:hideMark/>
          </w:tcPr>
          <w:p w14:paraId="66C5CC37" w14:textId="77777777" w:rsidR="00637376" w:rsidRPr="00BE1774" w:rsidRDefault="00637376" w:rsidP="006D0A10">
            <w:pPr>
              <w:rPr>
                <w:color w:val="000000"/>
                <w:sz w:val="20"/>
                <w:lang w:eastAsia="en-AU"/>
              </w:rPr>
            </w:pPr>
            <w:r w:rsidRPr="00BE1774">
              <w:rPr>
                <w:color w:val="000000"/>
                <w:sz w:val="20"/>
                <w:lang w:eastAsia="en-AU"/>
              </w:rPr>
              <w:t>DOWNER</w:t>
            </w:r>
          </w:p>
        </w:tc>
        <w:tc>
          <w:tcPr>
            <w:tcW w:w="1270" w:type="dxa"/>
            <w:tcBorders>
              <w:top w:val="nil"/>
              <w:left w:val="nil"/>
              <w:bottom w:val="single" w:sz="4" w:space="0" w:color="auto"/>
              <w:right w:val="single" w:sz="4" w:space="0" w:color="auto"/>
            </w:tcBorders>
            <w:shd w:val="clear" w:color="auto" w:fill="auto"/>
            <w:noWrap/>
            <w:vAlign w:val="bottom"/>
            <w:hideMark/>
          </w:tcPr>
          <w:p w14:paraId="4D385A2F" w14:textId="77777777" w:rsidR="00637376" w:rsidRPr="00BE1774" w:rsidRDefault="00637376" w:rsidP="006D0A10">
            <w:pPr>
              <w:jc w:val="right"/>
              <w:rPr>
                <w:color w:val="000000"/>
                <w:sz w:val="20"/>
                <w:lang w:eastAsia="en-AU"/>
              </w:rPr>
            </w:pPr>
            <w:r w:rsidRPr="00BE1774">
              <w:rPr>
                <w:color w:val="000000"/>
                <w:sz w:val="20"/>
                <w:lang w:eastAsia="en-AU"/>
              </w:rPr>
              <w:t>$357.52</w:t>
            </w:r>
          </w:p>
        </w:tc>
      </w:tr>
      <w:tr w:rsidR="00637376" w:rsidRPr="00BE1774" w14:paraId="15ED03D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5B90EC7" w14:textId="77777777" w:rsidR="00637376" w:rsidRPr="00BE1774" w:rsidRDefault="00637376" w:rsidP="006D0A10">
            <w:pPr>
              <w:rPr>
                <w:color w:val="000000"/>
                <w:sz w:val="20"/>
                <w:lang w:eastAsia="en-AU"/>
              </w:rPr>
            </w:pPr>
            <w:r w:rsidRPr="00BE1774">
              <w:rPr>
                <w:color w:val="000000"/>
                <w:sz w:val="20"/>
                <w:lang w:eastAsia="en-AU"/>
              </w:rPr>
              <w:t>75</w:t>
            </w:r>
          </w:p>
        </w:tc>
        <w:tc>
          <w:tcPr>
            <w:tcW w:w="1843" w:type="dxa"/>
            <w:tcBorders>
              <w:top w:val="nil"/>
              <w:left w:val="nil"/>
              <w:bottom w:val="single" w:sz="4" w:space="0" w:color="auto"/>
              <w:right w:val="single" w:sz="4" w:space="0" w:color="auto"/>
            </w:tcBorders>
            <w:shd w:val="clear" w:color="auto" w:fill="auto"/>
            <w:noWrap/>
            <w:vAlign w:val="bottom"/>
            <w:hideMark/>
          </w:tcPr>
          <w:p w14:paraId="6778B684" w14:textId="77777777" w:rsidR="00637376" w:rsidRPr="00BE1774" w:rsidRDefault="00637376" w:rsidP="006D0A10">
            <w:pPr>
              <w:rPr>
                <w:color w:val="000000"/>
                <w:sz w:val="20"/>
                <w:lang w:eastAsia="en-AU"/>
              </w:rPr>
            </w:pPr>
            <w:r w:rsidRPr="00BE1774">
              <w:rPr>
                <w:color w:val="000000"/>
                <w:sz w:val="20"/>
                <w:lang w:eastAsia="en-AU"/>
              </w:rPr>
              <w:t>REHNAAZ</w:t>
            </w:r>
          </w:p>
        </w:tc>
        <w:tc>
          <w:tcPr>
            <w:tcW w:w="5591" w:type="dxa"/>
            <w:tcBorders>
              <w:top w:val="nil"/>
              <w:left w:val="nil"/>
              <w:bottom w:val="single" w:sz="4" w:space="0" w:color="auto"/>
              <w:right w:val="single" w:sz="4" w:space="0" w:color="auto"/>
            </w:tcBorders>
            <w:shd w:val="clear" w:color="auto" w:fill="auto"/>
            <w:noWrap/>
            <w:vAlign w:val="bottom"/>
            <w:hideMark/>
          </w:tcPr>
          <w:p w14:paraId="1CFED812" w14:textId="77777777" w:rsidR="00637376" w:rsidRPr="00BE1774" w:rsidRDefault="00637376" w:rsidP="006D0A10">
            <w:pPr>
              <w:rPr>
                <w:color w:val="000000"/>
                <w:sz w:val="20"/>
                <w:lang w:eastAsia="en-AU"/>
              </w:rPr>
            </w:pPr>
            <w:r w:rsidRPr="00BE1774">
              <w:rPr>
                <w:color w:val="000000"/>
                <w:sz w:val="20"/>
                <w:lang w:eastAsia="en-AU"/>
              </w:rPr>
              <w:t>HASSAN</w:t>
            </w:r>
          </w:p>
        </w:tc>
        <w:tc>
          <w:tcPr>
            <w:tcW w:w="3457" w:type="dxa"/>
            <w:tcBorders>
              <w:top w:val="nil"/>
              <w:left w:val="nil"/>
              <w:bottom w:val="single" w:sz="4" w:space="0" w:color="auto"/>
              <w:right w:val="single" w:sz="4" w:space="0" w:color="auto"/>
            </w:tcBorders>
            <w:shd w:val="clear" w:color="auto" w:fill="auto"/>
            <w:noWrap/>
            <w:vAlign w:val="bottom"/>
            <w:hideMark/>
          </w:tcPr>
          <w:p w14:paraId="77B3F683" w14:textId="77777777" w:rsidR="00637376" w:rsidRPr="00BE1774" w:rsidRDefault="00637376" w:rsidP="006D0A10">
            <w:pPr>
              <w:rPr>
                <w:color w:val="000000"/>
                <w:sz w:val="20"/>
                <w:lang w:eastAsia="en-AU"/>
              </w:rPr>
            </w:pPr>
            <w:r w:rsidRPr="00BE1774">
              <w:rPr>
                <w:color w:val="000000"/>
                <w:sz w:val="20"/>
                <w:lang w:eastAsia="en-AU"/>
              </w:rPr>
              <w:t>5/5 COLMER STREET</w:t>
            </w:r>
          </w:p>
        </w:tc>
        <w:tc>
          <w:tcPr>
            <w:tcW w:w="1667" w:type="dxa"/>
            <w:tcBorders>
              <w:top w:val="nil"/>
              <w:left w:val="nil"/>
              <w:bottom w:val="single" w:sz="4" w:space="0" w:color="auto"/>
              <w:right w:val="single" w:sz="4" w:space="0" w:color="auto"/>
            </w:tcBorders>
            <w:shd w:val="clear" w:color="auto" w:fill="auto"/>
            <w:noWrap/>
            <w:vAlign w:val="bottom"/>
            <w:hideMark/>
          </w:tcPr>
          <w:p w14:paraId="4E0506D6" w14:textId="77777777" w:rsidR="00637376" w:rsidRPr="00BE1774" w:rsidRDefault="00637376" w:rsidP="006D0A10">
            <w:pPr>
              <w:rPr>
                <w:color w:val="000000"/>
                <w:sz w:val="20"/>
                <w:lang w:eastAsia="en-AU"/>
              </w:rPr>
            </w:pPr>
            <w:r w:rsidRPr="00BE1774">
              <w:rPr>
                <w:color w:val="000000"/>
                <w:sz w:val="20"/>
                <w:lang w:eastAsia="en-AU"/>
              </w:rPr>
              <w:t>BRUCE</w:t>
            </w:r>
          </w:p>
        </w:tc>
        <w:tc>
          <w:tcPr>
            <w:tcW w:w="1270" w:type="dxa"/>
            <w:tcBorders>
              <w:top w:val="nil"/>
              <w:left w:val="nil"/>
              <w:bottom w:val="single" w:sz="4" w:space="0" w:color="auto"/>
              <w:right w:val="single" w:sz="4" w:space="0" w:color="auto"/>
            </w:tcBorders>
            <w:shd w:val="clear" w:color="auto" w:fill="auto"/>
            <w:noWrap/>
            <w:vAlign w:val="bottom"/>
            <w:hideMark/>
          </w:tcPr>
          <w:p w14:paraId="31E41456" w14:textId="77777777" w:rsidR="00637376" w:rsidRPr="00BE1774" w:rsidRDefault="00637376" w:rsidP="006D0A10">
            <w:pPr>
              <w:jc w:val="right"/>
              <w:rPr>
                <w:color w:val="000000"/>
                <w:sz w:val="20"/>
                <w:lang w:eastAsia="en-AU"/>
              </w:rPr>
            </w:pPr>
            <w:r w:rsidRPr="00BE1774">
              <w:rPr>
                <w:color w:val="000000"/>
                <w:sz w:val="20"/>
                <w:lang w:eastAsia="en-AU"/>
              </w:rPr>
              <w:t>$480.00</w:t>
            </w:r>
          </w:p>
        </w:tc>
      </w:tr>
      <w:tr w:rsidR="00637376" w:rsidRPr="00BE1774" w14:paraId="0A7D9D2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0B9AF84" w14:textId="77777777" w:rsidR="00637376" w:rsidRPr="00BE1774" w:rsidRDefault="00637376" w:rsidP="006D0A10">
            <w:pPr>
              <w:rPr>
                <w:color w:val="000000"/>
                <w:sz w:val="20"/>
                <w:lang w:eastAsia="en-AU"/>
              </w:rPr>
            </w:pPr>
            <w:r w:rsidRPr="00BE1774">
              <w:rPr>
                <w:color w:val="000000"/>
                <w:sz w:val="20"/>
                <w:lang w:eastAsia="en-AU"/>
              </w:rPr>
              <w:t>76</w:t>
            </w:r>
          </w:p>
        </w:tc>
        <w:tc>
          <w:tcPr>
            <w:tcW w:w="1843" w:type="dxa"/>
            <w:tcBorders>
              <w:top w:val="nil"/>
              <w:left w:val="nil"/>
              <w:bottom w:val="single" w:sz="4" w:space="0" w:color="auto"/>
              <w:right w:val="single" w:sz="4" w:space="0" w:color="auto"/>
            </w:tcBorders>
            <w:shd w:val="clear" w:color="auto" w:fill="auto"/>
            <w:noWrap/>
            <w:vAlign w:val="bottom"/>
            <w:hideMark/>
          </w:tcPr>
          <w:p w14:paraId="2E8F3551" w14:textId="77777777" w:rsidR="00637376" w:rsidRPr="00BE1774" w:rsidRDefault="00637376" w:rsidP="006D0A10">
            <w:pPr>
              <w:rPr>
                <w:color w:val="000000"/>
                <w:sz w:val="20"/>
                <w:lang w:eastAsia="en-AU"/>
              </w:rPr>
            </w:pPr>
            <w:r w:rsidRPr="00BE1774">
              <w:rPr>
                <w:color w:val="000000"/>
                <w:sz w:val="20"/>
                <w:lang w:eastAsia="en-AU"/>
              </w:rPr>
              <w:t>MARK</w:t>
            </w:r>
          </w:p>
        </w:tc>
        <w:tc>
          <w:tcPr>
            <w:tcW w:w="5591" w:type="dxa"/>
            <w:tcBorders>
              <w:top w:val="nil"/>
              <w:left w:val="nil"/>
              <w:bottom w:val="single" w:sz="4" w:space="0" w:color="auto"/>
              <w:right w:val="single" w:sz="4" w:space="0" w:color="auto"/>
            </w:tcBorders>
            <w:shd w:val="clear" w:color="auto" w:fill="auto"/>
            <w:noWrap/>
            <w:vAlign w:val="bottom"/>
            <w:hideMark/>
          </w:tcPr>
          <w:p w14:paraId="46FD4083" w14:textId="77777777" w:rsidR="00637376" w:rsidRPr="00BE1774" w:rsidRDefault="00637376" w:rsidP="006D0A10">
            <w:pPr>
              <w:rPr>
                <w:color w:val="000000"/>
                <w:sz w:val="20"/>
                <w:lang w:eastAsia="en-AU"/>
              </w:rPr>
            </w:pPr>
            <w:r w:rsidRPr="00BE1774">
              <w:rPr>
                <w:color w:val="000000"/>
                <w:sz w:val="20"/>
                <w:lang w:eastAsia="en-AU"/>
              </w:rPr>
              <w:t>HEARD</w:t>
            </w:r>
          </w:p>
        </w:tc>
        <w:tc>
          <w:tcPr>
            <w:tcW w:w="3457" w:type="dxa"/>
            <w:tcBorders>
              <w:top w:val="nil"/>
              <w:left w:val="nil"/>
              <w:bottom w:val="single" w:sz="4" w:space="0" w:color="auto"/>
              <w:right w:val="single" w:sz="4" w:space="0" w:color="auto"/>
            </w:tcBorders>
            <w:shd w:val="clear" w:color="auto" w:fill="auto"/>
            <w:noWrap/>
            <w:vAlign w:val="bottom"/>
            <w:hideMark/>
          </w:tcPr>
          <w:p w14:paraId="7CA0C47E" w14:textId="77777777" w:rsidR="00637376" w:rsidRPr="00BE1774" w:rsidRDefault="00637376" w:rsidP="006D0A10">
            <w:pPr>
              <w:rPr>
                <w:color w:val="000000"/>
                <w:sz w:val="20"/>
                <w:lang w:eastAsia="en-AU"/>
              </w:rPr>
            </w:pPr>
            <w:r w:rsidRPr="00BE1774">
              <w:rPr>
                <w:color w:val="000000"/>
                <w:sz w:val="20"/>
                <w:lang w:eastAsia="en-AU"/>
              </w:rPr>
              <w:t>41/39 CORREA STREET</w:t>
            </w:r>
          </w:p>
        </w:tc>
        <w:tc>
          <w:tcPr>
            <w:tcW w:w="1667" w:type="dxa"/>
            <w:tcBorders>
              <w:top w:val="nil"/>
              <w:left w:val="nil"/>
              <w:bottom w:val="single" w:sz="4" w:space="0" w:color="auto"/>
              <w:right w:val="single" w:sz="4" w:space="0" w:color="auto"/>
            </w:tcBorders>
            <w:shd w:val="clear" w:color="auto" w:fill="auto"/>
            <w:noWrap/>
            <w:vAlign w:val="bottom"/>
            <w:hideMark/>
          </w:tcPr>
          <w:p w14:paraId="3E9F0CFC" w14:textId="77777777" w:rsidR="00637376" w:rsidRPr="00BE1774" w:rsidRDefault="00637376" w:rsidP="006D0A10">
            <w:pPr>
              <w:rPr>
                <w:color w:val="000000"/>
                <w:sz w:val="20"/>
                <w:lang w:eastAsia="en-AU"/>
              </w:rPr>
            </w:pPr>
            <w:r w:rsidRPr="00BE1774">
              <w:rPr>
                <w:color w:val="000000"/>
                <w:sz w:val="20"/>
                <w:lang w:eastAsia="en-AU"/>
              </w:rPr>
              <w:t>O'CONNOR</w:t>
            </w:r>
          </w:p>
        </w:tc>
        <w:tc>
          <w:tcPr>
            <w:tcW w:w="1270" w:type="dxa"/>
            <w:tcBorders>
              <w:top w:val="nil"/>
              <w:left w:val="nil"/>
              <w:bottom w:val="single" w:sz="4" w:space="0" w:color="auto"/>
              <w:right w:val="single" w:sz="4" w:space="0" w:color="auto"/>
            </w:tcBorders>
            <w:shd w:val="clear" w:color="auto" w:fill="auto"/>
            <w:noWrap/>
            <w:vAlign w:val="bottom"/>
            <w:hideMark/>
          </w:tcPr>
          <w:p w14:paraId="76C1F915" w14:textId="77777777" w:rsidR="00637376" w:rsidRPr="00BE1774" w:rsidRDefault="00637376" w:rsidP="006D0A10">
            <w:pPr>
              <w:jc w:val="right"/>
              <w:rPr>
                <w:color w:val="000000"/>
                <w:sz w:val="20"/>
                <w:lang w:eastAsia="en-AU"/>
              </w:rPr>
            </w:pPr>
            <w:r w:rsidRPr="00BE1774">
              <w:rPr>
                <w:color w:val="000000"/>
                <w:sz w:val="20"/>
                <w:lang w:eastAsia="en-AU"/>
              </w:rPr>
              <w:t>$78.70</w:t>
            </w:r>
          </w:p>
        </w:tc>
      </w:tr>
      <w:tr w:rsidR="00637376" w:rsidRPr="00BE1774" w14:paraId="0D950CF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002CB32" w14:textId="77777777" w:rsidR="00637376" w:rsidRPr="00BE1774" w:rsidRDefault="00637376" w:rsidP="006D0A10">
            <w:pPr>
              <w:rPr>
                <w:color w:val="000000"/>
                <w:sz w:val="20"/>
                <w:lang w:eastAsia="en-AU"/>
              </w:rPr>
            </w:pPr>
            <w:r w:rsidRPr="00BE1774">
              <w:rPr>
                <w:color w:val="000000"/>
                <w:sz w:val="20"/>
                <w:lang w:eastAsia="en-AU"/>
              </w:rPr>
              <w:t>77</w:t>
            </w:r>
          </w:p>
        </w:tc>
        <w:tc>
          <w:tcPr>
            <w:tcW w:w="1843" w:type="dxa"/>
            <w:tcBorders>
              <w:top w:val="nil"/>
              <w:left w:val="nil"/>
              <w:bottom w:val="single" w:sz="4" w:space="0" w:color="auto"/>
              <w:right w:val="single" w:sz="4" w:space="0" w:color="auto"/>
            </w:tcBorders>
            <w:shd w:val="clear" w:color="auto" w:fill="auto"/>
            <w:noWrap/>
            <w:vAlign w:val="bottom"/>
            <w:hideMark/>
          </w:tcPr>
          <w:p w14:paraId="5639F177" w14:textId="77777777" w:rsidR="00637376" w:rsidRPr="00BE1774" w:rsidRDefault="00637376" w:rsidP="006D0A10">
            <w:pPr>
              <w:rPr>
                <w:color w:val="000000"/>
                <w:sz w:val="20"/>
                <w:lang w:eastAsia="en-AU"/>
              </w:rPr>
            </w:pPr>
            <w:r w:rsidRPr="00BE1774">
              <w:rPr>
                <w:color w:val="000000"/>
                <w:sz w:val="20"/>
                <w:lang w:eastAsia="en-AU"/>
              </w:rPr>
              <w:t>BONNIE</w:t>
            </w:r>
          </w:p>
        </w:tc>
        <w:tc>
          <w:tcPr>
            <w:tcW w:w="5591" w:type="dxa"/>
            <w:tcBorders>
              <w:top w:val="nil"/>
              <w:left w:val="nil"/>
              <w:bottom w:val="single" w:sz="4" w:space="0" w:color="auto"/>
              <w:right w:val="single" w:sz="4" w:space="0" w:color="auto"/>
            </w:tcBorders>
            <w:shd w:val="clear" w:color="auto" w:fill="auto"/>
            <w:noWrap/>
            <w:vAlign w:val="bottom"/>
            <w:hideMark/>
          </w:tcPr>
          <w:p w14:paraId="07F133D5" w14:textId="77777777" w:rsidR="00637376" w:rsidRPr="00BE1774" w:rsidRDefault="00637376" w:rsidP="006D0A10">
            <w:pPr>
              <w:rPr>
                <w:color w:val="000000"/>
                <w:sz w:val="20"/>
                <w:lang w:eastAsia="en-AU"/>
              </w:rPr>
            </w:pPr>
            <w:r w:rsidRPr="00BE1774">
              <w:rPr>
                <w:color w:val="000000"/>
                <w:sz w:val="20"/>
                <w:lang w:eastAsia="en-AU"/>
              </w:rPr>
              <w:t>HERMAN</w:t>
            </w:r>
          </w:p>
        </w:tc>
        <w:tc>
          <w:tcPr>
            <w:tcW w:w="3457" w:type="dxa"/>
            <w:tcBorders>
              <w:top w:val="nil"/>
              <w:left w:val="nil"/>
              <w:bottom w:val="single" w:sz="4" w:space="0" w:color="auto"/>
              <w:right w:val="single" w:sz="4" w:space="0" w:color="auto"/>
            </w:tcBorders>
            <w:shd w:val="clear" w:color="auto" w:fill="auto"/>
            <w:noWrap/>
            <w:vAlign w:val="bottom"/>
            <w:hideMark/>
          </w:tcPr>
          <w:p w14:paraId="4B5E1E70" w14:textId="77777777" w:rsidR="00637376" w:rsidRPr="00BE1774" w:rsidRDefault="00637376" w:rsidP="006D0A10">
            <w:pPr>
              <w:rPr>
                <w:color w:val="000000"/>
                <w:sz w:val="20"/>
                <w:lang w:eastAsia="en-AU"/>
              </w:rPr>
            </w:pPr>
            <w:r w:rsidRPr="00BE1774">
              <w:rPr>
                <w:color w:val="000000"/>
                <w:sz w:val="20"/>
                <w:lang w:eastAsia="en-AU"/>
              </w:rPr>
              <w:t>101/215 ASPINALL STREET</w:t>
            </w:r>
          </w:p>
        </w:tc>
        <w:tc>
          <w:tcPr>
            <w:tcW w:w="1667" w:type="dxa"/>
            <w:tcBorders>
              <w:top w:val="nil"/>
              <w:left w:val="nil"/>
              <w:bottom w:val="single" w:sz="4" w:space="0" w:color="auto"/>
              <w:right w:val="single" w:sz="4" w:space="0" w:color="auto"/>
            </w:tcBorders>
            <w:shd w:val="clear" w:color="auto" w:fill="auto"/>
            <w:noWrap/>
            <w:vAlign w:val="bottom"/>
            <w:hideMark/>
          </w:tcPr>
          <w:p w14:paraId="74C28108" w14:textId="77777777" w:rsidR="00637376" w:rsidRPr="00BE1774" w:rsidRDefault="00637376" w:rsidP="006D0A10">
            <w:pPr>
              <w:rPr>
                <w:color w:val="000000"/>
                <w:sz w:val="20"/>
                <w:lang w:eastAsia="en-AU"/>
              </w:rPr>
            </w:pPr>
            <w:r w:rsidRPr="00BE1774">
              <w:rPr>
                <w:color w:val="000000"/>
                <w:sz w:val="20"/>
                <w:lang w:eastAsia="en-AU"/>
              </w:rPr>
              <w:t>WATSON</w:t>
            </w:r>
          </w:p>
        </w:tc>
        <w:tc>
          <w:tcPr>
            <w:tcW w:w="1270" w:type="dxa"/>
            <w:tcBorders>
              <w:top w:val="nil"/>
              <w:left w:val="nil"/>
              <w:bottom w:val="single" w:sz="4" w:space="0" w:color="auto"/>
              <w:right w:val="single" w:sz="4" w:space="0" w:color="auto"/>
            </w:tcBorders>
            <w:shd w:val="clear" w:color="auto" w:fill="auto"/>
            <w:noWrap/>
            <w:vAlign w:val="bottom"/>
            <w:hideMark/>
          </w:tcPr>
          <w:p w14:paraId="64DD01A5" w14:textId="77777777" w:rsidR="00637376" w:rsidRPr="00BE1774" w:rsidRDefault="00637376" w:rsidP="006D0A10">
            <w:pPr>
              <w:jc w:val="right"/>
              <w:rPr>
                <w:color w:val="000000"/>
                <w:sz w:val="20"/>
                <w:lang w:eastAsia="en-AU"/>
              </w:rPr>
            </w:pPr>
            <w:r w:rsidRPr="00BE1774">
              <w:rPr>
                <w:color w:val="000000"/>
                <w:sz w:val="20"/>
                <w:lang w:eastAsia="en-AU"/>
              </w:rPr>
              <w:t>$1,160.00</w:t>
            </w:r>
          </w:p>
        </w:tc>
      </w:tr>
      <w:tr w:rsidR="00637376" w:rsidRPr="00BE1774" w14:paraId="187BA0E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A1EC9B4" w14:textId="77777777" w:rsidR="00637376" w:rsidRPr="00BE1774" w:rsidRDefault="00637376" w:rsidP="006D0A10">
            <w:pPr>
              <w:rPr>
                <w:color w:val="000000"/>
                <w:sz w:val="20"/>
                <w:lang w:eastAsia="en-AU"/>
              </w:rPr>
            </w:pPr>
            <w:r w:rsidRPr="00BE1774">
              <w:rPr>
                <w:color w:val="000000"/>
                <w:sz w:val="20"/>
                <w:lang w:eastAsia="en-AU"/>
              </w:rPr>
              <w:t>78</w:t>
            </w:r>
          </w:p>
        </w:tc>
        <w:tc>
          <w:tcPr>
            <w:tcW w:w="1843" w:type="dxa"/>
            <w:tcBorders>
              <w:top w:val="nil"/>
              <w:left w:val="nil"/>
              <w:bottom w:val="single" w:sz="4" w:space="0" w:color="auto"/>
              <w:right w:val="single" w:sz="4" w:space="0" w:color="auto"/>
            </w:tcBorders>
            <w:shd w:val="clear" w:color="auto" w:fill="auto"/>
            <w:noWrap/>
            <w:vAlign w:val="bottom"/>
            <w:hideMark/>
          </w:tcPr>
          <w:p w14:paraId="7A2CC8CB" w14:textId="77777777" w:rsidR="00637376" w:rsidRPr="00BE1774" w:rsidRDefault="00637376" w:rsidP="006D0A10">
            <w:pPr>
              <w:rPr>
                <w:color w:val="000000"/>
                <w:sz w:val="20"/>
                <w:lang w:eastAsia="en-AU"/>
              </w:rPr>
            </w:pPr>
            <w:r w:rsidRPr="00BE1774">
              <w:rPr>
                <w:color w:val="000000"/>
                <w:sz w:val="20"/>
                <w:lang w:eastAsia="en-AU"/>
              </w:rPr>
              <w:t>RICHARD</w:t>
            </w:r>
          </w:p>
        </w:tc>
        <w:tc>
          <w:tcPr>
            <w:tcW w:w="5591" w:type="dxa"/>
            <w:tcBorders>
              <w:top w:val="nil"/>
              <w:left w:val="nil"/>
              <w:bottom w:val="single" w:sz="4" w:space="0" w:color="auto"/>
              <w:right w:val="single" w:sz="4" w:space="0" w:color="auto"/>
            </w:tcBorders>
            <w:shd w:val="clear" w:color="auto" w:fill="auto"/>
            <w:noWrap/>
            <w:vAlign w:val="bottom"/>
            <w:hideMark/>
          </w:tcPr>
          <w:p w14:paraId="231FFBC0" w14:textId="77777777" w:rsidR="00637376" w:rsidRPr="00BE1774" w:rsidRDefault="00637376" w:rsidP="006D0A10">
            <w:pPr>
              <w:rPr>
                <w:color w:val="000000"/>
                <w:sz w:val="20"/>
                <w:lang w:eastAsia="en-AU"/>
              </w:rPr>
            </w:pPr>
            <w:r w:rsidRPr="00BE1774">
              <w:rPr>
                <w:color w:val="000000"/>
                <w:sz w:val="20"/>
                <w:lang w:eastAsia="en-AU"/>
              </w:rPr>
              <w:t>HETARAKA</w:t>
            </w:r>
          </w:p>
        </w:tc>
        <w:tc>
          <w:tcPr>
            <w:tcW w:w="3457" w:type="dxa"/>
            <w:tcBorders>
              <w:top w:val="nil"/>
              <w:left w:val="nil"/>
              <w:bottom w:val="single" w:sz="4" w:space="0" w:color="auto"/>
              <w:right w:val="single" w:sz="4" w:space="0" w:color="auto"/>
            </w:tcBorders>
            <w:shd w:val="clear" w:color="auto" w:fill="auto"/>
            <w:noWrap/>
            <w:vAlign w:val="bottom"/>
            <w:hideMark/>
          </w:tcPr>
          <w:p w14:paraId="1D09ACB9" w14:textId="77777777" w:rsidR="00637376" w:rsidRPr="00BE1774" w:rsidRDefault="00637376" w:rsidP="006D0A10">
            <w:pPr>
              <w:rPr>
                <w:color w:val="000000"/>
                <w:sz w:val="20"/>
                <w:lang w:eastAsia="en-AU"/>
              </w:rPr>
            </w:pPr>
            <w:r w:rsidRPr="00BE1774">
              <w:rPr>
                <w:color w:val="000000"/>
                <w:sz w:val="20"/>
                <w:lang w:eastAsia="en-AU"/>
              </w:rPr>
              <w:t>47 JOHNSTONE CIRCUIT</w:t>
            </w:r>
          </w:p>
        </w:tc>
        <w:tc>
          <w:tcPr>
            <w:tcW w:w="1667" w:type="dxa"/>
            <w:tcBorders>
              <w:top w:val="nil"/>
              <w:left w:val="nil"/>
              <w:bottom w:val="single" w:sz="4" w:space="0" w:color="auto"/>
              <w:right w:val="single" w:sz="4" w:space="0" w:color="auto"/>
            </w:tcBorders>
            <w:shd w:val="clear" w:color="auto" w:fill="auto"/>
            <w:noWrap/>
            <w:vAlign w:val="bottom"/>
            <w:hideMark/>
          </w:tcPr>
          <w:p w14:paraId="173402FC" w14:textId="77777777" w:rsidR="00637376" w:rsidRPr="00BE1774" w:rsidRDefault="00637376" w:rsidP="006D0A10">
            <w:pPr>
              <w:rPr>
                <w:color w:val="000000"/>
                <w:sz w:val="20"/>
                <w:lang w:eastAsia="en-AU"/>
              </w:rPr>
            </w:pPr>
            <w:r w:rsidRPr="00BE1774">
              <w:rPr>
                <w:color w:val="000000"/>
                <w:sz w:val="20"/>
                <w:lang w:eastAsia="en-AU"/>
              </w:rPr>
              <w:t>CALWELL</w:t>
            </w:r>
          </w:p>
        </w:tc>
        <w:tc>
          <w:tcPr>
            <w:tcW w:w="1270" w:type="dxa"/>
            <w:tcBorders>
              <w:top w:val="nil"/>
              <w:left w:val="nil"/>
              <w:bottom w:val="single" w:sz="4" w:space="0" w:color="auto"/>
              <w:right w:val="single" w:sz="4" w:space="0" w:color="auto"/>
            </w:tcBorders>
            <w:shd w:val="clear" w:color="auto" w:fill="auto"/>
            <w:noWrap/>
            <w:vAlign w:val="bottom"/>
            <w:hideMark/>
          </w:tcPr>
          <w:p w14:paraId="416345DA" w14:textId="77777777" w:rsidR="00637376" w:rsidRPr="00BE1774" w:rsidRDefault="00637376" w:rsidP="006D0A10">
            <w:pPr>
              <w:jc w:val="right"/>
              <w:rPr>
                <w:color w:val="000000"/>
                <w:sz w:val="20"/>
                <w:lang w:eastAsia="en-AU"/>
              </w:rPr>
            </w:pPr>
            <w:r w:rsidRPr="00BE1774">
              <w:rPr>
                <w:color w:val="000000"/>
                <w:sz w:val="20"/>
                <w:lang w:eastAsia="en-AU"/>
              </w:rPr>
              <w:t>$371.70</w:t>
            </w:r>
          </w:p>
        </w:tc>
      </w:tr>
      <w:tr w:rsidR="00637376" w:rsidRPr="00BE1774" w14:paraId="78C134F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D87630" w14:textId="77777777" w:rsidR="00637376" w:rsidRPr="00BE1774" w:rsidRDefault="00637376" w:rsidP="006D0A10">
            <w:pPr>
              <w:rPr>
                <w:color w:val="000000"/>
                <w:sz w:val="20"/>
                <w:lang w:eastAsia="en-AU"/>
              </w:rPr>
            </w:pPr>
            <w:r w:rsidRPr="00BE1774">
              <w:rPr>
                <w:color w:val="000000"/>
                <w:sz w:val="20"/>
                <w:lang w:eastAsia="en-AU"/>
              </w:rPr>
              <w:t>79</w:t>
            </w:r>
          </w:p>
        </w:tc>
        <w:tc>
          <w:tcPr>
            <w:tcW w:w="1843" w:type="dxa"/>
            <w:tcBorders>
              <w:top w:val="nil"/>
              <w:left w:val="nil"/>
              <w:bottom w:val="single" w:sz="4" w:space="0" w:color="auto"/>
              <w:right w:val="single" w:sz="4" w:space="0" w:color="auto"/>
            </w:tcBorders>
            <w:shd w:val="clear" w:color="auto" w:fill="auto"/>
            <w:noWrap/>
            <w:vAlign w:val="bottom"/>
            <w:hideMark/>
          </w:tcPr>
          <w:p w14:paraId="603AF916" w14:textId="77777777" w:rsidR="00637376" w:rsidRPr="00BE1774" w:rsidRDefault="00637376" w:rsidP="006D0A10">
            <w:pPr>
              <w:rPr>
                <w:color w:val="000000"/>
                <w:sz w:val="20"/>
                <w:lang w:eastAsia="en-AU"/>
              </w:rPr>
            </w:pPr>
            <w:r w:rsidRPr="00BE1774">
              <w:rPr>
                <w:color w:val="000000"/>
                <w:sz w:val="20"/>
                <w:lang w:eastAsia="en-AU"/>
              </w:rPr>
              <w:t>ALICIA</w:t>
            </w:r>
          </w:p>
        </w:tc>
        <w:tc>
          <w:tcPr>
            <w:tcW w:w="5591" w:type="dxa"/>
            <w:tcBorders>
              <w:top w:val="nil"/>
              <w:left w:val="nil"/>
              <w:bottom w:val="single" w:sz="4" w:space="0" w:color="auto"/>
              <w:right w:val="single" w:sz="4" w:space="0" w:color="auto"/>
            </w:tcBorders>
            <w:shd w:val="clear" w:color="auto" w:fill="auto"/>
            <w:noWrap/>
            <w:vAlign w:val="bottom"/>
            <w:hideMark/>
          </w:tcPr>
          <w:p w14:paraId="51729F2D" w14:textId="77777777" w:rsidR="00637376" w:rsidRPr="00BE1774" w:rsidRDefault="00637376" w:rsidP="006D0A10">
            <w:pPr>
              <w:rPr>
                <w:color w:val="000000"/>
                <w:sz w:val="20"/>
                <w:lang w:eastAsia="en-AU"/>
              </w:rPr>
            </w:pPr>
            <w:r w:rsidRPr="00BE1774">
              <w:rPr>
                <w:color w:val="000000"/>
                <w:sz w:val="20"/>
                <w:lang w:eastAsia="en-AU"/>
              </w:rPr>
              <w:t>HILL</w:t>
            </w:r>
          </w:p>
        </w:tc>
        <w:tc>
          <w:tcPr>
            <w:tcW w:w="3457" w:type="dxa"/>
            <w:tcBorders>
              <w:top w:val="nil"/>
              <w:left w:val="nil"/>
              <w:bottom w:val="single" w:sz="4" w:space="0" w:color="auto"/>
              <w:right w:val="single" w:sz="4" w:space="0" w:color="auto"/>
            </w:tcBorders>
            <w:shd w:val="clear" w:color="auto" w:fill="auto"/>
            <w:noWrap/>
            <w:vAlign w:val="bottom"/>
            <w:hideMark/>
          </w:tcPr>
          <w:p w14:paraId="3551678D" w14:textId="77777777" w:rsidR="00637376" w:rsidRPr="00BE1774" w:rsidRDefault="00637376" w:rsidP="006D0A10">
            <w:pPr>
              <w:rPr>
                <w:color w:val="000000"/>
                <w:sz w:val="20"/>
                <w:lang w:eastAsia="en-AU"/>
              </w:rPr>
            </w:pPr>
            <w:r w:rsidRPr="00BE1774">
              <w:rPr>
                <w:color w:val="000000"/>
                <w:sz w:val="20"/>
                <w:lang w:eastAsia="en-AU"/>
              </w:rPr>
              <w:t>10/32 SID BARNES CRESCENT</w:t>
            </w:r>
          </w:p>
        </w:tc>
        <w:tc>
          <w:tcPr>
            <w:tcW w:w="1667" w:type="dxa"/>
            <w:tcBorders>
              <w:top w:val="nil"/>
              <w:left w:val="nil"/>
              <w:bottom w:val="single" w:sz="4" w:space="0" w:color="auto"/>
              <w:right w:val="single" w:sz="4" w:space="0" w:color="auto"/>
            </w:tcBorders>
            <w:shd w:val="clear" w:color="auto" w:fill="auto"/>
            <w:noWrap/>
            <w:vAlign w:val="bottom"/>
            <w:hideMark/>
          </w:tcPr>
          <w:p w14:paraId="0EFE5CC6" w14:textId="77777777" w:rsidR="00637376" w:rsidRPr="00BE1774" w:rsidRDefault="00637376" w:rsidP="006D0A10">
            <w:pPr>
              <w:rPr>
                <w:color w:val="000000"/>
                <w:sz w:val="20"/>
                <w:lang w:eastAsia="en-AU"/>
              </w:rPr>
            </w:pPr>
            <w:r w:rsidRPr="00BE1774">
              <w:rPr>
                <w:color w:val="000000"/>
                <w:sz w:val="20"/>
                <w:lang w:eastAsia="en-AU"/>
              </w:rPr>
              <w:t>GORDON</w:t>
            </w:r>
          </w:p>
        </w:tc>
        <w:tc>
          <w:tcPr>
            <w:tcW w:w="1270" w:type="dxa"/>
            <w:tcBorders>
              <w:top w:val="nil"/>
              <w:left w:val="nil"/>
              <w:bottom w:val="single" w:sz="4" w:space="0" w:color="auto"/>
              <w:right w:val="single" w:sz="4" w:space="0" w:color="auto"/>
            </w:tcBorders>
            <w:shd w:val="clear" w:color="auto" w:fill="auto"/>
            <w:noWrap/>
            <w:vAlign w:val="bottom"/>
            <w:hideMark/>
          </w:tcPr>
          <w:p w14:paraId="4F39D585" w14:textId="77777777" w:rsidR="00637376" w:rsidRPr="00BE1774" w:rsidRDefault="00637376" w:rsidP="006D0A10">
            <w:pPr>
              <w:jc w:val="right"/>
              <w:rPr>
                <w:color w:val="000000"/>
                <w:sz w:val="20"/>
                <w:lang w:eastAsia="en-AU"/>
              </w:rPr>
            </w:pPr>
            <w:r w:rsidRPr="00BE1774">
              <w:rPr>
                <w:color w:val="000000"/>
                <w:sz w:val="20"/>
                <w:lang w:eastAsia="en-AU"/>
              </w:rPr>
              <w:t>$23.22</w:t>
            </w:r>
          </w:p>
        </w:tc>
      </w:tr>
      <w:tr w:rsidR="00637376" w:rsidRPr="00BE1774" w14:paraId="1B71E94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71AE0C5" w14:textId="77777777" w:rsidR="00637376" w:rsidRPr="00BE1774" w:rsidRDefault="00637376" w:rsidP="006D0A10">
            <w:pPr>
              <w:rPr>
                <w:color w:val="000000"/>
                <w:sz w:val="20"/>
                <w:lang w:eastAsia="en-AU"/>
              </w:rPr>
            </w:pPr>
            <w:r w:rsidRPr="00BE1774">
              <w:rPr>
                <w:color w:val="000000"/>
                <w:sz w:val="20"/>
                <w:lang w:eastAsia="en-AU"/>
              </w:rPr>
              <w:t>80</w:t>
            </w:r>
          </w:p>
        </w:tc>
        <w:tc>
          <w:tcPr>
            <w:tcW w:w="1843" w:type="dxa"/>
            <w:tcBorders>
              <w:top w:val="nil"/>
              <w:left w:val="nil"/>
              <w:bottom w:val="single" w:sz="4" w:space="0" w:color="auto"/>
              <w:right w:val="single" w:sz="4" w:space="0" w:color="auto"/>
            </w:tcBorders>
            <w:shd w:val="clear" w:color="auto" w:fill="auto"/>
            <w:noWrap/>
            <w:vAlign w:val="bottom"/>
            <w:hideMark/>
          </w:tcPr>
          <w:p w14:paraId="4D2DC001" w14:textId="77777777" w:rsidR="00637376" w:rsidRPr="00BE1774" w:rsidRDefault="00637376" w:rsidP="006D0A10">
            <w:pPr>
              <w:rPr>
                <w:color w:val="000000"/>
                <w:sz w:val="20"/>
                <w:lang w:eastAsia="en-AU"/>
              </w:rPr>
            </w:pPr>
            <w:r w:rsidRPr="00BE1774">
              <w:rPr>
                <w:color w:val="000000"/>
                <w:sz w:val="20"/>
                <w:lang w:eastAsia="en-AU"/>
              </w:rPr>
              <w:t>MELISSA</w:t>
            </w:r>
          </w:p>
        </w:tc>
        <w:tc>
          <w:tcPr>
            <w:tcW w:w="5591" w:type="dxa"/>
            <w:tcBorders>
              <w:top w:val="nil"/>
              <w:left w:val="nil"/>
              <w:bottom w:val="single" w:sz="4" w:space="0" w:color="auto"/>
              <w:right w:val="single" w:sz="4" w:space="0" w:color="auto"/>
            </w:tcBorders>
            <w:shd w:val="clear" w:color="auto" w:fill="auto"/>
            <w:noWrap/>
            <w:vAlign w:val="bottom"/>
            <w:hideMark/>
          </w:tcPr>
          <w:p w14:paraId="6F2BC96A" w14:textId="77777777" w:rsidR="00637376" w:rsidRPr="00BE1774" w:rsidRDefault="00637376" w:rsidP="006D0A10">
            <w:pPr>
              <w:rPr>
                <w:color w:val="000000"/>
                <w:sz w:val="20"/>
                <w:lang w:eastAsia="en-AU"/>
              </w:rPr>
            </w:pPr>
            <w:r w:rsidRPr="00BE1774">
              <w:rPr>
                <w:color w:val="000000"/>
                <w:sz w:val="20"/>
                <w:lang w:eastAsia="en-AU"/>
              </w:rPr>
              <w:t>HILL</w:t>
            </w:r>
          </w:p>
        </w:tc>
        <w:tc>
          <w:tcPr>
            <w:tcW w:w="3457" w:type="dxa"/>
            <w:tcBorders>
              <w:top w:val="nil"/>
              <w:left w:val="nil"/>
              <w:bottom w:val="single" w:sz="4" w:space="0" w:color="auto"/>
              <w:right w:val="single" w:sz="4" w:space="0" w:color="auto"/>
            </w:tcBorders>
            <w:shd w:val="clear" w:color="auto" w:fill="auto"/>
            <w:noWrap/>
            <w:vAlign w:val="bottom"/>
            <w:hideMark/>
          </w:tcPr>
          <w:p w14:paraId="7DDAECA7" w14:textId="77777777" w:rsidR="00637376" w:rsidRPr="00BE1774" w:rsidRDefault="00637376" w:rsidP="006D0A10">
            <w:pPr>
              <w:rPr>
                <w:color w:val="000000"/>
                <w:sz w:val="20"/>
                <w:lang w:eastAsia="en-AU"/>
              </w:rPr>
            </w:pPr>
            <w:r w:rsidRPr="00BE1774">
              <w:rPr>
                <w:color w:val="000000"/>
                <w:sz w:val="20"/>
                <w:lang w:eastAsia="en-AU"/>
              </w:rPr>
              <w:t>10/32 SID BARNES CRESCENT</w:t>
            </w:r>
          </w:p>
        </w:tc>
        <w:tc>
          <w:tcPr>
            <w:tcW w:w="1667" w:type="dxa"/>
            <w:tcBorders>
              <w:top w:val="nil"/>
              <w:left w:val="nil"/>
              <w:bottom w:val="single" w:sz="4" w:space="0" w:color="auto"/>
              <w:right w:val="single" w:sz="4" w:space="0" w:color="auto"/>
            </w:tcBorders>
            <w:shd w:val="clear" w:color="auto" w:fill="auto"/>
            <w:noWrap/>
            <w:vAlign w:val="bottom"/>
            <w:hideMark/>
          </w:tcPr>
          <w:p w14:paraId="52B5BA54" w14:textId="77777777" w:rsidR="00637376" w:rsidRPr="00BE1774" w:rsidRDefault="00637376" w:rsidP="006D0A10">
            <w:pPr>
              <w:rPr>
                <w:color w:val="000000"/>
                <w:sz w:val="20"/>
                <w:lang w:eastAsia="en-AU"/>
              </w:rPr>
            </w:pPr>
            <w:r w:rsidRPr="00BE1774">
              <w:rPr>
                <w:color w:val="000000"/>
                <w:sz w:val="20"/>
                <w:lang w:eastAsia="en-AU"/>
              </w:rPr>
              <w:t>GORDON</w:t>
            </w:r>
          </w:p>
        </w:tc>
        <w:tc>
          <w:tcPr>
            <w:tcW w:w="1270" w:type="dxa"/>
            <w:tcBorders>
              <w:top w:val="nil"/>
              <w:left w:val="nil"/>
              <w:bottom w:val="single" w:sz="4" w:space="0" w:color="auto"/>
              <w:right w:val="single" w:sz="4" w:space="0" w:color="auto"/>
            </w:tcBorders>
            <w:shd w:val="clear" w:color="auto" w:fill="auto"/>
            <w:noWrap/>
            <w:vAlign w:val="bottom"/>
            <w:hideMark/>
          </w:tcPr>
          <w:p w14:paraId="20BA0581" w14:textId="77777777" w:rsidR="00637376" w:rsidRPr="00BE1774" w:rsidRDefault="00637376" w:rsidP="006D0A10">
            <w:pPr>
              <w:jc w:val="right"/>
              <w:rPr>
                <w:color w:val="000000"/>
                <w:sz w:val="20"/>
                <w:lang w:eastAsia="en-AU"/>
              </w:rPr>
            </w:pPr>
            <w:r w:rsidRPr="00BE1774">
              <w:rPr>
                <w:color w:val="000000"/>
                <w:sz w:val="20"/>
                <w:lang w:eastAsia="en-AU"/>
              </w:rPr>
              <w:t>$23.21</w:t>
            </w:r>
          </w:p>
        </w:tc>
      </w:tr>
      <w:tr w:rsidR="00637376" w:rsidRPr="00BE1774" w14:paraId="582569E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C0FF4BA" w14:textId="77777777" w:rsidR="00637376" w:rsidRPr="00BE1774" w:rsidRDefault="00637376" w:rsidP="006D0A10">
            <w:pPr>
              <w:rPr>
                <w:color w:val="000000"/>
                <w:sz w:val="20"/>
                <w:lang w:eastAsia="en-AU"/>
              </w:rPr>
            </w:pPr>
            <w:r w:rsidRPr="00BE1774">
              <w:rPr>
                <w:color w:val="000000"/>
                <w:sz w:val="20"/>
                <w:lang w:eastAsia="en-AU"/>
              </w:rPr>
              <w:t>81</w:t>
            </w:r>
          </w:p>
        </w:tc>
        <w:tc>
          <w:tcPr>
            <w:tcW w:w="1843" w:type="dxa"/>
            <w:tcBorders>
              <w:top w:val="nil"/>
              <w:left w:val="nil"/>
              <w:bottom w:val="single" w:sz="4" w:space="0" w:color="auto"/>
              <w:right w:val="single" w:sz="4" w:space="0" w:color="auto"/>
            </w:tcBorders>
            <w:shd w:val="clear" w:color="auto" w:fill="auto"/>
            <w:noWrap/>
            <w:vAlign w:val="bottom"/>
            <w:hideMark/>
          </w:tcPr>
          <w:p w14:paraId="0B2C87E6" w14:textId="77777777" w:rsidR="00637376" w:rsidRPr="00BE1774" w:rsidRDefault="00637376" w:rsidP="006D0A10">
            <w:pPr>
              <w:rPr>
                <w:color w:val="000000"/>
                <w:sz w:val="20"/>
                <w:lang w:eastAsia="en-AU"/>
              </w:rPr>
            </w:pPr>
            <w:r w:rsidRPr="00BE1774">
              <w:rPr>
                <w:color w:val="000000"/>
                <w:sz w:val="20"/>
                <w:lang w:eastAsia="en-AU"/>
              </w:rPr>
              <w:t>PHILIP</w:t>
            </w:r>
          </w:p>
        </w:tc>
        <w:tc>
          <w:tcPr>
            <w:tcW w:w="5591" w:type="dxa"/>
            <w:tcBorders>
              <w:top w:val="nil"/>
              <w:left w:val="nil"/>
              <w:bottom w:val="single" w:sz="4" w:space="0" w:color="auto"/>
              <w:right w:val="single" w:sz="4" w:space="0" w:color="auto"/>
            </w:tcBorders>
            <w:shd w:val="clear" w:color="auto" w:fill="auto"/>
            <w:noWrap/>
            <w:vAlign w:val="bottom"/>
            <w:hideMark/>
          </w:tcPr>
          <w:p w14:paraId="46662DA3" w14:textId="77777777" w:rsidR="00637376" w:rsidRPr="00BE1774" w:rsidRDefault="00637376" w:rsidP="006D0A10">
            <w:pPr>
              <w:rPr>
                <w:color w:val="000000"/>
                <w:sz w:val="20"/>
                <w:lang w:eastAsia="en-AU"/>
              </w:rPr>
            </w:pPr>
            <w:r w:rsidRPr="00BE1774">
              <w:rPr>
                <w:color w:val="000000"/>
                <w:sz w:val="20"/>
                <w:lang w:eastAsia="en-AU"/>
              </w:rPr>
              <w:t>HO</w:t>
            </w:r>
          </w:p>
        </w:tc>
        <w:tc>
          <w:tcPr>
            <w:tcW w:w="3457" w:type="dxa"/>
            <w:tcBorders>
              <w:top w:val="nil"/>
              <w:left w:val="nil"/>
              <w:bottom w:val="single" w:sz="4" w:space="0" w:color="auto"/>
              <w:right w:val="single" w:sz="4" w:space="0" w:color="auto"/>
            </w:tcBorders>
            <w:shd w:val="clear" w:color="auto" w:fill="auto"/>
            <w:noWrap/>
            <w:vAlign w:val="bottom"/>
            <w:hideMark/>
          </w:tcPr>
          <w:p w14:paraId="58F1B110" w14:textId="77777777" w:rsidR="00637376" w:rsidRPr="00BE1774" w:rsidRDefault="00637376" w:rsidP="006D0A10">
            <w:pPr>
              <w:rPr>
                <w:color w:val="000000"/>
                <w:sz w:val="20"/>
                <w:lang w:eastAsia="en-AU"/>
              </w:rPr>
            </w:pPr>
            <w:r w:rsidRPr="00BE1774">
              <w:rPr>
                <w:color w:val="000000"/>
                <w:sz w:val="20"/>
                <w:lang w:eastAsia="en-AU"/>
              </w:rPr>
              <w:t>9/87 KELLEWAY AVENUE</w:t>
            </w:r>
          </w:p>
        </w:tc>
        <w:tc>
          <w:tcPr>
            <w:tcW w:w="1667" w:type="dxa"/>
            <w:tcBorders>
              <w:top w:val="nil"/>
              <w:left w:val="nil"/>
              <w:bottom w:val="single" w:sz="4" w:space="0" w:color="auto"/>
              <w:right w:val="single" w:sz="4" w:space="0" w:color="auto"/>
            </w:tcBorders>
            <w:shd w:val="clear" w:color="auto" w:fill="auto"/>
            <w:noWrap/>
            <w:vAlign w:val="bottom"/>
            <w:hideMark/>
          </w:tcPr>
          <w:p w14:paraId="4B228D67" w14:textId="77777777" w:rsidR="00637376" w:rsidRPr="00BE1774" w:rsidRDefault="00637376" w:rsidP="006D0A10">
            <w:pPr>
              <w:rPr>
                <w:color w:val="000000"/>
                <w:sz w:val="20"/>
                <w:lang w:eastAsia="en-AU"/>
              </w:rPr>
            </w:pPr>
            <w:r w:rsidRPr="00BE1774">
              <w:rPr>
                <w:color w:val="000000"/>
                <w:sz w:val="20"/>
                <w:lang w:eastAsia="en-AU"/>
              </w:rPr>
              <w:t>NICHOLLS</w:t>
            </w:r>
          </w:p>
        </w:tc>
        <w:tc>
          <w:tcPr>
            <w:tcW w:w="1270" w:type="dxa"/>
            <w:tcBorders>
              <w:top w:val="nil"/>
              <w:left w:val="nil"/>
              <w:bottom w:val="single" w:sz="4" w:space="0" w:color="auto"/>
              <w:right w:val="single" w:sz="4" w:space="0" w:color="auto"/>
            </w:tcBorders>
            <w:shd w:val="clear" w:color="auto" w:fill="auto"/>
            <w:noWrap/>
            <w:vAlign w:val="bottom"/>
            <w:hideMark/>
          </w:tcPr>
          <w:p w14:paraId="0797730D" w14:textId="77777777" w:rsidR="00637376" w:rsidRPr="00BE1774" w:rsidRDefault="00637376" w:rsidP="006D0A10">
            <w:pPr>
              <w:jc w:val="right"/>
              <w:rPr>
                <w:color w:val="000000"/>
                <w:sz w:val="20"/>
                <w:lang w:eastAsia="en-AU"/>
              </w:rPr>
            </w:pPr>
            <w:r w:rsidRPr="00BE1774">
              <w:rPr>
                <w:color w:val="000000"/>
                <w:sz w:val="20"/>
                <w:lang w:eastAsia="en-AU"/>
              </w:rPr>
              <w:t>$715.00</w:t>
            </w:r>
          </w:p>
        </w:tc>
      </w:tr>
      <w:tr w:rsidR="00637376" w:rsidRPr="00BE1774" w14:paraId="7F8326F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E5C94E4" w14:textId="77777777" w:rsidR="00637376" w:rsidRPr="00BE1774" w:rsidRDefault="00637376" w:rsidP="006D0A10">
            <w:pPr>
              <w:rPr>
                <w:color w:val="000000"/>
                <w:sz w:val="20"/>
                <w:lang w:eastAsia="en-AU"/>
              </w:rPr>
            </w:pPr>
            <w:r w:rsidRPr="00BE1774">
              <w:rPr>
                <w:color w:val="000000"/>
                <w:sz w:val="20"/>
                <w:lang w:eastAsia="en-AU"/>
              </w:rPr>
              <w:t>82</w:t>
            </w:r>
          </w:p>
        </w:tc>
        <w:tc>
          <w:tcPr>
            <w:tcW w:w="1843" w:type="dxa"/>
            <w:tcBorders>
              <w:top w:val="nil"/>
              <w:left w:val="nil"/>
              <w:bottom w:val="single" w:sz="4" w:space="0" w:color="auto"/>
              <w:right w:val="single" w:sz="4" w:space="0" w:color="auto"/>
            </w:tcBorders>
            <w:shd w:val="clear" w:color="auto" w:fill="auto"/>
            <w:noWrap/>
            <w:vAlign w:val="bottom"/>
            <w:hideMark/>
          </w:tcPr>
          <w:p w14:paraId="30C8BDBB" w14:textId="77777777" w:rsidR="00637376" w:rsidRPr="00BE1774" w:rsidRDefault="00637376" w:rsidP="006D0A10">
            <w:pPr>
              <w:rPr>
                <w:color w:val="000000"/>
                <w:sz w:val="20"/>
                <w:lang w:eastAsia="en-AU"/>
              </w:rPr>
            </w:pPr>
            <w:r w:rsidRPr="00BE1774">
              <w:rPr>
                <w:color w:val="000000"/>
                <w:sz w:val="20"/>
                <w:lang w:eastAsia="en-AU"/>
              </w:rPr>
              <w:t>RHYS</w:t>
            </w:r>
          </w:p>
        </w:tc>
        <w:tc>
          <w:tcPr>
            <w:tcW w:w="5591" w:type="dxa"/>
            <w:tcBorders>
              <w:top w:val="nil"/>
              <w:left w:val="nil"/>
              <w:bottom w:val="single" w:sz="4" w:space="0" w:color="auto"/>
              <w:right w:val="single" w:sz="4" w:space="0" w:color="auto"/>
            </w:tcBorders>
            <w:shd w:val="clear" w:color="auto" w:fill="auto"/>
            <w:noWrap/>
            <w:vAlign w:val="bottom"/>
            <w:hideMark/>
          </w:tcPr>
          <w:p w14:paraId="20236CAD" w14:textId="77777777" w:rsidR="00637376" w:rsidRPr="00BE1774" w:rsidRDefault="00637376" w:rsidP="006D0A10">
            <w:pPr>
              <w:rPr>
                <w:color w:val="000000"/>
                <w:sz w:val="20"/>
                <w:lang w:eastAsia="en-AU"/>
              </w:rPr>
            </w:pPr>
            <w:r w:rsidRPr="00BE1774">
              <w:rPr>
                <w:color w:val="000000"/>
                <w:sz w:val="20"/>
                <w:lang w:eastAsia="en-AU"/>
              </w:rPr>
              <w:t>HOLMES</w:t>
            </w:r>
          </w:p>
        </w:tc>
        <w:tc>
          <w:tcPr>
            <w:tcW w:w="3457" w:type="dxa"/>
            <w:tcBorders>
              <w:top w:val="nil"/>
              <w:left w:val="nil"/>
              <w:bottom w:val="single" w:sz="4" w:space="0" w:color="auto"/>
              <w:right w:val="single" w:sz="4" w:space="0" w:color="auto"/>
            </w:tcBorders>
            <w:shd w:val="clear" w:color="auto" w:fill="auto"/>
            <w:noWrap/>
            <w:vAlign w:val="bottom"/>
            <w:hideMark/>
          </w:tcPr>
          <w:p w14:paraId="0A0CF61A" w14:textId="77777777" w:rsidR="00637376" w:rsidRPr="00BE1774" w:rsidRDefault="00637376" w:rsidP="006D0A10">
            <w:pPr>
              <w:rPr>
                <w:color w:val="000000"/>
                <w:sz w:val="20"/>
                <w:lang w:eastAsia="en-AU"/>
              </w:rPr>
            </w:pPr>
            <w:r w:rsidRPr="00BE1774">
              <w:rPr>
                <w:color w:val="000000"/>
                <w:sz w:val="20"/>
                <w:lang w:eastAsia="en-AU"/>
              </w:rPr>
              <w:t>66/58 WATTLE STREET</w:t>
            </w:r>
          </w:p>
        </w:tc>
        <w:tc>
          <w:tcPr>
            <w:tcW w:w="1667" w:type="dxa"/>
            <w:tcBorders>
              <w:top w:val="nil"/>
              <w:left w:val="nil"/>
              <w:bottom w:val="single" w:sz="4" w:space="0" w:color="auto"/>
              <w:right w:val="single" w:sz="4" w:space="0" w:color="auto"/>
            </w:tcBorders>
            <w:shd w:val="clear" w:color="auto" w:fill="auto"/>
            <w:noWrap/>
            <w:vAlign w:val="bottom"/>
            <w:hideMark/>
          </w:tcPr>
          <w:p w14:paraId="2E4A0156" w14:textId="77777777" w:rsidR="00637376" w:rsidRPr="00BE1774" w:rsidRDefault="00637376" w:rsidP="006D0A10">
            <w:pPr>
              <w:rPr>
                <w:color w:val="000000"/>
                <w:sz w:val="20"/>
                <w:lang w:eastAsia="en-AU"/>
              </w:rPr>
            </w:pPr>
            <w:r w:rsidRPr="00BE1774">
              <w:rPr>
                <w:color w:val="000000"/>
                <w:sz w:val="20"/>
                <w:lang w:eastAsia="en-AU"/>
              </w:rPr>
              <w:t>LYNEHAM</w:t>
            </w:r>
          </w:p>
        </w:tc>
        <w:tc>
          <w:tcPr>
            <w:tcW w:w="1270" w:type="dxa"/>
            <w:tcBorders>
              <w:top w:val="nil"/>
              <w:left w:val="nil"/>
              <w:bottom w:val="single" w:sz="4" w:space="0" w:color="auto"/>
              <w:right w:val="single" w:sz="4" w:space="0" w:color="auto"/>
            </w:tcBorders>
            <w:shd w:val="clear" w:color="auto" w:fill="auto"/>
            <w:noWrap/>
            <w:vAlign w:val="bottom"/>
            <w:hideMark/>
          </w:tcPr>
          <w:p w14:paraId="68221B6E" w14:textId="77777777" w:rsidR="00637376" w:rsidRPr="00BE1774" w:rsidRDefault="00637376" w:rsidP="006D0A10">
            <w:pPr>
              <w:jc w:val="right"/>
              <w:rPr>
                <w:color w:val="000000"/>
                <w:sz w:val="20"/>
                <w:lang w:eastAsia="en-AU"/>
              </w:rPr>
            </w:pPr>
            <w:r w:rsidRPr="00BE1774">
              <w:rPr>
                <w:color w:val="000000"/>
                <w:sz w:val="20"/>
                <w:lang w:eastAsia="en-AU"/>
              </w:rPr>
              <w:t>$2.50</w:t>
            </w:r>
          </w:p>
        </w:tc>
      </w:tr>
      <w:tr w:rsidR="00637376" w:rsidRPr="00BE1774" w14:paraId="4CBA4EE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57AFA64" w14:textId="77777777" w:rsidR="00637376" w:rsidRPr="00BE1774" w:rsidRDefault="00637376" w:rsidP="006D0A10">
            <w:pPr>
              <w:rPr>
                <w:color w:val="000000"/>
                <w:sz w:val="20"/>
                <w:lang w:eastAsia="en-AU"/>
              </w:rPr>
            </w:pPr>
            <w:r w:rsidRPr="00BE1774">
              <w:rPr>
                <w:color w:val="000000"/>
                <w:sz w:val="20"/>
                <w:lang w:eastAsia="en-AU"/>
              </w:rPr>
              <w:t>83</w:t>
            </w:r>
          </w:p>
        </w:tc>
        <w:tc>
          <w:tcPr>
            <w:tcW w:w="1843" w:type="dxa"/>
            <w:tcBorders>
              <w:top w:val="nil"/>
              <w:left w:val="nil"/>
              <w:bottom w:val="single" w:sz="4" w:space="0" w:color="auto"/>
              <w:right w:val="single" w:sz="4" w:space="0" w:color="auto"/>
            </w:tcBorders>
            <w:shd w:val="clear" w:color="auto" w:fill="auto"/>
            <w:noWrap/>
            <w:vAlign w:val="bottom"/>
            <w:hideMark/>
          </w:tcPr>
          <w:p w14:paraId="39E4C9BC" w14:textId="77777777" w:rsidR="00637376" w:rsidRPr="00BE1774" w:rsidRDefault="00637376" w:rsidP="006D0A10">
            <w:pPr>
              <w:rPr>
                <w:color w:val="000000"/>
                <w:sz w:val="20"/>
                <w:lang w:eastAsia="en-AU"/>
              </w:rPr>
            </w:pPr>
            <w:r w:rsidRPr="00BE1774">
              <w:rPr>
                <w:color w:val="000000"/>
                <w:sz w:val="20"/>
                <w:lang w:eastAsia="en-AU"/>
              </w:rPr>
              <w:t>BRYANT</w:t>
            </w:r>
          </w:p>
        </w:tc>
        <w:tc>
          <w:tcPr>
            <w:tcW w:w="5591" w:type="dxa"/>
            <w:tcBorders>
              <w:top w:val="nil"/>
              <w:left w:val="nil"/>
              <w:bottom w:val="single" w:sz="4" w:space="0" w:color="auto"/>
              <w:right w:val="single" w:sz="4" w:space="0" w:color="auto"/>
            </w:tcBorders>
            <w:shd w:val="clear" w:color="auto" w:fill="auto"/>
            <w:noWrap/>
            <w:vAlign w:val="bottom"/>
            <w:hideMark/>
          </w:tcPr>
          <w:p w14:paraId="191C115C" w14:textId="77777777" w:rsidR="00637376" w:rsidRPr="00BE1774" w:rsidRDefault="00637376" w:rsidP="006D0A10">
            <w:pPr>
              <w:rPr>
                <w:color w:val="000000"/>
                <w:sz w:val="20"/>
                <w:lang w:eastAsia="en-AU"/>
              </w:rPr>
            </w:pPr>
            <w:r w:rsidRPr="00BE1774">
              <w:rPr>
                <w:color w:val="000000"/>
                <w:sz w:val="20"/>
                <w:lang w:eastAsia="en-AU"/>
              </w:rPr>
              <w:t>HOWIE</w:t>
            </w:r>
          </w:p>
        </w:tc>
        <w:tc>
          <w:tcPr>
            <w:tcW w:w="3457" w:type="dxa"/>
            <w:tcBorders>
              <w:top w:val="nil"/>
              <w:left w:val="nil"/>
              <w:bottom w:val="single" w:sz="4" w:space="0" w:color="auto"/>
              <w:right w:val="single" w:sz="4" w:space="0" w:color="auto"/>
            </w:tcBorders>
            <w:shd w:val="clear" w:color="auto" w:fill="auto"/>
            <w:noWrap/>
            <w:vAlign w:val="bottom"/>
            <w:hideMark/>
          </w:tcPr>
          <w:p w14:paraId="64D2A4A7" w14:textId="77777777" w:rsidR="00637376" w:rsidRPr="00BE1774" w:rsidRDefault="00637376" w:rsidP="006D0A10">
            <w:pPr>
              <w:rPr>
                <w:color w:val="000000"/>
                <w:sz w:val="20"/>
                <w:lang w:eastAsia="en-AU"/>
              </w:rPr>
            </w:pPr>
            <w:r w:rsidRPr="00BE1774">
              <w:rPr>
                <w:color w:val="000000"/>
                <w:sz w:val="20"/>
                <w:lang w:eastAsia="en-AU"/>
              </w:rPr>
              <w:t>8 BUTTERLEY PLACE</w:t>
            </w:r>
          </w:p>
        </w:tc>
        <w:tc>
          <w:tcPr>
            <w:tcW w:w="1667" w:type="dxa"/>
            <w:tcBorders>
              <w:top w:val="nil"/>
              <w:left w:val="nil"/>
              <w:bottom w:val="single" w:sz="4" w:space="0" w:color="auto"/>
              <w:right w:val="single" w:sz="4" w:space="0" w:color="auto"/>
            </w:tcBorders>
            <w:shd w:val="clear" w:color="auto" w:fill="auto"/>
            <w:noWrap/>
            <w:vAlign w:val="bottom"/>
            <w:hideMark/>
          </w:tcPr>
          <w:p w14:paraId="00037749" w14:textId="77777777" w:rsidR="00637376" w:rsidRPr="00BE1774" w:rsidRDefault="00637376" w:rsidP="006D0A10">
            <w:pPr>
              <w:rPr>
                <w:color w:val="000000"/>
                <w:sz w:val="20"/>
                <w:lang w:eastAsia="en-AU"/>
              </w:rPr>
            </w:pPr>
            <w:r w:rsidRPr="00BE1774">
              <w:rPr>
                <w:color w:val="000000"/>
                <w:sz w:val="20"/>
                <w:lang w:eastAsia="en-AU"/>
              </w:rPr>
              <w:t>WANNIASSA</w:t>
            </w:r>
          </w:p>
        </w:tc>
        <w:tc>
          <w:tcPr>
            <w:tcW w:w="1270" w:type="dxa"/>
            <w:tcBorders>
              <w:top w:val="nil"/>
              <w:left w:val="nil"/>
              <w:bottom w:val="single" w:sz="4" w:space="0" w:color="auto"/>
              <w:right w:val="single" w:sz="4" w:space="0" w:color="auto"/>
            </w:tcBorders>
            <w:shd w:val="clear" w:color="auto" w:fill="auto"/>
            <w:noWrap/>
            <w:vAlign w:val="bottom"/>
            <w:hideMark/>
          </w:tcPr>
          <w:p w14:paraId="2003CC1E" w14:textId="77777777" w:rsidR="00637376" w:rsidRPr="00BE1774" w:rsidRDefault="00637376" w:rsidP="006D0A10">
            <w:pPr>
              <w:jc w:val="right"/>
              <w:rPr>
                <w:color w:val="000000"/>
                <w:sz w:val="20"/>
                <w:lang w:eastAsia="en-AU"/>
              </w:rPr>
            </w:pPr>
            <w:r w:rsidRPr="00BE1774">
              <w:rPr>
                <w:color w:val="000000"/>
                <w:sz w:val="20"/>
                <w:lang w:eastAsia="en-AU"/>
              </w:rPr>
              <w:t>$700.00</w:t>
            </w:r>
          </w:p>
        </w:tc>
      </w:tr>
      <w:tr w:rsidR="00637376" w:rsidRPr="00BE1774" w14:paraId="5463A0F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271B778" w14:textId="77777777" w:rsidR="00637376" w:rsidRPr="00BE1774" w:rsidRDefault="00637376" w:rsidP="006D0A10">
            <w:pPr>
              <w:rPr>
                <w:color w:val="000000"/>
                <w:sz w:val="20"/>
                <w:lang w:eastAsia="en-AU"/>
              </w:rPr>
            </w:pPr>
            <w:r w:rsidRPr="00BE1774">
              <w:rPr>
                <w:color w:val="000000"/>
                <w:sz w:val="20"/>
                <w:lang w:eastAsia="en-AU"/>
              </w:rPr>
              <w:t>84</w:t>
            </w:r>
          </w:p>
        </w:tc>
        <w:tc>
          <w:tcPr>
            <w:tcW w:w="1843" w:type="dxa"/>
            <w:tcBorders>
              <w:top w:val="nil"/>
              <w:left w:val="nil"/>
              <w:bottom w:val="single" w:sz="4" w:space="0" w:color="auto"/>
              <w:right w:val="single" w:sz="4" w:space="0" w:color="auto"/>
            </w:tcBorders>
            <w:shd w:val="clear" w:color="auto" w:fill="auto"/>
            <w:noWrap/>
            <w:vAlign w:val="bottom"/>
            <w:hideMark/>
          </w:tcPr>
          <w:p w14:paraId="7F983395" w14:textId="77777777" w:rsidR="00637376" w:rsidRPr="00BE1774" w:rsidRDefault="00637376" w:rsidP="006D0A10">
            <w:pPr>
              <w:rPr>
                <w:color w:val="000000"/>
                <w:sz w:val="20"/>
                <w:lang w:eastAsia="en-AU"/>
              </w:rPr>
            </w:pPr>
            <w:r w:rsidRPr="00BE1774">
              <w:rPr>
                <w:color w:val="000000"/>
                <w:sz w:val="20"/>
                <w:lang w:eastAsia="en-AU"/>
              </w:rPr>
              <w:t>SISI</w:t>
            </w:r>
          </w:p>
        </w:tc>
        <w:tc>
          <w:tcPr>
            <w:tcW w:w="5591" w:type="dxa"/>
            <w:tcBorders>
              <w:top w:val="nil"/>
              <w:left w:val="nil"/>
              <w:bottom w:val="single" w:sz="4" w:space="0" w:color="auto"/>
              <w:right w:val="single" w:sz="4" w:space="0" w:color="auto"/>
            </w:tcBorders>
            <w:shd w:val="clear" w:color="auto" w:fill="auto"/>
            <w:noWrap/>
            <w:vAlign w:val="bottom"/>
            <w:hideMark/>
          </w:tcPr>
          <w:p w14:paraId="0CFFD5CA" w14:textId="77777777" w:rsidR="00637376" w:rsidRPr="00BE1774" w:rsidRDefault="00637376" w:rsidP="006D0A10">
            <w:pPr>
              <w:rPr>
                <w:color w:val="000000"/>
                <w:sz w:val="20"/>
                <w:lang w:eastAsia="en-AU"/>
              </w:rPr>
            </w:pPr>
            <w:r w:rsidRPr="00BE1774">
              <w:rPr>
                <w:color w:val="000000"/>
                <w:sz w:val="20"/>
                <w:lang w:eastAsia="en-AU"/>
              </w:rPr>
              <w:t>HUANG</w:t>
            </w:r>
          </w:p>
        </w:tc>
        <w:tc>
          <w:tcPr>
            <w:tcW w:w="3457" w:type="dxa"/>
            <w:tcBorders>
              <w:top w:val="nil"/>
              <w:left w:val="nil"/>
              <w:bottom w:val="single" w:sz="4" w:space="0" w:color="auto"/>
              <w:right w:val="single" w:sz="4" w:space="0" w:color="auto"/>
            </w:tcBorders>
            <w:shd w:val="clear" w:color="auto" w:fill="auto"/>
            <w:noWrap/>
            <w:vAlign w:val="bottom"/>
            <w:hideMark/>
          </w:tcPr>
          <w:p w14:paraId="4DB96732" w14:textId="77777777" w:rsidR="00637376" w:rsidRPr="00BE1774" w:rsidRDefault="00637376" w:rsidP="006D0A10">
            <w:pPr>
              <w:rPr>
                <w:color w:val="000000"/>
                <w:sz w:val="20"/>
                <w:lang w:eastAsia="en-AU"/>
              </w:rPr>
            </w:pPr>
            <w:r w:rsidRPr="00BE1774">
              <w:rPr>
                <w:color w:val="000000"/>
                <w:sz w:val="20"/>
                <w:lang w:eastAsia="en-AU"/>
              </w:rPr>
              <w:t>6/63 TINDERRY CIRCUIT</w:t>
            </w:r>
          </w:p>
        </w:tc>
        <w:tc>
          <w:tcPr>
            <w:tcW w:w="1667" w:type="dxa"/>
            <w:tcBorders>
              <w:top w:val="nil"/>
              <w:left w:val="nil"/>
              <w:bottom w:val="single" w:sz="4" w:space="0" w:color="auto"/>
              <w:right w:val="single" w:sz="4" w:space="0" w:color="auto"/>
            </w:tcBorders>
            <w:shd w:val="clear" w:color="auto" w:fill="auto"/>
            <w:noWrap/>
            <w:vAlign w:val="bottom"/>
            <w:hideMark/>
          </w:tcPr>
          <w:p w14:paraId="5CB8C793" w14:textId="77777777" w:rsidR="00637376" w:rsidRPr="00BE1774" w:rsidRDefault="00637376" w:rsidP="006D0A10">
            <w:pPr>
              <w:rPr>
                <w:color w:val="000000"/>
                <w:sz w:val="20"/>
                <w:lang w:eastAsia="en-AU"/>
              </w:rPr>
            </w:pPr>
            <w:r w:rsidRPr="00BE1774">
              <w:rPr>
                <w:color w:val="000000"/>
                <w:sz w:val="20"/>
                <w:lang w:eastAsia="en-AU"/>
              </w:rPr>
              <w:t>PALMERSTON</w:t>
            </w:r>
          </w:p>
        </w:tc>
        <w:tc>
          <w:tcPr>
            <w:tcW w:w="1270" w:type="dxa"/>
            <w:tcBorders>
              <w:top w:val="nil"/>
              <w:left w:val="nil"/>
              <w:bottom w:val="single" w:sz="4" w:space="0" w:color="auto"/>
              <w:right w:val="single" w:sz="4" w:space="0" w:color="auto"/>
            </w:tcBorders>
            <w:shd w:val="clear" w:color="auto" w:fill="auto"/>
            <w:noWrap/>
            <w:vAlign w:val="bottom"/>
            <w:hideMark/>
          </w:tcPr>
          <w:p w14:paraId="37CD2726" w14:textId="77777777" w:rsidR="00637376" w:rsidRPr="00BE1774" w:rsidRDefault="00637376" w:rsidP="006D0A10">
            <w:pPr>
              <w:jc w:val="right"/>
              <w:rPr>
                <w:color w:val="000000"/>
                <w:sz w:val="20"/>
                <w:lang w:eastAsia="en-AU"/>
              </w:rPr>
            </w:pPr>
            <w:r w:rsidRPr="00BE1774">
              <w:rPr>
                <w:color w:val="000000"/>
                <w:sz w:val="20"/>
                <w:lang w:eastAsia="en-AU"/>
              </w:rPr>
              <w:t>$92.88</w:t>
            </w:r>
          </w:p>
        </w:tc>
      </w:tr>
      <w:tr w:rsidR="00637376" w:rsidRPr="00BE1774" w14:paraId="6AD5B0F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D23EEFE" w14:textId="77777777" w:rsidR="00637376" w:rsidRPr="00BE1774" w:rsidRDefault="00637376" w:rsidP="006D0A10">
            <w:pPr>
              <w:rPr>
                <w:color w:val="000000"/>
                <w:sz w:val="20"/>
                <w:lang w:eastAsia="en-AU"/>
              </w:rPr>
            </w:pPr>
            <w:r w:rsidRPr="00BE1774">
              <w:rPr>
                <w:color w:val="000000"/>
                <w:sz w:val="20"/>
                <w:lang w:eastAsia="en-AU"/>
              </w:rPr>
              <w:t>85</w:t>
            </w:r>
          </w:p>
        </w:tc>
        <w:tc>
          <w:tcPr>
            <w:tcW w:w="1843" w:type="dxa"/>
            <w:tcBorders>
              <w:top w:val="nil"/>
              <w:left w:val="nil"/>
              <w:bottom w:val="single" w:sz="4" w:space="0" w:color="auto"/>
              <w:right w:val="single" w:sz="4" w:space="0" w:color="auto"/>
            </w:tcBorders>
            <w:shd w:val="clear" w:color="auto" w:fill="auto"/>
            <w:noWrap/>
            <w:vAlign w:val="bottom"/>
            <w:hideMark/>
          </w:tcPr>
          <w:p w14:paraId="36943B06" w14:textId="77777777" w:rsidR="00637376" w:rsidRPr="00BE1774" w:rsidRDefault="00637376" w:rsidP="006D0A10">
            <w:pPr>
              <w:rPr>
                <w:color w:val="000000"/>
                <w:sz w:val="20"/>
                <w:lang w:eastAsia="en-AU"/>
              </w:rPr>
            </w:pPr>
            <w:r w:rsidRPr="00BE1774">
              <w:rPr>
                <w:color w:val="000000"/>
                <w:sz w:val="20"/>
                <w:lang w:eastAsia="en-AU"/>
              </w:rPr>
              <w:t>DANIEL</w:t>
            </w:r>
          </w:p>
        </w:tc>
        <w:tc>
          <w:tcPr>
            <w:tcW w:w="5591" w:type="dxa"/>
            <w:tcBorders>
              <w:top w:val="nil"/>
              <w:left w:val="nil"/>
              <w:bottom w:val="single" w:sz="4" w:space="0" w:color="auto"/>
              <w:right w:val="single" w:sz="4" w:space="0" w:color="auto"/>
            </w:tcBorders>
            <w:shd w:val="clear" w:color="auto" w:fill="auto"/>
            <w:noWrap/>
            <w:vAlign w:val="bottom"/>
            <w:hideMark/>
          </w:tcPr>
          <w:p w14:paraId="6FA92A39" w14:textId="77777777" w:rsidR="00637376" w:rsidRPr="00BE1774" w:rsidRDefault="00637376" w:rsidP="006D0A10">
            <w:pPr>
              <w:rPr>
                <w:color w:val="000000"/>
                <w:sz w:val="20"/>
                <w:lang w:eastAsia="en-AU"/>
              </w:rPr>
            </w:pPr>
            <w:r w:rsidRPr="00BE1774">
              <w:rPr>
                <w:color w:val="000000"/>
                <w:sz w:val="20"/>
                <w:lang w:eastAsia="en-AU"/>
              </w:rPr>
              <w:t>HULSE</w:t>
            </w:r>
          </w:p>
        </w:tc>
        <w:tc>
          <w:tcPr>
            <w:tcW w:w="3457" w:type="dxa"/>
            <w:tcBorders>
              <w:top w:val="nil"/>
              <w:left w:val="nil"/>
              <w:bottom w:val="single" w:sz="4" w:space="0" w:color="auto"/>
              <w:right w:val="single" w:sz="4" w:space="0" w:color="auto"/>
            </w:tcBorders>
            <w:shd w:val="clear" w:color="auto" w:fill="auto"/>
            <w:noWrap/>
            <w:vAlign w:val="bottom"/>
            <w:hideMark/>
          </w:tcPr>
          <w:p w14:paraId="47C5ACC4" w14:textId="77777777" w:rsidR="00637376" w:rsidRPr="00BE1774" w:rsidRDefault="00637376" w:rsidP="006D0A10">
            <w:pPr>
              <w:rPr>
                <w:color w:val="000000"/>
                <w:sz w:val="20"/>
                <w:lang w:eastAsia="en-AU"/>
              </w:rPr>
            </w:pPr>
            <w:r w:rsidRPr="00BE1774">
              <w:rPr>
                <w:color w:val="000000"/>
                <w:sz w:val="20"/>
                <w:lang w:eastAsia="en-AU"/>
              </w:rPr>
              <w:t>3/3 CADELL STREET</w:t>
            </w:r>
          </w:p>
        </w:tc>
        <w:tc>
          <w:tcPr>
            <w:tcW w:w="1667" w:type="dxa"/>
            <w:tcBorders>
              <w:top w:val="nil"/>
              <w:left w:val="nil"/>
              <w:bottom w:val="single" w:sz="4" w:space="0" w:color="auto"/>
              <w:right w:val="single" w:sz="4" w:space="0" w:color="auto"/>
            </w:tcBorders>
            <w:shd w:val="clear" w:color="auto" w:fill="auto"/>
            <w:noWrap/>
            <w:vAlign w:val="bottom"/>
            <w:hideMark/>
          </w:tcPr>
          <w:p w14:paraId="0581AFF3" w14:textId="77777777" w:rsidR="00637376" w:rsidRPr="00BE1774" w:rsidRDefault="00637376" w:rsidP="006D0A10">
            <w:pPr>
              <w:rPr>
                <w:color w:val="000000"/>
                <w:sz w:val="20"/>
                <w:lang w:eastAsia="en-AU"/>
              </w:rPr>
            </w:pPr>
            <w:r w:rsidRPr="00BE1774">
              <w:rPr>
                <w:color w:val="000000"/>
                <w:sz w:val="20"/>
                <w:lang w:eastAsia="en-AU"/>
              </w:rPr>
              <w:t>DOWNER</w:t>
            </w:r>
          </w:p>
        </w:tc>
        <w:tc>
          <w:tcPr>
            <w:tcW w:w="1270" w:type="dxa"/>
            <w:tcBorders>
              <w:top w:val="nil"/>
              <w:left w:val="nil"/>
              <w:bottom w:val="single" w:sz="4" w:space="0" w:color="auto"/>
              <w:right w:val="single" w:sz="4" w:space="0" w:color="auto"/>
            </w:tcBorders>
            <w:shd w:val="clear" w:color="auto" w:fill="auto"/>
            <w:noWrap/>
            <w:vAlign w:val="bottom"/>
            <w:hideMark/>
          </w:tcPr>
          <w:p w14:paraId="5B47C176" w14:textId="77777777" w:rsidR="00637376" w:rsidRPr="00BE1774" w:rsidRDefault="00637376" w:rsidP="006D0A10">
            <w:pPr>
              <w:jc w:val="right"/>
              <w:rPr>
                <w:color w:val="000000"/>
                <w:sz w:val="20"/>
                <w:lang w:eastAsia="en-AU"/>
              </w:rPr>
            </w:pPr>
            <w:r w:rsidRPr="00BE1774">
              <w:rPr>
                <w:color w:val="000000"/>
                <w:sz w:val="20"/>
                <w:lang w:eastAsia="en-AU"/>
              </w:rPr>
              <w:t>$268.00</w:t>
            </w:r>
          </w:p>
        </w:tc>
      </w:tr>
      <w:tr w:rsidR="00637376" w:rsidRPr="00BE1774" w14:paraId="5E48F2B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2F20F07" w14:textId="77777777" w:rsidR="00637376" w:rsidRPr="00BE1774" w:rsidRDefault="00637376" w:rsidP="006D0A10">
            <w:pPr>
              <w:rPr>
                <w:color w:val="000000"/>
                <w:sz w:val="20"/>
                <w:lang w:eastAsia="en-AU"/>
              </w:rPr>
            </w:pPr>
            <w:r w:rsidRPr="00BE1774">
              <w:rPr>
                <w:color w:val="000000"/>
                <w:sz w:val="20"/>
                <w:lang w:eastAsia="en-AU"/>
              </w:rPr>
              <w:t>86</w:t>
            </w:r>
          </w:p>
        </w:tc>
        <w:tc>
          <w:tcPr>
            <w:tcW w:w="1843" w:type="dxa"/>
            <w:tcBorders>
              <w:top w:val="nil"/>
              <w:left w:val="nil"/>
              <w:bottom w:val="single" w:sz="4" w:space="0" w:color="auto"/>
              <w:right w:val="single" w:sz="4" w:space="0" w:color="auto"/>
            </w:tcBorders>
            <w:shd w:val="clear" w:color="auto" w:fill="auto"/>
            <w:noWrap/>
            <w:vAlign w:val="bottom"/>
            <w:hideMark/>
          </w:tcPr>
          <w:p w14:paraId="3B375496" w14:textId="77777777" w:rsidR="00637376" w:rsidRPr="00BE1774" w:rsidRDefault="00637376" w:rsidP="006D0A10">
            <w:pPr>
              <w:rPr>
                <w:color w:val="000000"/>
                <w:sz w:val="20"/>
                <w:lang w:eastAsia="en-AU"/>
              </w:rPr>
            </w:pPr>
            <w:r w:rsidRPr="00BE1774">
              <w:rPr>
                <w:color w:val="000000"/>
                <w:sz w:val="20"/>
                <w:lang w:eastAsia="en-AU"/>
              </w:rPr>
              <w:t>ANNIKA</w:t>
            </w:r>
          </w:p>
        </w:tc>
        <w:tc>
          <w:tcPr>
            <w:tcW w:w="5591" w:type="dxa"/>
            <w:tcBorders>
              <w:top w:val="nil"/>
              <w:left w:val="nil"/>
              <w:bottom w:val="single" w:sz="4" w:space="0" w:color="auto"/>
              <w:right w:val="single" w:sz="4" w:space="0" w:color="auto"/>
            </w:tcBorders>
            <w:shd w:val="clear" w:color="auto" w:fill="auto"/>
            <w:noWrap/>
            <w:vAlign w:val="bottom"/>
            <w:hideMark/>
          </w:tcPr>
          <w:p w14:paraId="54B4DE8D" w14:textId="77777777" w:rsidR="00637376" w:rsidRPr="00BE1774" w:rsidRDefault="00637376" w:rsidP="006D0A10">
            <w:pPr>
              <w:rPr>
                <w:color w:val="000000"/>
                <w:sz w:val="20"/>
                <w:lang w:eastAsia="en-AU"/>
              </w:rPr>
            </w:pPr>
            <w:r w:rsidRPr="00BE1774">
              <w:rPr>
                <w:color w:val="000000"/>
                <w:sz w:val="20"/>
                <w:lang w:eastAsia="en-AU"/>
              </w:rPr>
              <w:t>HUTCHINS</w:t>
            </w:r>
          </w:p>
        </w:tc>
        <w:tc>
          <w:tcPr>
            <w:tcW w:w="3457" w:type="dxa"/>
            <w:tcBorders>
              <w:top w:val="nil"/>
              <w:left w:val="nil"/>
              <w:bottom w:val="single" w:sz="4" w:space="0" w:color="auto"/>
              <w:right w:val="single" w:sz="4" w:space="0" w:color="auto"/>
            </w:tcBorders>
            <w:shd w:val="clear" w:color="auto" w:fill="auto"/>
            <w:noWrap/>
            <w:vAlign w:val="bottom"/>
            <w:hideMark/>
          </w:tcPr>
          <w:p w14:paraId="39CA9BD1" w14:textId="77777777" w:rsidR="00637376" w:rsidRPr="00BE1774" w:rsidRDefault="00637376" w:rsidP="006D0A10">
            <w:pPr>
              <w:rPr>
                <w:color w:val="000000"/>
                <w:sz w:val="20"/>
                <w:lang w:eastAsia="en-AU"/>
              </w:rPr>
            </w:pPr>
            <w:r w:rsidRPr="00BE1774">
              <w:rPr>
                <w:color w:val="000000"/>
                <w:sz w:val="20"/>
                <w:lang w:eastAsia="en-AU"/>
              </w:rPr>
              <w:t>125/15 JARDINE STREET</w:t>
            </w:r>
          </w:p>
        </w:tc>
        <w:tc>
          <w:tcPr>
            <w:tcW w:w="1667" w:type="dxa"/>
            <w:tcBorders>
              <w:top w:val="nil"/>
              <w:left w:val="nil"/>
              <w:bottom w:val="single" w:sz="4" w:space="0" w:color="auto"/>
              <w:right w:val="single" w:sz="4" w:space="0" w:color="auto"/>
            </w:tcBorders>
            <w:shd w:val="clear" w:color="auto" w:fill="auto"/>
            <w:noWrap/>
            <w:vAlign w:val="bottom"/>
            <w:hideMark/>
          </w:tcPr>
          <w:p w14:paraId="2CC87D8A"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2284DE18" w14:textId="77777777" w:rsidR="00637376" w:rsidRPr="00BE1774" w:rsidRDefault="00637376" w:rsidP="006D0A10">
            <w:pPr>
              <w:jc w:val="right"/>
              <w:rPr>
                <w:color w:val="000000"/>
                <w:sz w:val="20"/>
                <w:lang w:eastAsia="en-AU"/>
              </w:rPr>
            </w:pPr>
            <w:r w:rsidRPr="00BE1774">
              <w:rPr>
                <w:color w:val="000000"/>
                <w:sz w:val="20"/>
                <w:lang w:eastAsia="en-AU"/>
              </w:rPr>
              <w:t>$57.50</w:t>
            </w:r>
          </w:p>
        </w:tc>
      </w:tr>
      <w:tr w:rsidR="00637376" w:rsidRPr="00BE1774" w14:paraId="411733F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F9458EF" w14:textId="77777777" w:rsidR="00637376" w:rsidRPr="00BE1774" w:rsidRDefault="00637376" w:rsidP="006D0A10">
            <w:pPr>
              <w:rPr>
                <w:color w:val="000000"/>
                <w:sz w:val="20"/>
                <w:lang w:eastAsia="en-AU"/>
              </w:rPr>
            </w:pPr>
            <w:r w:rsidRPr="00BE1774">
              <w:rPr>
                <w:color w:val="000000"/>
                <w:sz w:val="20"/>
                <w:lang w:eastAsia="en-AU"/>
              </w:rPr>
              <w:t>87</w:t>
            </w:r>
          </w:p>
        </w:tc>
        <w:tc>
          <w:tcPr>
            <w:tcW w:w="1843" w:type="dxa"/>
            <w:tcBorders>
              <w:top w:val="nil"/>
              <w:left w:val="nil"/>
              <w:bottom w:val="single" w:sz="4" w:space="0" w:color="auto"/>
              <w:right w:val="single" w:sz="4" w:space="0" w:color="auto"/>
            </w:tcBorders>
            <w:shd w:val="clear" w:color="auto" w:fill="auto"/>
            <w:noWrap/>
            <w:vAlign w:val="bottom"/>
            <w:hideMark/>
          </w:tcPr>
          <w:p w14:paraId="6924855D" w14:textId="77777777" w:rsidR="00637376" w:rsidRPr="00BE1774" w:rsidRDefault="00637376" w:rsidP="006D0A10">
            <w:pPr>
              <w:rPr>
                <w:color w:val="000000"/>
                <w:sz w:val="20"/>
                <w:lang w:eastAsia="en-AU"/>
              </w:rPr>
            </w:pPr>
            <w:r w:rsidRPr="00BE1774">
              <w:rPr>
                <w:color w:val="000000"/>
                <w:sz w:val="20"/>
                <w:lang w:eastAsia="en-AU"/>
              </w:rPr>
              <w:t>BEN</w:t>
            </w:r>
          </w:p>
        </w:tc>
        <w:tc>
          <w:tcPr>
            <w:tcW w:w="5591" w:type="dxa"/>
            <w:tcBorders>
              <w:top w:val="nil"/>
              <w:left w:val="nil"/>
              <w:bottom w:val="single" w:sz="4" w:space="0" w:color="auto"/>
              <w:right w:val="single" w:sz="4" w:space="0" w:color="auto"/>
            </w:tcBorders>
            <w:shd w:val="clear" w:color="auto" w:fill="auto"/>
            <w:noWrap/>
            <w:vAlign w:val="bottom"/>
            <w:hideMark/>
          </w:tcPr>
          <w:p w14:paraId="391D37FF" w14:textId="77777777" w:rsidR="00637376" w:rsidRPr="00BE1774" w:rsidRDefault="00637376" w:rsidP="006D0A10">
            <w:pPr>
              <w:rPr>
                <w:color w:val="000000"/>
                <w:sz w:val="20"/>
                <w:lang w:eastAsia="en-AU"/>
              </w:rPr>
            </w:pPr>
            <w:r w:rsidRPr="00BE1774">
              <w:rPr>
                <w:color w:val="000000"/>
                <w:sz w:val="20"/>
                <w:lang w:eastAsia="en-AU"/>
              </w:rPr>
              <w:t>HUTCHINSON</w:t>
            </w:r>
          </w:p>
        </w:tc>
        <w:tc>
          <w:tcPr>
            <w:tcW w:w="3457" w:type="dxa"/>
            <w:tcBorders>
              <w:top w:val="nil"/>
              <w:left w:val="nil"/>
              <w:bottom w:val="single" w:sz="4" w:space="0" w:color="auto"/>
              <w:right w:val="single" w:sz="4" w:space="0" w:color="auto"/>
            </w:tcBorders>
            <w:shd w:val="clear" w:color="auto" w:fill="auto"/>
            <w:noWrap/>
            <w:vAlign w:val="bottom"/>
            <w:hideMark/>
          </w:tcPr>
          <w:p w14:paraId="30FA0B1A" w14:textId="77777777" w:rsidR="00637376" w:rsidRPr="00BE1774" w:rsidRDefault="00637376" w:rsidP="006D0A10">
            <w:pPr>
              <w:rPr>
                <w:color w:val="000000"/>
                <w:sz w:val="20"/>
                <w:lang w:eastAsia="en-AU"/>
              </w:rPr>
            </w:pPr>
            <w:r w:rsidRPr="00BE1774">
              <w:rPr>
                <w:color w:val="000000"/>
                <w:sz w:val="20"/>
                <w:lang w:eastAsia="en-AU"/>
              </w:rPr>
              <w:t>45 TIPTREE CRESCENT</w:t>
            </w:r>
          </w:p>
        </w:tc>
        <w:tc>
          <w:tcPr>
            <w:tcW w:w="1667" w:type="dxa"/>
            <w:tcBorders>
              <w:top w:val="nil"/>
              <w:left w:val="nil"/>
              <w:bottom w:val="single" w:sz="4" w:space="0" w:color="auto"/>
              <w:right w:val="single" w:sz="4" w:space="0" w:color="auto"/>
            </w:tcBorders>
            <w:shd w:val="clear" w:color="auto" w:fill="auto"/>
            <w:noWrap/>
            <w:vAlign w:val="bottom"/>
            <w:hideMark/>
          </w:tcPr>
          <w:p w14:paraId="0388B9A5" w14:textId="77777777" w:rsidR="00637376" w:rsidRPr="00BE1774" w:rsidRDefault="00637376" w:rsidP="006D0A10">
            <w:pPr>
              <w:rPr>
                <w:color w:val="000000"/>
                <w:sz w:val="20"/>
                <w:lang w:eastAsia="en-AU"/>
              </w:rPr>
            </w:pPr>
            <w:r w:rsidRPr="00BE1774">
              <w:rPr>
                <w:color w:val="000000"/>
                <w:sz w:val="20"/>
                <w:lang w:eastAsia="en-AU"/>
              </w:rPr>
              <w:t>PALMERSTON</w:t>
            </w:r>
          </w:p>
        </w:tc>
        <w:tc>
          <w:tcPr>
            <w:tcW w:w="1270" w:type="dxa"/>
            <w:tcBorders>
              <w:top w:val="nil"/>
              <w:left w:val="nil"/>
              <w:bottom w:val="single" w:sz="4" w:space="0" w:color="auto"/>
              <w:right w:val="single" w:sz="4" w:space="0" w:color="auto"/>
            </w:tcBorders>
            <w:shd w:val="clear" w:color="auto" w:fill="auto"/>
            <w:noWrap/>
            <w:vAlign w:val="bottom"/>
            <w:hideMark/>
          </w:tcPr>
          <w:p w14:paraId="2F469036" w14:textId="77777777" w:rsidR="00637376" w:rsidRPr="00BE1774" w:rsidRDefault="00637376" w:rsidP="006D0A10">
            <w:pPr>
              <w:jc w:val="right"/>
              <w:rPr>
                <w:color w:val="000000"/>
                <w:sz w:val="20"/>
                <w:lang w:eastAsia="en-AU"/>
              </w:rPr>
            </w:pPr>
            <w:r w:rsidRPr="00BE1774">
              <w:rPr>
                <w:color w:val="000000"/>
                <w:sz w:val="20"/>
                <w:lang w:eastAsia="en-AU"/>
              </w:rPr>
              <w:t>$780.00</w:t>
            </w:r>
          </w:p>
        </w:tc>
      </w:tr>
      <w:tr w:rsidR="00637376" w:rsidRPr="00BE1774" w14:paraId="0E8610EC"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2318E75" w14:textId="77777777" w:rsidR="00637376" w:rsidRPr="00BE1774" w:rsidRDefault="00637376" w:rsidP="006D0A10">
            <w:pPr>
              <w:rPr>
                <w:color w:val="000000"/>
                <w:sz w:val="20"/>
                <w:lang w:eastAsia="en-AU"/>
              </w:rPr>
            </w:pPr>
            <w:r w:rsidRPr="00BE1774">
              <w:rPr>
                <w:color w:val="000000"/>
                <w:sz w:val="20"/>
                <w:lang w:eastAsia="en-AU"/>
              </w:rPr>
              <w:t>88</w:t>
            </w:r>
          </w:p>
        </w:tc>
        <w:tc>
          <w:tcPr>
            <w:tcW w:w="1843" w:type="dxa"/>
            <w:tcBorders>
              <w:top w:val="nil"/>
              <w:left w:val="nil"/>
              <w:bottom w:val="single" w:sz="4" w:space="0" w:color="auto"/>
              <w:right w:val="single" w:sz="4" w:space="0" w:color="auto"/>
            </w:tcBorders>
            <w:shd w:val="clear" w:color="auto" w:fill="auto"/>
            <w:noWrap/>
            <w:vAlign w:val="bottom"/>
            <w:hideMark/>
          </w:tcPr>
          <w:p w14:paraId="3232DE6B"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648B8663" w14:textId="77777777" w:rsidR="00637376" w:rsidRPr="00BE1774" w:rsidRDefault="00637376" w:rsidP="006D0A10">
            <w:pPr>
              <w:rPr>
                <w:color w:val="000000"/>
                <w:sz w:val="20"/>
                <w:lang w:eastAsia="en-AU"/>
              </w:rPr>
            </w:pPr>
            <w:r w:rsidRPr="00BE1774">
              <w:rPr>
                <w:color w:val="000000"/>
                <w:sz w:val="20"/>
                <w:lang w:eastAsia="en-AU"/>
              </w:rPr>
              <w:t>IMPACT PROPERTY MANAGEMENT PTY LTD</w:t>
            </w:r>
          </w:p>
        </w:tc>
        <w:tc>
          <w:tcPr>
            <w:tcW w:w="3457" w:type="dxa"/>
            <w:tcBorders>
              <w:top w:val="nil"/>
              <w:left w:val="nil"/>
              <w:bottom w:val="single" w:sz="4" w:space="0" w:color="auto"/>
              <w:right w:val="single" w:sz="4" w:space="0" w:color="auto"/>
            </w:tcBorders>
            <w:shd w:val="clear" w:color="auto" w:fill="auto"/>
            <w:noWrap/>
            <w:vAlign w:val="bottom"/>
            <w:hideMark/>
          </w:tcPr>
          <w:p w14:paraId="57AF63CC" w14:textId="77777777" w:rsidR="00637376" w:rsidRPr="00BE1774" w:rsidRDefault="00637376" w:rsidP="006D0A10">
            <w:pPr>
              <w:rPr>
                <w:color w:val="000000"/>
                <w:sz w:val="20"/>
                <w:lang w:eastAsia="en-AU"/>
              </w:rPr>
            </w:pPr>
            <w:r w:rsidRPr="00BE1774">
              <w:rPr>
                <w:color w:val="000000"/>
                <w:sz w:val="20"/>
                <w:lang w:eastAsia="en-AU"/>
              </w:rPr>
              <w:t>16/21 BATTYE STREET</w:t>
            </w:r>
          </w:p>
        </w:tc>
        <w:tc>
          <w:tcPr>
            <w:tcW w:w="1667" w:type="dxa"/>
            <w:tcBorders>
              <w:top w:val="nil"/>
              <w:left w:val="nil"/>
              <w:bottom w:val="single" w:sz="4" w:space="0" w:color="auto"/>
              <w:right w:val="single" w:sz="4" w:space="0" w:color="auto"/>
            </w:tcBorders>
            <w:shd w:val="clear" w:color="auto" w:fill="auto"/>
            <w:noWrap/>
            <w:vAlign w:val="bottom"/>
            <w:hideMark/>
          </w:tcPr>
          <w:p w14:paraId="7E946F29" w14:textId="77777777" w:rsidR="00637376" w:rsidRPr="00BE1774" w:rsidRDefault="00637376" w:rsidP="006D0A10">
            <w:pPr>
              <w:rPr>
                <w:color w:val="000000"/>
                <w:sz w:val="20"/>
                <w:lang w:eastAsia="en-AU"/>
              </w:rPr>
            </w:pPr>
            <w:r w:rsidRPr="00BE1774">
              <w:rPr>
                <w:color w:val="000000"/>
                <w:sz w:val="20"/>
                <w:lang w:eastAsia="en-AU"/>
              </w:rPr>
              <w:t>BRUCE</w:t>
            </w:r>
          </w:p>
        </w:tc>
        <w:tc>
          <w:tcPr>
            <w:tcW w:w="1270" w:type="dxa"/>
            <w:tcBorders>
              <w:top w:val="nil"/>
              <w:left w:val="nil"/>
              <w:bottom w:val="single" w:sz="4" w:space="0" w:color="auto"/>
              <w:right w:val="single" w:sz="4" w:space="0" w:color="auto"/>
            </w:tcBorders>
            <w:shd w:val="clear" w:color="auto" w:fill="auto"/>
            <w:noWrap/>
            <w:vAlign w:val="bottom"/>
            <w:hideMark/>
          </w:tcPr>
          <w:p w14:paraId="1F7960DF" w14:textId="77777777" w:rsidR="00637376" w:rsidRPr="00BE1774" w:rsidRDefault="00637376" w:rsidP="006D0A10">
            <w:pPr>
              <w:jc w:val="right"/>
              <w:rPr>
                <w:color w:val="000000"/>
                <w:sz w:val="20"/>
                <w:lang w:eastAsia="en-AU"/>
              </w:rPr>
            </w:pPr>
            <w:r w:rsidRPr="00BE1774">
              <w:rPr>
                <w:color w:val="000000"/>
                <w:sz w:val="20"/>
                <w:lang w:eastAsia="en-AU"/>
              </w:rPr>
              <w:t>$500.00</w:t>
            </w:r>
          </w:p>
        </w:tc>
      </w:tr>
      <w:tr w:rsidR="00637376" w:rsidRPr="00BE1774" w14:paraId="4F9F6C39"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843F345" w14:textId="77777777" w:rsidR="00637376" w:rsidRPr="00BE1774" w:rsidRDefault="00637376" w:rsidP="006D0A10">
            <w:pPr>
              <w:rPr>
                <w:color w:val="000000"/>
                <w:sz w:val="20"/>
                <w:lang w:eastAsia="en-AU"/>
              </w:rPr>
            </w:pPr>
            <w:r w:rsidRPr="00BE1774">
              <w:rPr>
                <w:color w:val="000000"/>
                <w:sz w:val="20"/>
                <w:lang w:eastAsia="en-AU"/>
              </w:rPr>
              <w:t>89</w:t>
            </w:r>
          </w:p>
        </w:tc>
        <w:tc>
          <w:tcPr>
            <w:tcW w:w="1843" w:type="dxa"/>
            <w:tcBorders>
              <w:top w:val="nil"/>
              <w:left w:val="nil"/>
              <w:bottom w:val="single" w:sz="4" w:space="0" w:color="auto"/>
              <w:right w:val="single" w:sz="4" w:space="0" w:color="auto"/>
            </w:tcBorders>
            <w:shd w:val="clear" w:color="auto" w:fill="auto"/>
            <w:noWrap/>
            <w:vAlign w:val="bottom"/>
            <w:hideMark/>
          </w:tcPr>
          <w:p w14:paraId="71D8671E"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15F8EDED" w14:textId="77777777" w:rsidR="00637376" w:rsidRPr="00BE1774" w:rsidRDefault="00637376" w:rsidP="006D0A10">
            <w:pPr>
              <w:rPr>
                <w:color w:val="000000"/>
                <w:sz w:val="20"/>
                <w:lang w:eastAsia="en-AU"/>
              </w:rPr>
            </w:pPr>
            <w:r w:rsidRPr="00BE1774">
              <w:rPr>
                <w:color w:val="000000"/>
                <w:sz w:val="20"/>
                <w:lang w:eastAsia="en-AU"/>
              </w:rPr>
              <w:t>INDEPENDENT PROPERTY GROUP PTY LTD</w:t>
            </w:r>
          </w:p>
        </w:tc>
        <w:tc>
          <w:tcPr>
            <w:tcW w:w="3457" w:type="dxa"/>
            <w:tcBorders>
              <w:top w:val="nil"/>
              <w:left w:val="nil"/>
              <w:bottom w:val="single" w:sz="4" w:space="0" w:color="auto"/>
              <w:right w:val="single" w:sz="4" w:space="0" w:color="auto"/>
            </w:tcBorders>
            <w:shd w:val="clear" w:color="auto" w:fill="auto"/>
            <w:noWrap/>
            <w:vAlign w:val="bottom"/>
            <w:hideMark/>
          </w:tcPr>
          <w:p w14:paraId="09CC52AD" w14:textId="77777777" w:rsidR="00637376" w:rsidRPr="00BE1774" w:rsidRDefault="00637376" w:rsidP="006D0A10">
            <w:pPr>
              <w:rPr>
                <w:color w:val="000000"/>
                <w:sz w:val="20"/>
                <w:lang w:eastAsia="en-AU"/>
              </w:rPr>
            </w:pPr>
            <w:r w:rsidRPr="00BE1774">
              <w:rPr>
                <w:color w:val="000000"/>
                <w:sz w:val="20"/>
                <w:lang w:eastAsia="en-AU"/>
              </w:rPr>
              <w:t>14/1 ELDRIDGE CRESCENT</w:t>
            </w:r>
          </w:p>
        </w:tc>
        <w:tc>
          <w:tcPr>
            <w:tcW w:w="1667" w:type="dxa"/>
            <w:tcBorders>
              <w:top w:val="nil"/>
              <w:left w:val="nil"/>
              <w:bottom w:val="single" w:sz="4" w:space="0" w:color="auto"/>
              <w:right w:val="single" w:sz="4" w:space="0" w:color="auto"/>
            </w:tcBorders>
            <w:shd w:val="clear" w:color="auto" w:fill="auto"/>
            <w:noWrap/>
            <w:vAlign w:val="bottom"/>
            <w:hideMark/>
          </w:tcPr>
          <w:p w14:paraId="7E8C6573" w14:textId="77777777" w:rsidR="00637376" w:rsidRPr="00BE1774" w:rsidRDefault="00637376" w:rsidP="006D0A10">
            <w:pPr>
              <w:rPr>
                <w:color w:val="000000"/>
                <w:sz w:val="20"/>
                <w:lang w:eastAsia="en-AU"/>
              </w:rPr>
            </w:pPr>
            <w:r w:rsidRPr="00BE1774">
              <w:rPr>
                <w:color w:val="000000"/>
                <w:sz w:val="20"/>
                <w:lang w:eastAsia="en-AU"/>
              </w:rPr>
              <w:t>GARRAN</w:t>
            </w:r>
          </w:p>
        </w:tc>
        <w:tc>
          <w:tcPr>
            <w:tcW w:w="1270" w:type="dxa"/>
            <w:tcBorders>
              <w:top w:val="nil"/>
              <w:left w:val="nil"/>
              <w:bottom w:val="single" w:sz="4" w:space="0" w:color="auto"/>
              <w:right w:val="single" w:sz="4" w:space="0" w:color="auto"/>
            </w:tcBorders>
            <w:shd w:val="clear" w:color="auto" w:fill="auto"/>
            <w:noWrap/>
            <w:vAlign w:val="bottom"/>
            <w:hideMark/>
          </w:tcPr>
          <w:p w14:paraId="6B1CEC3A" w14:textId="77777777" w:rsidR="00637376" w:rsidRPr="00BE1774" w:rsidRDefault="00637376" w:rsidP="006D0A10">
            <w:pPr>
              <w:jc w:val="right"/>
              <w:rPr>
                <w:color w:val="000000"/>
                <w:sz w:val="20"/>
                <w:lang w:eastAsia="en-AU"/>
              </w:rPr>
            </w:pPr>
            <w:r w:rsidRPr="00BE1774">
              <w:rPr>
                <w:color w:val="000000"/>
                <w:sz w:val="20"/>
                <w:lang w:eastAsia="en-AU"/>
              </w:rPr>
              <w:t>$80.00</w:t>
            </w:r>
          </w:p>
        </w:tc>
      </w:tr>
      <w:tr w:rsidR="00637376" w:rsidRPr="00BE1774" w14:paraId="5142599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207A9FD" w14:textId="77777777" w:rsidR="00637376" w:rsidRPr="00BE1774" w:rsidRDefault="00637376" w:rsidP="006D0A10">
            <w:pPr>
              <w:rPr>
                <w:color w:val="000000"/>
                <w:sz w:val="20"/>
                <w:lang w:eastAsia="en-AU"/>
              </w:rPr>
            </w:pPr>
            <w:r w:rsidRPr="00BE1774">
              <w:rPr>
                <w:color w:val="000000"/>
                <w:sz w:val="20"/>
                <w:lang w:eastAsia="en-AU"/>
              </w:rPr>
              <w:t>90</w:t>
            </w:r>
          </w:p>
        </w:tc>
        <w:tc>
          <w:tcPr>
            <w:tcW w:w="1843" w:type="dxa"/>
            <w:tcBorders>
              <w:top w:val="nil"/>
              <w:left w:val="nil"/>
              <w:bottom w:val="single" w:sz="4" w:space="0" w:color="auto"/>
              <w:right w:val="single" w:sz="4" w:space="0" w:color="auto"/>
            </w:tcBorders>
            <w:shd w:val="clear" w:color="auto" w:fill="auto"/>
            <w:noWrap/>
            <w:vAlign w:val="bottom"/>
            <w:hideMark/>
          </w:tcPr>
          <w:p w14:paraId="6B111C3C"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0A751506" w14:textId="77777777" w:rsidR="00637376" w:rsidRPr="00BE1774" w:rsidRDefault="00637376" w:rsidP="006D0A10">
            <w:pPr>
              <w:rPr>
                <w:color w:val="000000"/>
                <w:sz w:val="20"/>
                <w:lang w:eastAsia="en-AU"/>
              </w:rPr>
            </w:pPr>
            <w:r w:rsidRPr="00BE1774">
              <w:rPr>
                <w:color w:val="000000"/>
                <w:sz w:val="20"/>
                <w:lang w:eastAsia="en-AU"/>
              </w:rPr>
              <w:t>INDEPENDENT PROPERTY GROUP PTY LTD</w:t>
            </w:r>
          </w:p>
        </w:tc>
        <w:tc>
          <w:tcPr>
            <w:tcW w:w="3457" w:type="dxa"/>
            <w:tcBorders>
              <w:top w:val="nil"/>
              <w:left w:val="nil"/>
              <w:bottom w:val="single" w:sz="4" w:space="0" w:color="auto"/>
              <w:right w:val="single" w:sz="4" w:space="0" w:color="auto"/>
            </w:tcBorders>
            <w:shd w:val="clear" w:color="auto" w:fill="auto"/>
            <w:noWrap/>
            <w:vAlign w:val="bottom"/>
            <w:hideMark/>
          </w:tcPr>
          <w:p w14:paraId="48B437F5" w14:textId="77777777" w:rsidR="00637376" w:rsidRPr="00BE1774" w:rsidRDefault="00637376" w:rsidP="006D0A10">
            <w:pPr>
              <w:rPr>
                <w:color w:val="000000"/>
                <w:sz w:val="20"/>
                <w:lang w:eastAsia="en-AU"/>
              </w:rPr>
            </w:pPr>
            <w:r w:rsidRPr="00BE1774">
              <w:rPr>
                <w:color w:val="000000"/>
                <w:sz w:val="20"/>
                <w:lang w:eastAsia="en-AU"/>
              </w:rPr>
              <w:t>73 HEAGNEY CRESCENT</w:t>
            </w:r>
          </w:p>
        </w:tc>
        <w:tc>
          <w:tcPr>
            <w:tcW w:w="1667" w:type="dxa"/>
            <w:tcBorders>
              <w:top w:val="nil"/>
              <w:left w:val="nil"/>
              <w:bottom w:val="single" w:sz="4" w:space="0" w:color="auto"/>
              <w:right w:val="single" w:sz="4" w:space="0" w:color="auto"/>
            </w:tcBorders>
            <w:shd w:val="clear" w:color="auto" w:fill="auto"/>
            <w:noWrap/>
            <w:vAlign w:val="bottom"/>
            <w:hideMark/>
          </w:tcPr>
          <w:p w14:paraId="44D3955C" w14:textId="77777777" w:rsidR="00637376" w:rsidRPr="00BE1774" w:rsidRDefault="00637376" w:rsidP="006D0A10">
            <w:pPr>
              <w:rPr>
                <w:color w:val="000000"/>
                <w:sz w:val="20"/>
                <w:lang w:eastAsia="en-AU"/>
              </w:rPr>
            </w:pPr>
            <w:r w:rsidRPr="00BE1774">
              <w:rPr>
                <w:color w:val="000000"/>
                <w:sz w:val="20"/>
                <w:lang w:eastAsia="en-AU"/>
              </w:rPr>
              <w:t>CHISHOLM</w:t>
            </w:r>
          </w:p>
        </w:tc>
        <w:tc>
          <w:tcPr>
            <w:tcW w:w="1270" w:type="dxa"/>
            <w:tcBorders>
              <w:top w:val="nil"/>
              <w:left w:val="nil"/>
              <w:bottom w:val="single" w:sz="4" w:space="0" w:color="auto"/>
              <w:right w:val="single" w:sz="4" w:space="0" w:color="auto"/>
            </w:tcBorders>
            <w:shd w:val="clear" w:color="auto" w:fill="auto"/>
            <w:noWrap/>
            <w:vAlign w:val="bottom"/>
            <w:hideMark/>
          </w:tcPr>
          <w:p w14:paraId="0415BEB8" w14:textId="77777777" w:rsidR="00637376" w:rsidRPr="00BE1774" w:rsidRDefault="00637376" w:rsidP="006D0A10">
            <w:pPr>
              <w:jc w:val="right"/>
              <w:rPr>
                <w:color w:val="000000"/>
                <w:sz w:val="20"/>
                <w:lang w:eastAsia="en-AU"/>
              </w:rPr>
            </w:pPr>
            <w:r w:rsidRPr="00BE1774">
              <w:rPr>
                <w:color w:val="000000"/>
                <w:sz w:val="20"/>
                <w:lang w:eastAsia="en-AU"/>
              </w:rPr>
              <w:t>$236.00</w:t>
            </w:r>
          </w:p>
        </w:tc>
      </w:tr>
      <w:tr w:rsidR="00637376" w:rsidRPr="00BE1774" w14:paraId="3805FC4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9738091" w14:textId="77777777" w:rsidR="00637376" w:rsidRPr="00BE1774" w:rsidRDefault="00637376" w:rsidP="006D0A10">
            <w:pPr>
              <w:rPr>
                <w:color w:val="000000"/>
                <w:sz w:val="20"/>
                <w:lang w:eastAsia="en-AU"/>
              </w:rPr>
            </w:pPr>
            <w:r w:rsidRPr="00BE1774">
              <w:rPr>
                <w:color w:val="000000"/>
                <w:sz w:val="20"/>
                <w:lang w:eastAsia="en-AU"/>
              </w:rPr>
              <w:t>91</w:t>
            </w:r>
          </w:p>
        </w:tc>
        <w:tc>
          <w:tcPr>
            <w:tcW w:w="1843" w:type="dxa"/>
            <w:tcBorders>
              <w:top w:val="nil"/>
              <w:left w:val="nil"/>
              <w:bottom w:val="single" w:sz="4" w:space="0" w:color="auto"/>
              <w:right w:val="single" w:sz="4" w:space="0" w:color="auto"/>
            </w:tcBorders>
            <w:shd w:val="clear" w:color="auto" w:fill="auto"/>
            <w:noWrap/>
            <w:vAlign w:val="bottom"/>
            <w:hideMark/>
          </w:tcPr>
          <w:p w14:paraId="5F1839E7" w14:textId="77777777" w:rsidR="00637376" w:rsidRPr="00BE1774" w:rsidRDefault="00637376" w:rsidP="006D0A10">
            <w:pPr>
              <w:rPr>
                <w:color w:val="000000"/>
                <w:sz w:val="20"/>
                <w:lang w:eastAsia="en-AU"/>
              </w:rPr>
            </w:pPr>
            <w:r w:rsidRPr="00BE1774">
              <w:rPr>
                <w:color w:val="000000"/>
                <w:sz w:val="20"/>
                <w:lang w:eastAsia="en-AU"/>
              </w:rPr>
              <w:t>SACHA</w:t>
            </w:r>
          </w:p>
        </w:tc>
        <w:tc>
          <w:tcPr>
            <w:tcW w:w="5591" w:type="dxa"/>
            <w:tcBorders>
              <w:top w:val="nil"/>
              <w:left w:val="nil"/>
              <w:bottom w:val="single" w:sz="4" w:space="0" w:color="auto"/>
              <w:right w:val="single" w:sz="4" w:space="0" w:color="auto"/>
            </w:tcBorders>
            <w:shd w:val="clear" w:color="auto" w:fill="auto"/>
            <w:noWrap/>
            <w:vAlign w:val="bottom"/>
            <w:hideMark/>
          </w:tcPr>
          <w:p w14:paraId="3F723D3E" w14:textId="77777777" w:rsidR="00637376" w:rsidRPr="00BE1774" w:rsidRDefault="00637376" w:rsidP="006D0A10">
            <w:pPr>
              <w:rPr>
                <w:color w:val="000000"/>
                <w:sz w:val="20"/>
                <w:lang w:eastAsia="en-AU"/>
              </w:rPr>
            </w:pPr>
            <w:r w:rsidRPr="00BE1774">
              <w:rPr>
                <w:color w:val="000000"/>
                <w:sz w:val="20"/>
                <w:lang w:eastAsia="en-AU"/>
              </w:rPr>
              <w:t>JEFFREY</w:t>
            </w:r>
          </w:p>
        </w:tc>
        <w:tc>
          <w:tcPr>
            <w:tcW w:w="3457" w:type="dxa"/>
            <w:tcBorders>
              <w:top w:val="nil"/>
              <w:left w:val="nil"/>
              <w:bottom w:val="single" w:sz="4" w:space="0" w:color="auto"/>
              <w:right w:val="single" w:sz="4" w:space="0" w:color="auto"/>
            </w:tcBorders>
            <w:shd w:val="clear" w:color="auto" w:fill="auto"/>
            <w:noWrap/>
            <w:vAlign w:val="bottom"/>
            <w:hideMark/>
          </w:tcPr>
          <w:p w14:paraId="1CA443B3" w14:textId="77777777" w:rsidR="00637376" w:rsidRPr="00BE1774" w:rsidRDefault="00637376" w:rsidP="006D0A10">
            <w:pPr>
              <w:rPr>
                <w:color w:val="000000"/>
                <w:sz w:val="20"/>
                <w:lang w:eastAsia="en-AU"/>
              </w:rPr>
            </w:pPr>
            <w:r w:rsidRPr="00BE1774">
              <w:rPr>
                <w:color w:val="000000"/>
                <w:sz w:val="20"/>
                <w:lang w:eastAsia="en-AU"/>
              </w:rPr>
              <w:t>10 STREET PLACE</w:t>
            </w:r>
          </w:p>
        </w:tc>
        <w:tc>
          <w:tcPr>
            <w:tcW w:w="1667" w:type="dxa"/>
            <w:tcBorders>
              <w:top w:val="nil"/>
              <w:left w:val="nil"/>
              <w:bottom w:val="single" w:sz="4" w:space="0" w:color="auto"/>
              <w:right w:val="single" w:sz="4" w:space="0" w:color="auto"/>
            </w:tcBorders>
            <w:shd w:val="clear" w:color="auto" w:fill="auto"/>
            <w:noWrap/>
            <w:vAlign w:val="bottom"/>
            <w:hideMark/>
          </w:tcPr>
          <w:p w14:paraId="64C5EB23" w14:textId="77777777" w:rsidR="00637376" w:rsidRPr="00BE1774" w:rsidRDefault="00637376" w:rsidP="006D0A10">
            <w:pPr>
              <w:rPr>
                <w:color w:val="000000"/>
                <w:sz w:val="20"/>
                <w:lang w:eastAsia="en-AU"/>
              </w:rPr>
            </w:pPr>
            <w:r w:rsidRPr="00BE1774">
              <w:rPr>
                <w:color w:val="000000"/>
                <w:sz w:val="20"/>
                <w:lang w:eastAsia="en-AU"/>
              </w:rPr>
              <w:t>WATSON</w:t>
            </w:r>
          </w:p>
        </w:tc>
        <w:tc>
          <w:tcPr>
            <w:tcW w:w="1270" w:type="dxa"/>
            <w:tcBorders>
              <w:top w:val="nil"/>
              <w:left w:val="nil"/>
              <w:bottom w:val="single" w:sz="4" w:space="0" w:color="auto"/>
              <w:right w:val="single" w:sz="4" w:space="0" w:color="auto"/>
            </w:tcBorders>
            <w:shd w:val="clear" w:color="auto" w:fill="auto"/>
            <w:noWrap/>
            <w:vAlign w:val="bottom"/>
            <w:hideMark/>
          </w:tcPr>
          <w:p w14:paraId="17DA9800" w14:textId="77777777" w:rsidR="00637376" w:rsidRPr="00BE1774" w:rsidRDefault="00637376" w:rsidP="006D0A10">
            <w:pPr>
              <w:jc w:val="right"/>
              <w:rPr>
                <w:color w:val="000000"/>
                <w:sz w:val="20"/>
                <w:lang w:eastAsia="en-AU"/>
              </w:rPr>
            </w:pPr>
            <w:r w:rsidRPr="00BE1774">
              <w:rPr>
                <w:color w:val="000000"/>
                <w:sz w:val="20"/>
                <w:lang w:eastAsia="en-AU"/>
              </w:rPr>
              <w:t>$800.00</w:t>
            </w:r>
          </w:p>
        </w:tc>
      </w:tr>
      <w:tr w:rsidR="00637376" w:rsidRPr="00BE1774" w14:paraId="3ACE734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8AB5C06" w14:textId="77777777" w:rsidR="00637376" w:rsidRPr="00BE1774" w:rsidRDefault="00637376" w:rsidP="006D0A10">
            <w:pPr>
              <w:rPr>
                <w:color w:val="000000"/>
                <w:sz w:val="20"/>
                <w:lang w:eastAsia="en-AU"/>
              </w:rPr>
            </w:pPr>
            <w:r w:rsidRPr="00BE1774">
              <w:rPr>
                <w:color w:val="000000"/>
                <w:sz w:val="20"/>
                <w:lang w:eastAsia="en-AU"/>
              </w:rPr>
              <w:t>92</w:t>
            </w:r>
          </w:p>
        </w:tc>
        <w:tc>
          <w:tcPr>
            <w:tcW w:w="1843" w:type="dxa"/>
            <w:tcBorders>
              <w:top w:val="nil"/>
              <w:left w:val="nil"/>
              <w:bottom w:val="single" w:sz="4" w:space="0" w:color="auto"/>
              <w:right w:val="single" w:sz="4" w:space="0" w:color="auto"/>
            </w:tcBorders>
            <w:shd w:val="clear" w:color="auto" w:fill="auto"/>
            <w:noWrap/>
            <w:vAlign w:val="bottom"/>
            <w:hideMark/>
          </w:tcPr>
          <w:p w14:paraId="40F6292C" w14:textId="77777777" w:rsidR="00637376" w:rsidRPr="00BE1774" w:rsidRDefault="00637376" w:rsidP="006D0A10">
            <w:pPr>
              <w:rPr>
                <w:color w:val="000000"/>
                <w:sz w:val="20"/>
                <w:lang w:eastAsia="en-AU"/>
              </w:rPr>
            </w:pPr>
            <w:r w:rsidRPr="00BE1774">
              <w:rPr>
                <w:color w:val="000000"/>
                <w:sz w:val="20"/>
                <w:lang w:eastAsia="en-AU"/>
              </w:rPr>
              <w:t>ROBERT</w:t>
            </w:r>
          </w:p>
        </w:tc>
        <w:tc>
          <w:tcPr>
            <w:tcW w:w="5591" w:type="dxa"/>
            <w:tcBorders>
              <w:top w:val="nil"/>
              <w:left w:val="nil"/>
              <w:bottom w:val="single" w:sz="4" w:space="0" w:color="auto"/>
              <w:right w:val="single" w:sz="4" w:space="0" w:color="auto"/>
            </w:tcBorders>
            <w:shd w:val="clear" w:color="auto" w:fill="auto"/>
            <w:noWrap/>
            <w:vAlign w:val="bottom"/>
            <w:hideMark/>
          </w:tcPr>
          <w:p w14:paraId="3E965267" w14:textId="77777777" w:rsidR="00637376" w:rsidRPr="00BE1774" w:rsidRDefault="00637376" w:rsidP="006D0A10">
            <w:pPr>
              <w:rPr>
                <w:color w:val="000000"/>
                <w:sz w:val="20"/>
                <w:lang w:eastAsia="en-AU"/>
              </w:rPr>
            </w:pPr>
            <w:r w:rsidRPr="00BE1774">
              <w:rPr>
                <w:color w:val="000000"/>
                <w:sz w:val="20"/>
                <w:lang w:eastAsia="en-AU"/>
              </w:rPr>
              <w:t>JENSEN</w:t>
            </w:r>
          </w:p>
        </w:tc>
        <w:tc>
          <w:tcPr>
            <w:tcW w:w="3457" w:type="dxa"/>
            <w:tcBorders>
              <w:top w:val="nil"/>
              <w:left w:val="nil"/>
              <w:bottom w:val="single" w:sz="4" w:space="0" w:color="auto"/>
              <w:right w:val="single" w:sz="4" w:space="0" w:color="auto"/>
            </w:tcBorders>
            <w:shd w:val="clear" w:color="auto" w:fill="auto"/>
            <w:noWrap/>
            <w:vAlign w:val="bottom"/>
            <w:hideMark/>
          </w:tcPr>
          <w:p w14:paraId="27E415F5" w14:textId="77777777" w:rsidR="00637376" w:rsidRPr="00BE1774" w:rsidRDefault="00637376" w:rsidP="006D0A10">
            <w:pPr>
              <w:rPr>
                <w:color w:val="000000"/>
                <w:sz w:val="20"/>
                <w:lang w:eastAsia="en-AU"/>
              </w:rPr>
            </w:pPr>
            <w:r w:rsidRPr="00BE1774">
              <w:rPr>
                <w:color w:val="000000"/>
                <w:sz w:val="20"/>
                <w:lang w:eastAsia="en-AU"/>
              </w:rPr>
              <w:t>16.4/85 NORTHBOURNE AVENUE</w:t>
            </w:r>
          </w:p>
        </w:tc>
        <w:tc>
          <w:tcPr>
            <w:tcW w:w="1667" w:type="dxa"/>
            <w:tcBorders>
              <w:top w:val="nil"/>
              <w:left w:val="nil"/>
              <w:bottom w:val="single" w:sz="4" w:space="0" w:color="auto"/>
              <w:right w:val="single" w:sz="4" w:space="0" w:color="auto"/>
            </w:tcBorders>
            <w:shd w:val="clear" w:color="auto" w:fill="auto"/>
            <w:noWrap/>
            <w:vAlign w:val="bottom"/>
            <w:hideMark/>
          </w:tcPr>
          <w:p w14:paraId="742B17FD"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344449C2" w14:textId="77777777" w:rsidR="00637376" w:rsidRPr="00BE1774" w:rsidRDefault="00637376" w:rsidP="006D0A10">
            <w:pPr>
              <w:jc w:val="right"/>
              <w:rPr>
                <w:color w:val="000000"/>
                <w:sz w:val="20"/>
                <w:lang w:eastAsia="en-AU"/>
              </w:rPr>
            </w:pPr>
            <w:r w:rsidRPr="00BE1774">
              <w:rPr>
                <w:color w:val="000000"/>
                <w:sz w:val="20"/>
                <w:lang w:eastAsia="en-AU"/>
              </w:rPr>
              <w:t>$71.05</w:t>
            </w:r>
          </w:p>
        </w:tc>
      </w:tr>
      <w:tr w:rsidR="00637376" w:rsidRPr="00BE1774" w14:paraId="22EF080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D28BEBD" w14:textId="77777777" w:rsidR="00637376" w:rsidRPr="00BE1774" w:rsidRDefault="00637376" w:rsidP="006D0A10">
            <w:pPr>
              <w:rPr>
                <w:color w:val="000000"/>
                <w:sz w:val="20"/>
                <w:lang w:eastAsia="en-AU"/>
              </w:rPr>
            </w:pPr>
            <w:r w:rsidRPr="00BE1774">
              <w:rPr>
                <w:color w:val="000000"/>
                <w:sz w:val="20"/>
                <w:lang w:eastAsia="en-AU"/>
              </w:rPr>
              <w:t>93</w:t>
            </w:r>
          </w:p>
        </w:tc>
        <w:tc>
          <w:tcPr>
            <w:tcW w:w="1843" w:type="dxa"/>
            <w:tcBorders>
              <w:top w:val="nil"/>
              <w:left w:val="nil"/>
              <w:bottom w:val="single" w:sz="4" w:space="0" w:color="auto"/>
              <w:right w:val="single" w:sz="4" w:space="0" w:color="auto"/>
            </w:tcBorders>
            <w:shd w:val="clear" w:color="auto" w:fill="auto"/>
            <w:noWrap/>
            <w:vAlign w:val="bottom"/>
            <w:hideMark/>
          </w:tcPr>
          <w:p w14:paraId="3F2A13A1" w14:textId="77777777" w:rsidR="00637376" w:rsidRPr="00BE1774" w:rsidRDefault="00637376" w:rsidP="006D0A10">
            <w:pPr>
              <w:rPr>
                <w:color w:val="000000"/>
                <w:sz w:val="20"/>
                <w:lang w:eastAsia="en-AU"/>
              </w:rPr>
            </w:pPr>
            <w:r w:rsidRPr="00BE1774">
              <w:rPr>
                <w:color w:val="000000"/>
                <w:sz w:val="20"/>
                <w:lang w:eastAsia="en-AU"/>
              </w:rPr>
              <w:t>KATHLEEN</w:t>
            </w:r>
          </w:p>
        </w:tc>
        <w:tc>
          <w:tcPr>
            <w:tcW w:w="5591" w:type="dxa"/>
            <w:tcBorders>
              <w:top w:val="nil"/>
              <w:left w:val="nil"/>
              <w:bottom w:val="single" w:sz="4" w:space="0" w:color="auto"/>
              <w:right w:val="single" w:sz="4" w:space="0" w:color="auto"/>
            </w:tcBorders>
            <w:shd w:val="clear" w:color="auto" w:fill="auto"/>
            <w:noWrap/>
            <w:vAlign w:val="bottom"/>
            <w:hideMark/>
          </w:tcPr>
          <w:p w14:paraId="4C3FDF74" w14:textId="77777777" w:rsidR="00637376" w:rsidRPr="00BE1774" w:rsidRDefault="00637376" w:rsidP="006D0A10">
            <w:pPr>
              <w:rPr>
                <w:color w:val="000000"/>
                <w:sz w:val="20"/>
                <w:lang w:eastAsia="en-AU"/>
              </w:rPr>
            </w:pPr>
            <w:r w:rsidRPr="00BE1774">
              <w:rPr>
                <w:color w:val="000000"/>
                <w:sz w:val="20"/>
                <w:lang w:eastAsia="en-AU"/>
              </w:rPr>
              <w:t>JEPSON</w:t>
            </w:r>
          </w:p>
        </w:tc>
        <w:tc>
          <w:tcPr>
            <w:tcW w:w="3457" w:type="dxa"/>
            <w:tcBorders>
              <w:top w:val="nil"/>
              <w:left w:val="nil"/>
              <w:bottom w:val="single" w:sz="4" w:space="0" w:color="auto"/>
              <w:right w:val="single" w:sz="4" w:space="0" w:color="auto"/>
            </w:tcBorders>
            <w:shd w:val="clear" w:color="auto" w:fill="auto"/>
            <w:noWrap/>
            <w:vAlign w:val="bottom"/>
            <w:hideMark/>
          </w:tcPr>
          <w:p w14:paraId="496C486C" w14:textId="77777777" w:rsidR="00637376" w:rsidRPr="00BE1774" w:rsidRDefault="00637376" w:rsidP="006D0A10">
            <w:pPr>
              <w:rPr>
                <w:color w:val="000000"/>
                <w:sz w:val="20"/>
                <w:lang w:eastAsia="en-AU"/>
              </w:rPr>
            </w:pPr>
            <w:r w:rsidRPr="00BE1774">
              <w:rPr>
                <w:color w:val="000000"/>
                <w:sz w:val="20"/>
                <w:lang w:eastAsia="en-AU"/>
              </w:rPr>
              <w:t>88 DUFFY STREET</w:t>
            </w:r>
          </w:p>
        </w:tc>
        <w:tc>
          <w:tcPr>
            <w:tcW w:w="1667" w:type="dxa"/>
            <w:tcBorders>
              <w:top w:val="nil"/>
              <w:left w:val="nil"/>
              <w:bottom w:val="single" w:sz="4" w:space="0" w:color="auto"/>
              <w:right w:val="single" w:sz="4" w:space="0" w:color="auto"/>
            </w:tcBorders>
            <w:shd w:val="clear" w:color="auto" w:fill="auto"/>
            <w:noWrap/>
            <w:vAlign w:val="bottom"/>
            <w:hideMark/>
          </w:tcPr>
          <w:p w14:paraId="5A23248F" w14:textId="77777777" w:rsidR="00637376" w:rsidRPr="00BE1774" w:rsidRDefault="00637376" w:rsidP="006D0A10">
            <w:pPr>
              <w:rPr>
                <w:color w:val="000000"/>
                <w:sz w:val="20"/>
                <w:lang w:eastAsia="en-AU"/>
              </w:rPr>
            </w:pPr>
            <w:r w:rsidRPr="00BE1774">
              <w:rPr>
                <w:color w:val="000000"/>
                <w:sz w:val="20"/>
                <w:lang w:eastAsia="en-AU"/>
              </w:rPr>
              <w:t>AINSLIE</w:t>
            </w:r>
          </w:p>
        </w:tc>
        <w:tc>
          <w:tcPr>
            <w:tcW w:w="1270" w:type="dxa"/>
            <w:tcBorders>
              <w:top w:val="nil"/>
              <w:left w:val="nil"/>
              <w:bottom w:val="single" w:sz="4" w:space="0" w:color="auto"/>
              <w:right w:val="single" w:sz="4" w:space="0" w:color="auto"/>
            </w:tcBorders>
            <w:shd w:val="clear" w:color="auto" w:fill="auto"/>
            <w:noWrap/>
            <w:vAlign w:val="bottom"/>
            <w:hideMark/>
          </w:tcPr>
          <w:p w14:paraId="113E6D2D" w14:textId="77777777" w:rsidR="00637376" w:rsidRPr="00BE1774" w:rsidRDefault="00637376" w:rsidP="006D0A10">
            <w:pPr>
              <w:jc w:val="right"/>
              <w:rPr>
                <w:color w:val="000000"/>
                <w:sz w:val="20"/>
                <w:lang w:eastAsia="en-AU"/>
              </w:rPr>
            </w:pPr>
            <w:r w:rsidRPr="00BE1774">
              <w:rPr>
                <w:color w:val="000000"/>
                <w:sz w:val="20"/>
                <w:lang w:eastAsia="en-AU"/>
              </w:rPr>
              <w:t>$353.15</w:t>
            </w:r>
          </w:p>
        </w:tc>
      </w:tr>
      <w:tr w:rsidR="00637376" w:rsidRPr="00BE1774" w14:paraId="76591DB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714B71C" w14:textId="77777777" w:rsidR="00637376" w:rsidRPr="00BE1774" w:rsidRDefault="00637376" w:rsidP="006D0A10">
            <w:pPr>
              <w:rPr>
                <w:color w:val="000000"/>
                <w:sz w:val="20"/>
                <w:lang w:eastAsia="en-AU"/>
              </w:rPr>
            </w:pPr>
            <w:r w:rsidRPr="00BE1774">
              <w:rPr>
                <w:color w:val="000000"/>
                <w:sz w:val="20"/>
                <w:lang w:eastAsia="en-AU"/>
              </w:rPr>
              <w:t>94</w:t>
            </w:r>
          </w:p>
        </w:tc>
        <w:tc>
          <w:tcPr>
            <w:tcW w:w="1843" w:type="dxa"/>
            <w:tcBorders>
              <w:top w:val="nil"/>
              <w:left w:val="nil"/>
              <w:bottom w:val="single" w:sz="4" w:space="0" w:color="auto"/>
              <w:right w:val="single" w:sz="4" w:space="0" w:color="auto"/>
            </w:tcBorders>
            <w:shd w:val="clear" w:color="auto" w:fill="auto"/>
            <w:noWrap/>
            <w:vAlign w:val="bottom"/>
            <w:hideMark/>
          </w:tcPr>
          <w:p w14:paraId="00C18597" w14:textId="77777777" w:rsidR="00637376" w:rsidRPr="00BE1774" w:rsidRDefault="00637376" w:rsidP="006D0A10">
            <w:pPr>
              <w:rPr>
                <w:color w:val="000000"/>
                <w:sz w:val="20"/>
                <w:lang w:eastAsia="en-AU"/>
              </w:rPr>
            </w:pPr>
            <w:r w:rsidRPr="00BE1774">
              <w:rPr>
                <w:color w:val="000000"/>
                <w:sz w:val="20"/>
                <w:lang w:eastAsia="en-AU"/>
              </w:rPr>
              <w:t>XING</w:t>
            </w:r>
          </w:p>
        </w:tc>
        <w:tc>
          <w:tcPr>
            <w:tcW w:w="5591" w:type="dxa"/>
            <w:tcBorders>
              <w:top w:val="nil"/>
              <w:left w:val="nil"/>
              <w:bottom w:val="single" w:sz="4" w:space="0" w:color="auto"/>
              <w:right w:val="single" w:sz="4" w:space="0" w:color="auto"/>
            </w:tcBorders>
            <w:shd w:val="clear" w:color="auto" w:fill="auto"/>
            <w:noWrap/>
            <w:vAlign w:val="bottom"/>
            <w:hideMark/>
          </w:tcPr>
          <w:p w14:paraId="1B2EB239" w14:textId="77777777" w:rsidR="00637376" w:rsidRPr="00BE1774" w:rsidRDefault="00637376" w:rsidP="006D0A10">
            <w:pPr>
              <w:rPr>
                <w:color w:val="000000"/>
                <w:sz w:val="20"/>
                <w:lang w:eastAsia="en-AU"/>
              </w:rPr>
            </w:pPr>
            <w:r w:rsidRPr="00BE1774">
              <w:rPr>
                <w:color w:val="000000"/>
                <w:sz w:val="20"/>
                <w:lang w:eastAsia="en-AU"/>
              </w:rPr>
              <w:t>JI</w:t>
            </w:r>
          </w:p>
        </w:tc>
        <w:tc>
          <w:tcPr>
            <w:tcW w:w="3457" w:type="dxa"/>
            <w:tcBorders>
              <w:top w:val="nil"/>
              <w:left w:val="nil"/>
              <w:bottom w:val="single" w:sz="4" w:space="0" w:color="auto"/>
              <w:right w:val="single" w:sz="4" w:space="0" w:color="auto"/>
            </w:tcBorders>
            <w:shd w:val="clear" w:color="auto" w:fill="auto"/>
            <w:noWrap/>
            <w:vAlign w:val="bottom"/>
            <w:hideMark/>
          </w:tcPr>
          <w:p w14:paraId="6977E94E" w14:textId="77777777" w:rsidR="00637376" w:rsidRPr="00BE1774" w:rsidRDefault="00637376" w:rsidP="006D0A10">
            <w:pPr>
              <w:rPr>
                <w:color w:val="000000"/>
                <w:sz w:val="20"/>
                <w:lang w:eastAsia="en-AU"/>
              </w:rPr>
            </w:pPr>
            <w:r w:rsidRPr="00BE1774">
              <w:rPr>
                <w:color w:val="000000"/>
                <w:sz w:val="20"/>
                <w:lang w:eastAsia="en-AU"/>
              </w:rPr>
              <w:t>4 FREDA BENNETT CIRCUIT</w:t>
            </w:r>
          </w:p>
        </w:tc>
        <w:tc>
          <w:tcPr>
            <w:tcW w:w="1667" w:type="dxa"/>
            <w:tcBorders>
              <w:top w:val="nil"/>
              <w:left w:val="nil"/>
              <w:bottom w:val="single" w:sz="4" w:space="0" w:color="auto"/>
              <w:right w:val="single" w:sz="4" w:space="0" w:color="auto"/>
            </w:tcBorders>
            <w:shd w:val="clear" w:color="auto" w:fill="auto"/>
            <w:noWrap/>
            <w:vAlign w:val="bottom"/>
            <w:hideMark/>
          </w:tcPr>
          <w:p w14:paraId="383E4E4F" w14:textId="77777777" w:rsidR="00637376" w:rsidRPr="00BE1774" w:rsidRDefault="00637376" w:rsidP="006D0A10">
            <w:pPr>
              <w:rPr>
                <w:color w:val="000000"/>
                <w:sz w:val="20"/>
                <w:lang w:eastAsia="en-AU"/>
              </w:rPr>
            </w:pPr>
            <w:r w:rsidRPr="00BE1774">
              <w:rPr>
                <w:color w:val="000000"/>
                <w:sz w:val="20"/>
                <w:lang w:eastAsia="en-AU"/>
              </w:rPr>
              <w:t>NICHOLLS</w:t>
            </w:r>
          </w:p>
        </w:tc>
        <w:tc>
          <w:tcPr>
            <w:tcW w:w="1270" w:type="dxa"/>
            <w:tcBorders>
              <w:top w:val="nil"/>
              <w:left w:val="nil"/>
              <w:bottom w:val="single" w:sz="4" w:space="0" w:color="auto"/>
              <w:right w:val="single" w:sz="4" w:space="0" w:color="auto"/>
            </w:tcBorders>
            <w:shd w:val="clear" w:color="auto" w:fill="auto"/>
            <w:noWrap/>
            <w:vAlign w:val="bottom"/>
            <w:hideMark/>
          </w:tcPr>
          <w:p w14:paraId="494EFD52" w14:textId="77777777" w:rsidR="00637376" w:rsidRPr="00BE1774" w:rsidRDefault="00637376" w:rsidP="006D0A10">
            <w:pPr>
              <w:jc w:val="right"/>
              <w:rPr>
                <w:color w:val="000000"/>
                <w:sz w:val="20"/>
                <w:lang w:eastAsia="en-AU"/>
              </w:rPr>
            </w:pPr>
            <w:r w:rsidRPr="00BE1774">
              <w:rPr>
                <w:color w:val="000000"/>
                <w:sz w:val="20"/>
                <w:lang w:eastAsia="en-AU"/>
              </w:rPr>
              <w:t>$136.41</w:t>
            </w:r>
          </w:p>
        </w:tc>
      </w:tr>
      <w:tr w:rsidR="00637376" w:rsidRPr="00BE1774" w14:paraId="0E666DE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D5B0AC" w14:textId="77777777" w:rsidR="00637376" w:rsidRPr="00BE1774" w:rsidRDefault="00637376" w:rsidP="006D0A10">
            <w:pPr>
              <w:rPr>
                <w:color w:val="000000"/>
                <w:sz w:val="20"/>
                <w:lang w:eastAsia="en-AU"/>
              </w:rPr>
            </w:pPr>
            <w:r w:rsidRPr="00BE1774">
              <w:rPr>
                <w:color w:val="000000"/>
                <w:sz w:val="20"/>
                <w:lang w:eastAsia="en-AU"/>
              </w:rPr>
              <w:t>95</w:t>
            </w:r>
          </w:p>
        </w:tc>
        <w:tc>
          <w:tcPr>
            <w:tcW w:w="1843" w:type="dxa"/>
            <w:tcBorders>
              <w:top w:val="nil"/>
              <w:left w:val="nil"/>
              <w:bottom w:val="single" w:sz="4" w:space="0" w:color="auto"/>
              <w:right w:val="single" w:sz="4" w:space="0" w:color="auto"/>
            </w:tcBorders>
            <w:shd w:val="clear" w:color="auto" w:fill="auto"/>
            <w:noWrap/>
            <w:vAlign w:val="bottom"/>
            <w:hideMark/>
          </w:tcPr>
          <w:p w14:paraId="47E7A381" w14:textId="77777777" w:rsidR="00637376" w:rsidRPr="00BE1774" w:rsidRDefault="00637376" w:rsidP="006D0A10">
            <w:pPr>
              <w:rPr>
                <w:color w:val="000000"/>
                <w:sz w:val="20"/>
                <w:lang w:eastAsia="en-AU"/>
              </w:rPr>
            </w:pPr>
            <w:r w:rsidRPr="00BE1774">
              <w:rPr>
                <w:color w:val="000000"/>
                <w:sz w:val="20"/>
                <w:lang w:eastAsia="en-AU"/>
              </w:rPr>
              <w:t>FREDERICK</w:t>
            </w:r>
          </w:p>
        </w:tc>
        <w:tc>
          <w:tcPr>
            <w:tcW w:w="5591" w:type="dxa"/>
            <w:tcBorders>
              <w:top w:val="nil"/>
              <w:left w:val="nil"/>
              <w:bottom w:val="single" w:sz="4" w:space="0" w:color="auto"/>
              <w:right w:val="single" w:sz="4" w:space="0" w:color="auto"/>
            </w:tcBorders>
            <w:shd w:val="clear" w:color="auto" w:fill="auto"/>
            <w:noWrap/>
            <w:vAlign w:val="bottom"/>
            <w:hideMark/>
          </w:tcPr>
          <w:p w14:paraId="1C7870B8" w14:textId="77777777" w:rsidR="00637376" w:rsidRPr="00BE1774" w:rsidRDefault="00637376" w:rsidP="006D0A10">
            <w:pPr>
              <w:rPr>
                <w:color w:val="000000"/>
                <w:sz w:val="20"/>
                <w:lang w:eastAsia="en-AU"/>
              </w:rPr>
            </w:pPr>
            <w:r w:rsidRPr="00BE1774">
              <w:rPr>
                <w:color w:val="000000"/>
                <w:sz w:val="20"/>
                <w:lang w:eastAsia="en-AU"/>
              </w:rPr>
              <w:t>JOHNSON</w:t>
            </w:r>
          </w:p>
        </w:tc>
        <w:tc>
          <w:tcPr>
            <w:tcW w:w="3457" w:type="dxa"/>
            <w:tcBorders>
              <w:top w:val="nil"/>
              <w:left w:val="nil"/>
              <w:bottom w:val="single" w:sz="4" w:space="0" w:color="auto"/>
              <w:right w:val="single" w:sz="4" w:space="0" w:color="auto"/>
            </w:tcBorders>
            <w:shd w:val="clear" w:color="auto" w:fill="auto"/>
            <w:noWrap/>
            <w:vAlign w:val="bottom"/>
            <w:hideMark/>
          </w:tcPr>
          <w:p w14:paraId="5389090D" w14:textId="77777777" w:rsidR="00637376" w:rsidRPr="00BE1774" w:rsidRDefault="00637376" w:rsidP="006D0A10">
            <w:pPr>
              <w:rPr>
                <w:color w:val="000000"/>
                <w:sz w:val="20"/>
                <w:lang w:eastAsia="en-AU"/>
              </w:rPr>
            </w:pPr>
            <w:r w:rsidRPr="00BE1774">
              <w:rPr>
                <w:color w:val="000000"/>
                <w:sz w:val="20"/>
                <w:lang w:eastAsia="en-AU"/>
              </w:rPr>
              <w:t>20.8/85 NORTHBOURNE AVENUE</w:t>
            </w:r>
          </w:p>
        </w:tc>
        <w:tc>
          <w:tcPr>
            <w:tcW w:w="1667" w:type="dxa"/>
            <w:tcBorders>
              <w:top w:val="nil"/>
              <w:left w:val="nil"/>
              <w:bottom w:val="single" w:sz="4" w:space="0" w:color="auto"/>
              <w:right w:val="single" w:sz="4" w:space="0" w:color="auto"/>
            </w:tcBorders>
            <w:shd w:val="clear" w:color="auto" w:fill="auto"/>
            <w:noWrap/>
            <w:vAlign w:val="bottom"/>
            <w:hideMark/>
          </w:tcPr>
          <w:p w14:paraId="4B2D1921"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1C29E5ED" w14:textId="77777777" w:rsidR="00637376" w:rsidRPr="00BE1774" w:rsidRDefault="00637376" w:rsidP="006D0A10">
            <w:pPr>
              <w:jc w:val="right"/>
              <w:rPr>
                <w:color w:val="000000"/>
                <w:sz w:val="20"/>
                <w:lang w:eastAsia="en-AU"/>
              </w:rPr>
            </w:pPr>
            <w:r w:rsidRPr="00BE1774">
              <w:rPr>
                <w:color w:val="000000"/>
                <w:sz w:val="20"/>
                <w:lang w:eastAsia="en-AU"/>
              </w:rPr>
              <w:t>$40.00</w:t>
            </w:r>
          </w:p>
        </w:tc>
      </w:tr>
      <w:tr w:rsidR="00637376" w:rsidRPr="00BE1774" w14:paraId="4875140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92B7E5" w14:textId="77777777" w:rsidR="00637376" w:rsidRPr="00BE1774" w:rsidRDefault="00637376" w:rsidP="006D0A10">
            <w:pPr>
              <w:rPr>
                <w:color w:val="000000"/>
                <w:sz w:val="20"/>
                <w:lang w:eastAsia="en-AU"/>
              </w:rPr>
            </w:pPr>
            <w:r w:rsidRPr="00BE1774">
              <w:rPr>
                <w:color w:val="000000"/>
                <w:sz w:val="20"/>
                <w:lang w:eastAsia="en-AU"/>
              </w:rPr>
              <w:t>96</w:t>
            </w:r>
          </w:p>
        </w:tc>
        <w:tc>
          <w:tcPr>
            <w:tcW w:w="1843" w:type="dxa"/>
            <w:tcBorders>
              <w:top w:val="nil"/>
              <w:left w:val="nil"/>
              <w:bottom w:val="single" w:sz="4" w:space="0" w:color="auto"/>
              <w:right w:val="single" w:sz="4" w:space="0" w:color="auto"/>
            </w:tcBorders>
            <w:shd w:val="clear" w:color="auto" w:fill="auto"/>
            <w:noWrap/>
            <w:vAlign w:val="bottom"/>
            <w:hideMark/>
          </w:tcPr>
          <w:p w14:paraId="39A58D88" w14:textId="77777777" w:rsidR="00637376" w:rsidRPr="00BE1774" w:rsidRDefault="00637376" w:rsidP="006D0A10">
            <w:pPr>
              <w:rPr>
                <w:color w:val="000000"/>
                <w:sz w:val="20"/>
                <w:lang w:eastAsia="en-AU"/>
              </w:rPr>
            </w:pPr>
            <w:r w:rsidRPr="00BE1774">
              <w:rPr>
                <w:color w:val="000000"/>
                <w:sz w:val="20"/>
                <w:lang w:eastAsia="en-AU"/>
              </w:rPr>
              <w:t>AMORNNIVIT</w:t>
            </w:r>
          </w:p>
        </w:tc>
        <w:tc>
          <w:tcPr>
            <w:tcW w:w="5591" w:type="dxa"/>
            <w:tcBorders>
              <w:top w:val="nil"/>
              <w:left w:val="nil"/>
              <w:bottom w:val="single" w:sz="4" w:space="0" w:color="auto"/>
              <w:right w:val="single" w:sz="4" w:space="0" w:color="auto"/>
            </w:tcBorders>
            <w:shd w:val="clear" w:color="auto" w:fill="auto"/>
            <w:noWrap/>
            <w:vAlign w:val="bottom"/>
            <w:hideMark/>
          </w:tcPr>
          <w:p w14:paraId="1F335CDF" w14:textId="77777777" w:rsidR="00637376" w:rsidRPr="00BE1774" w:rsidRDefault="00637376" w:rsidP="006D0A10">
            <w:pPr>
              <w:rPr>
                <w:color w:val="000000"/>
                <w:sz w:val="20"/>
                <w:lang w:eastAsia="en-AU"/>
              </w:rPr>
            </w:pPr>
            <w:r w:rsidRPr="00BE1774">
              <w:rPr>
                <w:color w:val="000000"/>
                <w:sz w:val="20"/>
                <w:lang w:eastAsia="en-AU"/>
              </w:rPr>
              <w:t>KANOKWANVIMOL</w:t>
            </w:r>
          </w:p>
        </w:tc>
        <w:tc>
          <w:tcPr>
            <w:tcW w:w="3457" w:type="dxa"/>
            <w:tcBorders>
              <w:top w:val="nil"/>
              <w:left w:val="nil"/>
              <w:bottom w:val="single" w:sz="4" w:space="0" w:color="auto"/>
              <w:right w:val="single" w:sz="4" w:space="0" w:color="auto"/>
            </w:tcBorders>
            <w:shd w:val="clear" w:color="auto" w:fill="auto"/>
            <w:noWrap/>
            <w:vAlign w:val="bottom"/>
            <w:hideMark/>
          </w:tcPr>
          <w:p w14:paraId="107E8EE9" w14:textId="77777777" w:rsidR="00637376" w:rsidRPr="00BE1774" w:rsidRDefault="00637376" w:rsidP="006D0A10">
            <w:pPr>
              <w:rPr>
                <w:color w:val="000000"/>
                <w:sz w:val="20"/>
                <w:lang w:eastAsia="en-AU"/>
              </w:rPr>
            </w:pPr>
            <w:r w:rsidRPr="00BE1774">
              <w:rPr>
                <w:color w:val="000000"/>
                <w:sz w:val="20"/>
                <w:lang w:eastAsia="en-AU"/>
              </w:rPr>
              <w:t>78/98 CORINNA STREET</w:t>
            </w:r>
          </w:p>
        </w:tc>
        <w:tc>
          <w:tcPr>
            <w:tcW w:w="1667" w:type="dxa"/>
            <w:tcBorders>
              <w:top w:val="nil"/>
              <w:left w:val="nil"/>
              <w:bottom w:val="single" w:sz="4" w:space="0" w:color="auto"/>
              <w:right w:val="single" w:sz="4" w:space="0" w:color="auto"/>
            </w:tcBorders>
            <w:shd w:val="clear" w:color="auto" w:fill="auto"/>
            <w:noWrap/>
            <w:vAlign w:val="bottom"/>
            <w:hideMark/>
          </w:tcPr>
          <w:p w14:paraId="623D4773" w14:textId="77777777" w:rsidR="00637376" w:rsidRPr="00BE1774" w:rsidRDefault="00637376" w:rsidP="006D0A10">
            <w:pPr>
              <w:rPr>
                <w:color w:val="000000"/>
                <w:sz w:val="20"/>
                <w:lang w:eastAsia="en-AU"/>
              </w:rPr>
            </w:pPr>
            <w:r w:rsidRPr="00BE1774">
              <w:rPr>
                <w:color w:val="000000"/>
                <w:sz w:val="20"/>
                <w:lang w:eastAsia="en-AU"/>
              </w:rPr>
              <w:t>PHILLIP</w:t>
            </w:r>
          </w:p>
        </w:tc>
        <w:tc>
          <w:tcPr>
            <w:tcW w:w="1270" w:type="dxa"/>
            <w:tcBorders>
              <w:top w:val="nil"/>
              <w:left w:val="nil"/>
              <w:bottom w:val="single" w:sz="4" w:space="0" w:color="auto"/>
              <w:right w:val="single" w:sz="4" w:space="0" w:color="auto"/>
            </w:tcBorders>
            <w:shd w:val="clear" w:color="auto" w:fill="auto"/>
            <w:noWrap/>
            <w:vAlign w:val="bottom"/>
            <w:hideMark/>
          </w:tcPr>
          <w:p w14:paraId="63EAF991" w14:textId="77777777" w:rsidR="00637376" w:rsidRPr="00BE1774" w:rsidRDefault="00637376" w:rsidP="006D0A10">
            <w:pPr>
              <w:jc w:val="right"/>
              <w:rPr>
                <w:color w:val="000000"/>
                <w:sz w:val="20"/>
                <w:lang w:eastAsia="en-AU"/>
              </w:rPr>
            </w:pPr>
            <w:r w:rsidRPr="00BE1774">
              <w:rPr>
                <w:color w:val="000000"/>
                <w:sz w:val="20"/>
                <w:lang w:eastAsia="en-AU"/>
              </w:rPr>
              <w:t>$975.30</w:t>
            </w:r>
          </w:p>
        </w:tc>
      </w:tr>
      <w:tr w:rsidR="00637376" w:rsidRPr="00BE1774" w14:paraId="5C0C428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8D4C85" w14:textId="77777777" w:rsidR="00637376" w:rsidRPr="00BE1774" w:rsidRDefault="00637376" w:rsidP="006D0A10">
            <w:pPr>
              <w:rPr>
                <w:color w:val="000000"/>
                <w:sz w:val="20"/>
                <w:lang w:eastAsia="en-AU"/>
              </w:rPr>
            </w:pPr>
            <w:r w:rsidRPr="00BE1774">
              <w:rPr>
                <w:color w:val="000000"/>
                <w:sz w:val="20"/>
                <w:lang w:eastAsia="en-AU"/>
              </w:rPr>
              <w:t>97</w:t>
            </w:r>
          </w:p>
        </w:tc>
        <w:tc>
          <w:tcPr>
            <w:tcW w:w="1843" w:type="dxa"/>
            <w:tcBorders>
              <w:top w:val="nil"/>
              <w:left w:val="nil"/>
              <w:bottom w:val="single" w:sz="4" w:space="0" w:color="auto"/>
              <w:right w:val="single" w:sz="4" w:space="0" w:color="auto"/>
            </w:tcBorders>
            <w:shd w:val="clear" w:color="auto" w:fill="auto"/>
            <w:noWrap/>
            <w:vAlign w:val="bottom"/>
            <w:hideMark/>
          </w:tcPr>
          <w:p w14:paraId="1DBD6236" w14:textId="77777777" w:rsidR="00637376" w:rsidRPr="00BE1774" w:rsidRDefault="00637376" w:rsidP="006D0A10">
            <w:pPr>
              <w:rPr>
                <w:color w:val="000000"/>
                <w:sz w:val="20"/>
                <w:lang w:eastAsia="en-AU"/>
              </w:rPr>
            </w:pPr>
            <w:r w:rsidRPr="00BE1774">
              <w:rPr>
                <w:color w:val="000000"/>
                <w:sz w:val="20"/>
                <w:lang w:eastAsia="en-AU"/>
              </w:rPr>
              <w:t>PER</w:t>
            </w:r>
          </w:p>
        </w:tc>
        <w:tc>
          <w:tcPr>
            <w:tcW w:w="5591" w:type="dxa"/>
            <w:tcBorders>
              <w:top w:val="nil"/>
              <w:left w:val="nil"/>
              <w:bottom w:val="single" w:sz="4" w:space="0" w:color="auto"/>
              <w:right w:val="single" w:sz="4" w:space="0" w:color="auto"/>
            </w:tcBorders>
            <w:shd w:val="clear" w:color="auto" w:fill="auto"/>
            <w:noWrap/>
            <w:vAlign w:val="bottom"/>
            <w:hideMark/>
          </w:tcPr>
          <w:p w14:paraId="056D6792" w14:textId="77777777" w:rsidR="00637376" w:rsidRPr="00BE1774" w:rsidRDefault="00637376" w:rsidP="006D0A10">
            <w:pPr>
              <w:rPr>
                <w:color w:val="000000"/>
                <w:sz w:val="20"/>
                <w:lang w:eastAsia="en-AU"/>
              </w:rPr>
            </w:pPr>
            <w:r w:rsidRPr="00BE1774">
              <w:rPr>
                <w:color w:val="000000"/>
                <w:sz w:val="20"/>
                <w:lang w:eastAsia="en-AU"/>
              </w:rPr>
              <w:t>KARLSSON</w:t>
            </w:r>
          </w:p>
        </w:tc>
        <w:tc>
          <w:tcPr>
            <w:tcW w:w="3457" w:type="dxa"/>
            <w:tcBorders>
              <w:top w:val="nil"/>
              <w:left w:val="nil"/>
              <w:bottom w:val="single" w:sz="4" w:space="0" w:color="auto"/>
              <w:right w:val="single" w:sz="4" w:space="0" w:color="auto"/>
            </w:tcBorders>
            <w:shd w:val="clear" w:color="auto" w:fill="auto"/>
            <w:noWrap/>
            <w:vAlign w:val="bottom"/>
            <w:hideMark/>
          </w:tcPr>
          <w:p w14:paraId="512AF71F" w14:textId="77777777" w:rsidR="00637376" w:rsidRPr="00BE1774" w:rsidRDefault="00637376" w:rsidP="006D0A10">
            <w:pPr>
              <w:rPr>
                <w:color w:val="000000"/>
                <w:sz w:val="20"/>
                <w:lang w:eastAsia="en-AU"/>
              </w:rPr>
            </w:pPr>
            <w:r w:rsidRPr="00BE1774">
              <w:rPr>
                <w:color w:val="000000"/>
                <w:sz w:val="20"/>
                <w:lang w:eastAsia="en-AU"/>
              </w:rPr>
              <w:t>7/39 MANUKA CIRCLE</w:t>
            </w:r>
          </w:p>
        </w:tc>
        <w:tc>
          <w:tcPr>
            <w:tcW w:w="1667" w:type="dxa"/>
            <w:tcBorders>
              <w:top w:val="nil"/>
              <w:left w:val="nil"/>
              <w:bottom w:val="single" w:sz="4" w:space="0" w:color="auto"/>
              <w:right w:val="single" w:sz="4" w:space="0" w:color="auto"/>
            </w:tcBorders>
            <w:shd w:val="clear" w:color="auto" w:fill="auto"/>
            <w:noWrap/>
            <w:vAlign w:val="bottom"/>
            <w:hideMark/>
          </w:tcPr>
          <w:p w14:paraId="78574B1B" w14:textId="77777777" w:rsidR="00637376" w:rsidRPr="00BE1774" w:rsidRDefault="00637376" w:rsidP="006D0A10">
            <w:pPr>
              <w:rPr>
                <w:color w:val="000000"/>
                <w:sz w:val="20"/>
                <w:lang w:eastAsia="en-AU"/>
              </w:rPr>
            </w:pPr>
            <w:r w:rsidRPr="00BE1774">
              <w:rPr>
                <w:color w:val="000000"/>
                <w:sz w:val="20"/>
                <w:lang w:eastAsia="en-AU"/>
              </w:rPr>
              <w:t>GRIFFITH</w:t>
            </w:r>
          </w:p>
        </w:tc>
        <w:tc>
          <w:tcPr>
            <w:tcW w:w="1270" w:type="dxa"/>
            <w:tcBorders>
              <w:top w:val="nil"/>
              <w:left w:val="nil"/>
              <w:bottom w:val="single" w:sz="4" w:space="0" w:color="auto"/>
              <w:right w:val="single" w:sz="4" w:space="0" w:color="auto"/>
            </w:tcBorders>
            <w:shd w:val="clear" w:color="auto" w:fill="auto"/>
            <w:noWrap/>
            <w:vAlign w:val="bottom"/>
            <w:hideMark/>
          </w:tcPr>
          <w:p w14:paraId="47E94BC3" w14:textId="77777777" w:rsidR="00637376" w:rsidRPr="00BE1774" w:rsidRDefault="00637376" w:rsidP="006D0A10">
            <w:pPr>
              <w:jc w:val="right"/>
              <w:rPr>
                <w:color w:val="000000"/>
                <w:sz w:val="20"/>
                <w:lang w:eastAsia="en-AU"/>
              </w:rPr>
            </w:pPr>
            <w:r w:rsidRPr="00BE1774">
              <w:rPr>
                <w:color w:val="000000"/>
                <w:sz w:val="20"/>
                <w:lang w:eastAsia="en-AU"/>
              </w:rPr>
              <w:t>$700.93</w:t>
            </w:r>
          </w:p>
        </w:tc>
      </w:tr>
      <w:tr w:rsidR="00637376" w:rsidRPr="00BE1774" w14:paraId="2EC9203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D61AC01" w14:textId="77777777" w:rsidR="00637376" w:rsidRPr="00BE1774" w:rsidRDefault="00637376" w:rsidP="006D0A10">
            <w:pPr>
              <w:rPr>
                <w:color w:val="000000"/>
                <w:sz w:val="20"/>
                <w:lang w:eastAsia="en-AU"/>
              </w:rPr>
            </w:pPr>
            <w:r w:rsidRPr="00BE1774">
              <w:rPr>
                <w:color w:val="000000"/>
                <w:sz w:val="20"/>
                <w:lang w:eastAsia="en-AU"/>
              </w:rPr>
              <w:t>98</w:t>
            </w:r>
          </w:p>
        </w:tc>
        <w:tc>
          <w:tcPr>
            <w:tcW w:w="1843" w:type="dxa"/>
            <w:tcBorders>
              <w:top w:val="nil"/>
              <w:left w:val="nil"/>
              <w:bottom w:val="single" w:sz="4" w:space="0" w:color="auto"/>
              <w:right w:val="single" w:sz="4" w:space="0" w:color="auto"/>
            </w:tcBorders>
            <w:shd w:val="clear" w:color="auto" w:fill="auto"/>
            <w:noWrap/>
            <w:vAlign w:val="bottom"/>
            <w:hideMark/>
          </w:tcPr>
          <w:p w14:paraId="07109695" w14:textId="77777777" w:rsidR="00637376" w:rsidRPr="00BE1774" w:rsidRDefault="00637376" w:rsidP="006D0A10">
            <w:pPr>
              <w:rPr>
                <w:color w:val="000000"/>
                <w:sz w:val="20"/>
                <w:lang w:eastAsia="en-AU"/>
              </w:rPr>
            </w:pPr>
            <w:r w:rsidRPr="00BE1774">
              <w:rPr>
                <w:color w:val="000000"/>
                <w:sz w:val="20"/>
                <w:lang w:eastAsia="en-AU"/>
              </w:rPr>
              <w:t>KYLIE</w:t>
            </w:r>
          </w:p>
        </w:tc>
        <w:tc>
          <w:tcPr>
            <w:tcW w:w="5591" w:type="dxa"/>
            <w:tcBorders>
              <w:top w:val="nil"/>
              <w:left w:val="nil"/>
              <w:bottom w:val="single" w:sz="4" w:space="0" w:color="auto"/>
              <w:right w:val="single" w:sz="4" w:space="0" w:color="auto"/>
            </w:tcBorders>
            <w:shd w:val="clear" w:color="auto" w:fill="auto"/>
            <w:noWrap/>
            <w:vAlign w:val="bottom"/>
            <w:hideMark/>
          </w:tcPr>
          <w:p w14:paraId="226D7B0B" w14:textId="77777777" w:rsidR="00637376" w:rsidRPr="00BE1774" w:rsidRDefault="00637376" w:rsidP="006D0A10">
            <w:pPr>
              <w:rPr>
                <w:color w:val="000000"/>
                <w:sz w:val="20"/>
                <w:lang w:eastAsia="en-AU"/>
              </w:rPr>
            </w:pPr>
            <w:r w:rsidRPr="00BE1774">
              <w:rPr>
                <w:color w:val="000000"/>
                <w:sz w:val="20"/>
                <w:lang w:eastAsia="en-AU"/>
              </w:rPr>
              <w:t>KEA</w:t>
            </w:r>
          </w:p>
        </w:tc>
        <w:tc>
          <w:tcPr>
            <w:tcW w:w="3457" w:type="dxa"/>
            <w:tcBorders>
              <w:top w:val="nil"/>
              <w:left w:val="nil"/>
              <w:bottom w:val="single" w:sz="4" w:space="0" w:color="auto"/>
              <w:right w:val="single" w:sz="4" w:space="0" w:color="auto"/>
            </w:tcBorders>
            <w:shd w:val="clear" w:color="auto" w:fill="auto"/>
            <w:noWrap/>
            <w:vAlign w:val="bottom"/>
            <w:hideMark/>
          </w:tcPr>
          <w:p w14:paraId="5D160F37" w14:textId="77777777" w:rsidR="00637376" w:rsidRPr="00BE1774" w:rsidRDefault="00637376" w:rsidP="006D0A10">
            <w:pPr>
              <w:rPr>
                <w:color w:val="000000"/>
                <w:sz w:val="20"/>
                <w:lang w:eastAsia="en-AU"/>
              </w:rPr>
            </w:pPr>
            <w:r w:rsidRPr="00BE1774">
              <w:rPr>
                <w:color w:val="000000"/>
                <w:sz w:val="20"/>
                <w:lang w:eastAsia="en-AU"/>
              </w:rPr>
              <w:t>17 ROSS SMITH CRESCENT</w:t>
            </w:r>
          </w:p>
        </w:tc>
        <w:tc>
          <w:tcPr>
            <w:tcW w:w="1667" w:type="dxa"/>
            <w:tcBorders>
              <w:top w:val="nil"/>
              <w:left w:val="nil"/>
              <w:bottom w:val="single" w:sz="4" w:space="0" w:color="auto"/>
              <w:right w:val="single" w:sz="4" w:space="0" w:color="auto"/>
            </w:tcBorders>
            <w:shd w:val="clear" w:color="auto" w:fill="auto"/>
            <w:noWrap/>
            <w:vAlign w:val="bottom"/>
            <w:hideMark/>
          </w:tcPr>
          <w:p w14:paraId="32528FFE" w14:textId="77777777" w:rsidR="00637376" w:rsidRPr="00BE1774" w:rsidRDefault="00637376" w:rsidP="006D0A10">
            <w:pPr>
              <w:rPr>
                <w:color w:val="000000"/>
                <w:sz w:val="20"/>
                <w:lang w:eastAsia="en-AU"/>
              </w:rPr>
            </w:pPr>
            <w:r w:rsidRPr="00BE1774">
              <w:rPr>
                <w:color w:val="000000"/>
                <w:sz w:val="20"/>
                <w:lang w:eastAsia="en-AU"/>
              </w:rPr>
              <w:t>SCULLIN</w:t>
            </w:r>
          </w:p>
        </w:tc>
        <w:tc>
          <w:tcPr>
            <w:tcW w:w="1270" w:type="dxa"/>
            <w:tcBorders>
              <w:top w:val="nil"/>
              <w:left w:val="nil"/>
              <w:bottom w:val="single" w:sz="4" w:space="0" w:color="auto"/>
              <w:right w:val="single" w:sz="4" w:space="0" w:color="auto"/>
            </w:tcBorders>
            <w:shd w:val="clear" w:color="auto" w:fill="auto"/>
            <w:noWrap/>
            <w:vAlign w:val="bottom"/>
            <w:hideMark/>
          </w:tcPr>
          <w:p w14:paraId="246AC30A" w14:textId="77777777" w:rsidR="00637376" w:rsidRPr="00BE1774" w:rsidRDefault="00637376" w:rsidP="006D0A10">
            <w:pPr>
              <w:jc w:val="right"/>
              <w:rPr>
                <w:color w:val="000000"/>
                <w:sz w:val="20"/>
                <w:lang w:eastAsia="en-AU"/>
              </w:rPr>
            </w:pPr>
            <w:r w:rsidRPr="00BE1774">
              <w:rPr>
                <w:color w:val="000000"/>
                <w:sz w:val="20"/>
                <w:lang w:eastAsia="en-AU"/>
              </w:rPr>
              <w:t>$555.00</w:t>
            </w:r>
          </w:p>
        </w:tc>
      </w:tr>
      <w:tr w:rsidR="00637376" w:rsidRPr="00BE1774" w14:paraId="439CEA0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4E59FB1" w14:textId="77777777" w:rsidR="00637376" w:rsidRPr="00BE1774" w:rsidRDefault="00637376" w:rsidP="006D0A10">
            <w:pPr>
              <w:rPr>
                <w:color w:val="000000"/>
                <w:sz w:val="20"/>
                <w:lang w:eastAsia="en-AU"/>
              </w:rPr>
            </w:pPr>
            <w:r w:rsidRPr="00BE1774">
              <w:rPr>
                <w:color w:val="000000"/>
                <w:sz w:val="20"/>
                <w:lang w:eastAsia="en-AU"/>
              </w:rPr>
              <w:lastRenderedPageBreak/>
              <w:t>99</w:t>
            </w:r>
          </w:p>
        </w:tc>
        <w:tc>
          <w:tcPr>
            <w:tcW w:w="1843" w:type="dxa"/>
            <w:tcBorders>
              <w:top w:val="nil"/>
              <w:left w:val="nil"/>
              <w:bottom w:val="single" w:sz="4" w:space="0" w:color="auto"/>
              <w:right w:val="single" w:sz="4" w:space="0" w:color="auto"/>
            </w:tcBorders>
            <w:shd w:val="clear" w:color="auto" w:fill="auto"/>
            <w:noWrap/>
            <w:vAlign w:val="bottom"/>
            <w:hideMark/>
          </w:tcPr>
          <w:p w14:paraId="282C2E9B" w14:textId="77777777" w:rsidR="00637376" w:rsidRPr="00BE1774" w:rsidRDefault="00637376" w:rsidP="006D0A10">
            <w:pPr>
              <w:rPr>
                <w:color w:val="000000"/>
                <w:sz w:val="20"/>
                <w:lang w:eastAsia="en-AU"/>
              </w:rPr>
            </w:pPr>
            <w:r w:rsidRPr="00BE1774">
              <w:rPr>
                <w:color w:val="000000"/>
                <w:sz w:val="20"/>
                <w:lang w:eastAsia="en-AU"/>
              </w:rPr>
              <w:t>STEVE</w:t>
            </w:r>
          </w:p>
        </w:tc>
        <w:tc>
          <w:tcPr>
            <w:tcW w:w="5591" w:type="dxa"/>
            <w:tcBorders>
              <w:top w:val="nil"/>
              <w:left w:val="nil"/>
              <w:bottom w:val="single" w:sz="4" w:space="0" w:color="auto"/>
              <w:right w:val="single" w:sz="4" w:space="0" w:color="auto"/>
            </w:tcBorders>
            <w:shd w:val="clear" w:color="auto" w:fill="auto"/>
            <w:noWrap/>
            <w:vAlign w:val="bottom"/>
            <w:hideMark/>
          </w:tcPr>
          <w:p w14:paraId="4204B9F7" w14:textId="77777777" w:rsidR="00637376" w:rsidRPr="00BE1774" w:rsidRDefault="00637376" w:rsidP="006D0A10">
            <w:pPr>
              <w:rPr>
                <w:color w:val="000000"/>
                <w:sz w:val="20"/>
                <w:lang w:eastAsia="en-AU"/>
              </w:rPr>
            </w:pPr>
            <w:r w:rsidRPr="00BE1774">
              <w:rPr>
                <w:color w:val="000000"/>
                <w:sz w:val="20"/>
                <w:lang w:eastAsia="en-AU"/>
              </w:rPr>
              <w:t>KENNEDY</w:t>
            </w:r>
          </w:p>
        </w:tc>
        <w:tc>
          <w:tcPr>
            <w:tcW w:w="3457" w:type="dxa"/>
            <w:tcBorders>
              <w:top w:val="nil"/>
              <w:left w:val="nil"/>
              <w:bottom w:val="single" w:sz="4" w:space="0" w:color="auto"/>
              <w:right w:val="single" w:sz="4" w:space="0" w:color="auto"/>
            </w:tcBorders>
            <w:shd w:val="clear" w:color="auto" w:fill="auto"/>
            <w:noWrap/>
            <w:vAlign w:val="bottom"/>
            <w:hideMark/>
          </w:tcPr>
          <w:p w14:paraId="4A5F0169" w14:textId="77777777" w:rsidR="00637376" w:rsidRPr="00BE1774" w:rsidRDefault="00637376" w:rsidP="006D0A10">
            <w:pPr>
              <w:rPr>
                <w:color w:val="000000"/>
                <w:sz w:val="20"/>
                <w:lang w:eastAsia="en-AU"/>
              </w:rPr>
            </w:pPr>
            <w:r w:rsidRPr="00BE1774">
              <w:rPr>
                <w:color w:val="000000"/>
                <w:sz w:val="20"/>
                <w:lang w:eastAsia="en-AU"/>
              </w:rPr>
              <w:t>29 ASHBURTON CIRCUIT</w:t>
            </w:r>
          </w:p>
        </w:tc>
        <w:tc>
          <w:tcPr>
            <w:tcW w:w="1667" w:type="dxa"/>
            <w:tcBorders>
              <w:top w:val="nil"/>
              <w:left w:val="nil"/>
              <w:bottom w:val="single" w:sz="4" w:space="0" w:color="auto"/>
              <w:right w:val="single" w:sz="4" w:space="0" w:color="auto"/>
            </w:tcBorders>
            <w:shd w:val="clear" w:color="auto" w:fill="auto"/>
            <w:noWrap/>
            <w:vAlign w:val="bottom"/>
            <w:hideMark/>
          </w:tcPr>
          <w:p w14:paraId="39C5FA54"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7B21328B" w14:textId="77777777" w:rsidR="00637376" w:rsidRPr="00BE1774" w:rsidRDefault="00637376" w:rsidP="006D0A10">
            <w:pPr>
              <w:jc w:val="right"/>
              <w:rPr>
                <w:color w:val="000000"/>
                <w:sz w:val="20"/>
                <w:lang w:eastAsia="en-AU"/>
              </w:rPr>
            </w:pPr>
            <w:r w:rsidRPr="00BE1774">
              <w:rPr>
                <w:color w:val="000000"/>
                <w:sz w:val="20"/>
                <w:lang w:eastAsia="en-AU"/>
              </w:rPr>
              <w:t>$417.71</w:t>
            </w:r>
          </w:p>
        </w:tc>
      </w:tr>
      <w:tr w:rsidR="00637376" w:rsidRPr="00BE1774" w14:paraId="7D5E6B9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5CA8E77" w14:textId="77777777" w:rsidR="00637376" w:rsidRPr="00BE1774" w:rsidRDefault="00637376" w:rsidP="006D0A10">
            <w:pPr>
              <w:rPr>
                <w:color w:val="000000"/>
                <w:sz w:val="20"/>
                <w:lang w:eastAsia="en-AU"/>
              </w:rPr>
            </w:pPr>
            <w:r w:rsidRPr="00BE1774">
              <w:rPr>
                <w:color w:val="000000"/>
                <w:sz w:val="20"/>
                <w:lang w:eastAsia="en-AU"/>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76C86476" w14:textId="77777777" w:rsidR="00637376" w:rsidRPr="00BE1774" w:rsidRDefault="00637376" w:rsidP="006D0A10">
            <w:pPr>
              <w:rPr>
                <w:color w:val="000000"/>
                <w:sz w:val="20"/>
                <w:lang w:eastAsia="en-AU"/>
              </w:rPr>
            </w:pPr>
            <w:r w:rsidRPr="00BE1774">
              <w:rPr>
                <w:color w:val="000000"/>
                <w:sz w:val="20"/>
                <w:lang w:eastAsia="en-AU"/>
              </w:rPr>
              <w:t>TSHOKI</w:t>
            </w:r>
          </w:p>
        </w:tc>
        <w:tc>
          <w:tcPr>
            <w:tcW w:w="5591" w:type="dxa"/>
            <w:tcBorders>
              <w:top w:val="nil"/>
              <w:left w:val="nil"/>
              <w:bottom w:val="single" w:sz="4" w:space="0" w:color="auto"/>
              <w:right w:val="single" w:sz="4" w:space="0" w:color="auto"/>
            </w:tcBorders>
            <w:shd w:val="clear" w:color="auto" w:fill="auto"/>
            <w:noWrap/>
            <w:vAlign w:val="bottom"/>
            <w:hideMark/>
          </w:tcPr>
          <w:p w14:paraId="00C2FF2D" w14:textId="77777777" w:rsidR="00637376" w:rsidRPr="00BE1774" w:rsidRDefault="00637376" w:rsidP="006D0A10">
            <w:pPr>
              <w:rPr>
                <w:color w:val="000000"/>
                <w:sz w:val="20"/>
                <w:lang w:eastAsia="en-AU"/>
              </w:rPr>
            </w:pPr>
            <w:r w:rsidRPr="00BE1774">
              <w:rPr>
                <w:color w:val="000000"/>
                <w:sz w:val="20"/>
                <w:lang w:eastAsia="en-AU"/>
              </w:rPr>
              <w:t>KHANDU</w:t>
            </w:r>
          </w:p>
        </w:tc>
        <w:tc>
          <w:tcPr>
            <w:tcW w:w="3457" w:type="dxa"/>
            <w:tcBorders>
              <w:top w:val="nil"/>
              <w:left w:val="nil"/>
              <w:bottom w:val="single" w:sz="4" w:space="0" w:color="auto"/>
              <w:right w:val="single" w:sz="4" w:space="0" w:color="auto"/>
            </w:tcBorders>
            <w:shd w:val="clear" w:color="auto" w:fill="auto"/>
            <w:noWrap/>
            <w:vAlign w:val="bottom"/>
            <w:hideMark/>
          </w:tcPr>
          <w:p w14:paraId="53C42203" w14:textId="77777777" w:rsidR="00637376" w:rsidRPr="00BE1774" w:rsidRDefault="00637376" w:rsidP="006D0A10">
            <w:pPr>
              <w:rPr>
                <w:color w:val="000000"/>
                <w:sz w:val="20"/>
                <w:lang w:eastAsia="en-AU"/>
              </w:rPr>
            </w:pPr>
            <w:r w:rsidRPr="00BE1774">
              <w:rPr>
                <w:color w:val="000000"/>
                <w:sz w:val="20"/>
                <w:lang w:eastAsia="en-AU"/>
              </w:rPr>
              <w:t>29A BANFIELD STREET</w:t>
            </w:r>
          </w:p>
        </w:tc>
        <w:tc>
          <w:tcPr>
            <w:tcW w:w="1667" w:type="dxa"/>
            <w:tcBorders>
              <w:top w:val="nil"/>
              <w:left w:val="nil"/>
              <w:bottom w:val="single" w:sz="4" w:space="0" w:color="auto"/>
              <w:right w:val="single" w:sz="4" w:space="0" w:color="auto"/>
            </w:tcBorders>
            <w:shd w:val="clear" w:color="auto" w:fill="auto"/>
            <w:noWrap/>
            <w:vAlign w:val="bottom"/>
            <w:hideMark/>
          </w:tcPr>
          <w:p w14:paraId="26599D91" w14:textId="77777777" w:rsidR="00637376" w:rsidRPr="00BE1774" w:rsidRDefault="00637376" w:rsidP="006D0A10">
            <w:pPr>
              <w:rPr>
                <w:color w:val="000000"/>
                <w:sz w:val="20"/>
                <w:lang w:eastAsia="en-AU"/>
              </w:rPr>
            </w:pPr>
            <w:r w:rsidRPr="00BE1774">
              <w:rPr>
                <w:color w:val="000000"/>
                <w:sz w:val="20"/>
                <w:lang w:eastAsia="en-AU"/>
              </w:rPr>
              <w:t>DOWNER</w:t>
            </w:r>
          </w:p>
        </w:tc>
        <w:tc>
          <w:tcPr>
            <w:tcW w:w="1270" w:type="dxa"/>
            <w:tcBorders>
              <w:top w:val="nil"/>
              <w:left w:val="nil"/>
              <w:bottom w:val="single" w:sz="4" w:space="0" w:color="auto"/>
              <w:right w:val="single" w:sz="4" w:space="0" w:color="auto"/>
            </w:tcBorders>
            <w:shd w:val="clear" w:color="auto" w:fill="auto"/>
            <w:noWrap/>
            <w:vAlign w:val="bottom"/>
            <w:hideMark/>
          </w:tcPr>
          <w:p w14:paraId="56FE85C3" w14:textId="77777777" w:rsidR="00637376" w:rsidRPr="00BE1774" w:rsidRDefault="00637376" w:rsidP="006D0A10">
            <w:pPr>
              <w:jc w:val="right"/>
              <w:rPr>
                <w:color w:val="000000"/>
                <w:sz w:val="20"/>
                <w:lang w:eastAsia="en-AU"/>
              </w:rPr>
            </w:pPr>
            <w:r w:rsidRPr="00BE1774">
              <w:rPr>
                <w:color w:val="000000"/>
                <w:sz w:val="20"/>
                <w:lang w:eastAsia="en-AU"/>
              </w:rPr>
              <w:t>$720.00</w:t>
            </w:r>
          </w:p>
        </w:tc>
      </w:tr>
      <w:tr w:rsidR="00637376" w:rsidRPr="00BE1774" w14:paraId="0CEEA68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A538E2D" w14:textId="77777777" w:rsidR="00637376" w:rsidRPr="00BE1774" w:rsidRDefault="00637376" w:rsidP="006D0A10">
            <w:pPr>
              <w:rPr>
                <w:color w:val="000000"/>
                <w:sz w:val="20"/>
                <w:lang w:eastAsia="en-AU"/>
              </w:rPr>
            </w:pPr>
            <w:r w:rsidRPr="00BE1774">
              <w:rPr>
                <w:color w:val="000000"/>
                <w:sz w:val="20"/>
                <w:lang w:eastAsia="en-AU"/>
              </w:rPr>
              <w:t>101</w:t>
            </w:r>
          </w:p>
        </w:tc>
        <w:tc>
          <w:tcPr>
            <w:tcW w:w="1843" w:type="dxa"/>
            <w:tcBorders>
              <w:top w:val="nil"/>
              <w:left w:val="nil"/>
              <w:bottom w:val="single" w:sz="4" w:space="0" w:color="auto"/>
              <w:right w:val="single" w:sz="4" w:space="0" w:color="auto"/>
            </w:tcBorders>
            <w:shd w:val="clear" w:color="auto" w:fill="auto"/>
            <w:noWrap/>
            <w:vAlign w:val="bottom"/>
            <w:hideMark/>
          </w:tcPr>
          <w:p w14:paraId="62821EE6" w14:textId="77777777" w:rsidR="00637376" w:rsidRPr="00BE1774" w:rsidRDefault="00637376" w:rsidP="006D0A10">
            <w:pPr>
              <w:rPr>
                <w:color w:val="000000"/>
                <w:sz w:val="20"/>
                <w:lang w:eastAsia="en-AU"/>
              </w:rPr>
            </w:pPr>
            <w:r w:rsidRPr="00BE1774">
              <w:rPr>
                <w:color w:val="000000"/>
                <w:sz w:val="20"/>
                <w:lang w:eastAsia="en-AU"/>
              </w:rPr>
              <w:t>JACOB</w:t>
            </w:r>
          </w:p>
        </w:tc>
        <w:tc>
          <w:tcPr>
            <w:tcW w:w="5591" w:type="dxa"/>
            <w:tcBorders>
              <w:top w:val="nil"/>
              <w:left w:val="nil"/>
              <w:bottom w:val="single" w:sz="4" w:space="0" w:color="auto"/>
              <w:right w:val="single" w:sz="4" w:space="0" w:color="auto"/>
            </w:tcBorders>
            <w:shd w:val="clear" w:color="auto" w:fill="auto"/>
            <w:noWrap/>
            <w:vAlign w:val="bottom"/>
            <w:hideMark/>
          </w:tcPr>
          <w:p w14:paraId="34E8537E" w14:textId="77777777" w:rsidR="00637376" w:rsidRPr="00BE1774" w:rsidRDefault="00637376" w:rsidP="006D0A10">
            <w:pPr>
              <w:rPr>
                <w:color w:val="000000"/>
                <w:sz w:val="20"/>
                <w:lang w:eastAsia="en-AU"/>
              </w:rPr>
            </w:pPr>
            <w:r w:rsidRPr="00BE1774">
              <w:rPr>
                <w:color w:val="000000"/>
                <w:sz w:val="20"/>
                <w:lang w:eastAsia="en-AU"/>
              </w:rPr>
              <w:t>KIRWOOD</w:t>
            </w:r>
          </w:p>
        </w:tc>
        <w:tc>
          <w:tcPr>
            <w:tcW w:w="3457" w:type="dxa"/>
            <w:tcBorders>
              <w:top w:val="nil"/>
              <w:left w:val="nil"/>
              <w:bottom w:val="single" w:sz="4" w:space="0" w:color="auto"/>
              <w:right w:val="single" w:sz="4" w:space="0" w:color="auto"/>
            </w:tcBorders>
            <w:shd w:val="clear" w:color="auto" w:fill="auto"/>
            <w:noWrap/>
            <w:vAlign w:val="bottom"/>
            <w:hideMark/>
          </w:tcPr>
          <w:p w14:paraId="4FD7DEDE" w14:textId="77777777" w:rsidR="00637376" w:rsidRPr="00BE1774" w:rsidRDefault="00637376" w:rsidP="006D0A10">
            <w:pPr>
              <w:rPr>
                <w:color w:val="000000"/>
                <w:sz w:val="20"/>
                <w:lang w:eastAsia="en-AU"/>
              </w:rPr>
            </w:pPr>
            <w:r w:rsidRPr="00BE1774">
              <w:rPr>
                <w:color w:val="000000"/>
                <w:sz w:val="20"/>
                <w:lang w:eastAsia="en-AU"/>
              </w:rPr>
              <w:t>10 JEVONS PLACE</w:t>
            </w:r>
          </w:p>
        </w:tc>
        <w:tc>
          <w:tcPr>
            <w:tcW w:w="1667" w:type="dxa"/>
            <w:tcBorders>
              <w:top w:val="nil"/>
              <w:left w:val="nil"/>
              <w:bottom w:val="single" w:sz="4" w:space="0" w:color="auto"/>
              <w:right w:val="single" w:sz="4" w:space="0" w:color="auto"/>
            </w:tcBorders>
            <w:shd w:val="clear" w:color="auto" w:fill="auto"/>
            <w:noWrap/>
            <w:vAlign w:val="bottom"/>
            <w:hideMark/>
          </w:tcPr>
          <w:p w14:paraId="278DB92D" w14:textId="77777777" w:rsidR="00637376" w:rsidRPr="00BE1774" w:rsidRDefault="00637376" w:rsidP="006D0A10">
            <w:pPr>
              <w:rPr>
                <w:color w:val="000000"/>
                <w:sz w:val="20"/>
                <w:lang w:eastAsia="en-AU"/>
              </w:rPr>
            </w:pPr>
            <w:r w:rsidRPr="00BE1774">
              <w:rPr>
                <w:color w:val="000000"/>
                <w:sz w:val="20"/>
                <w:lang w:eastAsia="en-AU"/>
              </w:rPr>
              <w:t>PAGE</w:t>
            </w:r>
          </w:p>
        </w:tc>
        <w:tc>
          <w:tcPr>
            <w:tcW w:w="1270" w:type="dxa"/>
            <w:tcBorders>
              <w:top w:val="nil"/>
              <w:left w:val="nil"/>
              <w:bottom w:val="single" w:sz="4" w:space="0" w:color="auto"/>
              <w:right w:val="single" w:sz="4" w:space="0" w:color="auto"/>
            </w:tcBorders>
            <w:shd w:val="clear" w:color="auto" w:fill="auto"/>
            <w:noWrap/>
            <w:vAlign w:val="bottom"/>
            <w:hideMark/>
          </w:tcPr>
          <w:p w14:paraId="0305B49D" w14:textId="77777777" w:rsidR="00637376" w:rsidRPr="00BE1774" w:rsidRDefault="00637376" w:rsidP="006D0A10">
            <w:pPr>
              <w:jc w:val="right"/>
              <w:rPr>
                <w:color w:val="000000"/>
                <w:sz w:val="20"/>
                <w:lang w:eastAsia="en-AU"/>
              </w:rPr>
            </w:pPr>
            <w:r w:rsidRPr="00BE1774">
              <w:rPr>
                <w:color w:val="000000"/>
                <w:sz w:val="20"/>
                <w:lang w:eastAsia="en-AU"/>
              </w:rPr>
              <w:t>$740.00</w:t>
            </w:r>
          </w:p>
        </w:tc>
      </w:tr>
      <w:tr w:rsidR="00637376" w:rsidRPr="00BE1774" w14:paraId="2F94108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A776B6D" w14:textId="77777777" w:rsidR="00637376" w:rsidRPr="00BE1774" w:rsidRDefault="00637376" w:rsidP="006D0A10">
            <w:pPr>
              <w:rPr>
                <w:color w:val="000000"/>
                <w:sz w:val="20"/>
                <w:lang w:eastAsia="en-AU"/>
              </w:rPr>
            </w:pPr>
            <w:r w:rsidRPr="00BE1774">
              <w:rPr>
                <w:color w:val="000000"/>
                <w:sz w:val="20"/>
                <w:lang w:eastAsia="en-AU"/>
              </w:rPr>
              <w:t>102</w:t>
            </w:r>
          </w:p>
        </w:tc>
        <w:tc>
          <w:tcPr>
            <w:tcW w:w="1843" w:type="dxa"/>
            <w:tcBorders>
              <w:top w:val="nil"/>
              <w:left w:val="nil"/>
              <w:bottom w:val="single" w:sz="4" w:space="0" w:color="auto"/>
              <w:right w:val="single" w:sz="4" w:space="0" w:color="auto"/>
            </w:tcBorders>
            <w:shd w:val="clear" w:color="auto" w:fill="auto"/>
            <w:noWrap/>
            <w:vAlign w:val="bottom"/>
            <w:hideMark/>
          </w:tcPr>
          <w:p w14:paraId="12611207" w14:textId="77777777" w:rsidR="00637376" w:rsidRPr="00BE1774" w:rsidRDefault="00637376" w:rsidP="006D0A10">
            <w:pPr>
              <w:rPr>
                <w:color w:val="000000"/>
                <w:sz w:val="20"/>
                <w:lang w:eastAsia="en-AU"/>
              </w:rPr>
            </w:pPr>
            <w:r w:rsidRPr="00BE1774">
              <w:rPr>
                <w:color w:val="000000"/>
                <w:sz w:val="20"/>
                <w:lang w:eastAsia="en-AU"/>
              </w:rPr>
              <w:t>TERRY</w:t>
            </w:r>
          </w:p>
        </w:tc>
        <w:tc>
          <w:tcPr>
            <w:tcW w:w="5591" w:type="dxa"/>
            <w:tcBorders>
              <w:top w:val="nil"/>
              <w:left w:val="nil"/>
              <w:bottom w:val="single" w:sz="4" w:space="0" w:color="auto"/>
              <w:right w:val="single" w:sz="4" w:space="0" w:color="auto"/>
            </w:tcBorders>
            <w:shd w:val="clear" w:color="auto" w:fill="auto"/>
            <w:noWrap/>
            <w:vAlign w:val="bottom"/>
            <w:hideMark/>
          </w:tcPr>
          <w:p w14:paraId="30FD4E24" w14:textId="77777777" w:rsidR="00637376" w:rsidRPr="00BE1774" w:rsidRDefault="00637376" w:rsidP="006D0A10">
            <w:pPr>
              <w:rPr>
                <w:color w:val="000000"/>
                <w:sz w:val="20"/>
                <w:lang w:eastAsia="en-AU"/>
              </w:rPr>
            </w:pPr>
            <w:r w:rsidRPr="00BE1774">
              <w:rPr>
                <w:color w:val="000000"/>
                <w:sz w:val="20"/>
                <w:lang w:eastAsia="en-AU"/>
              </w:rPr>
              <w:t>KURZ</w:t>
            </w:r>
          </w:p>
        </w:tc>
        <w:tc>
          <w:tcPr>
            <w:tcW w:w="3457" w:type="dxa"/>
            <w:tcBorders>
              <w:top w:val="nil"/>
              <w:left w:val="nil"/>
              <w:bottom w:val="single" w:sz="4" w:space="0" w:color="auto"/>
              <w:right w:val="single" w:sz="4" w:space="0" w:color="auto"/>
            </w:tcBorders>
            <w:shd w:val="clear" w:color="auto" w:fill="auto"/>
            <w:noWrap/>
            <w:vAlign w:val="bottom"/>
            <w:hideMark/>
          </w:tcPr>
          <w:p w14:paraId="00AB8C61" w14:textId="77777777" w:rsidR="00637376" w:rsidRPr="00BE1774" w:rsidRDefault="00637376" w:rsidP="006D0A10">
            <w:pPr>
              <w:rPr>
                <w:color w:val="000000"/>
                <w:sz w:val="20"/>
                <w:lang w:eastAsia="en-AU"/>
              </w:rPr>
            </w:pPr>
            <w:r w:rsidRPr="00BE1774">
              <w:rPr>
                <w:color w:val="000000"/>
                <w:sz w:val="20"/>
                <w:lang w:eastAsia="en-AU"/>
              </w:rPr>
              <w:t>4 REID PLACE</w:t>
            </w:r>
          </w:p>
        </w:tc>
        <w:tc>
          <w:tcPr>
            <w:tcW w:w="1667" w:type="dxa"/>
            <w:tcBorders>
              <w:top w:val="nil"/>
              <w:left w:val="nil"/>
              <w:bottom w:val="single" w:sz="4" w:space="0" w:color="auto"/>
              <w:right w:val="single" w:sz="4" w:space="0" w:color="auto"/>
            </w:tcBorders>
            <w:shd w:val="clear" w:color="auto" w:fill="auto"/>
            <w:noWrap/>
            <w:vAlign w:val="bottom"/>
            <w:hideMark/>
          </w:tcPr>
          <w:p w14:paraId="50351BC9" w14:textId="77777777" w:rsidR="00637376" w:rsidRPr="00BE1774" w:rsidRDefault="00637376" w:rsidP="006D0A10">
            <w:pPr>
              <w:rPr>
                <w:color w:val="000000"/>
                <w:sz w:val="20"/>
                <w:lang w:eastAsia="en-AU"/>
              </w:rPr>
            </w:pPr>
            <w:r w:rsidRPr="00BE1774">
              <w:rPr>
                <w:color w:val="000000"/>
                <w:sz w:val="20"/>
                <w:lang w:eastAsia="en-AU"/>
              </w:rPr>
              <w:t>KAMBAH</w:t>
            </w:r>
          </w:p>
        </w:tc>
        <w:tc>
          <w:tcPr>
            <w:tcW w:w="1270" w:type="dxa"/>
            <w:tcBorders>
              <w:top w:val="nil"/>
              <w:left w:val="nil"/>
              <w:bottom w:val="single" w:sz="4" w:space="0" w:color="auto"/>
              <w:right w:val="single" w:sz="4" w:space="0" w:color="auto"/>
            </w:tcBorders>
            <w:shd w:val="clear" w:color="auto" w:fill="auto"/>
            <w:noWrap/>
            <w:vAlign w:val="bottom"/>
            <w:hideMark/>
          </w:tcPr>
          <w:p w14:paraId="2077D0DA" w14:textId="77777777" w:rsidR="00637376" w:rsidRPr="00BE1774" w:rsidRDefault="00637376" w:rsidP="006D0A10">
            <w:pPr>
              <w:jc w:val="right"/>
              <w:rPr>
                <w:color w:val="000000"/>
                <w:sz w:val="20"/>
                <w:lang w:eastAsia="en-AU"/>
              </w:rPr>
            </w:pPr>
            <w:r w:rsidRPr="00BE1774">
              <w:rPr>
                <w:color w:val="000000"/>
                <w:sz w:val="20"/>
                <w:lang w:eastAsia="en-AU"/>
              </w:rPr>
              <w:t>$840.00</w:t>
            </w:r>
          </w:p>
        </w:tc>
      </w:tr>
      <w:tr w:rsidR="00637376" w:rsidRPr="00BE1774" w14:paraId="3FB0708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E4B53B3" w14:textId="77777777" w:rsidR="00637376" w:rsidRPr="00BE1774" w:rsidRDefault="00637376" w:rsidP="006D0A10">
            <w:pPr>
              <w:rPr>
                <w:color w:val="000000"/>
                <w:sz w:val="20"/>
                <w:lang w:eastAsia="en-AU"/>
              </w:rPr>
            </w:pPr>
            <w:r w:rsidRPr="00BE1774">
              <w:rPr>
                <w:color w:val="000000"/>
                <w:sz w:val="20"/>
                <w:lang w:eastAsia="en-AU"/>
              </w:rPr>
              <w:t>103</w:t>
            </w:r>
          </w:p>
        </w:tc>
        <w:tc>
          <w:tcPr>
            <w:tcW w:w="1843" w:type="dxa"/>
            <w:tcBorders>
              <w:top w:val="nil"/>
              <w:left w:val="nil"/>
              <w:bottom w:val="single" w:sz="4" w:space="0" w:color="auto"/>
              <w:right w:val="single" w:sz="4" w:space="0" w:color="auto"/>
            </w:tcBorders>
            <w:shd w:val="clear" w:color="auto" w:fill="auto"/>
            <w:noWrap/>
            <w:vAlign w:val="bottom"/>
            <w:hideMark/>
          </w:tcPr>
          <w:p w14:paraId="0AD6E481" w14:textId="77777777" w:rsidR="00637376" w:rsidRPr="00BE1774" w:rsidRDefault="00637376" w:rsidP="006D0A10">
            <w:pPr>
              <w:rPr>
                <w:color w:val="000000"/>
                <w:sz w:val="20"/>
                <w:lang w:eastAsia="en-AU"/>
              </w:rPr>
            </w:pPr>
            <w:r w:rsidRPr="00BE1774">
              <w:rPr>
                <w:color w:val="000000"/>
                <w:sz w:val="20"/>
                <w:lang w:eastAsia="en-AU"/>
              </w:rPr>
              <w:t>JAMES</w:t>
            </w:r>
          </w:p>
        </w:tc>
        <w:tc>
          <w:tcPr>
            <w:tcW w:w="5591" w:type="dxa"/>
            <w:tcBorders>
              <w:top w:val="nil"/>
              <w:left w:val="nil"/>
              <w:bottom w:val="single" w:sz="4" w:space="0" w:color="auto"/>
              <w:right w:val="single" w:sz="4" w:space="0" w:color="auto"/>
            </w:tcBorders>
            <w:shd w:val="clear" w:color="auto" w:fill="auto"/>
            <w:noWrap/>
            <w:vAlign w:val="bottom"/>
            <w:hideMark/>
          </w:tcPr>
          <w:p w14:paraId="7108E09B" w14:textId="77777777" w:rsidR="00637376" w:rsidRPr="00BE1774" w:rsidRDefault="00637376" w:rsidP="006D0A10">
            <w:pPr>
              <w:rPr>
                <w:color w:val="000000"/>
                <w:sz w:val="20"/>
                <w:lang w:eastAsia="en-AU"/>
              </w:rPr>
            </w:pPr>
            <w:r w:rsidRPr="00BE1774">
              <w:rPr>
                <w:color w:val="000000"/>
                <w:sz w:val="20"/>
                <w:lang w:eastAsia="en-AU"/>
              </w:rPr>
              <w:t>LAU</w:t>
            </w:r>
          </w:p>
        </w:tc>
        <w:tc>
          <w:tcPr>
            <w:tcW w:w="3457" w:type="dxa"/>
            <w:tcBorders>
              <w:top w:val="nil"/>
              <w:left w:val="nil"/>
              <w:bottom w:val="single" w:sz="4" w:space="0" w:color="auto"/>
              <w:right w:val="single" w:sz="4" w:space="0" w:color="auto"/>
            </w:tcBorders>
            <w:shd w:val="clear" w:color="auto" w:fill="auto"/>
            <w:noWrap/>
            <w:vAlign w:val="bottom"/>
            <w:hideMark/>
          </w:tcPr>
          <w:p w14:paraId="7C9D9FE7" w14:textId="77777777" w:rsidR="00637376" w:rsidRPr="00BE1774" w:rsidRDefault="00637376" w:rsidP="006D0A10">
            <w:pPr>
              <w:rPr>
                <w:color w:val="000000"/>
                <w:sz w:val="20"/>
                <w:lang w:eastAsia="en-AU"/>
              </w:rPr>
            </w:pPr>
            <w:r w:rsidRPr="00BE1774">
              <w:rPr>
                <w:color w:val="000000"/>
                <w:sz w:val="20"/>
                <w:lang w:eastAsia="en-AU"/>
              </w:rPr>
              <w:t>9/87 KELLEWAY AVENUE</w:t>
            </w:r>
          </w:p>
        </w:tc>
        <w:tc>
          <w:tcPr>
            <w:tcW w:w="1667" w:type="dxa"/>
            <w:tcBorders>
              <w:top w:val="nil"/>
              <w:left w:val="nil"/>
              <w:bottom w:val="single" w:sz="4" w:space="0" w:color="auto"/>
              <w:right w:val="single" w:sz="4" w:space="0" w:color="auto"/>
            </w:tcBorders>
            <w:shd w:val="clear" w:color="auto" w:fill="auto"/>
            <w:noWrap/>
            <w:vAlign w:val="bottom"/>
            <w:hideMark/>
          </w:tcPr>
          <w:p w14:paraId="460C5C06" w14:textId="77777777" w:rsidR="00637376" w:rsidRPr="00BE1774" w:rsidRDefault="00637376" w:rsidP="006D0A10">
            <w:pPr>
              <w:rPr>
                <w:color w:val="000000"/>
                <w:sz w:val="20"/>
                <w:lang w:eastAsia="en-AU"/>
              </w:rPr>
            </w:pPr>
            <w:r w:rsidRPr="00BE1774">
              <w:rPr>
                <w:color w:val="000000"/>
                <w:sz w:val="20"/>
                <w:lang w:eastAsia="en-AU"/>
              </w:rPr>
              <w:t>NICHOLLS</w:t>
            </w:r>
          </w:p>
        </w:tc>
        <w:tc>
          <w:tcPr>
            <w:tcW w:w="1270" w:type="dxa"/>
            <w:tcBorders>
              <w:top w:val="nil"/>
              <w:left w:val="nil"/>
              <w:bottom w:val="single" w:sz="4" w:space="0" w:color="auto"/>
              <w:right w:val="single" w:sz="4" w:space="0" w:color="auto"/>
            </w:tcBorders>
            <w:shd w:val="clear" w:color="auto" w:fill="auto"/>
            <w:noWrap/>
            <w:vAlign w:val="bottom"/>
            <w:hideMark/>
          </w:tcPr>
          <w:p w14:paraId="63333CCD" w14:textId="77777777" w:rsidR="00637376" w:rsidRPr="00BE1774" w:rsidRDefault="00637376" w:rsidP="006D0A10">
            <w:pPr>
              <w:jc w:val="right"/>
              <w:rPr>
                <w:color w:val="000000"/>
                <w:sz w:val="20"/>
                <w:lang w:eastAsia="en-AU"/>
              </w:rPr>
            </w:pPr>
            <w:r w:rsidRPr="00BE1774">
              <w:rPr>
                <w:color w:val="000000"/>
                <w:sz w:val="20"/>
                <w:lang w:eastAsia="en-AU"/>
              </w:rPr>
              <w:t>$715.00</w:t>
            </w:r>
          </w:p>
        </w:tc>
      </w:tr>
      <w:tr w:rsidR="00637376" w:rsidRPr="00BE1774" w14:paraId="14F0923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ED9754E" w14:textId="77777777" w:rsidR="00637376" w:rsidRPr="00BE1774" w:rsidRDefault="00637376" w:rsidP="006D0A10">
            <w:pPr>
              <w:rPr>
                <w:color w:val="000000"/>
                <w:sz w:val="20"/>
                <w:lang w:eastAsia="en-AU"/>
              </w:rPr>
            </w:pPr>
            <w:r w:rsidRPr="00BE1774">
              <w:rPr>
                <w:color w:val="000000"/>
                <w:sz w:val="20"/>
                <w:lang w:eastAsia="en-AU"/>
              </w:rPr>
              <w:t>104</w:t>
            </w:r>
          </w:p>
        </w:tc>
        <w:tc>
          <w:tcPr>
            <w:tcW w:w="1843" w:type="dxa"/>
            <w:tcBorders>
              <w:top w:val="nil"/>
              <w:left w:val="nil"/>
              <w:bottom w:val="single" w:sz="4" w:space="0" w:color="auto"/>
              <w:right w:val="single" w:sz="4" w:space="0" w:color="auto"/>
            </w:tcBorders>
            <w:shd w:val="clear" w:color="auto" w:fill="auto"/>
            <w:noWrap/>
            <w:vAlign w:val="bottom"/>
            <w:hideMark/>
          </w:tcPr>
          <w:p w14:paraId="27762D1F" w14:textId="77777777" w:rsidR="00637376" w:rsidRPr="00BE1774" w:rsidRDefault="00637376" w:rsidP="006D0A10">
            <w:pPr>
              <w:rPr>
                <w:color w:val="000000"/>
                <w:sz w:val="20"/>
                <w:lang w:eastAsia="en-AU"/>
              </w:rPr>
            </w:pPr>
            <w:r w:rsidRPr="00BE1774">
              <w:rPr>
                <w:color w:val="000000"/>
                <w:sz w:val="20"/>
                <w:lang w:eastAsia="en-AU"/>
              </w:rPr>
              <w:t>CLINTON</w:t>
            </w:r>
          </w:p>
        </w:tc>
        <w:tc>
          <w:tcPr>
            <w:tcW w:w="5591" w:type="dxa"/>
            <w:tcBorders>
              <w:top w:val="nil"/>
              <w:left w:val="nil"/>
              <w:bottom w:val="single" w:sz="4" w:space="0" w:color="auto"/>
              <w:right w:val="single" w:sz="4" w:space="0" w:color="auto"/>
            </w:tcBorders>
            <w:shd w:val="clear" w:color="auto" w:fill="auto"/>
            <w:noWrap/>
            <w:vAlign w:val="bottom"/>
            <w:hideMark/>
          </w:tcPr>
          <w:p w14:paraId="7BADB46E" w14:textId="77777777" w:rsidR="00637376" w:rsidRPr="00BE1774" w:rsidRDefault="00637376" w:rsidP="006D0A10">
            <w:pPr>
              <w:rPr>
                <w:color w:val="000000"/>
                <w:sz w:val="20"/>
                <w:lang w:eastAsia="en-AU"/>
              </w:rPr>
            </w:pPr>
            <w:r w:rsidRPr="00BE1774">
              <w:rPr>
                <w:color w:val="000000"/>
                <w:sz w:val="20"/>
                <w:lang w:eastAsia="en-AU"/>
              </w:rPr>
              <w:t>LAW</w:t>
            </w:r>
          </w:p>
        </w:tc>
        <w:tc>
          <w:tcPr>
            <w:tcW w:w="3457" w:type="dxa"/>
            <w:tcBorders>
              <w:top w:val="nil"/>
              <w:left w:val="nil"/>
              <w:bottom w:val="single" w:sz="4" w:space="0" w:color="auto"/>
              <w:right w:val="single" w:sz="4" w:space="0" w:color="auto"/>
            </w:tcBorders>
            <w:shd w:val="clear" w:color="auto" w:fill="auto"/>
            <w:noWrap/>
            <w:vAlign w:val="bottom"/>
            <w:hideMark/>
          </w:tcPr>
          <w:p w14:paraId="51EFECAD" w14:textId="77777777" w:rsidR="00637376" w:rsidRPr="00BE1774" w:rsidRDefault="00637376" w:rsidP="006D0A10">
            <w:pPr>
              <w:rPr>
                <w:color w:val="000000"/>
                <w:sz w:val="20"/>
                <w:lang w:eastAsia="en-AU"/>
              </w:rPr>
            </w:pPr>
            <w:r w:rsidRPr="00BE1774">
              <w:rPr>
                <w:color w:val="000000"/>
                <w:sz w:val="20"/>
                <w:lang w:eastAsia="en-AU"/>
              </w:rPr>
              <w:t>12 WORONORA STREET</w:t>
            </w:r>
          </w:p>
        </w:tc>
        <w:tc>
          <w:tcPr>
            <w:tcW w:w="1667" w:type="dxa"/>
            <w:tcBorders>
              <w:top w:val="nil"/>
              <w:left w:val="nil"/>
              <w:bottom w:val="single" w:sz="4" w:space="0" w:color="auto"/>
              <w:right w:val="single" w:sz="4" w:space="0" w:color="auto"/>
            </w:tcBorders>
            <w:shd w:val="clear" w:color="auto" w:fill="auto"/>
            <w:noWrap/>
            <w:vAlign w:val="bottom"/>
            <w:hideMark/>
          </w:tcPr>
          <w:p w14:paraId="7C57877B"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44F56355" w14:textId="77777777" w:rsidR="00637376" w:rsidRPr="00BE1774" w:rsidRDefault="00637376" w:rsidP="006D0A10">
            <w:pPr>
              <w:jc w:val="right"/>
              <w:rPr>
                <w:color w:val="000000"/>
                <w:sz w:val="20"/>
                <w:lang w:eastAsia="en-AU"/>
              </w:rPr>
            </w:pPr>
            <w:r w:rsidRPr="00BE1774">
              <w:rPr>
                <w:color w:val="000000"/>
                <w:sz w:val="20"/>
                <w:lang w:eastAsia="en-AU"/>
              </w:rPr>
              <w:t>$103.85</w:t>
            </w:r>
          </w:p>
        </w:tc>
      </w:tr>
      <w:tr w:rsidR="00637376" w:rsidRPr="00BE1774" w14:paraId="3FB4F44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C2615C1" w14:textId="77777777" w:rsidR="00637376" w:rsidRPr="00BE1774" w:rsidRDefault="00637376" w:rsidP="006D0A10">
            <w:pPr>
              <w:rPr>
                <w:color w:val="000000"/>
                <w:sz w:val="20"/>
                <w:lang w:eastAsia="en-AU"/>
              </w:rPr>
            </w:pPr>
            <w:r w:rsidRPr="00BE1774">
              <w:rPr>
                <w:color w:val="000000"/>
                <w:sz w:val="20"/>
                <w:lang w:eastAsia="en-AU"/>
              </w:rPr>
              <w:t>105</w:t>
            </w:r>
          </w:p>
        </w:tc>
        <w:tc>
          <w:tcPr>
            <w:tcW w:w="1843" w:type="dxa"/>
            <w:tcBorders>
              <w:top w:val="nil"/>
              <w:left w:val="nil"/>
              <w:bottom w:val="single" w:sz="4" w:space="0" w:color="auto"/>
              <w:right w:val="single" w:sz="4" w:space="0" w:color="auto"/>
            </w:tcBorders>
            <w:shd w:val="clear" w:color="auto" w:fill="auto"/>
            <w:noWrap/>
            <w:vAlign w:val="bottom"/>
            <w:hideMark/>
          </w:tcPr>
          <w:p w14:paraId="0C1D7BC9" w14:textId="77777777" w:rsidR="00637376" w:rsidRPr="00BE1774" w:rsidRDefault="00637376" w:rsidP="006D0A10">
            <w:pPr>
              <w:rPr>
                <w:color w:val="000000"/>
                <w:sz w:val="20"/>
                <w:lang w:eastAsia="en-AU"/>
              </w:rPr>
            </w:pPr>
            <w:r w:rsidRPr="00BE1774">
              <w:rPr>
                <w:color w:val="000000"/>
                <w:sz w:val="20"/>
                <w:lang w:eastAsia="en-AU"/>
              </w:rPr>
              <w:t>MASHANA</w:t>
            </w:r>
          </w:p>
        </w:tc>
        <w:tc>
          <w:tcPr>
            <w:tcW w:w="5591" w:type="dxa"/>
            <w:tcBorders>
              <w:top w:val="nil"/>
              <w:left w:val="nil"/>
              <w:bottom w:val="single" w:sz="4" w:space="0" w:color="auto"/>
              <w:right w:val="single" w:sz="4" w:space="0" w:color="auto"/>
            </w:tcBorders>
            <w:shd w:val="clear" w:color="auto" w:fill="auto"/>
            <w:noWrap/>
            <w:vAlign w:val="bottom"/>
            <w:hideMark/>
          </w:tcPr>
          <w:p w14:paraId="62228C6F" w14:textId="77777777" w:rsidR="00637376" w:rsidRPr="00BE1774" w:rsidRDefault="00637376" w:rsidP="006D0A10">
            <w:pPr>
              <w:rPr>
                <w:color w:val="000000"/>
                <w:sz w:val="20"/>
                <w:lang w:eastAsia="en-AU"/>
              </w:rPr>
            </w:pPr>
            <w:r w:rsidRPr="00BE1774">
              <w:rPr>
                <w:color w:val="000000"/>
                <w:sz w:val="20"/>
                <w:lang w:eastAsia="en-AU"/>
              </w:rPr>
              <w:t>LAW</w:t>
            </w:r>
          </w:p>
        </w:tc>
        <w:tc>
          <w:tcPr>
            <w:tcW w:w="3457" w:type="dxa"/>
            <w:tcBorders>
              <w:top w:val="nil"/>
              <w:left w:val="nil"/>
              <w:bottom w:val="single" w:sz="4" w:space="0" w:color="auto"/>
              <w:right w:val="single" w:sz="4" w:space="0" w:color="auto"/>
            </w:tcBorders>
            <w:shd w:val="clear" w:color="auto" w:fill="auto"/>
            <w:noWrap/>
            <w:vAlign w:val="bottom"/>
            <w:hideMark/>
          </w:tcPr>
          <w:p w14:paraId="627263ED" w14:textId="77777777" w:rsidR="00637376" w:rsidRPr="00BE1774" w:rsidRDefault="00637376" w:rsidP="006D0A10">
            <w:pPr>
              <w:rPr>
                <w:color w:val="000000"/>
                <w:sz w:val="20"/>
                <w:lang w:eastAsia="en-AU"/>
              </w:rPr>
            </w:pPr>
            <w:r w:rsidRPr="00BE1774">
              <w:rPr>
                <w:color w:val="000000"/>
                <w:sz w:val="20"/>
                <w:lang w:eastAsia="en-AU"/>
              </w:rPr>
              <w:t>12 WORONORA STREET</w:t>
            </w:r>
          </w:p>
        </w:tc>
        <w:tc>
          <w:tcPr>
            <w:tcW w:w="1667" w:type="dxa"/>
            <w:tcBorders>
              <w:top w:val="nil"/>
              <w:left w:val="nil"/>
              <w:bottom w:val="single" w:sz="4" w:space="0" w:color="auto"/>
              <w:right w:val="single" w:sz="4" w:space="0" w:color="auto"/>
            </w:tcBorders>
            <w:shd w:val="clear" w:color="auto" w:fill="auto"/>
            <w:noWrap/>
            <w:vAlign w:val="bottom"/>
            <w:hideMark/>
          </w:tcPr>
          <w:p w14:paraId="597060A0"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4737B8AF" w14:textId="77777777" w:rsidR="00637376" w:rsidRPr="00BE1774" w:rsidRDefault="00637376" w:rsidP="006D0A10">
            <w:pPr>
              <w:jc w:val="right"/>
              <w:rPr>
                <w:color w:val="000000"/>
                <w:sz w:val="20"/>
                <w:lang w:eastAsia="en-AU"/>
              </w:rPr>
            </w:pPr>
            <w:r w:rsidRPr="00BE1774">
              <w:rPr>
                <w:color w:val="000000"/>
                <w:sz w:val="20"/>
                <w:lang w:eastAsia="en-AU"/>
              </w:rPr>
              <w:t>$103.85</w:t>
            </w:r>
          </w:p>
        </w:tc>
      </w:tr>
      <w:tr w:rsidR="00637376" w:rsidRPr="00BE1774" w14:paraId="2585F27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C0B43EC" w14:textId="77777777" w:rsidR="00637376" w:rsidRPr="00BE1774" w:rsidRDefault="00637376" w:rsidP="006D0A10">
            <w:pPr>
              <w:rPr>
                <w:color w:val="000000"/>
                <w:sz w:val="20"/>
                <w:lang w:eastAsia="en-AU"/>
              </w:rPr>
            </w:pPr>
            <w:r w:rsidRPr="00BE1774">
              <w:rPr>
                <w:color w:val="000000"/>
                <w:sz w:val="20"/>
                <w:lang w:eastAsia="en-AU"/>
              </w:rPr>
              <w:t>106</w:t>
            </w:r>
          </w:p>
        </w:tc>
        <w:tc>
          <w:tcPr>
            <w:tcW w:w="1843" w:type="dxa"/>
            <w:tcBorders>
              <w:top w:val="nil"/>
              <w:left w:val="nil"/>
              <w:bottom w:val="single" w:sz="4" w:space="0" w:color="auto"/>
              <w:right w:val="single" w:sz="4" w:space="0" w:color="auto"/>
            </w:tcBorders>
            <w:shd w:val="clear" w:color="auto" w:fill="auto"/>
            <w:noWrap/>
            <w:vAlign w:val="bottom"/>
            <w:hideMark/>
          </w:tcPr>
          <w:p w14:paraId="77397432" w14:textId="77777777" w:rsidR="00637376" w:rsidRPr="00BE1774" w:rsidRDefault="00637376" w:rsidP="006D0A10">
            <w:pPr>
              <w:rPr>
                <w:color w:val="000000"/>
                <w:sz w:val="20"/>
                <w:lang w:eastAsia="en-AU"/>
              </w:rPr>
            </w:pPr>
            <w:r w:rsidRPr="00BE1774">
              <w:rPr>
                <w:color w:val="000000"/>
                <w:sz w:val="20"/>
                <w:lang w:eastAsia="en-AU"/>
              </w:rPr>
              <w:t>WING</w:t>
            </w:r>
          </w:p>
        </w:tc>
        <w:tc>
          <w:tcPr>
            <w:tcW w:w="5591" w:type="dxa"/>
            <w:tcBorders>
              <w:top w:val="nil"/>
              <w:left w:val="nil"/>
              <w:bottom w:val="single" w:sz="4" w:space="0" w:color="auto"/>
              <w:right w:val="single" w:sz="4" w:space="0" w:color="auto"/>
            </w:tcBorders>
            <w:shd w:val="clear" w:color="auto" w:fill="auto"/>
            <w:noWrap/>
            <w:vAlign w:val="bottom"/>
            <w:hideMark/>
          </w:tcPr>
          <w:p w14:paraId="722B9C98" w14:textId="77777777" w:rsidR="00637376" w:rsidRPr="00BE1774" w:rsidRDefault="00637376" w:rsidP="006D0A10">
            <w:pPr>
              <w:rPr>
                <w:color w:val="000000"/>
                <w:sz w:val="20"/>
                <w:lang w:eastAsia="en-AU"/>
              </w:rPr>
            </w:pPr>
            <w:r w:rsidRPr="00BE1774">
              <w:rPr>
                <w:color w:val="000000"/>
                <w:sz w:val="20"/>
                <w:lang w:eastAsia="en-AU"/>
              </w:rPr>
              <w:t>LEE</w:t>
            </w:r>
          </w:p>
        </w:tc>
        <w:tc>
          <w:tcPr>
            <w:tcW w:w="3457" w:type="dxa"/>
            <w:tcBorders>
              <w:top w:val="nil"/>
              <w:left w:val="nil"/>
              <w:bottom w:val="single" w:sz="4" w:space="0" w:color="auto"/>
              <w:right w:val="single" w:sz="4" w:space="0" w:color="auto"/>
            </w:tcBorders>
            <w:shd w:val="clear" w:color="auto" w:fill="auto"/>
            <w:noWrap/>
            <w:vAlign w:val="bottom"/>
            <w:hideMark/>
          </w:tcPr>
          <w:p w14:paraId="0E236BEE" w14:textId="77777777" w:rsidR="00637376" w:rsidRPr="00BE1774" w:rsidRDefault="00637376" w:rsidP="006D0A10">
            <w:pPr>
              <w:rPr>
                <w:color w:val="000000"/>
                <w:sz w:val="20"/>
                <w:lang w:eastAsia="en-AU"/>
              </w:rPr>
            </w:pPr>
            <w:r w:rsidRPr="00BE1774">
              <w:rPr>
                <w:color w:val="000000"/>
                <w:sz w:val="20"/>
                <w:lang w:eastAsia="en-AU"/>
              </w:rPr>
              <w:t>15 SAMUELS CRESCENT</w:t>
            </w:r>
          </w:p>
        </w:tc>
        <w:tc>
          <w:tcPr>
            <w:tcW w:w="1667" w:type="dxa"/>
            <w:tcBorders>
              <w:top w:val="nil"/>
              <w:left w:val="nil"/>
              <w:bottom w:val="single" w:sz="4" w:space="0" w:color="auto"/>
              <w:right w:val="single" w:sz="4" w:space="0" w:color="auto"/>
            </w:tcBorders>
            <w:shd w:val="clear" w:color="auto" w:fill="auto"/>
            <w:noWrap/>
            <w:vAlign w:val="bottom"/>
            <w:hideMark/>
          </w:tcPr>
          <w:p w14:paraId="7FF054E9" w14:textId="77777777" w:rsidR="00637376" w:rsidRPr="00BE1774" w:rsidRDefault="00637376" w:rsidP="006D0A10">
            <w:pPr>
              <w:rPr>
                <w:color w:val="000000"/>
                <w:sz w:val="20"/>
                <w:lang w:eastAsia="en-AU"/>
              </w:rPr>
            </w:pPr>
            <w:r w:rsidRPr="00BE1774">
              <w:rPr>
                <w:color w:val="000000"/>
                <w:sz w:val="20"/>
                <w:lang w:eastAsia="en-AU"/>
              </w:rPr>
              <w:t>NGUNNAWAL</w:t>
            </w:r>
          </w:p>
        </w:tc>
        <w:tc>
          <w:tcPr>
            <w:tcW w:w="1270" w:type="dxa"/>
            <w:tcBorders>
              <w:top w:val="nil"/>
              <w:left w:val="nil"/>
              <w:bottom w:val="single" w:sz="4" w:space="0" w:color="auto"/>
              <w:right w:val="single" w:sz="4" w:space="0" w:color="auto"/>
            </w:tcBorders>
            <w:shd w:val="clear" w:color="auto" w:fill="auto"/>
            <w:noWrap/>
            <w:vAlign w:val="bottom"/>
            <w:hideMark/>
          </w:tcPr>
          <w:p w14:paraId="41F66B7A" w14:textId="77777777" w:rsidR="00637376" w:rsidRPr="00BE1774" w:rsidRDefault="00637376" w:rsidP="006D0A10">
            <w:pPr>
              <w:jc w:val="right"/>
              <w:rPr>
                <w:color w:val="000000"/>
                <w:sz w:val="20"/>
                <w:lang w:eastAsia="en-AU"/>
              </w:rPr>
            </w:pPr>
            <w:r w:rsidRPr="00BE1774">
              <w:rPr>
                <w:color w:val="000000"/>
                <w:sz w:val="20"/>
                <w:lang w:eastAsia="en-AU"/>
              </w:rPr>
              <w:t>$107.50</w:t>
            </w:r>
          </w:p>
        </w:tc>
      </w:tr>
      <w:tr w:rsidR="00637376" w:rsidRPr="00BE1774" w14:paraId="75C987D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EB3ECEB" w14:textId="77777777" w:rsidR="00637376" w:rsidRPr="00BE1774" w:rsidRDefault="00637376" w:rsidP="006D0A10">
            <w:pPr>
              <w:rPr>
                <w:color w:val="000000"/>
                <w:sz w:val="20"/>
                <w:lang w:eastAsia="en-AU"/>
              </w:rPr>
            </w:pPr>
            <w:r w:rsidRPr="00BE1774">
              <w:rPr>
                <w:color w:val="000000"/>
                <w:sz w:val="20"/>
                <w:lang w:eastAsia="en-AU"/>
              </w:rPr>
              <w:t>107</w:t>
            </w:r>
          </w:p>
        </w:tc>
        <w:tc>
          <w:tcPr>
            <w:tcW w:w="1843" w:type="dxa"/>
            <w:tcBorders>
              <w:top w:val="nil"/>
              <w:left w:val="nil"/>
              <w:bottom w:val="single" w:sz="4" w:space="0" w:color="auto"/>
              <w:right w:val="single" w:sz="4" w:space="0" w:color="auto"/>
            </w:tcBorders>
            <w:shd w:val="clear" w:color="auto" w:fill="auto"/>
            <w:noWrap/>
            <w:vAlign w:val="bottom"/>
            <w:hideMark/>
          </w:tcPr>
          <w:p w14:paraId="7794A87E" w14:textId="77777777" w:rsidR="00637376" w:rsidRPr="00BE1774" w:rsidRDefault="00637376" w:rsidP="006D0A10">
            <w:pPr>
              <w:rPr>
                <w:color w:val="000000"/>
                <w:sz w:val="20"/>
                <w:lang w:eastAsia="en-AU"/>
              </w:rPr>
            </w:pPr>
            <w:r w:rsidRPr="00BE1774">
              <w:rPr>
                <w:color w:val="000000"/>
                <w:sz w:val="20"/>
                <w:lang w:eastAsia="en-AU"/>
              </w:rPr>
              <w:t>GENG</w:t>
            </w:r>
          </w:p>
        </w:tc>
        <w:tc>
          <w:tcPr>
            <w:tcW w:w="5591" w:type="dxa"/>
            <w:tcBorders>
              <w:top w:val="nil"/>
              <w:left w:val="nil"/>
              <w:bottom w:val="single" w:sz="4" w:space="0" w:color="auto"/>
              <w:right w:val="single" w:sz="4" w:space="0" w:color="auto"/>
            </w:tcBorders>
            <w:shd w:val="clear" w:color="auto" w:fill="auto"/>
            <w:noWrap/>
            <w:vAlign w:val="bottom"/>
            <w:hideMark/>
          </w:tcPr>
          <w:p w14:paraId="1D10E1A9" w14:textId="77777777" w:rsidR="00637376" w:rsidRPr="00BE1774" w:rsidRDefault="00637376" w:rsidP="006D0A10">
            <w:pPr>
              <w:rPr>
                <w:color w:val="000000"/>
                <w:sz w:val="20"/>
                <w:lang w:eastAsia="en-AU"/>
              </w:rPr>
            </w:pPr>
            <w:r w:rsidRPr="00BE1774">
              <w:rPr>
                <w:color w:val="000000"/>
                <w:sz w:val="20"/>
                <w:lang w:eastAsia="en-AU"/>
              </w:rPr>
              <w:t>LIN</w:t>
            </w:r>
          </w:p>
        </w:tc>
        <w:tc>
          <w:tcPr>
            <w:tcW w:w="3457" w:type="dxa"/>
            <w:tcBorders>
              <w:top w:val="nil"/>
              <w:left w:val="nil"/>
              <w:bottom w:val="single" w:sz="4" w:space="0" w:color="auto"/>
              <w:right w:val="single" w:sz="4" w:space="0" w:color="auto"/>
            </w:tcBorders>
            <w:shd w:val="clear" w:color="auto" w:fill="auto"/>
            <w:noWrap/>
            <w:vAlign w:val="bottom"/>
            <w:hideMark/>
          </w:tcPr>
          <w:p w14:paraId="2BADDBD9" w14:textId="77777777" w:rsidR="00637376" w:rsidRPr="00BE1774" w:rsidRDefault="00637376" w:rsidP="006D0A10">
            <w:pPr>
              <w:rPr>
                <w:color w:val="000000"/>
                <w:sz w:val="20"/>
                <w:lang w:eastAsia="en-AU"/>
              </w:rPr>
            </w:pPr>
            <w:r w:rsidRPr="00BE1774">
              <w:rPr>
                <w:color w:val="000000"/>
                <w:sz w:val="20"/>
                <w:lang w:eastAsia="en-AU"/>
              </w:rPr>
              <w:t>3/5 LONDON CIRCUIT</w:t>
            </w:r>
          </w:p>
        </w:tc>
        <w:tc>
          <w:tcPr>
            <w:tcW w:w="1667" w:type="dxa"/>
            <w:tcBorders>
              <w:top w:val="nil"/>
              <w:left w:val="nil"/>
              <w:bottom w:val="single" w:sz="4" w:space="0" w:color="auto"/>
              <w:right w:val="single" w:sz="4" w:space="0" w:color="auto"/>
            </w:tcBorders>
            <w:shd w:val="clear" w:color="auto" w:fill="auto"/>
            <w:noWrap/>
            <w:vAlign w:val="bottom"/>
            <w:hideMark/>
          </w:tcPr>
          <w:p w14:paraId="47D7EA4D" w14:textId="77777777" w:rsidR="00637376" w:rsidRPr="00BE1774" w:rsidRDefault="00637376" w:rsidP="006D0A10">
            <w:pPr>
              <w:rPr>
                <w:color w:val="000000"/>
                <w:sz w:val="20"/>
                <w:lang w:eastAsia="en-AU"/>
              </w:rPr>
            </w:pPr>
            <w:r w:rsidRPr="00BE1774">
              <w:rPr>
                <w:color w:val="000000"/>
                <w:sz w:val="20"/>
                <w:lang w:eastAsia="en-AU"/>
              </w:rPr>
              <w:t>CITY</w:t>
            </w:r>
          </w:p>
        </w:tc>
        <w:tc>
          <w:tcPr>
            <w:tcW w:w="1270" w:type="dxa"/>
            <w:tcBorders>
              <w:top w:val="nil"/>
              <w:left w:val="nil"/>
              <w:bottom w:val="single" w:sz="4" w:space="0" w:color="auto"/>
              <w:right w:val="single" w:sz="4" w:space="0" w:color="auto"/>
            </w:tcBorders>
            <w:shd w:val="clear" w:color="auto" w:fill="auto"/>
            <w:noWrap/>
            <w:vAlign w:val="bottom"/>
            <w:hideMark/>
          </w:tcPr>
          <w:p w14:paraId="414456FA" w14:textId="77777777" w:rsidR="00637376" w:rsidRPr="00BE1774" w:rsidRDefault="00637376" w:rsidP="006D0A10">
            <w:pPr>
              <w:jc w:val="right"/>
              <w:rPr>
                <w:color w:val="000000"/>
                <w:sz w:val="20"/>
                <w:lang w:eastAsia="en-AU"/>
              </w:rPr>
            </w:pPr>
            <w:r w:rsidRPr="00BE1774">
              <w:rPr>
                <w:color w:val="000000"/>
                <w:sz w:val="20"/>
                <w:lang w:eastAsia="en-AU"/>
              </w:rPr>
              <w:t>$697.00</w:t>
            </w:r>
          </w:p>
        </w:tc>
      </w:tr>
      <w:tr w:rsidR="00637376" w:rsidRPr="00BE1774" w14:paraId="241C1CF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F6D26D6" w14:textId="77777777" w:rsidR="00637376" w:rsidRPr="00BE1774" w:rsidRDefault="00637376" w:rsidP="006D0A10">
            <w:pPr>
              <w:rPr>
                <w:color w:val="000000"/>
                <w:sz w:val="20"/>
                <w:lang w:eastAsia="en-AU"/>
              </w:rPr>
            </w:pPr>
            <w:r w:rsidRPr="00BE1774">
              <w:rPr>
                <w:color w:val="000000"/>
                <w:sz w:val="20"/>
                <w:lang w:eastAsia="en-AU"/>
              </w:rPr>
              <w:t>108</w:t>
            </w:r>
          </w:p>
        </w:tc>
        <w:tc>
          <w:tcPr>
            <w:tcW w:w="1843" w:type="dxa"/>
            <w:tcBorders>
              <w:top w:val="nil"/>
              <w:left w:val="nil"/>
              <w:bottom w:val="single" w:sz="4" w:space="0" w:color="auto"/>
              <w:right w:val="single" w:sz="4" w:space="0" w:color="auto"/>
            </w:tcBorders>
            <w:shd w:val="clear" w:color="auto" w:fill="auto"/>
            <w:noWrap/>
            <w:vAlign w:val="bottom"/>
            <w:hideMark/>
          </w:tcPr>
          <w:p w14:paraId="2977B097"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6FBE6A51" w14:textId="77777777" w:rsidR="00637376" w:rsidRPr="00BE1774" w:rsidRDefault="00637376" w:rsidP="006D0A10">
            <w:pPr>
              <w:rPr>
                <w:color w:val="000000"/>
                <w:sz w:val="20"/>
                <w:lang w:eastAsia="en-AU"/>
              </w:rPr>
            </w:pPr>
            <w:r w:rsidRPr="00BE1774">
              <w:rPr>
                <w:color w:val="000000"/>
                <w:sz w:val="20"/>
                <w:lang w:eastAsia="en-AU"/>
              </w:rPr>
              <w:t>LINUXCARE INC.</w:t>
            </w:r>
          </w:p>
        </w:tc>
        <w:tc>
          <w:tcPr>
            <w:tcW w:w="3457" w:type="dxa"/>
            <w:tcBorders>
              <w:top w:val="nil"/>
              <w:left w:val="nil"/>
              <w:bottom w:val="single" w:sz="4" w:space="0" w:color="auto"/>
              <w:right w:val="single" w:sz="4" w:space="0" w:color="auto"/>
            </w:tcBorders>
            <w:shd w:val="clear" w:color="auto" w:fill="auto"/>
            <w:noWrap/>
            <w:vAlign w:val="bottom"/>
            <w:hideMark/>
          </w:tcPr>
          <w:p w14:paraId="7701A0FB" w14:textId="77777777" w:rsidR="00637376" w:rsidRPr="00BE1774" w:rsidRDefault="00637376" w:rsidP="006D0A10">
            <w:pPr>
              <w:rPr>
                <w:color w:val="000000"/>
                <w:sz w:val="20"/>
                <w:lang w:eastAsia="en-AU"/>
              </w:rPr>
            </w:pPr>
            <w:r w:rsidRPr="00BE1774">
              <w:rPr>
                <w:color w:val="000000"/>
                <w:sz w:val="20"/>
                <w:lang w:eastAsia="en-AU"/>
              </w:rPr>
              <w:t>15 TATE STREET</w:t>
            </w:r>
          </w:p>
        </w:tc>
        <w:tc>
          <w:tcPr>
            <w:tcW w:w="1667" w:type="dxa"/>
            <w:tcBorders>
              <w:top w:val="nil"/>
              <w:left w:val="nil"/>
              <w:bottom w:val="single" w:sz="4" w:space="0" w:color="auto"/>
              <w:right w:val="single" w:sz="4" w:space="0" w:color="auto"/>
            </w:tcBorders>
            <w:shd w:val="clear" w:color="auto" w:fill="auto"/>
            <w:noWrap/>
            <w:vAlign w:val="bottom"/>
            <w:hideMark/>
          </w:tcPr>
          <w:p w14:paraId="1489AB42" w14:textId="77777777" w:rsidR="00637376" w:rsidRPr="00BE1774" w:rsidRDefault="00637376" w:rsidP="006D0A10">
            <w:pPr>
              <w:rPr>
                <w:color w:val="000000"/>
                <w:sz w:val="20"/>
                <w:lang w:eastAsia="en-AU"/>
              </w:rPr>
            </w:pPr>
            <w:r w:rsidRPr="00BE1774">
              <w:rPr>
                <w:color w:val="000000"/>
                <w:sz w:val="20"/>
                <w:lang w:eastAsia="en-AU"/>
              </w:rPr>
              <w:t>O'CONNOR</w:t>
            </w:r>
          </w:p>
        </w:tc>
        <w:tc>
          <w:tcPr>
            <w:tcW w:w="1270" w:type="dxa"/>
            <w:tcBorders>
              <w:top w:val="nil"/>
              <w:left w:val="nil"/>
              <w:bottom w:val="single" w:sz="4" w:space="0" w:color="auto"/>
              <w:right w:val="single" w:sz="4" w:space="0" w:color="auto"/>
            </w:tcBorders>
            <w:shd w:val="clear" w:color="auto" w:fill="auto"/>
            <w:noWrap/>
            <w:vAlign w:val="bottom"/>
            <w:hideMark/>
          </w:tcPr>
          <w:p w14:paraId="007BB003" w14:textId="77777777" w:rsidR="00637376" w:rsidRPr="00BE1774" w:rsidRDefault="00637376" w:rsidP="006D0A10">
            <w:pPr>
              <w:jc w:val="right"/>
              <w:rPr>
                <w:color w:val="000000"/>
                <w:sz w:val="20"/>
                <w:lang w:eastAsia="en-AU"/>
              </w:rPr>
            </w:pPr>
            <w:r w:rsidRPr="00BE1774">
              <w:rPr>
                <w:color w:val="000000"/>
                <w:sz w:val="20"/>
                <w:lang w:eastAsia="en-AU"/>
              </w:rPr>
              <w:t>$1,540.00</w:t>
            </w:r>
          </w:p>
        </w:tc>
      </w:tr>
      <w:tr w:rsidR="00637376" w:rsidRPr="00BE1774" w14:paraId="3D332CF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58EDF5B" w14:textId="77777777" w:rsidR="00637376" w:rsidRPr="00BE1774" w:rsidRDefault="00637376" w:rsidP="006D0A10">
            <w:pPr>
              <w:rPr>
                <w:color w:val="000000"/>
                <w:sz w:val="20"/>
                <w:lang w:eastAsia="en-AU"/>
              </w:rPr>
            </w:pPr>
            <w:r w:rsidRPr="00BE1774">
              <w:rPr>
                <w:color w:val="000000"/>
                <w:sz w:val="20"/>
                <w:lang w:eastAsia="en-AU"/>
              </w:rPr>
              <w:t>109</w:t>
            </w:r>
          </w:p>
        </w:tc>
        <w:tc>
          <w:tcPr>
            <w:tcW w:w="1843" w:type="dxa"/>
            <w:tcBorders>
              <w:top w:val="nil"/>
              <w:left w:val="nil"/>
              <w:bottom w:val="single" w:sz="4" w:space="0" w:color="auto"/>
              <w:right w:val="single" w:sz="4" w:space="0" w:color="auto"/>
            </w:tcBorders>
            <w:shd w:val="clear" w:color="auto" w:fill="auto"/>
            <w:noWrap/>
            <w:vAlign w:val="bottom"/>
            <w:hideMark/>
          </w:tcPr>
          <w:p w14:paraId="351B85EE" w14:textId="77777777" w:rsidR="00637376" w:rsidRPr="00BE1774" w:rsidRDefault="00637376" w:rsidP="006D0A10">
            <w:pPr>
              <w:rPr>
                <w:color w:val="000000"/>
                <w:sz w:val="20"/>
                <w:lang w:eastAsia="en-AU"/>
              </w:rPr>
            </w:pPr>
            <w:r w:rsidRPr="00BE1774">
              <w:rPr>
                <w:color w:val="000000"/>
                <w:sz w:val="20"/>
                <w:lang w:eastAsia="en-AU"/>
              </w:rPr>
              <w:t>THERESE</w:t>
            </w:r>
          </w:p>
        </w:tc>
        <w:tc>
          <w:tcPr>
            <w:tcW w:w="5591" w:type="dxa"/>
            <w:tcBorders>
              <w:top w:val="nil"/>
              <w:left w:val="nil"/>
              <w:bottom w:val="single" w:sz="4" w:space="0" w:color="auto"/>
              <w:right w:val="single" w:sz="4" w:space="0" w:color="auto"/>
            </w:tcBorders>
            <w:shd w:val="clear" w:color="auto" w:fill="auto"/>
            <w:noWrap/>
            <w:vAlign w:val="bottom"/>
            <w:hideMark/>
          </w:tcPr>
          <w:p w14:paraId="7BEDD1C6" w14:textId="77777777" w:rsidR="00637376" w:rsidRPr="00BE1774" w:rsidRDefault="00637376" w:rsidP="006D0A10">
            <w:pPr>
              <w:rPr>
                <w:color w:val="000000"/>
                <w:sz w:val="20"/>
                <w:lang w:eastAsia="en-AU"/>
              </w:rPr>
            </w:pPr>
            <w:r w:rsidRPr="00BE1774">
              <w:rPr>
                <w:color w:val="000000"/>
                <w:sz w:val="20"/>
                <w:lang w:eastAsia="en-AU"/>
              </w:rPr>
              <w:t>MAHER</w:t>
            </w:r>
          </w:p>
        </w:tc>
        <w:tc>
          <w:tcPr>
            <w:tcW w:w="3457" w:type="dxa"/>
            <w:tcBorders>
              <w:top w:val="nil"/>
              <w:left w:val="nil"/>
              <w:bottom w:val="single" w:sz="4" w:space="0" w:color="auto"/>
              <w:right w:val="single" w:sz="4" w:space="0" w:color="auto"/>
            </w:tcBorders>
            <w:shd w:val="clear" w:color="auto" w:fill="auto"/>
            <w:noWrap/>
            <w:vAlign w:val="bottom"/>
            <w:hideMark/>
          </w:tcPr>
          <w:p w14:paraId="6D95A2B8" w14:textId="77777777" w:rsidR="00637376" w:rsidRPr="00BE1774" w:rsidRDefault="00637376" w:rsidP="006D0A10">
            <w:pPr>
              <w:rPr>
                <w:color w:val="000000"/>
                <w:sz w:val="20"/>
                <w:lang w:eastAsia="en-AU"/>
              </w:rPr>
            </w:pPr>
            <w:r w:rsidRPr="00BE1774">
              <w:rPr>
                <w:color w:val="000000"/>
                <w:sz w:val="20"/>
                <w:lang w:eastAsia="en-AU"/>
              </w:rPr>
              <w:t>142 DUFFY STREET</w:t>
            </w:r>
          </w:p>
        </w:tc>
        <w:tc>
          <w:tcPr>
            <w:tcW w:w="1667" w:type="dxa"/>
            <w:tcBorders>
              <w:top w:val="nil"/>
              <w:left w:val="nil"/>
              <w:bottom w:val="single" w:sz="4" w:space="0" w:color="auto"/>
              <w:right w:val="single" w:sz="4" w:space="0" w:color="auto"/>
            </w:tcBorders>
            <w:shd w:val="clear" w:color="auto" w:fill="auto"/>
            <w:noWrap/>
            <w:vAlign w:val="bottom"/>
            <w:hideMark/>
          </w:tcPr>
          <w:p w14:paraId="20906E8C" w14:textId="77777777" w:rsidR="00637376" w:rsidRPr="00BE1774" w:rsidRDefault="00637376" w:rsidP="006D0A10">
            <w:pPr>
              <w:rPr>
                <w:color w:val="000000"/>
                <w:sz w:val="20"/>
                <w:lang w:eastAsia="en-AU"/>
              </w:rPr>
            </w:pPr>
            <w:r w:rsidRPr="00BE1774">
              <w:rPr>
                <w:color w:val="000000"/>
                <w:sz w:val="20"/>
                <w:lang w:eastAsia="en-AU"/>
              </w:rPr>
              <w:t>AINSLIE</w:t>
            </w:r>
          </w:p>
        </w:tc>
        <w:tc>
          <w:tcPr>
            <w:tcW w:w="1270" w:type="dxa"/>
            <w:tcBorders>
              <w:top w:val="nil"/>
              <w:left w:val="nil"/>
              <w:bottom w:val="single" w:sz="4" w:space="0" w:color="auto"/>
              <w:right w:val="single" w:sz="4" w:space="0" w:color="auto"/>
            </w:tcBorders>
            <w:shd w:val="clear" w:color="auto" w:fill="auto"/>
            <w:noWrap/>
            <w:vAlign w:val="bottom"/>
            <w:hideMark/>
          </w:tcPr>
          <w:p w14:paraId="5FEDB485" w14:textId="77777777" w:rsidR="00637376" w:rsidRPr="00BE1774" w:rsidRDefault="00637376" w:rsidP="006D0A10">
            <w:pPr>
              <w:jc w:val="right"/>
              <w:rPr>
                <w:color w:val="000000"/>
                <w:sz w:val="20"/>
                <w:lang w:eastAsia="en-AU"/>
              </w:rPr>
            </w:pPr>
            <w:r w:rsidRPr="00BE1774">
              <w:rPr>
                <w:color w:val="000000"/>
                <w:sz w:val="20"/>
                <w:lang w:eastAsia="en-AU"/>
              </w:rPr>
              <w:t>$780.00</w:t>
            </w:r>
          </w:p>
        </w:tc>
      </w:tr>
      <w:tr w:rsidR="00637376" w:rsidRPr="00BE1774" w14:paraId="3BFC66A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516AC7" w14:textId="77777777" w:rsidR="00637376" w:rsidRPr="00BE1774" w:rsidRDefault="00637376" w:rsidP="006D0A10">
            <w:pPr>
              <w:rPr>
                <w:color w:val="000000"/>
                <w:sz w:val="20"/>
                <w:lang w:eastAsia="en-AU"/>
              </w:rPr>
            </w:pPr>
            <w:r w:rsidRPr="00BE1774">
              <w:rPr>
                <w:color w:val="000000"/>
                <w:sz w:val="20"/>
                <w:lang w:eastAsia="en-AU"/>
              </w:rPr>
              <w:t>110</w:t>
            </w:r>
          </w:p>
        </w:tc>
        <w:tc>
          <w:tcPr>
            <w:tcW w:w="1843" w:type="dxa"/>
            <w:tcBorders>
              <w:top w:val="nil"/>
              <w:left w:val="nil"/>
              <w:bottom w:val="single" w:sz="4" w:space="0" w:color="auto"/>
              <w:right w:val="single" w:sz="4" w:space="0" w:color="auto"/>
            </w:tcBorders>
            <w:shd w:val="clear" w:color="auto" w:fill="auto"/>
            <w:noWrap/>
            <w:vAlign w:val="bottom"/>
            <w:hideMark/>
          </w:tcPr>
          <w:p w14:paraId="217A4D14" w14:textId="77777777" w:rsidR="00637376" w:rsidRPr="00BE1774" w:rsidRDefault="00637376" w:rsidP="006D0A10">
            <w:pPr>
              <w:rPr>
                <w:color w:val="000000"/>
                <w:sz w:val="20"/>
                <w:lang w:eastAsia="en-AU"/>
              </w:rPr>
            </w:pPr>
            <w:r w:rsidRPr="00BE1774">
              <w:rPr>
                <w:color w:val="000000"/>
                <w:sz w:val="20"/>
                <w:lang w:eastAsia="en-AU"/>
              </w:rPr>
              <w:t>MUSA</w:t>
            </w:r>
          </w:p>
        </w:tc>
        <w:tc>
          <w:tcPr>
            <w:tcW w:w="5591" w:type="dxa"/>
            <w:tcBorders>
              <w:top w:val="nil"/>
              <w:left w:val="nil"/>
              <w:bottom w:val="single" w:sz="4" w:space="0" w:color="auto"/>
              <w:right w:val="single" w:sz="4" w:space="0" w:color="auto"/>
            </w:tcBorders>
            <w:shd w:val="clear" w:color="auto" w:fill="auto"/>
            <w:noWrap/>
            <w:vAlign w:val="bottom"/>
            <w:hideMark/>
          </w:tcPr>
          <w:p w14:paraId="6BEBCA9C" w14:textId="77777777" w:rsidR="00637376" w:rsidRPr="00BE1774" w:rsidRDefault="00637376" w:rsidP="006D0A10">
            <w:pPr>
              <w:rPr>
                <w:color w:val="000000"/>
                <w:sz w:val="20"/>
                <w:lang w:eastAsia="en-AU"/>
              </w:rPr>
            </w:pPr>
            <w:r w:rsidRPr="00BE1774">
              <w:rPr>
                <w:color w:val="000000"/>
                <w:sz w:val="20"/>
                <w:lang w:eastAsia="en-AU"/>
              </w:rPr>
              <w:t>MALIKI</w:t>
            </w:r>
          </w:p>
        </w:tc>
        <w:tc>
          <w:tcPr>
            <w:tcW w:w="3457" w:type="dxa"/>
            <w:tcBorders>
              <w:top w:val="nil"/>
              <w:left w:val="nil"/>
              <w:bottom w:val="single" w:sz="4" w:space="0" w:color="auto"/>
              <w:right w:val="single" w:sz="4" w:space="0" w:color="auto"/>
            </w:tcBorders>
            <w:shd w:val="clear" w:color="auto" w:fill="auto"/>
            <w:noWrap/>
            <w:vAlign w:val="bottom"/>
            <w:hideMark/>
          </w:tcPr>
          <w:p w14:paraId="4FC8B46A" w14:textId="77777777" w:rsidR="00637376" w:rsidRPr="00BE1774" w:rsidRDefault="00637376" w:rsidP="006D0A10">
            <w:pPr>
              <w:rPr>
                <w:color w:val="000000"/>
                <w:sz w:val="20"/>
                <w:lang w:eastAsia="en-AU"/>
              </w:rPr>
            </w:pPr>
            <w:r w:rsidRPr="00BE1774">
              <w:rPr>
                <w:color w:val="000000"/>
                <w:sz w:val="20"/>
                <w:lang w:eastAsia="en-AU"/>
              </w:rPr>
              <w:t>145C LIMESTONE AVENUE</w:t>
            </w:r>
          </w:p>
        </w:tc>
        <w:tc>
          <w:tcPr>
            <w:tcW w:w="1667" w:type="dxa"/>
            <w:tcBorders>
              <w:top w:val="nil"/>
              <w:left w:val="nil"/>
              <w:bottom w:val="single" w:sz="4" w:space="0" w:color="auto"/>
              <w:right w:val="single" w:sz="4" w:space="0" w:color="auto"/>
            </w:tcBorders>
            <w:shd w:val="clear" w:color="auto" w:fill="auto"/>
            <w:noWrap/>
            <w:vAlign w:val="bottom"/>
            <w:hideMark/>
          </w:tcPr>
          <w:p w14:paraId="61BE1628"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5464D997" w14:textId="77777777" w:rsidR="00637376" w:rsidRPr="00BE1774" w:rsidRDefault="00637376" w:rsidP="006D0A10">
            <w:pPr>
              <w:jc w:val="right"/>
              <w:rPr>
                <w:color w:val="000000"/>
                <w:sz w:val="20"/>
                <w:lang w:eastAsia="en-AU"/>
              </w:rPr>
            </w:pPr>
            <w:r w:rsidRPr="00BE1774">
              <w:rPr>
                <w:color w:val="000000"/>
                <w:sz w:val="20"/>
                <w:lang w:eastAsia="en-AU"/>
              </w:rPr>
              <w:t>$500.00</w:t>
            </w:r>
          </w:p>
        </w:tc>
      </w:tr>
      <w:tr w:rsidR="00637376" w:rsidRPr="00BE1774" w14:paraId="3C8FF7E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CF9C9C3" w14:textId="77777777" w:rsidR="00637376" w:rsidRPr="00BE1774" w:rsidRDefault="00637376" w:rsidP="006D0A10">
            <w:pPr>
              <w:rPr>
                <w:color w:val="000000"/>
                <w:sz w:val="20"/>
                <w:lang w:eastAsia="en-AU"/>
              </w:rPr>
            </w:pPr>
            <w:r w:rsidRPr="00BE1774">
              <w:rPr>
                <w:color w:val="000000"/>
                <w:sz w:val="20"/>
                <w:lang w:eastAsia="en-AU"/>
              </w:rPr>
              <w:t>111</w:t>
            </w:r>
          </w:p>
        </w:tc>
        <w:tc>
          <w:tcPr>
            <w:tcW w:w="1843" w:type="dxa"/>
            <w:tcBorders>
              <w:top w:val="nil"/>
              <w:left w:val="nil"/>
              <w:bottom w:val="single" w:sz="4" w:space="0" w:color="auto"/>
              <w:right w:val="single" w:sz="4" w:space="0" w:color="auto"/>
            </w:tcBorders>
            <w:shd w:val="clear" w:color="auto" w:fill="auto"/>
            <w:noWrap/>
            <w:vAlign w:val="bottom"/>
            <w:hideMark/>
          </w:tcPr>
          <w:p w14:paraId="75BE1C2C"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194BB820" w14:textId="77777777" w:rsidR="00637376" w:rsidRPr="00BE1774" w:rsidRDefault="00637376" w:rsidP="006D0A10">
            <w:pPr>
              <w:rPr>
                <w:color w:val="000000"/>
                <w:sz w:val="20"/>
                <w:lang w:eastAsia="en-AU"/>
              </w:rPr>
            </w:pPr>
            <w:r w:rsidRPr="00BE1774">
              <w:rPr>
                <w:color w:val="000000"/>
                <w:sz w:val="20"/>
                <w:lang w:eastAsia="en-AU"/>
              </w:rPr>
              <w:t>MALONEYS</w:t>
            </w:r>
          </w:p>
        </w:tc>
        <w:tc>
          <w:tcPr>
            <w:tcW w:w="3457" w:type="dxa"/>
            <w:tcBorders>
              <w:top w:val="nil"/>
              <w:left w:val="nil"/>
              <w:bottom w:val="single" w:sz="4" w:space="0" w:color="auto"/>
              <w:right w:val="single" w:sz="4" w:space="0" w:color="auto"/>
            </w:tcBorders>
            <w:shd w:val="clear" w:color="auto" w:fill="auto"/>
            <w:noWrap/>
            <w:vAlign w:val="bottom"/>
            <w:hideMark/>
          </w:tcPr>
          <w:p w14:paraId="08E36C16" w14:textId="77777777" w:rsidR="00637376" w:rsidRPr="00BE1774" w:rsidRDefault="00637376" w:rsidP="006D0A10">
            <w:pPr>
              <w:rPr>
                <w:color w:val="000000"/>
                <w:sz w:val="20"/>
                <w:lang w:eastAsia="en-AU"/>
              </w:rPr>
            </w:pPr>
            <w:r w:rsidRPr="00BE1774">
              <w:rPr>
                <w:color w:val="000000"/>
                <w:sz w:val="20"/>
                <w:lang w:eastAsia="en-AU"/>
              </w:rPr>
              <w:t>106 MARY GILLESPIE AVENUE</w:t>
            </w:r>
          </w:p>
        </w:tc>
        <w:tc>
          <w:tcPr>
            <w:tcW w:w="1667" w:type="dxa"/>
            <w:tcBorders>
              <w:top w:val="nil"/>
              <w:left w:val="nil"/>
              <w:bottom w:val="single" w:sz="4" w:space="0" w:color="auto"/>
              <w:right w:val="single" w:sz="4" w:space="0" w:color="auto"/>
            </w:tcBorders>
            <w:shd w:val="clear" w:color="auto" w:fill="auto"/>
            <w:noWrap/>
            <w:vAlign w:val="bottom"/>
            <w:hideMark/>
          </w:tcPr>
          <w:p w14:paraId="17B62DE9"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430BF3AC" w14:textId="77777777" w:rsidR="00637376" w:rsidRPr="00BE1774" w:rsidRDefault="00637376" w:rsidP="006D0A10">
            <w:pPr>
              <w:jc w:val="right"/>
              <w:rPr>
                <w:color w:val="000000"/>
                <w:sz w:val="20"/>
                <w:lang w:eastAsia="en-AU"/>
              </w:rPr>
            </w:pPr>
            <w:r w:rsidRPr="00BE1774">
              <w:rPr>
                <w:color w:val="000000"/>
                <w:sz w:val="20"/>
                <w:lang w:eastAsia="en-AU"/>
              </w:rPr>
              <w:t>$200.00</w:t>
            </w:r>
          </w:p>
        </w:tc>
      </w:tr>
      <w:tr w:rsidR="00637376" w:rsidRPr="00BE1774" w14:paraId="086ABAF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A25703D" w14:textId="77777777" w:rsidR="00637376" w:rsidRPr="00BE1774" w:rsidRDefault="00637376" w:rsidP="006D0A10">
            <w:pPr>
              <w:rPr>
                <w:color w:val="000000"/>
                <w:sz w:val="20"/>
                <w:lang w:eastAsia="en-AU"/>
              </w:rPr>
            </w:pPr>
            <w:r w:rsidRPr="00BE1774">
              <w:rPr>
                <w:color w:val="000000"/>
                <w:sz w:val="20"/>
                <w:lang w:eastAsia="en-AU"/>
              </w:rPr>
              <w:t>112</w:t>
            </w:r>
          </w:p>
        </w:tc>
        <w:tc>
          <w:tcPr>
            <w:tcW w:w="1843" w:type="dxa"/>
            <w:tcBorders>
              <w:top w:val="nil"/>
              <w:left w:val="nil"/>
              <w:bottom w:val="single" w:sz="4" w:space="0" w:color="auto"/>
              <w:right w:val="single" w:sz="4" w:space="0" w:color="auto"/>
            </w:tcBorders>
            <w:shd w:val="clear" w:color="auto" w:fill="auto"/>
            <w:noWrap/>
            <w:vAlign w:val="bottom"/>
            <w:hideMark/>
          </w:tcPr>
          <w:p w14:paraId="094FDDE2"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57FFD52E" w14:textId="77777777" w:rsidR="00637376" w:rsidRPr="00BE1774" w:rsidRDefault="00637376" w:rsidP="006D0A10">
            <w:pPr>
              <w:rPr>
                <w:color w:val="000000"/>
                <w:sz w:val="20"/>
                <w:lang w:eastAsia="en-AU"/>
              </w:rPr>
            </w:pPr>
            <w:r w:rsidRPr="00BE1774">
              <w:rPr>
                <w:color w:val="000000"/>
                <w:sz w:val="20"/>
                <w:lang w:eastAsia="en-AU"/>
              </w:rPr>
              <w:t>MALONEYS</w:t>
            </w:r>
          </w:p>
        </w:tc>
        <w:tc>
          <w:tcPr>
            <w:tcW w:w="3457" w:type="dxa"/>
            <w:tcBorders>
              <w:top w:val="nil"/>
              <w:left w:val="nil"/>
              <w:bottom w:val="single" w:sz="4" w:space="0" w:color="auto"/>
              <w:right w:val="single" w:sz="4" w:space="0" w:color="auto"/>
            </w:tcBorders>
            <w:shd w:val="clear" w:color="auto" w:fill="auto"/>
            <w:noWrap/>
            <w:vAlign w:val="bottom"/>
            <w:hideMark/>
          </w:tcPr>
          <w:p w14:paraId="0CA23AC1" w14:textId="77777777" w:rsidR="00637376" w:rsidRPr="00BE1774" w:rsidRDefault="00637376" w:rsidP="006D0A10">
            <w:pPr>
              <w:rPr>
                <w:color w:val="000000"/>
                <w:sz w:val="20"/>
                <w:lang w:eastAsia="en-AU"/>
              </w:rPr>
            </w:pPr>
            <w:r w:rsidRPr="00BE1774">
              <w:rPr>
                <w:color w:val="000000"/>
                <w:sz w:val="20"/>
                <w:lang w:eastAsia="en-AU"/>
              </w:rPr>
              <w:t>2/3-5 WISE STREET</w:t>
            </w:r>
          </w:p>
        </w:tc>
        <w:tc>
          <w:tcPr>
            <w:tcW w:w="1667" w:type="dxa"/>
            <w:tcBorders>
              <w:top w:val="nil"/>
              <w:left w:val="nil"/>
              <w:bottom w:val="single" w:sz="4" w:space="0" w:color="auto"/>
              <w:right w:val="single" w:sz="4" w:space="0" w:color="auto"/>
            </w:tcBorders>
            <w:shd w:val="clear" w:color="auto" w:fill="auto"/>
            <w:noWrap/>
            <w:vAlign w:val="bottom"/>
            <w:hideMark/>
          </w:tcPr>
          <w:p w14:paraId="46B4A6F3"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1B7591E5" w14:textId="77777777" w:rsidR="00637376" w:rsidRPr="00BE1774" w:rsidRDefault="00637376" w:rsidP="006D0A10">
            <w:pPr>
              <w:jc w:val="right"/>
              <w:rPr>
                <w:color w:val="000000"/>
                <w:sz w:val="20"/>
                <w:lang w:eastAsia="en-AU"/>
              </w:rPr>
            </w:pPr>
            <w:r w:rsidRPr="00BE1774">
              <w:rPr>
                <w:color w:val="000000"/>
                <w:sz w:val="20"/>
                <w:lang w:eastAsia="en-AU"/>
              </w:rPr>
              <w:t>$280.00</w:t>
            </w:r>
          </w:p>
        </w:tc>
      </w:tr>
      <w:tr w:rsidR="00637376" w:rsidRPr="00BE1774" w14:paraId="001F9B1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1932EC3" w14:textId="77777777" w:rsidR="00637376" w:rsidRPr="00BE1774" w:rsidRDefault="00637376" w:rsidP="006D0A10">
            <w:pPr>
              <w:rPr>
                <w:color w:val="000000"/>
                <w:sz w:val="20"/>
                <w:lang w:eastAsia="en-AU"/>
              </w:rPr>
            </w:pPr>
            <w:r w:rsidRPr="00BE1774">
              <w:rPr>
                <w:color w:val="000000"/>
                <w:sz w:val="20"/>
                <w:lang w:eastAsia="en-AU"/>
              </w:rPr>
              <w:t>113</w:t>
            </w:r>
          </w:p>
        </w:tc>
        <w:tc>
          <w:tcPr>
            <w:tcW w:w="1843" w:type="dxa"/>
            <w:tcBorders>
              <w:top w:val="nil"/>
              <w:left w:val="nil"/>
              <w:bottom w:val="single" w:sz="4" w:space="0" w:color="auto"/>
              <w:right w:val="single" w:sz="4" w:space="0" w:color="auto"/>
            </w:tcBorders>
            <w:shd w:val="clear" w:color="auto" w:fill="auto"/>
            <w:noWrap/>
            <w:vAlign w:val="bottom"/>
            <w:hideMark/>
          </w:tcPr>
          <w:p w14:paraId="06759595" w14:textId="77777777" w:rsidR="00637376" w:rsidRPr="00BE1774" w:rsidRDefault="00637376" w:rsidP="006D0A10">
            <w:pPr>
              <w:rPr>
                <w:color w:val="000000"/>
                <w:sz w:val="20"/>
                <w:lang w:eastAsia="en-AU"/>
              </w:rPr>
            </w:pPr>
            <w:r w:rsidRPr="00BE1774">
              <w:rPr>
                <w:color w:val="000000"/>
                <w:sz w:val="20"/>
                <w:lang w:eastAsia="en-AU"/>
              </w:rPr>
              <w:t>VICKIE</w:t>
            </w:r>
          </w:p>
        </w:tc>
        <w:tc>
          <w:tcPr>
            <w:tcW w:w="5591" w:type="dxa"/>
            <w:tcBorders>
              <w:top w:val="nil"/>
              <w:left w:val="nil"/>
              <w:bottom w:val="single" w:sz="4" w:space="0" w:color="auto"/>
              <w:right w:val="single" w:sz="4" w:space="0" w:color="auto"/>
            </w:tcBorders>
            <w:shd w:val="clear" w:color="auto" w:fill="auto"/>
            <w:noWrap/>
            <w:vAlign w:val="bottom"/>
            <w:hideMark/>
          </w:tcPr>
          <w:p w14:paraId="67F82515" w14:textId="77777777" w:rsidR="00637376" w:rsidRPr="00BE1774" w:rsidRDefault="00637376" w:rsidP="006D0A10">
            <w:pPr>
              <w:rPr>
                <w:color w:val="000000"/>
                <w:sz w:val="20"/>
                <w:lang w:eastAsia="en-AU"/>
              </w:rPr>
            </w:pPr>
            <w:r w:rsidRPr="00BE1774">
              <w:rPr>
                <w:color w:val="000000"/>
                <w:sz w:val="20"/>
                <w:lang w:eastAsia="en-AU"/>
              </w:rPr>
              <w:t>MARSDEN</w:t>
            </w:r>
          </w:p>
        </w:tc>
        <w:tc>
          <w:tcPr>
            <w:tcW w:w="3457" w:type="dxa"/>
            <w:tcBorders>
              <w:top w:val="nil"/>
              <w:left w:val="nil"/>
              <w:bottom w:val="single" w:sz="4" w:space="0" w:color="auto"/>
              <w:right w:val="single" w:sz="4" w:space="0" w:color="auto"/>
            </w:tcBorders>
            <w:shd w:val="clear" w:color="auto" w:fill="auto"/>
            <w:noWrap/>
            <w:vAlign w:val="bottom"/>
            <w:hideMark/>
          </w:tcPr>
          <w:p w14:paraId="35B3858E" w14:textId="77777777" w:rsidR="00637376" w:rsidRPr="00BE1774" w:rsidRDefault="00637376" w:rsidP="006D0A10">
            <w:pPr>
              <w:rPr>
                <w:color w:val="000000"/>
                <w:sz w:val="20"/>
                <w:lang w:eastAsia="en-AU"/>
              </w:rPr>
            </w:pPr>
            <w:r w:rsidRPr="00BE1774">
              <w:rPr>
                <w:color w:val="000000"/>
                <w:sz w:val="20"/>
                <w:lang w:eastAsia="en-AU"/>
              </w:rPr>
              <w:t>51 CLEM HILL STREET</w:t>
            </w:r>
          </w:p>
        </w:tc>
        <w:tc>
          <w:tcPr>
            <w:tcW w:w="1667" w:type="dxa"/>
            <w:tcBorders>
              <w:top w:val="nil"/>
              <w:left w:val="nil"/>
              <w:bottom w:val="single" w:sz="4" w:space="0" w:color="auto"/>
              <w:right w:val="single" w:sz="4" w:space="0" w:color="auto"/>
            </w:tcBorders>
            <w:shd w:val="clear" w:color="auto" w:fill="auto"/>
            <w:noWrap/>
            <w:vAlign w:val="bottom"/>
            <w:hideMark/>
          </w:tcPr>
          <w:p w14:paraId="43177AE4" w14:textId="77777777" w:rsidR="00637376" w:rsidRPr="00BE1774" w:rsidRDefault="00637376" w:rsidP="006D0A10">
            <w:pPr>
              <w:rPr>
                <w:color w:val="000000"/>
                <w:sz w:val="20"/>
                <w:lang w:eastAsia="en-AU"/>
              </w:rPr>
            </w:pPr>
            <w:r w:rsidRPr="00BE1774">
              <w:rPr>
                <w:color w:val="000000"/>
                <w:sz w:val="20"/>
                <w:lang w:eastAsia="en-AU"/>
              </w:rPr>
              <w:t>GORDON</w:t>
            </w:r>
          </w:p>
        </w:tc>
        <w:tc>
          <w:tcPr>
            <w:tcW w:w="1270" w:type="dxa"/>
            <w:tcBorders>
              <w:top w:val="nil"/>
              <w:left w:val="nil"/>
              <w:bottom w:val="single" w:sz="4" w:space="0" w:color="auto"/>
              <w:right w:val="single" w:sz="4" w:space="0" w:color="auto"/>
            </w:tcBorders>
            <w:shd w:val="clear" w:color="auto" w:fill="auto"/>
            <w:noWrap/>
            <w:vAlign w:val="bottom"/>
            <w:hideMark/>
          </w:tcPr>
          <w:p w14:paraId="76D262A7" w14:textId="77777777" w:rsidR="00637376" w:rsidRPr="00BE1774" w:rsidRDefault="00637376" w:rsidP="006D0A10">
            <w:pPr>
              <w:jc w:val="right"/>
              <w:rPr>
                <w:color w:val="000000"/>
                <w:sz w:val="20"/>
                <w:lang w:eastAsia="en-AU"/>
              </w:rPr>
            </w:pPr>
            <w:r w:rsidRPr="00BE1774">
              <w:rPr>
                <w:color w:val="000000"/>
                <w:sz w:val="20"/>
                <w:lang w:eastAsia="en-AU"/>
              </w:rPr>
              <w:t>$590.00</w:t>
            </w:r>
          </w:p>
        </w:tc>
      </w:tr>
      <w:tr w:rsidR="00637376" w:rsidRPr="00BE1774" w14:paraId="1256CEB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78E06CA" w14:textId="77777777" w:rsidR="00637376" w:rsidRPr="00BE1774" w:rsidRDefault="00637376" w:rsidP="006D0A10">
            <w:pPr>
              <w:rPr>
                <w:color w:val="000000"/>
                <w:sz w:val="20"/>
                <w:lang w:eastAsia="en-AU"/>
              </w:rPr>
            </w:pPr>
            <w:r w:rsidRPr="00BE1774">
              <w:rPr>
                <w:color w:val="000000"/>
                <w:sz w:val="20"/>
                <w:lang w:eastAsia="en-A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7EA7651F" w14:textId="77777777" w:rsidR="00637376" w:rsidRPr="00BE1774" w:rsidRDefault="00637376" w:rsidP="006D0A10">
            <w:pPr>
              <w:rPr>
                <w:color w:val="000000"/>
                <w:sz w:val="20"/>
                <w:lang w:eastAsia="en-AU"/>
              </w:rPr>
            </w:pPr>
            <w:r w:rsidRPr="00BE1774">
              <w:rPr>
                <w:color w:val="000000"/>
                <w:sz w:val="20"/>
                <w:lang w:eastAsia="en-AU"/>
              </w:rPr>
              <w:t>JACOB</w:t>
            </w:r>
          </w:p>
        </w:tc>
        <w:tc>
          <w:tcPr>
            <w:tcW w:w="5591" w:type="dxa"/>
            <w:tcBorders>
              <w:top w:val="nil"/>
              <w:left w:val="nil"/>
              <w:bottom w:val="single" w:sz="4" w:space="0" w:color="auto"/>
              <w:right w:val="single" w:sz="4" w:space="0" w:color="auto"/>
            </w:tcBorders>
            <w:shd w:val="clear" w:color="auto" w:fill="auto"/>
            <w:noWrap/>
            <w:vAlign w:val="bottom"/>
            <w:hideMark/>
          </w:tcPr>
          <w:p w14:paraId="76DF5A82" w14:textId="77777777" w:rsidR="00637376" w:rsidRPr="00BE1774" w:rsidRDefault="00637376" w:rsidP="006D0A10">
            <w:pPr>
              <w:rPr>
                <w:color w:val="000000"/>
                <w:sz w:val="20"/>
                <w:lang w:eastAsia="en-AU"/>
              </w:rPr>
            </w:pPr>
            <w:r w:rsidRPr="00BE1774">
              <w:rPr>
                <w:color w:val="000000"/>
                <w:sz w:val="20"/>
                <w:lang w:eastAsia="en-AU"/>
              </w:rPr>
              <w:t>MARTIN</w:t>
            </w:r>
          </w:p>
        </w:tc>
        <w:tc>
          <w:tcPr>
            <w:tcW w:w="3457" w:type="dxa"/>
            <w:tcBorders>
              <w:top w:val="nil"/>
              <w:left w:val="nil"/>
              <w:bottom w:val="single" w:sz="4" w:space="0" w:color="auto"/>
              <w:right w:val="single" w:sz="4" w:space="0" w:color="auto"/>
            </w:tcBorders>
            <w:shd w:val="clear" w:color="auto" w:fill="auto"/>
            <w:noWrap/>
            <w:vAlign w:val="bottom"/>
            <w:hideMark/>
          </w:tcPr>
          <w:p w14:paraId="71A01DFE" w14:textId="77777777" w:rsidR="00637376" w:rsidRPr="00BE1774" w:rsidRDefault="00637376" w:rsidP="006D0A10">
            <w:pPr>
              <w:rPr>
                <w:color w:val="000000"/>
                <w:sz w:val="20"/>
                <w:lang w:eastAsia="en-AU"/>
              </w:rPr>
            </w:pPr>
            <w:r w:rsidRPr="00BE1774">
              <w:rPr>
                <w:color w:val="000000"/>
                <w:sz w:val="20"/>
                <w:lang w:eastAsia="en-AU"/>
              </w:rPr>
              <w:t>37/24 BEAZLEY CRESCENT</w:t>
            </w:r>
          </w:p>
        </w:tc>
        <w:tc>
          <w:tcPr>
            <w:tcW w:w="1667" w:type="dxa"/>
            <w:tcBorders>
              <w:top w:val="nil"/>
              <w:left w:val="nil"/>
              <w:bottom w:val="single" w:sz="4" w:space="0" w:color="auto"/>
              <w:right w:val="single" w:sz="4" w:space="0" w:color="auto"/>
            </w:tcBorders>
            <w:shd w:val="clear" w:color="auto" w:fill="auto"/>
            <w:noWrap/>
            <w:vAlign w:val="bottom"/>
            <w:hideMark/>
          </w:tcPr>
          <w:p w14:paraId="26AB815A" w14:textId="77777777" w:rsidR="00637376" w:rsidRPr="00BE1774" w:rsidRDefault="00637376" w:rsidP="006D0A10">
            <w:pPr>
              <w:rPr>
                <w:color w:val="000000"/>
                <w:sz w:val="20"/>
                <w:lang w:eastAsia="en-AU"/>
              </w:rPr>
            </w:pPr>
            <w:r w:rsidRPr="00BE1774">
              <w:rPr>
                <w:color w:val="000000"/>
                <w:sz w:val="20"/>
                <w:lang w:eastAsia="en-AU"/>
              </w:rPr>
              <w:t>CALWELL</w:t>
            </w:r>
          </w:p>
        </w:tc>
        <w:tc>
          <w:tcPr>
            <w:tcW w:w="1270" w:type="dxa"/>
            <w:tcBorders>
              <w:top w:val="nil"/>
              <w:left w:val="nil"/>
              <w:bottom w:val="single" w:sz="4" w:space="0" w:color="auto"/>
              <w:right w:val="single" w:sz="4" w:space="0" w:color="auto"/>
            </w:tcBorders>
            <w:shd w:val="clear" w:color="auto" w:fill="auto"/>
            <w:noWrap/>
            <w:vAlign w:val="bottom"/>
            <w:hideMark/>
          </w:tcPr>
          <w:p w14:paraId="1C8E18B6" w14:textId="77777777" w:rsidR="00637376" w:rsidRPr="00BE1774" w:rsidRDefault="00637376" w:rsidP="006D0A10">
            <w:pPr>
              <w:jc w:val="right"/>
              <w:rPr>
                <w:color w:val="000000"/>
                <w:sz w:val="20"/>
                <w:lang w:eastAsia="en-AU"/>
              </w:rPr>
            </w:pPr>
            <w:r w:rsidRPr="00BE1774">
              <w:rPr>
                <w:color w:val="000000"/>
                <w:sz w:val="20"/>
                <w:lang w:eastAsia="en-AU"/>
              </w:rPr>
              <w:t>$329.20</w:t>
            </w:r>
          </w:p>
        </w:tc>
      </w:tr>
      <w:tr w:rsidR="00637376" w:rsidRPr="00BE1774" w14:paraId="4EAC69F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7461396" w14:textId="77777777" w:rsidR="00637376" w:rsidRPr="00BE1774" w:rsidRDefault="00637376" w:rsidP="006D0A10">
            <w:pPr>
              <w:rPr>
                <w:color w:val="000000"/>
                <w:sz w:val="20"/>
                <w:lang w:eastAsia="en-AU"/>
              </w:rPr>
            </w:pPr>
            <w:r w:rsidRPr="00BE1774">
              <w:rPr>
                <w:color w:val="000000"/>
                <w:sz w:val="20"/>
                <w:lang w:eastAsia="en-AU"/>
              </w:rPr>
              <w:t>115</w:t>
            </w:r>
          </w:p>
        </w:tc>
        <w:tc>
          <w:tcPr>
            <w:tcW w:w="1843" w:type="dxa"/>
            <w:tcBorders>
              <w:top w:val="nil"/>
              <w:left w:val="nil"/>
              <w:bottom w:val="single" w:sz="4" w:space="0" w:color="auto"/>
              <w:right w:val="single" w:sz="4" w:space="0" w:color="auto"/>
            </w:tcBorders>
            <w:shd w:val="clear" w:color="auto" w:fill="auto"/>
            <w:noWrap/>
            <w:vAlign w:val="bottom"/>
            <w:hideMark/>
          </w:tcPr>
          <w:p w14:paraId="466A1CAF" w14:textId="77777777" w:rsidR="00637376" w:rsidRPr="00BE1774" w:rsidRDefault="00637376" w:rsidP="006D0A10">
            <w:pPr>
              <w:rPr>
                <w:color w:val="000000"/>
                <w:sz w:val="20"/>
                <w:lang w:eastAsia="en-AU"/>
              </w:rPr>
            </w:pPr>
            <w:r w:rsidRPr="00BE1774">
              <w:rPr>
                <w:color w:val="000000"/>
                <w:sz w:val="20"/>
                <w:lang w:eastAsia="en-AU"/>
              </w:rPr>
              <w:t>ELLEN</w:t>
            </w:r>
          </w:p>
        </w:tc>
        <w:tc>
          <w:tcPr>
            <w:tcW w:w="5591" w:type="dxa"/>
            <w:tcBorders>
              <w:top w:val="nil"/>
              <w:left w:val="nil"/>
              <w:bottom w:val="single" w:sz="4" w:space="0" w:color="auto"/>
              <w:right w:val="single" w:sz="4" w:space="0" w:color="auto"/>
            </w:tcBorders>
            <w:shd w:val="clear" w:color="auto" w:fill="auto"/>
            <w:noWrap/>
            <w:vAlign w:val="bottom"/>
            <w:hideMark/>
          </w:tcPr>
          <w:p w14:paraId="6FDB5271" w14:textId="77777777" w:rsidR="00637376" w:rsidRPr="00BE1774" w:rsidRDefault="00637376" w:rsidP="006D0A10">
            <w:pPr>
              <w:rPr>
                <w:color w:val="000000"/>
                <w:sz w:val="20"/>
                <w:lang w:eastAsia="en-AU"/>
              </w:rPr>
            </w:pPr>
            <w:r w:rsidRPr="00BE1774">
              <w:rPr>
                <w:color w:val="000000"/>
                <w:sz w:val="20"/>
                <w:lang w:eastAsia="en-AU"/>
              </w:rPr>
              <w:t>MARXHAUSEN</w:t>
            </w:r>
          </w:p>
        </w:tc>
        <w:tc>
          <w:tcPr>
            <w:tcW w:w="3457" w:type="dxa"/>
            <w:tcBorders>
              <w:top w:val="nil"/>
              <w:left w:val="nil"/>
              <w:bottom w:val="single" w:sz="4" w:space="0" w:color="auto"/>
              <w:right w:val="single" w:sz="4" w:space="0" w:color="auto"/>
            </w:tcBorders>
            <w:shd w:val="clear" w:color="auto" w:fill="auto"/>
            <w:noWrap/>
            <w:vAlign w:val="bottom"/>
            <w:hideMark/>
          </w:tcPr>
          <w:p w14:paraId="4BF6B655" w14:textId="77777777" w:rsidR="00637376" w:rsidRPr="00BE1774" w:rsidRDefault="00637376" w:rsidP="006D0A10">
            <w:pPr>
              <w:rPr>
                <w:color w:val="000000"/>
                <w:sz w:val="20"/>
                <w:lang w:eastAsia="en-AU"/>
              </w:rPr>
            </w:pPr>
            <w:r w:rsidRPr="00BE1774">
              <w:rPr>
                <w:color w:val="000000"/>
                <w:sz w:val="20"/>
                <w:lang w:eastAsia="en-AU"/>
              </w:rPr>
              <w:t>2 ARNHEM PLACE</w:t>
            </w:r>
          </w:p>
        </w:tc>
        <w:tc>
          <w:tcPr>
            <w:tcW w:w="1667" w:type="dxa"/>
            <w:tcBorders>
              <w:top w:val="nil"/>
              <w:left w:val="nil"/>
              <w:bottom w:val="single" w:sz="4" w:space="0" w:color="auto"/>
              <w:right w:val="single" w:sz="4" w:space="0" w:color="auto"/>
            </w:tcBorders>
            <w:shd w:val="clear" w:color="auto" w:fill="auto"/>
            <w:noWrap/>
            <w:vAlign w:val="bottom"/>
            <w:hideMark/>
          </w:tcPr>
          <w:p w14:paraId="52BDA954" w14:textId="77777777" w:rsidR="00637376" w:rsidRPr="00BE1774" w:rsidRDefault="00637376" w:rsidP="006D0A10">
            <w:pPr>
              <w:rPr>
                <w:color w:val="000000"/>
                <w:sz w:val="20"/>
                <w:lang w:eastAsia="en-AU"/>
              </w:rPr>
            </w:pPr>
            <w:r w:rsidRPr="00BE1774">
              <w:rPr>
                <w:color w:val="000000"/>
                <w:sz w:val="20"/>
                <w:lang w:eastAsia="en-AU"/>
              </w:rPr>
              <w:t>RED HILL</w:t>
            </w:r>
          </w:p>
        </w:tc>
        <w:tc>
          <w:tcPr>
            <w:tcW w:w="1270" w:type="dxa"/>
            <w:tcBorders>
              <w:top w:val="nil"/>
              <w:left w:val="nil"/>
              <w:bottom w:val="single" w:sz="4" w:space="0" w:color="auto"/>
              <w:right w:val="single" w:sz="4" w:space="0" w:color="auto"/>
            </w:tcBorders>
            <w:shd w:val="clear" w:color="auto" w:fill="auto"/>
            <w:noWrap/>
            <w:vAlign w:val="bottom"/>
            <w:hideMark/>
          </w:tcPr>
          <w:p w14:paraId="5115DC2C" w14:textId="77777777" w:rsidR="00637376" w:rsidRPr="00BE1774" w:rsidRDefault="00637376" w:rsidP="006D0A10">
            <w:pPr>
              <w:jc w:val="right"/>
              <w:rPr>
                <w:color w:val="000000"/>
                <w:sz w:val="20"/>
                <w:lang w:eastAsia="en-AU"/>
              </w:rPr>
            </w:pPr>
            <w:r w:rsidRPr="00BE1774">
              <w:rPr>
                <w:color w:val="000000"/>
                <w:sz w:val="20"/>
                <w:lang w:eastAsia="en-AU"/>
              </w:rPr>
              <w:t>$75.72</w:t>
            </w:r>
          </w:p>
        </w:tc>
      </w:tr>
      <w:tr w:rsidR="00637376" w:rsidRPr="00BE1774" w14:paraId="33736A5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769E460" w14:textId="77777777" w:rsidR="00637376" w:rsidRPr="00BE1774" w:rsidRDefault="00637376" w:rsidP="006D0A10">
            <w:pPr>
              <w:rPr>
                <w:color w:val="000000"/>
                <w:sz w:val="20"/>
                <w:lang w:eastAsia="en-AU"/>
              </w:rPr>
            </w:pPr>
            <w:r w:rsidRPr="00BE1774">
              <w:rPr>
                <w:color w:val="000000"/>
                <w:sz w:val="20"/>
                <w:lang w:eastAsia="en-AU"/>
              </w:rPr>
              <w:t>116</w:t>
            </w:r>
          </w:p>
        </w:tc>
        <w:tc>
          <w:tcPr>
            <w:tcW w:w="1843" w:type="dxa"/>
            <w:tcBorders>
              <w:top w:val="nil"/>
              <w:left w:val="nil"/>
              <w:bottom w:val="single" w:sz="4" w:space="0" w:color="auto"/>
              <w:right w:val="single" w:sz="4" w:space="0" w:color="auto"/>
            </w:tcBorders>
            <w:shd w:val="clear" w:color="auto" w:fill="auto"/>
            <w:noWrap/>
            <w:vAlign w:val="bottom"/>
            <w:hideMark/>
          </w:tcPr>
          <w:p w14:paraId="446B00D4" w14:textId="77777777" w:rsidR="00637376" w:rsidRPr="00BE1774" w:rsidRDefault="00637376" w:rsidP="006D0A10">
            <w:pPr>
              <w:rPr>
                <w:color w:val="000000"/>
                <w:sz w:val="20"/>
                <w:lang w:eastAsia="en-AU"/>
              </w:rPr>
            </w:pPr>
            <w:r w:rsidRPr="00BE1774">
              <w:rPr>
                <w:color w:val="000000"/>
                <w:sz w:val="20"/>
                <w:lang w:eastAsia="en-AU"/>
              </w:rPr>
              <w:t>CHARISSA</w:t>
            </w:r>
          </w:p>
        </w:tc>
        <w:tc>
          <w:tcPr>
            <w:tcW w:w="5591" w:type="dxa"/>
            <w:tcBorders>
              <w:top w:val="nil"/>
              <w:left w:val="nil"/>
              <w:bottom w:val="single" w:sz="4" w:space="0" w:color="auto"/>
              <w:right w:val="single" w:sz="4" w:space="0" w:color="auto"/>
            </w:tcBorders>
            <w:shd w:val="clear" w:color="auto" w:fill="auto"/>
            <w:noWrap/>
            <w:vAlign w:val="bottom"/>
            <w:hideMark/>
          </w:tcPr>
          <w:p w14:paraId="580BA991" w14:textId="77777777" w:rsidR="00637376" w:rsidRPr="00BE1774" w:rsidRDefault="00637376" w:rsidP="006D0A10">
            <w:pPr>
              <w:rPr>
                <w:color w:val="000000"/>
                <w:sz w:val="20"/>
                <w:lang w:eastAsia="en-AU"/>
              </w:rPr>
            </w:pPr>
            <w:r w:rsidRPr="00BE1774">
              <w:rPr>
                <w:color w:val="000000"/>
                <w:sz w:val="20"/>
                <w:lang w:eastAsia="en-AU"/>
              </w:rPr>
              <w:t>MCCABE</w:t>
            </w:r>
          </w:p>
        </w:tc>
        <w:tc>
          <w:tcPr>
            <w:tcW w:w="3457" w:type="dxa"/>
            <w:tcBorders>
              <w:top w:val="nil"/>
              <w:left w:val="nil"/>
              <w:bottom w:val="single" w:sz="4" w:space="0" w:color="auto"/>
              <w:right w:val="single" w:sz="4" w:space="0" w:color="auto"/>
            </w:tcBorders>
            <w:shd w:val="clear" w:color="auto" w:fill="auto"/>
            <w:noWrap/>
            <w:vAlign w:val="bottom"/>
            <w:hideMark/>
          </w:tcPr>
          <w:p w14:paraId="527516BC" w14:textId="77777777" w:rsidR="00637376" w:rsidRPr="00BE1774" w:rsidRDefault="00637376" w:rsidP="006D0A10">
            <w:pPr>
              <w:rPr>
                <w:color w:val="000000"/>
                <w:sz w:val="20"/>
                <w:lang w:eastAsia="en-AU"/>
              </w:rPr>
            </w:pPr>
            <w:r w:rsidRPr="00BE1774">
              <w:rPr>
                <w:color w:val="000000"/>
                <w:sz w:val="20"/>
                <w:lang w:eastAsia="en-AU"/>
              </w:rPr>
              <w:t>202/15 JARDINE STREET</w:t>
            </w:r>
          </w:p>
        </w:tc>
        <w:tc>
          <w:tcPr>
            <w:tcW w:w="1667" w:type="dxa"/>
            <w:tcBorders>
              <w:top w:val="nil"/>
              <w:left w:val="nil"/>
              <w:bottom w:val="single" w:sz="4" w:space="0" w:color="auto"/>
              <w:right w:val="single" w:sz="4" w:space="0" w:color="auto"/>
            </w:tcBorders>
            <w:shd w:val="clear" w:color="auto" w:fill="auto"/>
            <w:noWrap/>
            <w:vAlign w:val="bottom"/>
            <w:hideMark/>
          </w:tcPr>
          <w:p w14:paraId="70F61C2F"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2CA43AE0" w14:textId="77777777" w:rsidR="00637376" w:rsidRPr="00BE1774" w:rsidRDefault="00637376" w:rsidP="006D0A10">
            <w:pPr>
              <w:jc w:val="right"/>
              <w:rPr>
                <w:color w:val="000000"/>
                <w:sz w:val="20"/>
                <w:lang w:eastAsia="en-AU"/>
              </w:rPr>
            </w:pPr>
            <w:r w:rsidRPr="00BE1774">
              <w:rPr>
                <w:color w:val="000000"/>
                <w:sz w:val="20"/>
                <w:lang w:eastAsia="en-AU"/>
              </w:rPr>
              <w:t>$27.33</w:t>
            </w:r>
          </w:p>
        </w:tc>
      </w:tr>
      <w:tr w:rsidR="00637376" w:rsidRPr="00BE1774" w14:paraId="470C5AD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C3193D" w14:textId="77777777" w:rsidR="00637376" w:rsidRPr="00BE1774" w:rsidRDefault="00637376" w:rsidP="006D0A10">
            <w:pPr>
              <w:rPr>
                <w:color w:val="000000"/>
                <w:sz w:val="20"/>
                <w:lang w:eastAsia="en-AU"/>
              </w:rPr>
            </w:pPr>
            <w:r w:rsidRPr="00BE1774">
              <w:rPr>
                <w:color w:val="000000"/>
                <w:sz w:val="20"/>
                <w:lang w:eastAsia="en-AU"/>
              </w:rPr>
              <w:t>117</w:t>
            </w:r>
          </w:p>
        </w:tc>
        <w:tc>
          <w:tcPr>
            <w:tcW w:w="1843" w:type="dxa"/>
            <w:tcBorders>
              <w:top w:val="nil"/>
              <w:left w:val="nil"/>
              <w:bottom w:val="single" w:sz="4" w:space="0" w:color="auto"/>
              <w:right w:val="single" w:sz="4" w:space="0" w:color="auto"/>
            </w:tcBorders>
            <w:shd w:val="clear" w:color="auto" w:fill="auto"/>
            <w:noWrap/>
            <w:vAlign w:val="bottom"/>
            <w:hideMark/>
          </w:tcPr>
          <w:p w14:paraId="70AC3B9C" w14:textId="77777777" w:rsidR="00637376" w:rsidRPr="00BE1774" w:rsidRDefault="00637376" w:rsidP="006D0A10">
            <w:pPr>
              <w:rPr>
                <w:color w:val="000000"/>
                <w:sz w:val="20"/>
                <w:lang w:eastAsia="en-AU"/>
              </w:rPr>
            </w:pPr>
            <w:r w:rsidRPr="00BE1774">
              <w:rPr>
                <w:color w:val="000000"/>
                <w:sz w:val="20"/>
                <w:lang w:eastAsia="en-AU"/>
              </w:rPr>
              <w:t>MICHAEL</w:t>
            </w:r>
          </w:p>
        </w:tc>
        <w:tc>
          <w:tcPr>
            <w:tcW w:w="5591" w:type="dxa"/>
            <w:tcBorders>
              <w:top w:val="nil"/>
              <w:left w:val="nil"/>
              <w:bottom w:val="single" w:sz="4" w:space="0" w:color="auto"/>
              <w:right w:val="single" w:sz="4" w:space="0" w:color="auto"/>
            </w:tcBorders>
            <w:shd w:val="clear" w:color="auto" w:fill="auto"/>
            <w:noWrap/>
            <w:vAlign w:val="bottom"/>
            <w:hideMark/>
          </w:tcPr>
          <w:p w14:paraId="1A77B2A8" w14:textId="77777777" w:rsidR="00637376" w:rsidRPr="00BE1774" w:rsidRDefault="00637376" w:rsidP="006D0A10">
            <w:pPr>
              <w:rPr>
                <w:color w:val="000000"/>
                <w:sz w:val="20"/>
                <w:lang w:eastAsia="en-AU"/>
              </w:rPr>
            </w:pPr>
            <w:r w:rsidRPr="00BE1774">
              <w:rPr>
                <w:color w:val="000000"/>
                <w:sz w:val="20"/>
                <w:lang w:eastAsia="en-AU"/>
              </w:rPr>
              <w:t>MCCAGH</w:t>
            </w:r>
          </w:p>
        </w:tc>
        <w:tc>
          <w:tcPr>
            <w:tcW w:w="3457" w:type="dxa"/>
            <w:tcBorders>
              <w:top w:val="nil"/>
              <w:left w:val="nil"/>
              <w:bottom w:val="single" w:sz="4" w:space="0" w:color="auto"/>
              <w:right w:val="single" w:sz="4" w:space="0" w:color="auto"/>
            </w:tcBorders>
            <w:shd w:val="clear" w:color="auto" w:fill="auto"/>
            <w:noWrap/>
            <w:vAlign w:val="bottom"/>
            <w:hideMark/>
          </w:tcPr>
          <w:p w14:paraId="7D0D888E" w14:textId="77777777" w:rsidR="00637376" w:rsidRPr="00BE1774" w:rsidRDefault="00637376" w:rsidP="006D0A10">
            <w:pPr>
              <w:rPr>
                <w:color w:val="000000"/>
                <w:sz w:val="20"/>
                <w:lang w:eastAsia="en-AU"/>
              </w:rPr>
            </w:pPr>
            <w:r w:rsidRPr="00BE1774">
              <w:rPr>
                <w:color w:val="000000"/>
                <w:sz w:val="20"/>
                <w:lang w:eastAsia="en-AU"/>
              </w:rPr>
              <w:t>3 GAIRDNER CIRCUIT</w:t>
            </w:r>
          </w:p>
        </w:tc>
        <w:tc>
          <w:tcPr>
            <w:tcW w:w="1667" w:type="dxa"/>
            <w:tcBorders>
              <w:top w:val="nil"/>
              <w:left w:val="nil"/>
              <w:bottom w:val="single" w:sz="4" w:space="0" w:color="auto"/>
              <w:right w:val="single" w:sz="4" w:space="0" w:color="auto"/>
            </w:tcBorders>
            <w:shd w:val="clear" w:color="auto" w:fill="auto"/>
            <w:noWrap/>
            <w:vAlign w:val="bottom"/>
            <w:hideMark/>
          </w:tcPr>
          <w:p w14:paraId="0B3CB244"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328F85CA" w14:textId="77777777" w:rsidR="00637376" w:rsidRPr="00BE1774" w:rsidRDefault="00637376" w:rsidP="006D0A10">
            <w:pPr>
              <w:jc w:val="right"/>
              <w:rPr>
                <w:color w:val="000000"/>
                <w:sz w:val="20"/>
                <w:lang w:eastAsia="en-AU"/>
              </w:rPr>
            </w:pPr>
            <w:r w:rsidRPr="00BE1774">
              <w:rPr>
                <w:color w:val="000000"/>
                <w:sz w:val="20"/>
                <w:lang w:eastAsia="en-AU"/>
              </w:rPr>
              <w:t>$76.01</w:t>
            </w:r>
          </w:p>
        </w:tc>
      </w:tr>
      <w:tr w:rsidR="00637376" w:rsidRPr="00BE1774" w14:paraId="0E3049E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006D13D" w14:textId="77777777" w:rsidR="00637376" w:rsidRPr="00BE1774" w:rsidRDefault="00637376" w:rsidP="006D0A10">
            <w:pPr>
              <w:rPr>
                <w:color w:val="000000"/>
                <w:sz w:val="20"/>
                <w:lang w:eastAsia="en-AU"/>
              </w:rPr>
            </w:pPr>
            <w:r w:rsidRPr="00BE1774">
              <w:rPr>
                <w:color w:val="000000"/>
                <w:sz w:val="20"/>
                <w:lang w:eastAsia="en-AU"/>
              </w:rPr>
              <w:t>118</w:t>
            </w:r>
          </w:p>
        </w:tc>
        <w:tc>
          <w:tcPr>
            <w:tcW w:w="1843" w:type="dxa"/>
            <w:tcBorders>
              <w:top w:val="nil"/>
              <w:left w:val="nil"/>
              <w:bottom w:val="single" w:sz="4" w:space="0" w:color="auto"/>
              <w:right w:val="single" w:sz="4" w:space="0" w:color="auto"/>
            </w:tcBorders>
            <w:shd w:val="clear" w:color="auto" w:fill="auto"/>
            <w:noWrap/>
            <w:vAlign w:val="bottom"/>
            <w:hideMark/>
          </w:tcPr>
          <w:p w14:paraId="6095DBC9" w14:textId="77777777" w:rsidR="00637376" w:rsidRPr="00BE1774" w:rsidRDefault="00637376" w:rsidP="006D0A10">
            <w:pPr>
              <w:rPr>
                <w:color w:val="000000"/>
                <w:sz w:val="20"/>
                <w:lang w:eastAsia="en-AU"/>
              </w:rPr>
            </w:pPr>
            <w:r w:rsidRPr="00BE1774">
              <w:rPr>
                <w:color w:val="000000"/>
                <w:sz w:val="20"/>
                <w:lang w:eastAsia="en-AU"/>
              </w:rPr>
              <w:t>CHRISTOPHER</w:t>
            </w:r>
          </w:p>
        </w:tc>
        <w:tc>
          <w:tcPr>
            <w:tcW w:w="5591" w:type="dxa"/>
            <w:tcBorders>
              <w:top w:val="nil"/>
              <w:left w:val="nil"/>
              <w:bottom w:val="single" w:sz="4" w:space="0" w:color="auto"/>
              <w:right w:val="single" w:sz="4" w:space="0" w:color="auto"/>
            </w:tcBorders>
            <w:shd w:val="clear" w:color="auto" w:fill="auto"/>
            <w:noWrap/>
            <w:vAlign w:val="bottom"/>
            <w:hideMark/>
          </w:tcPr>
          <w:p w14:paraId="701DAAEC" w14:textId="77777777" w:rsidR="00637376" w:rsidRPr="00BE1774" w:rsidRDefault="00637376" w:rsidP="006D0A10">
            <w:pPr>
              <w:rPr>
                <w:color w:val="000000"/>
                <w:sz w:val="20"/>
                <w:lang w:eastAsia="en-AU"/>
              </w:rPr>
            </w:pPr>
            <w:r w:rsidRPr="00BE1774">
              <w:rPr>
                <w:color w:val="000000"/>
                <w:sz w:val="20"/>
                <w:lang w:eastAsia="en-AU"/>
              </w:rPr>
              <w:t>MCDONALD</w:t>
            </w:r>
          </w:p>
        </w:tc>
        <w:tc>
          <w:tcPr>
            <w:tcW w:w="3457" w:type="dxa"/>
            <w:tcBorders>
              <w:top w:val="nil"/>
              <w:left w:val="nil"/>
              <w:bottom w:val="single" w:sz="4" w:space="0" w:color="auto"/>
              <w:right w:val="single" w:sz="4" w:space="0" w:color="auto"/>
            </w:tcBorders>
            <w:shd w:val="clear" w:color="auto" w:fill="auto"/>
            <w:noWrap/>
            <w:vAlign w:val="bottom"/>
            <w:hideMark/>
          </w:tcPr>
          <w:p w14:paraId="3D331812" w14:textId="77777777" w:rsidR="00637376" w:rsidRPr="00BE1774" w:rsidRDefault="00637376" w:rsidP="006D0A10">
            <w:pPr>
              <w:rPr>
                <w:color w:val="000000"/>
                <w:sz w:val="20"/>
                <w:lang w:eastAsia="en-AU"/>
              </w:rPr>
            </w:pPr>
            <w:r w:rsidRPr="00BE1774">
              <w:rPr>
                <w:color w:val="000000"/>
                <w:sz w:val="20"/>
                <w:lang w:eastAsia="en-AU"/>
              </w:rPr>
              <w:t>30/146 ELLERSTON AVENUE</w:t>
            </w:r>
          </w:p>
        </w:tc>
        <w:tc>
          <w:tcPr>
            <w:tcW w:w="1667" w:type="dxa"/>
            <w:tcBorders>
              <w:top w:val="nil"/>
              <w:left w:val="nil"/>
              <w:bottom w:val="single" w:sz="4" w:space="0" w:color="auto"/>
              <w:right w:val="single" w:sz="4" w:space="0" w:color="auto"/>
            </w:tcBorders>
            <w:shd w:val="clear" w:color="auto" w:fill="auto"/>
            <w:noWrap/>
            <w:vAlign w:val="bottom"/>
            <w:hideMark/>
          </w:tcPr>
          <w:p w14:paraId="6C2F3996" w14:textId="77777777" w:rsidR="00637376" w:rsidRPr="00BE1774" w:rsidRDefault="00637376" w:rsidP="006D0A10">
            <w:pPr>
              <w:rPr>
                <w:color w:val="000000"/>
                <w:sz w:val="20"/>
                <w:lang w:eastAsia="en-AU"/>
              </w:rPr>
            </w:pPr>
            <w:r w:rsidRPr="00BE1774">
              <w:rPr>
                <w:color w:val="000000"/>
                <w:sz w:val="20"/>
                <w:lang w:eastAsia="en-AU"/>
              </w:rPr>
              <w:t>ISABELLA PLAINS</w:t>
            </w:r>
          </w:p>
        </w:tc>
        <w:tc>
          <w:tcPr>
            <w:tcW w:w="1270" w:type="dxa"/>
            <w:tcBorders>
              <w:top w:val="nil"/>
              <w:left w:val="nil"/>
              <w:bottom w:val="single" w:sz="4" w:space="0" w:color="auto"/>
              <w:right w:val="single" w:sz="4" w:space="0" w:color="auto"/>
            </w:tcBorders>
            <w:shd w:val="clear" w:color="auto" w:fill="auto"/>
            <w:noWrap/>
            <w:vAlign w:val="bottom"/>
            <w:hideMark/>
          </w:tcPr>
          <w:p w14:paraId="6AC12188" w14:textId="77777777" w:rsidR="00637376" w:rsidRPr="00BE1774" w:rsidRDefault="00637376" w:rsidP="006D0A10">
            <w:pPr>
              <w:jc w:val="right"/>
              <w:rPr>
                <w:color w:val="000000"/>
                <w:sz w:val="20"/>
                <w:lang w:eastAsia="en-AU"/>
              </w:rPr>
            </w:pPr>
            <w:r w:rsidRPr="00BE1774">
              <w:rPr>
                <w:color w:val="000000"/>
                <w:sz w:val="20"/>
                <w:lang w:eastAsia="en-AU"/>
              </w:rPr>
              <w:t>$535.65</w:t>
            </w:r>
          </w:p>
        </w:tc>
      </w:tr>
      <w:tr w:rsidR="00637376" w:rsidRPr="00BE1774" w14:paraId="5820CCF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90FC09" w14:textId="77777777" w:rsidR="00637376" w:rsidRPr="00BE1774" w:rsidRDefault="00637376" w:rsidP="006D0A10">
            <w:pPr>
              <w:rPr>
                <w:color w:val="000000"/>
                <w:sz w:val="20"/>
                <w:lang w:eastAsia="en-AU"/>
              </w:rPr>
            </w:pPr>
            <w:r w:rsidRPr="00BE1774">
              <w:rPr>
                <w:color w:val="000000"/>
                <w:sz w:val="20"/>
                <w:lang w:eastAsia="en-AU"/>
              </w:rPr>
              <w:t>119</w:t>
            </w:r>
          </w:p>
        </w:tc>
        <w:tc>
          <w:tcPr>
            <w:tcW w:w="1843" w:type="dxa"/>
            <w:tcBorders>
              <w:top w:val="nil"/>
              <w:left w:val="nil"/>
              <w:bottom w:val="single" w:sz="4" w:space="0" w:color="auto"/>
              <w:right w:val="single" w:sz="4" w:space="0" w:color="auto"/>
            </w:tcBorders>
            <w:shd w:val="clear" w:color="auto" w:fill="auto"/>
            <w:noWrap/>
            <w:vAlign w:val="bottom"/>
            <w:hideMark/>
          </w:tcPr>
          <w:p w14:paraId="6E21D788" w14:textId="77777777" w:rsidR="00637376" w:rsidRPr="00BE1774" w:rsidRDefault="00637376" w:rsidP="006D0A10">
            <w:pPr>
              <w:rPr>
                <w:color w:val="000000"/>
                <w:sz w:val="20"/>
                <w:lang w:eastAsia="en-AU"/>
              </w:rPr>
            </w:pPr>
            <w:r w:rsidRPr="00BE1774">
              <w:rPr>
                <w:color w:val="000000"/>
                <w:sz w:val="20"/>
                <w:lang w:eastAsia="en-AU"/>
              </w:rPr>
              <w:t>JAMES</w:t>
            </w:r>
          </w:p>
        </w:tc>
        <w:tc>
          <w:tcPr>
            <w:tcW w:w="5591" w:type="dxa"/>
            <w:tcBorders>
              <w:top w:val="nil"/>
              <w:left w:val="nil"/>
              <w:bottom w:val="single" w:sz="4" w:space="0" w:color="auto"/>
              <w:right w:val="single" w:sz="4" w:space="0" w:color="auto"/>
            </w:tcBorders>
            <w:shd w:val="clear" w:color="auto" w:fill="auto"/>
            <w:noWrap/>
            <w:vAlign w:val="bottom"/>
            <w:hideMark/>
          </w:tcPr>
          <w:p w14:paraId="23567CC3" w14:textId="77777777" w:rsidR="00637376" w:rsidRPr="00BE1774" w:rsidRDefault="00637376" w:rsidP="006D0A10">
            <w:pPr>
              <w:rPr>
                <w:color w:val="000000"/>
                <w:sz w:val="20"/>
                <w:lang w:eastAsia="en-AU"/>
              </w:rPr>
            </w:pPr>
            <w:r w:rsidRPr="00BE1774">
              <w:rPr>
                <w:color w:val="000000"/>
                <w:sz w:val="20"/>
                <w:lang w:eastAsia="en-AU"/>
              </w:rPr>
              <w:t>MCDONALD</w:t>
            </w:r>
          </w:p>
        </w:tc>
        <w:tc>
          <w:tcPr>
            <w:tcW w:w="3457" w:type="dxa"/>
            <w:tcBorders>
              <w:top w:val="nil"/>
              <w:left w:val="nil"/>
              <w:bottom w:val="single" w:sz="4" w:space="0" w:color="auto"/>
              <w:right w:val="single" w:sz="4" w:space="0" w:color="auto"/>
            </w:tcBorders>
            <w:shd w:val="clear" w:color="auto" w:fill="auto"/>
            <w:noWrap/>
            <w:vAlign w:val="bottom"/>
            <w:hideMark/>
          </w:tcPr>
          <w:p w14:paraId="47FCFE29" w14:textId="77777777" w:rsidR="00637376" w:rsidRPr="00BE1774" w:rsidRDefault="00637376" w:rsidP="006D0A10">
            <w:pPr>
              <w:rPr>
                <w:color w:val="000000"/>
                <w:sz w:val="20"/>
                <w:lang w:eastAsia="en-AU"/>
              </w:rPr>
            </w:pPr>
            <w:r w:rsidRPr="00BE1774">
              <w:rPr>
                <w:color w:val="000000"/>
                <w:sz w:val="20"/>
                <w:lang w:eastAsia="en-AU"/>
              </w:rPr>
              <w:t>125/15 JARDINE STREET</w:t>
            </w:r>
          </w:p>
        </w:tc>
        <w:tc>
          <w:tcPr>
            <w:tcW w:w="1667" w:type="dxa"/>
            <w:tcBorders>
              <w:top w:val="nil"/>
              <w:left w:val="nil"/>
              <w:bottom w:val="single" w:sz="4" w:space="0" w:color="auto"/>
              <w:right w:val="single" w:sz="4" w:space="0" w:color="auto"/>
            </w:tcBorders>
            <w:shd w:val="clear" w:color="auto" w:fill="auto"/>
            <w:noWrap/>
            <w:vAlign w:val="bottom"/>
            <w:hideMark/>
          </w:tcPr>
          <w:p w14:paraId="4FAF4302"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11AA94F2" w14:textId="77777777" w:rsidR="00637376" w:rsidRPr="00BE1774" w:rsidRDefault="00637376" w:rsidP="006D0A10">
            <w:pPr>
              <w:jc w:val="right"/>
              <w:rPr>
                <w:color w:val="000000"/>
                <w:sz w:val="20"/>
                <w:lang w:eastAsia="en-AU"/>
              </w:rPr>
            </w:pPr>
            <w:r w:rsidRPr="00BE1774">
              <w:rPr>
                <w:color w:val="000000"/>
                <w:sz w:val="20"/>
                <w:lang w:eastAsia="en-AU"/>
              </w:rPr>
              <w:t>$57.50</w:t>
            </w:r>
          </w:p>
        </w:tc>
      </w:tr>
      <w:tr w:rsidR="00637376" w:rsidRPr="00BE1774" w14:paraId="4BD7258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D653E9B" w14:textId="77777777" w:rsidR="00637376" w:rsidRPr="00BE1774" w:rsidRDefault="00637376" w:rsidP="006D0A10">
            <w:pPr>
              <w:rPr>
                <w:color w:val="000000"/>
                <w:sz w:val="20"/>
                <w:lang w:eastAsia="en-AU"/>
              </w:rPr>
            </w:pPr>
            <w:r w:rsidRPr="00BE1774">
              <w:rPr>
                <w:color w:val="000000"/>
                <w:sz w:val="20"/>
                <w:lang w:eastAsia="en-AU"/>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301FB6B2" w14:textId="77777777" w:rsidR="00637376" w:rsidRPr="00BE1774" w:rsidRDefault="00637376" w:rsidP="006D0A10">
            <w:pPr>
              <w:rPr>
                <w:color w:val="000000"/>
                <w:sz w:val="20"/>
                <w:lang w:eastAsia="en-AU"/>
              </w:rPr>
            </w:pPr>
            <w:r w:rsidRPr="00BE1774">
              <w:rPr>
                <w:color w:val="000000"/>
                <w:sz w:val="20"/>
                <w:lang w:eastAsia="en-AU"/>
              </w:rPr>
              <w:t>JOSHUA</w:t>
            </w:r>
          </w:p>
        </w:tc>
        <w:tc>
          <w:tcPr>
            <w:tcW w:w="5591" w:type="dxa"/>
            <w:tcBorders>
              <w:top w:val="nil"/>
              <w:left w:val="nil"/>
              <w:bottom w:val="single" w:sz="4" w:space="0" w:color="auto"/>
              <w:right w:val="single" w:sz="4" w:space="0" w:color="auto"/>
            </w:tcBorders>
            <w:shd w:val="clear" w:color="auto" w:fill="auto"/>
            <w:noWrap/>
            <w:vAlign w:val="bottom"/>
            <w:hideMark/>
          </w:tcPr>
          <w:p w14:paraId="4BB0A434" w14:textId="77777777" w:rsidR="00637376" w:rsidRPr="00BE1774" w:rsidRDefault="00637376" w:rsidP="006D0A10">
            <w:pPr>
              <w:rPr>
                <w:color w:val="000000"/>
                <w:sz w:val="20"/>
                <w:lang w:eastAsia="en-AU"/>
              </w:rPr>
            </w:pPr>
            <w:r w:rsidRPr="00BE1774">
              <w:rPr>
                <w:color w:val="000000"/>
                <w:sz w:val="20"/>
                <w:lang w:eastAsia="en-AU"/>
              </w:rPr>
              <w:t>MCKAY</w:t>
            </w:r>
          </w:p>
        </w:tc>
        <w:tc>
          <w:tcPr>
            <w:tcW w:w="3457" w:type="dxa"/>
            <w:tcBorders>
              <w:top w:val="nil"/>
              <w:left w:val="nil"/>
              <w:bottom w:val="single" w:sz="4" w:space="0" w:color="auto"/>
              <w:right w:val="single" w:sz="4" w:space="0" w:color="auto"/>
            </w:tcBorders>
            <w:shd w:val="clear" w:color="auto" w:fill="auto"/>
            <w:noWrap/>
            <w:vAlign w:val="bottom"/>
            <w:hideMark/>
          </w:tcPr>
          <w:p w14:paraId="52983B0D" w14:textId="77777777" w:rsidR="00637376" w:rsidRPr="00BE1774" w:rsidRDefault="00637376" w:rsidP="006D0A10">
            <w:pPr>
              <w:rPr>
                <w:color w:val="000000"/>
                <w:sz w:val="20"/>
                <w:lang w:eastAsia="en-AU"/>
              </w:rPr>
            </w:pPr>
            <w:r w:rsidRPr="00BE1774">
              <w:rPr>
                <w:color w:val="000000"/>
                <w:sz w:val="20"/>
                <w:lang w:eastAsia="en-AU"/>
              </w:rPr>
              <w:t>14/47 KENNEDY STREET</w:t>
            </w:r>
          </w:p>
        </w:tc>
        <w:tc>
          <w:tcPr>
            <w:tcW w:w="1667" w:type="dxa"/>
            <w:tcBorders>
              <w:top w:val="nil"/>
              <w:left w:val="nil"/>
              <w:bottom w:val="single" w:sz="4" w:space="0" w:color="auto"/>
              <w:right w:val="single" w:sz="4" w:space="0" w:color="auto"/>
            </w:tcBorders>
            <w:shd w:val="clear" w:color="auto" w:fill="auto"/>
            <w:noWrap/>
            <w:vAlign w:val="bottom"/>
            <w:hideMark/>
          </w:tcPr>
          <w:p w14:paraId="351E4B99"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6646F94E" w14:textId="77777777" w:rsidR="00637376" w:rsidRPr="00BE1774" w:rsidRDefault="00637376" w:rsidP="006D0A10">
            <w:pPr>
              <w:jc w:val="right"/>
              <w:rPr>
                <w:color w:val="000000"/>
                <w:sz w:val="20"/>
                <w:lang w:eastAsia="en-AU"/>
              </w:rPr>
            </w:pPr>
            <w:r w:rsidRPr="00BE1774">
              <w:rPr>
                <w:color w:val="000000"/>
                <w:sz w:val="20"/>
                <w:lang w:eastAsia="en-AU"/>
              </w:rPr>
              <w:t>$660.00</w:t>
            </w:r>
          </w:p>
        </w:tc>
      </w:tr>
      <w:tr w:rsidR="00637376" w:rsidRPr="00BE1774" w14:paraId="562BE33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7C7F0CF" w14:textId="77777777" w:rsidR="00637376" w:rsidRPr="00BE1774" w:rsidRDefault="00637376" w:rsidP="006D0A10">
            <w:pPr>
              <w:rPr>
                <w:color w:val="000000"/>
                <w:sz w:val="20"/>
                <w:lang w:eastAsia="en-AU"/>
              </w:rPr>
            </w:pPr>
            <w:r w:rsidRPr="00BE1774">
              <w:rPr>
                <w:color w:val="000000"/>
                <w:sz w:val="20"/>
                <w:lang w:eastAsia="en-AU"/>
              </w:rPr>
              <w:t>121</w:t>
            </w:r>
          </w:p>
        </w:tc>
        <w:tc>
          <w:tcPr>
            <w:tcW w:w="1843" w:type="dxa"/>
            <w:tcBorders>
              <w:top w:val="nil"/>
              <w:left w:val="nil"/>
              <w:bottom w:val="single" w:sz="4" w:space="0" w:color="auto"/>
              <w:right w:val="single" w:sz="4" w:space="0" w:color="auto"/>
            </w:tcBorders>
            <w:shd w:val="clear" w:color="auto" w:fill="auto"/>
            <w:noWrap/>
            <w:vAlign w:val="bottom"/>
            <w:hideMark/>
          </w:tcPr>
          <w:p w14:paraId="6C6DE839" w14:textId="77777777" w:rsidR="00637376" w:rsidRPr="00BE1774" w:rsidRDefault="00637376" w:rsidP="006D0A10">
            <w:pPr>
              <w:rPr>
                <w:color w:val="000000"/>
                <w:sz w:val="20"/>
                <w:lang w:eastAsia="en-AU"/>
              </w:rPr>
            </w:pPr>
            <w:r w:rsidRPr="00BE1774">
              <w:rPr>
                <w:color w:val="000000"/>
                <w:sz w:val="20"/>
                <w:lang w:eastAsia="en-AU"/>
              </w:rPr>
              <w:t>LESLIE</w:t>
            </w:r>
          </w:p>
        </w:tc>
        <w:tc>
          <w:tcPr>
            <w:tcW w:w="5591" w:type="dxa"/>
            <w:tcBorders>
              <w:top w:val="nil"/>
              <w:left w:val="nil"/>
              <w:bottom w:val="single" w:sz="4" w:space="0" w:color="auto"/>
              <w:right w:val="single" w:sz="4" w:space="0" w:color="auto"/>
            </w:tcBorders>
            <w:shd w:val="clear" w:color="auto" w:fill="auto"/>
            <w:noWrap/>
            <w:vAlign w:val="bottom"/>
            <w:hideMark/>
          </w:tcPr>
          <w:p w14:paraId="4F72C74B" w14:textId="77777777" w:rsidR="00637376" w:rsidRPr="00BE1774" w:rsidRDefault="00637376" w:rsidP="006D0A10">
            <w:pPr>
              <w:rPr>
                <w:color w:val="000000"/>
                <w:sz w:val="20"/>
                <w:lang w:eastAsia="en-AU"/>
              </w:rPr>
            </w:pPr>
            <w:r w:rsidRPr="00BE1774">
              <w:rPr>
                <w:color w:val="000000"/>
                <w:sz w:val="20"/>
                <w:lang w:eastAsia="en-AU"/>
              </w:rPr>
              <w:t>MCMAHON</w:t>
            </w:r>
          </w:p>
        </w:tc>
        <w:tc>
          <w:tcPr>
            <w:tcW w:w="3457" w:type="dxa"/>
            <w:tcBorders>
              <w:top w:val="nil"/>
              <w:left w:val="nil"/>
              <w:bottom w:val="single" w:sz="4" w:space="0" w:color="auto"/>
              <w:right w:val="single" w:sz="4" w:space="0" w:color="auto"/>
            </w:tcBorders>
            <w:shd w:val="clear" w:color="auto" w:fill="auto"/>
            <w:noWrap/>
            <w:vAlign w:val="bottom"/>
            <w:hideMark/>
          </w:tcPr>
          <w:p w14:paraId="01547A5E" w14:textId="77777777" w:rsidR="00637376" w:rsidRPr="00BE1774" w:rsidRDefault="00637376" w:rsidP="006D0A10">
            <w:pPr>
              <w:rPr>
                <w:color w:val="000000"/>
                <w:sz w:val="20"/>
                <w:lang w:eastAsia="en-AU"/>
              </w:rPr>
            </w:pPr>
            <w:r w:rsidRPr="00BE1774">
              <w:rPr>
                <w:color w:val="000000"/>
                <w:sz w:val="20"/>
                <w:lang w:eastAsia="en-AU"/>
              </w:rPr>
              <w:t>32/25 PINKERTON CIRCUIT</w:t>
            </w:r>
          </w:p>
        </w:tc>
        <w:tc>
          <w:tcPr>
            <w:tcW w:w="1667" w:type="dxa"/>
            <w:tcBorders>
              <w:top w:val="nil"/>
              <w:left w:val="nil"/>
              <w:bottom w:val="single" w:sz="4" w:space="0" w:color="auto"/>
              <w:right w:val="single" w:sz="4" w:space="0" w:color="auto"/>
            </w:tcBorders>
            <w:shd w:val="clear" w:color="auto" w:fill="auto"/>
            <w:noWrap/>
            <w:vAlign w:val="bottom"/>
            <w:hideMark/>
          </w:tcPr>
          <w:p w14:paraId="20E70DC4" w14:textId="77777777" w:rsidR="00637376" w:rsidRPr="00BE1774" w:rsidRDefault="00637376" w:rsidP="006D0A10">
            <w:pPr>
              <w:rPr>
                <w:color w:val="000000"/>
                <w:sz w:val="20"/>
                <w:lang w:eastAsia="en-AU"/>
              </w:rPr>
            </w:pPr>
            <w:r w:rsidRPr="00BE1774">
              <w:rPr>
                <w:color w:val="000000"/>
                <w:sz w:val="20"/>
                <w:lang w:eastAsia="en-AU"/>
              </w:rPr>
              <w:t>KAMBAH</w:t>
            </w:r>
          </w:p>
        </w:tc>
        <w:tc>
          <w:tcPr>
            <w:tcW w:w="1270" w:type="dxa"/>
            <w:tcBorders>
              <w:top w:val="nil"/>
              <w:left w:val="nil"/>
              <w:bottom w:val="single" w:sz="4" w:space="0" w:color="auto"/>
              <w:right w:val="single" w:sz="4" w:space="0" w:color="auto"/>
            </w:tcBorders>
            <w:shd w:val="clear" w:color="auto" w:fill="auto"/>
            <w:noWrap/>
            <w:vAlign w:val="bottom"/>
            <w:hideMark/>
          </w:tcPr>
          <w:p w14:paraId="5B07D2B9" w14:textId="77777777" w:rsidR="00637376" w:rsidRPr="00BE1774" w:rsidRDefault="00637376" w:rsidP="006D0A10">
            <w:pPr>
              <w:jc w:val="right"/>
              <w:rPr>
                <w:color w:val="000000"/>
                <w:sz w:val="20"/>
                <w:lang w:eastAsia="en-AU"/>
              </w:rPr>
            </w:pPr>
            <w:r w:rsidRPr="00BE1774">
              <w:rPr>
                <w:color w:val="000000"/>
                <w:sz w:val="20"/>
                <w:lang w:eastAsia="en-AU"/>
              </w:rPr>
              <w:t>$278.58</w:t>
            </w:r>
          </w:p>
        </w:tc>
      </w:tr>
      <w:tr w:rsidR="00637376" w:rsidRPr="00BE1774" w14:paraId="2063B4D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CB90C52" w14:textId="77777777" w:rsidR="00637376" w:rsidRPr="00BE1774" w:rsidRDefault="00637376" w:rsidP="006D0A10">
            <w:pPr>
              <w:rPr>
                <w:color w:val="000000"/>
                <w:sz w:val="20"/>
                <w:lang w:eastAsia="en-AU"/>
              </w:rPr>
            </w:pPr>
            <w:r w:rsidRPr="00BE1774">
              <w:rPr>
                <w:color w:val="000000"/>
                <w:sz w:val="20"/>
                <w:lang w:eastAsia="en-AU"/>
              </w:rPr>
              <w:t>122</w:t>
            </w:r>
          </w:p>
        </w:tc>
        <w:tc>
          <w:tcPr>
            <w:tcW w:w="1843" w:type="dxa"/>
            <w:tcBorders>
              <w:top w:val="nil"/>
              <w:left w:val="nil"/>
              <w:bottom w:val="single" w:sz="4" w:space="0" w:color="auto"/>
              <w:right w:val="single" w:sz="4" w:space="0" w:color="auto"/>
            </w:tcBorders>
            <w:shd w:val="clear" w:color="auto" w:fill="auto"/>
            <w:noWrap/>
            <w:vAlign w:val="bottom"/>
            <w:hideMark/>
          </w:tcPr>
          <w:p w14:paraId="121AA758" w14:textId="77777777" w:rsidR="00637376" w:rsidRPr="00BE1774" w:rsidRDefault="00637376" w:rsidP="006D0A10">
            <w:pPr>
              <w:rPr>
                <w:color w:val="000000"/>
                <w:sz w:val="20"/>
                <w:lang w:eastAsia="en-AU"/>
              </w:rPr>
            </w:pPr>
            <w:r w:rsidRPr="00BE1774">
              <w:rPr>
                <w:color w:val="000000"/>
                <w:sz w:val="20"/>
                <w:lang w:eastAsia="en-AU"/>
              </w:rPr>
              <w:t>DANIEL</w:t>
            </w:r>
          </w:p>
        </w:tc>
        <w:tc>
          <w:tcPr>
            <w:tcW w:w="5591" w:type="dxa"/>
            <w:tcBorders>
              <w:top w:val="nil"/>
              <w:left w:val="nil"/>
              <w:bottom w:val="single" w:sz="4" w:space="0" w:color="auto"/>
              <w:right w:val="single" w:sz="4" w:space="0" w:color="auto"/>
            </w:tcBorders>
            <w:shd w:val="clear" w:color="auto" w:fill="auto"/>
            <w:noWrap/>
            <w:vAlign w:val="bottom"/>
            <w:hideMark/>
          </w:tcPr>
          <w:p w14:paraId="239290B2" w14:textId="77777777" w:rsidR="00637376" w:rsidRPr="00BE1774" w:rsidRDefault="00637376" w:rsidP="006D0A10">
            <w:pPr>
              <w:rPr>
                <w:color w:val="000000"/>
                <w:sz w:val="20"/>
                <w:lang w:eastAsia="en-AU"/>
              </w:rPr>
            </w:pPr>
            <w:r w:rsidRPr="00BE1774">
              <w:rPr>
                <w:color w:val="000000"/>
                <w:sz w:val="20"/>
                <w:lang w:eastAsia="en-AU"/>
              </w:rPr>
              <w:t>MCPHUN</w:t>
            </w:r>
          </w:p>
        </w:tc>
        <w:tc>
          <w:tcPr>
            <w:tcW w:w="3457" w:type="dxa"/>
            <w:tcBorders>
              <w:top w:val="nil"/>
              <w:left w:val="nil"/>
              <w:bottom w:val="single" w:sz="4" w:space="0" w:color="auto"/>
              <w:right w:val="single" w:sz="4" w:space="0" w:color="auto"/>
            </w:tcBorders>
            <w:shd w:val="clear" w:color="auto" w:fill="auto"/>
            <w:noWrap/>
            <w:vAlign w:val="bottom"/>
            <w:hideMark/>
          </w:tcPr>
          <w:p w14:paraId="48C5B935" w14:textId="77777777" w:rsidR="00637376" w:rsidRPr="00BE1774" w:rsidRDefault="00637376" w:rsidP="006D0A10">
            <w:pPr>
              <w:rPr>
                <w:color w:val="000000"/>
                <w:sz w:val="20"/>
                <w:lang w:eastAsia="en-AU"/>
              </w:rPr>
            </w:pPr>
            <w:r w:rsidRPr="00BE1774">
              <w:rPr>
                <w:color w:val="000000"/>
                <w:sz w:val="20"/>
                <w:lang w:eastAsia="en-AU"/>
              </w:rPr>
              <w:t>17/61 DERRINGTON CRESCENT</w:t>
            </w:r>
          </w:p>
        </w:tc>
        <w:tc>
          <w:tcPr>
            <w:tcW w:w="1667" w:type="dxa"/>
            <w:tcBorders>
              <w:top w:val="nil"/>
              <w:left w:val="nil"/>
              <w:bottom w:val="single" w:sz="4" w:space="0" w:color="auto"/>
              <w:right w:val="single" w:sz="4" w:space="0" w:color="auto"/>
            </w:tcBorders>
            <w:shd w:val="clear" w:color="auto" w:fill="auto"/>
            <w:noWrap/>
            <w:vAlign w:val="bottom"/>
            <w:hideMark/>
          </w:tcPr>
          <w:p w14:paraId="645EF71A" w14:textId="77777777" w:rsidR="00637376" w:rsidRPr="00BE1774" w:rsidRDefault="00637376" w:rsidP="006D0A10">
            <w:pPr>
              <w:rPr>
                <w:color w:val="000000"/>
                <w:sz w:val="20"/>
                <w:lang w:eastAsia="en-AU"/>
              </w:rPr>
            </w:pPr>
            <w:r w:rsidRPr="00BE1774">
              <w:rPr>
                <w:color w:val="000000"/>
                <w:sz w:val="20"/>
                <w:lang w:eastAsia="en-AU"/>
              </w:rPr>
              <w:t>BONYTHON</w:t>
            </w:r>
          </w:p>
        </w:tc>
        <w:tc>
          <w:tcPr>
            <w:tcW w:w="1270" w:type="dxa"/>
            <w:tcBorders>
              <w:top w:val="nil"/>
              <w:left w:val="nil"/>
              <w:bottom w:val="single" w:sz="4" w:space="0" w:color="auto"/>
              <w:right w:val="single" w:sz="4" w:space="0" w:color="auto"/>
            </w:tcBorders>
            <w:shd w:val="clear" w:color="auto" w:fill="auto"/>
            <w:noWrap/>
            <w:vAlign w:val="bottom"/>
            <w:hideMark/>
          </w:tcPr>
          <w:p w14:paraId="2A3A79E9" w14:textId="77777777" w:rsidR="00637376" w:rsidRPr="00BE1774" w:rsidRDefault="00637376" w:rsidP="006D0A10">
            <w:pPr>
              <w:jc w:val="right"/>
              <w:rPr>
                <w:color w:val="000000"/>
                <w:sz w:val="20"/>
                <w:lang w:eastAsia="en-AU"/>
              </w:rPr>
            </w:pPr>
            <w:r w:rsidRPr="00BE1774">
              <w:rPr>
                <w:color w:val="000000"/>
                <w:sz w:val="20"/>
                <w:lang w:eastAsia="en-AU"/>
              </w:rPr>
              <w:t>$343.97</w:t>
            </w:r>
          </w:p>
        </w:tc>
      </w:tr>
      <w:tr w:rsidR="00637376" w:rsidRPr="00BE1774" w14:paraId="3B2867C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C1D63BD" w14:textId="77777777" w:rsidR="00637376" w:rsidRPr="00BE1774" w:rsidRDefault="00637376" w:rsidP="006D0A10">
            <w:pPr>
              <w:rPr>
                <w:color w:val="000000"/>
                <w:sz w:val="20"/>
                <w:lang w:eastAsia="en-AU"/>
              </w:rPr>
            </w:pPr>
            <w:r w:rsidRPr="00BE1774">
              <w:rPr>
                <w:color w:val="000000"/>
                <w:sz w:val="20"/>
                <w:lang w:eastAsia="en-AU"/>
              </w:rPr>
              <w:t>123</w:t>
            </w:r>
          </w:p>
        </w:tc>
        <w:tc>
          <w:tcPr>
            <w:tcW w:w="1843" w:type="dxa"/>
            <w:tcBorders>
              <w:top w:val="nil"/>
              <w:left w:val="nil"/>
              <w:bottom w:val="single" w:sz="4" w:space="0" w:color="auto"/>
              <w:right w:val="single" w:sz="4" w:space="0" w:color="auto"/>
            </w:tcBorders>
            <w:shd w:val="clear" w:color="auto" w:fill="auto"/>
            <w:noWrap/>
            <w:vAlign w:val="bottom"/>
            <w:hideMark/>
          </w:tcPr>
          <w:p w14:paraId="7E881602" w14:textId="77777777" w:rsidR="00637376" w:rsidRPr="00BE1774" w:rsidRDefault="00637376" w:rsidP="006D0A10">
            <w:pPr>
              <w:rPr>
                <w:color w:val="000000"/>
                <w:sz w:val="20"/>
                <w:lang w:eastAsia="en-AU"/>
              </w:rPr>
            </w:pPr>
            <w:r w:rsidRPr="00BE1774">
              <w:rPr>
                <w:color w:val="000000"/>
                <w:sz w:val="20"/>
                <w:lang w:eastAsia="en-AU"/>
              </w:rPr>
              <w:t>JON</w:t>
            </w:r>
          </w:p>
        </w:tc>
        <w:tc>
          <w:tcPr>
            <w:tcW w:w="5591" w:type="dxa"/>
            <w:tcBorders>
              <w:top w:val="nil"/>
              <w:left w:val="nil"/>
              <w:bottom w:val="single" w:sz="4" w:space="0" w:color="auto"/>
              <w:right w:val="single" w:sz="4" w:space="0" w:color="auto"/>
            </w:tcBorders>
            <w:shd w:val="clear" w:color="auto" w:fill="auto"/>
            <w:noWrap/>
            <w:vAlign w:val="bottom"/>
            <w:hideMark/>
          </w:tcPr>
          <w:p w14:paraId="45C14E73" w14:textId="77777777" w:rsidR="00637376" w:rsidRPr="00BE1774" w:rsidRDefault="00637376" w:rsidP="006D0A10">
            <w:pPr>
              <w:rPr>
                <w:color w:val="000000"/>
                <w:sz w:val="20"/>
                <w:lang w:eastAsia="en-AU"/>
              </w:rPr>
            </w:pPr>
            <w:r w:rsidRPr="00BE1774">
              <w:rPr>
                <w:color w:val="000000"/>
                <w:sz w:val="20"/>
                <w:lang w:eastAsia="en-AU"/>
              </w:rPr>
              <w:t>MERRILL</w:t>
            </w:r>
          </w:p>
        </w:tc>
        <w:tc>
          <w:tcPr>
            <w:tcW w:w="3457" w:type="dxa"/>
            <w:tcBorders>
              <w:top w:val="nil"/>
              <w:left w:val="nil"/>
              <w:bottom w:val="single" w:sz="4" w:space="0" w:color="auto"/>
              <w:right w:val="single" w:sz="4" w:space="0" w:color="auto"/>
            </w:tcBorders>
            <w:shd w:val="clear" w:color="auto" w:fill="auto"/>
            <w:noWrap/>
            <w:vAlign w:val="bottom"/>
            <w:hideMark/>
          </w:tcPr>
          <w:p w14:paraId="23EB7835" w14:textId="77777777" w:rsidR="00637376" w:rsidRPr="00BE1774" w:rsidRDefault="00637376" w:rsidP="006D0A10">
            <w:pPr>
              <w:rPr>
                <w:color w:val="000000"/>
                <w:sz w:val="20"/>
                <w:lang w:eastAsia="en-AU"/>
              </w:rPr>
            </w:pPr>
            <w:r w:rsidRPr="00BE1774">
              <w:rPr>
                <w:color w:val="000000"/>
                <w:sz w:val="20"/>
                <w:lang w:eastAsia="en-AU"/>
              </w:rPr>
              <w:t>12/7 SYDNEY AVENUE</w:t>
            </w:r>
          </w:p>
        </w:tc>
        <w:tc>
          <w:tcPr>
            <w:tcW w:w="1667" w:type="dxa"/>
            <w:tcBorders>
              <w:top w:val="nil"/>
              <w:left w:val="nil"/>
              <w:bottom w:val="single" w:sz="4" w:space="0" w:color="auto"/>
              <w:right w:val="single" w:sz="4" w:space="0" w:color="auto"/>
            </w:tcBorders>
            <w:shd w:val="clear" w:color="auto" w:fill="auto"/>
            <w:noWrap/>
            <w:vAlign w:val="bottom"/>
            <w:hideMark/>
          </w:tcPr>
          <w:p w14:paraId="1B6F4859" w14:textId="77777777" w:rsidR="00637376" w:rsidRPr="00BE1774" w:rsidRDefault="00637376" w:rsidP="006D0A10">
            <w:pPr>
              <w:rPr>
                <w:color w:val="000000"/>
                <w:sz w:val="20"/>
                <w:lang w:eastAsia="en-AU"/>
              </w:rPr>
            </w:pPr>
            <w:r w:rsidRPr="00BE1774">
              <w:rPr>
                <w:color w:val="000000"/>
                <w:sz w:val="20"/>
                <w:lang w:eastAsia="en-AU"/>
              </w:rPr>
              <w:t>BARTON</w:t>
            </w:r>
          </w:p>
        </w:tc>
        <w:tc>
          <w:tcPr>
            <w:tcW w:w="1270" w:type="dxa"/>
            <w:tcBorders>
              <w:top w:val="nil"/>
              <w:left w:val="nil"/>
              <w:bottom w:val="single" w:sz="4" w:space="0" w:color="auto"/>
              <w:right w:val="single" w:sz="4" w:space="0" w:color="auto"/>
            </w:tcBorders>
            <w:shd w:val="clear" w:color="auto" w:fill="auto"/>
            <w:noWrap/>
            <w:vAlign w:val="bottom"/>
            <w:hideMark/>
          </w:tcPr>
          <w:p w14:paraId="17372F90" w14:textId="77777777" w:rsidR="00637376" w:rsidRPr="00BE1774" w:rsidRDefault="00637376" w:rsidP="006D0A10">
            <w:pPr>
              <w:jc w:val="right"/>
              <w:rPr>
                <w:color w:val="000000"/>
                <w:sz w:val="20"/>
                <w:lang w:eastAsia="en-AU"/>
              </w:rPr>
            </w:pPr>
            <w:r w:rsidRPr="00BE1774">
              <w:rPr>
                <w:color w:val="000000"/>
                <w:sz w:val="20"/>
                <w:lang w:eastAsia="en-AU"/>
              </w:rPr>
              <w:t>$511.45</w:t>
            </w:r>
          </w:p>
        </w:tc>
      </w:tr>
      <w:tr w:rsidR="00637376" w:rsidRPr="00BE1774" w14:paraId="20DBD1A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82112AF" w14:textId="77777777" w:rsidR="00637376" w:rsidRPr="00BE1774" w:rsidRDefault="00637376" w:rsidP="006D0A10">
            <w:pPr>
              <w:rPr>
                <w:color w:val="000000"/>
                <w:sz w:val="20"/>
                <w:lang w:eastAsia="en-AU"/>
              </w:rPr>
            </w:pPr>
            <w:r w:rsidRPr="00BE1774">
              <w:rPr>
                <w:color w:val="000000"/>
                <w:sz w:val="20"/>
                <w:lang w:eastAsia="en-AU"/>
              </w:rPr>
              <w:lastRenderedPageBreak/>
              <w:t>124</w:t>
            </w:r>
          </w:p>
        </w:tc>
        <w:tc>
          <w:tcPr>
            <w:tcW w:w="1843" w:type="dxa"/>
            <w:tcBorders>
              <w:top w:val="nil"/>
              <w:left w:val="nil"/>
              <w:bottom w:val="single" w:sz="4" w:space="0" w:color="auto"/>
              <w:right w:val="single" w:sz="4" w:space="0" w:color="auto"/>
            </w:tcBorders>
            <w:shd w:val="clear" w:color="auto" w:fill="auto"/>
            <w:noWrap/>
            <w:vAlign w:val="bottom"/>
            <w:hideMark/>
          </w:tcPr>
          <w:p w14:paraId="47D6868F"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0BF504A1" w14:textId="77777777" w:rsidR="00637376" w:rsidRPr="00BE1774" w:rsidRDefault="00637376" w:rsidP="006D0A10">
            <w:pPr>
              <w:rPr>
                <w:color w:val="000000"/>
                <w:sz w:val="20"/>
                <w:lang w:eastAsia="en-AU"/>
              </w:rPr>
            </w:pPr>
            <w:r w:rsidRPr="00BE1774">
              <w:rPr>
                <w:color w:val="000000"/>
                <w:sz w:val="20"/>
                <w:lang w:eastAsia="en-AU"/>
              </w:rPr>
              <w:t>MEWTON MAYBERRY REAL ESTATE OPTIONS</w:t>
            </w:r>
          </w:p>
        </w:tc>
        <w:tc>
          <w:tcPr>
            <w:tcW w:w="3457" w:type="dxa"/>
            <w:tcBorders>
              <w:top w:val="nil"/>
              <w:left w:val="nil"/>
              <w:bottom w:val="single" w:sz="4" w:space="0" w:color="auto"/>
              <w:right w:val="single" w:sz="4" w:space="0" w:color="auto"/>
            </w:tcBorders>
            <w:shd w:val="clear" w:color="auto" w:fill="auto"/>
            <w:noWrap/>
            <w:vAlign w:val="bottom"/>
            <w:hideMark/>
          </w:tcPr>
          <w:p w14:paraId="51BF3E73" w14:textId="77777777" w:rsidR="00637376" w:rsidRPr="00BE1774" w:rsidRDefault="00637376" w:rsidP="006D0A10">
            <w:pPr>
              <w:rPr>
                <w:color w:val="000000"/>
                <w:sz w:val="20"/>
                <w:lang w:eastAsia="en-AU"/>
              </w:rPr>
            </w:pPr>
            <w:r w:rsidRPr="00BE1774">
              <w:rPr>
                <w:color w:val="000000"/>
                <w:sz w:val="20"/>
                <w:lang w:eastAsia="en-AU"/>
              </w:rPr>
              <w:t>6 SIMONETTI STREET</w:t>
            </w:r>
          </w:p>
        </w:tc>
        <w:tc>
          <w:tcPr>
            <w:tcW w:w="1667" w:type="dxa"/>
            <w:tcBorders>
              <w:top w:val="nil"/>
              <w:left w:val="nil"/>
              <w:bottom w:val="single" w:sz="4" w:space="0" w:color="auto"/>
              <w:right w:val="single" w:sz="4" w:space="0" w:color="auto"/>
            </w:tcBorders>
            <w:shd w:val="clear" w:color="auto" w:fill="auto"/>
            <w:noWrap/>
            <w:vAlign w:val="bottom"/>
            <w:hideMark/>
          </w:tcPr>
          <w:p w14:paraId="30CB90D4" w14:textId="77777777" w:rsidR="00637376" w:rsidRPr="00BE1774" w:rsidRDefault="00637376" w:rsidP="006D0A10">
            <w:pPr>
              <w:rPr>
                <w:color w:val="000000"/>
                <w:sz w:val="20"/>
                <w:lang w:eastAsia="en-AU"/>
              </w:rPr>
            </w:pPr>
            <w:r w:rsidRPr="00BE1774">
              <w:rPr>
                <w:color w:val="000000"/>
                <w:sz w:val="20"/>
                <w:lang w:eastAsia="en-AU"/>
              </w:rPr>
              <w:t>DUNLOP</w:t>
            </w:r>
          </w:p>
        </w:tc>
        <w:tc>
          <w:tcPr>
            <w:tcW w:w="1270" w:type="dxa"/>
            <w:tcBorders>
              <w:top w:val="nil"/>
              <w:left w:val="nil"/>
              <w:bottom w:val="single" w:sz="4" w:space="0" w:color="auto"/>
              <w:right w:val="single" w:sz="4" w:space="0" w:color="auto"/>
            </w:tcBorders>
            <w:shd w:val="clear" w:color="auto" w:fill="auto"/>
            <w:noWrap/>
            <w:vAlign w:val="bottom"/>
            <w:hideMark/>
          </w:tcPr>
          <w:p w14:paraId="0C7FE0B2" w14:textId="77777777" w:rsidR="00637376" w:rsidRPr="00BE1774" w:rsidRDefault="00637376" w:rsidP="006D0A10">
            <w:pPr>
              <w:jc w:val="right"/>
              <w:rPr>
                <w:color w:val="000000"/>
                <w:sz w:val="20"/>
                <w:lang w:eastAsia="en-AU"/>
              </w:rPr>
            </w:pPr>
            <w:r w:rsidRPr="00BE1774">
              <w:rPr>
                <w:color w:val="000000"/>
                <w:sz w:val="20"/>
                <w:lang w:eastAsia="en-AU"/>
              </w:rPr>
              <w:t>$50.00</w:t>
            </w:r>
          </w:p>
        </w:tc>
      </w:tr>
      <w:tr w:rsidR="00637376" w:rsidRPr="00BE1774" w14:paraId="4E961C5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C07987D" w14:textId="77777777" w:rsidR="00637376" w:rsidRPr="00BE1774" w:rsidRDefault="00637376" w:rsidP="006D0A10">
            <w:pPr>
              <w:rPr>
                <w:color w:val="000000"/>
                <w:sz w:val="20"/>
                <w:lang w:eastAsia="en-AU"/>
              </w:rPr>
            </w:pPr>
            <w:r w:rsidRPr="00BE1774">
              <w:rPr>
                <w:color w:val="000000"/>
                <w:sz w:val="20"/>
                <w:lang w:eastAsia="en-AU"/>
              </w:rPr>
              <w:t>125</w:t>
            </w:r>
          </w:p>
        </w:tc>
        <w:tc>
          <w:tcPr>
            <w:tcW w:w="1843" w:type="dxa"/>
            <w:tcBorders>
              <w:top w:val="nil"/>
              <w:left w:val="nil"/>
              <w:bottom w:val="single" w:sz="4" w:space="0" w:color="auto"/>
              <w:right w:val="single" w:sz="4" w:space="0" w:color="auto"/>
            </w:tcBorders>
            <w:shd w:val="clear" w:color="auto" w:fill="auto"/>
            <w:noWrap/>
            <w:vAlign w:val="bottom"/>
            <w:hideMark/>
          </w:tcPr>
          <w:p w14:paraId="3A71C78E" w14:textId="77777777" w:rsidR="00637376" w:rsidRPr="00BE1774" w:rsidRDefault="00637376" w:rsidP="006D0A10">
            <w:pPr>
              <w:rPr>
                <w:color w:val="000000"/>
                <w:sz w:val="20"/>
                <w:lang w:eastAsia="en-AU"/>
              </w:rPr>
            </w:pPr>
            <w:r w:rsidRPr="00BE1774">
              <w:rPr>
                <w:color w:val="000000"/>
                <w:sz w:val="20"/>
                <w:lang w:eastAsia="en-AU"/>
              </w:rPr>
              <w:t>BRENDAN</w:t>
            </w:r>
          </w:p>
        </w:tc>
        <w:tc>
          <w:tcPr>
            <w:tcW w:w="5591" w:type="dxa"/>
            <w:tcBorders>
              <w:top w:val="nil"/>
              <w:left w:val="nil"/>
              <w:bottom w:val="single" w:sz="4" w:space="0" w:color="auto"/>
              <w:right w:val="single" w:sz="4" w:space="0" w:color="auto"/>
            </w:tcBorders>
            <w:shd w:val="clear" w:color="auto" w:fill="auto"/>
            <w:noWrap/>
            <w:vAlign w:val="bottom"/>
            <w:hideMark/>
          </w:tcPr>
          <w:p w14:paraId="3A016BC0" w14:textId="77777777" w:rsidR="00637376" w:rsidRPr="00BE1774" w:rsidRDefault="00637376" w:rsidP="006D0A10">
            <w:pPr>
              <w:rPr>
                <w:color w:val="000000"/>
                <w:sz w:val="20"/>
                <w:lang w:eastAsia="en-AU"/>
              </w:rPr>
            </w:pPr>
            <w:r w:rsidRPr="00BE1774">
              <w:rPr>
                <w:color w:val="000000"/>
                <w:sz w:val="20"/>
                <w:lang w:eastAsia="en-AU"/>
              </w:rPr>
              <w:t>MILLGATE</w:t>
            </w:r>
          </w:p>
        </w:tc>
        <w:tc>
          <w:tcPr>
            <w:tcW w:w="3457" w:type="dxa"/>
            <w:tcBorders>
              <w:top w:val="nil"/>
              <w:left w:val="nil"/>
              <w:bottom w:val="single" w:sz="4" w:space="0" w:color="auto"/>
              <w:right w:val="single" w:sz="4" w:space="0" w:color="auto"/>
            </w:tcBorders>
            <w:shd w:val="clear" w:color="auto" w:fill="auto"/>
            <w:noWrap/>
            <w:vAlign w:val="bottom"/>
            <w:hideMark/>
          </w:tcPr>
          <w:p w14:paraId="638F846E" w14:textId="77777777" w:rsidR="00637376" w:rsidRPr="00BE1774" w:rsidRDefault="00637376" w:rsidP="006D0A10">
            <w:pPr>
              <w:rPr>
                <w:color w:val="000000"/>
                <w:sz w:val="20"/>
                <w:lang w:eastAsia="en-AU"/>
              </w:rPr>
            </w:pPr>
            <w:r w:rsidRPr="00BE1774">
              <w:rPr>
                <w:color w:val="000000"/>
                <w:sz w:val="20"/>
                <w:lang w:eastAsia="en-AU"/>
              </w:rPr>
              <w:t>1/91 KEVERSTONE CIRCUIT</w:t>
            </w:r>
          </w:p>
        </w:tc>
        <w:tc>
          <w:tcPr>
            <w:tcW w:w="1667" w:type="dxa"/>
            <w:tcBorders>
              <w:top w:val="nil"/>
              <w:left w:val="nil"/>
              <w:bottom w:val="single" w:sz="4" w:space="0" w:color="auto"/>
              <w:right w:val="single" w:sz="4" w:space="0" w:color="auto"/>
            </w:tcBorders>
            <w:shd w:val="clear" w:color="auto" w:fill="auto"/>
            <w:noWrap/>
            <w:vAlign w:val="bottom"/>
            <w:hideMark/>
          </w:tcPr>
          <w:p w14:paraId="13D86E71" w14:textId="77777777" w:rsidR="00637376" w:rsidRPr="00BE1774" w:rsidRDefault="00637376" w:rsidP="006D0A10">
            <w:pPr>
              <w:rPr>
                <w:color w:val="000000"/>
                <w:sz w:val="20"/>
                <w:lang w:eastAsia="en-AU"/>
              </w:rPr>
            </w:pPr>
            <w:r w:rsidRPr="00BE1774">
              <w:rPr>
                <w:color w:val="000000"/>
                <w:sz w:val="20"/>
                <w:lang w:eastAsia="en-AU"/>
              </w:rPr>
              <w:t>ISABELLA PLAINS</w:t>
            </w:r>
          </w:p>
        </w:tc>
        <w:tc>
          <w:tcPr>
            <w:tcW w:w="1270" w:type="dxa"/>
            <w:tcBorders>
              <w:top w:val="nil"/>
              <w:left w:val="nil"/>
              <w:bottom w:val="single" w:sz="4" w:space="0" w:color="auto"/>
              <w:right w:val="single" w:sz="4" w:space="0" w:color="auto"/>
            </w:tcBorders>
            <w:shd w:val="clear" w:color="auto" w:fill="auto"/>
            <w:noWrap/>
            <w:vAlign w:val="bottom"/>
            <w:hideMark/>
          </w:tcPr>
          <w:p w14:paraId="7111AFE7" w14:textId="77777777" w:rsidR="00637376" w:rsidRPr="00BE1774" w:rsidRDefault="00637376" w:rsidP="006D0A10">
            <w:pPr>
              <w:jc w:val="right"/>
              <w:rPr>
                <w:color w:val="000000"/>
                <w:sz w:val="20"/>
                <w:lang w:eastAsia="en-AU"/>
              </w:rPr>
            </w:pPr>
            <w:r w:rsidRPr="00BE1774">
              <w:rPr>
                <w:color w:val="000000"/>
                <w:sz w:val="20"/>
                <w:lang w:eastAsia="en-AU"/>
              </w:rPr>
              <w:t>$557.50</w:t>
            </w:r>
          </w:p>
        </w:tc>
      </w:tr>
      <w:tr w:rsidR="00637376" w:rsidRPr="00BE1774" w14:paraId="53ECAD1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FCB07E7" w14:textId="77777777" w:rsidR="00637376" w:rsidRPr="00BE1774" w:rsidRDefault="00637376" w:rsidP="006D0A10">
            <w:pPr>
              <w:rPr>
                <w:color w:val="000000"/>
                <w:sz w:val="20"/>
                <w:lang w:eastAsia="en-AU"/>
              </w:rPr>
            </w:pPr>
            <w:r w:rsidRPr="00BE1774">
              <w:rPr>
                <w:color w:val="000000"/>
                <w:sz w:val="20"/>
                <w:lang w:eastAsia="en-AU"/>
              </w:rPr>
              <w:t>126</w:t>
            </w:r>
          </w:p>
        </w:tc>
        <w:tc>
          <w:tcPr>
            <w:tcW w:w="1843" w:type="dxa"/>
            <w:tcBorders>
              <w:top w:val="nil"/>
              <w:left w:val="nil"/>
              <w:bottom w:val="single" w:sz="4" w:space="0" w:color="auto"/>
              <w:right w:val="single" w:sz="4" w:space="0" w:color="auto"/>
            </w:tcBorders>
            <w:shd w:val="clear" w:color="auto" w:fill="auto"/>
            <w:noWrap/>
            <w:vAlign w:val="bottom"/>
            <w:hideMark/>
          </w:tcPr>
          <w:p w14:paraId="5AFB2D3D" w14:textId="77777777" w:rsidR="00637376" w:rsidRPr="00BE1774" w:rsidRDefault="00637376" w:rsidP="006D0A10">
            <w:pPr>
              <w:rPr>
                <w:color w:val="000000"/>
                <w:sz w:val="20"/>
                <w:lang w:eastAsia="en-AU"/>
              </w:rPr>
            </w:pPr>
            <w:r w:rsidRPr="00BE1774">
              <w:rPr>
                <w:color w:val="000000"/>
                <w:sz w:val="20"/>
                <w:lang w:eastAsia="en-AU"/>
              </w:rPr>
              <w:t>KATE</w:t>
            </w:r>
          </w:p>
        </w:tc>
        <w:tc>
          <w:tcPr>
            <w:tcW w:w="5591" w:type="dxa"/>
            <w:tcBorders>
              <w:top w:val="nil"/>
              <w:left w:val="nil"/>
              <w:bottom w:val="single" w:sz="4" w:space="0" w:color="auto"/>
              <w:right w:val="single" w:sz="4" w:space="0" w:color="auto"/>
            </w:tcBorders>
            <w:shd w:val="clear" w:color="auto" w:fill="auto"/>
            <w:noWrap/>
            <w:vAlign w:val="bottom"/>
            <w:hideMark/>
          </w:tcPr>
          <w:p w14:paraId="710374F8" w14:textId="77777777" w:rsidR="00637376" w:rsidRPr="00BE1774" w:rsidRDefault="00637376" w:rsidP="006D0A10">
            <w:pPr>
              <w:rPr>
                <w:color w:val="000000"/>
                <w:sz w:val="20"/>
                <w:lang w:eastAsia="en-AU"/>
              </w:rPr>
            </w:pPr>
            <w:r w:rsidRPr="00BE1774">
              <w:rPr>
                <w:color w:val="000000"/>
                <w:sz w:val="20"/>
                <w:lang w:eastAsia="en-AU"/>
              </w:rPr>
              <w:t>MORRISON</w:t>
            </w:r>
          </w:p>
        </w:tc>
        <w:tc>
          <w:tcPr>
            <w:tcW w:w="3457" w:type="dxa"/>
            <w:tcBorders>
              <w:top w:val="nil"/>
              <w:left w:val="nil"/>
              <w:bottom w:val="single" w:sz="4" w:space="0" w:color="auto"/>
              <w:right w:val="single" w:sz="4" w:space="0" w:color="auto"/>
            </w:tcBorders>
            <w:shd w:val="clear" w:color="auto" w:fill="auto"/>
            <w:noWrap/>
            <w:vAlign w:val="bottom"/>
            <w:hideMark/>
          </w:tcPr>
          <w:p w14:paraId="2CAB38F1" w14:textId="77777777" w:rsidR="00637376" w:rsidRPr="00BE1774" w:rsidRDefault="00637376" w:rsidP="006D0A10">
            <w:pPr>
              <w:rPr>
                <w:color w:val="000000"/>
                <w:sz w:val="20"/>
                <w:lang w:eastAsia="en-AU"/>
              </w:rPr>
            </w:pPr>
            <w:r w:rsidRPr="00BE1774">
              <w:rPr>
                <w:color w:val="000000"/>
                <w:sz w:val="20"/>
                <w:lang w:eastAsia="en-AU"/>
              </w:rPr>
              <w:t>12/41 DAVID STREET</w:t>
            </w:r>
          </w:p>
        </w:tc>
        <w:tc>
          <w:tcPr>
            <w:tcW w:w="1667" w:type="dxa"/>
            <w:tcBorders>
              <w:top w:val="nil"/>
              <w:left w:val="nil"/>
              <w:bottom w:val="single" w:sz="4" w:space="0" w:color="auto"/>
              <w:right w:val="single" w:sz="4" w:space="0" w:color="auto"/>
            </w:tcBorders>
            <w:shd w:val="clear" w:color="auto" w:fill="auto"/>
            <w:noWrap/>
            <w:vAlign w:val="bottom"/>
            <w:hideMark/>
          </w:tcPr>
          <w:p w14:paraId="3FB4504A" w14:textId="77777777" w:rsidR="00637376" w:rsidRPr="00BE1774" w:rsidRDefault="00637376" w:rsidP="006D0A10">
            <w:pPr>
              <w:rPr>
                <w:color w:val="000000"/>
                <w:sz w:val="20"/>
                <w:lang w:eastAsia="en-AU"/>
              </w:rPr>
            </w:pPr>
            <w:r w:rsidRPr="00BE1774">
              <w:rPr>
                <w:color w:val="000000"/>
                <w:sz w:val="20"/>
                <w:lang w:eastAsia="en-AU"/>
              </w:rPr>
              <w:t>O'CONNOR</w:t>
            </w:r>
          </w:p>
        </w:tc>
        <w:tc>
          <w:tcPr>
            <w:tcW w:w="1270" w:type="dxa"/>
            <w:tcBorders>
              <w:top w:val="nil"/>
              <w:left w:val="nil"/>
              <w:bottom w:val="single" w:sz="4" w:space="0" w:color="auto"/>
              <w:right w:val="single" w:sz="4" w:space="0" w:color="auto"/>
            </w:tcBorders>
            <w:shd w:val="clear" w:color="auto" w:fill="auto"/>
            <w:noWrap/>
            <w:vAlign w:val="bottom"/>
            <w:hideMark/>
          </w:tcPr>
          <w:p w14:paraId="0378FF74" w14:textId="77777777" w:rsidR="00637376" w:rsidRPr="00BE1774" w:rsidRDefault="00637376" w:rsidP="006D0A10">
            <w:pPr>
              <w:jc w:val="right"/>
              <w:rPr>
                <w:color w:val="000000"/>
                <w:sz w:val="20"/>
                <w:lang w:eastAsia="en-AU"/>
              </w:rPr>
            </w:pPr>
            <w:r w:rsidRPr="00BE1774">
              <w:rPr>
                <w:color w:val="000000"/>
                <w:sz w:val="20"/>
                <w:lang w:eastAsia="en-AU"/>
              </w:rPr>
              <w:t>$680.00</w:t>
            </w:r>
          </w:p>
        </w:tc>
      </w:tr>
      <w:tr w:rsidR="00637376" w:rsidRPr="00BE1774" w14:paraId="47A5DDD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9B8AAFD" w14:textId="77777777" w:rsidR="00637376" w:rsidRPr="00BE1774" w:rsidRDefault="00637376" w:rsidP="006D0A10">
            <w:pPr>
              <w:rPr>
                <w:color w:val="000000"/>
                <w:sz w:val="20"/>
                <w:lang w:eastAsia="en-AU"/>
              </w:rPr>
            </w:pPr>
            <w:r w:rsidRPr="00BE1774">
              <w:rPr>
                <w:color w:val="000000"/>
                <w:sz w:val="20"/>
                <w:lang w:eastAsia="en-AU"/>
              </w:rPr>
              <w:t>127</w:t>
            </w:r>
          </w:p>
        </w:tc>
        <w:tc>
          <w:tcPr>
            <w:tcW w:w="1843" w:type="dxa"/>
            <w:tcBorders>
              <w:top w:val="nil"/>
              <w:left w:val="nil"/>
              <w:bottom w:val="single" w:sz="4" w:space="0" w:color="auto"/>
              <w:right w:val="single" w:sz="4" w:space="0" w:color="auto"/>
            </w:tcBorders>
            <w:shd w:val="clear" w:color="auto" w:fill="auto"/>
            <w:noWrap/>
            <w:vAlign w:val="bottom"/>
            <w:hideMark/>
          </w:tcPr>
          <w:p w14:paraId="7C8473C3" w14:textId="77777777" w:rsidR="00637376" w:rsidRPr="00BE1774" w:rsidRDefault="00637376" w:rsidP="006D0A10">
            <w:pPr>
              <w:rPr>
                <w:color w:val="000000"/>
                <w:sz w:val="20"/>
                <w:lang w:eastAsia="en-AU"/>
              </w:rPr>
            </w:pPr>
            <w:r w:rsidRPr="00BE1774">
              <w:rPr>
                <w:color w:val="000000"/>
                <w:sz w:val="20"/>
                <w:lang w:eastAsia="en-AU"/>
              </w:rPr>
              <w:t>PASQUALE</w:t>
            </w:r>
          </w:p>
        </w:tc>
        <w:tc>
          <w:tcPr>
            <w:tcW w:w="5591" w:type="dxa"/>
            <w:tcBorders>
              <w:top w:val="nil"/>
              <w:left w:val="nil"/>
              <w:bottom w:val="single" w:sz="4" w:space="0" w:color="auto"/>
              <w:right w:val="single" w:sz="4" w:space="0" w:color="auto"/>
            </w:tcBorders>
            <w:shd w:val="clear" w:color="auto" w:fill="auto"/>
            <w:noWrap/>
            <w:vAlign w:val="bottom"/>
            <w:hideMark/>
          </w:tcPr>
          <w:p w14:paraId="005A0777" w14:textId="77777777" w:rsidR="00637376" w:rsidRPr="00BE1774" w:rsidRDefault="00637376" w:rsidP="006D0A10">
            <w:pPr>
              <w:rPr>
                <w:color w:val="000000"/>
                <w:sz w:val="20"/>
                <w:lang w:eastAsia="en-AU"/>
              </w:rPr>
            </w:pPr>
            <w:r w:rsidRPr="00BE1774">
              <w:rPr>
                <w:color w:val="000000"/>
                <w:sz w:val="20"/>
                <w:lang w:eastAsia="en-AU"/>
              </w:rPr>
              <w:t>MOSCARITOLO</w:t>
            </w:r>
          </w:p>
        </w:tc>
        <w:tc>
          <w:tcPr>
            <w:tcW w:w="3457" w:type="dxa"/>
            <w:tcBorders>
              <w:top w:val="nil"/>
              <w:left w:val="nil"/>
              <w:bottom w:val="single" w:sz="4" w:space="0" w:color="auto"/>
              <w:right w:val="single" w:sz="4" w:space="0" w:color="auto"/>
            </w:tcBorders>
            <w:shd w:val="clear" w:color="auto" w:fill="auto"/>
            <w:noWrap/>
            <w:vAlign w:val="bottom"/>
            <w:hideMark/>
          </w:tcPr>
          <w:p w14:paraId="18DD0B04" w14:textId="77777777" w:rsidR="00637376" w:rsidRPr="00BE1774" w:rsidRDefault="00637376" w:rsidP="006D0A10">
            <w:pPr>
              <w:rPr>
                <w:color w:val="000000"/>
                <w:sz w:val="20"/>
                <w:lang w:eastAsia="en-AU"/>
              </w:rPr>
            </w:pPr>
            <w:r w:rsidRPr="00BE1774">
              <w:rPr>
                <w:color w:val="000000"/>
                <w:sz w:val="20"/>
                <w:lang w:eastAsia="en-AU"/>
              </w:rPr>
              <w:t>3/19 ELVIRE PLACE</w:t>
            </w:r>
          </w:p>
        </w:tc>
        <w:tc>
          <w:tcPr>
            <w:tcW w:w="1667" w:type="dxa"/>
            <w:tcBorders>
              <w:top w:val="nil"/>
              <w:left w:val="nil"/>
              <w:bottom w:val="single" w:sz="4" w:space="0" w:color="auto"/>
              <w:right w:val="single" w:sz="4" w:space="0" w:color="auto"/>
            </w:tcBorders>
            <w:shd w:val="clear" w:color="auto" w:fill="auto"/>
            <w:noWrap/>
            <w:vAlign w:val="bottom"/>
            <w:hideMark/>
          </w:tcPr>
          <w:p w14:paraId="72FC676D" w14:textId="77777777" w:rsidR="00637376" w:rsidRPr="00BE1774" w:rsidRDefault="00637376" w:rsidP="006D0A10">
            <w:pPr>
              <w:rPr>
                <w:color w:val="000000"/>
                <w:sz w:val="20"/>
                <w:lang w:eastAsia="en-AU"/>
              </w:rPr>
            </w:pPr>
            <w:r w:rsidRPr="00BE1774">
              <w:rPr>
                <w:color w:val="000000"/>
                <w:sz w:val="20"/>
                <w:lang w:eastAsia="en-AU"/>
              </w:rPr>
              <w:t>PALMERSTON</w:t>
            </w:r>
          </w:p>
        </w:tc>
        <w:tc>
          <w:tcPr>
            <w:tcW w:w="1270" w:type="dxa"/>
            <w:tcBorders>
              <w:top w:val="nil"/>
              <w:left w:val="nil"/>
              <w:bottom w:val="single" w:sz="4" w:space="0" w:color="auto"/>
              <w:right w:val="single" w:sz="4" w:space="0" w:color="auto"/>
            </w:tcBorders>
            <w:shd w:val="clear" w:color="auto" w:fill="auto"/>
            <w:noWrap/>
            <w:vAlign w:val="bottom"/>
            <w:hideMark/>
          </w:tcPr>
          <w:p w14:paraId="5818BA09" w14:textId="77777777" w:rsidR="00637376" w:rsidRPr="00BE1774" w:rsidRDefault="00637376" w:rsidP="006D0A10">
            <w:pPr>
              <w:jc w:val="right"/>
              <w:rPr>
                <w:color w:val="000000"/>
                <w:sz w:val="20"/>
                <w:lang w:eastAsia="en-AU"/>
              </w:rPr>
            </w:pPr>
            <w:r w:rsidRPr="00BE1774">
              <w:rPr>
                <w:color w:val="000000"/>
                <w:sz w:val="20"/>
                <w:lang w:eastAsia="en-AU"/>
              </w:rPr>
              <w:t>$1,660.00</w:t>
            </w:r>
          </w:p>
        </w:tc>
      </w:tr>
      <w:tr w:rsidR="00637376" w:rsidRPr="00BE1774" w14:paraId="2E91E55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13C2A2B" w14:textId="77777777" w:rsidR="00637376" w:rsidRPr="00BE1774" w:rsidRDefault="00637376" w:rsidP="006D0A10">
            <w:pPr>
              <w:rPr>
                <w:color w:val="000000"/>
                <w:sz w:val="20"/>
                <w:lang w:eastAsia="en-AU"/>
              </w:rPr>
            </w:pPr>
            <w:r w:rsidRPr="00BE1774">
              <w:rPr>
                <w:color w:val="000000"/>
                <w:sz w:val="20"/>
                <w:lang w:eastAsia="en-AU"/>
              </w:rPr>
              <w:t>128</w:t>
            </w:r>
          </w:p>
        </w:tc>
        <w:tc>
          <w:tcPr>
            <w:tcW w:w="1843" w:type="dxa"/>
            <w:tcBorders>
              <w:top w:val="nil"/>
              <w:left w:val="nil"/>
              <w:bottom w:val="single" w:sz="4" w:space="0" w:color="auto"/>
              <w:right w:val="single" w:sz="4" w:space="0" w:color="auto"/>
            </w:tcBorders>
            <w:shd w:val="clear" w:color="auto" w:fill="auto"/>
            <w:noWrap/>
            <w:vAlign w:val="bottom"/>
            <w:hideMark/>
          </w:tcPr>
          <w:p w14:paraId="3C2A7BC7" w14:textId="77777777" w:rsidR="00637376" w:rsidRPr="00BE1774" w:rsidRDefault="00637376" w:rsidP="006D0A10">
            <w:pPr>
              <w:rPr>
                <w:color w:val="000000"/>
                <w:sz w:val="20"/>
                <w:lang w:eastAsia="en-AU"/>
              </w:rPr>
            </w:pPr>
            <w:r w:rsidRPr="00BE1774">
              <w:rPr>
                <w:color w:val="000000"/>
                <w:sz w:val="20"/>
                <w:lang w:eastAsia="en-AU"/>
              </w:rPr>
              <w:t>NATASHA</w:t>
            </w:r>
          </w:p>
        </w:tc>
        <w:tc>
          <w:tcPr>
            <w:tcW w:w="5591" w:type="dxa"/>
            <w:tcBorders>
              <w:top w:val="nil"/>
              <w:left w:val="nil"/>
              <w:bottom w:val="single" w:sz="4" w:space="0" w:color="auto"/>
              <w:right w:val="single" w:sz="4" w:space="0" w:color="auto"/>
            </w:tcBorders>
            <w:shd w:val="clear" w:color="auto" w:fill="auto"/>
            <w:noWrap/>
            <w:vAlign w:val="bottom"/>
            <w:hideMark/>
          </w:tcPr>
          <w:p w14:paraId="44DB580F" w14:textId="77777777" w:rsidR="00637376" w:rsidRPr="00BE1774" w:rsidRDefault="00637376" w:rsidP="006D0A10">
            <w:pPr>
              <w:rPr>
                <w:color w:val="000000"/>
                <w:sz w:val="20"/>
                <w:lang w:eastAsia="en-AU"/>
              </w:rPr>
            </w:pPr>
            <w:r w:rsidRPr="00BE1774">
              <w:rPr>
                <w:color w:val="000000"/>
                <w:sz w:val="20"/>
                <w:lang w:eastAsia="en-AU"/>
              </w:rPr>
              <w:t>MULLIGAN</w:t>
            </w:r>
          </w:p>
        </w:tc>
        <w:tc>
          <w:tcPr>
            <w:tcW w:w="3457" w:type="dxa"/>
            <w:tcBorders>
              <w:top w:val="nil"/>
              <w:left w:val="nil"/>
              <w:bottom w:val="single" w:sz="4" w:space="0" w:color="auto"/>
              <w:right w:val="single" w:sz="4" w:space="0" w:color="auto"/>
            </w:tcBorders>
            <w:shd w:val="clear" w:color="auto" w:fill="auto"/>
            <w:noWrap/>
            <w:vAlign w:val="bottom"/>
            <w:hideMark/>
          </w:tcPr>
          <w:p w14:paraId="2DCE1E54" w14:textId="77777777" w:rsidR="00637376" w:rsidRPr="00BE1774" w:rsidRDefault="00637376" w:rsidP="006D0A10">
            <w:pPr>
              <w:rPr>
                <w:color w:val="000000"/>
                <w:sz w:val="20"/>
                <w:lang w:eastAsia="en-AU"/>
              </w:rPr>
            </w:pPr>
            <w:r w:rsidRPr="00BE1774">
              <w:rPr>
                <w:color w:val="000000"/>
                <w:sz w:val="20"/>
                <w:lang w:eastAsia="en-AU"/>
              </w:rPr>
              <w:t>5 CUDGEWA LANE</w:t>
            </w:r>
          </w:p>
        </w:tc>
        <w:tc>
          <w:tcPr>
            <w:tcW w:w="1667" w:type="dxa"/>
            <w:tcBorders>
              <w:top w:val="nil"/>
              <w:left w:val="nil"/>
              <w:bottom w:val="single" w:sz="4" w:space="0" w:color="auto"/>
              <w:right w:val="single" w:sz="4" w:space="0" w:color="auto"/>
            </w:tcBorders>
            <w:shd w:val="clear" w:color="auto" w:fill="auto"/>
            <w:noWrap/>
            <w:vAlign w:val="bottom"/>
            <w:hideMark/>
          </w:tcPr>
          <w:p w14:paraId="576E3F0D" w14:textId="77777777" w:rsidR="00637376" w:rsidRPr="00BE1774" w:rsidRDefault="00637376" w:rsidP="006D0A10">
            <w:pPr>
              <w:rPr>
                <w:color w:val="000000"/>
                <w:sz w:val="20"/>
                <w:lang w:eastAsia="en-AU"/>
              </w:rPr>
            </w:pPr>
            <w:r w:rsidRPr="00BE1774">
              <w:rPr>
                <w:color w:val="000000"/>
                <w:sz w:val="20"/>
                <w:lang w:eastAsia="en-AU"/>
              </w:rPr>
              <w:t>HARRISON</w:t>
            </w:r>
          </w:p>
        </w:tc>
        <w:tc>
          <w:tcPr>
            <w:tcW w:w="1270" w:type="dxa"/>
            <w:tcBorders>
              <w:top w:val="nil"/>
              <w:left w:val="nil"/>
              <w:bottom w:val="single" w:sz="4" w:space="0" w:color="auto"/>
              <w:right w:val="single" w:sz="4" w:space="0" w:color="auto"/>
            </w:tcBorders>
            <w:shd w:val="clear" w:color="auto" w:fill="auto"/>
            <w:noWrap/>
            <w:vAlign w:val="bottom"/>
            <w:hideMark/>
          </w:tcPr>
          <w:p w14:paraId="3B75BAF4" w14:textId="77777777" w:rsidR="00637376" w:rsidRPr="00BE1774" w:rsidRDefault="00637376" w:rsidP="006D0A10">
            <w:pPr>
              <w:jc w:val="right"/>
              <w:rPr>
                <w:color w:val="000000"/>
                <w:sz w:val="20"/>
                <w:lang w:eastAsia="en-AU"/>
              </w:rPr>
            </w:pPr>
            <w:r w:rsidRPr="00BE1774">
              <w:rPr>
                <w:color w:val="000000"/>
                <w:sz w:val="20"/>
                <w:lang w:eastAsia="en-AU"/>
              </w:rPr>
              <w:t>$224.98</w:t>
            </w:r>
          </w:p>
        </w:tc>
      </w:tr>
      <w:tr w:rsidR="00637376" w:rsidRPr="00BE1774" w14:paraId="0F681F4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E179452" w14:textId="77777777" w:rsidR="00637376" w:rsidRPr="00BE1774" w:rsidRDefault="00637376" w:rsidP="006D0A10">
            <w:pPr>
              <w:rPr>
                <w:color w:val="000000"/>
                <w:sz w:val="20"/>
                <w:lang w:eastAsia="en-AU"/>
              </w:rPr>
            </w:pPr>
            <w:r w:rsidRPr="00BE1774">
              <w:rPr>
                <w:color w:val="000000"/>
                <w:sz w:val="20"/>
                <w:lang w:eastAsia="en-AU"/>
              </w:rPr>
              <w:t>129</w:t>
            </w:r>
          </w:p>
        </w:tc>
        <w:tc>
          <w:tcPr>
            <w:tcW w:w="1843" w:type="dxa"/>
            <w:tcBorders>
              <w:top w:val="nil"/>
              <w:left w:val="nil"/>
              <w:bottom w:val="single" w:sz="4" w:space="0" w:color="auto"/>
              <w:right w:val="single" w:sz="4" w:space="0" w:color="auto"/>
            </w:tcBorders>
            <w:shd w:val="clear" w:color="auto" w:fill="auto"/>
            <w:noWrap/>
            <w:vAlign w:val="bottom"/>
            <w:hideMark/>
          </w:tcPr>
          <w:p w14:paraId="59A1C83B" w14:textId="77777777" w:rsidR="00637376" w:rsidRPr="00BE1774" w:rsidRDefault="00637376" w:rsidP="006D0A10">
            <w:pPr>
              <w:rPr>
                <w:color w:val="000000"/>
                <w:sz w:val="20"/>
                <w:lang w:eastAsia="en-AU"/>
              </w:rPr>
            </w:pPr>
            <w:r w:rsidRPr="00BE1774">
              <w:rPr>
                <w:color w:val="000000"/>
                <w:sz w:val="20"/>
                <w:lang w:eastAsia="en-AU"/>
              </w:rPr>
              <w:t>LUCIA</w:t>
            </w:r>
          </w:p>
        </w:tc>
        <w:tc>
          <w:tcPr>
            <w:tcW w:w="5591" w:type="dxa"/>
            <w:tcBorders>
              <w:top w:val="nil"/>
              <w:left w:val="nil"/>
              <w:bottom w:val="single" w:sz="4" w:space="0" w:color="auto"/>
              <w:right w:val="single" w:sz="4" w:space="0" w:color="auto"/>
            </w:tcBorders>
            <w:shd w:val="clear" w:color="auto" w:fill="auto"/>
            <w:noWrap/>
            <w:vAlign w:val="bottom"/>
            <w:hideMark/>
          </w:tcPr>
          <w:p w14:paraId="2E8B7359" w14:textId="77777777" w:rsidR="00637376" w:rsidRPr="00BE1774" w:rsidRDefault="00637376" w:rsidP="006D0A10">
            <w:pPr>
              <w:rPr>
                <w:color w:val="000000"/>
                <w:sz w:val="20"/>
                <w:lang w:eastAsia="en-AU"/>
              </w:rPr>
            </w:pPr>
            <w:r w:rsidRPr="00BE1774">
              <w:rPr>
                <w:color w:val="000000"/>
                <w:sz w:val="20"/>
                <w:lang w:eastAsia="en-AU"/>
              </w:rPr>
              <w:t>MUTERMARINGA</w:t>
            </w:r>
          </w:p>
        </w:tc>
        <w:tc>
          <w:tcPr>
            <w:tcW w:w="3457" w:type="dxa"/>
            <w:tcBorders>
              <w:top w:val="nil"/>
              <w:left w:val="nil"/>
              <w:bottom w:val="single" w:sz="4" w:space="0" w:color="auto"/>
              <w:right w:val="single" w:sz="4" w:space="0" w:color="auto"/>
            </w:tcBorders>
            <w:shd w:val="clear" w:color="auto" w:fill="auto"/>
            <w:noWrap/>
            <w:vAlign w:val="bottom"/>
            <w:hideMark/>
          </w:tcPr>
          <w:p w14:paraId="36D4F719" w14:textId="77777777" w:rsidR="00637376" w:rsidRPr="00BE1774" w:rsidRDefault="00637376" w:rsidP="006D0A10">
            <w:pPr>
              <w:rPr>
                <w:color w:val="000000"/>
                <w:sz w:val="20"/>
                <w:lang w:eastAsia="en-AU"/>
              </w:rPr>
            </w:pPr>
            <w:r w:rsidRPr="00BE1774">
              <w:rPr>
                <w:color w:val="000000"/>
                <w:sz w:val="20"/>
                <w:lang w:eastAsia="en-AU"/>
              </w:rPr>
              <w:t>30 WAKELIN CIRCUIT</w:t>
            </w:r>
          </w:p>
        </w:tc>
        <w:tc>
          <w:tcPr>
            <w:tcW w:w="1667" w:type="dxa"/>
            <w:tcBorders>
              <w:top w:val="nil"/>
              <w:left w:val="nil"/>
              <w:bottom w:val="single" w:sz="4" w:space="0" w:color="auto"/>
              <w:right w:val="single" w:sz="4" w:space="0" w:color="auto"/>
            </w:tcBorders>
            <w:shd w:val="clear" w:color="auto" w:fill="auto"/>
            <w:noWrap/>
            <w:vAlign w:val="bottom"/>
            <w:hideMark/>
          </w:tcPr>
          <w:p w14:paraId="231844CA" w14:textId="77777777" w:rsidR="00637376" w:rsidRPr="00BE1774" w:rsidRDefault="00637376" w:rsidP="006D0A10">
            <w:pPr>
              <w:rPr>
                <w:color w:val="000000"/>
                <w:sz w:val="20"/>
                <w:lang w:eastAsia="en-AU"/>
              </w:rPr>
            </w:pPr>
            <w:r w:rsidRPr="00BE1774">
              <w:rPr>
                <w:color w:val="000000"/>
                <w:sz w:val="20"/>
                <w:lang w:eastAsia="en-AU"/>
              </w:rPr>
              <w:t>WESTON</w:t>
            </w:r>
          </w:p>
        </w:tc>
        <w:tc>
          <w:tcPr>
            <w:tcW w:w="1270" w:type="dxa"/>
            <w:tcBorders>
              <w:top w:val="nil"/>
              <w:left w:val="nil"/>
              <w:bottom w:val="single" w:sz="4" w:space="0" w:color="auto"/>
              <w:right w:val="single" w:sz="4" w:space="0" w:color="auto"/>
            </w:tcBorders>
            <w:shd w:val="clear" w:color="auto" w:fill="auto"/>
            <w:noWrap/>
            <w:vAlign w:val="bottom"/>
            <w:hideMark/>
          </w:tcPr>
          <w:p w14:paraId="7513B087" w14:textId="77777777" w:rsidR="00637376" w:rsidRPr="00BE1774" w:rsidRDefault="00637376" w:rsidP="006D0A10">
            <w:pPr>
              <w:jc w:val="right"/>
              <w:rPr>
                <w:color w:val="000000"/>
                <w:sz w:val="20"/>
                <w:lang w:eastAsia="en-AU"/>
              </w:rPr>
            </w:pPr>
            <w:r w:rsidRPr="00BE1774">
              <w:rPr>
                <w:color w:val="000000"/>
                <w:sz w:val="20"/>
                <w:lang w:eastAsia="en-AU"/>
              </w:rPr>
              <w:t>$353.85</w:t>
            </w:r>
          </w:p>
        </w:tc>
      </w:tr>
      <w:tr w:rsidR="00637376" w:rsidRPr="00BE1774" w14:paraId="0A9FB6E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883F654" w14:textId="77777777" w:rsidR="00637376" w:rsidRPr="00BE1774" w:rsidRDefault="00637376" w:rsidP="006D0A10">
            <w:pPr>
              <w:rPr>
                <w:color w:val="000000"/>
                <w:sz w:val="20"/>
                <w:lang w:eastAsia="en-AU"/>
              </w:rPr>
            </w:pPr>
            <w:r w:rsidRPr="00BE1774">
              <w:rPr>
                <w:color w:val="000000"/>
                <w:sz w:val="20"/>
                <w:lang w:eastAsia="en-AU"/>
              </w:rPr>
              <w:t>130</w:t>
            </w:r>
          </w:p>
        </w:tc>
        <w:tc>
          <w:tcPr>
            <w:tcW w:w="1843" w:type="dxa"/>
            <w:tcBorders>
              <w:top w:val="nil"/>
              <w:left w:val="nil"/>
              <w:bottom w:val="single" w:sz="4" w:space="0" w:color="auto"/>
              <w:right w:val="single" w:sz="4" w:space="0" w:color="auto"/>
            </w:tcBorders>
            <w:shd w:val="clear" w:color="auto" w:fill="auto"/>
            <w:noWrap/>
            <w:vAlign w:val="bottom"/>
            <w:hideMark/>
          </w:tcPr>
          <w:p w14:paraId="698DB5B3" w14:textId="77777777" w:rsidR="00637376" w:rsidRPr="00BE1774" w:rsidRDefault="00637376" w:rsidP="006D0A10">
            <w:pPr>
              <w:rPr>
                <w:color w:val="000000"/>
                <w:sz w:val="20"/>
                <w:lang w:eastAsia="en-AU"/>
              </w:rPr>
            </w:pPr>
            <w:r w:rsidRPr="00BE1774">
              <w:rPr>
                <w:color w:val="000000"/>
                <w:sz w:val="20"/>
                <w:lang w:eastAsia="en-AU"/>
              </w:rPr>
              <w:t>PARISHAT</w:t>
            </w:r>
          </w:p>
        </w:tc>
        <w:tc>
          <w:tcPr>
            <w:tcW w:w="5591" w:type="dxa"/>
            <w:tcBorders>
              <w:top w:val="nil"/>
              <w:left w:val="nil"/>
              <w:bottom w:val="single" w:sz="4" w:space="0" w:color="auto"/>
              <w:right w:val="single" w:sz="4" w:space="0" w:color="auto"/>
            </w:tcBorders>
            <w:shd w:val="clear" w:color="auto" w:fill="auto"/>
            <w:noWrap/>
            <w:vAlign w:val="bottom"/>
            <w:hideMark/>
          </w:tcPr>
          <w:p w14:paraId="7C809546" w14:textId="77777777" w:rsidR="00637376" w:rsidRPr="00BE1774" w:rsidRDefault="00637376" w:rsidP="006D0A10">
            <w:pPr>
              <w:rPr>
                <w:color w:val="000000"/>
                <w:sz w:val="20"/>
                <w:lang w:eastAsia="en-AU"/>
              </w:rPr>
            </w:pPr>
            <w:r w:rsidRPr="00BE1774">
              <w:rPr>
                <w:color w:val="000000"/>
                <w:sz w:val="20"/>
                <w:lang w:eastAsia="en-AU"/>
              </w:rPr>
              <w:t>NADAN</w:t>
            </w:r>
          </w:p>
        </w:tc>
        <w:tc>
          <w:tcPr>
            <w:tcW w:w="3457" w:type="dxa"/>
            <w:tcBorders>
              <w:top w:val="nil"/>
              <w:left w:val="nil"/>
              <w:bottom w:val="single" w:sz="4" w:space="0" w:color="auto"/>
              <w:right w:val="single" w:sz="4" w:space="0" w:color="auto"/>
            </w:tcBorders>
            <w:shd w:val="clear" w:color="auto" w:fill="auto"/>
            <w:noWrap/>
            <w:vAlign w:val="bottom"/>
            <w:hideMark/>
          </w:tcPr>
          <w:p w14:paraId="6BEBAB4B" w14:textId="77777777" w:rsidR="00637376" w:rsidRPr="00BE1774" w:rsidRDefault="00637376" w:rsidP="006D0A10">
            <w:pPr>
              <w:rPr>
                <w:color w:val="000000"/>
                <w:sz w:val="20"/>
                <w:lang w:eastAsia="en-AU"/>
              </w:rPr>
            </w:pPr>
            <w:r w:rsidRPr="00BE1774">
              <w:rPr>
                <w:color w:val="000000"/>
                <w:sz w:val="20"/>
                <w:lang w:eastAsia="en-AU"/>
              </w:rPr>
              <w:t>6/15 DEVONPORT STREET</w:t>
            </w:r>
          </w:p>
        </w:tc>
        <w:tc>
          <w:tcPr>
            <w:tcW w:w="1667" w:type="dxa"/>
            <w:tcBorders>
              <w:top w:val="nil"/>
              <w:left w:val="nil"/>
              <w:bottom w:val="single" w:sz="4" w:space="0" w:color="auto"/>
              <w:right w:val="single" w:sz="4" w:space="0" w:color="auto"/>
            </w:tcBorders>
            <w:shd w:val="clear" w:color="auto" w:fill="auto"/>
            <w:noWrap/>
            <w:vAlign w:val="bottom"/>
            <w:hideMark/>
          </w:tcPr>
          <w:p w14:paraId="4B1748AB" w14:textId="77777777" w:rsidR="00637376" w:rsidRPr="00BE1774" w:rsidRDefault="00637376" w:rsidP="006D0A10">
            <w:pPr>
              <w:rPr>
                <w:color w:val="000000"/>
                <w:sz w:val="20"/>
                <w:lang w:eastAsia="en-AU"/>
              </w:rPr>
            </w:pPr>
            <w:r w:rsidRPr="00BE1774">
              <w:rPr>
                <w:color w:val="000000"/>
                <w:sz w:val="20"/>
                <w:lang w:eastAsia="en-AU"/>
              </w:rPr>
              <w:t>LYONS</w:t>
            </w:r>
          </w:p>
        </w:tc>
        <w:tc>
          <w:tcPr>
            <w:tcW w:w="1270" w:type="dxa"/>
            <w:tcBorders>
              <w:top w:val="nil"/>
              <w:left w:val="nil"/>
              <w:bottom w:val="single" w:sz="4" w:space="0" w:color="auto"/>
              <w:right w:val="single" w:sz="4" w:space="0" w:color="auto"/>
            </w:tcBorders>
            <w:shd w:val="clear" w:color="auto" w:fill="auto"/>
            <w:noWrap/>
            <w:vAlign w:val="bottom"/>
            <w:hideMark/>
          </w:tcPr>
          <w:p w14:paraId="574B9BAA" w14:textId="77777777" w:rsidR="00637376" w:rsidRPr="00BE1774" w:rsidRDefault="00637376" w:rsidP="006D0A10">
            <w:pPr>
              <w:jc w:val="right"/>
              <w:rPr>
                <w:color w:val="000000"/>
                <w:sz w:val="20"/>
                <w:lang w:eastAsia="en-AU"/>
              </w:rPr>
            </w:pPr>
            <w:r w:rsidRPr="00BE1774">
              <w:rPr>
                <w:color w:val="000000"/>
                <w:sz w:val="20"/>
                <w:lang w:eastAsia="en-AU"/>
              </w:rPr>
              <w:t>$163.43</w:t>
            </w:r>
          </w:p>
        </w:tc>
      </w:tr>
      <w:tr w:rsidR="00637376" w:rsidRPr="00BE1774" w14:paraId="1BDAB3F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C389635" w14:textId="77777777" w:rsidR="00637376" w:rsidRPr="00BE1774" w:rsidRDefault="00637376" w:rsidP="006D0A10">
            <w:pPr>
              <w:rPr>
                <w:color w:val="000000"/>
                <w:sz w:val="20"/>
                <w:lang w:eastAsia="en-AU"/>
              </w:rPr>
            </w:pPr>
            <w:r w:rsidRPr="00BE1774">
              <w:rPr>
                <w:color w:val="000000"/>
                <w:sz w:val="20"/>
                <w:lang w:eastAsia="en-AU"/>
              </w:rPr>
              <w:t>131</w:t>
            </w:r>
          </w:p>
        </w:tc>
        <w:tc>
          <w:tcPr>
            <w:tcW w:w="1843" w:type="dxa"/>
            <w:tcBorders>
              <w:top w:val="nil"/>
              <w:left w:val="nil"/>
              <w:bottom w:val="single" w:sz="4" w:space="0" w:color="auto"/>
              <w:right w:val="single" w:sz="4" w:space="0" w:color="auto"/>
            </w:tcBorders>
            <w:shd w:val="clear" w:color="auto" w:fill="auto"/>
            <w:noWrap/>
            <w:vAlign w:val="bottom"/>
            <w:hideMark/>
          </w:tcPr>
          <w:p w14:paraId="11E74460" w14:textId="77777777" w:rsidR="00637376" w:rsidRPr="00BE1774" w:rsidRDefault="00637376" w:rsidP="006D0A10">
            <w:pPr>
              <w:rPr>
                <w:color w:val="000000"/>
                <w:sz w:val="20"/>
                <w:lang w:eastAsia="en-AU"/>
              </w:rPr>
            </w:pPr>
            <w:r w:rsidRPr="00BE1774">
              <w:rPr>
                <w:color w:val="000000"/>
                <w:sz w:val="20"/>
                <w:lang w:eastAsia="en-AU"/>
              </w:rPr>
              <w:t>CATRIONA</w:t>
            </w:r>
          </w:p>
        </w:tc>
        <w:tc>
          <w:tcPr>
            <w:tcW w:w="5591" w:type="dxa"/>
            <w:tcBorders>
              <w:top w:val="nil"/>
              <w:left w:val="nil"/>
              <w:bottom w:val="single" w:sz="4" w:space="0" w:color="auto"/>
              <w:right w:val="single" w:sz="4" w:space="0" w:color="auto"/>
            </w:tcBorders>
            <w:shd w:val="clear" w:color="auto" w:fill="auto"/>
            <w:noWrap/>
            <w:vAlign w:val="bottom"/>
            <w:hideMark/>
          </w:tcPr>
          <w:p w14:paraId="7036D789" w14:textId="77777777" w:rsidR="00637376" w:rsidRPr="00BE1774" w:rsidRDefault="00637376" w:rsidP="006D0A10">
            <w:pPr>
              <w:rPr>
                <w:color w:val="000000"/>
                <w:sz w:val="20"/>
                <w:lang w:eastAsia="en-AU"/>
              </w:rPr>
            </w:pPr>
            <w:r w:rsidRPr="00BE1774">
              <w:rPr>
                <w:color w:val="000000"/>
                <w:sz w:val="20"/>
                <w:lang w:eastAsia="en-AU"/>
              </w:rPr>
              <w:t>NAGY</w:t>
            </w:r>
          </w:p>
        </w:tc>
        <w:tc>
          <w:tcPr>
            <w:tcW w:w="3457" w:type="dxa"/>
            <w:tcBorders>
              <w:top w:val="nil"/>
              <w:left w:val="nil"/>
              <w:bottom w:val="single" w:sz="4" w:space="0" w:color="auto"/>
              <w:right w:val="single" w:sz="4" w:space="0" w:color="auto"/>
            </w:tcBorders>
            <w:shd w:val="clear" w:color="auto" w:fill="auto"/>
            <w:noWrap/>
            <w:vAlign w:val="bottom"/>
            <w:hideMark/>
          </w:tcPr>
          <w:p w14:paraId="02F7999C" w14:textId="77777777" w:rsidR="00637376" w:rsidRPr="00BE1774" w:rsidRDefault="00637376" w:rsidP="006D0A10">
            <w:pPr>
              <w:rPr>
                <w:color w:val="000000"/>
                <w:sz w:val="20"/>
                <w:lang w:eastAsia="en-AU"/>
              </w:rPr>
            </w:pPr>
            <w:r w:rsidRPr="00BE1774">
              <w:rPr>
                <w:color w:val="000000"/>
                <w:sz w:val="20"/>
                <w:lang w:eastAsia="en-AU"/>
              </w:rPr>
              <w:t>12 CARNEGIE CRESCENT</w:t>
            </w:r>
          </w:p>
        </w:tc>
        <w:tc>
          <w:tcPr>
            <w:tcW w:w="1667" w:type="dxa"/>
            <w:tcBorders>
              <w:top w:val="nil"/>
              <w:left w:val="nil"/>
              <w:bottom w:val="single" w:sz="4" w:space="0" w:color="auto"/>
              <w:right w:val="single" w:sz="4" w:space="0" w:color="auto"/>
            </w:tcBorders>
            <w:shd w:val="clear" w:color="auto" w:fill="auto"/>
            <w:noWrap/>
            <w:vAlign w:val="bottom"/>
            <w:hideMark/>
          </w:tcPr>
          <w:p w14:paraId="6FCCAC71" w14:textId="77777777" w:rsidR="00637376" w:rsidRPr="00BE1774" w:rsidRDefault="00637376" w:rsidP="006D0A10">
            <w:pPr>
              <w:rPr>
                <w:color w:val="000000"/>
                <w:sz w:val="20"/>
                <w:lang w:eastAsia="en-AU"/>
              </w:rPr>
            </w:pPr>
            <w:r w:rsidRPr="00BE1774">
              <w:rPr>
                <w:color w:val="000000"/>
                <w:sz w:val="20"/>
                <w:lang w:eastAsia="en-AU"/>
              </w:rPr>
              <w:t>NARRABUNDAH</w:t>
            </w:r>
          </w:p>
        </w:tc>
        <w:tc>
          <w:tcPr>
            <w:tcW w:w="1270" w:type="dxa"/>
            <w:tcBorders>
              <w:top w:val="nil"/>
              <w:left w:val="nil"/>
              <w:bottom w:val="single" w:sz="4" w:space="0" w:color="auto"/>
              <w:right w:val="single" w:sz="4" w:space="0" w:color="auto"/>
            </w:tcBorders>
            <w:shd w:val="clear" w:color="auto" w:fill="auto"/>
            <w:noWrap/>
            <w:vAlign w:val="bottom"/>
            <w:hideMark/>
          </w:tcPr>
          <w:p w14:paraId="1A0062CB" w14:textId="77777777" w:rsidR="00637376" w:rsidRPr="00BE1774" w:rsidRDefault="00637376" w:rsidP="006D0A10">
            <w:pPr>
              <w:jc w:val="right"/>
              <w:rPr>
                <w:color w:val="000000"/>
                <w:sz w:val="20"/>
                <w:lang w:eastAsia="en-AU"/>
              </w:rPr>
            </w:pPr>
            <w:r w:rsidRPr="00BE1774">
              <w:rPr>
                <w:color w:val="000000"/>
                <w:sz w:val="20"/>
                <w:lang w:eastAsia="en-AU"/>
              </w:rPr>
              <w:t>$780.15</w:t>
            </w:r>
          </w:p>
        </w:tc>
      </w:tr>
      <w:tr w:rsidR="00637376" w:rsidRPr="00BE1774" w14:paraId="5940AD7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0375A6F" w14:textId="77777777" w:rsidR="00637376" w:rsidRPr="00BE1774" w:rsidRDefault="00637376" w:rsidP="006D0A10">
            <w:pPr>
              <w:rPr>
                <w:color w:val="000000"/>
                <w:sz w:val="20"/>
                <w:lang w:eastAsia="en-AU"/>
              </w:rPr>
            </w:pPr>
            <w:r w:rsidRPr="00BE1774">
              <w:rPr>
                <w:color w:val="000000"/>
                <w:sz w:val="20"/>
                <w:lang w:eastAsia="en-AU"/>
              </w:rPr>
              <w:t>132</w:t>
            </w:r>
          </w:p>
        </w:tc>
        <w:tc>
          <w:tcPr>
            <w:tcW w:w="1843" w:type="dxa"/>
            <w:tcBorders>
              <w:top w:val="nil"/>
              <w:left w:val="nil"/>
              <w:bottom w:val="single" w:sz="4" w:space="0" w:color="auto"/>
              <w:right w:val="single" w:sz="4" w:space="0" w:color="auto"/>
            </w:tcBorders>
            <w:shd w:val="clear" w:color="auto" w:fill="auto"/>
            <w:noWrap/>
            <w:vAlign w:val="bottom"/>
            <w:hideMark/>
          </w:tcPr>
          <w:p w14:paraId="56951B48" w14:textId="77777777" w:rsidR="00637376" w:rsidRPr="00BE1774" w:rsidRDefault="00637376" w:rsidP="006D0A10">
            <w:pPr>
              <w:rPr>
                <w:color w:val="000000"/>
                <w:sz w:val="20"/>
                <w:lang w:eastAsia="en-AU"/>
              </w:rPr>
            </w:pPr>
            <w:r w:rsidRPr="00BE1774">
              <w:rPr>
                <w:color w:val="000000"/>
                <w:sz w:val="20"/>
                <w:lang w:eastAsia="en-AU"/>
              </w:rPr>
              <w:t>JACINTA</w:t>
            </w:r>
          </w:p>
        </w:tc>
        <w:tc>
          <w:tcPr>
            <w:tcW w:w="5591" w:type="dxa"/>
            <w:tcBorders>
              <w:top w:val="nil"/>
              <w:left w:val="nil"/>
              <w:bottom w:val="single" w:sz="4" w:space="0" w:color="auto"/>
              <w:right w:val="single" w:sz="4" w:space="0" w:color="auto"/>
            </w:tcBorders>
            <w:shd w:val="clear" w:color="auto" w:fill="auto"/>
            <w:noWrap/>
            <w:vAlign w:val="bottom"/>
            <w:hideMark/>
          </w:tcPr>
          <w:p w14:paraId="31447385" w14:textId="77777777" w:rsidR="00637376" w:rsidRPr="00BE1774" w:rsidRDefault="00637376" w:rsidP="006D0A10">
            <w:pPr>
              <w:rPr>
                <w:color w:val="000000"/>
                <w:sz w:val="20"/>
                <w:lang w:eastAsia="en-AU"/>
              </w:rPr>
            </w:pPr>
            <w:r w:rsidRPr="00BE1774">
              <w:rPr>
                <w:color w:val="000000"/>
                <w:sz w:val="20"/>
                <w:lang w:eastAsia="en-AU"/>
              </w:rPr>
              <w:t>NEIBERDING</w:t>
            </w:r>
          </w:p>
        </w:tc>
        <w:tc>
          <w:tcPr>
            <w:tcW w:w="3457" w:type="dxa"/>
            <w:tcBorders>
              <w:top w:val="nil"/>
              <w:left w:val="nil"/>
              <w:bottom w:val="single" w:sz="4" w:space="0" w:color="auto"/>
              <w:right w:val="single" w:sz="4" w:space="0" w:color="auto"/>
            </w:tcBorders>
            <w:shd w:val="clear" w:color="auto" w:fill="auto"/>
            <w:noWrap/>
            <w:vAlign w:val="bottom"/>
            <w:hideMark/>
          </w:tcPr>
          <w:p w14:paraId="2A109168" w14:textId="77777777" w:rsidR="00637376" w:rsidRPr="00BE1774" w:rsidRDefault="00637376" w:rsidP="006D0A10">
            <w:pPr>
              <w:rPr>
                <w:color w:val="000000"/>
                <w:sz w:val="20"/>
                <w:lang w:eastAsia="en-AU"/>
              </w:rPr>
            </w:pPr>
            <w:r w:rsidRPr="00BE1774">
              <w:rPr>
                <w:color w:val="000000"/>
                <w:sz w:val="20"/>
                <w:lang w:eastAsia="en-AU"/>
              </w:rPr>
              <w:t>4 BRAY PLACE</w:t>
            </w:r>
          </w:p>
        </w:tc>
        <w:tc>
          <w:tcPr>
            <w:tcW w:w="1667" w:type="dxa"/>
            <w:tcBorders>
              <w:top w:val="nil"/>
              <w:left w:val="nil"/>
              <w:bottom w:val="single" w:sz="4" w:space="0" w:color="auto"/>
              <w:right w:val="single" w:sz="4" w:space="0" w:color="auto"/>
            </w:tcBorders>
            <w:shd w:val="clear" w:color="auto" w:fill="auto"/>
            <w:noWrap/>
            <w:vAlign w:val="bottom"/>
            <w:hideMark/>
          </w:tcPr>
          <w:p w14:paraId="58A6FF52" w14:textId="77777777" w:rsidR="00637376" w:rsidRPr="00BE1774" w:rsidRDefault="00637376" w:rsidP="006D0A10">
            <w:pPr>
              <w:rPr>
                <w:color w:val="000000"/>
                <w:sz w:val="20"/>
                <w:lang w:eastAsia="en-AU"/>
              </w:rPr>
            </w:pPr>
            <w:r w:rsidRPr="00BE1774">
              <w:rPr>
                <w:color w:val="000000"/>
                <w:sz w:val="20"/>
                <w:lang w:eastAsia="en-AU"/>
              </w:rPr>
              <w:t>CURTIN</w:t>
            </w:r>
          </w:p>
        </w:tc>
        <w:tc>
          <w:tcPr>
            <w:tcW w:w="1270" w:type="dxa"/>
            <w:tcBorders>
              <w:top w:val="nil"/>
              <w:left w:val="nil"/>
              <w:bottom w:val="single" w:sz="4" w:space="0" w:color="auto"/>
              <w:right w:val="single" w:sz="4" w:space="0" w:color="auto"/>
            </w:tcBorders>
            <w:shd w:val="clear" w:color="auto" w:fill="auto"/>
            <w:noWrap/>
            <w:vAlign w:val="bottom"/>
            <w:hideMark/>
          </w:tcPr>
          <w:p w14:paraId="199DE401" w14:textId="77777777" w:rsidR="00637376" w:rsidRPr="00BE1774" w:rsidRDefault="00637376" w:rsidP="006D0A10">
            <w:pPr>
              <w:jc w:val="right"/>
              <w:rPr>
                <w:color w:val="000000"/>
                <w:sz w:val="20"/>
                <w:lang w:eastAsia="en-AU"/>
              </w:rPr>
            </w:pPr>
            <w:r w:rsidRPr="00BE1774">
              <w:rPr>
                <w:color w:val="000000"/>
                <w:sz w:val="20"/>
                <w:lang w:eastAsia="en-AU"/>
              </w:rPr>
              <w:t>$626.66</w:t>
            </w:r>
          </w:p>
        </w:tc>
      </w:tr>
      <w:tr w:rsidR="00637376" w:rsidRPr="00BE1774" w14:paraId="0515686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14B836D" w14:textId="77777777" w:rsidR="00637376" w:rsidRPr="00BE1774" w:rsidRDefault="00637376" w:rsidP="006D0A10">
            <w:pPr>
              <w:rPr>
                <w:color w:val="000000"/>
                <w:sz w:val="20"/>
                <w:lang w:eastAsia="en-AU"/>
              </w:rPr>
            </w:pPr>
            <w:r w:rsidRPr="00BE1774">
              <w:rPr>
                <w:color w:val="000000"/>
                <w:sz w:val="20"/>
                <w:lang w:eastAsia="en-AU"/>
              </w:rPr>
              <w:t>133</w:t>
            </w:r>
          </w:p>
        </w:tc>
        <w:tc>
          <w:tcPr>
            <w:tcW w:w="1843" w:type="dxa"/>
            <w:tcBorders>
              <w:top w:val="nil"/>
              <w:left w:val="nil"/>
              <w:bottom w:val="single" w:sz="4" w:space="0" w:color="auto"/>
              <w:right w:val="single" w:sz="4" w:space="0" w:color="auto"/>
            </w:tcBorders>
            <w:shd w:val="clear" w:color="auto" w:fill="auto"/>
            <w:noWrap/>
            <w:vAlign w:val="bottom"/>
            <w:hideMark/>
          </w:tcPr>
          <w:p w14:paraId="68FDB43A" w14:textId="77777777" w:rsidR="00637376" w:rsidRPr="00BE1774" w:rsidRDefault="00637376" w:rsidP="006D0A10">
            <w:pPr>
              <w:rPr>
                <w:color w:val="000000"/>
                <w:sz w:val="20"/>
                <w:lang w:eastAsia="en-AU"/>
              </w:rPr>
            </w:pPr>
            <w:r w:rsidRPr="00BE1774">
              <w:rPr>
                <w:color w:val="000000"/>
                <w:sz w:val="20"/>
                <w:lang w:eastAsia="en-AU"/>
              </w:rPr>
              <w:t>KAYE</w:t>
            </w:r>
          </w:p>
        </w:tc>
        <w:tc>
          <w:tcPr>
            <w:tcW w:w="5591" w:type="dxa"/>
            <w:tcBorders>
              <w:top w:val="nil"/>
              <w:left w:val="nil"/>
              <w:bottom w:val="single" w:sz="4" w:space="0" w:color="auto"/>
              <w:right w:val="single" w:sz="4" w:space="0" w:color="auto"/>
            </w:tcBorders>
            <w:shd w:val="clear" w:color="auto" w:fill="auto"/>
            <w:noWrap/>
            <w:vAlign w:val="bottom"/>
            <w:hideMark/>
          </w:tcPr>
          <w:p w14:paraId="67F807C9" w14:textId="77777777" w:rsidR="00637376" w:rsidRPr="00BE1774" w:rsidRDefault="00637376" w:rsidP="006D0A10">
            <w:pPr>
              <w:rPr>
                <w:color w:val="000000"/>
                <w:sz w:val="20"/>
                <w:lang w:eastAsia="en-AU"/>
              </w:rPr>
            </w:pPr>
            <w:r w:rsidRPr="00BE1774">
              <w:rPr>
                <w:color w:val="000000"/>
                <w:sz w:val="20"/>
                <w:lang w:eastAsia="en-AU"/>
              </w:rPr>
              <w:t>NEMETH</w:t>
            </w:r>
          </w:p>
        </w:tc>
        <w:tc>
          <w:tcPr>
            <w:tcW w:w="3457" w:type="dxa"/>
            <w:tcBorders>
              <w:top w:val="nil"/>
              <w:left w:val="nil"/>
              <w:bottom w:val="single" w:sz="4" w:space="0" w:color="auto"/>
              <w:right w:val="single" w:sz="4" w:space="0" w:color="auto"/>
            </w:tcBorders>
            <w:shd w:val="clear" w:color="auto" w:fill="auto"/>
            <w:noWrap/>
            <w:vAlign w:val="bottom"/>
            <w:hideMark/>
          </w:tcPr>
          <w:p w14:paraId="314F8762" w14:textId="77777777" w:rsidR="00637376" w:rsidRPr="00BE1774" w:rsidRDefault="00637376" w:rsidP="006D0A10">
            <w:pPr>
              <w:rPr>
                <w:color w:val="000000"/>
                <w:sz w:val="20"/>
                <w:lang w:eastAsia="en-AU"/>
              </w:rPr>
            </w:pPr>
            <w:r w:rsidRPr="00BE1774">
              <w:rPr>
                <w:color w:val="000000"/>
                <w:sz w:val="20"/>
                <w:lang w:eastAsia="en-AU"/>
              </w:rPr>
              <w:t>4 REID PLACE</w:t>
            </w:r>
          </w:p>
        </w:tc>
        <w:tc>
          <w:tcPr>
            <w:tcW w:w="1667" w:type="dxa"/>
            <w:tcBorders>
              <w:top w:val="nil"/>
              <w:left w:val="nil"/>
              <w:bottom w:val="single" w:sz="4" w:space="0" w:color="auto"/>
              <w:right w:val="single" w:sz="4" w:space="0" w:color="auto"/>
            </w:tcBorders>
            <w:shd w:val="clear" w:color="auto" w:fill="auto"/>
            <w:noWrap/>
            <w:vAlign w:val="bottom"/>
            <w:hideMark/>
          </w:tcPr>
          <w:p w14:paraId="53097A84" w14:textId="77777777" w:rsidR="00637376" w:rsidRPr="00BE1774" w:rsidRDefault="00637376" w:rsidP="006D0A10">
            <w:pPr>
              <w:rPr>
                <w:color w:val="000000"/>
                <w:sz w:val="20"/>
                <w:lang w:eastAsia="en-AU"/>
              </w:rPr>
            </w:pPr>
            <w:r w:rsidRPr="00BE1774">
              <w:rPr>
                <w:color w:val="000000"/>
                <w:sz w:val="20"/>
                <w:lang w:eastAsia="en-AU"/>
              </w:rPr>
              <w:t>KAMBAH</w:t>
            </w:r>
          </w:p>
        </w:tc>
        <w:tc>
          <w:tcPr>
            <w:tcW w:w="1270" w:type="dxa"/>
            <w:tcBorders>
              <w:top w:val="nil"/>
              <w:left w:val="nil"/>
              <w:bottom w:val="single" w:sz="4" w:space="0" w:color="auto"/>
              <w:right w:val="single" w:sz="4" w:space="0" w:color="auto"/>
            </w:tcBorders>
            <w:shd w:val="clear" w:color="auto" w:fill="auto"/>
            <w:noWrap/>
            <w:vAlign w:val="bottom"/>
            <w:hideMark/>
          </w:tcPr>
          <w:p w14:paraId="2DADF179" w14:textId="77777777" w:rsidR="00637376" w:rsidRPr="00BE1774" w:rsidRDefault="00637376" w:rsidP="006D0A10">
            <w:pPr>
              <w:jc w:val="right"/>
              <w:rPr>
                <w:color w:val="000000"/>
                <w:sz w:val="20"/>
                <w:lang w:eastAsia="en-AU"/>
              </w:rPr>
            </w:pPr>
            <w:r w:rsidRPr="00BE1774">
              <w:rPr>
                <w:color w:val="000000"/>
                <w:sz w:val="20"/>
                <w:lang w:eastAsia="en-AU"/>
              </w:rPr>
              <w:t>$840.00</w:t>
            </w:r>
          </w:p>
        </w:tc>
      </w:tr>
      <w:tr w:rsidR="00637376" w:rsidRPr="00BE1774" w14:paraId="54EA03A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15403A7" w14:textId="77777777" w:rsidR="00637376" w:rsidRPr="00BE1774" w:rsidRDefault="00637376" w:rsidP="006D0A10">
            <w:pPr>
              <w:rPr>
                <w:color w:val="000000"/>
                <w:sz w:val="20"/>
                <w:lang w:eastAsia="en-AU"/>
              </w:rPr>
            </w:pPr>
            <w:r w:rsidRPr="00BE1774">
              <w:rPr>
                <w:color w:val="000000"/>
                <w:sz w:val="20"/>
                <w:lang w:eastAsia="en-AU"/>
              </w:rPr>
              <w:t>134</w:t>
            </w:r>
          </w:p>
        </w:tc>
        <w:tc>
          <w:tcPr>
            <w:tcW w:w="1843" w:type="dxa"/>
            <w:tcBorders>
              <w:top w:val="nil"/>
              <w:left w:val="nil"/>
              <w:bottom w:val="single" w:sz="4" w:space="0" w:color="auto"/>
              <w:right w:val="single" w:sz="4" w:space="0" w:color="auto"/>
            </w:tcBorders>
            <w:shd w:val="clear" w:color="auto" w:fill="auto"/>
            <w:noWrap/>
            <w:vAlign w:val="bottom"/>
            <w:hideMark/>
          </w:tcPr>
          <w:p w14:paraId="2F1CE048" w14:textId="77777777" w:rsidR="00637376" w:rsidRPr="00BE1774" w:rsidRDefault="00637376" w:rsidP="006D0A10">
            <w:pPr>
              <w:rPr>
                <w:color w:val="000000"/>
                <w:sz w:val="20"/>
                <w:lang w:eastAsia="en-AU"/>
              </w:rPr>
            </w:pPr>
            <w:r w:rsidRPr="00BE1774">
              <w:rPr>
                <w:color w:val="000000"/>
                <w:sz w:val="20"/>
                <w:lang w:eastAsia="en-AU"/>
              </w:rPr>
              <w:t>ALEXANDER</w:t>
            </w:r>
          </w:p>
        </w:tc>
        <w:tc>
          <w:tcPr>
            <w:tcW w:w="5591" w:type="dxa"/>
            <w:tcBorders>
              <w:top w:val="nil"/>
              <w:left w:val="nil"/>
              <w:bottom w:val="single" w:sz="4" w:space="0" w:color="auto"/>
              <w:right w:val="single" w:sz="4" w:space="0" w:color="auto"/>
            </w:tcBorders>
            <w:shd w:val="clear" w:color="auto" w:fill="auto"/>
            <w:noWrap/>
            <w:vAlign w:val="bottom"/>
            <w:hideMark/>
          </w:tcPr>
          <w:p w14:paraId="01D4EFFE" w14:textId="77777777" w:rsidR="00637376" w:rsidRPr="00BE1774" w:rsidRDefault="00637376" w:rsidP="006D0A10">
            <w:pPr>
              <w:rPr>
                <w:color w:val="000000"/>
                <w:sz w:val="20"/>
                <w:lang w:eastAsia="en-AU"/>
              </w:rPr>
            </w:pPr>
            <w:r w:rsidRPr="00BE1774">
              <w:rPr>
                <w:color w:val="000000"/>
                <w:sz w:val="20"/>
                <w:lang w:eastAsia="en-AU"/>
              </w:rPr>
              <w:t>OBRIEN</w:t>
            </w:r>
          </w:p>
        </w:tc>
        <w:tc>
          <w:tcPr>
            <w:tcW w:w="3457" w:type="dxa"/>
            <w:tcBorders>
              <w:top w:val="nil"/>
              <w:left w:val="nil"/>
              <w:bottom w:val="single" w:sz="4" w:space="0" w:color="auto"/>
              <w:right w:val="single" w:sz="4" w:space="0" w:color="auto"/>
            </w:tcBorders>
            <w:shd w:val="clear" w:color="auto" w:fill="auto"/>
            <w:noWrap/>
            <w:vAlign w:val="bottom"/>
            <w:hideMark/>
          </w:tcPr>
          <w:p w14:paraId="6107A1D6" w14:textId="77777777" w:rsidR="00637376" w:rsidRPr="00BE1774" w:rsidRDefault="00637376" w:rsidP="006D0A10">
            <w:pPr>
              <w:rPr>
                <w:color w:val="000000"/>
                <w:sz w:val="20"/>
                <w:lang w:eastAsia="en-AU"/>
              </w:rPr>
            </w:pPr>
            <w:r w:rsidRPr="00BE1774">
              <w:rPr>
                <w:color w:val="000000"/>
                <w:sz w:val="20"/>
                <w:lang w:eastAsia="en-AU"/>
              </w:rPr>
              <w:t>5/47 EYRE STREET</w:t>
            </w:r>
          </w:p>
        </w:tc>
        <w:tc>
          <w:tcPr>
            <w:tcW w:w="1667" w:type="dxa"/>
            <w:tcBorders>
              <w:top w:val="nil"/>
              <w:left w:val="nil"/>
              <w:bottom w:val="single" w:sz="4" w:space="0" w:color="auto"/>
              <w:right w:val="single" w:sz="4" w:space="0" w:color="auto"/>
            </w:tcBorders>
            <w:shd w:val="clear" w:color="auto" w:fill="auto"/>
            <w:noWrap/>
            <w:vAlign w:val="bottom"/>
            <w:hideMark/>
          </w:tcPr>
          <w:p w14:paraId="7CD88248"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190AF873" w14:textId="77777777" w:rsidR="00637376" w:rsidRPr="00BE1774" w:rsidRDefault="00637376" w:rsidP="006D0A10">
            <w:pPr>
              <w:jc w:val="right"/>
              <w:rPr>
                <w:color w:val="000000"/>
                <w:sz w:val="20"/>
                <w:lang w:eastAsia="en-AU"/>
              </w:rPr>
            </w:pPr>
            <w:r w:rsidRPr="00BE1774">
              <w:rPr>
                <w:color w:val="000000"/>
                <w:sz w:val="20"/>
                <w:lang w:eastAsia="en-AU"/>
              </w:rPr>
              <w:t>$210.00</w:t>
            </w:r>
          </w:p>
        </w:tc>
      </w:tr>
      <w:tr w:rsidR="00637376" w:rsidRPr="00BE1774" w14:paraId="7FF5282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09B207E" w14:textId="77777777" w:rsidR="00637376" w:rsidRPr="00BE1774" w:rsidRDefault="00637376" w:rsidP="006D0A10">
            <w:pPr>
              <w:rPr>
                <w:color w:val="000000"/>
                <w:sz w:val="20"/>
                <w:lang w:eastAsia="en-AU"/>
              </w:rPr>
            </w:pPr>
            <w:r w:rsidRPr="00BE1774">
              <w:rPr>
                <w:color w:val="000000"/>
                <w:sz w:val="20"/>
                <w:lang w:eastAsia="en-AU"/>
              </w:rPr>
              <w:t>135</w:t>
            </w:r>
          </w:p>
        </w:tc>
        <w:tc>
          <w:tcPr>
            <w:tcW w:w="1843" w:type="dxa"/>
            <w:tcBorders>
              <w:top w:val="nil"/>
              <w:left w:val="nil"/>
              <w:bottom w:val="single" w:sz="4" w:space="0" w:color="auto"/>
              <w:right w:val="single" w:sz="4" w:space="0" w:color="auto"/>
            </w:tcBorders>
            <w:shd w:val="clear" w:color="auto" w:fill="auto"/>
            <w:noWrap/>
            <w:vAlign w:val="bottom"/>
            <w:hideMark/>
          </w:tcPr>
          <w:p w14:paraId="4A3A6128" w14:textId="77777777" w:rsidR="00637376" w:rsidRPr="00BE1774" w:rsidRDefault="00637376" w:rsidP="006D0A10">
            <w:pPr>
              <w:rPr>
                <w:color w:val="000000"/>
                <w:sz w:val="20"/>
                <w:lang w:eastAsia="en-AU"/>
              </w:rPr>
            </w:pPr>
            <w:r w:rsidRPr="00BE1774">
              <w:rPr>
                <w:color w:val="000000"/>
                <w:sz w:val="20"/>
                <w:lang w:eastAsia="en-AU"/>
              </w:rPr>
              <w:t>KUNIO</w:t>
            </w:r>
          </w:p>
        </w:tc>
        <w:tc>
          <w:tcPr>
            <w:tcW w:w="5591" w:type="dxa"/>
            <w:tcBorders>
              <w:top w:val="nil"/>
              <w:left w:val="nil"/>
              <w:bottom w:val="single" w:sz="4" w:space="0" w:color="auto"/>
              <w:right w:val="single" w:sz="4" w:space="0" w:color="auto"/>
            </w:tcBorders>
            <w:shd w:val="clear" w:color="auto" w:fill="auto"/>
            <w:noWrap/>
            <w:vAlign w:val="bottom"/>
            <w:hideMark/>
          </w:tcPr>
          <w:p w14:paraId="3CAE1E23" w14:textId="77777777" w:rsidR="00637376" w:rsidRPr="00BE1774" w:rsidRDefault="00637376" w:rsidP="006D0A10">
            <w:pPr>
              <w:rPr>
                <w:color w:val="000000"/>
                <w:sz w:val="20"/>
                <w:lang w:eastAsia="en-AU"/>
              </w:rPr>
            </w:pPr>
            <w:r w:rsidRPr="00BE1774">
              <w:rPr>
                <w:color w:val="000000"/>
                <w:sz w:val="20"/>
                <w:lang w:eastAsia="en-AU"/>
              </w:rPr>
              <w:t>OGAWA</w:t>
            </w:r>
          </w:p>
        </w:tc>
        <w:tc>
          <w:tcPr>
            <w:tcW w:w="3457" w:type="dxa"/>
            <w:tcBorders>
              <w:top w:val="nil"/>
              <w:left w:val="nil"/>
              <w:bottom w:val="single" w:sz="4" w:space="0" w:color="auto"/>
              <w:right w:val="single" w:sz="4" w:space="0" w:color="auto"/>
            </w:tcBorders>
            <w:shd w:val="clear" w:color="auto" w:fill="auto"/>
            <w:noWrap/>
            <w:vAlign w:val="bottom"/>
            <w:hideMark/>
          </w:tcPr>
          <w:p w14:paraId="7EC7000D" w14:textId="77777777" w:rsidR="00637376" w:rsidRPr="00BE1774" w:rsidRDefault="00637376" w:rsidP="006D0A10">
            <w:pPr>
              <w:rPr>
                <w:color w:val="000000"/>
                <w:sz w:val="20"/>
                <w:lang w:eastAsia="en-AU"/>
              </w:rPr>
            </w:pPr>
            <w:r w:rsidRPr="00BE1774">
              <w:rPr>
                <w:color w:val="000000"/>
                <w:sz w:val="20"/>
                <w:lang w:eastAsia="en-AU"/>
              </w:rPr>
              <w:t>5/3 WADDELL PLACE</w:t>
            </w:r>
          </w:p>
        </w:tc>
        <w:tc>
          <w:tcPr>
            <w:tcW w:w="1667" w:type="dxa"/>
            <w:tcBorders>
              <w:top w:val="nil"/>
              <w:left w:val="nil"/>
              <w:bottom w:val="single" w:sz="4" w:space="0" w:color="auto"/>
              <w:right w:val="single" w:sz="4" w:space="0" w:color="auto"/>
            </w:tcBorders>
            <w:shd w:val="clear" w:color="auto" w:fill="auto"/>
            <w:noWrap/>
            <w:vAlign w:val="bottom"/>
            <w:hideMark/>
          </w:tcPr>
          <w:p w14:paraId="3359DCAC" w14:textId="77777777" w:rsidR="00637376" w:rsidRPr="00BE1774" w:rsidRDefault="00637376" w:rsidP="006D0A10">
            <w:pPr>
              <w:rPr>
                <w:color w:val="000000"/>
                <w:sz w:val="20"/>
                <w:lang w:eastAsia="en-AU"/>
              </w:rPr>
            </w:pPr>
            <w:r w:rsidRPr="00BE1774">
              <w:rPr>
                <w:color w:val="000000"/>
                <w:sz w:val="20"/>
                <w:lang w:eastAsia="en-AU"/>
              </w:rPr>
              <w:t>CURTIN</w:t>
            </w:r>
          </w:p>
        </w:tc>
        <w:tc>
          <w:tcPr>
            <w:tcW w:w="1270" w:type="dxa"/>
            <w:tcBorders>
              <w:top w:val="nil"/>
              <w:left w:val="nil"/>
              <w:bottom w:val="single" w:sz="4" w:space="0" w:color="auto"/>
              <w:right w:val="single" w:sz="4" w:space="0" w:color="auto"/>
            </w:tcBorders>
            <w:shd w:val="clear" w:color="auto" w:fill="auto"/>
            <w:noWrap/>
            <w:vAlign w:val="bottom"/>
            <w:hideMark/>
          </w:tcPr>
          <w:p w14:paraId="19738655" w14:textId="77777777" w:rsidR="00637376" w:rsidRPr="00BE1774" w:rsidRDefault="00637376" w:rsidP="006D0A10">
            <w:pPr>
              <w:jc w:val="right"/>
              <w:rPr>
                <w:color w:val="000000"/>
                <w:sz w:val="20"/>
                <w:lang w:eastAsia="en-AU"/>
              </w:rPr>
            </w:pPr>
            <w:r w:rsidRPr="00BE1774">
              <w:rPr>
                <w:color w:val="000000"/>
                <w:sz w:val="20"/>
                <w:lang w:eastAsia="en-AU"/>
              </w:rPr>
              <w:t>$1,600.00</w:t>
            </w:r>
          </w:p>
        </w:tc>
      </w:tr>
      <w:tr w:rsidR="00637376" w:rsidRPr="00BE1774" w14:paraId="75F6571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B12E9C9" w14:textId="77777777" w:rsidR="00637376" w:rsidRPr="00BE1774" w:rsidRDefault="00637376" w:rsidP="006D0A10">
            <w:pPr>
              <w:rPr>
                <w:color w:val="000000"/>
                <w:sz w:val="20"/>
                <w:lang w:eastAsia="en-AU"/>
              </w:rPr>
            </w:pPr>
            <w:r w:rsidRPr="00BE1774">
              <w:rPr>
                <w:color w:val="000000"/>
                <w:sz w:val="20"/>
                <w:lang w:eastAsia="en-AU"/>
              </w:rPr>
              <w:t>136</w:t>
            </w:r>
          </w:p>
        </w:tc>
        <w:tc>
          <w:tcPr>
            <w:tcW w:w="1843" w:type="dxa"/>
            <w:tcBorders>
              <w:top w:val="nil"/>
              <w:left w:val="nil"/>
              <w:bottom w:val="single" w:sz="4" w:space="0" w:color="auto"/>
              <w:right w:val="single" w:sz="4" w:space="0" w:color="auto"/>
            </w:tcBorders>
            <w:shd w:val="clear" w:color="auto" w:fill="auto"/>
            <w:noWrap/>
            <w:vAlign w:val="bottom"/>
            <w:hideMark/>
          </w:tcPr>
          <w:p w14:paraId="1F9FC114" w14:textId="77777777" w:rsidR="00637376" w:rsidRPr="00BE1774" w:rsidRDefault="00637376" w:rsidP="006D0A10">
            <w:pPr>
              <w:rPr>
                <w:color w:val="000000"/>
                <w:sz w:val="20"/>
                <w:lang w:eastAsia="en-AU"/>
              </w:rPr>
            </w:pPr>
            <w:r w:rsidRPr="00BE1774">
              <w:rPr>
                <w:color w:val="000000"/>
                <w:sz w:val="20"/>
                <w:lang w:eastAsia="en-AU"/>
              </w:rPr>
              <w:t>CYNTHIA</w:t>
            </w:r>
          </w:p>
        </w:tc>
        <w:tc>
          <w:tcPr>
            <w:tcW w:w="5591" w:type="dxa"/>
            <w:tcBorders>
              <w:top w:val="nil"/>
              <w:left w:val="nil"/>
              <w:bottom w:val="single" w:sz="4" w:space="0" w:color="auto"/>
              <w:right w:val="single" w:sz="4" w:space="0" w:color="auto"/>
            </w:tcBorders>
            <w:shd w:val="clear" w:color="auto" w:fill="auto"/>
            <w:noWrap/>
            <w:vAlign w:val="bottom"/>
            <w:hideMark/>
          </w:tcPr>
          <w:p w14:paraId="4EBED5E3" w14:textId="77777777" w:rsidR="00637376" w:rsidRPr="00BE1774" w:rsidRDefault="00637376" w:rsidP="006D0A10">
            <w:pPr>
              <w:rPr>
                <w:color w:val="000000"/>
                <w:sz w:val="20"/>
                <w:lang w:eastAsia="en-AU"/>
              </w:rPr>
            </w:pPr>
            <w:r w:rsidRPr="00BE1774">
              <w:rPr>
                <w:color w:val="000000"/>
                <w:sz w:val="20"/>
                <w:lang w:eastAsia="en-AU"/>
              </w:rPr>
              <w:t>OJIAMBO</w:t>
            </w:r>
          </w:p>
        </w:tc>
        <w:tc>
          <w:tcPr>
            <w:tcW w:w="3457" w:type="dxa"/>
            <w:tcBorders>
              <w:top w:val="nil"/>
              <w:left w:val="nil"/>
              <w:bottom w:val="single" w:sz="4" w:space="0" w:color="auto"/>
              <w:right w:val="single" w:sz="4" w:space="0" w:color="auto"/>
            </w:tcBorders>
            <w:shd w:val="clear" w:color="auto" w:fill="auto"/>
            <w:noWrap/>
            <w:vAlign w:val="bottom"/>
            <w:hideMark/>
          </w:tcPr>
          <w:p w14:paraId="0A203318" w14:textId="77777777" w:rsidR="00637376" w:rsidRPr="00BE1774" w:rsidRDefault="00637376" w:rsidP="006D0A10">
            <w:pPr>
              <w:rPr>
                <w:color w:val="000000"/>
                <w:sz w:val="20"/>
                <w:lang w:eastAsia="en-AU"/>
              </w:rPr>
            </w:pPr>
            <w:r w:rsidRPr="00BE1774">
              <w:rPr>
                <w:color w:val="000000"/>
                <w:sz w:val="20"/>
                <w:lang w:eastAsia="en-AU"/>
              </w:rPr>
              <w:t>60/112 BALDWIN DRIVE</w:t>
            </w:r>
          </w:p>
        </w:tc>
        <w:tc>
          <w:tcPr>
            <w:tcW w:w="1667" w:type="dxa"/>
            <w:tcBorders>
              <w:top w:val="nil"/>
              <w:left w:val="nil"/>
              <w:bottom w:val="single" w:sz="4" w:space="0" w:color="auto"/>
              <w:right w:val="single" w:sz="4" w:space="0" w:color="auto"/>
            </w:tcBorders>
            <w:shd w:val="clear" w:color="auto" w:fill="auto"/>
            <w:noWrap/>
            <w:vAlign w:val="bottom"/>
            <w:hideMark/>
          </w:tcPr>
          <w:p w14:paraId="1054DA17"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223F6AF1" w14:textId="77777777" w:rsidR="00637376" w:rsidRPr="00BE1774" w:rsidRDefault="00637376" w:rsidP="006D0A10">
            <w:pPr>
              <w:jc w:val="right"/>
              <w:rPr>
                <w:color w:val="000000"/>
                <w:sz w:val="20"/>
                <w:lang w:eastAsia="en-AU"/>
              </w:rPr>
            </w:pPr>
            <w:r w:rsidRPr="00BE1774">
              <w:rPr>
                <w:color w:val="000000"/>
                <w:sz w:val="20"/>
                <w:lang w:eastAsia="en-AU"/>
              </w:rPr>
              <w:t>$726.00</w:t>
            </w:r>
          </w:p>
        </w:tc>
      </w:tr>
      <w:tr w:rsidR="00637376" w:rsidRPr="00BE1774" w14:paraId="02929FE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6773E3C" w14:textId="77777777" w:rsidR="00637376" w:rsidRPr="00BE1774" w:rsidRDefault="00637376" w:rsidP="006D0A10">
            <w:pPr>
              <w:rPr>
                <w:color w:val="000000"/>
                <w:sz w:val="20"/>
                <w:lang w:eastAsia="en-AU"/>
              </w:rPr>
            </w:pPr>
            <w:r w:rsidRPr="00BE1774">
              <w:rPr>
                <w:color w:val="000000"/>
                <w:sz w:val="20"/>
                <w:lang w:eastAsia="en-AU"/>
              </w:rPr>
              <w:t>137</w:t>
            </w:r>
          </w:p>
        </w:tc>
        <w:tc>
          <w:tcPr>
            <w:tcW w:w="1843" w:type="dxa"/>
            <w:tcBorders>
              <w:top w:val="nil"/>
              <w:left w:val="nil"/>
              <w:bottom w:val="single" w:sz="4" w:space="0" w:color="auto"/>
              <w:right w:val="single" w:sz="4" w:space="0" w:color="auto"/>
            </w:tcBorders>
            <w:shd w:val="clear" w:color="auto" w:fill="auto"/>
            <w:noWrap/>
            <w:vAlign w:val="bottom"/>
            <w:hideMark/>
          </w:tcPr>
          <w:p w14:paraId="279B3E78" w14:textId="77777777" w:rsidR="00637376" w:rsidRPr="00BE1774" w:rsidRDefault="00637376" w:rsidP="006D0A10">
            <w:pPr>
              <w:rPr>
                <w:color w:val="000000"/>
                <w:sz w:val="20"/>
                <w:lang w:eastAsia="en-AU"/>
              </w:rPr>
            </w:pPr>
            <w:r w:rsidRPr="00BE1774">
              <w:rPr>
                <w:color w:val="000000"/>
                <w:sz w:val="20"/>
                <w:lang w:eastAsia="en-AU"/>
              </w:rPr>
              <w:t>ALLAN</w:t>
            </w:r>
          </w:p>
        </w:tc>
        <w:tc>
          <w:tcPr>
            <w:tcW w:w="5591" w:type="dxa"/>
            <w:tcBorders>
              <w:top w:val="nil"/>
              <w:left w:val="nil"/>
              <w:bottom w:val="single" w:sz="4" w:space="0" w:color="auto"/>
              <w:right w:val="single" w:sz="4" w:space="0" w:color="auto"/>
            </w:tcBorders>
            <w:shd w:val="clear" w:color="auto" w:fill="auto"/>
            <w:noWrap/>
            <w:vAlign w:val="bottom"/>
            <w:hideMark/>
          </w:tcPr>
          <w:p w14:paraId="09B83DB1" w14:textId="77777777" w:rsidR="00637376" w:rsidRPr="00BE1774" w:rsidRDefault="00637376" w:rsidP="006D0A10">
            <w:pPr>
              <w:rPr>
                <w:color w:val="000000"/>
                <w:sz w:val="20"/>
                <w:lang w:eastAsia="en-AU"/>
              </w:rPr>
            </w:pPr>
            <w:r w:rsidRPr="00BE1774">
              <w:rPr>
                <w:color w:val="000000"/>
                <w:sz w:val="20"/>
                <w:lang w:eastAsia="en-AU"/>
              </w:rPr>
              <w:t>ONG</w:t>
            </w:r>
          </w:p>
        </w:tc>
        <w:tc>
          <w:tcPr>
            <w:tcW w:w="3457" w:type="dxa"/>
            <w:tcBorders>
              <w:top w:val="nil"/>
              <w:left w:val="nil"/>
              <w:bottom w:val="single" w:sz="4" w:space="0" w:color="auto"/>
              <w:right w:val="single" w:sz="4" w:space="0" w:color="auto"/>
            </w:tcBorders>
            <w:shd w:val="clear" w:color="auto" w:fill="auto"/>
            <w:noWrap/>
            <w:vAlign w:val="bottom"/>
            <w:hideMark/>
          </w:tcPr>
          <w:p w14:paraId="7C235656" w14:textId="77777777" w:rsidR="00637376" w:rsidRPr="00BE1774" w:rsidRDefault="00637376" w:rsidP="006D0A10">
            <w:pPr>
              <w:rPr>
                <w:color w:val="000000"/>
                <w:sz w:val="20"/>
                <w:lang w:eastAsia="en-AU"/>
              </w:rPr>
            </w:pPr>
            <w:r w:rsidRPr="00BE1774">
              <w:rPr>
                <w:color w:val="000000"/>
                <w:sz w:val="20"/>
                <w:lang w:eastAsia="en-AU"/>
              </w:rPr>
              <w:t>206/34 MARCUS CLARKE STREET</w:t>
            </w:r>
          </w:p>
        </w:tc>
        <w:tc>
          <w:tcPr>
            <w:tcW w:w="1667" w:type="dxa"/>
            <w:tcBorders>
              <w:top w:val="nil"/>
              <w:left w:val="nil"/>
              <w:bottom w:val="single" w:sz="4" w:space="0" w:color="auto"/>
              <w:right w:val="single" w:sz="4" w:space="0" w:color="auto"/>
            </w:tcBorders>
            <w:shd w:val="clear" w:color="auto" w:fill="auto"/>
            <w:noWrap/>
            <w:vAlign w:val="bottom"/>
            <w:hideMark/>
          </w:tcPr>
          <w:p w14:paraId="72B4136E" w14:textId="77777777" w:rsidR="00637376" w:rsidRPr="00BE1774" w:rsidRDefault="00637376" w:rsidP="006D0A10">
            <w:pPr>
              <w:rPr>
                <w:color w:val="000000"/>
                <w:sz w:val="20"/>
                <w:lang w:eastAsia="en-AU"/>
              </w:rPr>
            </w:pPr>
            <w:r w:rsidRPr="00BE1774">
              <w:rPr>
                <w:color w:val="000000"/>
                <w:sz w:val="20"/>
                <w:lang w:eastAsia="en-AU"/>
              </w:rPr>
              <w:t>CITY</w:t>
            </w:r>
          </w:p>
        </w:tc>
        <w:tc>
          <w:tcPr>
            <w:tcW w:w="1270" w:type="dxa"/>
            <w:tcBorders>
              <w:top w:val="nil"/>
              <w:left w:val="nil"/>
              <w:bottom w:val="single" w:sz="4" w:space="0" w:color="auto"/>
              <w:right w:val="single" w:sz="4" w:space="0" w:color="auto"/>
            </w:tcBorders>
            <w:shd w:val="clear" w:color="auto" w:fill="auto"/>
            <w:noWrap/>
            <w:vAlign w:val="bottom"/>
            <w:hideMark/>
          </w:tcPr>
          <w:p w14:paraId="015A5C46" w14:textId="77777777" w:rsidR="00637376" w:rsidRPr="00BE1774" w:rsidRDefault="00637376" w:rsidP="006D0A10">
            <w:pPr>
              <w:jc w:val="right"/>
              <w:rPr>
                <w:color w:val="000000"/>
                <w:sz w:val="20"/>
                <w:lang w:eastAsia="en-AU"/>
              </w:rPr>
            </w:pPr>
            <w:r w:rsidRPr="00BE1774">
              <w:rPr>
                <w:color w:val="000000"/>
                <w:sz w:val="20"/>
                <w:lang w:eastAsia="en-AU"/>
              </w:rPr>
              <w:t>$474.20</w:t>
            </w:r>
          </w:p>
        </w:tc>
      </w:tr>
      <w:tr w:rsidR="00637376" w:rsidRPr="00BE1774" w14:paraId="21E13D2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0D3CC8" w14:textId="77777777" w:rsidR="00637376" w:rsidRPr="00BE1774" w:rsidRDefault="00637376" w:rsidP="006D0A10">
            <w:pPr>
              <w:rPr>
                <w:color w:val="000000"/>
                <w:sz w:val="20"/>
                <w:lang w:eastAsia="en-AU"/>
              </w:rPr>
            </w:pPr>
            <w:r w:rsidRPr="00BE1774">
              <w:rPr>
                <w:color w:val="000000"/>
                <w:sz w:val="20"/>
                <w:lang w:eastAsia="en-AU"/>
              </w:rPr>
              <w:t>138</w:t>
            </w:r>
          </w:p>
        </w:tc>
        <w:tc>
          <w:tcPr>
            <w:tcW w:w="1843" w:type="dxa"/>
            <w:tcBorders>
              <w:top w:val="nil"/>
              <w:left w:val="nil"/>
              <w:bottom w:val="single" w:sz="4" w:space="0" w:color="auto"/>
              <w:right w:val="single" w:sz="4" w:space="0" w:color="auto"/>
            </w:tcBorders>
            <w:shd w:val="clear" w:color="auto" w:fill="auto"/>
            <w:noWrap/>
            <w:vAlign w:val="bottom"/>
            <w:hideMark/>
          </w:tcPr>
          <w:p w14:paraId="6CE19E27" w14:textId="77777777" w:rsidR="00637376" w:rsidRPr="00BE1774" w:rsidRDefault="00637376" w:rsidP="006D0A10">
            <w:pPr>
              <w:rPr>
                <w:color w:val="000000"/>
                <w:sz w:val="20"/>
                <w:lang w:eastAsia="en-AU"/>
              </w:rPr>
            </w:pPr>
            <w:r w:rsidRPr="00BE1774">
              <w:rPr>
                <w:color w:val="000000"/>
                <w:sz w:val="20"/>
                <w:lang w:eastAsia="en-AU"/>
              </w:rPr>
              <w:t>SIMON</w:t>
            </w:r>
          </w:p>
        </w:tc>
        <w:tc>
          <w:tcPr>
            <w:tcW w:w="5591" w:type="dxa"/>
            <w:tcBorders>
              <w:top w:val="nil"/>
              <w:left w:val="nil"/>
              <w:bottom w:val="single" w:sz="4" w:space="0" w:color="auto"/>
              <w:right w:val="single" w:sz="4" w:space="0" w:color="auto"/>
            </w:tcBorders>
            <w:shd w:val="clear" w:color="auto" w:fill="auto"/>
            <w:noWrap/>
            <w:vAlign w:val="bottom"/>
            <w:hideMark/>
          </w:tcPr>
          <w:p w14:paraId="267D396D" w14:textId="77777777" w:rsidR="00637376" w:rsidRPr="00BE1774" w:rsidRDefault="00637376" w:rsidP="006D0A10">
            <w:pPr>
              <w:rPr>
                <w:color w:val="000000"/>
                <w:sz w:val="20"/>
                <w:lang w:eastAsia="en-AU"/>
              </w:rPr>
            </w:pPr>
            <w:r w:rsidRPr="00BE1774">
              <w:rPr>
                <w:color w:val="000000"/>
                <w:sz w:val="20"/>
                <w:lang w:eastAsia="en-AU"/>
              </w:rPr>
              <w:t>OSENIEKS</w:t>
            </w:r>
          </w:p>
        </w:tc>
        <w:tc>
          <w:tcPr>
            <w:tcW w:w="3457" w:type="dxa"/>
            <w:tcBorders>
              <w:top w:val="nil"/>
              <w:left w:val="nil"/>
              <w:bottom w:val="single" w:sz="4" w:space="0" w:color="auto"/>
              <w:right w:val="single" w:sz="4" w:space="0" w:color="auto"/>
            </w:tcBorders>
            <w:shd w:val="clear" w:color="auto" w:fill="auto"/>
            <w:noWrap/>
            <w:vAlign w:val="bottom"/>
            <w:hideMark/>
          </w:tcPr>
          <w:p w14:paraId="2D10DCCC" w14:textId="77777777" w:rsidR="00637376" w:rsidRPr="00BE1774" w:rsidRDefault="00637376" w:rsidP="006D0A10">
            <w:pPr>
              <w:rPr>
                <w:color w:val="000000"/>
                <w:sz w:val="20"/>
                <w:lang w:eastAsia="en-AU"/>
              </w:rPr>
            </w:pPr>
            <w:r w:rsidRPr="00BE1774">
              <w:rPr>
                <w:color w:val="000000"/>
                <w:sz w:val="20"/>
                <w:lang w:eastAsia="en-AU"/>
              </w:rPr>
              <w:t>2/2-6 GOLDMAN STREET</w:t>
            </w:r>
          </w:p>
        </w:tc>
        <w:tc>
          <w:tcPr>
            <w:tcW w:w="1667" w:type="dxa"/>
            <w:tcBorders>
              <w:top w:val="nil"/>
              <w:left w:val="nil"/>
              <w:bottom w:val="single" w:sz="4" w:space="0" w:color="auto"/>
              <w:right w:val="single" w:sz="4" w:space="0" w:color="auto"/>
            </w:tcBorders>
            <w:shd w:val="clear" w:color="auto" w:fill="auto"/>
            <w:noWrap/>
            <w:vAlign w:val="bottom"/>
            <w:hideMark/>
          </w:tcPr>
          <w:p w14:paraId="7AF33B8C" w14:textId="77777777" w:rsidR="00637376" w:rsidRPr="00BE1774" w:rsidRDefault="00637376" w:rsidP="006D0A10">
            <w:pPr>
              <w:rPr>
                <w:color w:val="000000"/>
                <w:sz w:val="20"/>
                <w:lang w:eastAsia="en-AU"/>
              </w:rPr>
            </w:pPr>
            <w:r w:rsidRPr="00BE1774">
              <w:rPr>
                <w:color w:val="000000"/>
                <w:sz w:val="20"/>
                <w:lang w:eastAsia="en-AU"/>
              </w:rPr>
              <w:t>BRUCE</w:t>
            </w:r>
          </w:p>
        </w:tc>
        <w:tc>
          <w:tcPr>
            <w:tcW w:w="1270" w:type="dxa"/>
            <w:tcBorders>
              <w:top w:val="nil"/>
              <w:left w:val="nil"/>
              <w:bottom w:val="single" w:sz="4" w:space="0" w:color="auto"/>
              <w:right w:val="single" w:sz="4" w:space="0" w:color="auto"/>
            </w:tcBorders>
            <w:shd w:val="clear" w:color="auto" w:fill="auto"/>
            <w:noWrap/>
            <w:vAlign w:val="bottom"/>
            <w:hideMark/>
          </w:tcPr>
          <w:p w14:paraId="604067F6" w14:textId="77777777" w:rsidR="00637376" w:rsidRPr="00BE1774" w:rsidRDefault="00637376" w:rsidP="006D0A10">
            <w:pPr>
              <w:jc w:val="right"/>
              <w:rPr>
                <w:color w:val="000000"/>
                <w:sz w:val="20"/>
                <w:lang w:eastAsia="en-AU"/>
              </w:rPr>
            </w:pPr>
            <w:r w:rsidRPr="00BE1774">
              <w:rPr>
                <w:color w:val="000000"/>
                <w:sz w:val="20"/>
                <w:lang w:eastAsia="en-AU"/>
              </w:rPr>
              <w:t>$185.83</w:t>
            </w:r>
          </w:p>
        </w:tc>
      </w:tr>
      <w:tr w:rsidR="00637376" w:rsidRPr="00BE1774" w14:paraId="4081831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8F4EE5E" w14:textId="77777777" w:rsidR="00637376" w:rsidRPr="00BE1774" w:rsidRDefault="00637376" w:rsidP="006D0A10">
            <w:pPr>
              <w:rPr>
                <w:color w:val="000000"/>
                <w:sz w:val="20"/>
                <w:lang w:eastAsia="en-AU"/>
              </w:rPr>
            </w:pPr>
            <w:r w:rsidRPr="00BE1774">
              <w:rPr>
                <w:color w:val="000000"/>
                <w:sz w:val="20"/>
                <w:lang w:eastAsia="en-AU"/>
              </w:rPr>
              <w:t>139</w:t>
            </w:r>
          </w:p>
        </w:tc>
        <w:tc>
          <w:tcPr>
            <w:tcW w:w="1843" w:type="dxa"/>
            <w:tcBorders>
              <w:top w:val="nil"/>
              <w:left w:val="nil"/>
              <w:bottom w:val="single" w:sz="4" w:space="0" w:color="auto"/>
              <w:right w:val="single" w:sz="4" w:space="0" w:color="auto"/>
            </w:tcBorders>
            <w:shd w:val="clear" w:color="auto" w:fill="auto"/>
            <w:noWrap/>
            <w:vAlign w:val="bottom"/>
            <w:hideMark/>
          </w:tcPr>
          <w:p w14:paraId="47697220" w14:textId="77777777" w:rsidR="00637376" w:rsidRPr="00BE1774" w:rsidRDefault="00637376" w:rsidP="006D0A10">
            <w:pPr>
              <w:rPr>
                <w:color w:val="000000"/>
                <w:sz w:val="20"/>
                <w:lang w:eastAsia="en-AU"/>
              </w:rPr>
            </w:pPr>
            <w:r w:rsidRPr="00BE1774">
              <w:rPr>
                <w:color w:val="000000"/>
                <w:sz w:val="20"/>
                <w:lang w:eastAsia="en-AU"/>
              </w:rPr>
              <w:t>SONELINA</w:t>
            </w:r>
          </w:p>
        </w:tc>
        <w:tc>
          <w:tcPr>
            <w:tcW w:w="5591" w:type="dxa"/>
            <w:tcBorders>
              <w:top w:val="nil"/>
              <w:left w:val="nil"/>
              <w:bottom w:val="single" w:sz="4" w:space="0" w:color="auto"/>
              <w:right w:val="single" w:sz="4" w:space="0" w:color="auto"/>
            </w:tcBorders>
            <w:shd w:val="clear" w:color="auto" w:fill="auto"/>
            <w:noWrap/>
            <w:vAlign w:val="bottom"/>
            <w:hideMark/>
          </w:tcPr>
          <w:p w14:paraId="334C17A2" w14:textId="77777777" w:rsidR="00637376" w:rsidRPr="00BE1774" w:rsidRDefault="00637376" w:rsidP="006D0A10">
            <w:pPr>
              <w:rPr>
                <w:color w:val="000000"/>
                <w:sz w:val="20"/>
                <w:lang w:eastAsia="en-AU"/>
              </w:rPr>
            </w:pPr>
            <w:r w:rsidRPr="00BE1774">
              <w:rPr>
                <w:color w:val="000000"/>
                <w:sz w:val="20"/>
                <w:lang w:eastAsia="en-AU"/>
              </w:rPr>
              <w:t>PAL</w:t>
            </w:r>
          </w:p>
        </w:tc>
        <w:tc>
          <w:tcPr>
            <w:tcW w:w="3457" w:type="dxa"/>
            <w:tcBorders>
              <w:top w:val="nil"/>
              <w:left w:val="nil"/>
              <w:bottom w:val="single" w:sz="4" w:space="0" w:color="auto"/>
              <w:right w:val="single" w:sz="4" w:space="0" w:color="auto"/>
            </w:tcBorders>
            <w:shd w:val="clear" w:color="auto" w:fill="auto"/>
            <w:noWrap/>
            <w:vAlign w:val="bottom"/>
            <w:hideMark/>
          </w:tcPr>
          <w:p w14:paraId="09336BCF" w14:textId="77777777" w:rsidR="00637376" w:rsidRPr="00BE1774" w:rsidRDefault="00637376" w:rsidP="006D0A10">
            <w:pPr>
              <w:rPr>
                <w:color w:val="000000"/>
                <w:sz w:val="20"/>
                <w:lang w:eastAsia="en-AU"/>
              </w:rPr>
            </w:pPr>
            <w:r w:rsidRPr="00BE1774">
              <w:rPr>
                <w:color w:val="000000"/>
                <w:sz w:val="20"/>
                <w:lang w:eastAsia="en-AU"/>
              </w:rPr>
              <w:t>40 COCKBURN STREET</w:t>
            </w:r>
          </w:p>
        </w:tc>
        <w:tc>
          <w:tcPr>
            <w:tcW w:w="1667" w:type="dxa"/>
            <w:tcBorders>
              <w:top w:val="nil"/>
              <w:left w:val="nil"/>
              <w:bottom w:val="single" w:sz="4" w:space="0" w:color="auto"/>
              <w:right w:val="single" w:sz="4" w:space="0" w:color="auto"/>
            </w:tcBorders>
            <w:shd w:val="clear" w:color="auto" w:fill="auto"/>
            <w:noWrap/>
            <w:vAlign w:val="bottom"/>
            <w:hideMark/>
          </w:tcPr>
          <w:p w14:paraId="14BBA265" w14:textId="77777777" w:rsidR="00637376" w:rsidRPr="00BE1774" w:rsidRDefault="00637376" w:rsidP="006D0A10">
            <w:pPr>
              <w:rPr>
                <w:color w:val="000000"/>
                <w:sz w:val="20"/>
                <w:lang w:eastAsia="en-AU"/>
              </w:rPr>
            </w:pPr>
            <w:r w:rsidRPr="00BE1774">
              <w:rPr>
                <w:color w:val="000000"/>
                <w:sz w:val="20"/>
                <w:lang w:eastAsia="en-AU"/>
              </w:rPr>
              <w:t>CURTIN</w:t>
            </w:r>
          </w:p>
        </w:tc>
        <w:tc>
          <w:tcPr>
            <w:tcW w:w="1270" w:type="dxa"/>
            <w:tcBorders>
              <w:top w:val="nil"/>
              <w:left w:val="nil"/>
              <w:bottom w:val="single" w:sz="4" w:space="0" w:color="auto"/>
              <w:right w:val="single" w:sz="4" w:space="0" w:color="auto"/>
            </w:tcBorders>
            <w:shd w:val="clear" w:color="auto" w:fill="auto"/>
            <w:noWrap/>
            <w:vAlign w:val="bottom"/>
            <w:hideMark/>
          </w:tcPr>
          <w:p w14:paraId="7D51A706" w14:textId="77777777" w:rsidR="00637376" w:rsidRPr="00BE1774" w:rsidRDefault="00637376" w:rsidP="006D0A10">
            <w:pPr>
              <w:jc w:val="right"/>
              <w:rPr>
                <w:color w:val="000000"/>
                <w:sz w:val="20"/>
                <w:lang w:eastAsia="en-AU"/>
              </w:rPr>
            </w:pPr>
            <w:r w:rsidRPr="00BE1774">
              <w:rPr>
                <w:color w:val="000000"/>
                <w:sz w:val="20"/>
                <w:lang w:eastAsia="en-AU"/>
              </w:rPr>
              <w:t>$36.52</w:t>
            </w:r>
          </w:p>
        </w:tc>
      </w:tr>
      <w:tr w:rsidR="00637376" w:rsidRPr="00BE1774" w14:paraId="02BC542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38E26FA" w14:textId="77777777" w:rsidR="00637376" w:rsidRPr="00BE1774" w:rsidRDefault="00637376" w:rsidP="006D0A10">
            <w:pPr>
              <w:rPr>
                <w:color w:val="000000"/>
                <w:sz w:val="20"/>
                <w:lang w:eastAsia="en-AU"/>
              </w:rPr>
            </w:pPr>
            <w:r w:rsidRPr="00BE1774">
              <w:rPr>
                <w:color w:val="000000"/>
                <w:sz w:val="20"/>
                <w:lang w:eastAsia="en-AU"/>
              </w:rPr>
              <w:t>140</w:t>
            </w:r>
          </w:p>
        </w:tc>
        <w:tc>
          <w:tcPr>
            <w:tcW w:w="1843" w:type="dxa"/>
            <w:tcBorders>
              <w:top w:val="nil"/>
              <w:left w:val="nil"/>
              <w:bottom w:val="single" w:sz="4" w:space="0" w:color="auto"/>
              <w:right w:val="single" w:sz="4" w:space="0" w:color="auto"/>
            </w:tcBorders>
            <w:shd w:val="clear" w:color="auto" w:fill="auto"/>
            <w:noWrap/>
            <w:vAlign w:val="bottom"/>
            <w:hideMark/>
          </w:tcPr>
          <w:p w14:paraId="3F7A0BB4" w14:textId="77777777" w:rsidR="00637376" w:rsidRPr="00BE1774" w:rsidRDefault="00637376" w:rsidP="006D0A10">
            <w:pPr>
              <w:rPr>
                <w:color w:val="000000"/>
                <w:sz w:val="20"/>
                <w:lang w:eastAsia="en-AU"/>
              </w:rPr>
            </w:pPr>
            <w:r w:rsidRPr="00BE1774">
              <w:rPr>
                <w:color w:val="000000"/>
                <w:sz w:val="20"/>
                <w:lang w:eastAsia="en-AU"/>
              </w:rPr>
              <w:t>SHANNU</w:t>
            </w:r>
          </w:p>
        </w:tc>
        <w:tc>
          <w:tcPr>
            <w:tcW w:w="5591" w:type="dxa"/>
            <w:tcBorders>
              <w:top w:val="nil"/>
              <w:left w:val="nil"/>
              <w:bottom w:val="single" w:sz="4" w:space="0" w:color="auto"/>
              <w:right w:val="single" w:sz="4" w:space="0" w:color="auto"/>
            </w:tcBorders>
            <w:shd w:val="clear" w:color="auto" w:fill="auto"/>
            <w:noWrap/>
            <w:vAlign w:val="bottom"/>
            <w:hideMark/>
          </w:tcPr>
          <w:p w14:paraId="481FCBC9" w14:textId="77777777" w:rsidR="00637376" w:rsidRPr="00BE1774" w:rsidRDefault="00637376" w:rsidP="006D0A10">
            <w:pPr>
              <w:rPr>
                <w:color w:val="000000"/>
                <w:sz w:val="20"/>
                <w:lang w:eastAsia="en-AU"/>
              </w:rPr>
            </w:pPr>
            <w:r w:rsidRPr="00BE1774">
              <w:rPr>
                <w:color w:val="000000"/>
                <w:sz w:val="20"/>
                <w:lang w:eastAsia="en-AU"/>
              </w:rPr>
              <w:t>PALAMURU</w:t>
            </w:r>
          </w:p>
        </w:tc>
        <w:tc>
          <w:tcPr>
            <w:tcW w:w="3457" w:type="dxa"/>
            <w:tcBorders>
              <w:top w:val="nil"/>
              <w:left w:val="nil"/>
              <w:bottom w:val="single" w:sz="4" w:space="0" w:color="auto"/>
              <w:right w:val="single" w:sz="4" w:space="0" w:color="auto"/>
            </w:tcBorders>
            <w:shd w:val="clear" w:color="auto" w:fill="auto"/>
            <w:noWrap/>
            <w:vAlign w:val="bottom"/>
            <w:hideMark/>
          </w:tcPr>
          <w:p w14:paraId="06D9BE3B" w14:textId="77777777" w:rsidR="00637376" w:rsidRPr="00BE1774" w:rsidRDefault="00637376" w:rsidP="006D0A10">
            <w:pPr>
              <w:rPr>
                <w:color w:val="000000"/>
                <w:sz w:val="20"/>
                <w:lang w:eastAsia="en-AU"/>
              </w:rPr>
            </w:pPr>
            <w:r w:rsidRPr="00BE1774">
              <w:rPr>
                <w:color w:val="000000"/>
                <w:sz w:val="20"/>
                <w:lang w:eastAsia="en-AU"/>
              </w:rPr>
              <w:t>12/115 KNOX STREET</w:t>
            </w:r>
          </w:p>
        </w:tc>
        <w:tc>
          <w:tcPr>
            <w:tcW w:w="1667" w:type="dxa"/>
            <w:tcBorders>
              <w:top w:val="nil"/>
              <w:left w:val="nil"/>
              <w:bottom w:val="single" w:sz="4" w:space="0" w:color="auto"/>
              <w:right w:val="single" w:sz="4" w:space="0" w:color="auto"/>
            </w:tcBorders>
            <w:shd w:val="clear" w:color="auto" w:fill="auto"/>
            <w:noWrap/>
            <w:vAlign w:val="bottom"/>
            <w:hideMark/>
          </w:tcPr>
          <w:p w14:paraId="6A639999" w14:textId="77777777" w:rsidR="00637376" w:rsidRPr="00BE1774" w:rsidRDefault="00637376" w:rsidP="006D0A10">
            <w:pPr>
              <w:rPr>
                <w:color w:val="000000"/>
                <w:sz w:val="20"/>
                <w:lang w:eastAsia="en-AU"/>
              </w:rPr>
            </w:pPr>
            <w:r w:rsidRPr="00BE1774">
              <w:rPr>
                <w:color w:val="000000"/>
                <w:sz w:val="20"/>
                <w:lang w:eastAsia="en-AU"/>
              </w:rPr>
              <w:t>WATSON</w:t>
            </w:r>
          </w:p>
        </w:tc>
        <w:tc>
          <w:tcPr>
            <w:tcW w:w="1270" w:type="dxa"/>
            <w:tcBorders>
              <w:top w:val="nil"/>
              <w:left w:val="nil"/>
              <w:bottom w:val="single" w:sz="4" w:space="0" w:color="auto"/>
              <w:right w:val="single" w:sz="4" w:space="0" w:color="auto"/>
            </w:tcBorders>
            <w:shd w:val="clear" w:color="auto" w:fill="auto"/>
            <w:noWrap/>
            <w:vAlign w:val="bottom"/>
            <w:hideMark/>
          </w:tcPr>
          <w:p w14:paraId="0A087D51" w14:textId="77777777" w:rsidR="00637376" w:rsidRPr="00BE1774" w:rsidRDefault="00637376" w:rsidP="006D0A10">
            <w:pPr>
              <w:jc w:val="right"/>
              <w:rPr>
                <w:color w:val="000000"/>
                <w:sz w:val="20"/>
                <w:lang w:eastAsia="en-AU"/>
              </w:rPr>
            </w:pPr>
            <w:r w:rsidRPr="00BE1774">
              <w:rPr>
                <w:color w:val="000000"/>
                <w:sz w:val="20"/>
                <w:lang w:eastAsia="en-AU"/>
              </w:rPr>
              <w:t>$650.00</w:t>
            </w:r>
          </w:p>
        </w:tc>
      </w:tr>
      <w:tr w:rsidR="00637376" w:rsidRPr="00BE1774" w14:paraId="2C9715F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DF46FAD" w14:textId="77777777" w:rsidR="00637376" w:rsidRPr="00BE1774" w:rsidRDefault="00637376" w:rsidP="006D0A10">
            <w:pPr>
              <w:rPr>
                <w:color w:val="000000"/>
                <w:sz w:val="20"/>
                <w:lang w:eastAsia="en-AU"/>
              </w:rPr>
            </w:pPr>
            <w:r w:rsidRPr="00BE1774">
              <w:rPr>
                <w:color w:val="000000"/>
                <w:sz w:val="20"/>
                <w:lang w:eastAsia="en-AU"/>
              </w:rPr>
              <w:t>141</w:t>
            </w:r>
          </w:p>
        </w:tc>
        <w:tc>
          <w:tcPr>
            <w:tcW w:w="1843" w:type="dxa"/>
            <w:tcBorders>
              <w:top w:val="nil"/>
              <w:left w:val="nil"/>
              <w:bottom w:val="single" w:sz="4" w:space="0" w:color="auto"/>
              <w:right w:val="single" w:sz="4" w:space="0" w:color="auto"/>
            </w:tcBorders>
            <w:shd w:val="clear" w:color="auto" w:fill="auto"/>
            <w:noWrap/>
            <w:vAlign w:val="bottom"/>
            <w:hideMark/>
          </w:tcPr>
          <w:p w14:paraId="756CF2B9" w14:textId="77777777" w:rsidR="00637376" w:rsidRPr="00BE1774" w:rsidRDefault="00637376" w:rsidP="006D0A10">
            <w:pPr>
              <w:rPr>
                <w:color w:val="000000"/>
                <w:sz w:val="20"/>
                <w:lang w:eastAsia="en-AU"/>
              </w:rPr>
            </w:pPr>
            <w:r w:rsidRPr="00BE1774">
              <w:rPr>
                <w:color w:val="000000"/>
                <w:sz w:val="20"/>
                <w:lang w:eastAsia="en-AU"/>
              </w:rPr>
              <w:t>HORMUZ</w:t>
            </w:r>
          </w:p>
        </w:tc>
        <w:tc>
          <w:tcPr>
            <w:tcW w:w="5591" w:type="dxa"/>
            <w:tcBorders>
              <w:top w:val="nil"/>
              <w:left w:val="nil"/>
              <w:bottom w:val="single" w:sz="4" w:space="0" w:color="auto"/>
              <w:right w:val="single" w:sz="4" w:space="0" w:color="auto"/>
            </w:tcBorders>
            <w:shd w:val="clear" w:color="auto" w:fill="auto"/>
            <w:noWrap/>
            <w:vAlign w:val="bottom"/>
            <w:hideMark/>
          </w:tcPr>
          <w:p w14:paraId="6FA8A0DC" w14:textId="77777777" w:rsidR="00637376" w:rsidRPr="00BE1774" w:rsidRDefault="00637376" w:rsidP="006D0A10">
            <w:pPr>
              <w:rPr>
                <w:color w:val="000000"/>
                <w:sz w:val="20"/>
                <w:lang w:eastAsia="en-AU"/>
              </w:rPr>
            </w:pPr>
            <w:r w:rsidRPr="00BE1774">
              <w:rPr>
                <w:color w:val="000000"/>
                <w:sz w:val="20"/>
                <w:lang w:eastAsia="en-AU"/>
              </w:rPr>
              <w:t>PAREKH</w:t>
            </w:r>
          </w:p>
        </w:tc>
        <w:tc>
          <w:tcPr>
            <w:tcW w:w="3457" w:type="dxa"/>
            <w:tcBorders>
              <w:top w:val="nil"/>
              <w:left w:val="nil"/>
              <w:bottom w:val="single" w:sz="4" w:space="0" w:color="auto"/>
              <w:right w:val="single" w:sz="4" w:space="0" w:color="auto"/>
            </w:tcBorders>
            <w:shd w:val="clear" w:color="auto" w:fill="auto"/>
            <w:noWrap/>
            <w:vAlign w:val="bottom"/>
            <w:hideMark/>
          </w:tcPr>
          <w:p w14:paraId="3330094A" w14:textId="77777777" w:rsidR="00637376" w:rsidRPr="00BE1774" w:rsidRDefault="00637376" w:rsidP="006D0A10">
            <w:pPr>
              <w:rPr>
                <w:color w:val="000000"/>
                <w:sz w:val="20"/>
                <w:lang w:eastAsia="en-AU"/>
              </w:rPr>
            </w:pPr>
            <w:r w:rsidRPr="00BE1774">
              <w:rPr>
                <w:color w:val="000000"/>
                <w:sz w:val="20"/>
                <w:lang w:eastAsia="en-AU"/>
              </w:rPr>
              <w:t>78/98 CORINNA STREET</w:t>
            </w:r>
          </w:p>
        </w:tc>
        <w:tc>
          <w:tcPr>
            <w:tcW w:w="1667" w:type="dxa"/>
            <w:tcBorders>
              <w:top w:val="nil"/>
              <w:left w:val="nil"/>
              <w:bottom w:val="single" w:sz="4" w:space="0" w:color="auto"/>
              <w:right w:val="single" w:sz="4" w:space="0" w:color="auto"/>
            </w:tcBorders>
            <w:shd w:val="clear" w:color="auto" w:fill="auto"/>
            <w:noWrap/>
            <w:vAlign w:val="bottom"/>
            <w:hideMark/>
          </w:tcPr>
          <w:p w14:paraId="54E12EFA" w14:textId="77777777" w:rsidR="00637376" w:rsidRPr="00BE1774" w:rsidRDefault="00637376" w:rsidP="006D0A10">
            <w:pPr>
              <w:rPr>
                <w:color w:val="000000"/>
                <w:sz w:val="20"/>
                <w:lang w:eastAsia="en-AU"/>
              </w:rPr>
            </w:pPr>
            <w:r w:rsidRPr="00BE1774">
              <w:rPr>
                <w:color w:val="000000"/>
                <w:sz w:val="20"/>
                <w:lang w:eastAsia="en-AU"/>
              </w:rPr>
              <w:t>PHILLIP</w:t>
            </w:r>
          </w:p>
        </w:tc>
        <w:tc>
          <w:tcPr>
            <w:tcW w:w="1270" w:type="dxa"/>
            <w:tcBorders>
              <w:top w:val="nil"/>
              <w:left w:val="nil"/>
              <w:bottom w:val="single" w:sz="4" w:space="0" w:color="auto"/>
              <w:right w:val="single" w:sz="4" w:space="0" w:color="auto"/>
            </w:tcBorders>
            <w:shd w:val="clear" w:color="auto" w:fill="auto"/>
            <w:noWrap/>
            <w:vAlign w:val="bottom"/>
            <w:hideMark/>
          </w:tcPr>
          <w:p w14:paraId="5DD41784" w14:textId="77777777" w:rsidR="00637376" w:rsidRPr="00BE1774" w:rsidRDefault="00637376" w:rsidP="006D0A10">
            <w:pPr>
              <w:jc w:val="right"/>
              <w:rPr>
                <w:color w:val="000000"/>
                <w:sz w:val="20"/>
                <w:lang w:eastAsia="en-AU"/>
              </w:rPr>
            </w:pPr>
            <w:r w:rsidRPr="00BE1774">
              <w:rPr>
                <w:color w:val="000000"/>
                <w:sz w:val="20"/>
                <w:lang w:eastAsia="en-AU"/>
              </w:rPr>
              <w:t>$975.30</w:t>
            </w:r>
          </w:p>
        </w:tc>
      </w:tr>
      <w:tr w:rsidR="00637376" w:rsidRPr="00BE1774" w14:paraId="076890B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B329DF7" w14:textId="77777777" w:rsidR="00637376" w:rsidRPr="00BE1774" w:rsidRDefault="00637376" w:rsidP="006D0A10">
            <w:pPr>
              <w:rPr>
                <w:color w:val="000000"/>
                <w:sz w:val="20"/>
                <w:lang w:eastAsia="en-AU"/>
              </w:rPr>
            </w:pPr>
            <w:r w:rsidRPr="00BE1774">
              <w:rPr>
                <w:color w:val="000000"/>
                <w:sz w:val="20"/>
                <w:lang w:eastAsia="en-AU"/>
              </w:rPr>
              <w:t>142</w:t>
            </w:r>
          </w:p>
        </w:tc>
        <w:tc>
          <w:tcPr>
            <w:tcW w:w="1843" w:type="dxa"/>
            <w:tcBorders>
              <w:top w:val="nil"/>
              <w:left w:val="nil"/>
              <w:bottom w:val="single" w:sz="4" w:space="0" w:color="auto"/>
              <w:right w:val="single" w:sz="4" w:space="0" w:color="auto"/>
            </w:tcBorders>
            <w:shd w:val="clear" w:color="auto" w:fill="auto"/>
            <w:noWrap/>
            <w:vAlign w:val="bottom"/>
            <w:hideMark/>
          </w:tcPr>
          <w:p w14:paraId="1FE2E287" w14:textId="77777777" w:rsidR="00637376" w:rsidRPr="00BE1774" w:rsidRDefault="00637376" w:rsidP="006D0A10">
            <w:pPr>
              <w:rPr>
                <w:color w:val="000000"/>
                <w:sz w:val="20"/>
                <w:lang w:eastAsia="en-AU"/>
              </w:rPr>
            </w:pPr>
            <w:r w:rsidRPr="00BE1774">
              <w:rPr>
                <w:color w:val="000000"/>
                <w:sz w:val="20"/>
                <w:lang w:eastAsia="en-AU"/>
              </w:rPr>
              <w:t>CHRISTOPHER</w:t>
            </w:r>
          </w:p>
        </w:tc>
        <w:tc>
          <w:tcPr>
            <w:tcW w:w="5591" w:type="dxa"/>
            <w:tcBorders>
              <w:top w:val="nil"/>
              <w:left w:val="nil"/>
              <w:bottom w:val="single" w:sz="4" w:space="0" w:color="auto"/>
              <w:right w:val="single" w:sz="4" w:space="0" w:color="auto"/>
            </w:tcBorders>
            <w:shd w:val="clear" w:color="auto" w:fill="auto"/>
            <w:noWrap/>
            <w:vAlign w:val="bottom"/>
            <w:hideMark/>
          </w:tcPr>
          <w:p w14:paraId="5E1907B1" w14:textId="77777777" w:rsidR="00637376" w:rsidRPr="00BE1774" w:rsidRDefault="00637376" w:rsidP="006D0A10">
            <w:pPr>
              <w:rPr>
                <w:color w:val="000000"/>
                <w:sz w:val="20"/>
                <w:lang w:eastAsia="en-AU"/>
              </w:rPr>
            </w:pPr>
            <w:r w:rsidRPr="00BE1774">
              <w:rPr>
                <w:color w:val="000000"/>
                <w:sz w:val="20"/>
                <w:lang w:eastAsia="en-AU"/>
              </w:rPr>
              <w:t>PARR</w:t>
            </w:r>
          </w:p>
        </w:tc>
        <w:tc>
          <w:tcPr>
            <w:tcW w:w="3457" w:type="dxa"/>
            <w:tcBorders>
              <w:top w:val="nil"/>
              <w:left w:val="nil"/>
              <w:bottom w:val="single" w:sz="4" w:space="0" w:color="auto"/>
              <w:right w:val="single" w:sz="4" w:space="0" w:color="auto"/>
            </w:tcBorders>
            <w:shd w:val="clear" w:color="auto" w:fill="auto"/>
            <w:noWrap/>
            <w:vAlign w:val="bottom"/>
            <w:hideMark/>
          </w:tcPr>
          <w:p w14:paraId="0149096A" w14:textId="77777777" w:rsidR="00637376" w:rsidRPr="00BE1774" w:rsidRDefault="00637376" w:rsidP="006D0A10">
            <w:pPr>
              <w:rPr>
                <w:color w:val="000000"/>
                <w:sz w:val="20"/>
                <w:lang w:eastAsia="en-AU"/>
              </w:rPr>
            </w:pPr>
            <w:r w:rsidRPr="00BE1774">
              <w:rPr>
                <w:color w:val="000000"/>
                <w:sz w:val="20"/>
                <w:lang w:eastAsia="en-AU"/>
              </w:rPr>
              <w:t>10A/60 WATTLE STREET</w:t>
            </w:r>
          </w:p>
        </w:tc>
        <w:tc>
          <w:tcPr>
            <w:tcW w:w="1667" w:type="dxa"/>
            <w:tcBorders>
              <w:top w:val="nil"/>
              <w:left w:val="nil"/>
              <w:bottom w:val="single" w:sz="4" w:space="0" w:color="auto"/>
              <w:right w:val="single" w:sz="4" w:space="0" w:color="auto"/>
            </w:tcBorders>
            <w:shd w:val="clear" w:color="auto" w:fill="auto"/>
            <w:noWrap/>
            <w:vAlign w:val="bottom"/>
            <w:hideMark/>
          </w:tcPr>
          <w:p w14:paraId="69FAE180" w14:textId="77777777" w:rsidR="00637376" w:rsidRPr="00BE1774" w:rsidRDefault="00637376" w:rsidP="006D0A10">
            <w:pPr>
              <w:rPr>
                <w:color w:val="000000"/>
                <w:sz w:val="20"/>
                <w:lang w:eastAsia="en-AU"/>
              </w:rPr>
            </w:pPr>
            <w:r w:rsidRPr="00BE1774">
              <w:rPr>
                <w:color w:val="000000"/>
                <w:sz w:val="20"/>
                <w:lang w:eastAsia="en-AU"/>
              </w:rPr>
              <w:t>LYNEHAM</w:t>
            </w:r>
          </w:p>
        </w:tc>
        <w:tc>
          <w:tcPr>
            <w:tcW w:w="1270" w:type="dxa"/>
            <w:tcBorders>
              <w:top w:val="nil"/>
              <w:left w:val="nil"/>
              <w:bottom w:val="single" w:sz="4" w:space="0" w:color="auto"/>
              <w:right w:val="single" w:sz="4" w:space="0" w:color="auto"/>
            </w:tcBorders>
            <w:shd w:val="clear" w:color="auto" w:fill="auto"/>
            <w:noWrap/>
            <w:vAlign w:val="bottom"/>
            <w:hideMark/>
          </w:tcPr>
          <w:p w14:paraId="58A9DBF8" w14:textId="77777777" w:rsidR="00637376" w:rsidRPr="00BE1774" w:rsidRDefault="00637376" w:rsidP="006D0A10">
            <w:pPr>
              <w:jc w:val="right"/>
              <w:rPr>
                <w:color w:val="000000"/>
                <w:sz w:val="20"/>
                <w:lang w:eastAsia="en-AU"/>
              </w:rPr>
            </w:pPr>
            <w:r w:rsidRPr="00BE1774">
              <w:rPr>
                <w:color w:val="000000"/>
                <w:sz w:val="20"/>
                <w:lang w:eastAsia="en-AU"/>
              </w:rPr>
              <w:t>$224.00</w:t>
            </w:r>
          </w:p>
        </w:tc>
      </w:tr>
      <w:tr w:rsidR="00637376" w:rsidRPr="00BE1774" w14:paraId="2D85B85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1837060" w14:textId="77777777" w:rsidR="00637376" w:rsidRPr="00BE1774" w:rsidRDefault="00637376" w:rsidP="006D0A10">
            <w:pPr>
              <w:rPr>
                <w:color w:val="000000"/>
                <w:sz w:val="20"/>
                <w:lang w:eastAsia="en-AU"/>
              </w:rPr>
            </w:pPr>
            <w:r w:rsidRPr="00BE1774">
              <w:rPr>
                <w:color w:val="000000"/>
                <w:sz w:val="20"/>
                <w:lang w:eastAsia="en-AU"/>
              </w:rPr>
              <w:t>143</w:t>
            </w:r>
          </w:p>
        </w:tc>
        <w:tc>
          <w:tcPr>
            <w:tcW w:w="1843" w:type="dxa"/>
            <w:tcBorders>
              <w:top w:val="nil"/>
              <w:left w:val="nil"/>
              <w:bottom w:val="single" w:sz="4" w:space="0" w:color="auto"/>
              <w:right w:val="single" w:sz="4" w:space="0" w:color="auto"/>
            </w:tcBorders>
            <w:shd w:val="clear" w:color="auto" w:fill="auto"/>
            <w:noWrap/>
            <w:vAlign w:val="bottom"/>
            <w:hideMark/>
          </w:tcPr>
          <w:p w14:paraId="3A7AF4CF" w14:textId="77777777" w:rsidR="00637376" w:rsidRPr="00BE1774" w:rsidRDefault="00637376" w:rsidP="006D0A10">
            <w:pPr>
              <w:rPr>
                <w:color w:val="000000"/>
                <w:sz w:val="20"/>
                <w:lang w:eastAsia="en-AU"/>
              </w:rPr>
            </w:pPr>
            <w:r w:rsidRPr="00BE1774">
              <w:rPr>
                <w:color w:val="000000"/>
                <w:sz w:val="20"/>
                <w:lang w:eastAsia="en-AU"/>
              </w:rPr>
              <w:t>NISHKAAM</w:t>
            </w:r>
          </w:p>
        </w:tc>
        <w:tc>
          <w:tcPr>
            <w:tcW w:w="5591" w:type="dxa"/>
            <w:tcBorders>
              <w:top w:val="nil"/>
              <w:left w:val="nil"/>
              <w:bottom w:val="single" w:sz="4" w:space="0" w:color="auto"/>
              <w:right w:val="single" w:sz="4" w:space="0" w:color="auto"/>
            </w:tcBorders>
            <w:shd w:val="clear" w:color="auto" w:fill="auto"/>
            <w:noWrap/>
            <w:vAlign w:val="bottom"/>
            <w:hideMark/>
          </w:tcPr>
          <w:p w14:paraId="1A0E6C30" w14:textId="77777777" w:rsidR="00637376" w:rsidRPr="00BE1774" w:rsidRDefault="00637376" w:rsidP="006D0A10">
            <w:pPr>
              <w:rPr>
                <w:color w:val="000000"/>
                <w:sz w:val="20"/>
                <w:lang w:eastAsia="en-AU"/>
              </w:rPr>
            </w:pPr>
            <w:r w:rsidRPr="00BE1774">
              <w:rPr>
                <w:color w:val="000000"/>
                <w:sz w:val="20"/>
                <w:lang w:eastAsia="en-AU"/>
              </w:rPr>
              <w:t>PAUL</w:t>
            </w:r>
          </w:p>
        </w:tc>
        <w:tc>
          <w:tcPr>
            <w:tcW w:w="3457" w:type="dxa"/>
            <w:tcBorders>
              <w:top w:val="nil"/>
              <w:left w:val="nil"/>
              <w:bottom w:val="single" w:sz="4" w:space="0" w:color="auto"/>
              <w:right w:val="single" w:sz="4" w:space="0" w:color="auto"/>
            </w:tcBorders>
            <w:shd w:val="clear" w:color="auto" w:fill="auto"/>
            <w:noWrap/>
            <w:vAlign w:val="bottom"/>
            <w:hideMark/>
          </w:tcPr>
          <w:p w14:paraId="36592FC0" w14:textId="77777777" w:rsidR="00637376" w:rsidRPr="00BE1774" w:rsidRDefault="00637376" w:rsidP="006D0A10">
            <w:pPr>
              <w:rPr>
                <w:color w:val="000000"/>
                <w:sz w:val="20"/>
                <w:lang w:eastAsia="en-AU"/>
              </w:rPr>
            </w:pPr>
            <w:r w:rsidRPr="00BE1774">
              <w:rPr>
                <w:color w:val="000000"/>
                <w:sz w:val="20"/>
                <w:lang w:eastAsia="en-AU"/>
              </w:rPr>
              <w:t>3 HOWE CRESCENT</w:t>
            </w:r>
          </w:p>
        </w:tc>
        <w:tc>
          <w:tcPr>
            <w:tcW w:w="1667" w:type="dxa"/>
            <w:tcBorders>
              <w:top w:val="nil"/>
              <w:left w:val="nil"/>
              <w:bottom w:val="single" w:sz="4" w:space="0" w:color="auto"/>
              <w:right w:val="single" w:sz="4" w:space="0" w:color="auto"/>
            </w:tcBorders>
            <w:shd w:val="clear" w:color="auto" w:fill="auto"/>
            <w:noWrap/>
            <w:vAlign w:val="bottom"/>
            <w:hideMark/>
          </w:tcPr>
          <w:p w14:paraId="1689A913" w14:textId="77777777" w:rsidR="00637376" w:rsidRPr="00BE1774" w:rsidRDefault="00637376" w:rsidP="006D0A10">
            <w:pPr>
              <w:rPr>
                <w:color w:val="000000"/>
                <w:sz w:val="20"/>
                <w:lang w:eastAsia="en-AU"/>
              </w:rPr>
            </w:pPr>
            <w:r w:rsidRPr="00BE1774">
              <w:rPr>
                <w:color w:val="000000"/>
                <w:sz w:val="20"/>
                <w:lang w:eastAsia="en-AU"/>
              </w:rPr>
              <w:t>AINSLIE</w:t>
            </w:r>
          </w:p>
        </w:tc>
        <w:tc>
          <w:tcPr>
            <w:tcW w:w="1270" w:type="dxa"/>
            <w:tcBorders>
              <w:top w:val="nil"/>
              <w:left w:val="nil"/>
              <w:bottom w:val="single" w:sz="4" w:space="0" w:color="auto"/>
              <w:right w:val="single" w:sz="4" w:space="0" w:color="auto"/>
            </w:tcBorders>
            <w:shd w:val="clear" w:color="auto" w:fill="auto"/>
            <w:noWrap/>
            <w:vAlign w:val="bottom"/>
            <w:hideMark/>
          </w:tcPr>
          <w:p w14:paraId="3A280CF4" w14:textId="77777777" w:rsidR="00637376" w:rsidRPr="00BE1774" w:rsidRDefault="00637376" w:rsidP="006D0A10">
            <w:pPr>
              <w:jc w:val="right"/>
              <w:rPr>
                <w:color w:val="000000"/>
                <w:sz w:val="20"/>
                <w:lang w:eastAsia="en-AU"/>
              </w:rPr>
            </w:pPr>
            <w:r w:rsidRPr="00BE1774">
              <w:rPr>
                <w:color w:val="000000"/>
                <w:sz w:val="20"/>
                <w:lang w:eastAsia="en-AU"/>
              </w:rPr>
              <w:t>$80.18</w:t>
            </w:r>
          </w:p>
        </w:tc>
      </w:tr>
      <w:tr w:rsidR="00637376" w:rsidRPr="00BE1774" w14:paraId="6416C00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DFCE6CB" w14:textId="77777777" w:rsidR="00637376" w:rsidRPr="00BE1774" w:rsidRDefault="00637376" w:rsidP="006D0A10">
            <w:pPr>
              <w:rPr>
                <w:color w:val="000000"/>
                <w:sz w:val="20"/>
                <w:lang w:eastAsia="en-AU"/>
              </w:rPr>
            </w:pPr>
            <w:r w:rsidRPr="00BE1774">
              <w:rPr>
                <w:color w:val="000000"/>
                <w:sz w:val="20"/>
                <w:lang w:eastAsia="en-AU"/>
              </w:rPr>
              <w:t>144</w:t>
            </w:r>
          </w:p>
        </w:tc>
        <w:tc>
          <w:tcPr>
            <w:tcW w:w="1843" w:type="dxa"/>
            <w:tcBorders>
              <w:top w:val="nil"/>
              <w:left w:val="nil"/>
              <w:bottom w:val="single" w:sz="4" w:space="0" w:color="auto"/>
              <w:right w:val="single" w:sz="4" w:space="0" w:color="auto"/>
            </w:tcBorders>
            <w:shd w:val="clear" w:color="auto" w:fill="auto"/>
            <w:noWrap/>
            <w:vAlign w:val="bottom"/>
            <w:hideMark/>
          </w:tcPr>
          <w:p w14:paraId="6A2F051C"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28E3FDAE" w14:textId="77777777" w:rsidR="00637376" w:rsidRPr="00BE1774" w:rsidRDefault="00637376" w:rsidP="006D0A10">
            <w:pPr>
              <w:rPr>
                <w:color w:val="000000"/>
                <w:sz w:val="20"/>
                <w:lang w:eastAsia="en-AU"/>
              </w:rPr>
            </w:pPr>
            <w:r w:rsidRPr="00BE1774">
              <w:rPr>
                <w:color w:val="000000"/>
                <w:sz w:val="20"/>
                <w:lang w:eastAsia="en-AU"/>
              </w:rPr>
              <w:t>PETER BLACKSHAW REAL ESTATE TUGGERANONG</w:t>
            </w:r>
          </w:p>
        </w:tc>
        <w:tc>
          <w:tcPr>
            <w:tcW w:w="3457" w:type="dxa"/>
            <w:tcBorders>
              <w:top w:val="nil"/>
              <w:left w:val="nil"/>
              <w:bottom w:val="single" w:sz="4" w:space="0" w:color="auto"/>
              <w:right w:val="single" w:sz="4" w:space="0" w:color="auto"/>
            </w:tcBorders>
            <w:shd w:val="clear" w:color="auto" w:fill="auto"/>
            <w:noWrap/>
            <w:vAlign w:val="bottom"/>
            <w:hideMark/>
          </w:tcPr>
          <w:p w14:paraId="4D87D560" w14:textId="77777777" w:rsidR="00637376" w:rsidRPr="00BE1774" w:rsidRDefault="00637376" w:rsidP="006D0A10">
            <w:pPr>
              <w:rPr>
                <w:color w:val="000000"/>
                <w:sz w:val="20"/>
                <w:lang w:eastAsia="en-AU"/>
              </w:rPr>
            </w:pPr>
            <w:r w:rsidRPr="00BE1774">
              <w:rPr>
                <w:color w:val="000000"/>
                <w:sz w:val="20"/>
                <w:lang w:eastAsia="en-AU"/>
              </w:rPr>
              <w:t>8/171 BUGDEN AVENUE</w:t>
            </w:r>
          </w:p>
        </w:tc>
        <w:tc>
          <w:tcPr>
            <w:tcW w:w="1667" w:type="dxa"/>
            <w:tcBorders>
              <w:top w:val="nil"/>
              <w:left w:val="nil"/>
              <w:bottom w:val="single" w:sz="4" w:space="0" w:color="auto"/>
              <w:right w:val="single" w:sz="4" w:space="0" w:color="auto"/>
            </w:tcBorders>
            <w:shd w:val="clear" w:color="auto" w:fill="auto"/>
            <w:noWrap/>
            <w:vAlign w:val="bottom"/>
            <w:hideMark/>
          </w:tcPr>
          <w:p w14:paraId="6F11A38E" w14:textId="77777777" w:rsidR="00637376" w:rsidRPr="00BE1774" w:rsidRDefault="00637376" w:rsidP="006D0A10">
            <w:pPr>
              <w:rPr>
                <w:color w:val="000000"/>
                <w:sz w:val="20"/>
                <w:lang w:eastAsia="en-AU"/>
              </w:rPr>
            </w:pPr>
            <w:r w:rsidRPr="00BE1774">
              <w:rPr>
                <w:color w:val="000000"/>
                <w:sz w:val="20"/>
                <w:lang w:eastAsia="en-AU"/>
              </w:rPr>
              <w:t>GOWRIE</w:t>
            </w:r>
          </w:p>
        </w:tc>
        <w:tc>
          <w:tcPr>
            <w:tcW w:w="1270" w:type="dxa"/>
            <w:tcBorders>
              <w:top w:val="nil"/>
              <w:left w:val="nil"/>
              <w:bottom w:val="single" w:sz="4" w:space="0" w:color="auto"/>
              <w:right w:val="single" w:sz="4" w:space="0" w:color="auto"/>
            </w:tcBorders>
            <w:shd w:val="clear" w:color="auto" w:fill="auto"/>
            <w:noWrap/>
            <w:vAlign w:val="bottom"/>
            <w:hideMark/>
          </w:tcPr>
          <w:p w14:paraId="12BC7D11" w14:textId="77777777" w:rsidR="00637376" w:rsidRPr="00BE1774" w:rsidRDefault="00637376" w:rsidP="006D0A10">
            <w:pPr>
              <w:jc w:val="right"/>
              <w:rPr>
                <w:color w:val="000000"/>
                <w:sz w:val="20"/>
                <w:lang w:eastAsia="en-AU"/>
              </w:rPr>
            </w:pPr>
            <w:r w:rsidRPr="00BE1774">
              <w:rPr>
                <w:color w:val="000000"/>
                <w:sz w:val="20"/>
                <w:lang w:eastAsia="en-AU"/>
              </w:rPr>
              <w:t>$299.00</w:t>
            </w:r>
          </w:p>
        </w:tc>
      </w:tr>
      <w:tr w:rsidR="00637376" w:rsidRPr="00BE1774" w14:paraId="1B724C3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7D1B7FD" w14:textId="77777777" w:rsidR="00637376" w:rsidRPr="00BE1774" w:rsidRDefault="00637376" w:rsidP="006D0A10">
            <w:pPr>
              <w:rPr>
                <w:color w:val="000000"/>
                <w:sz w:val="20"/>
                <w:lang w:eastAsia="en-AU"/>
              </w:rPr>
            </w:pPr>
            <w:r w:rsidRPr="00BE1774">
              <w:rPr>
                <w:color w:val="000000"/>
                <w:sz w:val="20"/>
                <w:lang w:eastAsia="en-AU"/>
              </w:rPr>
              <w:t>145</w:t>
            </w:r>
          </w:p>
        </w:tc>
        <w:tc>
          <w:tcPr>
            <w:tcW w:w="1843" w:type="dxa"/>
            <w:tcBorders>
              <w:top w:val="nil"/>
              <w:left w:val="nil"/>
              <w:bottom w:val="single" w:sz="4" w:space="0" w:color="auto"/>
              <w:right w:val="single" w:sz="4" w:space="0" w:color="auto"/>
            </w:tcBorders>
            <w:shd w:val="clear" w:color="auto" w:fill="auto"/>
            <w:noWrap/>
            <w:vAlign w:val="bottom"/>
            <w:hideMark/>
          </w:tcPr>
          <w:p w14:paraId="238C50E2" w14:textId="77777777" w:rsidR="00637376" w:rsidRPr="00BE1774" w:rsidRDefault="00637376" w:rsidP="006D0A10">
            <w:pPr>
              <w:rPr>
                <w:color w:val="000000"/>
                <w:sz w:val="20"/>
                <w:lang w:eastAsia="en-AU"/>
              </w:rPr>
            </w:pPr>
            <w:r w:rsidRPr="00BE1774">
              <w:rPr>
                <w:color w:val="000000"/>
                <w:sz w:val="20"/>
                <w:lang w:eastAsia="en-AU"/>
              </w:rPr>
              <w:t>DAVID</w:t>
            </w:r>
          </w:p>
        </w:tc>
        <w:tc>
          <w:tcPr>
            <w:tcW w:w="5591" w:type="dxa"/>
            <w:tcBorders>
              <w:top w:val="nil"/>
              <w:left w:val="nil"/>
              <w:bottom w:val="single" w:sz="4" w:space="0" w:color="auto"/>
              <w:right w:val="single" w:sz="4" w:space="0" w:color="auto"/>
            </w:tcBorders>
            <w:shd w:val="clear" w:color="auto" w:fill="auto"/>
            <w:noWrap/>
            <w:vAlign w:val="bottom"/>
            <w:hideMark/>
          </w:tcPr>
          <w:p w14:paraId="5907BE20" w14:textId="77777777" w:rsidR="00637376" w:rsidRPr="00BE1774" w:rsidRDefault="00637376" w:rsidP="006D0A10">
            <w:pPr>
              <w:rPr>
                <w:color w:val="000000"/>
                <w:sz w:val="20"/>
                <w:lang w:eastAsia="en-AU"/>
              </w:rPr>
            </w:pPr>
            <w:r w:rsidRPr="00BE1774">
              <w:rPr>
                <w:color w:val="000000"/>
                <w:sz w:val="20"/>
                <w:lang w:eastAsia="en-AU"/>
              </w:rPr>
              <w:t>PETTERSSON</w:t>
            </w:r>
          </w:p>
        </w:tc>
        <w:tc>
          <w:tcPr>
            <w:tcW w:w="3457" w:type="dxa"/>
            <w:tcBorders>
              <w:top w:val="nil"/>
              <w:left w:val="nil"/>
              <w:bottom w:val="single" w:sz="4" w:space="0" w:color="auto"/>
              <w:right w:val="single" w:sz="4" w:space="0" w:color="auto"/>
            </w:tcBorders>
            <w:shd w:val="clear" w:color="auto" w:fill="auto"/>
            <w:noWrap/>
            <w:vAlign w:val="bottom"/>
            <w:hideMark/>
          </w:tcPr>
          <w:p w14:paraId="1915AB2B" w14:textId="77777777" w:rsidR="00637376" w:rsidRPr="00BE1774" w:rsidRDefault="00637376" w:rsidP="006D0A10">
            <w:pPr>
              <w:rPr>
                <w:color w:val="000000"/>
                <w:sz w:val="20"/>
                <w:lang w:eastAsia="en-AU"/>
              </w:rPr>
            </w:pPr>
            <w:r w:rsidRPr="00BE1774">
              <w:rPr>
                <w:color w:val="000000"/>
                <w:sz w:val="20"/>
                <w:lang w:eastAsia="en-AU"/>
              </w:rPr>
              <w:t>305/17 DOORING STREET</w:t>
            </w:r>
          </w:p>
        </w:tc>
        <w:tc>
          <w:tcPr>
            <w:tcW w:w="1667" w:type="dxa"/>
            <w:tcBorders>
              <w:top w:val="nil"/>
              <w:left w:val="nil"/>
              <w:bottom w:val="single" w:sz="4" w:space="0" w:color="auto"/>
              <w:right w:val="single" w:sz="4" w:space="0" w:color="auto"/>
            </w:tcBorders>
            <w:shd w:val="clear" w:color="auto" w:fill="auto"/>
            <w:noWrap/>
            <w:vAlign w:val="bottom"/>
            <w:hideMark/>
          </w:tcPr>
          <w:p w14:paraId="6F54466B"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0F1E60C0" w14:textId="77777777" w:rsidR="00637376" w:rsidRPr="00BE1774" w:rsidRDefault="00637376" w:rsidP="006D0A10">
            <w:pPr>
              <w:jc w:val="right"/>
              <w:rPr>
                <w:color w:val="000000"/>
                <w:sz w:val="20"/>
                <w:lang w:eastAsia="en-AU"/>
              </w:rPr>
            </w:pPr>
            <w:r w:rsidRPr="00BE1774">
              <w:rPr>
                <w:color w:val="000000"/>
                <w:sz w:val="20"/>
                <w:lang w:eastAsia="en-AU"/>
              </w:rPr>
              <w:t>$880.00</w:t>
            </w:r>
          </w:p>
        </w:tc>
      </w:tr>
      <w:tr w:rsidR="00637376" w:rsidRPr="00BE1774" w14:paraId="4632DC8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AE1AE40" w14:textId="77777777" w:rsidR="00637376" w:rsidRPr="00BE1774" w:rsidRDefault="00637376" w:rsidP="006D0A10">
            <w:pPr>
              <w:rPr>
                <w:color w:val="000000"/>
                <w:sz w:val="20"/>
                <w:lang w:eastAsia="en-AU"/>
              </w:rPr>
            </w:pPr>
            <w:r w:rsidRPr="00BE1774">
              <w:rPr>
                <w:color w:val="000000"/>
                <w:sz w:val="20"/>
                <w:lang w:eastAsia="en-AU"/>
              </w:rPr>
              <w:t>146</w:t>
            </w:r>
          </w:p>
        </w:tc>
        <w:tc>
          <w:tcPr>
            <w:tcW w:w="1843" w:type="dxa"/>
            <w:tcBorders>
              <w:top w:val="nil"/>
              <w:left w:val="nil"/>
              <w:bottom w:val="single" w:sz="4" w:space="0" w:color="auto"/>
              <w:right w:val="single" w:sz="4" w:space="0" w:color="auto"/>
            </w:tcBorders>
            <w:shd w:val="clear" w:color="auto" w:fill="auto"/>
            <w:noWrap/>
            <w:vAlign w:val="bottom"/>
            <w:hideMark/>
          </w:tcPr>
          <w:p w14:paraId="0EE67471" w14:textId="77777777" w:rsidR="00637376" w:rsidRPr="00BE1774" w:rsidRDefault="00637376" w:rsidP="006D0A10">
            <w:pPr>
              <w:rPr>
                <w:color w:val="000000"/>
                <w:sz w:val="20"/>
                <w:lang w:eastAsia="en-AU"/>
              </w:rPr>
            </w:pPr>
            <w:r w:rsidRPr="00BE1774">
              <w:rPr>
                <w:color w:val="000000"/>
                <w:sz w:val="20"/>
                <w:lang w:eastAsia="en-AU"/>
              </w:rPr>
              <w:t>CAROLINE</w:t>
            </w:r>
          </w:p>
        </w:tc>
        <w:tc>
          <w:tcPr>
            <w:tcW w:w="5591" w:type="dxa"/>
            <w:tcBorders>
              <w:top w:val="nil"/>
              <w:left w:val="nil"/>
              <w:bottom w:val="single" w:sz="4" w:space="0" w:color="auto"/>
              <w:right w:val="single" w:sz="4" w:space="0" w:color="auto"/>
            </w:tcBorders>
            <w:shd w:val="clear" w:color="auto" w:fill="auto"/>
            <w:noWrap/>
            <w:vAlign w:val="bottom"/>
            <w:hideMark/>
          </w:tcPr>
          <w:p w14:paraId="3A0DC674" w14:textId="77777777" w:rsidR="00637376" w:rsidRPr="00BE1774" w:rsidRDefault="00637376" w:rsidP="006D0A10">
            <w:pPr>
              <w:rPr>
                <w:color w:val="000000"/>
                <w:sz w:val="20"/>
                <w:lang w:eastAsia="en-AU"/>
              </w:rPr>
            </w:pPr>
            <w:r w:rsidRPr="00BE1774">
              <w:rPr>
                <w:color w:val="000000"/>
                <w:sz w:val="20"/>
                <w:lang w:eastAsia="en-AU"/>
              </w:rPr>
              <w:t>PHENGIASMY</w:t>
            </w:r>
          </w:p>
        </w:tc>
        <w:tc>
          <w:tcPr>
            <w:tcW w:w="3457" w:type="dxa"/>
            <w:tcBorders>
              <w:top w:val="nil"/>
              <w:left w:val="nil"/>
              <w:bottom w:val="single" w:sz="4" w:space="0" w:color="auto"/>
              <w:right w:val="single" w:sz="4" w:space="0" w:color="auto"/>
            </w:tcBorders>
            <w:shd w:val="clear" w:color="auto" w:fill="auto"/>
            <w:noWrap/>
            <w:vAlign w:val="bottom"/>
            <w:hideMark/>
          </w:tcPr>
          <w:p w14:paraId="3D831AD8" w14:textId="77777777" w:rsidR="00637376" w:rsidRPr="00BE1774" w:rsidRDefault="00637376" w:rsidP="006D0A10">
            <w:pPr>
              <w:rPr>
                <w:color w:val="000000"/>
                <w:sz w:val="20"/>
                <w:lang w:eastAsia="en-AU"/>
              </w:rPr>
            </w:pPr>
            <w:r w:rsidRPr="00BE1774">
              <w:rPr>
                <w:color w:val="000000"/>
                <w:sz w:val="20"/>
                <w:lang w:eastAsia="en-AU"/>
              </w:rPr>
              <w:t>34/58 EILEEN GOOD STREET</w:t>
            </w:r>
          </w:p>
        </w:tc>
        <w:tc>
          <w:tcPr>
            <w:tcW w:w="1667" w:type="dxa"/>
            <w:tcBorders>
              <w:top w:val="nil"/>
              <w:left w:val="nil"/>
              <w:bottom w:val="single" w:sz="4" w:space="0" w:color="auto"/>
              <w:right w:val="single" w:sz="4" w:space="0" w:color="auto"/>
            </w:tcBorders>
            <w:shd w:val="clear" w:color="auto" w:fill="auto"/>
            <w:noWrap/>
            <w:vAlign w:val="bottom"/>
            <w:hideMark/>
          </w:tcPr>
          <w:p w14:paraId="69A9ADFA" w14:textId="77777777" w:rsidR="00637376" w:rsidRPr="00BE1774" w:rsidRDefault="00637376" w:rsidP="006D0A10">
            <w:pPr>
              <w:rPr>
                <w:color w:val="000000"/>
                <w:sz w:val="20"/>
                <w:lang w:eastAsia="en-AU"/>
              </w:rPr>
            </w:pPr>
            <w:r w:rsidRPr="00BE1774">
              <w:rPr>
                <w:color w:val="000000"/>
                <w:sz w:val="20"/>
                <w:lang w:eastAsia="en-AU"/>
              </w:rPr>
              <w:t>GREENWAY</w:t>
            </w:r>
          </w:p>
        </w:tc>
        <w:tc>
          <w:tcPr>
            <w:tcW w:w="1270" w:type="dxa"/>
            <w:tcBorders>
              <w:top w:val="nil"/>
              <w:left w:val="nil"/>
              <w:bottom w:val="single" w:sz="4" w:space="0" w:color="auto"/>
              <w:right w:val="single" w:sz="4" w:space="0" w:color="auto"/>
            </w:tcBorders>
            <w:shd w:val="clear" w:color="auto" w:fill="auto"/>
            <w:noWrap/>
            <w:vAlign w:val="bottom"/>
            <w:hideMark/>
          </w:tcPr>
          <w:p w14:paraId="2D844409" w14:textId="77777777" w:rsidR="00637376" w:rsidRPr="00BE1774" w:rsidRDefault="00637376" w:rsidP="006D0A10">
            <w:pPr>
              <w:jc w:val="right"/>
              <w:rPr>
                <w:color w:val="000000"/>
                <w:sz w:val="20"/>
                <w:lang w:eastAsia="en-AU"/>
              </w:rPr>
            </w:pPr>
            <w:r w:rsidRPr="00BE1774">
              <w:rPr>
                <w:color w:val="000000"/>
                <w:sz w:val="20"/>
                <w:lang w:eastAsia="en-AU"/>
              </w:rPr>
              <w:t>$373.00</w:t>
            </w:r>
          </w:p>
        </w:tc>
      </w:tr>
      <w:tr w:rsidR="00637376" w:rsidRPr="00BE1774" w14:paraId="60595C5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843A115" w14:textId="77777777" w:rsidR="00637376" w:rsidRPr="00BE1774" w:rsidRDefault="00637376" w:rsidP="006D0A10">
            <w:pPr>
              <w:rPr>
                <w:color w:val="000000"/>
                <w:sz w:val="20"/>
                <w:lang w:eastAsia="en-AU"/>
              </w:rPr>
            </w:pPr>
            <w:r w:rsidRPr="00BE1774">
              <w:rPr>
                <w:color w:val="000000"/>
                <w:sz w:val="20"/>
                <w:lang w:eastAsia="en-AU"/>
              </w:rPr>
              <w:t>147</w:t>
            </w:r>
          </w:p>
        </w:tc>
        <w:tc>
          <w:tcPr>
            <w:tcW w:w="1843" w:type="dxa"/>
            <w:tcBorders>
              <w:top w:val="nil"/>
              <w:left w:val="nil"/>
              <w:bottom w:val="single" w:sz="4" w:space="0" w:color="auto"/>
              <w:right w:val="single" w:sz="4" w:space="0" w:color="auto"/>
            </w:tcBorders>
            <w:shd w:val="clear" w:color="auto" w:fill="auto"/>
            <w:noWrap/>
            <w:vAlign w:val="bottom"/>
            <w:hideMark/>
          </w:tcPr>
          <w:p w14:paraId="45875B46" w14:textId="77777777" w:rsidR="00637376" w:rsidRPr="00BE1774" w:rsidRDefault="00637376" w:rsidP="006D0A10">
            <w:pPr>
              <w:rPr>
                <w:color w:val="000000"/>
                <w:sz w:val="20"/>
                <w:lang w:eastAsia="en-AU"/>
              </w:rPr>
            </w:pPr>
            <w:r w:rsidRPr="00BE1774">
              <w:rPr>
                <w:color w:val="000000"/>
                <w:sz w:val="20"/>
                <w:lang w:eastAsia="en-AU"/>
              </w:rPr>
              <w:t>STEPHANIE</w:t>
            </w:r>
          </w:p>
        </w:tc>
        <w:tc>
          <w:tcPr>
            <w:tcW w:w="5591" w:type="dxa"/>
            <w:tcBorders>
              <w:top w:val="nil"/>
              <w:left w:val="nil"/>
              <w:bottom w:val="single" w:sz="4" w:space="0" w:color="auto"/>
              <w:right w:val="single" w:sz="4" w:space="0" w:color="auto"/>
            </w:tcBorders>
            <w:shd w:val="clear" w:color="auto" w:fill="auto"/>
            <w:noWrap/>
            <w:vAlign w:val="bottom"/>
            <w:hideMark/>
          </w:tcPr>
          <w:p w14:paraId="74C5728E" w14:textId="77777777" w:rsidR="00637376" w:rsidRPr="00BE1774" w:rsidRDefault="00637376" w:rsidP="006D0A10">
            <w:pPr>
              <w:rPr>
                <w:color w:val="000000"/>
                <w:sz w:val="20"/>
                <w:lang w:eastAsia="en-AU"/>
              </w:rPr>
            </w:pPr>
            <w:r w:rsidRPr="00BE1774">
              <w:rPr>
                <w:color w:val="000000"/>
                <w:sz w:val="20"/>
                <w:lang w:eastAsia="en-AU"/>
              </w:rPr>
              <w:t>PING</w:t>
            </w:r>
          </w:p>
        </w:tc>
        <w:tc>
          <w:tcPr>
            <w:tcW w:w="3457" w:type="dxa"/>
            <w:tcBorders>
              <w:top w:val="nil"/>
              <w:left w:val="nil"/>
              <w:bottom w:val="single" w:sz="4" w:space="0" w:color="auto"/>
              <w:right w:val="single" w:sz="4" w:space="0" w:color="auto"/>
            </w:tcBorders>
            <w:shd w:val="clear" w:color="auto" w:fill="auto"/>
            <w:noWrap/>
            <w:vAlign w:val="bottom"/>
            <w:hideMark/>
          </w:tcPr>
          <w:p w14:paraId="55C8A187" w14:textId="77777777" w:rsidR="00637376" w:rsidRPr="00BE1774" w:rsidRDefault="00637376" w:rsidP="006D0A10">
            <w:pPr>
              <w:rPr>
                <w:color w:val="000000"/>
                <w:sz w:val="20"/>
                <w:lang w:eastAsia="en-AU"/>
              </w:rPr>
            </w:pPr>
            <w:r w:rsidRPr="00BE1774">
              <w:rPr>
                <w:color w:val="000000"/>
                <w:sz w:val="20"/>
                <w:lang w:eastAsia="en-AU"/>
              </w:rPr>
              <w:t>64 KNOKE AVENUE</w:t>
            </w:r>
          </w:p>
        </w:tc>
        <w:tc>
          <w:tcPr>
            <w:tcW w:w="1667" w:type="dxa"/>
            <w:tcBorders>
              <w:top w:val="nil"/>
              <w:left w:val="nil"/>
              <w:bottom w:val="single" w:sz="4" w:space="0" w:color="auto"/>
              <w:right w:val="single" w:sz="4" w:space="0" w:color="auto"/>
            </w:tcBorders>
            <w:shd w:val="clear" w:color="auto" w:fill="auto"/>
            <w:noWrap/>
            <w:vAlign w:val="bottom"/>
            <w:hideMark/>
          </w:tcPr>
          <w:p w14:paraId="0CE9A046" w14:textId="77777777" w:rsidR="00637376" w:rsidRPr="00BE1774" w:rsidRDefault="00637376" w:rsidP="006D0A10">
            <w:pPr>
              <w:rPr>
                <w:color w:val="000000"/>
                <w:sz w:val="20"/>
                <w:lang w:eastAsia="en-AU"/>
              </w:rPr>
            </w:pPr>
            <w:r w:rsidRPr="00BE1774">
              <w:rPr>
                <w:color w:val="000000"/>
                <w:sz w:val="20"/>
                <w:lang w:eastAsia="en-AU"/>
              </w:rPr>
              <w:t>GORDON</w:t>
            </w:r>
          </w:p>
        </w:tc>
        <w:tc>
          <w:tcPr>
            <w:tcW w:w="1270" w:type="dxa"/>
            <w:tcBorders>
              <w:top w:val="nil"/>
              <w:left w:val="nil"/>
              <w:bottom w:val="single" w:sz="4" w:space="0" w:color="auto"/>
              <w:right w:val="single" w:sz="4" w:space="0" w:color="auto"/>
            </w:tcBorders>
            <w:shd w:val="clear" w:color="auto" w:fill="auto"/>
            <w:noWrap/>
            <w:vAlign w:val="bottom"/>
            <w:hideMark/>
          </w:tcPr>
          <w:p w14:paraId="79B643F1" w14:textId="77777777" w:rsidR="00637376" w:rsidRPr="00BE1774" w:rsidRDefault="00637376" w:rsidP="006D0A10">
            <w:pPr>
              <w:jc w:val="right"/>
              <w:rPr>
                <w:color w:val="000000"/>
                <w:sz w:val="20"/>
                <w:lang w:eastAsia="en-AU"/>
              </w:rPr>
            </w:pPr>
            <w:r w:rsidRPr="00BE1774">
              <w:rPr>
                <w:color w:val="000000"/>
                <w:sz w:val="20"/>
                <w:lang w:eastAsia="en-AU"/>
              </w:rPr>
              <w:t>$13.00</w:t>
            </w:r>
          </w:p>
        </w:tc>
      </w:tr>
      <w:tr w:rsidR="00637376" w:rsidRPr="00BE1774" w14:paraId="0E392BB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F37CC05" w14:textId="77777777" w:rsidR="00637376" w:rsidRPr="00BE1774" w:rsidRDefault="00637376" w:rsidP="006D0A10">
            <w:pPr>
              <w:rPr>
                <w:color w:val="000000"/>
                <w:sz w:val="20"/>
                <w:lang w:eastAsia="en-AU"/>
              </w:rPr>
            </w:pPr>
            <w:r w:rsidRPr="00BE1774">
              <w:rPr>
                <w:color w:val="000000"/>
                <w:sz w:val="20"/>
                <w:lang w:eastAsia="en-AU"/>
              </w:rPr>
              <w:t>148</w:t>
            </w:r>
          </w:p>
        </w:tc>
        <w:tc>
          <w:tcPr>
            <w:tcW w:w="1843" w:type="dxa"/>
            <w:tcBorders>
              <w:top w:val="nil"/>
              <w:left w:val="nil"/>
              <w:bottom w:val="single" w:sz="4" w:space="0" w:color="auto"/>
              <w:right w:val="single" w:sz="4" w:space="0" w:color="auto"/>
            </w:tcBorders>
            <w:shd w:val="clear" w:color="auto" w:fill="auto"/>
            <w:noWrap/>
            <w:vAlign w:val="bottom"/>
            <w:hideMark/>
          </w:tcPr>
          <w:p w14:paraId="7A9ABCEC" w14:textId="77777777" w:rsidR="00637376" w:rsidRPr="00BE1774" w:rsidRDefault="00637376" w:rsidP="006D0A10">
            <w:pPr>
              <w:rPr>
                <w:color w:val="000000"/>
                <w:sz w:val="20"/>
                <w:lang w:eastAsia="en-AU"/>
              </w:rPr>
            </w:pPr>
            <w:r w:rsidRPr="00BE1774">
              <w:rPr>
                <w:color w:val="000000"/>
                <w:sz w:val="20"/>
                <w:lang w:eastAsia="en-AU"/>
              </w:rPr>
              <w:t>BIANCA</w:t>
            </w:r>
          </w:p>
        </w:tc>
        <w:tc>
          <w:tcPr>
            <w:tcW w:w="5591" w:type="dxa"/>
            <w:tcBorders>
              <w:top w:val="nil"/>
              <w:left w:val="nil"/>
              <w:bottom w:val="single" w:sz="4" w:space="0" w:color="auto"/>
              <w:right w:val="single" w:sz="4" w:space="0" w:color="auto"/>
            </w:tcBorders>
            <w:shd w:val="clear" w:color="auto" w:fill="auto"/>
            <w:noWrap/>
            <w:vAlign w:val="bottom"/>
            <w:hideMark/>
          </w:tcPr>
          <w:p w14:paraId="1D4E9329" w14:textId="77777777" w:rsidR="00637376" w:rsidRPr="00BE1774" w:rsidRDefault="00637376" w:rsidP="006D0A10">
            <w:pPr>
              <w:rPr>
                <w:color w:val="000000"/>
                <w:sz w:val="20"/>
                <w:lang w:eastAsia="en-AU"/>
              </w:rPr>
            </w:pPr>
            <w:r w:rsidRPr="00BE1774">
              <w:rPr>
                <w:color w:val="000000"/>
                <w:sz w:val="20"/>
                <w:lang w:eastAsia="en-AU"/>
              </w:rPr>
              <w:t>PITT</w:t>
            </w:r>
          </w:p>
        </w:tc>
        <w:tc>
          <w:tcPr>
            <w:tcW w:w="3457" w:type="dxa"/>
            <w:tcBorders>
              <w:top w:val="nil"/>
              <w:left w:val="nil"/>
              <w:bottom w:val="single" w:sz="4" w:space="0" w:color="auto"/>
              <w:right w:val="single" w:sz="4" w:space="0" w:color="auto"/>
            </w:tcBorders>
            <w:shd w:val="clear" w:color="auto" w:fill="auto"/>
            <w:noWrap/>
            <w:vAlign w:val="bottom"/>
            <w:hideMark/>
          </w:tcPr>
          <w:p w14:paraId="6A70553F" w14:textId="77777777" w:rsidR="00637376" w:rsidRPr="00BE1774" w:rsidRDefault="00637376" w:rsidP="006D0A10">
            <w:pPr>
              <w:rPr>
                <w:color w:val="000000"/>
                <w:sz w:val="20"/>
                <w:lang w:eastAsia="en-AU"/>
              </w:rPr>
            </w:pPr>
            <w:r w:rsidRPr="00BE1774">
              <w:rPr>
                <w:color w:val="000000"/>
                <w:sz w:val="20"/>
                <w:lang w:eastAsia="en-AU"/>
              </w:rPr>
              <w:t>11 FLORENTINE CIRCUIT</w:t>
            </w:r>
          </w:p>
        </w:tc>
        <w:tc>
          <w:tcPr>
            <w:tcW w:w="1667" w:type="dxa"/>
            <w:tcBorders>
              <w:top w:val="nil"/>
              <w:left w:val="nil"/>
              <w:bottom w:val="single" w:sz="4" w:space="0" w:color="auto"/>
              <w:right w:val="single" w:sz="4" w:space="0" w:color="auto"/>
            </w:tcBorders>
            <w:shd w:val="clear" w:color="auto" w:fill="auto"/>
            <w:noWrap/>
            <w:vAlign w:val="bottom"/>
            <w:hideMark/>
          </w:tcPr>
          <w:p w14:paraId="72834B6B" w14:textId="77777777" w:rsidR="00637376" w:rsidRPr="00BE1774" w:rsidRDefault="00637376" w:rsidP="006D0A10">
            <w:pPr>
              <w:rPr>
                <w:color w:val="000000"/>
                <w:sz w:val="20"/>
                <w:lang w:eastAsia="en-AU"/>
              </w:rPr>
            </w:pPr>
            <w:r w:rsidRPr="00BE1774">
              <w:rPr>
                <w:color w:val="000000"/>
                <w:sz w:val="20"/>
                <w:lang w:eastAsia="en-AU"/>
              </w:rPr>
              <w:t>KALEEN</w:t>
            </w:r>
          </w:p>
        </w:tc>
        <w:tc>
          <w:tcPr>
            <w:tcW w:w="1270" w:type="dxa"/>
            <w:tcBorders>
              <w:top w:val="nil"/>
              <w:left w:val="nil"/>
              <w:bottom w:val="single" w:sz="4" w:space="0" w:color="auto"/>
              <w:right w:val="single" w:sz="4" w:space="0" w:color="auto"/>
            </w:tcBorders>
            <w:shd w:val="clear" w:color="auto" w:fill="auto"/>
            <w:noWrap/>
            <w:vAlign w:val="bottom"/>
            <w:hideMark/>
          </w:tcPr>
          <w:p w14:paraId="31F1398A" w14:textId="77777777" w:rsidR="00637376" w:rsidRPr="00BE1774" w:rsidRDefault="00637376" w:rsidP="006D0A10">
            <w:pPr>
              <w:jc w:val="right"/>
              <w:rPr>
                <w:color w:val="000000"/>
                <w:sz w:val="20"/>
                <w:lang w:eastAsia="en-AU"/>
              </w:rPr>
            </w:pPr>
            <w:r w:rsidRPr="00BE1774">
              <w:rPr>
                <w:color w:val="000000"/>
                <w:sz w:val="20"/>
                <w:lang w:eastAsia="en-AU"/>
              </w:rPr>
              <w:t>$110.00</w:t>
            </w:r>
          </w:p>
        </w:tc>
      </w:tr>
      <w:tr w:rsidR="00637376" w:rsidRPr="00BE1774" w14:paraId="1BDDA88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24FCBE0" w14:textId="77777777" w:rsidR="00637376" w:rsidRPr="00BE1774" w:rsidRDefault="00637376" w:rsidP="006D0A10">
            <w:pPr>
              <w:rPr>
                <w:color w:val="000000"/>
                <w:sz w:val="20"/>
                <w:lang w:eastAsia="en-AU"/>
              </w:rPr>
            </w:pPr>
            <w:r w:rsidRPr="00BE1774">
              <w:rPr>
                <w:color w:val="000000"/>
                <w:sz w:val="20"/>
                <w:lang w:eastAsia="en-AU"/>
              </w:rPr>
              <w:lastRenderedPageBreak/>
              <w:t>149</w:t>
            </w:r>
          </w:p>
        </w:tc>
        <w:tc>
          <w:tcPr>
            <w:tcW w:w="1843" w:type="dxa"/>
            <w:tcBorders>
              <w:top w:val="nil"/>
              <w:left w:val="nil"/>
              <w:bottom w:val="single" w:sz="4" w:space="0" w:color="auto"/>
              <w:right w:val="single" w:sz="4" w:space="0" w:color="auto"/>
            </w:tcBorders>
            <w:shd w:val="clear" w:color="auto" w:fill="auto"/>
            <w:noWrap/>
            <w:vAlign w:val="bottom"/>
            <w:hideMark/>
          </w:tcPr>
          <w:p w14:paraId="0A4D1E87"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4B98E5D4" w14:textId="77777777" w:rsidR="00637376" w:rsidRPr="00BE1774" w:rsidRDefault="00637376" w:rsidP="006D0A10">
            <w:pPr>
              <w:rPr>
                <w:color w:val="000000"/>
                <w:sz w:val="20"/>
                <w:lang w:eastAsia="en-AU"/>
              </w:rPr>
            </w:pPr>
            <w:r w:rsidRPr="00BE1774">
              <w:rPr>
                <w:color w:val="000000"/>
                <w:sz w:val="20"/>
                <w:lang w:eastAsia="en-AU"/>
              </w:rPr>
              <w:t>PRDNATIONWIDE CANBERRA CENTRAL</w:t>
            </w:r>
          </w:p>
        </w:tc>
        <w:tc>
          <w:tcPr>
            <w:tcW w:w="3457" w:type="dxa"/>
            <w:tcBorders>
              <w:top w:val="nil"/>
              <w:left w:val="nil"/>
              <w:bottom w:val="single" w:sz="4" w:space="0" w:color="auto"/>
              <w:right w:val="single" w:sz="4" w:space="0" w:color="auto"/>
            </w:tcBorders>
            <w:shd w:val="clear" w:color="auto" w:fill="auto"/>
            <w:noWrap/>
            <w:vAlign w:val="bottom"/>
            <w:hideMark/>
          </w:tcPr>
          <w:p w14:paraId="43B5C61D" w14:textId="77777777" w:rsidR="00637376" w:rsidRPr="00BE1774" w:rsidRDefault="00637376" w:rsidP="006D0A10">
            <w:pPr>
              <w:rPr>
                <w:color w:val="000000"/>
                <w:sz w:val="20"/>
                <w:lang w:eastAsia="en-AU"/>
              </w:rPr>
            </w:pPr>
            <w:r w:rsidRPr="00BE1774">
              <w:rPr>
                <w:color w:val="000000"/>
                <w:sz w:val="20"/>
                <w:lang w:eastAsia="en-AU"/>
              </w:rPr>
              <w:t>120 OODGEROO AVENUE</w:t>
            </w:r>
          </w:p>
        </w:tc>
        <w:tc>
          <w:tcPr>
            <w:tcW w:w="1667" w:type="dxa"/>
            <w:tcBorders>
              <w:top w:val="nil"/>
              <w:left w:val="nil"/>
              <w:bottom w:val="single" w:sz="4" w:space="0" w:color="auto"/>
              <w:right w:val="single" w:sz="4" w:space="0" w:color="auto"/>
            </w:tcBorders>
            <w:shd w:val="clear" w:color="auto" w:fill="auto"/>
            <w:noWrap/>
            <w:vAlign w:val="bottom"/>
            <w:hideMark/>
          </w:tcPr>
          <w:p w14:paraId="2F7E270B" w14:textId="77777777" w:rsidR="00637376" w:rsidRPr="00BE1774" w:rsidRDefault="00637376" w:rsidP="006D0A10">
            <w:pPr>
              <w:rPr>
                <w:color w:val="000000"/>
                <w:sz w:val="20"/>
                <w:lang w:eastAsia="en-AU"/>
              </w:rPr>
            </w:pPr>
            <w:r w:rsidRPr="00BE1774">
              <w:rPr>
                <w:color w:val="000000"/>
                <w:sz w:val="20"/>
                <w:lang w:eastAsia="en-AU"/>
              </w:rPr>
              <w:t>FRANKLIN</w:t>
            </w:r>
          </w:p>
        </w:tc>
        <w:tc>
          <w:tcPr>
            <w:tcW w:w="1270" w:type="dxa"/>
            <w:tcBorders>
              <w:top w:val="nil"/>
              <w:left w:val="nil"/>
              <w:bottom w:val="single" w:sz="4" w:space="0" w:color="auto"/>
              <w:right w:val="single" w:sz="4" w:space="0" w:color="auto"/>
            </w:tcBorders>
            <w:shd w:val="clear" w:color="auto" w:fill="auto"/>
            <w:noWrap/>
            <w:vAlign w:val="bottom"/>
            <w:hideMark/>
          </w:tcPr>
          <w:p w14:paraId="15ACA90A" w14:textId="77777777" w:rsidR="00637376" w:rsidRPr="00BE1774" w:rsidRDefault="00637376" w:rsidP="006D0A10">
            <w:pPr>
              <w:jc w:val="right"/>
              <w:rPr>
                <w:color w:val="000000"/>
                <w:sz w:val="20"/>
                <w:lang w:eastAsia="en-AU"/>
              </w:rPr>
            </w:pPr>
            <w:r w:rsidRPr="00BE1774">
              <w:rPr>
                <w:color w:val="000000"/>
                <w:sz w:val="20"/>
                <w:lang w:eastAsia="en-AU"/>
              </w:rPr>
              <w:t>$645.00</w:t>
            </w:r>
          </w:p>
        </w:tc>
      </w:tr>
      <w:tr w:rsidR="00637376" w:rsidRPr="00BE1774" w14:paraId="48E9B229"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196BF86" w14:textId="77777777" w:rsidR="00637376" w:rsidRPr="00BE1774" w:rsidRDefault="00637376" w:rsidP="006D0A10">
            <w:pPr>
              <w:rPr>
                <w:color w:val="000000"/>
                <w:sz w:val="20"/>
                <w:lang w:eastAsia="en-AU"/>
              </w:rPr>
            </w:pPr>
            <w:r w:rsidRPr="00BE1774">
              <w:rPr>
                <w:color w:val="000000"/>
                <w:sz w:val="20"/>
                <w:lang w:eastAsia="en-AU"/>
              </w:rPr>
              <w:t>150</w:t>
            </w:r>
          </w:p>
        </w:tc>
        <w:tc>
          <w:tcPr>
            <w:tcW w:w="1843" w:type="dxa"/>
            <w:tcBorders>
              <w:top w:val="nil"/>
              <w:left w:val="nil"/>
              <w:bottom w:val="single" w:sz="4" w:space="0" w:color="auto"/>
              <w:right w:val="single" w:sz="4" w:space="0" w:color="auto"/>
            </w:tcBorders>
            <w:shd w:val="clear" w:color="auto" w:fill="auto"/>
            <w:noWrap/>
            <w:vAlign w:val="bottom"/>
            <w:hideMark/>
          </w:tcPr>
          <w:p w14:paraId="2F3E3CEA" w14:textId="77777777" w:rsidR="00637376" w:rsidRPr="00BE1774" w:rsidRDefault="00637376" w:rsidP="006D0A10">
            <w:pPr>
              <w:rPr>
                <w:color w:val="000000"/>
                <w:sz w:val="20"/>
                <w:lang w:eastAsia="en-AU"/>
              </w:rPr>
            </w:pPr>
            <w:r w:rsidRPr="00BE1774">
              <w:rPr>
                <w:color w:val="000000"/>
                <w:sz w:val="20"/>
                <w:lang w:eastAsia="en-AU"/>
              </w:rPr>
              <w:t>MARY</w:t>
            </w:r>
          </w:p>
        </w:tc>
        <w:tc>
          <w:tcPr>
            <w:tcW w:w="5591" w:type="dxa"/>
            <w:tcBorders>
              <w:top w:val="nil"/>
              <w:left w:val="nil"/>
              <w:bottom w:val="single" w:sz="4" w:space="0" w:color="auto"/>
              <w:right w:val="single" w:sz="4" w:space="0" w:color="auto"/>
            </w:tcBorders>
            <w:shd w:val="clear" w:color="auto" w:fill="auto"/>
            <w:noWrap/>
            <w:vAlign w:val="bottom"/>
            <w:hideMark/>
          </w:tcPr>
          <w:p w14:paraId="01B3B08F" w14:textId="77777777" w:rsidR="00637376" w:rsidRPr="00BE1774" w:rsidRDefault="00637376" w:rsidP="006D0A10">
            <w:pPr>
              <w:rPr>
                <w:color w:val="000000"/>
                <w:sz w:val="20"/>
                <w:lang w:eastAsia="en-AU"/>
              </w:rPr>
            </w:pPr>
            <w:r w:rsidRPr="00BE1774">
              <w:rPr>
                <w:color w:val="000000"/>
                <w:sz w:val="20"/>
                <w:lang w:eastAsia="en-AU"/>
              </w:rPr>
              <w:t>RAMBA</w:t>
            </w:r>
          </w:p>
        </w:tc>
        <w:tc>
          <w:tcPr>
            <w:tcW w:w="3457" w:type="dxa"/>
            <w:tcBorders>
              <w:top w:val="nil"/>
              <w:left w:val="nil"/>
              <w:bottom w:val="single" w:sz="4" w:space="0" w:color="auto"/>
              <w:right w:val="single" w:sz="4" w:space="0" w:color="auto"/>
            </w:tcBorders>
            <w:shd w:val="clear" w:color="auto" w:fill="auto"/>
            <w:noWrap/>
            <w:vAlign w:val="bottom"/>
            <w:hideMark/>
          </w:tcPr>
          <w:p w14:paraId="6588FF5E" w14:textId="77777777" w:rsidR="00637376" w:rsidRPr="00BE1774" w:rsidRDefault="00637376" w:rsidP="006D0A10">
            <w:pPr>
              <w:rPr>
                <w:color w:val="000000"/>
                <w:sz w:val="20"/>
                <w:lang w:eastAsia="en-AU"/>
              </w:rPr>
            </w:pPr>
            <w:r w:rsidRPr="00BE1774">
              <w:rPr>
                <w:color w:val="000000"/>
                <w:sz w:val="20"/>
                <w:lang w:eastAsia="en-AU"/>
              </w:rPr>
              <w:t>40/66 ALLARA STREET</w:t>
            </w:r>
          </w:p>
        </w:tc>
        <w:tc>
          <w:tcPr>
            <w:tcW w:w="1667" w:type="dxa"/>
            <w:tcBorders>
              <w:top w:val="nil"/>
              <w:left w:val="nil"/>
              <w:bottom w:val="single" w:sz="4" w:space="0" w:color="auto"/>
              <w:right w:val="single" w:sz="4" w:space="0" w:color="auto"/>
            </w:tcBorders>
            <w:shd w:val="clear" w:color="auto" w:fill="auto"/>
            <w:noWrap/>
            <w:vAlign w:val="bottom"/>
            <w:hideMark/>
          </w:tcPr>
          <w:p w14:paraId="53B99370" w14:textId="77777777" w:rsidR="00637376" w:rsidRPr="00BE1774" w:rsidRDefault="00637376" w:rsidP="006D0A10">
            <w:pPr>
              <w:rPr>
                <w:color w:val="000000"/>
                <w:sz w:val="20"/>
                <w:lang w:eastAsia="en-AU"/>
              </w:rPr>
            </w:pPr>
            <w:r w:rsidRPr="00BE1774">
              <w:rPr>
                <w:color w:val="000000"/>
                <w:sz w:val="20"/>
                <w:lang w:eastAsia="en-AU"/>
              </w:rPr>
              <w:t>CITY</w:t>
            </w:r>
          </w:p>
        </w:tc>
        <w:tc>
          <w:tcPr>
            <w:tcW w:w="1270" w:type="dxa"/>
            <w:tcBorders>
              <w:top w:val="nil"/>
              <w:left w:val="nil"/>
              <w:bottom w:val="single" w:sz="4" w:space="0" w:color="auto"/>
              <w:right w:val="single" w:sz="4" w:space="0" w:color="auto"/>
            </w:tcBorders>
            <w:shd w:val="clear" w:color="auto" w:fill="auto"/>
            <w:noWrap/>
            <w:vAlign w:val="bottom"/>
            <w:hideMark/>
          </w:tcPr>
          <w:p w14:paraId="115A1BD0" w14:textId="77777777" w:rsidR="00637376" w:rsidRPr="00BE1774" w:rsidRDefault="00637376" w:rsidP="006D0A10">
            <w:pPr>
              <w:jc w:val="right"/>
              <w:rPr>
                <w:color w:val="000000"/>
                <w:sz w:val="20"/>
                <w:lang w:eastAsia="en-AU"/>
              </w:rPr>
            </w:pPr>
            <w:r w:rsidRPr="00BE1774">
              <w:rPr>
                <w:color w:val="000000"/>
                <w:sz w:val="20"/>
                <w:lang w:eastAsia="en-AU"/>
              </w:rPr>
              <w:t>$690.00</w:t>
            </w:r>
          </w:p>
        </w:tc>
      </w:tr>
      <w:tr w:rsidR="00637376" w:rsidRPr="00BE1774" w14:paraId="0DBB84C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864A031" w14:textId="77777777" w:rsidR="00637376" w:rsidRPr="00BE1774" w:rsidRDefault="00637376" w:rsidP="006D0A10">
            <w:pPr>
              <w:rPr>
                <w:color w:val="000000"/>
                <w:sz w:val="20"/>
                <w:lang w:eastAsia="en-AU"/>
              </w:rPr>
            </w:pPr>
            <w:r w:rsidRPr="00BE1774">
              <w:rPr>
                <w:color w:val="000000"/>
                <w:sz w:val="20"/>
                <w:lang w:eastAsia="en-AU"/>
              </w:rPr>
              <w:t>151</w:t>
            </w:r>
          </w:p>
        </w:tc>
        <w:tc>
          <w:tcPr>
            <w:tcW w:w="1843" w:type="dxa"/>
            <w:tcBorders>
              <w:top w:val="nil"/>
              <w:left w:val="nil"/>
              <w:bottom w:val="single" w:sz="4" w:space="0" w:color="auto"/>
              <w:right w:val="single" w:sz="4" w:space="0" w:color="auto"/>
            </w:tcBorders>
            <w:shd w:val="clear" w:color="auto" w:fill="auto"/>
            <w:noWrap/>
            <w:vAlign w:val="bottom"/>
            <w:hideMark/>
          </w:tcPr>
          <w:p w14:paraId="576254B6" w14:textId="77777777" w:rsidR="00637376" w:rsidRPr="00BE1774" w:rsidRDefault="00637376" w:rsidP="006D0A10">
            <w:pPr>
              <w:rPr>
                <w:color w:val="000000"/>
                <w:sz w:val="20"/>
                <w:lang w:eastAsia="en-AU"/>
              </w:rPr>
            </w:pPr>
            <w:r w:rsidRPr="00BE1774">
              <w:rPr>
                <w:color w:val="000000"/>
                <w:sz w:val="20"/>
                <w:lang w:eastAsia="en-AU"/>
              </w:rPr>
              <w:t>BONNIE</w:t>
            </w:r>
          </w:p>
        </w:tc>
        <w:tc>
          <w:tcPr>
            <w:tcW w:w="5591" w:type="dxa"/>
            <w:tcBorders>
              <w:top w:val="nil"/>
              <w:left w:val="nil"/>
              <w:bottom w:val="single" w:sz="4" w:space="0" w:color="auto"/>
              <w:right w:val="single" w:sz="4" w:space="0" w:color="auto"/>
            </w:tcBorders>
            <w:shd w:val="clear" w:color="auto" w:fill="auto"/>
            <w:noWrap/>
            <w:vAlign w:val="bottom"/>
            <w:hideMark/>
          </w:tcPr>
          <w:p w14:paraId="7258ACF2" w14:textId="77777777" w:rsidR="00637376" w:rsidRPr="00BE1774" w:rsidRDefault="00637376" w:rsidP="006D0A10">
            <w:pPr>
              <w:rPr>
                <w:color w:val="000000"/>
                <w:sz w:val="20"/>
                <w:lang w:eastAsia="en-AU"/>
              </w:rPr>
            </w:pPr>
            <w:r w:rsidRPr="00BE1774">
              <w:rPr>
                <w:color w:val="000000"/>
                <w:sz w:val="20"/>
                <w:lang w:eastAsia="en-AU"/>
              </w:rPr>
              <w:t>RAYNES</w:t>
            </w:r>
          </w:p>
        </w:tc>
        <w:tc>
          <w:tcPr>
            <w:tcW w:w="3457" w:type="dxa"/>
            <w:tcBorders>
              <w:top w:val="nil"/>
              <w:left w:val="nil"/>
              <w:bottom w:val="single" w:sz="4" w:space="0" w:color="auto"/>
              <w:right w:val="single" w:sz="4" w:space="0" w:color="auto"/>
            </w:tcBorders>
            <w:shd w:val="clear" w:color="auto" w:fill="auto"/>
            <w:noWrap/>
            <w:vAlign w:val="bottom"/>
            <w:hideMark/>
          </w:tcPr>
          <w:p w14:paraId="4EEFB028" w14:textId="77777777" w:rsidR="00637376" w:rsidRPr="00BE1774" w:rsidRDefault="00637376" w:rsidP="006D0A10">
            <w:pPr>
              <w:rPr>
                <w:color w:val="000000"/>
                <w:sz w:val="20"/>
                <w:lang w:eastAsia="en-AU"/>
              </w:rPr>
            </w:pPr>
            <w:r w:rsidRPr="00BE1774">
              <w:rPr>
                <w:color w:val="000000"/>
                <w:sz w:val="20"/>
                <w:lang w:eastAsia="en-AU"/>
              </w:rPr>
              <w:t>4/127 RIVETT STREET</w:t>
            </w:r>
          </w:p>
        </w:tc>
        <w:tc>
          <w:tcPr>
            <w:tcW w:w="1667" w:type="dxa"/>
            <w:tcBorders>
              <w:top w:val="nil"/>
              <w:left w:val="nil"/>
              <w:bottom w:val="single" w:sz="4" w:space="0" w:color="auto"/>
              <w:right w:val="single" w:sz="4" w:space="0" w:color="auto"/>
            </w:tcBorders>
            <w:shd w:val="clear" w:color="auto" w:fill="auto"/>
            <w:noWrap/>
            <w:vAlign w:val="bottom"/>
            <w:hideMark/>
          </w:tcPr>
          <w:p w14:paraId="5C45CC44" w14:textId="77777777" w:rsidR="00637376" w:rsidRPr="00BE1774" w:rsidRDefault="00637376" w:rsidP="006D0A10">
            <w:pPr>
              <w:rPr>
                <w:color w:val="000000"/>
                <w:sz w:val="20"/>
                <w:lang w:eastAsia="en-AU"/>
              </w:rPr>
            </w:pPr>
            <w:r w:rsidRPr="00BE1774">
              <w:rPr>
                <w:color w:val="000000"/>
                <w:sz w:val="20"/>
                <w:lang w:eastAsia="en-AU"/>
              </w:rPr>
              <w:t>HACKETT</w:t>
            </w:r>
          </w:p>
        </w:tc>
        <w:tc>
          <w:tcPr>
            <w:tcW w:w="1270" w:type="dxa"/>
            <w:tcBorders>
              <w:top w:val="nil"/>
              <w:left w:val="nil"/>
              <w:bottom w:val="single" w:sz="4" w:space="0" w:color="auto"/>
              <w:right w:val="single" w:sz="4" w:space="0" w:color="auto"/>
            </w:tcBorders>
            <w:shd w:val="clear" w:color="auto" w:fill="auto"/>
            <w:noWrap/>
            <w:vAlign w:val="bottom"/>
            <w:hideMark/>
          </w:tcPr>
          <w:p w14:paraId="7CBA2F75" w14:textId="77777777" w:rsidR="00637376" w:rsidRPr="00BE1774" w:rsidRDefault="00637376" w:rsidP="006D0A10">
            <w:pPr>
              <w:jc w:val="right"/>
              <w:rPr>
                <w:color w:val="000000"/>
                <w:sz w:val="20"/>
                <w:lang w:eastAsia="en-AU"/>
              </w:rPr>
            </w:pPr>
            <w:r w:rsidRPr="00BE1774">
              <w:rPr>
                <w:color w:val="000000"/>
                <w:sz w:val="20"/>
                <w:lang w:eastAsia="en-AU"/>
              </w:rPr>
              <w:t>$92.89</w:t>
            </w:r>
          </w:p>
        </w:tc>
      </w:tr>
      <w:tr w:rsidR="00637376" w:rsidRPr="00BE1774" w14:paraId="55C5AFB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E1A812" w14:textId="77777777" w:rsidR="00637376" w:rsidRPr="00BE1774" w:rsidRDefault="00637376" w:rsidP="006D0A10">
            <w:pPr>
              <w:rPr>
                <w:color w:val="000000"/>
                <w:sz w:val="20"/>
                <w:lang w:eastAsia="en-AU"/>
              </w:rPr>
            </w:pPr>
            <w:r w:rsidRPr="00BE1774">
              <w:rPr>
                <w:color w:val="000000"/>
                <w:sz w:val="20"/>
                <w:lang w:eastAsia="en-AU"/>
              </w:rPr>
              <w:t>152</w:t>
            </w:r>
          </w:p>
        </w:tc>
        <w:tc>
          <w:tcPr>
            <w:tcW w:w="1843" w:type="dxa"/>
            <w:tcBorders>
              <w:top w:val="nil"/>
              <w:left w:val="nil"/>
              <w:bottom w:val="single" w:sz="4" w:space="0" w:color="auto"/>
              <w:right w:val="single" w:sz="4" w:space="0" w:color="auto"/>
            </w:tcBorders>
            <w:shd w:val="clear" w:color="auto" w:fill="auto"/>
            <w:noWrap/>
            <w:vAlign w:val="bottom"/>
            <w:hideMark/>
          </w:tcPr>
          <w:p w14:paraId="04F9BC52" w14:textId="77777777" w:rsidR="00637376" w:rsidRPr="00BE1774" w:rsidRDefault="00637376" w:rsidP="006D0A10">
            <w:pPr>
              <w:rPr>
                <w:color w:val="000000"/>
                <w:sz w:val="20"/>
                <w:lang w:eastAsia="en-AU"/>
              </w:rPr>
            </w:pPr>
            <w:r w:rsidRPr="00BE1774">
              <w:rPr>
                <w:color w:val="000000"/>
                <w:sz w:val="20"/>
                <w:lang w:eastAsia="en-AU"/>
              </w:rPr>
              <w:t>AARON</w:t>
            </w:r>
          </w:p>
        </w:tc>
        <w:tc>
          <w:tcPr>
            <w:tcW w:w="5591" w:type="dxa"/>
            <w:tcBorders>
              <w:top w:val="nil"/>
              <w:left w:val="nil"/>
              <w:bottom w:val="single" w:sz="4" w:space="0" w:color="auto"/>
              <w:right w:val="single" w:sz="4" w:space="0" w:color="auto"/>
            </w:tcBorders>
            <w:shd w:val="clear" w:color="auto" w:fill="auto"/>
            <w:noWrap/>
            <w:vAlign w:val="bottom"/>
            <w:hideMark/>
          </w:tcPr>
          <w:p w14:paraId="7BBA39FA" w14:textId="77777777" w:rsidR="00637376" w:rsidRPr="00BE1774" w:rsidRDefault="00637376" w:rsidP="006D0A10">
            <w:pPr>
              <w:rPr>
                <w:color w:val="000000"/>
                <w:sz w:val="20"/>
                <w:lang w:eastAsia="en-AU"/>
              </w:rPr>
            </w:pPr>
            <w:r w:rsidRPr="00BE1774">
              <w:rPr>
                <w:color w:val="000000"/>
                <w:sz w:val="20"/>
                <w:lang w:eastAsia="en-AU"/>
              </w:rPr>
              <w:t>REID</w:t>
            </w:r>
          </w:p>
        </w:tc>
        <w:tc>
          <w:tcPr>
            <w:tcW w:w="3457" w:type="dxa"/>
            <w:tcBorders>
              <w:top w:val="nil"/>
              <w:left w:val="nil"/>
              <w:bottom w:val="single" w:sz="4" w:space="0" w:color="auto"/>
              <w:right w:val="single" w:sz="4" w:space="0" w:color="auto"/>
            </w:tcBorders>
            <w:shd w:val="clear" w:color="auto" w:fill="auto"/>
            <w:noWrap/>
            <w:vAlign w:val="bottom"/>
            <w:hideMark/>
          </w:tcPr>
          <w:p w14:paraId="324F21C2" w14:textId="77777777" w:rsidR="00637376" w:rsidRPr="00BE1774" w:rsidRDefault="00637376" w:rsidP="006D0A10">
            <w:pPr>
              <w:rPr>
                <w:color w:val="000000"/>
                <w:sz w:val="20"/>
                <w:lang w:eastAsia="en-AU"/>
              </w:rPr>
            </w:pPr>
            <w:r w:rsidRPr="00BE1774">
              <w:rPr>
                <w:color w:val="000000"/>
                <w:sz w:val="20"/>
                <w:lang w:eastAsia="en-AU"/>
              </w:rPr>
              <w:t>19 TANAMI STREET</w:t>
            </w:r>
          </w:p>
        </w:tc>
        <w:tc>
          <w:tcPr>
            <w:tcW w:w="1667" w:type="dxa"/>
            <w:tcBorders>
              <w:top w:val="nil"/>
              <w:left w:val="nil"/>
              <w:bottom w:val="single" w:sz="4" w:space="0" w:color="auto"/>
              <w:right w:val="single" w:sz="4" w:space="0" w:color="auto"/>
            </w:tcBorders>
            <w:shd w:val="clear" w:color="auto" w:fill="auto"/>
            <w:noWrap/>
            <w:vAlign w:val="bottom"/>
            <w:hideMark/>
          </w:tcPr>
          <w:p w14:paraId="20CEE5B9" w14:textId="77777777" w:rsidR="00637376" w:rsidRPr="00BE1774" w:rsidRDefault="00637376" w:rsidP="006D0A10">
            <w:pPr>
              <w:rPr>
                <w:color w:val="000000"/>
                <w:sz w:val="20"/>
                <w:lang w:eastAsia="en-AU"/>
              </w:rPr>
            </w:pPr>
            <w:r w:rsidRPr="00BE1774">
              <w:rPr>
                <w:color w:val="000000"/>
                <w:sz w:val="20"/>
                <w:lang w:eastAsia="en-AU"/>
              </w:rPr>
              <w:t>HARRISON</w:t>
            </w:r>
          </w:p>
        </w:tc>
        <w:tc>
          <w:tcPr>
            <w:tcW w:w="1270" w:type="dxa"/>
            <w:tcBorders>
              <w:top w:val="nil"/>
              <w:left w:val="nil"/>
              <w:bottom w:val="single" w:sz="4" w:space="0" w:color="auto"/>
              <w:right w:val="single" w:sz="4" w:space="0" w:color="auto"/>
            </w:tcBorders>
            <w:shd w:val="clear" w:color="auto" w:fill="auto"/>
            <w:noWrap/>
            <w:vAlign w:val="bottom"/>
            <w:hideMark/>
          </w:tcPr>
          <w:p w14:paraId="3C4FA04E" w14:textId="77777777" w:rsidR="00637376" w:rsidRPr="00BE1774" w:rsidRDefault="00637376" w:rsidP="006D0A10">
            <w:pPr>
              <w:jc w:val="right"/>
              <w:rPr>
                <w:color w:val="000000"/>
                <w:sz w:val="20"/>
                <w:lang w:eastAsia="en-AU"/>
              </w:rPr>
            </w:pPr>
            <w:r w:rsidRPr="00BE1774">
              <w:rPr>
                <w:color w:val="000000"/>
                <w:sz w:val="20"/>
                <w:lang w:eastAsia="en-AU"/>
              </w:rPr>
              <w:t>$831.25</w:t>
            </w:r>
          </w:p>
        </w:tc>
      </w:tr>
      <w:tr w:rsidR="00637376" w:rsidRPr="00BE1774" w14:paraId="60B3027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BF30874" w14:textId="77777777" w:rsidR="00637376" w:rsidRPr="00BE1774" w:rsidRDefault="00637376" w:rsidP="006D0A10">
            <w:pPr>
              <w:rPr>
                <w:color w:val="000000"/>
                <w:sz w:val="20"/>
                <w:lang w:eastAsia="en-AU"/>
              </w:rPr>
            </w:pPr>
            <w:r w:rsidRPr="00BE1774">
              <w:rPr>
                <w:color w:val="000000"/>
                <w:sz w:val="20"/>
                <w:lang w:eastAsia="en-AU"/>
              </w:rPr>
              <w:t>153</w:t>
            </w:r>
          </w:p>
        </w:tc>
        <w:tc>
          <w:tcPr>
            <w:tcW w:w="1843" w:type="dxa"/>
            <w:tcBorders>
              <w:top w:val="nil"/>
              <w:left w:val="nil"/>
              <w:bottom w:val="single" w:sz="4" w:space="0" w:color="auto"/>
              <w:right w:val="single" w:sz="4" w:space="0" w:color="auto"/>
            </w:tcBorders>
            <w:shd w:val="clear" w:color="auto" w:fill="auto"/>
            <w:noWrap/>
            <w:vAlign w:val="bottom"/>
            <w:hideMark/>
          </w:tcPr>
          <w:p w14:paraId="5597FF1D" w14:textId="77777777" w:rsidR="00637376" w:rsidRPr="00BE1774" w:rsidRDefault="00637376" w:rsidP="006D0A10">
            <w:pPr>
              <w:rPr>
                <w:color w:val="000000"/>
                <w:sz w:val="20"/>
                <w:lang w:eastAsia="en-AU"/>
              </w:rPr>
            </w:pPr>
            <w:r w:rsidRPr="00BE1774">
              <w:rPr>
                <w:color w:val="000000"/>
                <w:sz w:val="20"/>
                <w:lang w:eastAsia="en-AU"/>
              </w:rPr>
              <w:t>MICHAEL</w:t>
            </w:r>
          </w:p>
        </w:tc>
        <w:tc>
          <w:tcPr>
            <w:tcW w:w="5591" w:type="dxa"/>
            <w:tcBorders>
              <w:top w:val="nil"/>
              <w:left w:val="nil"/>
              <w:bottom w:val="single" w:sz="4" w:space="0" w:color="auto"/>
              <w:right w:val="single" w:sz="4" w:space="0" w:color="auto"/>
            </w:tcBorders>
            <w:shd w:val="clear" w:color="auto" w:fill="auto"/>
            <w:noWrap/>
            <w:vAlign w:val="bottom"/>
            <w:hideMark/>
          </w:tcPr>
          <w:p w14:paraId="4322E57C" w14:textId="77777777" w:rsidR="00637376" w:rsidRPr="00BE1774" w:rsidRDefault="00637376" w:rsidP="006D0A10">
            <w:pPr>
              <w:rPr>
                <w:color w:val="000000"/>
                <w:sz w:val="20"/>
                <w:lang w:eastAsia="en-AU"/>
              </w:rPr>
            </w:pPr>
            <w:r w:rsidRPr="00BE1774">
              <w:rPr>
                <w:color w:val="000000"/>
                <w:sz w:val="20"/>
                <w:lang w:eastAsia="en-AU"/>
              </w:rPr>
              <w:t>ROBINSON</w:t>
            </w:r>
          </w:p>
        </w:tc>
        <w:tc>
          <w:tcPr>
            <w:tcW w:w="3457" w:type="dxa"/>
            <w:tcBorders>
              <w:top w:val="nil"/>
              <w:left w:val="nil"/>
              <w:bottom w:val="single" w:sz="4" w:space="0" w:color="auto"/>
              <w:right w:val="single" w:sz="4" w:space="0" w:color="auto"/>
            </w:tcBorders>
            <w:shd w:val="clear" w:color="auto" w:fill="auto"/>
            <w:noWrap/>
            <w:vAlign w:val="bottom"/>
            <w:hideMark/>
          </w:tcPr>
          <w:p w14:paraId="2CCA99BE" w14:textId="77777777" w:rsidR="00637376" w:rsidRPr="00BE1774" w:rsidRDefault="00637376" w:rsidP="006D0A10">
            <w:pPr>
              <w:rPr>
                <w:color w:val="000000"/>
                <w:sz w:val="20"/>
                <w:lang w:eastAsia="en-AU"/>
              </w:rPr>
            </w:pPr>
            <w:r w:rsidRPr="00BE1774">
              <w:rPr>
                <w:color w:val="000000"/>
                <w:sz w:val="20"/>
                <w:lang w:eastAsia="en-AU"/>
              </w:rPr>
              <w:t>10/24 DAMALA STREET</w:t>
            </w:r>
          </w:p>
        </w:tc>
        <w:tc>
          <w:tcPr>
            <w:tcW w:w="1667" w:type="dxa"/>
            <w:tcBorders>
              <w:top w:val="nil"/>
              <w:left w:val="nil"/>
              <w:bottom w:val="single" w:sz="4" w:space="0" w:color="auto"/>
              <w:right w:val="single" w:sz="4" w:space="0" w:color="auto"/>
            </w:tcBorders>
            <w:shd w:val="clear" w:color="auto" w:fill="auto"/>
            <w:noWrap/>
            <w:vAlign w:val="bottom"/>
            <w:hideMark/>
          </w:tcPr>
          <w:p w14:paraId="7378E3BD" w14:textId="77777777" w:rsidR="00637376" w:rsidRPr="00BE1774" w:rsidRDefault="00637376" w:rsidP="006D0A10">
            <w:pPr>
              <w:rPr>
                <w:color w:val="000000"/>
                <w:sz w:val="20"/>
                <w:lang w:eastAsia="en-AU"/>
              </w:rPr>
            </w:pPr>
            <w:r w:rsidRPr="00BE1774">
              <w:rPr>
                <w:color w:val="000000"/>
                <w:sz w:val="20"/>
                <w:lang w:eastAsia="en-AU"/>
              </w:rPr>
              <w:t>WARAMANGA</w:t>
            </w:r>
          </w:p>
        </w:tc>
        <w:tc>
          <w:tcPr>
            <w:tcW w:w="1270" w:type="dxa"/>
            <w:tcBorders>
              <w:top w:val="nil"/>
              <w:left w:val="nil"/>
              <w:bottom w:val="single" w:sz="4" w:space="0" w:color="auto"/>
              <w:right w:val="single" w:sz="4" w:space="0" w:color="auto"/>
            </w:tcBorders>
            <w:shd w:val="clear" w:color="auto" w:fill="auto"/>
            <w:noWrap/>
            <w:vAlign w:val="bottom"/>
            <w:hideMark/>
          </w:tcPr>
          <w:p w14:paraId="7FC5C211" w14:textId="77777777" w:rsidR="00637376" w:rsidRPr="00BE1774" w:rsidRDefault="00637376" w:rsidP="006D0A10">
            <w:pPr>
              <w:jc w:val="right"/>
              <w:rPr>
                <w:color w:val="000000"/>
                <w:sz w:val="20"/>
                <w:lang w:eastAsia="en-AU"/>
              </w:rPr>
            </w:pPr>
            <w:r w:rsidRPr="00BE1774">
              <w:rPr>
                <w:color w:val="000000"/>
                <w:sz w:val="20"/>
                <w:lang w:eastAsia="en-AU"/>
              </w:rPr>
              <w:t>$117.15</w:t>
            </w:r>
          </w:p>
        </w:tc>
      </w:tr>
      <w:tr w:rsidR="00637376" w:rsidRPr="00BE1774" w14:paraId="7CFD428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E730FB6" w14:textId="77777777" w:rsidR="00637376" w:rsidRPr="00BE1774" w:rsidRDefault="00637376" w:rsidP="006D0A10">
            <w:pPr>
              <w:rPr>
                <w:color w:val="000000"/>
                <w:sz w:val="20"/>
                <w:lang w:eastAsia="en-AU"/>
              </w:rPr>
            </w:pPr>
            <w:r w:rsidRPr="00BE1774">
              <w:rPr>
                <w:color w:val="000000"/>
                <w:sz w:val="20"/>
                <w:lang w:eastAsia="en-AU"/>
              </w:rPr>
              <w:t>154</w:t>
            </w:r>
          </w:p>
        </w:tc>
        <w:tc>
          <w:tcPr>
            <w:tcW w:w="1843" w:type="dxa"/>
            <w:tcBorders>
              <w:top w:val="nil"/>
              <w:left w:val="nil"/>
              <w:bottom w:val="single" w:sz="4" w:space="0" w:color="auto"/>
              <w:right w:val="single" w:sz="4" w:space="0" w:color="auto"/>
            </w:tcBorders>
            <w:shd w:val="clear" w:color="auto" w:fill="auto"/>
            <w:noWrap/>
            <w:vAlign w:val="bottom"/>
            <w:hideMark/>
          </w:tcPr>
          <w:p w14:paraId="2F2E8997" w14:textId="77777777" w:rsidR="00637376" w:rsidRPr="00BE1774" w:rsidRDefault="00637376" w:rsidP="006D0A10">
            <w:pPr>
              <w:rPr>
                <w:color w:val="000000"/>
                <w:sz w:val="20"/>
                <w:lang w:eastAsia="en-AU"/>
              </w:rPr>
            </w:pPr>
            <w:r w:rsidRPr="00BE1774">
              <w:rPr>
                <w:color w:val="000000"/>
                <w:sz w:val="20"/>
                <w:lang w:eastAsia="en-AU"/>
              </w:rPr>
              <w:t>SKYE</w:t>
            </w:r>
          </w:p>
        </w:tc>
        <w:tc>
          <w:tcPr>
            <w:tcW w:w="5591" w:type="dxa"/>
            <w:tcBorders>
              <w:top w:val="nil"/>
              <w:left w:val="nil"/>
              <w:bottom w:val="single" w:sz="4" w:space="0" w:color="auto"/>
              <w:right w:val="single" w:sz="4" w:space="0" w:color="auto"/>
            </w:tcBorders>
            <w:shd w:val="clear" w:color="auto" w:fill="auto"/>
            <w:noWrap/>
            <w:vAlign w:val="bottom"/>
            <w:hideMark/>
          </w:tcPr>
          <w:p w14:paraId="276142D8" w14:textId="77777777" w:rsidR="00637376" w:rsidRPr="00BE1774" w:rsidRDefault="00637376" w:rsidP="006D0A10">
            <w:pPr>
              <w:rPr>
                <w:color w:val="000000"/>
                <w:sz w:val="20"/>
                <w:lang w:eastAsia="en-AU"/>
              </w:rPr>
            </w:pPr>
            <w:r w:rsidRPr="00BE1774">
              <w:rPr>
                <w:color w:val="000000"/>
                <w:sz w:val="20"/>
                <w:lang w:eastAsia="en-AU"/>
              </w:rPr>
              <w:t>ROGERS</w:t>
            </w:r>
          </w:p>
        </w:tc>
        <w:tc>
          <w:tcPr>
            <w:tcW w:w="3457" w:type="dxa"/>
            <w:tcBorders>
              <w:top w:val="nil"/>
              <w:left w:val="nil"/>
              <w:bottom w:val="single" w:sz="4" w:space="0" w:color="auto"/>
              <w:right w:val="single" w:sz="4" w:space="0" w:color="auto"/>
            </w:tcBorders>
            <w:shd w:val="clear" w:color="auto" w:fill="auto"/>
            <w:noWrap/>
            <w:vAlign w:val="bottom"/>
            <w:hideMark/>
          </w:tcPr>
          <w:p w14:paraId="594E1BE7" w14:textId="77777777" w:rsidR="00637376" w:rsidRPr="00BE1774" w:rsidRDefault="00637376" w:rsidP="006D0A10">
            <w:pPr>
              <w:rPr>
                <w:color w:val="000000"/>
                <w:sz w:val="20"/>
                <w:lang w:eastAsia="en-AU"/>
              </w:rPr>
            </w:pPr>
            <w:r w:rsidRPr="00BE1774">
              <w:rPr>
                <w:color w:val="000000"/>
                <w:sz w:val="20"/>
                <w:lang w:eastAsia="en-AU"/>
              </w:rPr>
              <w:t>202/15 JARDINE STREET</w:t>
            </w:r>
          </w:p>
        </w:tc>
        <w:tc>
          <w:tcPr>
            <w:tcW w:w="1667" w:type="dxa"/>
            <w:tcBorders>
              <w:top w:val="nil"/>
              <w:left w:val="nil"/>
              <w:bottom w:val="single" w:sz="4" w:space="0" w:color="auto"/>
              <w:right w:val="single" w:sz="4" w:space="0" w:color="auto"/>
            </w:tcBorders>
            <w:shd w:val="clear" w:color="auto" w:fill="auto"/>
            <w:noWrap/>
            <w:vAlign w:val="bottom"/>
            <w:hideMark/>
          </w:tcPr>
          <w:p w14:paraId="2491590B"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7711B297" w14:textId="77777777" w:rsidR="00637376" w:rsidRPr="00BE1774" w:rsidRDefault="00637376" w:rsidP="006D0A10">
            <w:pPr>
              <w:jc w:val="right"/>
              <w:rPr>
                <w:color w:val="000000"/>
                <w:sz w:val="20"/>
                <w:lang w:eastAsia="en-AU"/>
              </w:rPr>
            </w:pPr>
            <w:r w:rsidRPr="00BE1774">
              <w:rPr>
                <w:color w:val="000000"/>
                <w:sz w:val="20"/>
                <w:lang w:eastAsia="en-AU"/>
              </w:rPr>
              <w:t>$27.32</w:t>
            </w:r>
          </w:p>
        </w:tc>
      </w:tr>
      <w:tr w:rsidR="00637376" w:rsidRPr="00BE1774" w14:paraId="09E0F87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AED9EF1" w14:textId="77777777" w:rsidR="00637376" w:rsidRPr="00BE1774" w:rsidRDefault="00637376" w:rsidP="006D0A10">
            <w:pPr>
              <w:rPr>
                <w:color w:val="000000"/>
                <w:sz w:val="20"/>
                <w:lang w:eastAsia="en-AU"/>
              </w:rPr>
            </w:pPr>
            <w:r w:rsidRPr="00BE1774">
              <w:rPr>
                <w:color w:val="000000"/>
                <w:sz w:val="20"/>
                <w:lang w:eastAsia="en-AU"/>
              </w:rPr>
              <w:t>155</w:t>
            </w:r>
          </w:p>
        </w:tc>
        <w:tc>
          <w:tcPr>
            <w:tcW w:w="1843" w:type="dxa"/>
            <w:tcBorders>
              <w:top w:val="nil"/>
              <w:left w:val="nil"/>
              <w:bottom w:val="single" w:sz="4" w:space="0" w:color="auto"/>
              <w:right w:val="single" w:sz="4" w:space="0" w:color="auto"/>
            </w:tcBorders>
            <w:shd w:val="clear" w:color="auto" w:fill="auto"/>
            <w:noWrap/>
            <w:vAlign w:val="bottom"/>
            <w:hideMark/>
          </w:tcPr>
          <w:p w14:paraId="28F74710" w14:textId="77777777" w:rsidR="00637376" w:rsidRPr="00BE1774" w:rsidRDefault="00637376" w:rsidP="006D0A10">
            <w:pPr>
              <w:rPr>
                <w:color w:val="000000"/>
                <w:sz w:val="20"/>
                <w:lang w:eastAsia="en-AU"/>
              </w:rPr>
            </w:pPr>
            <w:r w:rsidRPr="00BE1774">
              <w:rPr>
                <w:color w:val="000000"/>
                <w:sz w:val="20"/>
                <w:lang w:eastAsia="en-AU"/>
              </w:rPr>
              <w:t>SYLVIA</w:t>
            </w:r>
          </w:p>
        </w:tc>
        <w:tc>
          <w:tcPr>
            <w:tcW w:w="5591" w:type="dxa"/>
            <w:tcBorders>
              <w:top w:val="nil"/>
              <w:left w:val="nil"/>
              <w:bottom w:val="single" w:sz="4" w:space="0" w:color="auto"/>
              <w:right w:val="single" w:sz="4" w:space="0" w:color="auto"/>
            </w:tcBorders>
            <w:shd w:val="clear" w:color="auto" w:fill="auto"/>
            <w:noWrap/>
            <w:vAlign w:val="bottom"/>
            <w:hideMark/>
          </w:tcPr>
          <w:p w14:paraId="316DFD8A" w14:textId="77777777" w:rsidR="00637376" w:rsidRPr="00BE1774" w:rsidRDefault="00637376" w:rsidP="006D0A10">
            <w:pPr>
              <w:rPr>
                <w:color w:val="000000"/>
                <w:sz w:val="20"/>
                <w:lang w:eastAsia="en-AU"/>
              </w:rPr>
            </w:pPr>
            <w:r w:rsidRPr="00BE1774">
              <w:rPr>
                <w:color w:val="000000"/>
                <w:sz w:val="20"/>
                <w:lang w:eastAsia="en-AU"/>
              </w:rPr>
              <w:t>RUSTON</w:t>
            </w:r>
          </w:p>
        </w:tc>
        <w:tc>
          <w:tcPr>
            <w:tcW w:w="3457" w:type="dxa"/>
            <w:tcBorders>
              <w:top w:val="nil"/>
              <w:left w:val="nil"/>
              <w:bottom w:val="single" w:sz="4" w:space="0" w:color="auto"/>
              <w:right w:val="single" w:sz="4" w:space="0" w:color="auto"/>
            </w:tcBorders>
            <w:shd w:val="clear" w:color="auto" w:fill="auto"/>
            <w:noWrap/>
            <w:vAlign w:val="bottom"/>
            <w:hideMark/>
          </w:tcPr>
          <w:p w14:paraId="63A470F8" w14:textId="77777777" w:rsidR="00637376" w:rsidRPr="00BE1774" w:rsidRDefault="00637376" w:rsidP="006D0A10">
            <w:pPr>
              <w:rPr>
                <w:color w:val="000000"/>
                <w:sz w:val="20"/>
                <w:lang w:eastAsia="en-AU"/>
              </w:rPr>
            </w:pPr>
            <w:r w:rsidRPr="00BE1774">
              <w:rPr>
                <w:color w:val="000000"/>
                <w:sz w:val="20"/>
                <w:lang w:eastAsia="en-AU"/>
              </w:rPr>
              <w:t>41 LACHLAN STREET</w:t>
            </w:r>
          </w:p>
        </w:tc>
        <w:tc>
          <w:tcPr>
            <w:tcW w:w="1667" w:type="dxa"/>
            <w:tcBorders>
              <w:top w:val="nil"/>
              <w:left w:val="nil"/>
              <w:bottom w:val="single" w:sz="4" w:space="0" w:color="auto"/>
              <w:right w:val="single" w:sz="4" w:space="0" w:color="auto"/>
            </w:tcBorders>
            <w:shd w:val="clear" w:color="auto" w:fill="auto"/>
            <w:noWrap/>
            <w:vAlign w:val="bottom"/>
            <w:hideMark/>
          </w:tcPr>
          <w:p w14:paraId="368ED221" w14:textId="77777777" w:rsidR="00637376" w:rsidRPr="00BE1774" w:rsidRDefault="00637376" w:rsidP="006D0A10">
            <w:pPr>
              <w:rPr>
                <w:color w:val="000000"/>
                <w:sz w:val="20"/>
                <w:lang w:eastAsia="en-AU"/>
              </w:rPr>
            </w:pPr>
            <w:r w:rsidRPr="00BE1774">
              <w:rPr>
                <w:color w:val="000000"/>
                <w:sz w:val="20"/>
                <w:lang w:eastAsia="en-AU"/>
              </w:rPr>
              <w:t>MACQUARIE</w:t>
            </w:r>
          </w:p>
        </w:tc>
        <w:tc>
          <w:tcPr>
            <w:tcW w:w="1270" w:type="dxa"/>
            <w:tcBorders>
              <w:top w:val="nil"/>
              <w:left w:val="nil"/>
              <w:bottom w:val="single" w:sz="4" w:space="0" w:color="auto"/>
              <w:right w:val="single" w:sz="4" w:space="0" w:color="auto"/>
            </w:tcBorders>
            <w:shd w:val="clear" w:color="auto" w:fill="auto"/>
            <w:noWrap/>
            <w:vAlign w:val="bottom"/>
            <w:hideMark/>
          </w:tcPr>
          <w:p w14:paraId="20201561" w14:textId="77777777" w:rsidR="00637376" w:rsidRPr="00BE1774" w:rsidRDefault="00637376" w:rsidP="006D0A10">
            <w:pPr>
              <w:jc w:val="right"/>
              <w:rPr>
                <w:color w:val="000000"/>
                <w:sz w:val="20"/>
                <w:lang w:eastAsia="en-AU"/>
              </w:rPr>
            </w:pPr>
            <w:r w:rsidRPr="00BE1774">
              <w:rPr>
                <w:color w:val="000000"/>
                <w:sz w:val="20"/>
                <w:lang w:eastAsia="en-AU"/>
              </w:rPr>
              <w:t>$461.00</w:t>
            </w:r>
          </w:p>
        </w:tc>
      </w:tr>
      <w:tr w:rsidR="00637376" w:rsidRPr="00BE1774" w14:paraId="6529FBF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6A8B8FC" w14:textId="77777777" w:rsidR="00637376" w:rsidRPr="00BE1774" w:rsidRDefault="00637376" w:rsidP="006D0A10">
            <w:pPr>
              <w:rPr>
                <w:color w:val="000000"/>
                <w:sz w:val="20"/>
                <w:lang w:eastAsia="en-AU"/>
              </w:rPr>
            </w:pPr>
            <w:r w:rsidRPr="00BE1774">
              <w:rPr>
                <w:color w:val="000000"/>
                <w:sz w:val="20"/>
                <w:lang w:eastAsia="en-AU"/>
              </w:rPr>
              <w:t>156</w:t>
            </w:r>
          </w:p>
        </w:tc>
        <w:tc>
          <w:tcPr>
            <w:tcW w:w="1843" w:type="dxa"/>
            <w:tcBorders>
              <w:top w:val="nil"/>
              <w:left w:val="nil"/>
              <w:bottom w:val="single" w:sz="4" w:space="0" w:color="auto"/>
              <w:right w:val="single" w:sz="4" w:space="0" w:color="auto"/>
            </w:tcBorders>
            <w:shd w:val="clear" w:color="auto" w:fill="auto"/>
            <w:noWrap/>
            <w:vAlign w:val="bottom"/>
            <w:hideMark/>
          </w:tcPr>
          <w:p w14:paraId="61CD6786" w14:textId="77777777" w:rsidR="00637376" w:rsidRPr="00BE1774" w:rsidRDefault="00637376" w:rsidP="006D0A10">
            <w:pPr>
              <w:rPr>
                <w:color w:val="000000"/>
                <w:sz w:val="20"/>
                <w:lang w:eastAsia="en-AU"/>
              </w:rPr>
            </w:pPr>
            <w:r w:rsidRPr="00BE1774">
              <w:rPr>
                <w:color w:val="000000"/>
                <w:sz w:val="20"/>
                <w:lang w:eastAsia="en-AU"/>
              </w:rPr>
              <w:t>ROSS</w:t>
            </w:r>
          </w:p>
        </w:tc>
        <w:tc>
          <w:tcPr>
            <w:tcW w:w="5591" w:type="dxa"/>
            <w:tcBorders>
              <w:top w:val="nil"/>
              <w:left w:val="nil"/>
              <w:bottom w:val="single" w:sz="4" w:space="0" w:color="auto"/>
              <w:right w:val="single" w:sz="4" w:space="0" w:color="auto"/>
            </w:tcBorders>
            <w:shd w:val="clear" w:color="auto" w:fill="auto"/>
            <w:noWrap/>
            <w:vAlign w:val="bottom"/>
            <w:hideMark/>
          </w:tcPr>
          <w:p w14:paraId="20096090" w14:textId="77777777" w:rsidR="00637376" w:rsidRPr="00BE1774" w:rsidRDefault="00637376" w:rsidP="006D0A10">
            <w:pPr>
              <w:rPr>
                <w:color w:val="000000"/>
                <w:sz w:val="20"/>
                <w:lang w:eastAsia="en-AU"/>
              </w:rPr>
            </w:pPr>
            <w:r w:rsidRPr="00BE1774">
              <w:rPr>
                <w:color w:val="000000"/>
                <w:sz w:val="20"/>
                <w:lang w:eastAsia="en-AU"/>
              </w:rPr>
              <w:t>RYAN</w:t>
            </w:r>
          </w:p>
        </w:tc>
        <w:tc>
          <w:tcPr>
            <w:tcW w:w="3457" w:type="dxa"/>
            <w:tcBorders>
              <w:top w:val="nil"/>
              <w:left w:val="nil"/>
              <w:bottom w:val="single" w:sz="4" w:space="0" w:color="auto"/>
              <w:right w:val="single" w:sz="4" w:space="0" w:color="auto"/>
            </w:tcBorders>
            <w:shd w:val="clear" w:color="auto" w:fill="auto"/>
            <w:noWrap/>
            <w:vAlign w:val="bottom"/>
            <w:hideMark/>
          </w:tcPr>
          <w:p w14:paraId="22CA48D5" w14:textId="77777777" w:rsidR="00637376" w:rsidRPr="00BE1774" w:rsidRDefault="00637376" w:rsidP="006D0A10">
            <w:pPr>
              <w:rPr>
                <w:color w:val="000000"/>
                <w:sz w:val="20"/>
                <w:lang w:eastAsia="en-AU"/>
              </w:rPr>
            </w:pPr>
            <w:r w:rsidRPr="00BE1774">
              <w:rPr>
                <w:color w:val="000000"/>
                <w:sz w:val="20"/>
                <w:lang w:eastAsia="en-AU"/>
              </w:rPr>
              <w:t>32/15 HOWITT STREET</w:t>
            </w:r>
          </w:p>
        </w:tc>
        <w:tc>
          <w:tcPr>
            <w:tcW w:w="1667" w:type="dxa"/>
            <w:tcBorders>
              <w:top w:val="nil"/>
              <w:left w:val="nil"/>
              <w:bottom w:val="single" w:sz="4" w:space="0" w:color="auto"/>
              <w:right w:val="single" w:sz="4" w:space="0" w:color="auto"/>
            </w:tcBorders>
            <w:shd w:val="clear" w:color="auto" w:fill="auto"/>
            <w:noWrap/>
            <w:vAlign w:val="bottom"/>
            <w:hideMark/>
          </w:tcPr>
          <w:p w14:paraId="4558E906"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7EF05641" w14:textId="77777777" w:rsidR="00637376" w:rsidRPr="00BE1774" w:rsidRDefault="00637376" w:rsidP="006D0A10">
            <w:pPr>
              <w:jc w:val="right"/>
              <w:rPr>
                <w:color w:val="000000"/>
                <w:sz w:val="20"/>
                <w:lang w:eastAsia="en-AU"/>
              </w:rPr>
            </w:pPr>
            <w:r w:rsidRPr="00BE1774">
              <w:rPr>
                <w:color w:val="000000"/>
                <w:sz w:val="20"/>
                <w:lang w:eastAsia="en-AU"/>
              </w:rPr>
              <w:t>$1,240.00</w:t>
            </w:r>
          </w:p>
        </w:tc>
      </w:tr>
      <w:tr w:rsidR="00637376" w:rsidRPr="00BE1774" w14:paraId="6A58425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6B4126B" w14:textId="77777777" w:rsidR="00637376" w:rsidRPr="00BE1774" w:rsidRDefault="00637376" w:rsidP="006D0A10">
            <w:pPr>
              <w:rPr>
                <w:color w:val="000000"/>
                <w:sz w:val="20"/>
                <w:lang w:eastAsia="en-AU"/>
              </w:rPr>
            </w:pPr>
            <w:r w:rsidRPr="00BE1774">
              <w:rPr>
                <w:color w:val="000000"/>
                <w:sz w:val="20"/>
                <w:lang w:eastAsia="en-AU"/>
              </w:rPr>
              <w:t>157</w:t>
            </w:r>
          </w:p>
        </w:tc>
        <w:tc>
          <w:tcPr>
            <w:tcW w:w="1843" w:type="dxa"/>
            <w:tcBorders>
              <w:top w:val="nil"/>
              <w:left w:val="nil"/>
              <w:bottom w:val="single" w:sz="4" w:space="0" w:color="auto"/>
              <w:right w:val="single" w:sz="4" w:space="0" w:color="auto"/>
            </w:tcBorders>
            <w:shd w:val="clear" w:color="auto" w:fill="auto"/>
            <w:noWrap/>
            <w:vAlign w:val="bottom"/>
            <w:hideMark/>
          </w:tcPr>
          <w:p w14:paraId="153344A0" w14:textId="77777777" w:rsidR="00637376" w:rsidRPr="00BE1774" w:rsidRDefault="00637376" w:rsidP="006D0A10">
            <w:pPr>
              <w:rPr>
                <w:color w:val="000000"/>
                <w:sz w:val="20"/>
                <w:lang w:eastAsia="en-AU"/>
              </w:rPr>
            </w:pPr>
            <w:r w:rsidRPr="00BE1774">
              <w:rPr>
                <w:color w:val="000000"/>
                <w:sz w:val="20"/>
                <w:lang w:eastAsia="en-AU"/>
              </w:rPr>
              <w:t>SVITLANA</w:t>
            </w:r>
          </w:p>
        </w:tc>
        <w:tc>
          <w:tcPr>
            <w:tcW w:w="5591" w:type="dxa"/>
            <w:tcBorders>
              <w:top w:val="nil"/>
              <w:left w:val="nil"/>
              <w:bottom w:val="single" w:sz="4" w:space="0" w:color="auto"/>
              <w:right w:val="single" w:sz="4" w:space="0" w:color="auto"/>
            </w:tcBorders>
            <w:shd w:val="clear" w:color="auto" w:fill="auto"/>
            <w:noWrap/>
            <w:vAlign w:val="bottom"/>
            <w:hideMark/>
          </w:tcPr>
          <w:p w14:paraId="6ADC78FA" w14:textId="77777777" w:rsidR="00637376" w:rsidRPr="00BE1774" w:rsidRDefault="00637376" w:rsidP="006D0A10">
            <w:pPr>
              <w:rPr>
                <w:color w:val="000000"/>
                <w:sz w:val="20"/>
                <w:lang w:eastAsia="en-AU"/>
              </w:rPr>
            </w:pPr>
            <w:r w:rsidRPr="00BE1774">
              <w:rPr>
                <w:color w:val="000000"/>
                <w:sz w:val="20"/>
                <w:lang w:eastAsia="en-AU"/>
              </w:rPr>
              <w:t>SABUROVA</w:t>
            </w:r>
          </w:p>
        </w:tc>
        <w:tc>
          <w:tcPr>
            <w:tcW w:w="3457" w:type="dxa"/>
            <w:tcBorders>
              <w:top w:val="nil"/>
              <w:left w:val="nil"/>
              <w:bottom w:val="single" w:sz="4" w:space="0" w:color="auto"/>
              <w:right w:val="single" w:sz="4" w:space="0" w:color="auto"/>
            </w:tcBorders>
            <w:shd w:val="clear" w:color="auto" w:fill="auto"/>
            <w:noWrap/>
            <w:vAlign w:val="bottom"/>
            <w:hideMark/>
          </w:tcPr>
          <w:p w14:paraId="2719FA45" w14:textId="77777777" w:rsidR="00637376" w:rsidRPr="00BE1774" w:rsidRDefault="00637376" w:rsidP="006D0A10">
            <w:pPr>
              <w:rPr>
                <w:color w:val="000000"/>
                <w:sz w:val="20"/>
                <w:lang w:eastAsia="en-AU"/>
              </w:rPr>
            </w:pPr>
            <w:r w:rsidRPr="00BE1774">
              <w:rPr>
                <w:color w:val="000000"/>
                <w:sz w:val="20"/>
                <w:lang w:eastAsia="en-AU"/>
              </w:rPr>
              <w:t>17/40 SID BARNES CRESCENT</w:t>
            </w:r>
          </w:p>
        </w:tc>
        <w:tc>
          <w:tcPr>
            <w:tcW w:w="1667" w:type="dxa"/>
            <w:tcBorders>
              <w:top w:val="nil"/>
              <w:left w:val="nil"/>
              <w:bottom w:val="single" w:sz="4" w:space="0" w:color="auto"/>
              <w:right w:val="single" w:sz="4" w:space="0" w:color="auto"/>
            </w:tcBorders>
            <w:shd w:val="clear" w:color="auto" w:fill="auto"/>
            <w:noWrap/>
            <w:vAlign w:val="bottom"/>
            <w:hideMark/>
          </w:tcPr>
          <w:p w14:paraId="2AA2EED4" w14:textId="77777777" w:rsidR="00637376" w:rsidRPr="00BE1774" w:rsidRDefault="00637376" w:rsidP="006D0A10">
            <w:pPr>
              <w:rPr>
                <w:color w:val="000000"/>
                <w:sz w:val="20"/>
                <w:lang w:eastAsia="en-AU"/>
              </w:rPr>
            </w:pPr>
            <w:r w:rsidRPr="00BE1774">
              <w:rPr>
                <w:color w:val="000000"/>
                <w:sz w:val="20"/>
                <w:lang w:eastAsia="en-AU"/>
              </w:rPr>
              <w:t>GORDON</w:t>
            </w:r>
          </w:p>
        </w:tc>
        <w:tc>
          <w:tcPr>
            <w:tcW w:w="1270" w:type="dxa"/>
            <w:tcBorders>
              <w:top w:val="nil"/>
              <w:left w:val="nil"/>
              <w:bottom w:val="single" w:sz="4" w:space="0" w:color="auto"/>
              <w:right w:val="single" w:sz="4" w:space="0" w:color="auto"/>
            </w:tcBorders>
            <w:shd w:val="clear" w:color="auto" w:fill="auto"/>
            <w:noWrap/>
            <w:vAlign w:val="bottom"/>
            <w:hideMark/>
          </w:tcPr>
          <w:p w14:paraId="47B0F29D" w14:textId="77777777" w:rsidR="00637376" w:rsidRPr="00BE1774" w:rsidRDefault="00637376" w:rsidP="006D0A10">
            <w:pPr>
              <w:jc w:val="right"/>
              <w:rPr>
                <w:color w:val="000000"/>
                <w:sz w:val="20"/>
                <w:lang w:eastAsia="en-AU"/>
              </w:rPr>
            </w:pPr>
            <w:r w:rsidRPr="00BE1774">
              <w:rPr>
                <w:color w:val="000000"/>
                <w:sz w:val="20"/>
                <w:lang w:eastAsia="en-AU"/>
              </w:rPr>
              <w:t>$1,500.00</w:t>
            </w:r>
          </w:p>
        </w:tc>
      </w:tr>
      <w:tr w:rsidR="00637376" w:rsidRPr="00BE1774" w14:paraId="354E708C"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6F593CA" w14:textId="77777777" w:rsidR="00637376" w:rsidRPr="00BE1774" w:rsidRDefault="00637376" w:rsidP="006D0A10">
            <w:pPr>
              <w:rPr>
                <w:color w:val="000000"/>
                <w:sz w:val="20"/>
                <w:lang w:eastAsia="en-AU"/>
              </w:rPr>
            </w:pPr>
            <w:r w:rsidRPr="00BE1774">
              <w:rPr>
                <w:color w:val="000000"/>
                <w:sz w:val="20"/>
                <w:lang w:eastAsia="en-AU"/>
              </w:rPr>
              <w:t>158</w:t>
            </w:r>
          </w:p>
        </w:tc>
        <w:tc>
          <w:tcPr>
            <w:tcW w:w="1843" w:type="dxa"/>
            <w:tcBorders>
              <w:top w:val="nil"/>
              <w:left w:val="nil"/>
              <w:bottom w:val="single" w:sz="4" w:space="0" w:color="auto"/>
              <w:right w:val="single" w:sz="4" w:space="0" w:color="auto"/>
            </w:tcBorders>
            <w:shd w:val="clear" w:color="auto" w:fill="auto"/>
            <w:noWrap/>
            <w:vAlign w:val="bottom"/>
            <w:hideMark/>
          </w:tcPr>
          <w:p w14:paraId="26338F37" w14:textId="77777777" w:rsidR="00637376" w:rsidRPr="00BE1774" w:rsidRDefault="00637376" w:rsidP="006D0A10">
            <w:pPr>
              <w:rPr>
                <w:color w:val="000000"/>
                <w:sz w:val="20"/>
                <w:lang w:eastAsia="en-AU"/>
              </w:rPr>
            </w:pPr>
            <w:r w:rsidRPr="00BE1774">
              <w:rPr>
                <w:color w:val="000000"/>
                <w:sz w:val="20"/>
                <w:lang w:eastAsia="en-AU"/>
              </w:rPr>
              <w:t>COREY</w:t>
            </w:r>
          </w:p>
        </w:tc>
        <w:tc>
          <w:tcPr>
            <w:tcW w:w="5591" w:type="dxa"/>
            <w:tcBorders>
              <w:top w:val="nil"/>
              <w:left w:val="nil"/>
              <w:bottom w:val="single" w:sz="4" w:space="0" w:color="auto"/>
              <w:right w:val="single" w:sz="4" w:space="0" w:color="auto"/>
            </w:tcBorders>
            <w:shd w:val="clear" w:color="auto" w:fill="auto"/>
            <w:noWrap/>
            <w:vAlign w:val="bottom"/>
            <w:hideMark/>
          </w:tcPr>
          <w:p w14:paraId="2309FADD" w14:textId="77777777" w:rsidR="00637376" w:rsidRPr="00BE1774" w:rsidRDefault="00637376" w:rsidP="006D0A10">
            <w:pPr>
              <w:rPr>
                <w:color w:val="000000"/>
                <w:sz w:val="20"/>
                <w:lang w:eastAsia="en-AU"/>
              </w:rPr>
            </w:pPr>
            <w:r w:rsidRPr="00BE1774">
              <w:rPr>
                <w:color w:val="000000"/>
                <w:sz w:val="20"/>
                <w:lang w:eastAsia="en-AU"/>
              </w:rPr>
              <w:t>SAITTA</w:t>
            </w:r>
          </w:p>
        </w:tc>
        <w:tc>
          <w:tcPr>
            <w:tcW w:w="3457" w:type="dxa"/>
            <w:tcBorders>
              <w:top w:val="nil"/>
              <w:left w:val="nil"/>
              <w:bottom w:val="single" w:sz="4" w:space="0" w:color="auto"/>
              <w:right w:val="single" w:sz="4" w:space="0" w:color="auto"/>
            </w:tcBorders>
            <w:shd w:val="clear" w:color="auto" w:fill="auto"/>
            <w:noWrap/>
            <w:vAlign w:val="bottom"/>
            <w:hideMark/>
          </w:tcPr>
          <w:p w14:paraId="50E9A782" w14:textId="77777777" w:rsidR="00637376" w:rsidRPr="00BE1774" w:rsidRDefault="00637376" w:rsidP="006D0A10">
            <w:pPr>
              <w:rPr>
                <w:color w:val="000000"/>
                <w:sz w:val="20"/>
                <w:lang w:eastAsia="en-AU"/>
              </w:rPr>
            </w:pPr>
            <w:r w:rsidRPr="00BE1774">
              <w:rPr>
                <w:color w:val="000000"/>
                <w:sz w:val="20"/>
                <w:lang w:eastAsia="en-AU"/>
              </w:rPr>
              <w:t>2/62 KNOX STREET</w:t>
            </w:r>
          </w:p>
        </w:tc>
        <w:tc>
          <w:tcPr>
            <w:tcW w:w="1667" w:type="dxa"/>
            <w:tcBorders>
              <w:top w:val="nil"/>
              <w:left w:val="nil"/>
              <w:bottom w:val="single" w:sz="4" w:space="0" w:color="auto"/>
              <w:right w:val="single" w:sz="4" w:space="0" w:color="auto"/>
            </w:tcBorders>
            <w:shd w:val="clear" w:color="auto" w:fill="auto"/>
            <w:noWrap/>
            <w:vAlign w:val="bottom"/>
            <w:hideMark/>
          </w:tcPr>
          <w:p w14:paraId="2ECBFB0C" w14:textId="77777777" w:rsidR="00637376" w:rsidRPr="00BE1774" w:rsidRDefault="00637376" w:rsidP="006D0A10">
            <w:pPr>
              <w:rPr>
                <w:color w:val="000000"/>
                <w:sz w:val="20"/>
                <w:lang w:eastAsia="en-AU"/>
              </w:rPr>
            </w:pPr>
            <w:r w:rsidRPr="00BE1774">
              <w:rPr>
                <w:color w:val="000000"/>
                <w:sz w:val="20"/>
                <w:lang w:eastAsia="en-AU"/>
              </w:rPr>
              <w:t>WATSON</w:t>
            </w:r>
          </w:p>
        </w:tc>
        <w:tc>
          <w:tcPr>
            <w:tcW w:w="1270" w:type="dxa"/>
            <w:tcBorders>
              <w:top w:val="nil"/>
              <w:left w:val="nil"/>
              <w:bottom w:val="single" w:sz="4" w:space="0" w:color="auto"/>
              <w:right w:val="single" w:sz="4" w:space="0" w:color="auto"/>
            </w:tcBorders>
            <w:shd w:val="clear" w:color="auto" w:fill="auto"/>
            <w:noWrap/>
            <w:vAlign w:val="bottom"/>
            <w:hideMark/>
          </w:tcPr>
          <w:p w14:paraId="626AC683" w14:textId="77777777" w:rsidR="00637376" w:rsidRPr="00BE1774" w:rsidRDefault="00637376" w:rsidP="006D0A10">
            <w:pPr>
              <w:jc w:val="right"/>
              <w:rPr>
                <w:color w:val="000000"/>
                <w:sz w:val="20"/>
                <w:lang w:eastAsia="en-AU"/>
              </w:rPr>
            </w:pPr>
            <w:r w:rsidRPr="00BE1774">
              <w:rPr>
                <w:color w:val="000000"/>
                <w:sz w:val="20"/>
                <w:lang w:eastAsia="en-AU"/>
              </w:rPr>
              <w:t>$1,080.00</w:t>
            </w:r>
          </w:p>
        </w:tc>
      </w:tr>
      <w:tr w:rsidR="00637376" w:rsidRPr="00BE1774" w14:paraId="1BB8F12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D408659" w14:textId="77777777" w:rsidR="00637376" w:rsidRPr="00BE1774" w:rsidRDefault="00637376" w:rsidP="006D0A10">
            <w:pPr>
              <w:rPr>
                <w:color w:val="000000"/>
                <w:sz w:val="20"/>
                <w:lang w:eastAsia="en-AU"/>
              </w:rPr>
            </w:pPr>
            <w:r w:rsidRPr="00BE1774">
              <w:rPr>
                <w:color w:val="000000"/>
                <w:sz w:val="20"/>
                <w:lang w:eastAsia="en-AU"/>
              </w:rPr>
              <w:t>159</w:t>
            </w:r>
          </w:p>
        </w:tc>
        <w:tc>
          <w:tcPr>
            <w:tcW w:w="1843" w:type="dxa"/>
            <w:tcBorders>
              <w:top w:val="nil"/>
              <w:left w:val="nil"/>
              <w:bottom w:val="single" w:sz="4" w:space="0" w:color="auto"/>
              <w:right w:val="single" w:sz="4" w:space="0" w:color="auto"/>
            </w:tcBorders>
            <w:shd w:val="clear" w:color="auto" w:fill="auto"/>
            <w:noWrap/>
            <w:vAlign w:val="bottom"/>
            <w:hideMark/>
          </w:tcPr>
          <w:p w14:paraId="4F6ED5DA" w14:textId="77777777" w:rsidR="00637376" w:rsidRPr="00BE1774" w:rsidRDefault="00637376" w:rsidP="006D0A10">
            <w:pPr>
              <w:rPr>
                <w:color w:val="000000"/>
                <w:sz w:val="20"/>
                <w:lang w:eastAsia="en-AU"/>
              </w:rPr>
            </w:pPr>
            <w:r w:rsidRPr="00BE1774">
              <w:rPr>
                <w:color w:val="000000"/>
                <w:sz w:val="20"/>
                <w:lang w:eastAsia="en-AU"/>
              </w:rPr>
              <w:t>THOMAS</w:t>
            </w:r>
          </w:p>
        </w:tc>
        <w:tc>
          <w:tcPr>
            <w:tcW w:w="5591" w:type="dxa"/>
            <w:tcBorders>
              <w:top w:val="nil"/>
              <w:left w:val="nil"/>
              <w:bottom w:val="single" w:sz="4" w:space="0" w:color="auto"/>
              <w:right w:val="single" w:sz="4" w:space="0" w:color="auto"/>
            </w:tcBorders>
            <w:shd w:val="clear" w:color="auto" w:fill="auto"/>
            <w:noWrap/>
            <w:vAlign w:val="bottom"/>
            <w:hideMark/>
          </w:tcPr>
          <w:p w14:paraId="6A0EFE02" w14:textId="77777777" w:rsidR="00637376" w:rsidRPr="00BE1774" w:rsidRDefault="00637376" w:rsidP="006D0A10">
            <w:pPr>
              <w:rPr>
                <w:color w:val="000000"/>
                <w:sz w:val="20"/>
                <w:lang w:eastAsia="en-AU"/>
              </w:rPr>
            </w:pPr>
            <w:r w:rsidRPr="00BE1774">
              <w:rPr>
                <w:color w:val="000000"/>
                <w:sz w:val="20"/>
                <w:lang w:eastAsia="en-AU"/>
              </w:rPr>
              <w:t>SCHIMANN</w:t>
            </w:r>
          </w:p>
        </w:tc>
        <w:tc>
          <w:tcPr>
            <w:tcW w:w="3457" w:type="dxa"/>
            <w:tcBorders>
              <w:top w:val="nil"/>
              <w:left w:val="nil"/>
              <w:bottom w:val="single" w:sz="4" w:space="0" w:color="auto"/>
              <w:right w:val="single" w:sz="4" w:space="0" w:color="auto"/>
            </w:tcBorders>
            <w:shd w:val="clear" w:color="auto" w:fill="auto"/>
            <w:noWrap/>
            <w:vAlign w:val="bottom"/>
            <w:hideMark/>
          </w:tcPr>
          <w:p w14:paraId="5C338F8E" w14:textId="77777777" w:rsidR="00637376" w:rsidRPr="00BE1774" w:rsidRDefault="00637376" w:rsidP="006D0A10">
            <w:pPr>
              <w:rPr>
                <w:color w:val="000000"/>
                <w:sz w:val="20"/>
                <w:lang w:eastAsia="en-AU"/>
              </w:rPr>
            </w:pPr>
            <w:r w:rsidRPr="00BE1774">
              <w:rPr>
                <w:color w:val="000000"/>
                <w:sz w:val="20"/>
                <w:lang w:eastAsia="en-AU"/>
              </w:rPr>
              <w:t>66/58 WATTLE STREET</w:t>
            </w:r>
          </w:p>
        </w:tc>
        <w:tc>
          <w:tcPr>
            <w:tcW w:w="1667" w:type="dxa"/>
            <w:tcBorders>
              <w:top w:val="nil"/>
              <w:left w:val="nil"/>
              <w:bottom w:val="single" w:sz="4" w:space="0" w:color="auto"/>
              <w:right w:val="single" w:sz="4" w:space="0" w:color="auto"/>
            </w:tcBorders>
            <w:shd w:val="clear" w:color="auto" w:fill="auto"/>
            <w:noWrap/>
            <w:vAlign w:val="bottom"/>
            <w:hideMark/>
          </w:tcPr>
          <w:p w14:paraId="41172BF4" w14:textId="77777777" w:rsidR="00637376" w:rsidRPr="00BE1774" w:rsidRDefault="00637376" w:rsidP="006D0A10">
            <w:pPr>
              <w:rPr>
                <w:color w:val="000000"/>
                <w:sz w:val="20"/>
                <w:lang w:eastAsia="en-AU"/>
              </w:rPr>
            </w:pPr>
            <w:r w:rsidRPr="00BE1774">
              <w:rPr>
                <w:color w:val="000000"/>
                <w:sz w:val="20"/>
                <w:lang w:eastAsia="en-AU"/>
              </w:rPr>
              <w:t>LYNEHAM</w:t>
            </w:r>
          </w:p>
        </w:tc>
        <w:tc>
          <w:tcPr>
            <w:tcW w:w="1270" w:type="dxa"/>
            <w:tcBorders>
              <w:top w:val="nil"/>
              <w:left w:val="nil"/>
              <w:bottom w:val="single" w:sz="4" w:space="0" w:color="auto"/>
              <w:right w:val="single" w:sz="4" w:space="0" w:color="auto"/>
            </w:tcBorders>
            <w:shd w:val="clear" w:color="auto" w:fill="auto"/>
            <w:noWrap/>
            <w:vAlign w:val="bottom"/>
            <w:hideMark/>
          </w:tcPr>
          <w:p w14:paraId="30FE02AA" w14:textId="77777777" w:rsidR="00637376" w:rsidRPr="00BE1774" w:rsidRDefault="00637376" w:rsidP="006D0A10">
            <w:pPr>
              <w:jc w:val="right"/>
              <w:rPr>
                <w:color w:val="000000"/>
                <w:sz w:val="20"/>
                <w:lang w:eastAsia="en-AU"/>
              </w:rPr>
            </w:pPr>
            <w:r w:rsidRPr="00BE1774">
              <w:rPr>
                <w:color w:val="000000"/>
                <w:sz w:val="20"/>
                <w:lang w:eastAsia="en-AU"/>
              </w:rPr>
              <w:t>$2.50</w:t>
            </w:r>
          </w:p>
        </w:tc>
      </w:tr>
      <w:tr w:rsidR="00637376" w:rsidRPr="00BE1774" w14:paraId="0BD23D1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1072966" w14:textId="77777777" w:rsidR="00637376" w:rsidRPr="00BE1774" w:rsidRDefault="00637376" w:rsidP="006D0A10">
            <w:pPr>
              <w:rPr>
                <w:color w:val="000000"/>
                <w:sz w:val="20"/>
                <w:lang w:eastAsia="en-AU"/>
              </w:rPr>
            </w:pPr>
            <w:r w:rsidRPr="00BE1774">
              <w:rPr>
                <w:color w:val="000000"/>
                <w:sz w:val="20"/>
                <w:lang w:eastAsia="en-AU"/>
              </w:rPr>
              <w:t>160</w:t>
            </w:r>
          </w:p>
        </w:tc>
        <w:tc>
          <w:tcPr>
            <w:tcW w:w="1843" w:type="dxa"/>
            <w:tcBorders>
              <w:top w:val="nil"/>
              <w:left w:val="nil"/>
              <w:bottom w:val="single" w:sz="4" w:space="0" w:color="auto"/>
              <w:right w:val="single" w:sz="4" w:space="0" w:color="auto"/>
            </w:tcBorders>
            <w:shd w:val="clear" w:color="auto" w:fill="auto"/>
            <w:noWrap/>
            <w:vAlign w:val="bottom"/>
            <w:hideMark/>
          </w:tcPr>
          <w:p w14:paraId="2ACC008D" w14:textId="77777777" w:rsidR="00637376" w:rsidRPr="00BE1774" w:rsidRDefault="00637376" w:rsidP="006D0A10">
            <w:pPr>
              <w:rPr>
                <w:color w:val="000000"/>
                <w:sz w:val="20"/>
                <w:lang w:eastAsia="en-AU"/>
              </w:rPr>
            </w:pPr>
            <w:r w:rsidRPr="00BE1774">
              <w:rPr>
                <w:color w:val="000000"/>
                <w:sz w:val="20"/>
                <w:lang w:eastAsia="en-AU"/>
              </w:rPr>
              <w:t>GAURAV</w:t>
            </w:r>
          </w:p>
        </w:tc>
        <w:tc>
          <w:tcPr>
            <w:tcW w:w="5591" w:type="dxa"/>
            <w:tcBorders>
              <w:top w:val="nil"/>
              <w:left w:val="nil"/>
              <w:bottom w:val="single" w:sz="4" w:space="0" w:color="auto"/>
              <w:right w:val="single" w:sz="4" w:space="0" w:color="auto"/>
            </w:tcBorders>
            <w:shd w:val="clear" w:color="auto" w:fill="auto"/>
            <w:noWrap/>
            <w:vAlign w:val="bottom"/>
            <w:hideMark/>
          </w:tcPr>
          <w:p w14:paraId="6F3DFA89" w14:textId="77777777" w:rsidR="00637376" w:rsidRPr="00BE1774" w:rsidRDefault="00637376" w:rsidP="006D0A10">
            <w:pPr>
              <w:rPr>
                <w:color w:val="000000"/>
                <w:sz w:val="20"/>
                <w:lang w:eastAsia="en-AU"/>
              </w:rPr>
            </w:pPr>
            <w:r w:rsidRPr="00BE1774">
              <w:rPr>
                <w:color w:val="000000"/>
                <w:sz w:val="20"/>
                <w:lang w:eastAsia="en-AU"/>
              </w:rPr>
              <w:t>SHARMA</w:t>
            </w:r>
          </w:p>
        </w:tc>
        <w:tc>
          <w:tcPr>
            <w:tcW w:w="3457" w:type="dxa"/>
            <w:tcBorders>
              <w:top w:val="nil"/>
              <w:left w:val="nil"/>
              <w:bottom w:val="single" w:sz="4" w:space="0" w:color="auto"/>
              <w:right w:val="single" w:sz="4" w:space="0" w:color="auto"/>
            </w:tcBorders>
            <w:shd w:val="clear" w:color="auto" w:fill="auto"/>
            <w:noWrap/>
            <w:vAlign w:val="bottom"/>
            <w:hideMark/>
          </w:tcPr>
          <w:p w14:paraId="37C14764" w14:textId="77777777" w:rsidR="00637376" w:rsidRPr="00BE1774" w:rsidRDefault="00637376" w:rsidP="006D0A10">
            <w:pPr>
              <w:rPr>
                <w:color w:val="000000"/>
                <w:sz w:val="20"/>
                <w:lang w:eastAsia="en-AU"/>
              </w:rPr>
            </w:pPr>
            <w:r w:rsidRPr="00BE1774">
              <w:rPr>
                <w:color w:val="000000"/>
                <w:sz w:val="20"/>
                <w:lang w:eastAsia="en-AU"/>
              </w:rPr>
              <w:t>5/55 JAMES SMITH CIRCUIT</w:t>
            </w:r>
          </w:p>
        </w:tc>
        <w:tc>
          <w:tcPr>
            <w:tcW w:w="1667" w:type="dxa"/>
            <w:tcBorders>
              <w:top w:val="nil"/>
              <w:left w:val="nil"/>
              <w:bottom w:val="single" w:sz="4" w:space="0" w:color="auto"/>
              <w:right w:val="single" w:sz="4" w:space="0" w:color="auto"/>
            </w:tcBorders>
            <w:shd w:val="clear" w:color="auto" w:fill="auto"/>
            <w:noWrap/>
            <w:vAlign w:val="bottom"/>
            <w:hideMark/>
          </w:tcPr>
          <w:p w14:paraId="0CDC9748" w14:textId="77777777" w:rsidR="00637376" w:rsidRPr="00BE1774" w:rsidRDefault="00637376" w:rsidP="006D0A10">
            <w:pPr>
              <w:rPr>
                <w:color w:val="000000"/>
                <w:sz w:val="20"/>
                <w:lang w:eastAsia="en-AU"/>
              </w:rPr>
            </w:pPr>
            <w:r w:rsidRPr="00BE1774">
              <w:rPr>
                <w:color w:val="000000"/>
                <w:sz w:val="20"/>
                <w:lang w:eastAsia="en-AU"/>
              </w:rPr>
              <w:t>CONDER</w:t>
            </w:r>
          </w:p>
        </w:tc>
        <w:tc>
          <w:tcPr>
            <w:tcW w:w="1270" w:type="dxa"/>
            <w:tcBorders>
              <w:top w:val="nil"/>
              <w:left w:val="nil"/>
              <w:bottom w:val="single" w:sz="4" w:space="0" w:color="auto"/>
              <w:right w:val="single" w:sz="4" w:space="0" w:color="auto"/>
            </w:tcBorders>
            <w:shd w:val="clear" w:color="auto" w:fill="auto"/>
            <w:noWrap/>
            <w:vAlign w:val="bottom"/>
            <w:hideMark/>
          </w:tcPr>
          <w:p w14:paraId="05A4515E" w14:textId="77777777" w:rsidR="00637376" w:rsidRPr="00BE1774" w:rsidRDefault="00637376" w:rsidP="006D0A10">
            <w:pPr>
              <w:jc w:val="right"/>
              <w:rPr>
                <w:color w:val="000000"/>
                <w:sz w:val="20"/>
                <w:lang w:eastAsia="en-AU"/>
              </w:rPr>
            </w:pPr>
            <w:r w:rsidRPr="00BE1774">
              <w:rPr>
                <w:color w:val="000000"/>
                <w:sz w:val="20"/>
                <w:lang w:eastAsia="en-AU"/>
              </w:rPr>
              <w:t>$37.00</w:t>
            </w:r>
          </w:p>
        </w:tc>
      </w:tr>
      <w:tr w:rsidR="00637376" w:rsidRPr="00BE1774" w14:paraId="469489CF"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B7D9EAD" w14:textId="77777777" w:rsidR="00637376" w:rsidRPr="00BE1774" w:rsidRDefault="00637376" w:rsidP="006D0A10">
            <w:pPr>
              <w:rPr>
                <w:color w:val="000000"/>
                <w:sz w:val="20"/>
                <w:lang w:eastAsia="en-AU"/>
              </w:rPr>
            </w:pPr>
            <w:r w:rsidRPr="00BE1774">
              <w:rPr>
                <w:color w:val="000000"/>
                <w:sz w:val="20"/>
                <w:lang w:eastAsia="en-AU"/>
              </w:rPr>
              <w:t>161</w:t>
            </w:r>
          </w:p>
        </w:tc>
        <w:tc>
          <w:tcPr>
            <w:tcW w:w="1843" w:type="dxa"/>
            <w:tcBorders>
              <w:top w:val="nil"/>
              <w:left w:val="nil"/>
              <w:bottom w:val="single" w:sz="4" w:space="0" w:color="auto"/>
              <w:right w:val="single" w:sz="4" w:space="0" w:color="auto"/>
            </w:tcBorders>
            <w:shd w:val="clear" w:color="auto" w:fill="auto"/>
            <w:noWrap/>
            <w:vAlign w:val="bottom"/>
            <w:hideMark/>
          </w:tcPr>
          <w:p w14:paraId="3D3D2319" w14:textId="77777777" w:rsidR="00637376" w:rsidRPr="00BE1774" w:rsidRDefault="00637376" w:rsidP="006D0A10">
            <w:pPr>
              <w:rPr>
                <w:color w:val="000000"/>
                <w:sz w:val="20"/>
                <w:lang w:eastAsia="en-AU"/>
              </w:rPr>
            </w:pPr>
            <w:r w:rsidRPr="00BE1774">
              <w:rPr>
                <w:color w:val="000000"/>
                <w:sz w:val="20"/>
                <w:lang w:eastAsia="en-AU"/>
              </w:rPr>
              <w:t>HOUSSAM</w:t>
            </w:r>
          </w:p>
        </w:tc>
        <w:tc>
          <w:tcPr>
            <w:tcW w:w="5591" w:type="dxa"/>
            <w:tcBorders>
              <w:top w:val="nil"/>
              <w:left w:val="nil"/>
              <w:bottom w:val="single" w:sz="4" w:space="0" w:color="auto"/>
              <w:right w:val="single" w:sz="4" w:space="0" w:color="auto"/>
            </w:tcBorders>
            <w:shd w:val="clear" w:color="auto" w:fill="auto"/>
            <w:noWrap/>
            <w:vAlign w:val="bottom"/>
            <w:hideMark/>
          </w:tcPr>
          <w:p w14:paraId="6D783E29" w14:textId="77777777" w:rsidR="00637376" w:rsidRPr="00BE1774" w:rsidRDefault="00637376" w:rsidP="006D0A10">
            <w:pPr>
              <w:rPr>
                <w:color w:val="000000"/>
                <w:sz w:val="20"/>
                <w:lang w:eastAsia="en-AU"/>
              </w:rPr>
            </w:pPr>
            <w:r w:rsidRPr="00BE1774">
              <w:rPr>
                <w:color w:val="000000"/>
                <w:sz w:val="20"/>
                <w:lang w:eastAsia="en-AU"/>
              </w:rPr>
              <w:t>SHEBAILY</w:t>
            </w:r>
          </w:p>
        </w:tc>
        <w:tc>
          <w:tcPr>
            <w:tcW w:w="3457" w:type="dxa"/>
            <w:tcBorders>
              <w:top w:val="nil"/>
              <w:left w:val="nil"/>
              <w:bottom w:val="single" w:sz="4" w:space="0" w:color="auto"/>
              <w:right w:val="single" w:sz="4" w:space="0" w:color="auto"/>
            </w:tcBorders>
            <w:shd w:val="clear" w:color="auto" w:fill="auto"/>
            <w:noWrap/>
            <w:vAlign w:val="bottom"/>
            <w:hideMark/>
          </w:tcPr>
          <w:p w14:paraId="38F5A10F" w14:textId="77777777" w:rsidR="00637376" w:rsidRPr="00BE1774" w:rsidRDefault="00637376" w:rsidP="006D0A10">
            <w:pPr>
              <w:rPr>
                <w:color w:val="000000"/>
                <w:sz w:val="20"/>
                <w:lang w:eastAsia="en-AU"/>
              </w:rPr>
            </w:pPr>
            <w:r w:rsidRPr="00BE1774">
              <w:rPr>
                <w:color w:val="000000"/>
                <w:sz w:val="20"/>
                <w:lang w:eastAsia="en-AU"/>
              </w:rPr>
              <w:t>19/10 MACPHERSON STREET</w:t>
            </w:r>
          </w:p>
        </w:tc>
        <w:tc>
          <w:tcPr>
            <w:tcW w:w="1667" w:type="dxa"/>
            <w:tcBorders>
              <w:top w:val="nil"/>
              <w:left w:val="nil"/>
              <w:bottom w:val="single" w:sz="4" w:space="0" w:color="auto"/>
              <w:right w:val="single" w:sz="4" w:space="0" w:color="auto"/>
            </w:tcBorders>
            <w:shd w:val="clear" w:color="auto" w:fill="auto"/>
            <w:noWrap/>
            <w:vAlign w:val="bottom"/>
            <w:hideMark/>
          </w:tcPr>
          <w:p w14:paraId="42308129" w14:textId="77777777" w:rsidR="00637376" w:rsidRPr="00BE1774" w:rsidRDefault="00637376" w:rsidP="006D0A10">
            <w:pPr>
              <w:rPr>
                <w:color w:val="000000"/>
                <w:sz w:val="20"/>
                <w:lang w:eastAsia="en-AU"/>
              </w:rPr>
            </w:pPr>
            <w:r w:rsidRPr="00BE1774">
              <w:rPr>
                <w:color w:val="000000"/>
                <w:sz w:val="20"/>
                <w:lang w:eastAsia="en-AU"/>
              </w:rPr>
              <w:t>O'CONNOR</w:t>
            </w:r>
          </w:p>
        </w:tc>
        <w:tc>
          <w:tcPr>
            <w:tcW w:w="1270" w:type="dxa"/>
            <w:tcBorders>
              <w:top w:val="nil"/>
              <w:left w:val="nil"/>
              <w:bottom w:val="single" w:sz="4" w:space="0" w:color="auto"/>
              <w:right w:val="single" w:sz="4" w:space="0" w:color="auto"/>
            </w:tcBorders>
            <w:shd w:val="clear" w:color="auto" w:fill="auto"/>
            <w:noWrap/>
            <w:vAlign w:val="bottom"/>
            <w:hideMark/>
          </w:tcPr>
          <w:p w14:paraId="59D7CB06" w14:textId="77777777" w:rsidR="00637376" w:rsidRPr="00BE1774" w:rsidRDefault="00637376" w:rsidP="006D0A10">
            <w:pPr>
              <w:jc w:val="right"/>
              <w:rPr>
                <w:color w:val="000000"/>
                <w:sz w:val="20"/>
                <w:lang w:eastAsia="en-AU"/>
              </w:rPr>
            </w:pPr>
            <w:r w:rsidRPr="00BE1774">
              <w:rPr>
                <w:color w:val="000000"/>
                <w:sz w:val="20"/>
                <w:lang w:eastAsia="en-AU"/>
              </w:rPr>
              <w:t>$960.00</w:t>
            </w:r>
          </w:p>
        </w:tc>
      </w:tr>
      <w:tr w:rsidR="00637376" w:rsidRPr="00BE1774" w14:paraId="0314E10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B77A1DD" w14:textId="77777777" w:rsidR="00637376" w:rsidRPr="00BE1774" w:rsidRDefault="00637376" w:rsidP="006D0A10">
            <w:pPr>
              <w:rPr>
                <w:color w:val="000000"/>
                <w:sz w:val="20"/>
                <w:lang w:eastAsia="en-AU"/>
              </w:rPr>
            </w:pPr>
            <w:r w:rsidRPr="00BE1774">
              <w:rPr>
                <w:color w:val="000000"/>
                <w:sz w:val="20"/>
                <w:lang w:eastAsia="en-AU"/>
              </w:rPr>
              <w:t>162</w:t>
            </w:r>
          </w:p>
        </w:tc>
        <w:tc>
          <w:tcPr>
            <w:tcW w:w="1843" w:type="dxa"/>
            <w:tcBorders>
              <w:top w:val="nil"/>
              <w:left w:val="nil"/>
              <w:bottom w:val="single" w:sz="4" w:space="0" w:color="auto"/>
              <w:right w:val="single" w:sz="4" w:space="0" w:color="auto"/>
            </w:tcBorders>
            <w:shd w:val="clear" w:color="auto" w:fill="auto"/>
            <w:noWrap/>
            <w:vAlign w:val="bottom"/>
            <w:hideMark/>
          </w:tcPr>
          <w:p w14:paraId="4789890E" w14:textId="77777777" w:rsidR="00637376" w:rsidRPr="00BE1774" w:rsidRDefault="00637376" w:rsidP="006D0A10">
            <w:pPr>
              <w:rPr>
                <w:color w:val="000000"/>
                <w:sz w:val="20"/>
                <w:lang w:eastAsia="en-AU"/>
              </w:rPr>
            </w:pPr>
            <w:r w:rsidRPr="00BE1774">
              <w:rPr>
                <w:color w:val="000000"/>
                <w:sz w:val="20"/>
                <w:lang w:eastAsia="en-AU"/>
              </w:rPr>
              <w:t>SHENG</w:t>
            </w:r>
          </w:p>
        </w:tc>
        <w:tc>
          <w:tcPr>
            <w:tcW w:w="5591" w:type="dxa"/>
            <w:tcBorders>
              <w:top w:val="nil"/>
              <w:left w:val="nil"/>
              <w:bottom w:val="single" w:sz="4" w:space="0" w:color="auto"/>
              <w:right w:val="single" w:sz="4" w:space="0" w:color="auto"/>
            </w:tcBorders>
            <w:shd w:val="clear" w:color="auto" w:fill="auto"/>
            <w:noWrap/>
            <w:vAlign w:val="bottom"/>
            <w:hideMark/>
          </w:tcPr>
          <w:p w14:paraId="025BBBE6" w14:textId="77777777" w:rsidR="00637376" w:rsidRPr="00BE1774" w:rsidRDefault="00637376" w:rsidP="006D0A10">
            <w:pPr>
              <w:rPr>
                <w:color w:val="000000"/>
                <w:sz w:val="20"/>
                <w:lang w:eastAsia="en-AU"/>
              </w:rPr>
            </w:pPr>
            <w:r w:rsidRPr="00BE1774">
              <w:rPr>
                <w:color w:val="000000"/>
                <w:sz w:val="20"/>
                <w:lang w:eastAsia="en-AU"/>
              </w:rPr>
              <w:t>SHEN</w:t>
            </w:r>
          </w:p>
        </w:tc>
        <w:tc>
          <w:tcPr>
            <w:tcW w:w="3457" w:type="dxa"/>
            <w:tcBorders>
              <w:top w:val="nil"/>
              <w:left w:val="nil"/>
              <w:bottom w:val="single" w:sz="4" w:space="0" w:color="auto"/>
              <w:right w:val="single" w:sz="4" w:space="0" w:color="auto"/>
            </w:tcBorders>
            <w:shd w:val="clear" w:color="auto" w:fill="auto"/>
            <w:noWrap/>
            <w:vAlign w:val="bottom"/>
            <w:hideMark/>
          </w:tcPr>
          <w:p w14:paraId="144429EB" w14:textId="77777777" w:rsidR="00637376" w:rsidRPr="00BE1774" w:rsidRDefault="00637376" w:rsidP="006D0A10">
            <w:pPr>
              <w:rPr>
                <w:color w:val="000000"/>
                <w:sz w:val="20"/>
                <w:lang w:eastAsia="en-AU"/>
              </w:rPr>
            </w:pPr>
            <w:r w:rsidRPr="00BE1774">
              <w:rPr>
                <w:color w:val="000000"/>
                <w:sz w:val="20"/>
                <w:lang w:eastAsia="en-AU"/>
              </w:rPr>
              <w:t>21 ARABANA STREET</w:t>
            </w:r>
          </w:p>
        </w:tc>
        <w:tc>
          <w:tcPr>
            <w:tcW w:w="1667" w:type="dxa"/>
            <w:tcBorders>
              <w:top w:val="nil"/>
              <w:left w:val="nil"/>
              <w:bottom w:val="single" w:sz="4" w:space="0" w:color="auto"/>
              <w:right w:val="single" w:sz="4" w:space="0" w:color="auto"/>
            </w:tcBorders>
            <w:shd w:val="clear" w:color="auto" w:fill="auto"/>
            <w:noWrap/>
            <w:vAlign w:val="bottom"/>
            <w:hideMark/>
          </w:tcPr>
          <w:p w14:paraId="1608DB2B" w14:textId="77777777" w:rsidR="00637376" w:rsidRPr="00BE1774" w:rsidRDefault="00637376" w:rsidP="006D0A10">
            <w:pPr>
              <w:rPr>
                <w:color w:val="000000"/>
                <w:sz w:val="20"/>
                <w:lang w:eastAsia="en-AU"/>
              </w:rPr>
            </w:pPr>
            <w:r w:rsidRPr="00BE1774">
              <w:rPr>
                <w:color w:val="000000"/>
                <w:sz w:val="20"/>
                <w:lang w:eastAsia="en-AU"/>
              </w:rPr>
              <w:t>ARANDA</w:t>
            </w:r>
          </w:p>
        </w:tc>
        <w:tc>
          <w:tcPr>
            <w:tcW w:w="1270" w:type="dxa"/>
            <w:tcBorders>
              <w:top w:val="nil"/>
              <w:left w:val="nil"/>
              <w:bottom w:val="single" w:sz="4" w:space="0" w:color="auto"/>
              <w:right w:val="single" w:sz="4" w:space="0" w:color="auto"/>
            </w:tcBorders>
            <w:shd w:val="clear" w:color="auto" w:fill="auto"/>
            <w:noWrap/>
            <w:vAlign w:val="bottom"/>
            <w:hideMark/>
          </w:tcPr>
          <w:p w14:paraId="6CCCACFA" w14:textId="77777777" w:rsidR="00637376" w:rsidRPr="00BE1774" w:rsidRDefault="00637376" w:rsidP="006D0A10">
            <w:pPr>
              <w:jc w:val="right"/>
              <w:rPr>
                <w:color w:val="000000"/>
                <w:sz w:val="20"/>
                <w:lang w:eastAsia="en-AU"/>
              </w:rPr>
            </w:pPr>
            <w:r w:rsidRPr="00BE1774">
              <w:rPr>
                <w:color w:val="000000"/>
                <w:sz w:val="20"/>
                <w:lang w:eastAsia="en-AU"/>
              </w:rPr>
              <w:t>$560.00</w:t>
            </w:r>
          </w:p>
        </w:tc>
      </w:tr>
      <w:tr w:rsidR="00637376" w:rsidRPr="00BE1774" w14:paraId="19EBDFC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0A1DF7" w14:textId="77777777" w:rsidR="00637376" w:rsidRPr="00BE1774" w:rsidRDefault="00637376" w:rsidP="006D0A10">
            <w:pPr>
              <w:rPr>
                <w:color w:val="000000"/>
                <w:sz w:val="20"/>
                <w:lang w:eastAsia="en-AU"/>
              </w:rPr>
            </w:pPr>
            <w:r w:rsidRPr="00BE1774">
              <w:rPr>
                <w:color w:val="000000"/>
                <w:sz w:val="20"/>
                <w:lang w:eastAsia="en-AU"/>
              </w:rPr>
              <w:t>163</w:t>
            </w:r>
          </w:p>
        </w:tc>
        <w:tc>
          <w:tcPr>
            <w:tcW w:w="1843" w:type="dxa"/>
            <w:tcBorders>
              <w:top w:val="nil"/>
              <w:left w:val="nil"/>
              <w:bottom w:val="single" w:sz="4" w:space="0" w:color="auto"/>
              <w:right w:val="single" w:sz="4" w:space="0" w:color="auto"/>
            </w:tcBorders>
            <w:shd w:val="clear" w:color="auto" w:fill="auto"/>
            <w:noWrap/>
            <w:vAlign w:val="bottom"/>
            <w:hideMark/>
          </w:tcPr>
          <w:p w14:paraId="462C64B3" w14:textId="77777777" w:rsidR="00637376" w:rsidRPr="00BE1774" w:rsidRDefault="00637376" w:rsidP="006D0A10">
            <w:pPr>
              <w:rPr>
                <w:color w:val="000000"/>
                <w:sz w:val="20"/>
                <w:lang w:eastAsia="en-AU"/>
              </w:rPr>
            </w:pPr>
            <w:r w:rsidRPr="00BE1774">
              <w:rPr>
                <w:color w:val="000000"/>
                <w:sz w:val="20"/>
                <w:lang w:eastAsia="en-AU"/>
              </w:rPr>
              <w:t>SETSUKO</w:t>
            </w:r>
          </w:p>
        </w:tc>
        <w:tc>
          <w:tcPr>
            <w:tcW w:w="5591" w:type="dxa"/>
            <w:tcBorders>
              <w:top w:val="nil"/>
              <w:left w:val="nil"/>
              <w:bottom w:val="single" w:sz="4" w:space="0" w:color="auto"/>
              <w:right w:val="single" w:sz="4" w:space="0" w:color="auto"/>
            </w:tcBorders>
            <w:shd w:val="clear" w:color="auto" w:fill="auto"/>
            <w:noWrap/>
            <w:vAlign w:val="bottom"/>
            <w:hideMark/>
          </w:tcPr>
          <w:p w14:paraId="301FFAF3" w14:textId="77777777" w:rsidR="00637376" w:rsidRPr="00BE1774" w:rsidRDefault="00637376" w:rsidP="006D0A10">
            <w:pPr>
              <w:rPr>
                <w:color w:val="000000"/>
                <w:sz w:val="20"/>
                <w:lang w:eastAsia="en-AU"/>
              </w:rPr>
            </w:pPr>
            <w:r w:rsidRPr="00BE1774">
              <w:rPr>
                <w:color w:val="000000"/>
                <w:sz w:val="20"/>
                <w:lang w:eastAsia="en-AU"/>
              </w:rPr>
              <w:t>SHINOZAKI</w:t>
            </w:r>
          </w:p>
        </w:tc>
        <w:tc>
          <w:tcPr>
            <w:tcW w:w="3457" w:type="dxa"/>
            <w:tcBorders>
              <w:top w:val="nil"/>
              <w:left w:val="nil"/>
              <w:bottom w:val="single" w:sz="4" w:space="0" w:color="auto"/>
              <w:right w:val="single" w:sz="4" w:space="0" w:color="auto"/>
            </w:tcBorders>
            <w:shd w:val="clear" w:color="auto" w:fill="auto"/>
            <w:noWrap/>
            <w:vAlign w:val="bottom"/>
            <w:hideMark/>
          </w:tcPr>
          <w:p w14:paraId="55EB0089" w14:textId="77777777" w:rsidR="00637376" w:rsidRPr="00BE1774" w:rsidRDefault="00637376" w:rsidP="006D0A10">
            <w:pPr>
              <w:rPr>
                <w:color w:val="000000"/>
                <w:sz w:val="20"/>
                <w:lang w:eastAsia="en-AU"/>
              </w:rPr>
            </w:pPr>
            <w:r w:rsidRPr="00BE1774">
              <w:rPr>
                <w:color w:val="000000"/>
                <w:sz w:val="20"/>
                <w:lang w:eastAsia="en-AU"/>
              </w:rPr>
              <w:t>15/15 EMPIRE CIRCUIT</w:t>
            </w:r>
          </w:p>
        </w:tc>
        <w:tc>
          <w:tcPr>
            <w:tcW w:w="1667" w:type="dxa"/>
            <w:tcBorders>
              <w:top w:val="nil"/>
              <w:left w:val="nil"/>
              <w:bottom w:val="single" w:sz="4" w:space="0" w:color="auto"/>
              <w:right w:val="single" w:sz="4" w:space="0" w:color="auto"/>
            </w:tcBorders>
            <w:shd w:val="clear" w:color="auto" w:fill="auto"/>
            <w:noWrap/>
            <w:vAlign w:val="bottom"/>
            <w:hideMark/>
          </w:tcPr>
          <w:p w14:paraId="338073D1" w14:textId="77777777" w:rsidR="00637376" w:rsidRPr="00BE1774" w:rsidRDefault="00637376" w:rsidP="006D0A10">
            <w:pPr>
              <w:rPr>
                <w:color w:val="000000"/>
                <w:sz w:val="20"/>
                <w:lang w:eastAsia="en-AU"/>
              </w:rPr>
            </w:pPr>
            <w:r w:rsidRPr="00BE1774">
              <w:rPr>
                <w:color w:val="000000"/>
                <w:sz w:val="20"/>
                <w:lang w:eastAsia="en-AU"/>
              </w:rPr>
              <w:t>FORREST</w:t>
            </w:r>
          </w:p>
        </w:tc>
        <w:tc>
          <w:tcPr>
            <w:tcW w:w="1270" w:type="dxa"/>
            <w:tcBorders>
              <w:top w:val="nil"/>
              <w:left w:val="nil"/>
              <w:bottom w:val="single" w:sz="4" w:space="0" w:color="auto"/>
              <w:right w:val="single" w:sz="4" w:space="0" w:color="auto"/>
            </w:tcBorders>
            <w:shd w:val="clear" w:color="auto" w:fill="auto"/>
            <w:noWrap/>
            <w:vAlign w:val="bottom"/>
            <w:hideMark/>
          </w:tcPr>
          <w:p w14:paraId="61E7EFEA" w14:textId="77777777" w:rsidR="00637376" w:rsidRPr="00BE1774" w:rsidRDefault="00637376" w:rsidP="006D0A10">
            <w:pPr>
              <w:jc w:val="right"/>
              <w:rPr>
                <w:color w:val="000000"/>
                <w:sz w:val="20"/>
                <w:lang w:eastAsia="en-AU"/>
              </w:rPr>
            </w:pPr>
            <w:r w:rsidRPr="00BE1774">
              <w:rPr>
                <w:color w:val="000000"/>
                <w:sz w:val="20"/>
                <w:lang w:eastAsia="en-AU"/>
              </w:rPr>
              <w:t>$1,220.00</w:t>
            </w:r>
          </w:p>
        </w:tc>
      </w:tr>
      <w:tr w:rsidR="00637376" w:rsidRPr="00BE1774" w14:paraId="3A19B56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8F524EC" w14:textId="77777777" w:rsidR="00637376" w:rsidRPr="00BE1774" w:rsidRDefault="00637376" w:rsidP="006D0A10">
            <w:pPr>
              <w:rPr>
                <w:color w:val="000000"/>
                <w:sz w:val="20"/>
                <w:lang w:eastAsia="en-AU"/>
              </w:rPr>
            </w:pPr>
            <w:r w:rsidRPr="00BE1774">
              <w:rPr>
                <w:color w:val="000000"/>
                <w:sz w:val="20"/>
                <w:lang w:eastAsia="en-AU"/>
              </w:rPr>
              <w:t>164</w:t>
            </w:r>
          </w:p>
        </w:tc>
        <w:tc>
          <w:tcPr>
            <w:tcW w:w="1843" w:type="dxa"/>
            <w:tcBorders>
              <w:top w:val="nil"/>
              <w:left w:val="nil"/>
              <w:bottom w:val="single" w:sz="4" w:space="0" w:color="auto"/>
              <w:right w:val="single" w:sz="4" w:space="0" w:color="auto"/>
            </w:tcBorders>
            <w:shd w:val="clear" w:color="auto" w:fill="auto"/>
            <w:noWrap/>
            <w:vAlign w:val="bottom"/>
            <w:hideMark/>
          </w:tcPr>
          <w:p w14:paraId="3F9631B9" w14:textId="77777777" w:rsidR="00637376" w:rsidRPr="00BE1774" w:rsidRDefault="00637376" w:rsidP="006D0A10">
            <w:pPr>
              <w:rPr>
                <w:color w:val="000000"/>
                <w:sz w:val="20"/>
                <w:lang w:eastAsia="en-AU"/>
              </w:rPr>
            </w:pPr>
            <w:r w:rsidRPr="00BE1774">
              <w:rPr>
                <w:color w:val="000000"/>
                <w:sz w:val="20"/>
                <w:lang w:eastAsia="en-AU"/>
              </w:rPr>
              <w:t>KAILASH</w:t>
            </w:r>
          </w:p>
        </w:tc>
        <w:tc>
          <w:tcPr>
            <w:tcW w:w="5591" w:type="dxa"/>
            <w:tcBorders>
              <w:top w:val="nil"/>
              <w:left w:val="nil"/>
              <w:bottom w:val="single" w:sz="4" w:space="0" w:color="auto"/>
              <w:right w:val="single" w:sz="4" w:space="0" w:color="auto"/>
            </w:tcBorders>
            <w:shd w:val="clear" w:color="auto" w:fill="auto"/>
            <w:noWrap/>
            <w:vAlign w:val="bottom"/>
            <w:hideMark/>
          </w:tcPr>
          <w:p w14:paraId="7FFE64B0" w14:textId="77777777" w:rsidR="00637376" w:rsidRPr="00BE1774" w:rsidRDefault="00637376" w:rsidP="006D0A10">
            <w:pPr>
              <w:rPr>
                <w:color w:val="000000"/>
                <w:sz w:val="20"/>
                <w:lang w:eastAsia="en-AU"/>
              </w:rPr>
            </w:pPr>
            <w:r w:rsidRPr="00BE1774">
              <w:rPr>
                <w:color w:val="000000"/>
                <w:sz w:val="20"/>
                <w:lang w:eastAsia="en-AU"/>
              </w:rPr>
              <w:t>SHIVAJI</w:t>
            </w:r>
          </w:p>
        </w:tc>
        <w:tc>
          <w:tcPr>
            <w:tcW w:w="3457" w:type="dxa"/>
            <w:tcBorders>
              <w:top w:val="nil"/>
              <w:left w:val="nil"/>
              <w:bottom w:val="single" w:sz="4" w:space="0" w:color="auto"/>
              <w:right w:val="single" w:sz="4" w:space="0" w:color="auto"/>
            </w:tcBorders>
            <w:shd w:val="clear" w:color="auto" w:fill="auto"/>
            <w:noWrap/>
            <w:vAlign w:val="bottom"/>
            <w:hideMark/>
          </w:tcPr>
          <w:p w14:paraId="5D69B603" w14:textId="77777777" w:rsidR="00637376" w:rsidRPr="00BE1774" w:rsidRDefault="00637376" w:rsidP="006D0A10">
            <w:pPr>
              <w:rPr>
                <w:color w:val="000000"/>
                <w:sz w:val="20"/>
                <w:lang w:eastAsia="en-AU"/>
              </w:rPr>
            </w:pPr>
            <w:r w:rsidRPr="00BE1774">
              <w:rPr>
                <w:color w:val="000000"/>
                <w:sz w:val="20"/>
                <w:lang w:eastAsia="en-AU"/>
              </w:rPr>
              <w:t>6/17 DEVONPORT STREET</w:t>
            </w:r>
          </w:p>
        </w:tc>
        <w:tc>
          <w:tcPr>
            <w:tcW w:w="1667" w:type="dxa"/>
            <w:tcBorders>
              <w:top w:val="nil"/>
              <w:left w:val="nil"/>
              <w:bottom w:val="single" w:sz="4" w:space="0" w:color="auto"/>
              <w:right w:val="single" w:sz="4" w:space="0" w:color="auto"/>
            </w:tcBorders>
            <w:shd w:val="clear" w:color="auto" w:fill="auto"/>
            <w:noWrap/>
            <w:vAlign w:val="bottom"/>
            <w:hideMark/>
          </w:tcPr>
          <w:p w14:paraId="3B787784" w14:textId="77777777" w:rsidR="00637376" w:rsidRPr="00BE1774" w:rsidRDefault="00637376" w:rsidP="006D0A10">
            <w:pPr>
              <w:rPr>
                <w:color w:val="000000"/>
                <w:sz w:val="20"/>
                <w:lang w:eastAsia="en-AU"/>
              </w:rPr>
            </w:pPr>
            <w:r w:rsidRPr="00BE1774">
              <w:rPr>
                <w:color w:val="000000"/>
                <w:sz w:val="20"/>
                <w:lang w:eastAsia="en-AU"/>
              </w:rPr>
              <w:t>LYONS</w:t>
            </w:r>
          </w:p>
        </w:tc>
        <w:tc>
          <w:tcPr>
            <w:tcW w:w="1270" w:type="dxa"/>
            <w:tcBorders>
              <w:top w:val="nil"/>
              <w:left w:val="nil"/>
              <w:bottom w:val="single" w:sz="4" w:space="0" w:color="auto"/>
              <w:right w:val="single" w:sz="4" w:space="0" w:color="auto"/>
            </w:tcBorders>
            <w:shd w:val="clear" w:color="auto" w:fill="auto"/>
            <w:noWrap/>
            <w:vAlign w:val="bottom"/>
            <w:hideMark/>
          </w:tcPr>
          <w:p w14:paraId="178DE869" w14:textId="77777777" w:rsidR="00637376" w:rsidRPr="00BE1774" w:rsidRDefault="00637376" w:rsidP="006D0A10">
            <w:pPr>
              <w:jc w:val="right"/>
              <w:rPr>
                <w:color w:val="000000"/>
                <w:sz w:val="20"/>
                <w:lang w:eastAsia="en-AU"/>
              </w:rPr>
            </w:pPr>
            <w:r w:rsidRPr="00BE1774">
              <w:rPr>
                <w:color w:val="000000"/>
                <w:sz w:val="20"/>
                <w:lang w:eastAsia="en-AU"/>
              </w:rPr>
              <w:t>$980.00</w:t>
            </w:r>
          </w:p>
        </w:tc>
      </w:tr>
      <w:tr w:rsidR="00637376" w:rsidRPr="00BE1774" w14:paraId="76A674A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74FE451" w14:textId="77777777" w:rsidR="00637376" w:rsidRPr="00BE1774" w:rsidRDefault="00637376" w:rsidP="006D0A10">
            <w:pPr>
              <w:rPr>
                <w:color w:val="000000"/>
                <w:sz w:val="20"/>
                <w:lang w:eastAsia="en-AU"/>
              </w:rPr>
            </w:pPr>
            <w:r w:rsidRPr="00BE1774">
              <w:rPr>
                <w:color w:val="000000"/>
                <w:sz w:val="20"/>
                <w:lang w:eastAsia="en-AU"/>
              </w:rPr>
              <w:t>165</w:t>
            </w:r>
          </w:p>
        </w:tc>
        <w:tc>
          <w:tcPr>
            <w:tcW w:w="1843" w:type="dxa"/>
            <w:tcBorders>
              <w:top w:val="nil"/>
              <w:left w:val="nil"/>
              <w:bottom w:val="single" w:sz="4" w:space="0" w:color="auto"/>
              <w:right w:val="single" w:sz="4" w:space="0" w:color="auto"/>
            </w:tcBorders>
            <w:shd w:val="clear" w:color="auto" w:fill="auto"/>
            <w:noWrap/>
            <w:vAlign w:val="bottom"/>
            <w:hideMark/>
          </w:tcPr>
          <w:p w14:paraId="1EF6B2FF" w14:textId="77777777" w:rsidR="00637376" w:rsidRPr="00BE1774" w:rsidRDefault="00637376" w:rsidP="006D0A10">
            <w:pPr>
              <w:rPr>
                <w:color w:val="000000"/>
                <w:sz w:val="20"/>
                <w:lang w:eastAsia="en-AU"/>
              </w:rPr>
            </w:pPr>
            <w:r w:rsidRPr="00BE1774">
              <w:rPr>
                <w:color w:val="000000"/>
                <w:sz w:val="20"/>
                <w:lang w:eastAsia="en-AU"/>
              </w:rPr>
              <w:t>JOSHUA</w:t>
            </w:r>
          </w:p>
        </w:tc>
        <w:tc>
          <w:tcPr>
            <w:tcW w:w="5591" w:type="dxa"/>
            <w:tcBorders>
              <w:top w:val="nil"/>
              <w:left w:val="nil"/>
              <w:bottom w:val="single" w:sz="4" w:space="0" w:color="auto"/>
              <w:right w:val="single" w:sz="4" w:space="0" w:color="auto"/>
            </w:tcBorders>
            <w:shd w:val="clear" w:color="auto" w:fill="auto"/>
            <w:noWrap/>
            <w:vAlign w:val="bottom"/>
            <w:hideMark/>
          </w:tcPr>
          <w:p w14:paraId="793DA39F" w14:textId="77777777" w:rsidR="00637376" w:rsidRPr="00BE1774" w:rsidRDefault="00637376" w:rsidP="006D0A10">
            <w:pPr>
              <w:rPr>
                <w:color w:val="000000"/>
                <w:sz w:val="20"/>
                <w:lang w:eastAsia="en-AU"/>
              </w:rPr>
            </w:pPr>
            <w:r w:rsidRPr="00BE1774">
              <w:rPr>
                <w:color w:val="000000"/>
                <w:sz w:val="20"/>
                <w:lang w:eastAsia="en-AU"/>
              </w:rPr>
              <w:t>SINGER</w:t>
            </w:r>
          </w:p>
        </w:tc>
        <w:tc>
          <w:tcPr>
            <w:tcW w:w="3457" w:type="dxa"/>
            <w:tcBorders>
              <w:top w:val="nil"/>
              <w:left w:val="nil"/>
              <w:bottom w:val="single" w:sz="4" w:space="0" w:color="auto"/>
              <w:right w:val="single" w:sz="4" w:space="0" w:color="auto"/>
            </w:tcBorders>
            <w:shd w:val="clear" w:color="auto" w:fill="auto"/>
            <w:noWrap/>
            <w:vAlign w:val="bottom"/>
            <w:hideMark/>
          </w:tcPr>
          <w:p w14:paraId="4CBAF370" w14:textId="77777777" w:rsidR="00637376" w:rsidRPr="00BE1774" w:rsidRDefault="00637376" w:rsidP="006D0A10">
            <w:pPr>
              <w:rPr>
                <w:color w:val="000000"/>
                <w:sz w:val="20"/>
                <w:lang w:eastAsia="en-AU"/>
              </w:rPr>
            </w:pPr>
            <w:r w:rsidRPr="00BE1774">
              <w:rPr>
                <w:color w:val="000000"/>
                <w:sz w:val="20"/>
                <w:lang w:eastAsia="en-AU"/>
              </w:rPr>
              <w:t>88 DUFFY STREET</w:t>
            </w:r>
          </w:p>
        </w:tc>
        <w:tc>
          <w:tcPr>
            <w:tcW w:w="1667" w:type="dxa"/>
            <w:tcBorders>
              <w:top w:val="nil"/>
              <w:left w:val="nil"/>
              <w:bottom w:val="single" w:sz="4" w:space="0" w:color="auto"/>
              <w:right w:val="single" w:sz="4" w:space="0" w:color="auto"/>
            </w:tcBorders>
            <w:shd w:val="clear" w:color="auto" w:fill="auto"/>
            <w:noWrap/>
            <w:vAlign w:val="bottom"/>
            <w:hideMark/>
          </w:tcPr>
          <w:p w14:paraId="3B19E016" w14:textId="77777777" w:rsidR="00637376" w:rsidRPr="00BE1774" w:rsidRDefault="00637376" w:rsidP="006D0A10">
            <w:pPr>
              <w:rPr>
                <w:color w:val="000000"/>
                <w:sz w:val="20"/>
                <w:lang w:eastAsia="en-AU"/>
              </w:rPr>
            </w:pPr>
            <w:r w:rsidRPr="00BE1774">
              <w:rPr>
                <w:color w:val="000000"/>
                <w:sz w:val="20"/>
                <w:lang w:eastAsia="en-AU"/>
              </w:rPr>
              <w:t>AINSLIE</w:t>
            </w:r>
          </w:p>
        </w:tc>
        <w:tc>
          <w:tcPr>
            <w:tcW w:w="1270" w:type="dxa"/>
            <w:tcBorders>
              <w:top w:val="nil"/>
              <w:left w:val="nil"/>
              <w:bottom w:val="single" w:sz="4" w:space="0" w:color="auto"/>
              <w:right w:val="single" w:sz="4" w:space="0" w:color="auto"/>
            </w:tcBorders>
            <w:shd w:val="clear" w:color="auto" w:fill="auto"/>
            <w:noWrap/>
            <w:vAlign w:val="bottom"/>
            <w:hideMark/>
          </w:tcPr>
          <w:p w14:paraId="6AB68202" w14:textId="77777777" w:rsidR="00637376" w:rsidRPr="00BE1774" w:rsidRDefault="00637376" w:rsidP="006D0A10">
            <w:pPr>
              <w:jc w:val="right"/>
              <w:rPr>
                <w:color w:val="000000"/>
                <w:sz w:val="20"/>
                <w:lang w:eastAsia="en-AU"/>
              </w:rPr>
            </w:pPr>
            <w:r w:rsidRPr="00BE1774">
              <w:rPr>
                <w:color w:val="000000"/>
                <w:sz w:val="20"/>
                <w:lang w:eastAsia="en-AU"/>
              </w:rPr>
              <w:t>$353.15</w:t>
            </w:r>
          </w:p>
        </w:tc>
      </w:tr>
      <w:tr w:rsidR="00637376" w:rsidRPr="00BE1774" w14:paraId="774610A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AD5C9B0" w14:textId="77777777" w:rsidR="00637376" w:rsidRPr="00BE1774" w:rsidRDefault="00637376" w:rsidP="006D0A10">
            <w:pPr>
              <w:rPr>
                <w:color w:val="000000"/>
                <w:sz w:val="20"/>
                <w:lang w:eastAsia="en-AU"/>
              </w:rPr>
            </w:pPr>
            <w:r w:rsidRPr="00BE1774">
              <w:rPr>
                <w:color w:val="000000"/>
                <w:sz w:val="20"/>
                <w:lang w:eastAsia="en-AU"/>
              </w:rPr>
              <w:t>166</w:t>
            </w:r>
          </w:p>
        </w:tc>
        <w:tc>
          <w:tcPr>
            <w:tcW w:w="1843" w:type="dxa"/>
            <w:tcBorders>
              <w:top w:val="nil"/>
              <w:left w:val="nil"/>
              <w:bottom w:val="single" w:sz="4" w:space="0" w:color="auto"/>
              <w:right w:val="single" w:sz="4" w:space="0" w:color="auto"/>
            </w:tcBorders>
            <w:shd w:val="clear" w:color="auto" w:fill="auto"/>
            <w:noWrap/>
            <w:vAlign w:val="bottom"/>
            <w:hideMark/>
          </w:tcPr>
          <w:p w14:paraId="26A74692" w14:textId="77777777" w:rsidR="00637376" w:rsidRPr="00BE1774" w:rsidRDefault="00637376" w:rsidP="006D0A10">
            <w:pPr>
              <w:rPr>
                <w:color w:val="000000"/>
                <w:sz w:val="20"/>
                <w:lang w:eastAsia="en-AU"/>
              </w:rPr>
            </w:pPr>
            <w:r w:rsidRPr="00BE1774">
              <w:rPr>
                <w:color w:val="000000"/>
                <w:sz w:val="20"/>
                <w:lang w:eastAsia="en-AU"/>
              </w:rPr>
              <w:t>AJAY</w:t>
            </w:r>
          </w:p>
        </w:tc>
        <w:tc>
          <w:tcPr>
            <w:tcW w:w="5591" w:type="dxa"/>
            <w:tcBorders>
              <w:top w:val="nil"/>
              <w:left w:val="nil"/>
              <w:bottom w:val="single" w:sz="4" w:space="0" w:color="auto"/>
              <w:right w:val="single" w:sz="4" w:space="0" w:color="auto"/>
            </w:tcBorders>
            <w:shd w:val="clear" w:color="auto" w:fill="auto"/>
            <w:noWrap/>
            <w:vAlign w:val="bottom"/>
            <w:hideMark/>
          </w:tcPr>
          <w:p w14:paraId="7A4B1C96" w14:textId="77777777" w:rsidR="00637376" w:rsidRPr="00BE1774" w:rsidRDefault="00637376" w:rsidP="006D0A10">
            <w:pPr>
              <w:rPr>
                <w:color w:val="000000"/>
                <w:sz w:val="20"/>
                <w:lang w:eastAsia="en-AU"/>
              </w:rPr>
            </w:pPr>
            <w:r w:rsidRPr="00BE1774">
              <w:rPr>
                <w:color w:val="000000"/>
                <w:sz w:val="20"/>
                <w:lang w:eastAsia="en-AU"/>
              </w:rPr>
              <w:t>SINGH</w:t>
            </w:r>
          </w:p>
        </w:tc>
        <w:tc>
          <w:tcPr>
            <w:tcW w:w="3457" w:type="dxa"/>
            <w:tcBorders>
              <w:top w:val="nil"/>
              <w:left w:val="nil"/>
              <w:bottom w:val="single" w:sz="4" w:space="0" w:color="auto"/>
              <w:right w:val="single" w:sz="4" w:space="0" w:color="auto"/>
            </w:tcBorders>
            <w:shd w:val="clear" w:color="auto" w:fill="auto"/>
            <w:noWrap/>
            <w:vAlign w:val="bottom"/>
            <w:hideMark/>
          </w:tcPr>
          <w:p w14:paraId="2E94A69F" w14:textId="77777777" w:rsidR="00637376" w:rsidRPr="00BE1774" w:rsidRDefault="00637376" w:rsidP="006D0A10">
            <w:pPr>
              <w:rPr>
                <w:color w:val="000000"/>
                <w:sz w:val="20"/>
                <w:lang w:eastAsia="en-AU"/>
              </w:rPr>
            </w:pPr>
            <w:r w:rsidRPr="00BE1774">
              <w:rPr>
                <w:color w:val="000000"/>
                <w:sz w:val="20"/>
                <w:lang w:eastAsia="en-AU"/>
              </w:rPr>
              <w:t>5/55 JAMES SMITH CIRCUIT</w:t>
            </w:r>
          </w:p>
        </w:tc>
        <w:tc>
          <w:tcPr>
            <w:tcW w:w="1667" w:type="dxa"/>
            <w:tcBorders>
              <w:top w:val="nil"/>
              <w:left w:val="nil"/>
              <w:bottom w:val="single" w:sz="4" w:space="0" w:color="auto"/>
              <w:right w:val="single" w:sz="4" w:space="0" w:color="auto"/>
            </w:tcBorders>
            <w:shd w:val="clear" w:color="auto" w:fill="auto"/>
            <w:noWrap/>
            <w:vAlign w:val="bottom"/>
            <w:hideMark/>
          </w:tcPr>
          <w:p w14:paraId="17C8EC9E" w14:textId="77777777" w:rsidR="00637376" w:rsidRPr="00BE1774" w:rsidRDefault="00637376" w:rsidP="006D0A10">
            <w:pPr>
              <w:rPr>
                <w:color w:val="000000"/>
                <w:sz w:val="20"/>
                <w:lang w:eastAsia="en-AU"/>
              </w:rPr>
            </w:pPr>
            <w:r w:rsidRPr="00BE1774">
              <w:rPr>
                <w:color w:val="000000"/>
                <w:sz w:val="20"/>
                <w:lang w:eastAsia="en-AU"/>
              </w:rPr>
              <w:t>CONDER</w:t>
            </w:r>
          </w:p>
        </w:tc>
        <w:tc>
          <w:tcPr>
            <w:tcW w:w="1270" w:type="dxa"/>
            <w:tcBorders>
              <w:top w:val="nil"/>
              <w:left w:val="nil"/>
              <w:bottom w:val="single" w:sz="4" w:space="0" w:color="auto"/>
              <w:right w:val="single" w:sz="4" w:space="0" w:color="auto"/>
            </w:tcBorders>
            <w:shd w:val="clear" w:color="auto" w:fill="auto"/>
            <w:noWrap/>
            <w:vAlign w:val="bottom"/>
            <w:hideMark/>
          </w:tcPr>
          <w:p w14:paraId="122A2E7C" w14:textId="77777777" w:rsidR="00637376" w:rsidRPr="00BE1774" w:rsidRDefault="00637376" w:rsidP="006D0A10">
            <w:pPr>
              <w:jc w:val="right"/>
              <w:rPr>
                <w:color w:val="000000"/>
                <w:sz w:val="20"/>
                <w:lang w:eastAsia="en-AU"/>
              </w:rPr>
            </w:pPr>
            <w:r w:rsidRPr="00BE1774">
              <w:rPr>
                <w:color w:val="000000"/>
                <w:sz w:val="20"/>
                <w:lang w:eastAsia="en-AU"/>
              </w:rPr>
              <w:t>$37.00</w:t>
            </w:r>
          </w:p>
        </w:tc>
      </w:tr>
      <w:tr w:rsidR="00637376" w:rsidRPr="00BE1774" w14:paraId="70A3803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5F9CD0E" w14:textId="77777777" w:rsidR="00637376" w:rsidRPr="00BE1774" w:rsidRDefault="00637376" w:rsidP="006D0A10">
            <w:pPr>
              <w:rPr>
                <w:color w:val="000000"/>
                <w:sz w:val="20"/>
                <w:lang w:eastAsia="en-AU"/>
              </w:rPr>
            </w:pPr>
            <w:r w:rsidRPr="00BE1774">
              <w:rPr>
                <w:color w:val="000000"/>
                <w:sz w:val="20"/>
                <w:lang w:eastAsia="en-AU"/>
              </w:rPr>
              <w:t>167</w:t>
            </w:r>
          </w:p>
        </w:tc>
        <w:tc>
          <w:tcPr>
            <w:tcW w:w="1843" w:type="dxa"/>
            <w:tcBorders>
              <w:top w:val="nil"/>
              <w:left w:val="nil"/>
              <w:bottom w:val="single" w:sz="4" w:space="0" w:color="auto"/>
              <w:right w:val="single" w:sz="4" w:space="0" w:color="auto"/>
            </w:tcBorders>
            <w:shd w:val="clear" w:color="auto" w:fill="auto"/>
            <w:noWrap/>
            <w:vAlign w:val="bottom"/>
            <w:hideMark/>
          </w:tcPr>
          <w:p w14:paraId="6B3C6B9F" w14:textId="77777777" w:rsidR="00637376" w:rsidRPr="00BE1774" w:rsidRDefault="00637376" w:rsidP="006D0A10">
            <w:pPr>
              <w:rPr>
                <w:color w:val="000000"/>
                <w:sz w:val="20"/>
                <w:lang w:eastAsia="en-AU"/>
              </w:rPr>
            </w:pPr>
            <w:r w:rsidRPr="00BE1774">
              <w:rPr>
                <w:color w:val="000000"/>
                <w:sz w:val="20"/>
                <w:lang w:eastAsia="en-AU"/>
              </w:rPr>
              <w:t>SANDEEP</w:t>
            </w:r>
          </w:p>
        </w:tc>
        <w:tc>
          <w:tcPr>
            <w:tcW w:w="5591" w:type="dxa"/>
            <w:tcBorders>
              <w:top w:val="nil"/>
              <w:left w:val="nil"/>
              <w:bottom w:val="single" w:sz="4" w:space="0" w:color="auto"/>
              <w:right w:val="single" w:sz="4" w:space="0" w:color="auto"/>
            </w:tcBorders>
            <w:shd w:val="clear" w:color="auto" w:fill="auto"/>
            <w:noWrap/>
            <w:vAlign w:val="bottom"/>
            <w:hideMark/>
          </w:tcPr>
          <w:p w14:paraId="07F9B54A" w14:textId="77777777" w:rsidR="00637376" w:rsidRPr="00BE1774" w:rsidRDefault="00637376" w:rsidP="006D0A10">
            <w:pPr>
              <w:rPr>
                <w:color w:val="000000"/>
                <w:sz w:val="20"/>
                <w:lang w:eastAsia="en-AU"/>
              </w:rPr>
            </w:pPr>
            <w:r w:rsidRPr="00BE1774">
              <w:rPr>
                <w:color w:val="000000"/>
                <w:sz w:val="20"/>
                <w:lang w:eastAsia="en-AU"/>
              </w:rPr>
              <w:t>SINGH</w:t>
            </w:r>
          </w:p>
        </w:tc>
        <w:tc>
          <w:tcPr>
            <w:tcW w:w="3457" w:type="dxa"/>
            <w:tcBorders>
              <w:top w:val="nil"/>
              <w:left w:val="nil"/>
              <w:bottom w:val="single" w:sz="4" w:space="0" w:color="auto"/>
              <w:right w:val="single" w:sz="4" w:space="0" w:color="auto"/>
            </w:tcBorders>
            <w:shd w:val="clear" w:color="auto" w:fill="auto"/>
            <w:noWrap/>
            <w:vAlign w:val="bottom"/>
            <w:hideMark/>
          </w:tcPr>
          <w:p w14:paraId="11AC9B8C" w14:textId="77777777" w:rsidR="00637376" w:rsidRPr="00BE1774" w:rsidRDefault="00637376" w:rsidP="006D0A10">
            <w:pPr>
              <w:rPr>
                <w:color w:val="000000"/>
                <w:sz w:val="20"/>
                <w:lang w:eastAsia="en-AU"/>
              </w:rPr>
            </w:pPr>
            <w:r w:rsidRPr="00BE1774">
              <w:rPr>
                <w:color w:val="000000"/>
                <w:sz w:val="20"/>
                <w:lang w:eastAsia="en-AU"/>
              </w:rPr>
              <w:t>16/30 SPRINGVALE DRIVE</w:t>
            </w:r>
          </w:p>
        </w:tc>
        <w:tc>
          <w:tcPr>
            <w:tcW w:w="1667" w:type="dxa"/>
            <w:tcBorders>
              <w:top w:val="nil"/>
              <w:left w:val="nil"/>
              <w:bottom w:val="single" w:sz="4" w:space="0" w:color="auto"/>
              <w:right w:val="single" w:sz="4" w:space="0" w:color="auto"/>
            </w:tcBorders>
            <w:shd w:val="clear" w:color="auto" w:fill="auto"/>
            <w:noWrap/>
            <w:vAlign w:val="bottom"/>
            <w:hideMark/>
          </w:tcPr>
          <w:p w14:paraId="25D7FE29" w14:textId="77777777" w:rsidR="00637376" w:rsidRPr="00BE1774" w:rsidRDefault="00637376" w:rsidP="006D0A10">
            <w:pPr>
              <w:rPr>
                <w:color w:val="000000"/>
                <w:sz w:val="20"/>
                <w:lang w:eastAsia="en-AU"/>
              </w:rPr>
            </w:pPr>
            <w:r w:rsidRPr="00BE1774">
              <w:rPr>
                <w:color w:val="000000"/>
                <w:sz w:val="20"/>
                <w:lang w:eastAsia="en-AU"/>
              </w:rPr>
              <w:t>HAWKER</w:t>
            </w:r>
          </w:p>
        </w:tc>
        <w:tc>
          <w:tcPr>
            <w:tcW w:w="1270" w:type="dxa"/>
            <w:tcBorders>
              <w:top w:val="nil"/>
              <w:left w:val="nil"/>
              <w:bottom w:val="single" w:sz="4" w:space="0" w:color="auto"/>
              <w:right w:val="single" w:sz="4" w:space="0" w:color="auto"/>
            </w:tcBorders>
            <w:shd w:val="clear" w:color="auto" w:fill="auto"/>
            <w:noWrap/>
            <w:vAlign w:val="bottom"/>
            <w:hideMark/>
          </w:tcPr>
          <w:p w14:paraId="6A3E3C7D" w14:textId="77777777" w:rsidR="00637376" w:rsidRPr="00BE1774" w:rsidRDefault="00637376" w:rsidP="006D0A10">
            <w:pPr>
              <w:jc w:val="right"/>
              <w:rPr>
                <w:color w:val="000000"/>
                <w:sz w:val="20"/>
                <w:lang w:eastAsia="en-AU"/>
              </w:rPr>
            </w:pPr>
            <w:r w:rsidRPr="00BE1774">
              <w:rPr>
                <w:color w:val="000000"/>
                <w:sz w:val="20"/>
                <w:lang w:eastAsia="en-AU"/>
              </w:rPr>
              <w:t>$592.50</w:t>
            </w:r>
          </w:p>
        </w:tc>
      </w:tr>
      <w:tr w:rsidR="00637376" w:rsidRPr="00BE1774" w14:paraId="430A23C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B79D083" w14:textId="77777777" w:rsidR="00637376" w:rsidRPr="00BE1774" w:rsidRDefault="00637376" w:rsidP="006D0A10">
            <w:pPr>
              <w:rPr>
                <w:color w:val="000000"/>
                <w:sz w:val="20"/>
                <w:lang w:eastAsia="en-AU"/>
              </w:rPr>
            </w:pPr>
            <w:r w:rsidRPr="00BE1774">
              <w:rPr>
                <w:color w:val="000000"/>
                <w:sz w:val="20"/>
                <w:lang w:eastAsia="en-AU"/>
              </w:rPr>
              <w:t>168</w:t>
            </w:r>
          </w:p>
        </w:tc>
        <w:tc>
          <w:tcPr>
            <w:tcW w:w="1843" w:type="dxa"/>
            <w:tcBorders>
              <w:top w:val="nil"/>
              <w:left w:val="nil"/>
              <w:bottom w:val="single" w:sz="4" w:space="0" w:color="auto"/>
              <w:right w:val="single" w:sz="4" w:space="0" w:color="auto"/>
            </w:tcBorders>
            <w:shd w:val="clear" w:color="auto" w:fill="auto"/>
            <w:noWrap/>
            <w:vAlign w:val="bottom"/>
            <w:hideMark/>
          </w:tcPr>
          <w:p w14:paraId="1B40FD0C" w14:textId="77777777" w:rsidR="00637376" w:rsidRPr="00BE1774" w:rsidRDefault="00637376" w:rsidP="006D0A10">
            <w:pPr>
              <w:rPr>
                <w:color w:val="000000"/>
                <w:sz w:val="20"/>
                <w:lang w:eastAsia="en-AU"/>
              </w:rPr>
            </w:pPr>
            <w:r w:rsidRPr="00BE1774">
              <w:rPr>
                <w:color w:val="000000"/>
                <w:sz w:val="20"/>
                <w:lang w:eastAsia="en-AU"/>
              </w:rPr>
              <w:t>VIKTOR</w:t>
            </w:r>
          </w:p>
        </w:tc>
        <w:tc>
          <w:tcPr>
            <w:tcW w:w="5591" w:type="dxa"/>
            <w:tcBorders>
              <w:top w:val="nil"/>
              <w:left w:val="nil"/>
              <w:bottom w:val="single" w:sz="4" w:space="0" w:color="auto"/>
              <w:right w:val="single" w:sz="4" w:space="0" w:color="auto"/>
            </w:tcBorders>
            <w:shd w:val="clear" w:color="auto" w:fill="auto"/>
            <w:noWrap/>
            <w:vAlign w:val="bottom"/>
            <w:hideMark/>
          </w:tcPr>
          <w:p w14:paraId="27386577" w14:textId="77777777" w:rsidR="00637376" w:rsidRPr="00BE1774" w:rsidRDefault="00637376" w:rsidP="006D0A10">
            <w:pPr>
              <w:rPr>
                <w:color w:val="000000"/>
                <w:sz w:val="20"/>
                <w:lang w:eastAsia="en-AU"/>
              </w:rPr>
            </w:pPr>
            <w:r w:rsidRPr="00BE1774">
              <w:rPr>
                <w:color w:val="000000"/>
                <w:sz w:val="20"/>
                <w:lang w:eastAsia="en-AU"/>
              </w:rPr>
              <w:t>SKOVRLJ</w:t>
            </w:r>
          </w:p>
        </w:tc>
        <w:tc>
          <w:tcPr>
            <w:tcW w:w="3457" w:type="dxa"/>
            <w:tcBorders>
              <w:top w:val="nil"/>
              <w:left w:val="nil"/>
              <w:bottom w:val="single" w:sz="4" w:space="0" w:color="auto"/>
              <w:right w:val="single" w:sz="4" w:space="0" w:color="auto"/>
            </w:tcBorders>
            <w:shd w:val="clear" w:color="auto" w:fill="auto"/>
            <w:noWrap/>
            <w:vAlign w:val="bottom"/>
            <w:hideMark/>
          </w:tcPr>
          <w:p w14:paraId="3999513C" w14:textId="77777777" w:rsidR="00637376" w:rsidRPr="00BE1774" w:rsidRDefault="00637376" w:rsidP="006D0A10">
            <w:pPr>
              <w:rPr>
                <w:color w:val="000000"/>
                <w:sz w:val="20"/>
                <w:lang w:eastAsia="en-AU"/>
              </w:rPr>
            </w:pPr>
            <w:r w:rsidRPr="00BE1774">
              <w:rPr>
                <w:color w:val="000000"/>
                <w:sz w:val="20"/>
                <w:lang w:eastAsia="en-AU"/>
              </w:rPr>
              <w:t>2/34 LONGERENONG STREET</w:t>
            </w:r>
          </w:p>
        </w:tc>
        <w:tc>
          <w:tcPr>
            <w:tcW w:w="1667" w:type="dxa"/>
            <w:tcBorders>
              <w:top w:val="nil"/>
              <w:left w:val="nil"/>
              <w:bottom w:val="single" w:sz="4" w:space="0" w:color="auto"/>
              <w:right w:val="single" w:sz="4" w:space="0" w:color="auto"/>
            </w:tcBorders>
            <w:shd w:val="clear" w:color="auto" w:fill="auto"/>
            <w:noWrap/>
            <w:vAlign w:val="bottom"/>
            <w:hideMark/>
          </w:tcPr>
          <w:p w14:paraId="49CE3DD1" w14:textId="77777777" w:rsidR="00637376" w:rsidRPr="00BE1774" w:rsidRDefault="00637376" w:rsidP="006D0A10">
            <w:pPr>
              <w:rPr>
                <w:color w:val="000000"/>
                <w:sz w:val="20"/>
                <w:lang w:eastAsia="en-AU"/>
              </w:rPr>
            </w:pPr>
            <w:r w:rsidRPr="00BE1774">
              <w:rPr>
                <w:color w:val="000000"/>
                <w:sz w:val="20"/>
                <w:lang w:eastAsia="en-AU"/>
              </w:rPr>
              <w:t>FARRER</w:t>
            </w:r>
          </w:p>
        </w:tc>
        <w:tc>
          <w:tcPr>
            <w:tcW w:w="1270" w:type="dxa"/>
            <w:tcBorders>
              <w:top w:val="nil"/>
              <w:left w:val="nil"/>
              <w:bottom w:val="single" w:sz="4" w:space="0" w:color="auto"/>
              <w:right w:val="single" w:sz="4" w:space="0" w:color="auto"/>
            </w:tcBorders>
            <w:shd w:val="clear" w:color="auto" w:fill="auto"/>
            <w:noWrap/>
            <w:vAlign w:val="bottom"/>
            <w:hideMark/>
          </w:tcPr>
          <w:p w14:paraId="08265EA9" w14:textId="77777777" w:rsidR="00637376" w:rsidRPr="00BE1774" w:rsidRDefault="00637376" w:rsidP="006D0A10">
            <w:pPr>
              <w:jc w:val="right"/>
              <w:rPr>
                <w:color w:val="000000"/>
                <w:sz w:val="20"/>
                <w:lang w:eastAsia="en-AU"/>
              </w:rPr>
            </w:pPr>
            <w:r w:rsidRPr="00BE1774">
              <w:rPr>
                <w:color w:val="000000"/>
                <w:sz w:val="20"/>
                <w:lang w:eastAsia="en-AU"/>
              </w:rPr>
              <w:t>$1,200.00</w:t>
            </w:r>
          </w:p>
        </w:tc>
      </w:tr>
      <w:tr w:rsidR="00637376" w:rsidRPr="00BE1774" w14:paraId="0642C4C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70C6854" w14:textId="77777777" w:rsidR="00637376" w:rsidRPr="00BE1774" w:rsidRDefault="00637376" w:rsidP="006D0A10">
            <w:pPr>
              <w:rPr>
                <w:color w:val="000000"/>
                <w:sz w:val="20"/>
                <w:lang w:eastAsia="en-AU"/>
              </w:rPr>
            </w:pPr>
            <w:r w:rsidRPr="00BE1774">
              <w:rPr>
                <w:color w:val="000000"/>
                <w:sz w:val="20"/>
                <w:lang w:eastAsia="en-AU"/>
              </w:rPr>
              <w:t>169</w:t>
            </w:r>
          </w:p>
        </w:tc>
        <w:tc>
          <w:tcPr>
            <w:tcW w:w="1843" w:type="dxa"/>
            <w:tcBorders>
              <w:top w:val="nil"/>
              <w:left w:val="nil"/>
              <w:bottom w:val="single" w:sz="4" w:space="0" w:color="auto"/>
              <w:right w:val="single" w:sz="4" w:space="0" w:color="auto"/>
            </w:tcBorders>
            <w:shd w:val="clear" w:color="auto" w:fill="auto"/>
            <w:noWrap/>
            <w:vAlign w:val="bottom"/>
            <w:hideMark/>
          </w:tcPr>
          <w:p w14:paraId="320B5E32" w14:textId="77777777" w:rsidR="00637376" w:rsidRPr="00BE1774" w:rsidRDefault="00637376" w:rsidP="006D0A10">
            <w:pPr>
              <w:rPr>
                <w:color w:val="000000"/>
                <w:sz w:val="20"/>
                <w:lang w:eastAsia="en-AU"/>
              </w:rPr>
            </w:pPr>
            <w:r w:rsidRPr="00BE1774">
              <w:rPr>
                <w:color w:val="000000"/>
                <w:sz w:val="20"/>
                <w:lang w:eastAsia="en-AU"/>
              </w:rPr>
              <w:t>THOMAS</w:t>
            </w:r>
          </w:p>
        </w:tc>
        <w:tc>
          <w:tcPr>
            <w:tcW w:w="5591" w:type="dxa"/>
            <w:tcBorders>
              <w:top w:val="nil"/>
              <w:left w:val="nil"/>
              <w:bottom w:val="single" w:sz="4" w:space="0" w:color="auto"/>
              <w:right w:val="single" w:sz="4" w:space="0" w:color="auto"/>
            </w:tcBorders>
            <w:shd w:val="clear" w:color="auto" w:fill="auto"/>
            <w:noWrap/>
            <w:vAlign w:val="bottom"/>
            <w:hideMark/>
          </w:tcPr>
          <w:p w14:paraId="79296B6B" w14:textId="77777777" w:rsidR="00637376" w:rsidRPr="00BE1774" w:rsidRDefault="00637376" w:rsidP="006D0A10">
            <w:pPr>
              <w:rPr>
                <w:color w:val="000000"/>
                <w:sz w:val="20"/>
                <w:lang w:eastAsia="en-AU"/>
              </w:rPr>
            </w:pPr>
            <w:r w:rsidRPr="00BE1774">
              <w:rPr>
                <w:color w:val="000000"/>
                <w:sz w:val="20"/>
                <w:lang w:eastAsia="en-AU"/>
              </w:rPr>
              <w:t>SMITH</w:t>
            </w:r>
          </w:p>
        </w:tc>
        <w:tc>
          <w:tcPr>
            <w:tcW w:w="3457" w:type="dxa"/>
            <w:tcBorders>
              <w:top w:val="nil"/>
              <w:left w:val="nil"/>
              <w:bottom w:val="single" w:sz="4" w:space="0" w:color="auto"/>
              <w:right w:val="single" w:sz="4" w:space="0" w:color="auto"/>
            </w:tcBorders>
            <w:shd w:val="clear" w:color="auto" w:fill="auto"/>
            <w:noWrap/>
            <w:vAlign w:val="bottom"/>
            <w:hideMark/>
          </w:tcPr>
          <w:p w14:paraId="450ADE1C" w14:textId="77777777" w:rsidR="00637376" w:rsidRPr="00BE1774" w:rsidRDefault="00637376" w:rsidP="006D0A10">
            <w:pPr>
              <w:rPr>
                <w:color w:val="000000"/>
                <w:sz w:val="20"/>
                <w:lang w:eastAsia="en-AU"/>
              </w:rPr>
            </w:pPr>
            <w:r w:rsidRPr="00BE1774">
              <w:rPr>
                <w:color w:val="000000"/>
                <w:sz w:val="20"/>
                <w:lang w:eastAsia="en-AU"/>
              </w:rPr>
              <w:t>12 LOWRIE STREET</w:t>
            </w:r>
          </w:p>
        </w:tc>
        <w:tc>
          <w:tcPr>
            <w:tcW w:w="1667" w:type="dxa"/>
            <w:tcBorders>
              <w:top w:val="nil"/>
              <w:left w:val="nil"/>
              <w:bottom w:val="single" w:sz="4" w:space="0" w:color="auto"/>
              <w:right w:val="single" w:sz="4" w:space="0" w:color="auto"/>
            </w:tcBorders>
            <w:shd w:val="clear" w:color="auto" w:fill="auto"/>
            <w:noWrap/>
            <w:vAlign w:val="bottom"/>
            <w:hideMark/>
          </w:tcPr>
          <w:p w14:paraId="4CF7A3ED" w14:textId="77777777" w:rsidR="00637376" w:rsidRPr="00BE1774" w:rsidRDefault="00637376" w:rsidP="006D0A10">
            <w:pPr>
              <w:rPr>
                <w:color w:val="000000"/>
                <w:sz w:val="20"/>
                <w:lang w:eastAsia="en-AU"/>
              </w:rPr>
            </w:pPr>
            <w:r w:rsidRPr="00BE1774">
              <w:rPr>
                <w:color w:val="000000"/>
                <w:sz w:val="20"/>
                <w:lang w:eastAsia="en-AU"/>
              </w:rPr>
              <w:t>DICKSON</w:t>
            </w:r>
          </w:p>
        </w:tc>
        <w:tc>
          <w:tcPr>
            <w:tcW w:w="1270" w:type="dxa"/>
            <w:tcBorders>
              <w:top w:val="nil"/>
              <w:left w:val="nil"/>
              <w:bottom w:val="single" w:sz="4" w:space="0" w:color="auto"/>
              <w:right w:val="single" w:sz="4" w:space="0" w:color="auto"/>
            </w:tcBorders>
            <w:shd w:val="clear" w:color="auto" w:fill="auto"/>
            <w:noWrap/>
            <w:vAlign w:val="bottom"/>
            <w:hideMark/>
          </w:tcPr>
          <w:p w14:paraId="53588713" w14:textId="77777777" w:rsidR="00637376" w:rsidRPr="00BE1774" w:rsidRDefault="00637376" w:rsidP="006D0A10">
            <w:pPr>
              <w:jc w:val="right"/>
              <w:rPr>
                <w:color w:val="000000"/>
                <w:sz w:val="20"/>
                <w:lang w:eastAsia="en-AU"/>
              </w:rPr>
            </w:pPr>
            <w:r w:rsidRPr="00BE1774">
              <w:rPr>
                <w:color w:val="000000"/>
                <w:sz w:val="20"/>
                <w:lang w:eastAsia="en-AU"/>
              </w:rPr>
              <w:t>$437.61</w:t>
            </w:r>
          </w:p>
        </w:tc>
      </w:tr>
      <w:tr w:rsidR="00637376" w:rsidRPr="00BE1774" w14:paraId="52B8DED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A84278A" w14:textId="77777777" w:rsidR="00637376" w:rsidRPr="00BE1774" w:rsidRDefault="00637376" w:rsidP="006D0A10">
            <w:pPr>
              <w:rPr>
                <w:color w:val="000000"/>
                <w:sz w:val="20"/>
                <w:lang w:eastAsia="en-AU"/>
              </w:rPr>
            </w:pPr>
            <w:r w:rsidRPr="00BE1774">
              <w:rPr>
                <w:color w:val="000000"/>
                <w:sz w:val="20"/>
                <w:lang w:eastAsia="en-AU"/>
              </w:rPr>
              <w:t>170</w:t>
            </w:r>
          </w:p>
        </w:tc>
        <w:tc>
          <w:tcPr>
            <w:tcW w:w="1843" w:type="dxa"/>
            <w:tcBorders>
              <w:top w:val="nil"/>
              <w:left w:val="nil"/>
              <w:bottom w:val="single" w:sz="4" w:space="0" w:color="auto"/>
              <w:right w:val="single" w:sz="4" w:space="0" w:color="auto"/>
            </w:tcBorders>
            <w:shd w:val="clear" w:color="auto" w:fill="auto"/>
            <w:noWrap/>
            <w:vAlign w:val="bottom"/>
            <w:hideMark/>
          </w:tcPr>
          <w:p w14:paraId="4AEDAEC7" w14:textId="77777777" w:rsidR="00637376" w:rsidRPr="00BE1774" w:rsidRDefault="00637376" w:rsidP="006D0A10">
            <w:pPr>
              <w:rPr>
                <w:color w:val="000000"/>
                <w:sz w:val="20"/>
                <w:lang w:eastAsia="en-AU"/>
              </w:rPr>
            </w:pPr>
            <w:r w:rsidRPr="00BE1774">
              <w:rPr>
                <w:color w:val="000000"/>
                <w:sz w:val="20"/>
                <w:lang w:eastAsia="en-AU"/>
              </w:rPr>
              <w:t>DAMIN</w:t>
            </w:r>
          </w:p>
        </w:tc>
        <w:tc>
          <w:tcPr>
            <w:tcW w:w="5591" w:type="dxa"/>
            <w:tcBorders>
              <w:top w:val="nil"/>
              <w:left w:val="nil"/>
              <w:bottom w:val="single" w:sz="4" w:space="0" w:color="auto"/>
              <w:right w:val="single" w:sz="4" w:space="0" w:color="auto"/>
            </w:tcBorders>
            <w:shd w:val="clear" w:color="auto" w:fill="auto"/>
            <w:noWrap/>
            <w:vAlign w:val="bottom"/>
            <w:hideMark/>
          </w:tcPr>
          <w:p w14:paraId="1B56D360" w14:textId="77777777" w:rsidR="00637376" w:rsidRPr="00BE1774" w:rsidRDefault="00637376" w:rsidP="006D0A10">
            <w:pPr>
              <w:rPr>
                <w:color w:val="000000"/>
                <w:sz w:val="20"/>
                <w:lang w:eastAsia="en-AU"/>
              </w:rPr>
            </w:pPr>
            <w:r w:rsidRPr="00BE1774">
              <w:rPr>
                <w:color w:val="000000"/>
                <w:sz w:val="20"/>
                <w:lang w:eastAsia="en-AU"/>
              </w:rPr>
              <w:t>SPEED</w:t>
            </w:r>
          </w:p>
        </w:tc>
        <w:tc>
          <w:tcPr>
            <w:tcW w:w="3457" w:type="dxa"/>
            <w:tcBorders>
              <w:top w:val="nil"/>
              <w:left w:val="nil"/>
              <w:bottom w:val="single" w:sz="4" w:space="0" w:color="auto"/>
              <w:right w:val="single" w:sz="4" w:space="0" w:color="auto"/>
            </w:tcBorders>
            <w:shd w:val="clear" w:color="auto" w:fill="auto"/>
            <w:noWrap/>
            <w:vAlign w:val="bottom"/>
            <w:hideMark/>
          </w:tcPr>
          <w:p w14:paraId="6CF7BD80" w14:textId="77777777" w:rsidR="00637376" w:rsidRPr="00BE1774" w:rsidRDefault="00637376" w:rsidP="006D0A10">
            <w:pPr>
              <w:rPr>
                <w:color w:val="000000"/>
                <w:sz w:val="20"/>
                <w:lang w:eastAsia="en-AU"/>
              </w:rPr>
            </w:pPr>
            <w:r w:rsidRPr="00BE1774">
              <w:rPr>
                <w:color w:val="000000"/>
                <w:sz w:val="20"/>
                <w:lang w:eastAsia="en-AU"/>
              </w:rPr>
              <w:t>111/15 JARDINE STREET</w:t>
            </w:r>
          </w:p>
        </w:tc>
        <w:tc>
          <w:tcPr>
            <w:tcW w:w="1667" w:type="dxa"/>
            <w:tcBorders>
              <w:top w:val="nil"/>
              <w:left w:val="nil"/>
              <w:bottom w:val="single" w:sz="4" w:space="0" w:color="auto"/>
              <w:right w:val="single" w:sz="4" w:space="0" w:color="auto"/>
            </w:tcBorders>
            <w:shd w:val="clear" w:color="auto" w:fill="auto"/>
            <w:noWrap/>
            <w:vAlign w:val="bottom"/>
            <w:hideMark/>
          </w:tcPr>
          <w:p w14:paraId="772DB71B" w14:textId="77777777" w:rsidR="00637376" w:rsidRPr="00BE1774" w:rsidRDefault="00637376" w:rsidP="006D0A10">
            <w:pPr>
              <w:rPr>
                <w:color w:val="000000"/>
                <w:sz w:val="20"/>
                <w:lang w:eastAsia="en-AU"/>
              </w:rPr>
            </w:pPr>
            <w:r w:rsidRPr="00BE1774">
              <w:rPr>
                <w:color w:val="000000"/>
                <w:sz w:val="20"/>
                <w:lang w:eastAsia="en-AU"/>
              </w:rPr>
              <w:t>KINGSTON</w:t>
            </w:r>
          </w:p>
        </w:tc>
        <w:tc>
          <w:tcPr>
            <w:tcW w:w="1270" w:type="dxa"/>
            <w:tcBorders>
              <w:top w:val="nil"/>
              <w:left w:val="nil"/>
              <w:bottom w:val="single" w:sz="4" w:space="0" w:color="auto"/>
              <w:right w:val="single" w:sz="4" w:space="0" w:color="auto"/>
            </w:tcBorders>
            <w:shd w:val="clear" w:color="auto" w:fill="auto"/>
            <w:noWrap/>
            <w:vAlign w:val="bottom"/>
            <w:hideMark/>
          </w:tcPr>
          <w:p w14:paraId="2FD67E52" w14:textId="77777777" w:rsidR="00637376" w:rsidRPr="00BE1774" w:rsidRDefault="00637376" w:rsidP="006D0A10">
            <w:pPr>
              <w:jc w:val="right"/>
              <w:rPr>
                <w:color w:val="000000"/>
                <w:sz w:val="20"/>
                <w:lang w:eastAsia="en-AU"/>
              </w:rPr>
            </w:pPr>
            <w:r w:rsidRPr="00BE1774">
              <w:rPr>
                <w:color w:val="000000"/>
                <w:sz w:val="20"/>
                <w:lang w:eastAsia="en-AU"/>
              </w:rPr>
              <w:t>$842.00</w:t>
            </w:r>
          </w:p>
        </w:tc>
      </w:tr>
      <w:tr w:rsidR="00637376" w:rsidRPr="00BE1774" w14:paraId="13E8816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949A9C9" w14:textId="77777777" w:rsidR="00637376" w:rsidRPr="00BE1774" w:rsidRDefault="00637376" w:rsidP="006D0A10">
            <w:pPr>
              <w:rPr>
                <w:color w:val="000000"/>
                <w:sz w:val="20"/>
                <w:lang w:eastAsia="en-AU"/>
              </w:rPr>
            </w:pPr>
            <w:r w:rsidRPr="00BE1774">
              <w:rPr>
                <w:color w:val="000000"/>
                <w:sz w:val="20"/>
                <w:lang w:eastAsia="en-AU"/>
              </w:rPr>
              <w:t>171</w:t>
            </w:r>
          </w:p>
        </w:tc>
        <w:tc>
          <w:tcPr>
            <w:tcW w:w="1843" w:type="dxa"/>
            <w:tcBorders>
              <w:top w:val="nil"/>
              <w:left w:val="nil"/>
              <w:bottom w:val="single" w:sz="4" w:space="0" w:color="auto"/>
              <w:right w:val="single" w:sz="4" w:space="0" w:color="auto"/>
            </w:tcBorders>
            <w:shd w:val="clear" w:color="auto" w:fill="auto"/>
            <w:noWrap/>
            <w:vAlign w:val="bottom"/>
            <w:hideMark/>
          </w:tcPr>
          <w:p w14:paraId="3A034907" w14:textId="77777777" w:rsidR="00637376" w:rsidRPr="00BE1774" w:rsidRDefault="00637376" w:rsidP="006D0A10">
            <w:pPr>
              <w:rPr>
                <w:color w:val="000000"/>
                <w:sz w:val="20"/>
                <w:lang w:eastAsia="en-AU"/>
              </w:rPr>
            </w:pPr>
            <w:r w:rsidRPr="00BE1774">
              <w:rPr>
                <w:color w:val="000000"/>
                <w:sz w:val="20"/>
                <w:lang w:eastAsia="en-AU"/>
              </w:rPr>
              <w:t>KRISTY</w:t>
            </w:r>
          </w:p>
        </w:tc>
        <w:tc>
          <w:tcPr>
            <w:tcW w:w="5591" w:type="dxa"/>
            <w:tcBorders>
              <w:top w:val="nil"/>
              <w:left w:val="nil"/>
              <w:bottom w:val="single" w:sz="4" w:space="0" w:color="auto"/>
              <w:right w:val="single" w:sz="4" w:space="0" w:color="auto"/>
            </w:tcBorders>
            <w:shd w:val="clear" w:color="auto" w:fill="auto"/>
            <w:noWrap/>
            <w:vAlign w:val="bottom"/>
            <w:hideMark/>
          </w:tcPr>
          <w:p w14:paraId="2B15768C" w14:textId="77777777" w:rsidR="00637376" w:rsidRPr="00BE1774" w:rsidRDefault="00637376" w:rsidP="006D0A10">
            <w:pPr>
              <w:rPr>
                <w:color w:val="000000"/>
                <w:sz w:val="20"/>
                <w:lang w:eastAsia="en-AU"/>
              </w:rPr>
            </w:pPr>
            <w:r w:rsidRPr="00BE1774">
              <w:rPr>
                <w:color w:val="000000"/>
                <w:sz w:val="20"/>
                <w:lang w:eastAsia="en-AU"/>
              </w:rPr>
              <w:t>STEPHENSON</w:t>
            </w:r>
          </w:p>
        </w:tc>
        <w:tc>
          <w:tcPr>
            <w:tcW w:w="3457" w:type="dxa"/>
            <w:tcBorders>
              <w:top w:val="nil"/>
              <w:left w:val="nil"/>
              <w:bottom w:val="single" w:sz="4" w:space="0" w:color="auto"/>
              <w:right w:val="single" w:sz="4" w:space="0" w:color="auto"/>
            </w:tcBorders>
            <w:shd w:val="clear" w:color="auto" w:fill="auto"/>
            <w:noWrap/>
            <w:vAlign w:val="bottom"/>
            <w:hideMark/>
          </w:tcPr>
          <w:p w14:paraId="7171AD00" w14:textId="77777777" w:rsidR="00637376" w:rsidRPr="00BE1774" w:rsidRDefault="00637376" w:rsidP="006D0A10">
            <w:pPr>
              <w:rPr>
                <w:color w:val="000000"/>
                <w:sz w:val="20"/>
                <w:lang w:eastAsia="en-AU"/>
              </w:rPr>
            </w:pPr>
            <w:r w:rsidRPr="00BE1774">
              <w:rPr>
                <w:color w:val="000000"/>
                <w:sz w:val="20"/>
                <w:lang w:eastAsia="en-AU"/>
              </w:rPr>
              <w:t>47 BATCHELOR STREET</w:t>
            </w:r>
          </w:p>
        </w:tc>
        <w:tc>
          <w:tcPr>
            <w:tcW w:w="1667" w:type="dxa"/>
            <w:tcBorders>
              <w:top w:val="nil"/>
              <w:left w:val="nil"/>
              <w:bottom w:val="single" w:sz="4" w:space="0" w:color="auto"/>
              <w:right w:val="single" w:sz="4" w:space="0" w:color="auto"/>
            </w:tcBorders>
            <w:shd w:val="clear" w:color="auto" w:fill="auto"/>
            <w:noWrap/>
            <w:vAlign w:val="bottom"/>
            <w:hideMark/>
          </w:tcPr>
          <w:p w14:paraId="3106D887" w14:textId="77777777" w:rsidR="00637376" w:rsidRPr="00BE1774" w:rsidRDefault="00637376" w:rsidP="006D0A10">
            <w:pPr>
              <w:rPr>
                <w:color w:val="000000"/>
                <w:sz w:val="20"/>
                <w:lang w:eastAsia="en-AU"/>
              </w:rPr>
            </w:pPr>
            <w:r w:rsidRPr="00BE1774">
              <w:rPr>
                <w:color w:val="000000"/>
                <w:sz w:val="20"/>
                <w:lang w:eastAsia="en-AU"/>
              </w:rPr>
              <w:t>TORRENS</w:t>
            </w:r>
          </w:p>
        </w:tc>
        <w:tc>
          <w:tcPr>
            <w:tcW w:w="1270" w:type="dxa"/>
            <w:tcBorders>
              <w:top w:val="nil"/>
              <w:left w:val="nil"/>
              <w:bottom w:val="single" w:sz="4" w:space="0" w:color="auto"/>
              <w:right w:val="single" w:sz="4" w:space="0" w:color="auto"/>
            </w:tcBorders>
            <w:shd w:val="clear" w:color="auto" w:fill="auto"/>
            <w:noWrap/>
            <w:vAlign w:val="bottom"/>
            <w:hideMark/>
          </w:tcPr>
          <w:p w14:paraId="6EAD92E0" w14:textId="77777777" w:rsidR="00637376" w:rsidRPr="00BE1774" w:rsidRDefault="00637376" w:rsidP="006D0A10">
            <w:pPr>
              <w:jc w:val="right"/>
              <w:rPr>
                <w:color w:val="000000"/>
                <w:sz w:val="20"/>
                <w:lang w:eastAsia="en-AU"/>
              </w:rPr>
            </w:pPr>
            <w:r w:rsidRPr="00BE1774">
              <w:rPr>
                <w:color w:val="000000"/>
                <w:sz w:val="20"/>
                <w:lang w:eastAsia="en-AU"/>
              </w:rPr>
              <w:t>$449.68</w:t>
            </w:r>
          </w:p>
        </w:tc>
      </w:tr>
      <w:tr w:rsidR="00637376" w:rsidRPr="00BE1774" w14:paraId="63D25EB1"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9BA1BB9" w14:textId="77777777" w:rsidR="00637376" w:rsidRPr="00BE1774" w:rsidRDefault="00637376" w:rsidP="006D0A10">
            <w:pPr>
              <w:rPr>
                <w:color w:val="000000"/>
                <w:sz w:val="20"/>
                <w:lang w:eastAsia="en-AU"/>
              </w:rPr>
            </w:pPr>
            <w:r w:rsidRPr="00BE1774">
              <w:rPr>
                <w:color w:val="000000"/>
                <w:sz w:val="20"/>
                <w:lang w:eastAsia="en-AU"/>
              </w:rPr>
              <w:t>172</w:t>
            </w:r>
          </w:p>
        </w:tc>
        <w:tc>
          <w:tcPr>
            <w:tcW w:w="1843" w:type="dxa"/>
            <w:tcBorders>
              <w:top w:val="nil"/>
              <w:left w:val="nil"/>
              <w:bottom w:val="single" w:sz="4" w:space="0" w:color="auto"/>
              <w:right w:val="single" w:sz="4" w:space="0" w:color="auto"/>
            </w:tcBorders>
            <w:shd w:val="clear" w:color="auto" w:fill="auto"/>
            <w:noWrap/>
            <w:vAlign w:val="bottom"/>
            <w:hideMark/>
          </w:tcPr>
          <w:p w14:paraId="53C65BFA" w14:textId="77777777" w:rsidR="00637376" w:rsidRPr="00BE1774" w:rsidRDefault="00637376" w:rsidP="006D0A10">
            <w:pPr>
              <w:rPr>
                <w:color w:val="000000"/>
                <w:sz w:val="20"/>
                <w:lang w:eastAsia="en-AU"/>
              </w:rPr>
            </w:pPr>
            <w:r w:rsidRPr="00BE1774">
              <w:rPr>
                <w:color w:val="000000"/>
                <w:sz w:val="20"/>
                <w:lang w:eastAsia="en-AU"/>
              </w:rPr>
              <w:t>JIAN</w:t>
            </w:r>
          </w:p>
        </w:tc>
        <w:tc>
          <w:tcPr>
            <w:tcW w:w="5591" w:type="dxa"/>
            <w:tcBorders>
              <w:top w:val="nil"/>
              <w:left w:val="nil"/>
              <w:bottom w:val="single" w:sz="4" w:space="0" w:color="auto"/>
              <w:right w:val="single" w:sz="4" w:space="0" w:color="auto"/>
            </w:tcBorders>
            <w:shd w:val="clear" w:color="auto" w:fill="auto"/>
            <w:noWrap/>
            <w:vAlign w:val="bottom"/>
            <w:hideMark/>
          </w:tcPr>
          <w:p w14:paraId="7BC36281" w14:textId="77777777" w:rsidR="00637376" w:rsidRPr="00BE1774" w:rsidRDefault="00637376" w:rsidP="006D0A10">
            <w:pPr>
              <w:rPr>
                <w:color w:val="000000"/>
                <w:sz w:val="20"/>
                <w:lang w:eastAsia="en-AU"/>
              </w:rPr>
            </w:pPr>
            <w:r w:rsidRPr="00BE1774">
              <w:rPr>
                <w:color w:val="000000"/>
                <w:sz w:val="20"/>
                <w:lang w:eastAsia="en-AU"/>
              </w:rPr>
              <w:t>SUN</w:t>
            </w:r>
          </w:p>
        </w:tc>
        <w:tc>
          <w:tcPr>
            <w:tcW w:w="3457" w:type="dxa"/>
            <w:tcBorders>
              <w:top w:val="nil"/>
              <w:left w:val="nil"/>
              <w:bottom w:val="single" w:sz="4" w:space="0" w:color="auto"/>
              <w:right w:val="single" w:sz="4" w:space="0" w:color="auto"/>
            </w:tcBorders>
            <w:shd w:val="clear" w:color="auto" w:fill="auto"/>
            <w:noWrap/>
            <w:vAlign w:val="bottom"/>
            <w:hideMark/>
          </w:tcPr>
          <w:p w14:paraId="11A6E328" w14:textId="77777777" w:rsidR="00637376" w:rsidRPr="00BE1774" w:rsidRDefault="00637376" w:rsidP="006D0A10">
            <w:pPr>
              <w:rPr>
                <w:color w:val="000000"/>
                <w:sz w:val="20"/>
                <w:lang w:eastAsia="en-AU"/>
              </w:rPr>
            </w:pPr>
            <w:r w:rsidRPr="00BE1774">
              <w:rPr>
                <w:color w:val="000000"/>
                <w:sz w:val="20"/>
                <w:lang w:eastAsia="en-AU"/>
              </w:rPr>
              <w:t>9/18 ZAMIA PLACE</w:t>
            </w:r>
          </w:p>
        </w:tc>
        <w:tc>
          <w:tcPr>
            <w:tcW w:w="1667" w:type="dxa"/>
            <w:tcBorders>
              <w:top w:val="nil"/>
              <w:left w:val="nil"/>
              <w:bottom w:val="single" w:sz="4" w:space="0" w:color="auto"/>
              <w:right w:val="single" w:sz="4" w:space="0" w:color="auto"/>
            </w:tcBorders>
            <w:shd w:val="clear" w:color="auto" w:fill="auto"/>
            <w:noWrap/>
            <w:vAlign w:val="bottom"/>
            <w:hideMark/>
          </w:tcPr>
          <w:p w14:paraId="4A652569" w14:textId="77777777" w:rsidR="00637376" w:rsidRPr="00BE1774" w:rsidRDefault="00637376" w:rsidP="006D0A10">
            <w:pPr>
              <w:rPr>
                <w:color w:val="000000"/>
                <w:sz w:val="20"/>
                <w:lang w:eastAsia="en-AU"/>
              </w:rPr>
            </w:pPr>
            <w:r w:rsidRPr="00BE1774">
              <w:rPr>
                <w:color w:val="000000"/>
                <w:sz w:val="20"/>
                <w:lang w:eastAsia="en-AU"/>
              </w:rPr>
              <w:t>PALMERSTON</w:t>
            </w:r>
          </w:p>
        </w:tc>
        <w:tc>
          <w:tcPr>
            <w:tcW w:w="1270" w:type="dxa"/>
            <w:tcBorders>
              <w:top w:val="nil"/>
              <w:left w:val="nil"/>
              <w:bottom w:val="single" w:sz="4" w:space="0" w:color="auto"/>
              <w:right w:val="single" w:sz="4" w:space="0" w:color="auto"/>
            </w:tcBorders>
            <w:shd w:val="clear" w:color="auto" w:fill="auto"/>
            <w:noWrap/>
            <w:vAlign w:val="bottom"/>
            <w:hideMark/>
          </w:tcPr>
          <w:p w14:paraId="2559099C" w14:textId="77777777" w:rsidR="00637376" w:rsidRPr="00BE1774" w:rsidRDefault="00637376" w:rsidP="006D0A10">
            <w:pPr>
              <w:jc w:val="right"/>
              <w:rPr>
                <w:color w:val="000000"/>
                <w:sz w:val="20"/>
                <w:lang w:eastAsia="en-AU"/>
              </w:rPr>
            </w:pPr>
            <w:r w:rsidRPr="00BE1774">
              <w:rPr>
                <w:color w:val="000000"/>
                <w:sz w:val="20"/>
                <w:lang w:eastAsia="en-AU"/>
              </w:rPr>
              <w:t>$740.00</w:t>
            </w:r>
          </w:p>
        </w:tc>
      </w:tr>
      <w:tr w:rsidR="00637376" w:rsidRPr="00BE1774" w14:paraId="4F3C33E8"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8878EE9" w14:textId="77777777" w:rsidR="00637376" w:rsidRPr="00BE1774" w:rsidRDefault="00637376" w:rsidP="006D0A10">
            <w:pPr>
              <w:rPr>
                <w:color w:val="000000"/>
                <w:sz w:val="20"/>
                <w:lang w:eastAsia="en-AU"/>
              </w:rPr>
            </w:pPr>
            <w:r w:rsidRPr="00BE1774">
              <w:rPr>
                <w:color w:val="000000"/>
                <w:sz w:val="20"/>
                <w:lang w:eastAsia="en-AU"/>
              </w:rPr>
              <w:t>173</w:t>
            </w:r>
          </w:p>
        </w:tc>
        <w:tc>
          <w:tcPr>
            <w:tcW w:w="1843" w:type="dxa"/>
            <w:tcBorders>
              <w:top w:val="nil"/>
              <w:left w:val="nil"/>
              <w:bottom w:val="single" w:sz="4" w:space="0" w:color="auto"/>
              <w:right w:val="single" w:sz="4" w:space="0" w:color="auto"/>
            </w:tcBorders>
            <w:shd w:val="clear" w:color="auto" w:fill="auto"/>
            <w:noWrap/>
            <w:vAlign w:val="bottom"/>
            <w:hideMark/>
          </w:tcPr>
          <w:p w14:paraId="2382359F" w14:textId="77777777" w:rsidR="00637376" w:rsidRPr="00BE1774" w:rsidRDefault="00637376" w:rsidP="006D0A10">
            <w:pPr>
              <w:rPr>
                <w:color w:val="000000"/>
                <w:sz w:val="20"/>
                <w:lang w:eastAsia="en-AU"/>
              </w:rPr>
            </w:pPr>
            <w:r w:rsidRPr="00BE1774">
              <w:rPr>
                <w:color w:val="000000"/>
                <w:sz w:val="20"/>
                <w:lang w:eastAsia="en-AU"/>
              </w:rPr>
              <w:t>YING YING CELIA</w:t>
            </w:r>
          </w:p>
        </w:tc>
        <w:tc>
          <w:tcPr>
            <w:tcW w:w="5591" w:type="dxa"/>
            <w:tcBorders>
              <w:top w:val="nil"/>
              <w:left w:val="nil"/>
              <w:bottom w:val="single" w:sz="4" w:space="0" w:color="auto"/>
              <w:right w:val="single" w:sz="4" w:space="0" w:color="auto"/>
            </w:tcBorders>
            <w:shd w:val="clear" w:color="auto" w:fill="auto"/>
            <w:noWrap/>
            <w:vAlign w:val="bottom"/>
            <w:hideMark/>
          </w:tcPr>
          <w:p w14:paraId="554FD859" w14:textId="77777777" w:rsidR="00637376" w:rsidRPr="00BE1774" w:rsidRDefault="00637376" w:rsidP="006D0A10">
            <w:pPr>
              <w:rPr>
                <w:color w:val="000000"/>
                <w:sz w:val="20"/>
                <w:lang w:eastAsia="en-AU"/>
              </w:rPr>
            </w:pPr>
            <w:r w:rsidRPr="00BE1774">
              <w:rPr>
                <w:color w:val="000000"/>
                <w:sz w:val="20"/>
                <w:lang w:eastAsia="en-AU"/>
              </w:rPr>
              <w:t>TANG</w:t>
            </w:r>
          </w:p>
        </w:tc>
        <w:tc>
          <w:tcPr>
            <w:tcW w:w="3457" w:type="dxa"/>
            <w:tcBorders>
              <w:top w:val="nil"/>
              <w:left w:val="nil"/>
              <w:bottom w:val="single" w:sz="4" w:space="0" w:color="auto"/>
              <w:right w:val="single" w:sz="4" w:space="0" w:color="auto"/>
            </w:tcBorders>
            <w:shd w:val="clear" w:color="auto" w:fill="auto"/>
            <w:noWrap/>
            <w:vAlign w:val="bottom"/>
            <w:hideMark/>
          </w:tcPr>
          <w:p w14:paraId="732BA206" w14:textId="77777777" w:rsidR="00637376" w:rsidRPr="00BE1774" w:rsidRDefault="00637376" w:rsidP="006D0A10">
            <w:pPr>
              <w:rPr>
                <w:color w:val="000000"/>
                <w:sz w:val="20"/>
                <w:lang w:eastAsia="en-AU"/>
              </w:rPr>
            </w:pPr>
            <w:r w:rsidRPr="00BE1774">
              <w:rPr>
                <w:color w:val="000000"/>
                <w:sz w:val="20"/>
                <w:lang w:eastAsia="en-AU"/>
              </w:rPr>
              <w:t>6/40 MOORE STREET</w:t>
            </w:r>
          </w:p>
        </w:tc>
        <w:tc>
          <w:tcPr>
            <w:tcW w:w="1667" w:type="dxa"/>
            <w:tcBorders>
              <w:top w:val="nil"/>
              <w:left w:val="nil"/>
              <w:bottom w:val="single" w:sz="4" w:space="0" w:color="auto"/>
              <w:right w:val="single" w:sz="4" w:space="0" w:color="auto"/>
            </w:tcBorders>
            <w:shd w:val="clear" w:color="auto" w:fill="auto"/>
            <w:noWrap/>
            <w:vAlign w:val="bottom"/>
            <w:hideMark/>
          </w:tcPr>
          <w:p w14:paraId="6BF3BC42" w14:textId="77777777" w:rsidR="00637376" w:rsidRPr="00BE1774" w:rsidRDefault="00637376" w:rsidP="006D0A10">
            <w:pPr>
              <w:rPr>
                <w:color w:val="000000"/>
                <w:sz w:val="20"/>
                <w:lang w:eastAsia="en-AU"/>
              </w:rPr>
            </w:pPr>
            <w:r w:rsidRPr="00BE1774">
              <w:rPr>
                <w:color w:val="000000"/>
                <w:sz w:val="20"/>
                <w:lang w:eastAsia="en-AU"/>
              </w:rPr>
              <w:t>TURNER</w:t>
            </w:r>
          </w:p>
        </w:tc>
        <w:tc>
          <w:tcPr>
            <w:tcW w:w="1270" w:type="dxa"/>
            <w:tcBorders>
              <w:top w:val="nil"/>
              <w:left w:val="nil"/>
              <w:bottom w:val="single" w:sz="4" w:space="0" w:color="auto"/>
              <w:right w:val="single" w:sz="4" w:space="0" w:color="auto"/>
            </w:tcBorders>
            <w:shd w:val="clear" w:color="auto" w:fill="auto"/>
            <w:noWrap/>
            <w:vAlign w:val="bottom"/>
            <w:hideMark/>
          </w:tcPr>
          <w:p w14:paraId="008A2864" w14:textId="77777777" w:rsidR="00637376" w:rsidRPr="00BE1774" w:rsidRDefault="00637376" w:rsidP="006D0A10">
            <w:pPr>
              <w:jc w:val="right"/>
              <w:rPr>
                <w:color w:val="000000"/>
                <w:sz w:val="20"/>
                <w:lang w:eastAsia="en-AU"/>
              </w:rPr>
            </w:pPr>
            <w:r w:rsidRPr="00BE1774">
              <w:rPr>
                <w:color w:val="000000"/>
                <w:sz w:val="20"/>
                <w:lang w:eastAsia="en-AU"/>
              </w:rPr>
              <w:t>$580.00</w:t>
            </w:r>
          </w:p>
        </w:tc>
      </w:tr>
      <w:tr w:rsidR="00637376" w:rsidRPr="00BE1774" w14:paraId="5A083023"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3A0323C" w14:textId="77777777" w:rsidR="00637376" w:rsidRPr="00BE1774" w:rsidRDefault="00637376" w:rsidP="006D0A10">
            <w:pPr>
              <w:rPr>
                <w:color w:val="000000"/>
                <w:sz w:val="20"/>
                <w:lang w:eastAsia="en-AU"/>
              </w:rPr>
            </w:pPr>
            <w:r w:rsidRPr="00BE1774">
              <w:rPr>
                <w:color w:val="000000"/>
                <w:sz w:val="20"/>
                <w:lang w:eastAsia="en-AU"/>
              </w:rPr>
              <w:lastRenderedPageBreak/>
              <w:t>174</w:t>
            </w:r>
          </w:p>
        </w:tc>
        <w:tc>
          <w:tcPr>
            <w:tcW w:w="1843" w:type="dxa"/>
            <w:tcBorders>
              <w:top w:val="nil"/>
              <w:left w:val="nil"/>
              <w:bottom w:val="single" w:sz="4" w:space="0" w:color="auto"/>
              <w:right w:val="single" w:sz="4" w:space="0" w:color="auto"/>
            </w:tcBorders>
            <w:shd w:val="clear" w:color="auto" w:fill="auto"/>
            <w:noWrap/>
            <w:vAlign w:val="bottom"/>
            <w:hideMark/>
          </w:tcPr>
          <w:p w14:paraId="43B3FCC4" w14:textId="77777777" w:rsidR="00637376" w:rsidRPr="00BE1774" w:rsidRDefault="00637376" w:rsidP="006D0A10">
            <w:pPr>
              <w:rPr>
                <w:color w:val="000000"/>
                <w:sz w:val="20"/>
                <w:lang w:eastAsia="en-AU"/>
              </w:rPr>
            </w:pPr>
            <w:r w:rsidRPr="00BE1774">
              <w:rPr>
                <w:color w:val="000000"/>
                <w:sz w:val="20"/>
                <w:lang w:eastAsia="en-AU"/>
              </w:rPr>
              <w:t>JAI</w:t>
            </w:r>
          </w:p>
        </w:tc>
        <w:tc>
          <w:tcPr>
            <w:tcW w:w="5591" w:type="dxa"/>
            <w:tcBorders>
              <w:top w:val="nil"/>
              <w:left w:val="nil"/>
              <w:bottom w:val="single" w:sz="4" w:space="0" w:color="auto"/>
              <w:right w:val="single" w:sz="4" w:space="0" w:color="auto"/>
            </w:tcBorders>
            <w:shd w:val="clear" w:color="auto" w:fill="auto"/>
            <w:noWrap/>
            <w:vAlign w:val="bottom"/>
            <w:hideMark/>
          </w:tcPr>
          <w:p w14:paraId="6AF4C44A" w14:textId="77777777" w:rsidR="00637376" w:rsidRPr="00BE1774" w:rsidRDefault="00637376" w:rsidP="006D0A10">
            <w:pPr>
              <w:rPr>
                <w:color w:val="000000"/>
                <w:sz w:val="20"/>
                <w:lang w:eastAsia="en-AU"/>
              </w:rPr>
            </w:pPr>
            <w:r w:rsidRPr="00BE1774">
              <w:rPr>
                <w:color w:val="000000"/>
                <w:sz w:val="20"/>
                <w:lang w:eastAsia="en-AU"/>
              </w:rPr>
              <w:t>TAURIMA</w:t>
            </w:r>
          </w:p>
        </w:tc>
        <w:tc>
          <w:tcPr>
            <w:tcW w:w="3457" w:type="dxa"/>
            <w:tcBorders>
              <w:top w:val="nil"/>
              <w:left w:val="nil"/>
              <w:bottom w:val="single" w:sz="4" w:space="0" w:color="auto"/>
              <w:right w:val="single" w:sz="4" w:space="0" w:color="auto"/>
            </w:tcBorders>
            <w:shd w:val="clear" w:color="auto" w:fill="auto"/>
            <w:noWrap/>
            <w:vAlign w:val="bottom"/>
            <w:hideMark/>
          </w:tcPr>
          <w:p w14:paraId="4B1B49F6" w14:textId="77777777" w:rsidR="00637376" w:rsidRPr="00BE1774" w:rsidRDefault="00637376" w:rsidP="006D0A10">
            <w:pPr>
              <w:rPr>
                <w:color w:val="000000"/>
                <w:sz w:val="20"/>
                <w:lang w:eastAsia="en-AU"/>
              </w:rPr>
            </w:pPr>
            <w:r w:rsidRPr="00BE1774">
              <w:rPr>
                <w:color w:val="000000"/>
                <w:sz w:val="20"/>
                <w:lang w:eastAsia="en-AU"/>
              </w:rPr>
              <w:t>24A GUNGAHLIN PLACE</w:t>
            </w:r>
          </w:p>
        </w:tc>
        <w:tc>
          <w:tcPr>
            <w:tcW w:w="1667" w:type="dxa"/>
            <w:tcBorders>
              <w:top w:val="nil"/>
              <w:left w:val="nil"/>
              <w:bottom w:val="single" w:sz="4" w:space="0" w:color="auto"/>
              <w:right w:val="single" w:sz="4" w:space="0" w:color="auto"/>
            </w:tcBorders>
            <w:shd w:val="clear" w:color="auto" w:fill="auto"/>
            <w:noWrap/>
            <w:vAlign w:val="bottom"/>
            <w:hideMark/>
          </w:tcPr>
          <w:p w14:paraId="70F13E9A"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71FB8AC9" w14:textId="77777777" w:rsidR="00637376" w:rsidRPr="00BE1774" w:rsidRDefault="00637376" w:rsidP="006D0A10">
            <w:pPr>
              <w:jc w:val="right"/>
              <w:rPr>
                <w:color w:val="000000"/>
                <w:sz w:val="20"/>
                <w:lang w:eastAsia="en-AU"/>
              </w:rPr>
            </w:pPr>
            <w:r w:rsidRPr="00BE1774">
              <w:rPr>
                <w:color w:val="000000"/>
                <w:sz w:val="20"/>
                <w:lang w:eastAsia="en-AU"/>
              </w:rPr>
              <w:t>$860.00</w:t>
            </w:r>
          </w:p>
        </w:tc>
      </w:tr>
      <w:tr w:rsidR="00637376" w:rsidRPr="00BE1774" w14:paraId="275CDBC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72B96F2" w14:textId="77777777" w:rsidR="00637376" w:rsidRPr="00BE1774" w:rsidRDefault="00637376" w:rsidP="006D0A10">
            <w:pPr>
              <w:rPr>
                <w:color w:val="000000"/>
                <w:sz w:val="20"/>
                <w:lang w:eastAsia="en-AU"/>
              </w:rPr>
            </w:pPr>
            <w:r w:rsidRPr="00BE1774">
              <w:rPr>
                <w:color w:val="000000"/>
                <w:sz w:val="20"/>
                <w:lang w:eastAsia="en-AU"/>
              </w:rPr>
              <w:t>175</w:t>
            </w:r>
          </w:p>
        </w:tc>
        <w:tc>
          <w:tcPr>
            <w:tcW w:w="1843" w:type="dxa"/>
            <w:tcBorders>
              <w:top w:val="nil"/>
              <w:left w:val="nil"/>
              <w:bottom w:val="single" w:sz="4" w:space="0" w:color="auto"/>
              <w:right w:val="single" w:sz="4" w:space="0" w:color="auto"/>
            </w:tcBorders>
            <w:shd w:val="clear" w:color="auto" w:fill="auto"/>
            <w:noWrap/>
            <w:vAlign w:val="bottom"/>
            <w:hideMark/>
          </w:tcPr>
          <w:p w14:paraId="2E4A686E"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7795055F" w14:textId="77777777" w:rsidR="00637376" w:rsidRPr="00BE1774" w:rsidRDefault="00637376" w:rsidP="006D0A10">
            <w:pPr>
              <w:rPr>
                <w:color w:val="000000"/>
                <w:sz w:val="20"/>
                <w:lang w:eastAsia="en-AU"/>
              </w:rPr>
            </w:pPr>
            <w:r w:rsidRPr="00BE1774">
              <w:rPr>
                <w:color w:val="000000"/>
                <w:sz w:val="20"/>
                <w:lang w:eastAsia="en-AU"/>
              </w:rPr>
              <w:t>TELSTRA CORPORATION</w:t>
            </w:r>
          </w:p>
        </w:tc>
        <w:tc>
          <w:tcPr>
            <w:tcW w:w="3457" w:type="dxa"/>
            <w:tcBorders>
              <w:top w:val="nil"/>
              <w:left w:val="nil"/>
              <w:bottom w:val="single" w:sz="4" w:space="0" w:color="auto"/>
              <w:right w:val="single" w:sz="4" w:space="0" w:color="auto"/>
            </w:tcBorders>
            <w:shd w:val="clear" w:color="auto" w:fill="auto"/>
            <w:noWrap/>
            <w:vAlign w:val="bottom"/>
            <w:hideMark/>
          </w:tcPr>
          <w:p w14:paraId="2AFBFD4E" w14:textId="77777777" w:rsidR="00637376" w:rsidRPr="00BE1774" w:rsidRDefault="00637376" w:rsidP="006D0A10">
            <w:pPr>
              <w:rPr>
                <w:color w:val="000000"/>
                <w:sz w:val="20"/>
                <w:lang w:eastAsia="en-AU"/>
              </w:rPr>
            </w:pPr>
            <w:r w:rsidRPr="00BE1774">
              <w:rPr>
                <w:color w:val="000000"/>
                <w:sz w:val="20"/>
                <w:lang w:eastAsia="en-AU"/>
              </w:rPr>
              <w:t>131 TEMPERLEY STREET</w:t>
            </w:r>
          </w:p>
        </w:tc>
        <w:tc>
          <w:tcPr>
            <w:tcW w:w="1667" w:type="dxa"/>
            <w:tcBorders>
              <w:top w:val="nil"/>
              <w:left w:val="nil"/>
              <w:bottom w:val="single" w:sz="4" w:space="0" w:color="auto"/>
              <w:right w:val="single" w:sz="4" w:space="0" w:color="auto"/>
            </w:tcBorders>
            <w:shd w:val="clear" w:color="auto" w:fill="auto"/>
            <w:noWrap/>
            <w:vAlign w:val="bottom"/>
            <w:hideMark/>
          </w:tcPr>
          <w:p w14:paraId="2031737A" w14:textId="77777777" w:rsidR="00637376" w:rsidRPr="00BE1774" w:rsidRDefault="00637376" w:rsidP="006D0A10">
            <w:pPr>
              <w:rPr>
                <w:color w:val="000000"/>
                <w:sz w:val="20"/>
                <w:lang w:eastAsia="en-AU"/>
              </w:rPr>
            </w:pPr>
            <w:r w:rsidRPr="00BE1774">
              <w:rPr>
                <w:color w:val="000000"/>
                <w:sz w:val="20"/>
                <w:lang w:eastAsia="en-AU"/>
              </w:rPr>
              <w:t>NICHOLLS</w:t>
            </w:r>
          </w:p>
        </w:tc>
        <w:tc>
          <w:tcPr>
            <w:tcW w:w="1270" w:type="dxa"/>
            <w:tcBorders>
              <w:top w:val="nil"/>
              <w:left w:val="nil"/>
              <w:bottom w:val="single" w:sz="4" w:space="0" w:color="auto"/>
              <w:right w:val="single" w:sz="4" w:space="0" w:color="auto"/>
            </w:tcBorders>
            <w:shd w:val="clear" w:color="auto" w:fill="auto"/>
            <w:noWrap/>
            <w:vAlign w:val="bottom"/>
            <w:hideMark/>
          </w:tcPr>
          <w:p w14:paraId="2427D681" w14:textId="77777777" w:rsidR="00637376" w:rsidRPr="00BE1774" w:rsidRDefault="00637376" w:rsidP="006D0A10">
            <w:pPr>
              <w:jc w:val="right"/>
              <w:rPr>
                <w:color w:val="000000"/>
                <w:sz w:val="20"/>
                <w:lang w:eastAsia="en-AU"/>
              </w:rPr>
            </w:pPr>
            <w:r w:rsidRPr="00BE1774">
              <w:rPr>
                <w:color w:val="000000"/>
                <w:sz w:val="20"/>
                <w:lang w:eastAsia="en-AU"/>
              </w:rPr>
              <w:t>$885.71</w:t>
            </w:r>
          </w:p>
        </w:tc>
      </w:tr>
      <w:tr w:rsidR="00637376" w:rsidRPr="00BE1774" w14:paraId="2BC47B8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067E44B" w14:textId="77777777" w:rsidR="00637376" w:rsidRPr="00BE1774" w:rsidRDefault="00637376" w:rsidP="006D0A10">
            <w:pPr>
              <w:rPr>
                <w:color w:val="000000"/>
                <w:sz w:val="20"/>
                <w:lang w:eastAsia="en-AU"/>
              </w:rPr>
            </w:pPr>
            <w:r w:rsidRPr="00BE1774">
              <w:rPr>
                <w:color w:val="000000"/>
                <w:sz w:val="20"/>
                <w:lang w:eastAsia="en-AU"/>
              </w:rPr>
              <w:t>176</w:t>
            </w:r>
          </w:p>
        </w:tc>
        <w:tc>
          <w:tcPr>
            <w:tcW w:w="1843" w:type="dxa"/>
            <w:tcBorders>
              <w:top w:val="nil"/>
              <w:left w:val="nil"/>
              <w:bottom w:val="single" w:sz="4" w:space="0" w:color="auto"/>
              <w:right w:val="single" w:sz="4" w:space="0" w:color="auto"/>
            </w:tcBorders>
            <w:shd w:val="clear" w:color="auto" w:fill="auto"/>
            <w:noWrap/>
            <w:vAlign w:val="bottom"/>
            <w:hideMark/>
          </w:tcPr>
          <w:p w14:paraId="1CADCEEA" w14:textId="77777777" w:rsidR="00637376" w:rsidRPr="00BE1774" w:rsidRDefault="00637376" w:rsidP="006D0A10">
            <w:pPr>
              <w:rPr>
                <w:color w:val="000000"/>
                <w:sz w:val="20"/>
                <w:lang w:eastAsia="en-AU"/>
              </w:rPr>
            </w:pPr>
            <w:r w:rsidRPr="00BE1774">
              <w:rPr>
                <w:color w:val="000000"/>
                <w:sz w:val="20"/>
                <w:lang w:eastAsia="en-AU"/>
              </w:rPr>
              <w:t xml:space="preserve"> </w:t>
            </w:r>
          </w:p>
        </w:tc>
        <w:tc>
          <w:tcPr>
            <w:tcW w:w="5591" w:type="dxa"/>
            <w:tcBorders>
              <w:top w:val="nil"/>
              <w:left w:val="nil"/>
              <w:bottom w:val="single" w:sz="4" w:space="0" w:color="auto"/>
              <w:right w:val="single" w:sz="4" w:space="0" w:color="auto"/>
            </w:tcBorders>
            <w:shd w:val="clear" w:color="auto" w:fill="auto"/>
            <w:noWrap/>
            <w:vAlign w:val="bottom"/>
            <w:hideMark/>
          </w:tcPr>
          <w:p w14:paraId="52E7AD4A" w14:textId="77777777" w:rsidR="00637376" w:rsidRPr="00BE1774" w:rsidRDefault="00637376" w:rsidP="006D0A10">
            <w:pPr>
              <w:rPr>
                <w:color w:val="000000"/>
                <w:sz w:val="20"/>
                <w:lang w:eastAsia="en-AU"/>
              </w:rPr>
            </w:pPr>
            <w:r w:rsidRPr="00BE1774">
              <w:rPr>
                <w:color w:val="000000"/>
                <w:sz w:val="20"/>
                <w:lang w:eastAsia="en-AU"/>
              </w:rPr>
              <w:t>THE ESTATE OF JOSHUA LANDENBERGER</w:t>
            </w:r>
          </w:p>
        </w:tc>
        <w:tc>
          <w:tcPr>
            <w:tcW w:w="3457" w:type="dxa"/>
            <w:tcBorders>
              <w:top w:val="nil"/>
              <w:left w:val="nil"/>
              <w:bottom w:val="single" w:sz="4" w:space="0" w:color="auto"/>
              <w:right w:val="single" w:sz="4" w:space="0" w:color="auto"/>
            </w:tcBorders>
            <w:shd w:val="clear" w:color="auto" w:fill="auto"/>
            <w:noWrap/>
            <w:vAlign w:val="bottom"/>
            <w:hideMark/>
          </w:tcPr>
          <w:p w14:paraId="1CEFD843" w14:textId="77777777" w:rsidR="00637376" w:rsidRPr="00BE1774" w:rsidRDefault="00637376" w:rsidP="006D0A10">
            <w:pPr>
              <w:rPr>
                <w:color w:val="000000"/>
                <w:sz w:val="20"/>
                <w:lang w:eastAsia="en-AU"/>
              </w:rPr>
            </w:pPr>
            <w:r w:rsidRPr="00BE1774">
              <w:rPr>
                <w:color w:val="000000"/>
                <w:sz w:val="20"/>
                <w:lang w:eastAsia="en-AU"/>
              </w:rPr>
              <w:t>3 OAKEY PLACE</w:t>
            </w:r>
          </w:p>
        </w:tc>
        <w:tc>
          <w:tcPr>
            <w:tcW w:w="1667" w:type="dxa"/>
            <w:tcBorders>
              <w:top w:val="nil"/>
              <w:left w:val="nil"/>
              <w:bottom w:val="single" w:sz="4" w:space="0" w:color="auto"/>
              <w:right w:val="single" w:sz="4" w:space="0" w:color="auto"/>
            </w:tcBorders>
            <w:shd w:val="clear" w:color="auto" w:fill="auto"/>
            <w:noWrap/>
            <w:vAlign w:val="bottom"/>
            <w:hideMark/>
          </w:tcPr>
          <w:p w14:paraId="384836CA" w14:textId="77777777" w:rsidR="00637376" w:rsidRPr="00BE1774" w:rsidRDefault="00637376" w:rsidP="006D0A10">
            <w:pPr>
              <w:rPr>
                <w:color w:val="000000"/>
                <w:sz w:val="20"/>
                <w:lang w:eastAsia="en-AU"/>
              </w:rPr>
            </w:pPr>
            <w:r w:rsidRPr="00BE1774">
              <w:rPr>
                <w:color w:val="000000"/>
                <w:sz w:val="20"/>
                <w:lang w:eastAsia="en-AU"/>
              </w:rPr>
              <w:t>RICHARDSON</w:t>
            </w:r>
          </w:p>
        </w:tc>
        <w:tc>
          <w:tcPr>
            <w:tcW w:w="1270" w:type="dxa"/>
            <w:tcBorders>
              <w:top w:val="nil"/>
              <w:left w:val="nil"/>
              <w:bottom w:val="single" w:sz="4" w:space="0" w:color="auto"/>
              <w:right w:val="single" w:sz="4" w:space="0" w:color="auto"/>
            </w:tcBorders>
            <w:shd w:val="clear" w:color="auto" w:fill="auto"/>
            <w:noWrap/>
            <w:vAlign w:val="bottom"/>
            <w:hideMark/>
          </w:tcPr>
          <w:p w14:paraId="456AC2EB" w14:textId="77777777" w:rsidR="00637376" w:rsidRPr="00BE1774" w:rsidRDefault="00637376" w:rsidP="006D0A10">
            <w:pPr>
              <w:jc w:val="right"/>
              <w:rPr>
                <w:color w:val="000000"/>
                <w:sz w:val="20"/>
                <w:lang w:eastAsia="en-AU"/>
              </w:rPr>
            </w:pPr>
            <w:r w:rsidRPr="00BE1774">
              <w:rPr>
                <w:color w:val="000000"/>
                <w:sz w:val="20"/>
                <w:lang w:eastAsia="en-AU"/>
              </w:rPr>
              <w:t>$380.00</w:t>
            </w:r>
          </w:p>
        </w:tc>
      </w:tr>
      <w:tr w:rsidR="00637376" w:rsidRPr="00BE1774" w14:paraId="113915E9"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BC4A352" w14:textId="77777777" w:rsidR="00637376" w:rsidRPr="00BE1774" w:rsidRDefault="00637376" w:rsidP="006D0A10">
            <w:pPr>
              <w:rPr>
                <w:color w:val="000000"/>
                <w:sz w:val="20"/>
                <w:lang w:eastAsia="en-AU"/>
              </w:rPr>
            </w:pPr>
            <w:r w:rsidRPr="00BE1774">
              <w:rPr>
                <w:color w:val="000000"/>
                <w:sz w:val="20"/>
                <w:lang w:eastAsia="en-AU"/>
              </w:rPr>
              <w:t>177</w:t>
            </w:r>
          </w:p>
        </w:tc>
        <w:tc>
          <w:tcPr>
            <w:tcW w:w="1843" w:type="dxa"/>
            <w:tcBorders>
              <w:top w:val="nil"/>
              <w:left w:val="nil"/>
              <w:bottom w:val="single" w:sz="4" w:space="0" w:color="auto"/>
              <w:right w:val="single" w:sz="4" w:space="0" w:color="auto"/>
            </w:tcBorders>
            <w:shd w:val="clear" w:color="auto" w:fill="auto"/>
            <w:noWrap/>
            <w:vAlign w:val="bottom"/>
            <w:hideMark/>
          </w:tcPr>
          <w:p w14:paraId="31BA4520" w14:textId="77777777" w:rsidR="00637376" w:rsidRPr="00BE1774" w:rsidRDefault="00637376" w:rsidP="006D0A10">
            <w:pPr>
              <w:rPr>
                <w:color w:val="000000"/>
                <w:sz w:val="20"/>
                <w:lang w:eastAsia="en-AU"/>
              </w:rPr>
            </w:pPr>
            <w:r w:rsidRPr="00BE1774">
              <w:rPr>
                <w:color w:val="000000"/>
                <w:sz w:val="20"/>
                <w:lang w:eastAsia="en-AU"/>
              </w:rPr>
              <w:t>GLENN</w:t>
            </w:r>
          </w:p>
        </w:tc>
        <w:tc>
          <w:tcPr>
            <w:tcW w:w="5591" w:type="dxa"/>
            <w:tcBorders>
              <w:top w:val="nil"/>
              <w:left w:val="nil"/>
              <w:bottom w:val="single" w:sz="4" w:space="0" w:color="auto"/>
              <w:right w:val="single" w:sz="4" w:space="0" w:color="auto"/>
            </w:tcBorders>
            <w:shd w:val="clear" w:color="auto" w:fill="auto"/>
            <w:noWrap/>
            <w:vAlign w:val="bottom"/>
            <w:hideMark/>
          </w:tcPr>
          <w:p w14:paraId="51FAA947" w14:textId="77777777" w:rsidR="00637376" w:rsidRPr="00BE1774" w:rsidRDefault="00637376" w:rsidP="006D0A10">
            <w:pPr>
              <w:rPr>
                <w:color w:val="000000"/>
                <w:sz w:val="20"/>
                <w:lang w:eastAsia="en-AU"/>
              </w:rPr>
            </w:pPr>
            <w:r w:rsidRPr="00BE1774">
              <w:rPr>
                <w:color w:val="000000"/>
                <w:sz w:val="20"/>
                <w:lang w:eastAsia="en-AU"/>
              </w:rPr>
              <w:t>THOMSON</w:t>
            </w:r>
          </w:p>
        </w:tc>
        <w:tc>
          <w:tcPr>
            <w:tcW w:w="3457" w:type="dxa"/>
            <w:tcBorders>
              <w:top w:val="nil"/>
              <w:left w:val="nil"/>
              <w:bottom w:val="single" w:sz="4" w:space="0" w:color="auto"/>
              <w:right w:val="single" w:sz="4" w:space="0" w:color="auto"/>
            </w:tcBorders>
            <w:shd w:val="clear" w:color="auto" w:fill="auto"/>
            <w:noWrap/>
            <w:vAlign w:val="bottom"/>
            <w:hideMark/>
          </w:tcPr>
          <w:p w14:paraId="183CDBAB" w14:textId="77777777" w:rsidR="00637376" w:rsidRPr="00BE1774" w:rsidRDefault="00637376" w:rsidP="006D0A10">
            <w:pPr>
              <w:rPr>
                <w:color w:val="000000"/>
                <w:sz w:val="20"/>
                <w:lang w:eastAsia="en-AU"/>
              </w:rPr>
            </w:pPr>
            <w:r w:rsidRPr="00BE1774">
              <w:rPr>
                <w:color w:val="000000"/>
                <w:sz w:val="20"/>
                <w:lang w:eastAsia="en-AU"/>
              </w:rPr>
              <w:t>28 YERRA COURT</w:t>
            </w:r>
          </w:p>
        </w:tc>
        <w:tc>
          <w:tcPr>
            <w:tcW w:w="1667" w:type="dxa"/>
            <w:tcBorders>
              <w:top w:val="nil"/>
              <w:left w:val="nil"/>
              <w:bottom w:val="single" w:sz="4" w:space="0" w:color="auto"/>
              <w:right w:val="single" w:sz="4" w:space="0" w:color="auto"/>
            </w:tcBorders>
            <w:shd w:val="clear" w:color="auto" w:fill="auto"/>
            <w:noWrap/>
            <w:vAlign w:val="bottom"/>
            <w:hideMark/>
          </w:tcPr>
          <w:p w14:paraId="71C3DE8C" w14:textId="77777777" w:rsidR="00637376" w:rsidRPr="00BE1774" w:rsidRDefault="00637376" w:rsidP="006D0A10">
            <w:pPr>
              <w:rPr>
                <w:color w:val="000000"/>
                <w:sz w:val="20"/>
                <w:lang w:eastAsia="en-AU"/>
              </w:rPr>
            </w:pPr>
            <w:r w:rsidRPr="00BE1774">
              <w:rPr>
                <w:color w:val="000000"/>
                <w:sz w:val="20"/>
                <w:lang w:eastAsia="en-AU"/>
              </w:rPr>
              <w:t>NGUNNAWAL</w:t>
            </w:r>
          </w:p>
        </w:tc>
        <w:tc>
          <w:tcPr>
            <w:tcW w:w="1270" w:type="dxa"/>
            <w:tcBorders>
              <w:top w:val="nil"/>
              <w:left w:val="nil"/>
              <w:bottom w:val="single" w:sz="4" w:space="0" w:color="auto"/>
              <w:right w:val="single" w:sz="4" w:space="0" w:color="auto"/>
            </w:tcBorders>
            <w:shd w:val="clear" w:color="auto" w:fill="auto"/>
            <w:noWrap/>
            <w:vAlign w:val="bottom"/>
            <w:hideMark/>
          </w:tcPr>
          <w:p w14:paraId="023DA03E" w14:textId="77777777" w:rsidR="00637376" w:rsidRPr="00BE1774" w:rsidRDefault="00637376" w:rsidP="006D0A10">
            <w:pPr>
              <w:jc w:val="right"/>
              <w:rPr>
                <w:color w:val="000000"/>
                <w:sz w:val="20"/>
                <w:lang w:eastAsia="en-AU"/>
              </w:rPr>
            </w:pPr>
            <w:r w:rsidRPr="00BE1774">
              <w:rPr>
                <w:color w:val="000000"/>
                <w:sz w:val="20"/>
                <w:lang w:eastAsia="en-AU"/>
              </w:rPr>
              <w:t>$640.00</w:t>
            </w:r>
          </w:p>
        </w:tc>
      </w:tr>
      <w:tr w:rsidR="00637376" w:rsidRPr="00BE1774" w14:paraId="0BE6EBF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60A45A4" w14:textId="77777777" w:rsidR="00637376" w:rsidRPr="00BE1774" w:rsidRDefault="00637376" w:rsidP="006D0A10">
            <w:pPr>
              <w:rPr>
                <w:color w:val="000000"/>
                <w:sz w:val="20"/>
                <w:lang w:eastAsia="en-AU"/>
              </w:rPr>
            </w:pPr>
            <w:r w:rsidRPr="00BE1774">
              <w:rPr>
                <w:color w:val="000000"/>
                <w:sz w:val="20"/>
                <w:lang w:eastAsia="en-AU"/>
              </w:rPr>
              <w:t>178</w:t>
            </w:r>
          </w:p>
        </w:tc>
        <w:tc>
          <w:tcPr>
            <w:tcW w:w="1843" w:type="dxa"/>
            <w:tcBorders>
              <w:top w:val="nil"/>
              <w:left w:val="nil"/>
              <w:bottom w:val="single" w:sz="4" w:space="0" w:color="auto"/>
              <w:right w:val="single" w:sz="4" w:space="0" w:color="auto"/>
            </w:tcBorders>
            <w:shd w:val="clear" w:color="auto" w:fill="auto"/>
            <w:noWrap/>
            <w:vAlign w:val="bottom"/>
            <w:hideMark/>
          </w:tcPr>
          <w:p w14:paraId="631E85AF" w14:textId="77777777" w:rsidR="00637376" w:rsidRPr="00BE1774" w:rsidRDefault="00637376" w:rsidP="006D0A10">
            <w:pPr>
              <w:rPr>
                <w:color w:val="000000"/>
                <w:sz w:val="20"/>
                <w:lang w:eastAsia="en-AU"/>
              </w:rPr>
            </w:pPr>
            <w:r w:rsidRPr="00BE1774">
              <w:rPr>
                <w:color w:val="000000"/>
                <w:sz w:val="20"/>
                <w:lang w:eastAsia="en-AU"/>
              </w:rPr>
              <w:t>HEATHER</w:t>
            </w:r>
          </w:p>
        </w:tc>
        <w:tc>
          <w:tcPr>
            <w:tcW w:w="5591" w:type="dxa"/>
            <w:tcBorders>
              <w:top w:val="nil"/>
              <w:left w:val="nil"/>
              <w:bottom w:val="single" w:sz="4" w:space="0" w:color="auto"/>
              <w:right w:val="single" w:sz="4" w:space="0" w:color="auto"/>
            </w:tcBorders>
            <w:shd w:val="clear" w:color="auto" w:fill="auto"/>
            <w:noWrap/>
            <w:vAlign w:val="bottom"/>
            <w:hideMark/>
          </w:tcPr>
          <w:p w14:paraId="24FB7400" w14:textId="77777777" w:rsidR="00637376" w:rsidRPr="00BE1774" w:rsidRDefault="00637376" w:rsidP="006D0A10">
            <w:pPr>
              <w:rPr>
                <w:color w:val="000000"/>
                <w:sz w:val="20"/>
                <w:lang w:eastAsia="en-AU"/>
              </w:rPr>
            </w:pPr>
            <w:r w:rsidRPr="00BE1774">
              <w:rPr>
                <w:color w:val="000000"/>
                <w:sz w:val="20"/>
                <w:lang w:eastAsia="en-AU"/>
              </w:rPr>
              <w:t>TOLLEY</w:t>
            </w:r>
          </w:p>
        </w:tc>
        <w:tc>
          <w:tcPr>
            <w:tcW w:w="3457" w:type="dxa"/>
            <w:tcBorders>
              <w:top w:val="nil"/>
              <w:left w:val="nil"/>
              <w:bottom w:val="single" w:sz="4" w:space="0" w:color="auto"/>
              <w:right w:val="single" w:sz="4" w:space="0" w:color="auto"/>
            </w:tcBorders>
            <w:shd w:val="clear" w:color="auto" w:fill="auto"/>
            <w:noWrap/>
            <w:vAlign w:val="bottom"/>
            <w:hideMark/>
          </w:tcPr>
          <w:p w14:paraId="5D9DED47" w14:textId="77777777" w:rsidR="00637376" w:rsidRPr="00BE1774" w:rsidRDefault="00637376" w:rsidP="006D0A10">
            <w:pPr>
              <w:rPr>
                <w:color w:val="000000"/>
                <w:sz w:val="20"/>
                <w:lang w:eastAsia="en-AU"/>
              </w:rPr>
            </w:pPr>
            <w:r w:rsidRPr="00BE1774">
              <w:rPr>
                <w:color w:val="000000"/>
                <w:sz w:val="20"/>
                <w:lang w:eastAsia="en-AU"/>
              </w:rPr>
              <w:t>46 CULLEN STREET</w:t>
            </w:r>
          </w:p>
        </w:tc>
        <w:tc>
          <w:tcPr>
            <w:tcW w:w="1667" w:type="dxa"/>
            <w:tcBorders>
              <w:top w:val="nil"/>
              <w:left w:val="nil"/>
              <w:bottom w:val="single" w:sz="4" w:space="0" w:color="auto"/>
              <w:right w:val="single" w:sz="4" w:space="0" w:color="auto"/>
            </w:tcBorders>
            <w:shd w:val="clear" w:color="auto" w:fill="auto"/>
            <w:noWrap/>
            <w:vAlign w:val="bottom"/>
            <w:hideMark/>
          </w:tcPr>
          <w:p w14:paraId="0EA4AF5D" w14:textId="77777777" w:rsidR="00637376" w:rsidRPr="00BE1774" w:rsidRDefault="00637376" w:rsidP="006D0A10">
            <w:pPr>
              <w:rPr>
                <w:color w:val="000000"/>
                <w:sz w:val="20"/>
                <w:lang w:eastAsia="en-AU"/>
              </w:rPr>
            </w:pPr>
            <w:r w:rsidRPr="00BE1774">
              <w:rPr>
                <w:color w:val="000000"/>
                <w:sz w:val="20"/>
                <w:lang w:eastAsia="en-AU"/>
              </w:rPr>
              <w:t>WATSON</w:t>
            </w:r>
          </w:p>
        </w:tc>
        <w:tc>
          <w:tcPr>
            <w:tcW w:w="1270" w:type="dxa"/>
            <w:tcBorders>
              <w:top w:val="nil"/>
              <w:left w:val="nil"/>
              <w:bottom w:val="single" w:sz="4" w:space="0" w:color="auto"/>
              <w:right w:val="single" w:sz="4" w:space="0" w:color="auto"/>
            </w:tcBorders>
            <w:shd w:val="clear" w:color="auto" w:fill="auto"/>
            <w:noWrap/>
            <w:vAlign w:val="bottom"/>
            <w:hideMark/>
          </w:tcPr>
          <w:p w14:paraId="5EE82BD8" w14:textId="77777777" w:rsidR="00637376" w:rsidRPr="00BE1774" w:rsidRDefault="00637376" w:rsidP="006D0A10">
            <w:pPr>
              <w:jc w:val="right"/>
              <w:rPr>
                <w:color w:val="000000"/>
                <w:sz w:val="20"/>
                <w:lang w:eastAsia="en-AU"/>
              </w:rPr>
            </w:pPr>
            <w:r w:rsidRPr="00BE1774">
              <w:rPr>
                <w:color w:val="000000"/>
                <w:sz w:val="20"/>
                <w:lang w:eastAsia="en-AU"/>
              </w:rPr>
              <w:t>$780.00</w:t>
            </w:r>
          </w:p>
        </w:tc>
      </w:tr>
      <w:tr w:rsidR="00637376" w:rsidRPr="00BE1774" w14:paraId="4BB7A6AA"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4F81FAE" w14:textId="77777777" w:rsidR="00637376" w:rsidRPr="00BE1774" w:rsidRDefault="00637376" w:rsidP="006D0A10">
            <w:pPr>
              <w:rPr>
                <w:color w:val="000000"/>
                <w:sz w:val="20"/>
                <w:lang w:eastAsia="en-AU"/>
              </w:rPr>
            </w:pPr>
            <w:r w:rsidRPr="00BE1774">
              <w:rPr>
                <w:color w:val="000000"/>
                <w:sz w:val="20"/>
                <w:lang w:eastAsia="en-AU"/>
              </w:rPr>
              <w:t>179</w:t>
            </w:r>
          </w:p>
        </w:tc>
        <w:tc>
          <w:tcPr>
            <w:tcW w:w="1843" w:type="dxa"/>
            <w:tcBorders>
              <w:top w:val="nil"/>
              <w:left w:val="nil"/>
              <w:bottom w:val="single" w:sz="4" w:space="0" w:color="auto"/>
              <w:right w:val="single" w:sz="4" w:space="0" w:color="auto"/>
            </w:tcBorders>
            <w:shd w:val="clear" w:color="auto" w:fill="auto"/>
            <w:noWrap/>
            <w:vAlign w:val="bottom"/>
            <w:hideMark/>
          </w:tcPr>
          <w:p w14:paraId="2DE416BA" w14:textId="77777777" w:rsidR="00637376" w:rsidRPr="00BE1774" w:rsidRDefault="00637376" w:rsidP="006D0A10">
            <w:pPr>
              <w:rPr>
                <w:color w:val="000000"/>
                <w:sz w:val="20"/>
                <w:lang w:eastAsia="en-AU"/>
              </w:rPr>
            </w:pPr>
            <w:r w:rsidRPr="00BE1774">
              <w:rPr>
                <w:color w:val="000000"/>
                <w:sz w:val="20"/>
                <w:lang w:eastAsia="en-AU"/>
              </w:rPr>
              <w:t>TAKILESI</w:t>
            </w:r>
          </w:p>
        </w:tc>
        <w:tc>
          <w:tcPr>
            <w:tcW w:w="5591" w:type="dxa"/>
            <w:tcBorders>
              <w:top w:val="nil"/>
              <w:left w:val="nil"/>
              <w:bottom w:val="single" w:sz="4" w:space="0" w:color="auto"/>
              <w:right w:val="single" w:sz="4" w:space="0" w:color="auto"/>
            </w:tcBorders>
            <w:shd w:val="clear" w:color="auto" w:fill="auto"/>
            <w:noWrap/>
            <w:vAlign w:val="bottom"/>
            <w:hideMark/>
          </w:tcPr>
          <w:p w14:paraId="2248A01C" w14:textId="77777777" w:rsidR="00637376" w:rsidRPr="00BE1774" w:rsidRDefault="00637376" w:rsidP="006D0A10">
            <w:pPr>
              <w:rPr>
                <w:color w:val="000000"/>
                <w:sz w:val="20"/>
                <w:lang w:eastAsia="en-AU"/>
              </w:rPr>
            </w:pPr>
            <w:r w:rsidRPr="00BE1774">
              <w:rPr>
                <w:color w:val="000000"/>
                <w:sz w:val="20"/>
                <w:lang w:eastAsia="en-AU"/>
              </w:rPr>
              <w:t>TUONETOA</w:t>
            </w:r>
          </w:p>
        </w:tc>
        <w:tc>
          <w:tcPr>
            <w:tcW w:w="3457" w:type="dxa"/>
            <w:tcBorders>
              <w:top w:val="nil"/>
              <w:left w:val="nil"/>
              <w:bottom w:val="single" w:sz="4" w:space="0" w:color="auto"/>
              <w:right w:val="single" w:sz="4" w:space="0" w:color="auto"/>
            </w:tcBorders>
            <w:shd w:val="clear" w:color="auto" w:fill="auto"/>
            <w:noWrap/>
            <w:vAlign w:val="bottom"/>
            <w:hideMark/>
          </w:tcPr>
          <w:p w14:paraId="57331109" w14:textId="77777777" w:rsidR="00637376" w:rsidRPr="00BE1774" w:rsidRDefault="00637376" w:rsidP="006D0A10">
            <w:pPr>
              <w:rPr>
                <w:color w:val="000000"/>
                <w:sz w:val="20"/>
                <w:lang w:eastAsia="en-AU"/>
              </w:rPr>
            </w:pPr>
            <w:r w:rsidRPr="00BE1774">
              <w:rPr>
                <w:color w:val="000000"/>
                <w:sz w:val="20"/>
                <w:lang w:eastAsia="en-AU"/>
              </w:rPr>
              <w:t>24 FELLOWS STREET</w:t>
            </w:r>
          </w:p>
        </w:tc>
        <w:tc>
          <w:tcPr>
            <w:tcW w:w="1667" w:type="dxa"/>
            <w:tcBorders>
              <w:top w:val="nil"/>
              <w:left w:val="nil"/>
              <w:bottom w:val="single" w:sz="4" w:space="0" w:color="auto"/>
              <w:right w:val="single" w:sz="4" w:space="0" w:color="auto"/>
            </w:tcBorders>
            <w:shd w:val="clear" w:color="auto" w:fill="auto"/>
            <w:noWrap/>
            <w:vAlign w:val="bottom"/>
            <w:hideMark/>
          </w:tcPr>
          <w:p w14:paraId="5D216F51" w14:textId="77777777" w:rsidR="00637376" w:rsidRPr="00BE1774" w:rsidRDefault="00637376" w:rsidP="006D0A10">
            <w:pPr>
              <w:rPr>
                <w:color w:val="000000"/>
                <w:sz w:val="20"/>
                <w:lang w:eastAsia="en-AU"/>
              </w:rPr>
            </w:pPr>
            <w:r w:rsidRPr="00BE1774">
              <w:rPr>
                <w:color w:val="000000"/>
                <w:sz w:val="20"/>
                <w:lang w:eastAsia="en-AU"/>
              </w:rPr>
              <w:t>LATHAM</w:t>
            </w:r>
          </w:p>
        </w:tc>
        <w:tc>
          <w:tcPr>
            <w:tcW w:w="1270" w:type="dxa"/>
            <w:tcBorders>
              <w:top w:val="nil"/>
              <w:left w:val="nil"/>
              <w:bottom w:val="single" w:sz="4" w:space="0" w:color="auto"/>
              <w:right w:val="single" w:sz="4" w:space="0" w:color="auto"/>
            </w:tcBorders>
            <w:shd w:val="clear" w:color="auto" w:fill="auto"/>
            <w:noWrap/>
            <w:vAlign w:val="bottom"/>
            <w:hideMark/>
          </w:tcPr>
          <w:p w14:paraId="66B86997" w14:textId="77777777" w:rsidR="00637376" w:rsidRPr="00BE1774" w:rsidRDefault="00637376" w:rsidP="006D0A10">
            <w:pPr>
              <w:jc w:val="right"/>
              <w:rPr>
                <w:color w:val="000000"/>
                <w:sz w:val="20"/>
                <w:lang w:eastAsia="en-AU"/>
              </w:rPr>
            </w:pPr>
            <w:r w:rsidRPr="00BE1774">
              <w:rPr>
                <w:color w:val="000000"/>
                <w:sz w:val="20"/>
                <w:lang w:eastAsia="en-AU"/>
              </w:rPr>
              <w:t>$219.04</w:t>
            </w:r>
          </w:p>
        </w:tc>
      </w:tr>
      <w:tr w:rsidR="00637376" w:rsidRPr="00BE1774" w14:paraId="59FA06D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F81954F" w14:textId="77777777" w:rsidR="00637376" w:rsidRPr="00BE1774" w:rsidRDefault="00637376" w:rsidP="006D0A10">
            <w:pPr>
              <w:rPr>
                <w:color w:val="000000"/>
                <w:sz w:val="20"/>
                <w:lang w:eastAsia="en-AU"/>
              </w:rPr>
            </w:pPr>
            <w:r w:rsidRPr="00BE1774">
              <w:rPr>
                <w:color w:val="000000"/>
                <w:sz w:val="20"/>
                <w:lang w:eastAsia="en-AU"/>
              </w:rPr>
              <w:t>180</w:t>
            </w:r>
          </w:p>
        </w:tc>
        <w:tc>
          <w:tcPr>
            <w:tcW w:w="1843" w:type="dxa"/>
            <w:tcBorders>
              <w:top w:val="nil"/>
              <w:left w:val="nil"/>
              <w:bottom w:val="single" w:sz="4" w:space="0" w:color="auto"/>
              <w:right w:val="single" w:sz="4" w:space="0" w:color="auto"/>
            </w:tcBorders>
            <w:shd w:val="clear" w:color="auto" w:fill="auto"/>
            <w:noWrap/>
            <w:vAlign w:val="bottom"/>
            <w:hideMark/>
          </w:tcPr>
          <w:p w14:paraId="0949D178" w14:textId="77777777" w:rsidR="00637376" w:rsidRPr="00BE1774" w:rsidRDefault="00637376" w:rsidP="006D0A10">
            <w:pPr>
              <w:rPr>
                <w:color w:val="000000"/>
                <w:sz w:val="20"/>
                <w:lang w:eastAsia="en-AU"/>
              </w:rPr>
            </w:pPr>
            <w:r w:rsidRPr="00BE1774">
              <w:rPr>
                <w:color w:val="000000"/>
                <w:sz w:val="20"/>
                <w:lang w:eastAsia="en-AU"/>
              </w:rPr>
              <w:t>AARON</w:t>
            </w:r>
          </w:p>
        </w:tc>
        <w:tc>
          <w:tcPr>
            <w:tcW w:w="5591" w:type="dxa"/>
            <w:tcBorders>
              <w:top w:val="nil"/>
              <w:left w:val="nil"/>
              <w:bottom w:val="single" w:sz="4" w:space="0" w:color="auto"/>
              <w:right w:val="single" w:sz="4" w:space="0" w:color="auto"/>
            </w:tcBorders>
            <w:shd w:val="clear" w:color="auto" w:fill="auto"/>
            <w:noWrap/>
            <w:vAlign w:val="bottom"/>
            <w:hideMark/>
          </w:tcPr>
          <w:p w14:paraId="6FF58CEE" w14:textId="77777777" w:rsidR="00637376" w:rsidRPr="00BE1774" w:rsidRDefault="00637376" w:rsidP="006D0A10">
            <w:pPr>
              <w:rPr>
                <w:color w:val="000000"/>
                <w:sz w:val="20"/>
                <w:lang w:eastAsia="en-AU"/>
              </w:rPr>
            </w:pPr>
            <w:r w:rsidRPr="00BE1774">
              <w:rPr>
                <w:color w:val="000000"/>
                <w:sz w:val="20"/>
                <w:lang w:eastAsia="en-AU"/>
              </w:rPr>
              <w:t>TURNER</w:t>
            </w:r>
          </w:p>
        </w:tc>
        <w:tc>
          <w:tcPr>
            <w:tcW w:w="3457" w:type="dxa"/>
            <w:tcBorders>
              <w:top w:val="nil"/>
              <w:left w:val="nil"/>
              <w:bottom w:val="single" w:sz="4" w:space="0" w:color="auto"/>
              <w:right w:val="single" w:sz="4" w:space="0" w:color="auto"/>
            </w:tcBorders>
            <w:shd w:val="clear" w:color="auto" w:fill="auto"/>
            <w:noWrap/>
            <w:vAlign w:val="bottom"/>
            <w:hideMark/>
          </w:tcPr>
          <w:p w14:paraId="3A2C8A56" w14:textId="77777777" w:rsidR="00637376" w:rsidRPr="00BE1774" w:rsidRDefault="00637376" w:rsidP="006D0A10">
            <w:pPr>
              <w:rPr>
                <w:color w:val="000000"/>
                <w:sz w:val="20"/>
                <w:lang w:eastAsia="en-AU"/>
              </w:rPr>
            </w:pPr>
            <w:r w:rsidRPr="00BE1774">
              <w:rPr>
                <w:color w:val="000000"/>
                <w:sz w:val="20"/>
                <w:lang w:eastAsia="en-AU"/>
              </w:rPr>
              <w:t>2/39 MORNINGTON STREET</w:t>
            </w:r>
          </w:p>
        </w:tc>
        <w:tc>
          <w:tcPr>
            <w:tcW w:w="1667" w:type="dxa"/>
            <w:tcBorders>
              <w:top w:val="nil"/>
              <w:left w:val="nil"/>
              <w:bottom w:val="single" w:sz="4" w:space="0" w:color="auto"/>
              <w:right w:val="single" w:sz="4" w:space="0" w:color="auto"/>
            </w:tcBorders>
            <w:shd w:val="clear" w:color="auto" w:fill="auto"/>
            <w:noWrap/>
            <w:vAlign w:val="bottom"/>
            <w:hideMark/>
          </w:tcPr>
          <w:p w14:paraId="59C3D317" w14:textId="77777777" w:rsidR="00637376" w:rsidRPr="00BE1774" w:rsidRDefault="00637376" w:rsidP="006D0A10">
            <w:pPr>
              <w:rPr>
                <w:color w:val="000000"/>
                <w:sz w:val="20"/>
                <w:lang w:eastAsia="en-AU"/>
              </w:rPr>
            </w:pPr>
            <w:r w:rsidRPr="00BE1774">
              <w:rPr>
                <w:color w:val="000000"/>
                <w:sz w:val="20"/>
                <w:lang w:eastAsia="en-AU"/>
              </w:rPr>
              <w:t>AMAROO</w:t>
            </w:r>
          </w:p>
        </w:tc>
        <w:tc>
          <w:tcPr>
            <w:tcW w:w="1270" w:type="dxa"/>
            <w:tcBorders>
              <w:top w:val="nil"/>
              <w:left w:val="nil"/>
              <w:bottom w:val="single" w:sz="4" w:space="0" w:color="auto"/>
              <w:right w:val="single" w:sz="4" w:space="0" w:color="auto"/>
            </w:tcBorders>
            <w:shd w:val="clear" w:color="auto" w:fill="auto"/>
            <w:noWrap/>
            <w:vAlign w:val="bottom"/>
            <w:hideMark/>
          </w:tcPr>
          <w:p w14:paraId="48860EFE" w14:textId="77777777" w:rsidR="00637376" w:rsidRPr="00BE1774" w:rsidRDefault="00637376" w:rsidP="006D0A10">
            <w:pPr>
              <w:jc w:val="right"/>
              <w:rPr>
                <w:color w:val="000000"/>
                <w:sz w:val="20"/>
                <w:lang w:eastAsia="en-AU"/>
              </w:rPr>
            </w:pPr>
            <w:r w:rsidRPr="00BE1774">
              <w:rPr>
                <w:color w:val="000000"/>
                <w:sz w:val="20"/>
                <w:lang w:eastAsia="en-AU"/>
              </w:rPr>
              <w:t>$105.00</w:t>
            </w:r>
          </w:p>
        </w:tc>
      </w:tr>
      <w:tr w:rsidR="00637376" w:rsidRPr="00BE1774" w14:paraId="7F168E4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7E5DE91" w14:textId="77777777" w:rsidR="00637376" w:rsidRPr="00BE1774" w:rsidRDefault="00637376" w:rsidP="006D0A10">
            <w:pPr>
              <w:rPr>
                <w:color w:val="000000"/>
                <w:sz w:val="20"/>
                <w:lang w:eastAsia="en-AU"/>
              </w:rPr>
            </w:pPr>
            <w:r w:rsidRPr="00BE1774">
              <w:rPr>
                <w:color w:val="000000"/>
                <w:sz w:val="20"/>
                <w:lang w:eastAsia="en-AU"/>
              </w:rPr>
              <w:t>181</w:t>
            </w:r>
          </w:p>
        </w:tc>
        <w:tc>
          <w:tcPr>
            <w:tcW w:w="1843" w:type="dxa"/>
            <w:tcBorders>
              <w:top w:val="nil"/>
              <w:left w:val="nil"/>
              <w:bottom w:val="single" w:sz="4" w:space="0" w:color="auto"/>
              <w:right w:val="single" w:sz="4" w:space="0" w:color="auto"/>
            </w:tcBorders>
            <w:shd w:val="clear" w:color="auto" w:fill="auto"/>
            <w:noWrap/>
            <w:vAlign w:val="bottom"/>
            <w:hideMark/>
          </w:tcPr>
          <w:p w14:paraId="789846CD" w14:textId="77777777" w:rsidR="00637376" w:rsidRPr="00BE1774" w:rsidRDefault="00637376" w:rsidP="006D0A10">
            <w:pPr>
              <w:rPr>
                <w:color w:val="000000"/>
                <w:sz w:val="20"/>
                <w:lang w:eastAsia="en-AU"/>
              </w:rPr>
            </w:pPr>
            <w:r w:rsidRPr="00BE1774">
              <w:rPr>
                <w:color w:val="000000"/>
                <w:sz w:val="20"/>
                <w:lang w:eastAsia="en-AU"/>
              </w:rPr>
              <w:t>LAURA</w:t>
            </w:r>
          </w:p>
        </w:tc>
        <w:tc>
          <w:tcPr>
            <w:tcW w:w="5591" w:type="dxa"/>
            <w:tcBorders>
              <w:top w:val="nil"/>
              <w:left w:val="nil"/>
              <w:bottom w:val="single" w:sz="4" w:space="0" w:color="auto"/>
              <w:right w:val="single" w:sz="4" w:space="0" w:color="auto"/>
            </w:tcBorders>
            <w:shd w:val="clear" w:color="auto" w:fill="auto"/>
            <w:noWrap/>
            <w:vAlign w:val="bottom"/>
            <w:hideMark/>
          </w:tcPr>
          <w:p w14:paraId="04E1166B" w14:textId="77777777" w:rsidR="00637376" w:rsidRPr="00BE1774" w:rsidRDefault="00637376" w:rsidP="006D0A10">
            <w:pPr>
              <w:rPr>
                <w:color w:val="000000"/>
                <w:sz w:val="20"/>
                <w:lang w:eastAsia="en-AU"/>
              </w:rPr>
            </w:pPr>
            <w:r w:rsidRPr="00BE1774">
              <w:rPr>
                <w:color w:val="000000"/>
                <w:sz w:val="20"/>
                <w:lang w:eastAsia="en-AU"/>
              </w:rPr>
              <w:t>VOLKOFSKY</w:t>
            </w:r>
          </w:p>
        </w:tc>
        <w:tc>
          <w:tcPr>
            <w:tcW w:w="3457" w:type="dxa"/>
            <w:tcBorders>
              <w:top w:val="nil"/>
              <w:left w:val="nil"/>
              <w:bottom w:val="single" w:sz="4" w:space="0" w:color="auto"/>
              <w:right w:val="single" w:sz="4" w:space="0" w:color="auto"/>
            </w:tcBorders>
            <w:shd w:val="clear" w:color="auto" w:fill="auto"/>
            <w:noWrap/>
            <w:vAlign w:val="bottom"/>
            <w:hideMark/>
          </w:tcPr>
          <w:p w14:paraId="4A25C8BC" w14:textId="77777777" w:rsidR="00637376" w:rsidRPr="00BE1774" w:rsidRDefault="00637376" w:rsidP="006D0A10">
            <w:pPr>
              <w:rPr>
                <w:color w:val="000000"/>
                <w:sz w:val="20"/>
                <w:lang w:eastAsia="en-AU"/>
              </w:rPr>
            </w:pPr>
            <w:r w:rsidRPr="00BE1774">
              <w:rPr>
                <w:color w:val="000000"/>
                <w:sz w:val="20"/>
                <w:lang w:eastAsia="en-AU"/>
              </w:rPr>
              <w:t>13 FAUNCE CRESCENT</w:t>
            </w:r>
          </w:p>
        </w:tc>
        <w:tc>
          <w:tcPr>
            <w:tcW w:w="1667" w:type="dxa"/>
            <w:tcBorders>
              <w:top w:val="nil"/>
              <w:left w:val="nil"/>
              <w:bottom w:val="single" w:sz="4" w:space="0" w:color="auto"/>
              <w:right w:val="single" w:sz="4" w:space="0" w:color="auto"/>
            </w:tcBorders>
            <w:shd w:val="clear" w:color="auto" w:fill="auto"/>
            <w:noWrap/>
            <w:vAlign w:val="bottom"/>
            <w:hideMark/>
          </w:tcPr>
          <w:p w14:paraId="2692A12D" w14:textId="77777777" w:rsidR="00637376" w:rsidRPr="00BE1774" w:rsidRDefault="00637376" w:rsidP="006D0A10">
            <w:pPr>
              <w:rPr>
                <w:color w:val="000000"/>
                <w:sz w:val="20"/>
                <w:lang w:eastAsia="en-AU"/>
              </w:rPr>
            </w:pPr>
            <w:r w:rsidRPr="00BE1774">
              <w:rPr>
                <w:color w:val="000000"/>
                <w:sz w:val="20"/>
                <w:lang w:eastAsia="en-AU"/>
              </w:rPr>
              <w:t>O'CONNOR</w:t>
            </w:r>
          </w:p>
        </w:tc>
        <w:tc>
          <w:tcPr>
            <w:tcW w:w="1270" w:type="dxa"/>
            <w:tcBorders>
              <w:top w:val="nil"/>
              <w:left w:val="nil"/>
              <w:bottom w:val="single" w:sz="4" w:space="0" w:color="auto"/>
              <w:right w:val="single" w:sz="4" w:space="0" w:color="auto"/>
            </w:tcBorders>
            <w:shd w:val="clear" w:color="auto" w:fill="auto"/>
            <w:noWrap/>
            <w:vAlign w:val="bottom"/>
            <w:hideMark/>
          </w:tcPr>
          <w:p w14:paraId="623DFCC2" w14:textId="77777777" w:rsidR="00637376" w:rsidRPr="00BE1774" w:rsidRDefault="00637376" w:rsidP="006D0A10">
            <w:pPr>
              <w:jc w:val="right"/>
              <w:rPr>
                <w:color w:val="000000"/>
                <w:sz w:val="20"/>
                <w:lang w:eastAsia="en-AU"/>
              </w:rPr>
            </w:pPr>
            <w:r w:rsidRPr="00BE1774">
              <w:rPr>
                <w:color w:val="000000"/>
                <w:sz w:val="20"/>
                <w:lang w:eastAsia="en-AU"/>
              </w:rPr>
              <w:t>$30.06</w:t>
            </w:r>
          </w:p>
        </w:tc>
      </w:tr>
      <w:tr w:rsidR="00637376" w:rsidRPr="00BE1774" w14:paraId="08C0386E"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F5CC735" w14:textId="77777777" w:rsidR="00637376" w:rsidRPr="00BE1774" w:rsidRDefault="00637376" w:rsidP="006D0A10">
            <w:pPr>
              <w:rPr>
                <w:color w:val="000000"/>
                <w:sz w:val="20"/>
                <w:lang w:eastAsia="en-AU"/>
              </w:rPr>
            </w:pPr>
            <w:r w:rsidRPr="00BE1774">
              <w:rPr>
                <w:color w:val="000000"/>
                <w:sz w:val="20"/>
                <w:lang w:eastAsia="en-AU"/>
              </w:rPr>
              <w:t>182</w:t>
            </w:r>
          </w:p>
        </w:tc>
        <w:tc>
          <w:tcPr>
            <w:tcW w:w="1843" w:type="dxa"/>
            <w:tcBorders>
              <w:top w:val="nil"/>
              <w:left w:val="nil"/>
              <w:bottom w:val="single" w:sz="4" w:space="0" w:color="auto"/>
              <w:right w:val="single" w:sz="4" w:space="0" w:color="auto"/>
            </w:tcBorders>
            <w:shd w:val="clear" w:color="auto" w:fill="auto"/>
            <w:noWrap/>
            <w:vAlign w:val="bottom"/>
            <w:hideMark/>
          </w:tcPr>
          <w:p w14:paraId="45530383" w14:textId="77777777" w:rsidR="00637376" w:rsidRPr="00BE1774" w:rsidRDefault="00637376" w:rsidP="006D0A10">
            <w:pPr>
              <w:rPr>
                <w:color w:val="000000"/>
                <w:sz w:val="20"/>
                <w:lang w:eastAsia="en-AU"/>
              </w:rPr>
            </w:pPr>
            <w:r w:rsidRPr="00BE1774">
              <w:rPr>
                <w:color w:val="000000"/>
                <w:sz w:val="20"/>
                <w:lang w:eastAsia="en-AU"/>
              </w:rPr>
              <w:t>RHIANNON</w:t>
            </w:r>
          </w:p>
        </w:tc>
        <w:tc>
          <w:tcPr>
            <w:tcW w:w="5591" w:type="dxa"/>
            <w:tcBorders>
              <w:top w:val="nil"/>
              <w:left w:val="nil"/>
              <w:bottom w:val="single" w:sz="4" w:space="0" w:color="auto"/>
              <w:right w:val="single" w:sz="4" w:space="0" w:color="auto"/>
            </w:tcBorders>
            <w:shd w:val="clear" w:color="auto" w:fill="auto"/>
            <w:noWrap/>
            <w:vAlign w:val="bottom"/>
            <w:hideMark/>
          </w:tcPr>
          <w:p w14:paraId="1CBA8877" w14:textId="77777777" w:rsidR="00637376" w:rsidRPr="00BE1774" w:rsidRDefault="00637376" w:rsidP="006D0A10">
            <w:pPr>
              <w:rPr>
                <w:color w:val="000000"/>
                <w:sz w:val="20"/>
                <w:lang w:eastAsia="en-AU"/>
              </w:rPr>
            </w:pPr>
            <w:r w:rsidRPr="00BE1774">
              <w:rPr>
                <w:color w:val="000000"/>
                <w:sz w:val="20"/>
                <w:lang w:eastAsia="en-AU"/>
              </w:rPr>
              <w:t>WALSH</w:t>
            </w:r>
          </w:p>
        </w:tc>
        <w:tc>
          <w:tcPr>
            <w:tcW w:w="3457" w:type="dxa"/>
            <w:tcBorders>
              <w:top w:val="nil"/>
              <w:left w:val="nil"/>
              <w:bottom w:val="single" w:sz="4" w:space="0" w:color="auto"/>
              <w:right w:val="single" w:sz="4" w:space="0" w:color="auto"/>
            </w:tcBorders>
            <w:shd w:val="clear" w:color="auto" w:fill="auto"/>
            <w:noWrap/>
            <w:vAlign w:val="bottom"/>
            <w:hideMark/>
          </w:tcPr>
          <w:p w14:paraId="3B1208D5" w14:textId="77777777" w:rsidR="00637376" w:rsidRPr="00BE1774" w:rsidRDefault="00637376" w:rsidP="006D0A10">
            <w:pPr>
              <w:rPr>
                <w:color w:val="000000"/>
                <w:sz w:val="20"/>
                <w:lang w:eastAsia="en-AU"/>
              </w:rPr>
            </w:pPr>
            <w:r w:rsidRPr="00BE1774">
              <w:rPr>
                <w:color w:val="000000"/>
                <w:sz w:val="20"/>
                <w:lang w:eastAsia="en-AU"/>
              </w:rPr>
              <w:t>3 OAKEY PLACE</w:t>
            </w:r>
          </w:p>
        </w:tc>
        <w:tc>
          <w:tcPr>
            <w:tcW w:w="1667" w:type="dxa"/>
            <w:tcBorders>
              <w:top w:val="nil"/>
              <w:left w:val="nil"/>
              <w:bottom w:val="single" w:sz="4" w:space="0" w:color="auto"/>
              <w:right w:val="single" w:sz="4" w:space="0" w:color="auto"/>
            </w:tcBorders>
            <w:shd w:val="clear" w:color="auto" w:fill="auto"/>
            <w:noWrap/>
            <w:vAlign w:val="bottom"/>
            <w:hideMark/>
          </w:tcPr>
          <w:p w14:paraId="3DE9B7C9" w14:textId="77777777" w:rsidR="00637376" w:rsidRPr="00BE1774" w:rsidRDefault="00637376" w:rsidP="006D0A10">
            <w:pPr>
              <w:rPr>
                <w:color w:val="000000"/>
                <w:sz w:val="20"/>
                <w:lang w:eastAsia="en-AU"/>
              </w:rPr>
            </w:pPr>
            <w:r w:rsidRPr="00BE1774">
              <w:rPr>
                <w:color w:val="000000"/>
                <w:sz w:val="20"/>
                <w:lang w:eastAsia="en-AU"/>
              </w:rPr>
              <w:t>RICHARDSON</w:t>
            </w:r>
          </w:p>
        </w:tc>
        <w:tc>
          <w:tcPr>
            <w:tcW w:w="1270" w:type="dxa"/>
            <w:tcBorders>
              <w:top w:val="nil"/>
              <w:left w:val="nil"/>
              <w:bottom w:val="single" w:sz="4" w:space="0" w:color="auto"/>
              <w:right w:val="single" w:sz="4" w:space="0" w:color="auto"/>
            </w:tcBorders>
            <w:shd w:val="clear" w:color="auto" w:fill="auto"/>
            <w:noWrap/>
            <w:vAlign w:val="bottom"/>
            <w:hideMark/>
          </w:tcPr>
          <w:p w14:paraId="4A3C5CC8" w14:textId="77777777" w:rsidR="00637376" w:rsidRPr="00BE1774" w:rsidRDefault="00637376" w:rsidP="006D0A10">
            <w:pPr>
              <w:jc w:val="right"/>
              <w:rPr>
                <w:color w:val="000000"/>
                <w:sz w:val="20"/>
                <w:lang w:eastAsia="en-AU"/>
              </w:rPr>
            </w:pPr>
            <w:r w:rsidRPr="00BE1774">
              <w:rPr>
                <w:color w:val="000000"/>
                <w:sz w:val="20"/>
                <w:lang w:eastAsia="en-AU"/>
              </w:rPr>
              <w:t>$380.00</w:t>
            </w:r>
          </w:p>
        </w:tc>
      </w:tr>
      <w:tr w:rsidR="00637376" w:rsidRPr="00BE1774" w14:paraId="3B8BA80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1418A49" w14:textId="77777777" w:rsidR="00637376" w:rsidRPr="00BE1774" w:rsidRDefault="00637376" w:rsidP="006D0A10">
            <w:pPr>
              <w:rPr>
                <w:color w:val="000000"/>
                <w:sz w:val="20"/>
                <w:lang w:eastAsia="en-AU"/>
              </w:rPr>
            </w:pPr>
            <w:r w:rsidRPr="00BE1774">
              <w:rPr>
                <w:color w:val="000000"/>
                <w:sz w:val="20"/>
                <w:lang w:eastAsia="en-AU"/>
              </w:rPr>
              <w:t>183</w:t>
            </w:r>
          </w:p>
        </w:tc>
        <w:tc>
          <w:tcPr>
            <w:tcW w:w="1843" w:type="dxa"/>
            <w:tcBorders>
              <w:top w:val="nil"/>
              <w:left w:val="nil"/>
              <w:bottom w:val="single" w:sz="4" w:space="0" w:color="auto"/>
              <w:right w:val="single" w:sz="4" w:space="0" w:color="auto"/>
            </w:tcBorders>
            <w:shd w:val="clear" w:color="auto" w:fill="auto"/>
            <w:noWrap/>
            <w:vAlign w:val="bottom"/>
            <w:hideMark/>
          </w:tcPr>
          <w:p w14:paraId="5A62E072" w14:textId="77777777" w:rsidR="00637376" w:rsidRPr="00BE1774" w:rsidRDefault="00637376" w:rsidP="006D0A10">
            <w:pPr>
              <w:rPr>
                <w:color w:val="000000"/>
                <w:sz w:val="20"/>
                <w:lang w:eastAsia="en-AU"/>
              </w:rPr>
            </w:pPr>
            <w:r w:rsidRPr="00BE1774">
              <w:rPr>
                <w:color w:val="000000"/>
                <w:sz w:val="20"/>
                <w:lang w:eastAsia="en-AU"/>
              </w:rPr>
              <w:t>MENGTING</w:t>
            </w:r>
          </w:p>
        </w:tc>
        <w:tc>
          <w:tcPr>
            <w:tcW w:w="5591" w:type="dxa"/>
            <w:tcBorders>
              <w:top w:val="nil"/>
              <w:left w:val="nil"/>
              <w:bottom w:val="single" w:sz="4" w:space="0" w:color="auto"/>
              <w:right w:val="single" w:sz="4" w:space="0" w:color="auto"/>
            </w:tcBorders>
            <w:shd w:val="clear" w:color="auto" w:fill="auto"/>
            <w:noWrap/>
            <w:vAlign w:val="bottom"/>
            <w:hideMark/>
          </w:tcPr>
          <w:p w14:paraId="1E494BA9" w14:textId="77777777" w:rsidR="00637376" w:rsidRPr="00BE1774" w:rsidRDefault="00637376" w:rsidP="006D0A10">
            <w:pPr>
              <w:rPr>
                <w:color w:val="000000"/>
                <w:sz w:val="20"/>
                <w:lang w:eastAsia="en-AU"/>
              </w:rPr>
            </w:pPr>
            <w:r w:rsidRPr="00BE1774">
              <w:rPr>
                <w:color w:val="000000"/>
                <w:sz w:val="20"/>
                <w:lang w:eastAsia="en-AU"/>
              </w:rPr>
              <w:t>WANG</w:t>
            </w:r>
          </w:p>
        </w:tc>
        <w:tc>
          <w:tcPr>
            <w:tcW w:w="3457" w:type="dxa"/>
            <w:tcBorders>
              <w:top w:val="nil"/>
              <w:left w:val="nil"/>
              <w:bottom w:val="single" w:sz="4" w:space="0" w:color="auto"/>
              <w:right w:val="single" w:sz="4" w:space="0" w:color="auto"/>
            </w:tcBorders>
            <w:shd w:val="clear" w:color="auto" w:fill="auto"/>
            <w:noWrap/>
            <w:vAlign w:val="bottom"/>
            <w:hideMark/>
          </w:tcPr>
          <w:p w14:paraId="7CE8487D" w14:textId="77777777" w:rsidR="00637376" w:rsidRPr="00BE1774" w:rsidRDefault="00637376" w:rsidP="006D0A10">
            <w:pPr>
              <w:rPr>
                <w:color w:val="000000"/>
                <w:sz w:val="20"/>
                <w:lang w:eastAsia="en-AU"/>
              </w:rPr>
            </w:pPr>
            <w:r w:rsidRPr="00BE1774">
              <w:rPr>
                <w:color w:val="000000"/>
                <w:sz w:val="20"/>
                <w:lang w:eastAsia="en-AU"/>
              </w:rPr>
              <w:t>6/63 TINDERRY CIRCUIT</w:t>
            </w:r>
          </w:p>
        </w:tc>
        <w:tc>
          <w:tcPr>
            <w:tcW w:w="1667" w:type="dxa"/>
            <w:tcBorders>
              <w:top w:val="nil"/>
              <w:left w:val="nil"/>
              <w:bottom w:val="single" w:sz="4" w:space="0" w:color="auto"/>
              <w:right w:val="single" w:sz="4" w:space="0" w:color="auto"/>
            </w:tcBorders>
            <w:shd w:val="clear" w:color="auto" w:fill="auto"/>
            <w:noWrap/>
            <w:vAlign w:val="bottom"/>
            <w:hideMark/>
          </w:tcPr>
          <w:p w14:paraId="7631E927" w14:textId="77777777" w:rsidR="00637376" w:rsidRPr="00BE1774" w:rsidRDefault="00637376" w:rsidP="006D0A10">
            <w:pPr>
              <w:rPr>
                <w:color w:val="000000"/>
                <w:sz w:val="20"/>
                <w:lang w:eastAsia="en-AU"/>
              </w:rPr>
            </w:pPr>
            <w:r w:rsidRPr="00BE1774">
              <w:rPr>
                <w:color w:val="000000"/>
                <w:sz w:val="20"/>
                <w:lang w:eastAsia="en-AU"/>
              </w:rPr>
              <w:t>PALMERSTON</w:t>
            </w:r>
          </w:p>
        </w:tc>
        <w:tc>
          <w:tcPr>
            <w:tcW w:w="1270" w:type="dxa"/>
            <w:tcBorders>
              <w:top w:val="nil"/>
              <w:left w:val="nil"/>
              <w:bottom w:val="single" w:sz="4" w:space="0" w:color="auto"/>
              <w:right w:val="single" w:sz="4" w:space="0" w:color="auto"/>
            </w:tcBorders>
            <w:shd w:val="clear" w:color="auto" w:fill="auto"/>
            <w:noWrap/>
            <w:vAlign w:val="bottom"/>
            <w:hideMark/>
          </w:tcPr>
          <w:p w14:paraId="73CA8635" w14:textId="77777777" w:rsidR="00637376" w:rsidRPr="00BE1774" w:rsidRDefault="00637376" w:rsidP="006D0A10">
            <w:pPr>
              <w:jc w:val="right"/>
              <w:rPr>
                <w:color w:val="000000"/>
                <w:sz w:val="20"/>
                <w:lang w:eastAsia="en-AU"/>
              </w:rPr>
            </w:pPr>
            <w:r w:rsidRPr="00BE1774">
              <w:rPr>
                <w:color w:val="000000"/>
                <w:sz w:val="20"/>
                <w:lang w:eastAsia="en-AU"/>
              </w:rPr>
              <w:t>$92.89</w:t>
            </w:r>
          </w:p>
        </w:tc>
      </w:tr>
      <w:tr w:rsidR="00637376" w:rsidRPr="00BE1774" w14:paraId="3229356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7B8CE81" w14:textId="77777777" w:rsidR="00637376" w:rsidRPr="00BE1774" w:rsidRDefault="00637376" w:rsidP="006D0A10">
            <w:pPr>
              <w:rPr>
                <w:color w:val="000000"/>
                <w:sz w:val="20"/>
                <w:lang w:eastAsia="en-AU"/>
              </w:rPr>
            </w:pPr>
            <w:r w:rsidRPr="00BE1774">
              <w:rPr>
                <w:color w:val="000000"/>
                <w:sz w:val="20"/>
                <w:lang w:eastAsia="en-AU"/>
              </w:rPr>
              <w:t>184</w:t>
            </w:r>
          </w:p>
        </w:tc>
        <w:tc>
          <w:tcPr>
            <w:tcW w:w="1843" w:type="dxa"/>
            <w:tcBorders>
              <w:top w:val="nil"/>
              <w:left w:val="nil"/>
              <w:bottom w:val="single" w:sz="4" w:space="0" w:color="auto"/>
              <w:right w:val="single" w:sz="4" w:space="0" w:color="auto"/>
            </w:tcBorders>
            <w:shd w:val="clear" w:color="auto" w:fill="auto"/>
            <w:noWrap/>
            <w:vAlign w:val="bottom"/>
            <w:hideMark/>
          </w:tcPr>
          <w:p w14:paraId="07D72826" w14:textId="77777777" w:rsidR="00637376" w:rsidRPr="00BE1774" w:rsidRDefault="00637376" w:rsidP="006D0A10">
            <w:pPr>
              <w:rPr>
                <w:color w:val="000000"/>
                <w:sz w:val="20"/>
                <w:lang w:eastAsia="en-AU"/>
              </w:rPr>
            </w:pPr>
            <w:r w:rsidRPr="00BE1774">
              <w:rPr>
                <w:color w:val="000000"/>
                <w:sz w:val="20"/>
                <w:lang w:eastAsia="en-AU"/>
              </w:rPr>
              <w:t>CAROLINE</w:t>
            </w:r>
          </w:p>
        </w:tc>
        <w:tc>
          <w:tcPr>
            <w:tcW w:w="5591" w:type="dxa"/>
            <w:tcBorders>
              <w:top w:val="nil"/>
              <w:left w:val="nil"/>
              <w:bottom w:val="single" w:sz="4" w:space="0" w:color="auto"/>
              <w:right w:val="single" w:sz="4" w:space="0" w:color="auto"/>
            </w:tcBorders>
            <w:shd w:val="clear" w:color="auto" w:fill="auto"/>
            <w:noWrap/>
            <w:vAlign w:val="bottom"/>
            <w:hideMark/>
          </w:tcPr>
          <w:p w14:paraId="642BE1E4" w14:textId="77777777" w:rsidR="00637376" w:rsidRPr="00BE1774" w:rsidRDefault="00637376" w:rsidP="006D0A10">
            <w:pPr>
              <w:rPr>
                <w:color w:val="000000"/>
                <w:sz w:val="20"/>
                <w:lang w:eastAsia="en-AU"/>
              </w:rPr>
            </w:pPr>
            <w:r w:rsidRPr="00BE1774">
              <w:rPr>
                <w:color w:val="000000"/>
                <w:sz w:val="20"/>
                <w:lang w:eastAsia="en-AU"/>
              </w:rPr>
              <w:t>WEBB</w:t>
            </w:r>
          </w:p>
        </w:tc>
        <w:tc>
          <w:tcPr>
            <w:tcW w:w="3457" w:type="dxa"/>
            <w:tcBorders>
              <w:top w:val="nil"/>
              <w:left w:val="nil"/>
              <w:bottom w:val="single" w:sz="4" w:space="0" w:color="auto"/>
              <w:right w:val="single" w:sz="4" w:space="0" w:color="auto"/>
            </w:tcBorders>
            <w:shd w:val="clear" w:color="auto" w:fill="auto"/>
            <w:noWrap/>
            <w:vAlign w:val="bottom"/>
            <w:hideMark/>
          </w:tcPr>
          <w:p w14:paraId="0285C87D" w14:textId="77777777" w:rsidR="00637376" w:rsidRPr="00BE1774" w:rsidRDefault="00637376" w:rsidP="006D0A10">
            <w:pPr>
              <w:rPr>
                <w:color w:val="000000"/>
                <w:sz w:val="20"/>
                <w:lang w:eastAsia="en-AU"/>
              </w:rPr>
            </w:pPr>
            <w:r w:rsidRPr="00BE1774">
              <w:rPr>
                <w:color w:val="000000"/>
                <w:sz w:val="20"/>
                <w:lang w:eastAsia="en-AU"/>
              </w:rPr>
              <w:t>4 MONTAGU PLACE</w:t>
            </w:r>
          </w:p>
        </w:tc>
        <w:tc>
          <w:tcPr>
            <w:tcW w:w="1667" w:type="dxa"/>
            <w:tcBorders>
              <w:top w:val="nil"/>
              <w:left w:val="nil"/>
              <w:bottom w:val="single" w:sz="4" w:space="0" w:color="auto"/>
              <w:right w:val="single" w:sz="4" w:space="0" w:color="auto"/>
            </w:tcBorders>
            <w:shd w:val="clear" w:color="auto" w:fill="auto"/>
            <w:noWrap/>
            <w:vAlign w:val="bottom"/>
            <w:hideMark/>
          </w:tcPr>
          <w:p w14:paraId="61692306" w14:textId="77777777" w:rsidR="00637376" w:rsidRPr="00BE1774" w:rsidRDefault="00637376" w:rsidP="006D0A10">
            <w:pPr>
              <w:rPr>
                <w:color w:val="000000"/>
                <w:sz w:val="20"/>
                <w:lang w:eastAsia="en-AU"/>
              </w:rPr>
            </w:pPr>
            <w:r w:rsidRPr="00BE1774">
              <w:rPr>
                <w:color w:val="000000"/>
                <w:sz w:val="20"/>
                <w:lang w:eastAsia="en-AU"/>
              </w:rPr>
              <w:t>EVATT</w:t>
            </w:r>
          </w:p>
        </w:tc>
        <w:tc>
          <w:tcPr>
            <w:tcW w:w="1270" w:type="dxa"/>
            <w:tcBorders>
              <w:top w:val="nil"/>
              <w:left w:val="nil"/>
              <w:bottom w:val="single" w:sz="4" w:space="0" w:color="auto"/>
              <w:right w:val="single" w:sz="4" w:space="0" w:color="auto"/>
            </w:tcBorders>
            <w:shd w:val="clear" w:color="auto" w:fill="auto"/>
            <w:noWrap/>
            <w:vAlign w:val="bottom"/>
            <w:hideMark/>
          </w:tcPr>
          <w:p w14:paraId="19717F31" w14:textId="77777777" w:rsidR="00637376" w:rsidRPr="00BE1774" w:rsidRDefault="00637376" w:rsidP="006D0A10">
            <w:pPr>
              <w:jc w:val="right"/>
              <w:rPr>
                <w:color w:val="000000"/>
                <w:sz w:val="20"/>
                <w:lang w:eastAsia="en-AU"/>
              </w:rPr>
            </w:pPr>
            <w:r w:rsidRPr="00BE1774">
              <w:rPr>
                <w:color w:val="000000"/>
                <w:sz w:val="20"/>
                <w:lang w:eastAsia="en-AU"/>
              </w:rPr>
              <w:t>$350.00</w:t>
            </w:r>
          </w:p>
        </w:tc>
      </w:tr>
      <w:tr w:rsidR="00637376" w:rsidRPr="00BE1774" w14:paraId="0D365E22"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1F23F2D" w14:textId="77777777" w:rsidR="00637376" w:rsidRPr="00BE1774" w:rsidRDefault="00637376" w:rsidP="006D0A10">
            <w:pPr>
              <w:rPr>
                <w:color w:val="000000"/>
                <w:sz w:val="20"/>
                <w:lang w:eastAsia="en-AU"/>
              </w:rPr>
            </w:pPr>
            <w:r w:rsidRPr="00BE1774">
              <w:rPr>
                <w:color w:val="000000"/>
                <w:sz w:val="20"/>
                <w:lang w:eastAsia="en-AU"/>
              </w:rPr>
              <w:t>185</w:t>
            </w:r>
          </w:p>
        </w:tc>
        <w:tc>
          <w:tcPr>
            <w:tcW w:w="1843" w:type="dxa"/>
            <w:tcBorders>
              <w:top w:val="nil"/>
              <w:left w:val="nil"/>
              <w:bottom w:val="single" w:sz="4" w:space="0" w:color="auto"/>
              <w:right w:val="single" w:sz="4" w:space="0" w:color="auto"/>
            </w:tcBorders>
            <w:shd w:val="clear" w:color="auto" w:fill="auto"/>
            <w:noWrap/>
            <w:vAlign w:val="bottom"/>
            <w:hideMark/>
          </w:tcPr>
          <w:p w14:paraId="756E993B" w14:textId="77777777" w:rsidR="00637376" w:rsidRPr="00BE1774" w:rsidRDefault="00637376" w:rsidP="006D0A10">
            <w:pPr>
              <w:rPr>
                <w:color w:val="000000"/>
                <w:sz w:val="20"/>
                <w:lang w:eastAsia="en-AU"/>
              </w:rPr>
            </w:pPr>
            <w:r w:rsidRPr="00BE1774">
              <w:rPr>
                <w:color w:val="000000"/>
                <w:sz w:val="20"/>
                <w:lang w:eastAsia="en-AU"/>
              </w:rPr>
              <w:t>XUE</w:t>
            </w:r>
          </w:p>
        </w:tc>
        <w:tc>
          <w:tcPr>
            <w:tcW w:w="5591" w:type="dxa"/>
            <w:tcBorders>
              <w:top w:val="nil"/>
              <w:left w:val="nil"/>
              <w:bottom w:val="single" w:sz="4" w:space="0" w:color="auto"/>
              <w:right w:val="single" w:sz="4" w:space="0" w:color="auto"/>
            </w:tcBorders>
            <w:shd w:val="clear" w:color="auto" w:fill="auto"/>
            <w:noWrap/>
            <w:vAlign w:val="bottom"/>
            <w:hideMark/>
          </w:tcPr>
          <w:p w14:paraId="2EF95E40" w14:textId="77777777" w:rsidR="00637376" w:rsidRPr="00BE1774" w:rsidRDefault="00637376" w:rsidP="006D0A10">
            <w:pPr>
              <w:rPr>
                <w:color w:val="000000"/>
                <w:sz w:val="20"/>
                <w:lang w:eastAsia="en-AU"/>
              </w:rPr>
            </w:pPr>
            <w:r w:rsidRPr="00BE1774">
              <w:rPr>
                <w:color w:val="000000"/>
                <w:sz w:val="20"/>
                <w:lang w:eastAsia="en-AU"/>
              </w:rPr>
              <w:t>WENYI</w:t>
            </w:r>
          </w:p>
        </w:tc>
        <w:tc>
          <w:tcPr>
            <w:tcW w:w="3457" w:type="dxa"/>
            <w:tcBorders>
              <w:top w:val="nil"/>
              <w:left w:val="nil"/>
              <w:bottom w:val="single" w:sz="4" w:space="0" w:color="auto"/>
              <w:right w:val="single" w:sz="4" w:space="0" w:color="auto"/>
            </w:tcBorders>
            <w:shd w:val="clear" w:color="auto" w:fill="auto"/>
            <w:noWrap/>
            <w:vAlign w:val="bottom"/>
            <w:hideMark/>
          </w:tcPr>
          <w:p w14:paraId="2FA193CB" w14:textId="77777777" w:rsidR="00637376" w:rsidRPr="00BE1774" w:rsidRDefault="00637376" w:rsidP="006D0A10">
            <w:pPr>
              <w:rPr>
                <w:color w:val="000000"/>
                <w:sz w:val="20"/>
                <w:lang w:eastAsia="en-AU"/>
              </w:rPr>
            </w:pPr>
            <w:r w:rsidRPr="00BE1774">
              <w:rPr>
                <w:color w:val="000000"/>
                <w:sz w:val="20"/>
                <w:lang w:eastAsia="en-AU"/>
              </w:rPr>
              <w:t>13/17 HELEMON STREET</w:t>
            </w:r>
          </w:p>
        </w:tc>
        <w:tc>
          <w:tcPr>
            <w:tcW w:w="1667" w:type="dxa"/>
            <w:tcBorders>
              <w:top w:val="nil"/>
              <w:left w:val="nil"/>
              <w:bottom w:val="single" w:sz="4" w:space="0" w:color="auto"/>
              <w:right w:val="single" w:sz="4" w:space="0" w:color="auto"/>
            </w:tcBorders>
            <w:shd w:val="clear" w:color="auto" w:fill="auto"/>
            <w:noWrap/>
            <w:vAlign w:val="bottom"/>
            <w:hideMark/>
          </w:tcPr>
          <w:p w14:paraId="64AFA4B7" w14:textId="77777777" w:rsidR="00637376" w:rsidRPr="00BE1774" w:rsidRDefault="00637376" w:rsidP="006D0A10">
            <w:pPr>
              <w:rPr>
                <w:color w:val="000000"/>
                <w:sz w:val="20"/>
                <w:lang w:eastAsia="en-AU"/>
              </w:rPr>
            </w:pPr>
            <w:r w:rsidRPr="00BE1774">
              <w:rPr>
                <w:color w:val="000000"/>
                <w:sz w:val="20"/>
                <w:lang w:eastAsia="en-AU"/>
              </w:rPr>
              <w:t>BRADDON</w:t>
            </w:r>
          </w:p>
        </w:tc>
        <w:tc>
          <w:tcPr>
            <w:tcW w:w="1270" w:type="dxa"/>
            <w:tcBorders>
              <w:top w:val="nil"/>
              <w:left w:val="nil"/>
              <w:bottom w:val="single" w:sz="4" w:space="0" w:color="auto"/>
              <w:right w:val="single" w:sz="4" w:space="0" w:color="auto"/>
            </w:tcBorders>
            <w:shd w:val="clear" w:color="auto" w:fill="auto"/>
            <w:noWrap/>
            <w:vAlign w:val="bottom"/>
            <w:hideMark/>
          </w:tcPr>
          <w:p w14:paraId="414EF5BE" w14:textId="77777777" w:rsidR="00637376" w:rsidRPr="00BE1774" w:rsidRDefault="00637376" w:rsidP="006D0A10">
            <w:pPr>
              <w:jc w:val="right"/>
              <w:rPr>
                <w:color w:val="000000"/>
                <w:sz w:val="20"/>
                <w:lang w:eastAsia="en-AU"/>
              </w:rPr>
            </w:pPr>
            <w:r w:rsidRPr="00BE1774">
              <w:rPr>
                <w:color w:val="000000"/>
                <w:sz w:val="20"/>
                <w:lang w:eastAsia="en-AU"/>
              </w:rPr>
              <w:t>$697.50</w:t>
            </w:r>
          </w:p>
        </w:tc>
      </w:tr>
      <w:tr w:rsidR="00637376" w:rsidRPr="00BE1774" w14:paraId="3F6E5A9C"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9C5E53C" w14:textId="77777777" w:rsidR="00637376" w:rsidRPr="00BE1774" w:rsidRDefault="00637376" w:rsidP="006D0A10">
            <w:pPr>
              <w:rPr>
                <w:color w:val="000000"/>
                <w:sz w:val="20"/>
                <w:lang w:eastAsia="en-AU"/>
              </w:rPr>
            </w:pPr>
            <w:r w:rsidRPr="00BE1774">
              <w:rPr>
                <w:color w:val="000000"/>
                <w:sz w:val="20"/>
                <w:lang w:eastAsia="en-AU"/>
              </w:rPr>
              <w:t>186</w:t>
            </w:r>
          </w:p>
        </w:tc>
        <w:tc>
          <w:tcPr>
            <w:tcW w:w="1843" w:type="dxa"/>
            <w:tcBorders>
              <w:top w:val="nil"/>
              <w:left w:val="nil"/>
              <w:bottom w:val="single" w:sz="4" w:space="0" w:color="auto"/>
              <w:right w:val="single" w:sz="4" w:space="0" w:color="auto"/>
            </w:tcBorders>
            <w:shd w:val="clear" w:color="auto" w:fill="auto"/>
            <w:noWrap/>
            <w:vAlign w:val="bottom"/>
            <w:hideMark/>
          </w:tcPr>
          <w:p w14:paraId="37F8396A" w14:textId="77777777" w:rsidR="00637376" w:rsidRPr="00BE1774" w:rsidRDefault="00637376" w:rsidP="006D0A10">
            <w:pPr>
              <w:rPr>
                <w:color w:val="000000"/>
                <w:sz w:val="20"/>
                <w:lang w:eastAsia="en-AU"/>
              </w:rPr>
            </w:pPr>
            <w:r w:rsidRPr="00BE1774">
              <w:rPr>
                <w:color w:val="000000"/>
                <w:sz w:val="20"/>
                <w:lang w:eastAsia="en-AU"/>
              </w:rPr>
              <w:t>MATTHEW</w:t>
            </w:r>
          </w:p>
        </w:tc>
        <w:tc>
          <w:tcPr>
            <w:tcW w:w="5591" w:type="dxa"/>
            <w:tcBorders>
              <w:top w:val="nil"/>
              <w:left w:val="nil"/>
              <w:bottom w:val="single" w:sz="4" w:space="0" w:color="auto"/>
              <w:right w:val="single" w:sz="4" w:space="0" w:color="auto"/>
            </w:tcBorders>
            <w:shd w:val="clear" w:color="auto" w:fill="auto"/>
            <w:noWrap/>
            <w:vAlign w:val="bottom"/>
            <w:hideMark/>
          </w:tcPr>
          <w:p w14:paraId="48BF72D8" w14:textId="77777777" w:rsidR="00637376" w:rsidRPr="00BE1774" w:rsidRDefault="00637376" w:rsidP="006D0A10">
            <w:pPr>
              <w:rPr>
                <w:color w:val="000000"/>
                <w:sz w:val="20"/>
                <w:lang w:eastAsia="en-AU"/>
              </w:rPr>
            </w:pPr>
            <w:r w:rsidRPr="00BE1774">
              <w:rPr>
                <w:color w:val="000000"/>
                <w:sz w:val="20"/>
                <w:lang w:eastAsia="en-AU"/>
              </w:rPr>
              <w:t>WHEATLEY</w:t>
            </w:r>
          </w:p>
        </w:tc>
        <w:tc>
          <w:tcPr>
            <w:tcW w:w="3457" w:type="dxa"/>
            <w:tcBorders>
              <w:top w:val="nil"/>
              <w:left w:val="nil"/>
              <w:bottom w:val="single" w:sz="4" w:space="0" w:color="auto"/>
              <w:right w:val="single" w:sz="4" w:space="0" w:color="auto"/>
            </w:tcBorders>
            <w:shd w:val="clear" w:color="auto" w:fill="auto"/>
            <w:noWrap/>
            <w:vAlign w:val="bottom"/>
            <w:hideMark/>
          </w:tcPr>
          <w:p w14:paraId="73A5B26A" w14:textId="77777777" w:rsidR="00637376" w:rsidRPr="00BE1774" w:rsidRDefault="00637376" w:rsidP="006D0A10">
            <w:pPr>
              <w:rPr>
                <w:color w:val="000000"/>
                <w:sz w:val="20"/>
                <w:lang w:eastAsia="en-AU"/>
              </w:rPr>
            </w:pPr>
            <w:r w:rsidRPr="00BE1774">
              <w:rPr>
                <w:color w:val="000000"/>
                <w:sz w:val="20"/>
                <w:lang w:eastAsia="en-AU"/>
              </w:rPr>
              <w:t>4 BRAY PLACE</w:t>
            </w:r>
          </w:p>
        </w:tc>
        <w:tc>
          <w:tcPr>
            <w:tcW w:w="1667" w:type="dxa"/>
            <w:tcBorders>
              <w:top w:val="nil"/>
              <w:left w:val="nil"/>
              <w:bottom w:val="single" w:sz="4" w:space="0" w:color="auto"/>
              <w:right w:val="single" w:sz="4" w:space="0" w:color="auto"/>
            </w:tcBorders>
            <w:shd w:val="clear" w:color="auto" w:fill="auto"/>
            <w:noWrap/>
            <w:vAlign w:val="bottom"/>
            <w:hideMark/>
          </w:tcPr>
          <w:p w14:paraId="36BA8691" w14:textId="77777777" w:rsidR="00637376" w:rsidRPr="00BE1774" w:rsidRDefault="00637376" w:rsidP="006D0A10">
            <w:pPr>
              <w:rPr>
                <w:color w:val="000000"/>
                <w:sz w:val="20"/>
                <w:lang w:eastAsia="en-AU"/>
              </w:rPr>
            </w:pPr>
            <w:r w:rsidRPr="00BE1774">
              <w:rPr>
                <w:color w:val="000000"/>
                <w:sz w:val="20"/>
                <w:lang w:eastAsia="en-AU"/>
              </w:rPr>
              <w:t>CURTIN</w:t>
            </w:r>
          </w:p>
        </w:tc>
        <w:tc>
          <w:tcPr>
            <w:tcW w:w="1270" w:type="dxa"/>
            <w:tcBorders>
              <w:top w:val="nil"/>
              <w:left w:val="nil"/>
              <w:bottom w:val="single" w:sz="4" w:space="0" w:color="auto"/>
              <w:right w:val="single" w:sz="4" w:space="0" w:color="auto"/>
            </w:tcBorders>
            <w:shd w:val="clear" w:color="auto" w:fill="auto"/>
            <w:noWrap/>
            <w:vAlign w:val="bottom"/>
            <w:hideMark/>
          </w:tcPr>
          <w:p w14:paraId="2CC93E78" w14:textId="77777777" w:rsidR="00637376" w:rsidRPr="00BE1774" w:rsidRDefault="00637376" w:rsidP="006D0A10">
            <w:pPr>
              <w:jc w:val="right"/>
              <w:rPr>
                <w:color w:val="000000"/>
                <w:sz w:val="20"/>
                <w:lang w:eastAsia="en-AU"/>
              </w:rPr>
            </w:pPr>
            <w:r w:rsidRPr="00BE1774">
              <w:rPr>
                <w:color w:val="000000"/>
                <w:sz w:val="20"/>
                <w:lang w:eastAsia="en-AU"/>
              </w:rPr>
              <w:t>$626.66</w:t>
            </w:r>
          </w:p>
        </w:tc>
      </w:tr>
      <w:tr w:rsidR="00637376" w:rsidRPr="00BE1774" w14:paraId="6108805B"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796E46C" w14:textId="77777777" w:rsidR="00637376" w:rsidRPr="00BE1774" w:rsidRDefault="00637376" w:rsidP="006D0A10">
            <w:pPr>
              <w:rPr>
                <w:color w:val="000000"/>
                <w:sz w:val="20"/>
                <w:lang w:eastAsia="en-AU"/>
              </w:rPr>
            </w:pPr>
            <w:r w:rsidRPr="00BE1774">
              <w:rPr>
                <w:color w:val="000000"/>
                <w:sz w:val="20"/>
                <w:lang w:eastAsia="en-AU"/>
              </w:rPr>
              <w:t>187</w:t>
            </w:r>
          </w:p>
        </w:tc>
        <w:tc>
          <w:tcPr>
            <w:tcW w:w="1843" w:type="dxa"/>
            <w:tcBorders>
              <w:top w:val="nil"/>
              <w:left w:val="nil"/>
              <w:bottom w:val="single" w:sz="4" w:space="0" w:color="auto"/>
              <w:right w:val="single" w:sz="4" w:space="0" w:color="auto"/>
            </w:tcBorders>
            <w:shd w:val="clear" w:color="auto" w:fill="auto"/>
            <w:noWrap/>
            <w:vAlign w:val="bottom"/>
            <w:hideMark/>
          </w:tcPr>
          <w:p w14:paraId="42C5BD3B" w14:textId="77777777" w:rsidR="00637376" w:rsidRPr="00BE1774" w:rsidRDefault="00637376" w:rsidP="006D0A10">
            <w:pPr>
              <w:rPr>
                <w:color w:val="000000"/>
                <w:sz w:val="20"/>
                <w:lang w:eastAsia="en-AU"/>
              </w:rPr>
            </w:pPr>
            <w:r w:rsidRPr="00BE1774">
              <w:rPr>
                <w:color w:val="000000"/>
                <w:sz w:val="20"/>
                <w:lang w:eastAsia="en-AU"/>
              </w:rPr>
              <w:t>IAN</w:t>
            </w:r>
          </w:p>
        </w:tc>
        <w:tc>
          <w:tcPr>
            <w:tcW w:w="5591" w:type="dxa"/>
            <w:tcBorders>
              <w:top w:val="nil"/>
              <w:left w:val="nil"/>
              <w:bottom w:val="single" w:sz="4" w:space="0" w:color="auto"/>
              <w:right w:val="single" w:sz="4" w:space="0" w:color="auto"/>
            </w:tcBorders>
            <w:shd w:val="clear" w:color="auto" w:fill="auto"/>
            <w:noWrap/>
            <w:vAlign w:val="bottom"/>
            <w:hideMark/>
          </w:tcPr>
          <w:p w14:paraId="36F94A8A" w14:textId="77777777" w:rsidR="00637376" w:rsidRPr="00BE1774" w:rsidRDefault="00637376" w:rsidP="006D0A10">
            <w:pPr>
              <w:rPr>
                <w:color w:val="000000"/>
                <w:sz w:val="20"/>
                <w:lang w:eastAsia="en-AU"/>
              </w:rPr>
            </w:pPr>
            <w:r w:rsidRPr="00BE1774">
              <w:rPr>
                <w:color w:val="000000"/>
                <w:sz w:val="20"/>
                <w:lang w:eastAsia="en-AU"/>
              </w:rPr>
              <w:t>WILSON</w:t>
            </w:r>
          </w:p>
        </w:tc>
        <w:tc>
          <w:tcPr>
            <w:tcW w:w="3457" w:type="dxa"/>
            <w:tcBorders>
              <w:top w:val="nil"/>
              <w:left w:val="nil"/>
              <w:bottom w:val="single" w:sz="4" w:space="0" w:color="auto"/>
              <w:right w:val="single" w:sz="4" w:space="0" w:color="auto"/>
            </w:tcBorders>
            <w:shd w:val="clear" w:color="auto" w:fill="auto"/>
            <w:noWrap/>
            <w:vAlign w:val="bottom"/>
            <w:hideMark/>
          </w:tcPr>
          <w:p w14:paraId="14AD5C43" w14:textId="77777777" w:rsidR="00637376" w:rsidRPr="00BE1774" w:rsidRDefault="00637376" w:rsidP="006D0A10">
            <w:pPr>
              <w:rPr>
                <w:color w:val="000000"/>
                <w:sz w:val="20"/>
                <w:lang w:eastAsia="en-AU"/>
              </w:rPr>
            </w:pPr>
            <w:r w:rsidRPr="00BE1774">
              <w:rPr>
                <w:color w:val="000000"/>
                <w:sz w:val="20"/>
                <w:lang w:eastAsia="en-AU"/>
              </w:rPr>
              <w:t>23 GILMORE CRESCENT</w:t>
            </w:r>
          </w:p>
        </w:tc>
        <w:tc>
          <w:tcPr>
            <w:tcW w:w="1667" w:type="dxa"/>
            <w:tcBorders>
              <w:top w:val="nil"/>
              <w:left w:val="nil"/>
              <w:bottom w:val="single" w:sz="4" w:space="0" w:color="auto"/>
              <w:right w:val="single" w:sz="4" w:space="0" w:color="auto"/>
            </w:tcBorders>
            <w:shd w:val="clear" w:color="auto" w:fill="auto"/>
            <w:noWrap/>
            <w:vAlign w:val="bottom"/>
            <w:hideMark/>
          </w:tcPr>
          <w:p w14:paraId="59B93ECB" w14:textId="77777777" w:rsidR="00637376" w:rsidRPr="00BE1774" w:rsidRDefault="00637376" w:rsidP="006D0A10">
            <w:pPr>
              <w:rPr>
                <w:color w:val="000000"/>
                <w:sz w:val="20"/>
                <w:lang w:eastAsia="en-AU"/>
              </w:rPr>
            </w:pPr>
            <w:r w:rsidRPr="00BE1774">
              <w:rPr>
                <w:color w:val="000000"/>
                <w:sz w:val="20"/>
                <w:lang w:eastAsia="en-AU"/>
              </w:rPr>
              <w:t>GARRAN</w:t>
            </w:r>
          </w:p>
        </w:tc>
        <w:tc>
          <w:tcPr>
            <w:tcW w:w="1270" w:type="dxa"/>
            <w:tcBorders>
              <w:top w:val="nil"/>
              <w:left w:val="nil"/>
              <w:bottom w:val="single" w:sz="4" w:space="0" w:color="auto"/>
              <w:right w:val="single" w:sz="4" w:space="0" w:color="auto"/>
            </w:tcBorders>
            <w:shd w:val="clear" w:color="auto" w:fill="auto"/>
            <w:noWrap/>
            <w:vAlign w:val="bottom"/>
            <w:hideMark/>
          </w:tcPr>
          <w:p w14:paraId="32AAE463" w14:textId="77777777" w:rsidR="00637376" w:rsidRPr="00BE1774" w:rsidRDefault="00637376" w:rsidP="006D0A10">
            <w:pPr>
              <w:jc w:val="right"/>
              <w:rPr>
                <w:color w:val="000000"/>
                <w:sz w:val="20"/>
                <w:lang w:eastAsia="en-AU"/>
              </w:rPr>
            </w:pPr>
            <w:r w:rsidRPr="00BE1774">
              <w:rPr>
                <w:color w:val="000000"/>
                <w:sz w:val="20"/>
                <w:lang w:eastAsia="en-AU"/>
              </w:rPr>
              <w:t>$690.00</w:t>
            </w:r>
          </w:p>
        </w:tc>
      </w:tr>
      <w:tr w:rsidR="00637376" w:rsidRPr="00BE1774" w14:paraId="587E7CD7"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E310D76" w14:textId="77777777" w:rsidR="00637376" w:rsidRPr="00BE1774" w:rsidRDefault="00637376" w:rsidP="006D0A10">
            <w:pPr>
              <w:rPr>
                <w:color w:val="000000"/>
                <w:sz w:val="20"/>
                <w:lang w:eastAsia="en-AU"/>
              </w:rPr>
            </w:pPr>
            <w:r w:rsidRPr="00BE1774">
              <w:rPr>
                <w:color w:val="000000"/>
                <w:sz w:val="20"/>
                <w:lang w:eastAsia="en-AU"/>
              </w:rPr>
              <w:t>188</w:t>
            </w:r>
          </w:p>
        </w:tc>
        <w:tc>
          <w:tcPr>
            <w:tcW w:w="1843" w:type="dxa"/>
            <w:tcBorders>
              <w:top w:val="nil"/>
              <w:left w:val="nil"/>
              <w:bottom w:val="single" w:sz="4" w:space="0" w:color="auto"/>
              <w:right w:val="single" w:sz="4" w:space="0" w:color="auto"/>
            </w:tcBorders>
            <w:shd w:val="clear" w:color="auto" w:fill="auto"/>
            <w:noWrap/>
            <w:vAlign w:val="bottom"/>
            <w:hideMark/>
          </w:tcPr>
          <w:p w14:paraId="5ADE18A5" w14:textId="77777777" w:rsidR="00637376" w:rsidRPr="00BE1774" w:rsidRDefault="00637376" w:rsidP="006D0A10">
            <w:pPr>
              <w:rPr>
                <w:color w:val="000000"/>
                <w:sz w:val="20"/>
                <w:lang w:eastAsia="en-AU"/>
              </w:rPr>
            </w:pPr>
            <w:r w:rsidRPr="00BE1774">
              <w:rPr>
                <w:color w:val="000000"/>
                <w:sz w:val="20"/>
                <w:lang w:eastAsia="en-AU"/>
              </w:rPr>
              <w:t>ROB</w:t>
            </w:r>
          </w:p>
        </w:tc>
        <w:tc>
          <w:tcPr>
            <w:tcW w:w="5591" w:type="dxa"/>
            <w:tcBorders>
              <w:top w:val="nil"/>
              <w:left w:val="nil"/>
              <w:bottom w:val="single" w:sz="4" w:space="0" w:color="auto"/>
              <w:right w:val="single" w:sz="4" w:space="0" w:color="auto"/>
            </w:tcBorders>
            <w:shd w:val="clear" w:color="auto" w:fill="auto"/>
            <w:noWrap/>
            <w:vAlign w:val="bottom"/>
            <w:hideMark/>
          </w:tcPr>
          <w:p w14:paraId="1564554D" w14:textId="77777777" w:rsidR="00637376" w:rsidRPr="00BE1774" w:rsidRDefault="00637376" w:rsidP="006D0A10">
            <w:pPr>
              <w:rPr>
                <w:color w:val="000000"/>
                <w:sz w:val="20"/>
                <w:lang w:eastAsia="en-AU"/>
              </w:rPr>
            </w:pPr>
            <w:r w:rsidRPr="00BE1774">
              <w:rPr>
                <w:color w:val="000000"/>
                <w:sz w:val="20"/>
                <w:lang w:eastAsia="en-AU"/>
              </w:rPr>
              <w:t>WILSON</w:t>
            </w:r>
          </w:p>
        </w:tc>
        <w:tc>
          <w:tcPr>
            <w:tcW w:w="3457" w:type="dxa"/>
            <w:tcBorders>
              <w:top w:val="nil"/>
              <w:left w:val="nil"/>
              <w:bottom w:val="single" w:sz="4" w:space="0" w:color="auto"/>
              <w:right w:val="single" w:sz="4" w:space="0" w:color="auto"/>
            </w:tcBorders>
            <w:shd w:val="clear" w:color="auto" w:fill="auto"/>
            <w:noWrap/>
            <w:vAlign w:val="bottom"/>
            <w:hideMark/>
          </w:tcPr>
          <w:p w14:paraId="452918E7" w14:textId="77777777" w:rsidR="00637376" w:rsidRPr="00BE1774" w:rsidRDefault="00637376" w:rsidP="006D0A10">
            <w:pPr>
              <w:rPr>
                <w:color w:val="000000"/>
                <w:sz w:val="20"/>
                <w:lang w:eastAsia="en-AU"/>
              </w:rPr>
            </w:pPr>
            <w:r w:rsidRPr="00BE1774">
              <w:rPr>
                <w:color w:val="000000"/>
                <w:sz w:val="20"/>
                <w:lang w:eastAsia="en-AU"/>
              </w:rPr>
              <w:t>14 DOUGLAS PLACE</w:t>
            </w:r>
          </w:p>
        </w:tc>
        <w:tc>
          <w:tcPr>
            <w:tcW w:w="1667" w:type="dxa"/>
            <w:tcBorders>
              <w:top w:val="nil"/>
              <w:left w:val="nil"/>
              <w:bottom w:val="single" w:sz="4" w:space="0" w:color="auto"/>
              <w:right w:val="single" w:sz="4" w:space="0" w:color="auto"/>
            </w:tcBorders>
            <w:shd w:val="clear" w:color="auto" w:fill="auto"/>
            <w:noWrap/>
            <w:vAlign w:val="bottom"/>
            <w:hideMark/>
          </w:tcPr>
          <w:p w14:paraId="54AD3D05" w14:textId="77777777" w:rsidR="00637376" w:rsidRPr="00BE1774" w:rsidRDefault="00637376" w:rsidP="006D0A10">
            <w:pPr>
              <w:rPr>
                <w:color w:val="000000"/>
                <w:sz w:val="20"/>
                <w:lang w:eastAsia="en-AU"/>
              </w:rPr>
            </w:pPr>
            <w:r w:rsidRPr="00BE1774">
              <w:rPr>
                <w:color w:val="000000"/>
                <w:sz w:val="20"/>
                <w:lang w:eastAsia="en-AU"/>
              </w:rPr>
              <w:t>CURTIN</w:t>
            </w:r>
          </w:p>
        </w:tc>
        <w:tc>
          <w:tcPr>
            <w:tcW w:w="1270" w:type="dxa"/>
            <w:tcBorders>
              <w:top w:val="nil"/>
              <w:left w:val="nil"/>
              <w:bottom w:val="single" w:sz="4" w:space="0" w:color="auto"/>
              <w:right w:val="single" w:sz="4" w:space="0" w:color="auto"/>
            </w:tcBorders>
            <w:shd w:val="clear" w:color="auto" w:fill="auto"/>
            <w:noWrap/>
            <w:vAlign w:val="bottom"/>
            <w:hideMark/>
          </w:tcPr>
          <w:p w14:paraId="150AC043" w14:textId="77777777" w:rsidR="00637376" w:rsidRPr="00BE1774" w:rsidRDefault="00637376" w:rsidP="006D0A10">
            <w:pPr>
              <w:jc w:val="right"/>
              <w:rPr>
                <w:color w:val="000000"/>
                <w:sz w:val="20"/>
                <w:lang w:eastAsia="en-AU"/>
              </w:rPr>
            </w:pPr>
            <w:r w:rsidRPr="00BE1774">
              <w:rPr>
                <w:color w:val="000000"/>
                <w:sz w:val="20"/>
                <w:lang w:eastAsia="en-AU"/>
              </w:rPr>
              <w:t>$276.79</w:t>
            </w:r>
          </w:p>
        </w:tc>
      </w:tr>
      <w:tr w:rsidR="00637376" w:rsidRPr="00BE1774" w14:paraId="36D8368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7882E48" w14:textId="77777777" w:rsidR="00637376" w:rsidRPr="00BE1774" w:rsidRDefault="00637376" w:rsidP="006D0A10">
            <w:pPr>
              <w:rPr>
                <w:color w:val="000000"/>
                <w:sz w:val="20"/>
                <w:lang w:eastAsia="en-AU"/>
              </w:rPr>
            </w:pPr>
            <w:r w:rsidRPr="00BE1774">
              <w:rPr>
                <w:color w:val="000000"/>
                <w:sz w:val="20"/>
                <w:lang w:eastAsia="en-AU"/>
              </w:rPr>
              <w:t>189</w:t>
            </w:r>
          </w:p>
        </w:tc>
        <w:tc>
          <w:tcPr>
            <w:tcW w:w="1843" w:type="dxa"/>
            <w:tcBorders>
              <w:top w:val="nil"/>
              <w:left w:val="nil"/>
              <w:bottom w:val="single" w:sz="4" w:space="0" w:color="auto"/>
              <w:right w:val="single" w:sz="4" w:space="0" w:color="auto"/>
            </w:tcBorders>
            <w:shd w:val="clear" w:color="auto" w:fill="auto"/>
            <w:noWrap/>
            <w:vAlign w:val="bottom"/>
            <w:hideMark/>
          </w:tcPr>
          <w:p w14:paraId="0E644265" w14:textId="77777777" w:rsidR="00637376" w:rsidRPr="00BE1774" w:rsidRDefault="00637376" w:rsidP="006D0A10">
            <w:pPr>
              <w:rPr>
                <w:color w:val="000000"/>
                <w:sz w:val="20"/>
                <w:lang w:eastAsia="en-AU"/>
              </w:rPr>
            </w:pPr>
            <w:r w:rsidRPr="00BE1774">
              <w:rPr>
                <w:color w:val="000000"/>
                <w:sz w:val="20"/>
                <w:lang w:eastAsia="en-AU"/>
              </w:rPr>
              <w:t>BIN</w:t>
            </w:r>
          </w:p>
        </w:tc>
        <w:tc>
          <w:tcPr>
            <w:tcW w:w="5591" w:type="dxa"/>
            <w:tcBorders>
              <w:top w:val="nil"/>
              <w:left w:val="nil"/>
              <w:bottom w:val="single" w:sz="4" w:space="0" w:color="auto"/>
              <w:right w:val="single" w:sz="4" w:space="0" w:color="auto"/>
            </w:tcBorders>
            <w:shd w:val="clear" w:color="auto" w:fill="auto"/>
            <w:noWrap/>
            <w:vAlign w:val="bottom"/>
            <w:hideMark/>
          </w:tcPr>
          <w:p w14:paraId="3753E60C" w14:textId="77777777" w:rsidR="00637376" w:rsidRPr="00BE1774" w:rsidRDefault="00637376" w:rsidP="006D0A10">
            <w:pPr>
              <w:rPr>
                <w:color w:val="000000"/>
                <w:sz w:val="20"/>
                <w:lang w:eastAsia="en-AU"/>
              </w:rPr>
            </w:pPr>
            <w:r w:rsidRPr="00BE1774">
              <w:rPr>
                <w:color w:val="000000"/>
                <w:sz w:val="20"/>
                <w:lang w:eastAsia="en-AU"/>
              </w:rPr>
              <w:t>WU</w:t>
            </w:r>
          </w:p>
        </w:tc>
        <w:tc>
          <w:tcPr>
            <w:tcW w:w="3457" w:type="dxa"/>
            <w:tcBorders>
              <w:top w:val="nil"/>
              <w:left w:val="nil"/>
              <w:bottom w:val="single" w:sz="4" w:space="0" w:color="auto"/>
              <w:right w:val="single" w:sz="4" w:space="0" w:color="auto"/>
            </w:tcBorders>
            <w:shd w:val="clear" w:color="auto" w:fill="auto"/>
            <w:noWrap/>
            <w:vAlign w:val="bottom"/>
            <w:hideMark/>
          </w:tcPr>
          <w:p w14:paraId="28AD2D88" w14:textId="77777777" w:rsidR="00637376" w:rsidRPr="00BE1774" w:rsidRDefault="00637376" w:rsidP="006D0A10">
            <w:pPr>
              <w:rPr>
                <w:color w:val="000000"/>
                <w:sz w:val="20"/>
                <w:lang w:eastAsia="en-AU"/>
              </w:rPr>
            </w:pPr>
            <w:r w:rsidRPr="00BE1774">
              <w:rPr>
                <w:color w:val="000000"/>
                <w:sz w:val="20"/>
                <w:lang w:eastAsia="en-AU"/>
              </w:rPr>
              <w:t>2/47 COLLINGS STREET</w:t>
            </w:r>
          </w:p>
        </w:tc>
        <w:tc>
          <w:tcPr>
            <w:tcW w:w="1667" w:type="dxa"/>
            <w:tcBorders>
              <w:top w:val="nil"/>
              <w:left w:val="nil"/>
              <w:bottom w:val="single" w:sz="4" w:space="0" w:color="auto"/>
              <w:right w:val="single" w:sz="4" w:space="0" w:color="auto"/>
            </w:tcBorders>
            <w:shd w:val="clear" w:color="auto" w:fill="auto"/>
            <w:noWrap/>
            <w:vAlign w:val="bottom"/>
            <w:hideMark/>
          </w:tcPr>
          <w:p w14:paraId="16B885B6" w14:textId="77777777" w:rsidR="00637376" w:rsidRPr="00BE1774" w:rsidRDefault="00637376" w:rsidP="006D0A10">
            <w:pPr>
              <w:rPr>
                <w:color w:val="000000"/>
                <w:sz w:val="20"/>
                <w:lang w:eastAsia="en-AU"/>
              </w:rPr>
            </w:pPr>
            <w:r w:rsidRPr="00BE1774">
              <w:rPr>
                <w:color w:val="000000"/>
                <w:sz w:val="20"/>
                <w:lang w:eastAsia="en-AU"/>
              </w:rPr>
              <w:t>PEARCE</w:t>
            </w:r>
          </w:p>
        </w:tc>
        <w:tc>
          <w:tcPr>
            <w:tcW w:w="1270" w:type="dxa"/>
            <w:tcBorders>
              <w:top w:val="nil"/>
              <w:left w:val="nil"/>
              <w:bottom w:val="single" w:sz="4" w:space="0" w:color="auto"/>
              <w:right w:val="single" w:sz="4" w:space="0" w:color="auto"/>
            </w:tcBorders>
            <w:shd w:val="clear" w:color="auto" w:fill="auto"/>
            <w:noWrap/>
            <w:vAlign w:val="bottom"/>
            <w:hideMark/>
          </w:tcPr>
          <w:p w14:paraId="3FEE5FA6" w14:textId="77777777" w:rsidR="00637376" w:rsidRPr="00BE1774" w:rsidRDefault="00637376" w:rsidP="006D0A10">
            <w:pPr>
              <w:jc w:val="right"/>
              <w:rPr>
                <w:color w:val="000000"/>
                <w:sz w:val="20"/>
                <w:lang w:eastAsia="en-AU"/>
              </w:rPr>
            </w:pPr>
            <w:r w:rsidRPr="00BE1774">
              <w:rPr>
                <w:color w:val="000000"/>
                <w:sz w:val="20"/>
                <w:lang w:eastAsia="en-AU"/>
              </w:rPr>
              <w:t>$122.43</w:t>
            </w:r>
          </w:p>
        </w:tc>
      </w:tr>
      <w:tr w:rsidR="00637376" w:rsidRPr="00BE1774" w14:paraId="46A82B36"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FB1917F" w14:textId="77777777" w:rsidR="00637376" w:rsidRPr="00BE1774" w:rsidRDefault="00637376" w:rsidP="006D0A10">
            <w:pPr>
              <w:rPr>
                <w:color w:val="000000"/>
                <w:sz w:val="20"/>
                <w:lang w:eastAsia="en-AU"/>
              </w:rPr>
            </w:pPr>
            <w:r w:rsidRPr="00BE1774">
              <w:rPr>
                <w:color w:val="000000"/>
                <w:sz w:val="20"/>
                <w:lang w:eastAsia="en-AU"/>
              </w:rPr>
              <w:t>190</w:t>
            </w:r>
          </w:p>
        </w:tc>
        <w:tc>
          <w:tcPr>
            <w:tcW w:w="1843" w:type="dxa"/>
            <w:tcBorders>
              <w:top w:val="nil"/>
              <w:left w:val="nil"/>
              <w:bottom w:val="single" w:sz="4" w:space="0" w:color="auto"/>
              <w:right w:val="single" w:sz="4" w:space="0" w:color="auto"/>
            </w:tcBorders>
            <w:shd w:val="clear" w:color="auto" w:fill="auto"/>
            <w:noWrap/>
            <w:vAlign w:val="bottom"/>
            <w:hideMark/>
          </w:tcPr>
          <w:p w14:paraId="7A27798B" w14:textId="77777777" w:rsidR="00637376" w:rsidRPr="00BE1774" w:rsidRDefault="00637376" w:rsidP="006D0A10">
            <w:pPr>
              <w:rPr>
                <w:color w:val="000000"/>
                <w:sz w:val="20"/>
                <w:lang w:eastAsia="en-AU"/>
              </w:rPr>
            </w:pPr>
            <w:r w:rsidRPr="00BE1774">
              <w:rPr>
                <w:color w:val="000000"/>
                <w:sz w:val="20"/>
                <w:lang w:eastAsia="en-AU"/>
              </w:rPr>
              <w:t>LI</w:t>
            </w:r>
          </w:p>
        </w:tc>
        <w:tc>
          <w:tcPr>
            <w:tcW w:w="5591" w:type="dxa"/>
            <w:tcBorders>
              <w:top w:val="nil"/>
              <w:left w:val="nil"/>
              <w:bottom w:val="single" w:sz="4" w:space="0" w:color="auto"/>
              <w:right w:val="single" w:sz="4" w:space="0" w:color="auto"/>
            </w:tcBorders>
            <w:shd w:val="clear" w:color="auto" w:fill="auto"/>
            <w:noWrap/>
            <w:vAlign w:val="bottom"/>
            <w:hideMark/>
          </w:tcPr>
          <w:p w14:paraId="576EC37A" w14:textId="77777777" w:rsidR="00637376" w:rsidRPr="00BE1774" w:rsidRDefault="00637376" w:rsidP="006D0A10">
            <w:pPr>
              <w:rPr>
                <w:color w:val="000000"/>
                <w:sz w:val="20"/>
                <w:lang w:eastAsia="en-AU"/>
              </w:rPr>
            </w:pPr>
            <w:r w:rsidRPr="00BE1774">
              <w:rPr>
                <w:color w:val="000000"/>
                <w:sz w:val="20"/>
                <w:lang w:eastAsia="en-AU"/>
              </w:rPr>
              <w:t>XU</w:t>
            </w:r>
          </w:p>
        </w:tc>
        <w:tc>
          <w:tcPr>
            <w:tcW w:w="3457" w:type="dxa"/>
            <w:tcBorders>
              <w:top w:val="nil"/>
              <w:left w:val="nil"/>
              <w:bottom w:val="single" w:sz="4" w:space="0" w:color="auto"/>
              <w:right w:val="single" w:sz="4" w:space="0" w:color="auto"/>
            </w:tcBorders>
            <w:shd w:val="clear" w:color="auto" w:fill="auto"/>
            <w:noWrap/>
            <w:vAlign w:val="bottom"/>
            <w:hideMark/>
          </w:tcPr>
          <w:p w14:paraId="4F4E146F" w14:textId="77777777" w:rsidR="00637376" w:rsidRPr="00BE1774" w:rsidRDefault="00637376" w:rsidP="006D0A10">
            <w:pPr>
              <w:rPr>
                <w:color w:val="000000"/>
                <w:sz w:val="20"/>
                <w:lang w:eastAsia="en-AU"/>
              </w:rPr>
            </w:pPr>
            <w:r w:rsidRPr="00BE1774">
              <w:rPr>
                <w:color w:val="000000"/>
                <w:sz w:val="20"/>
                <w:lang w:eastAsia="en-AU"/>
              </w:rPr>
              <w:t>2/47 COLLINGS STREET</w:t>
            </w:r>
          </w:p>
        </w:tc>
        <w:tc>
          <w:tcPr>
            <w:tcW w:w="1667" w:type="dxa"/>
            <w:tcBorders>
              <w:top w:val="nil"/>
              <w:left w:val="nil"/>
              <w:bottom w:val="single" w:sz="4" w:space="0" w:color="auto"/>
              <w:right w:val="single" w:sz="4" w:space="0" w:color="auto"/>
            </w:tcBorders>
            <w:shd w:val="clear" w:color="auto" w:fill="auto"/>
            <w:noWrap/>
            <w:vAlign w:val="bottom"/>
            <w:hideMark/>
          </w:tcPr>
          <w:p w14:paraId="0172BC7F" w14:textId="77777777" w:rsidR="00637376" w:rsidRPr="00BE1774" w:rsidRDefault="00637376" w:rsidP="006D0A10">
            <w:pPr>
              <w:rPr>
                <w:color w:val="000000"/>
                <w:sz w:val="20"/>
                <w:lang w:eastAsia="en-AU"/>
              </w:rPr>
            </w:pPr>
            <w:r w:rsidRPr="00BE1774">
              <w:rPr>
                <w:color w:val="000000"/>
                <w:sz w:val="20"/>
                <w:lang w:eastAsia="en-AU"/>
              </w:rPr>
              <w:t>PEARCE</w:t>
            </w:r>
          </w:p>
        </w:tc>
        <w:tc>
          <w:tcPr>
            <w:tcW w:w="1270" w:type="dxa"/>
            <w:tcBorders>
              <w:top w:val="nil"/>
              <w:left w:val="nil"/>
              <w:bottom w:val="single" w:sz="4" w:space="0" w:color="auto"/>
              <w:right w:val="single" w:sz="4" w:space="0" w:color="auto"/>
            </w:tcBorders>
            <w:shd w:val="clear" w:color="auto" w:fill="auto"/>
            <w:noWrap/>
            <w:vAlign w:val="bottom"/>
            <w:hideMark/>
          </w:tcPr>
          <w:p w14:paraId="29B60345" w14:textId="77777777" w:rsidR="00637376" w:rsidRPr="00BE1774" w:rsidRDefault="00637376" w:rsidP="006D0A10">
            <w:pPr>
              <w:jc w:val="right"/>
              <w:rPr>
                <w:color w:val="000000"/>
                <w:sz w:val="20"/>
                <w:lang w:eastAsia="en-AU"/>
              </w:rPr>
            </w:pPr>
            <w:r w:rsidRPr="00BE1774">
              <w:rPr>
                <w:color w:val="000000"/>
                <w:sz w:val="20"/>
                <w:lang w:eastAsia="en-AU"/>
              </w:rPr>
              <w:t>$122.42</w:t>
            </w:r>
          </w:p>
        </w:tc>
      </w:tr>
      <w:tr w:rsidR="00637376" w:rsidRPr="00BE1774" w14:paraId="549F4F0D"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C8E7DFD" w14:textId="77777777" w:rsidR="00637376" w:rsidRPr="00BE1774" w:rsidRDefault="00637376" w:rsidP="006D0A10">
            <w:pPr>
              <w:rPr>
                <w:color w:val="000000"/>
                <w:sz w:val="20"/>
                <w:lang w:eastAsia="en-AU"/>
              </w:rPr>
            </w:pPr>
            <w:r w:rsidRPr="00BE1774">
              <w:rPr>
                <w:color w:val="000000"/>
                <w:sz w:val="20"/>
                <w:lang w:eastAsia="en-AU"/>
              </w:rPr>
              <w:t>191</w:t>
            </w:r>
          </w:p>
        </w:tc>
        <w:tc>
          <w:tcPr>
            <w:tcW w:w="1843" w:type="dxa"/>
            <w:tcBorders>
              <w:top w:val="nil"/>
              <w:left w:val="nil"/>
              <w:bottom w:val="single" w:sz="4" w:space="0" w:color="auto"/>
              <w:right w:val="single" w:sz="4" w:space="0" w:color="auto"/>
            </w:tcBorders>
            <w:shd w:val="clear" w:color="auto" w:fill="auto"/>
            <w:noWrap/>
            <w:vAlign w:val="bottom"/>
            <w:hideMark/>
          </w:tcPr>
          <w:p w14:paraId="41841A18" w14:textId="77777777" w:rsidR="00637376" w:rsidRPr="00BE1774" w:rsidRDefault="00637376" w:rsidP="006D0A10">
            <w:pPr>
              <w:rPr>
                <w:color w:val="000000"/>
                <w:sz w:val="20"/>
                <w:lang w:eastAsia="en-AU"/>
              </w:rPr>
            </w:pPr>
            <w:r w:rsidRPr="00BE1774">
              <w:rPr>
                <w:color w:val="000000"/>
                <w:sz w:val="20"/>
                <w:lang w:eastAsia="en-AU"/>
              </w:rPr>
              <w:t>LIU</w:t>
            </w:r>
          </w:p>
        </w:tc>
        <w:tc>
          <w:tcPr>
            <w:tcW w:w="5591" w:type="dxa"/>
            <w:tcBorders>
              <w:top w:val="nil"/>
              <w:left w:val="nil"/>
              <w:bottom w:val="single" w:sz="4" w:space="0" w:color="auto"/>
              <w:right w:val="single" w:sz="4" w:space="0" w:color="auto"/>
            </w:tcBorders>
            <w:shd w:val="clear" w:color="auto" w:fill="auto"/>
            <w:noWrap/>
            <w:vAlign w:val="bottom"/>
            <w:hideMark/>
          </w:tcPr>
          <w:p w14:paraId="03E9D3A1" w14:textId="77777777" w:rsidR="00637376" w:rsidRPr="00BE1774" w:rsidRDefault="00637376" w:rsidP="006D0A10">
            <w:pPr>
              <w:rPr>
                <w:color w:val="000000"/>
                <w:sz w:val="20"/>
                <w:lang w:eastAsia="en-AU"/>
              </w:rPr>
            </w:pPr>
            <w:r w:rsidRPr="00BE1774">
              <w:rPr>
                <w:color w:val="000000"/>
                <w:sz w:val="20"/>
                <w:lang w:eastAsia="en-AU"/>
              </w:rPr>
              <w:t>XUANGE</w:t>
            </w:r>
          </w:p>
        </w:tc>
        <w:tc>
          <w:tcPr>
            <w:tcW w:w="3457" w:type="dxa"/>
            <w:tcBorders>
              <w:top w:val="nil"/>
              <w:left w:val="nil"/>
              <w:bottom w:val="single" w:sz="4" w:space="0" w:color="auto"/>
              <w:right w:val="single" w:sz="4" w:space="0" w:color="auto"/>
            </w:tcBorders>
            <w:shd w:val="clear" w:color="auto" w:fill="auto"/>
            <w:noWrap/>
            <w:vAlign w:val="bottom"/>
            <w:hideMark/>
          </w:tcPr>
          <w:p w14:paraId="3C6870D9" w14:textId="77777777" w:rsidR="00637376" w:rsidRPr="00BE1774" w:rsidRDefault="00637376" w:rsidP="006D0A10">
            <w:pPr>
              <w:rPr>
                <w:color w:val="000000"/>
                <w:sz w:val="20"/>
                <w:lang w:eastAsia="en-AU"/>
              </w:rPr>
            </w:pPr>
            <w:r w:rsidRPr="00BE1774">
              <w:rPr>
                <w:color w:val="000000"/>
                <w:sz w:val="20"/>
                <w:lang w:eastAsia="en-AU"/>
              </w:rPr>
              <w:t>15A CHAFFEY CRESCENT</w:t>
            </w:r>
          </w:p>
        </w:tc>
        <w:tc>
          <w:tcPr>
            <w:tcW w:w="1667" w:type="dxa"/>
            <w:tcBorders>
              <w:top w:val="nil"/>
              <w:left w:val="nil"/>
              <w:bottom w:val="single" w:sz="4" w:space="0" w:color="auto"/>
              <w:right w:val="single" w:sz="4" w:space="0" w:color="auto"/>
            </w:tcBorders>
            <w:shd w:val="clear" w:color="auto" w:fill="auto"/>
            <w:noWrap/>
            <w:vAlign w:val="bottom"/>
            <w:hideMark/>
          </w:tcPr>
          <w:p w14:paraId="0DBE18DD" w14:textId="77777777" w:rsidR="00637376" w:rsidRPr="00BE1774" w:rsidRDefault="00637376" w:rsidP="006D0A10">
            <w:pPr>
              <w:rPr>
                <w:color w:val="000000"/>
                <w:sz w:val="20"/>
                <w:lang w:eastAsia="en-AU"/>
              </w:rPr>
            </w:pPr>
            <w:r w:rsidRPr="00BE1774">
              <w:rPr>
                <w:color w:val="000000"/>
                <w:sz w:val="20"/>
                <w:lang w:eastAsia="en-AU"/>
              </w:rPr>
              <w:t>AINSLIE</w:t>
            </w:r>
          </w:p>
        </w:tc>
        <w:tc>
          <w:tcPr>
            <w:tcW w:w="1270" w:type="dxa"/>
            <w:tcBorders>
              <w:top w:val="nil"/>
              <w:left w:val="nil"/>
              <w:bottom w:val="single" w:sz="4" w:space="0" w:color="auto"/>
              <w:right w:val="single" w:sz="4" w:space="0" w:color="auto"/>
            </w:tcBorders>
            <w:shd w:val="clear" w:color="auto" w:fill="auto"/>
            <w:noWrap/>
            <w:vAlign w:val="bottom"/>
            <w:hideMark/>
          </w:tcPr>
          <w:p w14:paraId="50CC9C91" w14:textId="77777777" w:rsidR="00637376" w:rsidRPr="00BE1774" w:rsidRDefault="00637376" w:rsidP="006D0A10">
            <w:pPr>
              <w:jc w:val="right"/>
              <w:rPr>
                <w:color w:val="000000"/>
                <w:sz w:val="20"/>
                <w:lang w:eastAsia="en-AU"/>
              </w:rPr>
            </w:pPr>
            <w:r w:rsidRPr="00BE1774">
              <w:rPr>
                <w:color w:val="000000"/>
                <w:sz w:val="20"/>
                <w:lang w:eastAsia="en-AU"/>
              </w:rPr>
              <w:t>$520.00</w:t>
            </w:r>
          </w:p>
        </w:tc>
      </w:tr>
      <w:tr w:rsidR="00637376" w:rsidRPr="00BE1774" w14:paraId="3E6B2DB0"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EA88088" w14:textId="77777777" w:rsidR="00637376" w:rsidRPr="00BE1774" w:rsidRDefault="00637376" w:rsidP="006D0A10">
            <w:pPr>
              <w:rPr>
                <w:color w:val="000000"/>
                <w:sz w:val="20"/>
                <w:lang w:eastAsia="en-AU"/>
              </w:rPr>
            </w:pPr>
            <w:r w:rsidRPr="00BE1774">
              <w:rPr>
                <w:color w:val="000000"/>
                <w:sz w:val="20"/>
                <w:lang w:eastAsia="en-AU"/>
              </w:rPr>
              <w:t>192</w:t>
            </w:r>
          </w:p>
        </w:tc>
        <w:tc>
          <w:tcPr>
            <w:tcW w:w="1843" w:type="dxa"/>
            <w:tcBorders>
              <w:top w:val="nil"/>
              <w:left w:val="nil"/>
              <w:bottom w:val="single" w:sz="4" w:space="0" w:color="auto"/>
              <w:right w:val="single" w:sz="4" w:space="0" w:color="auto"/>
            </w:tcBorders>
            <w:shd w:val="clear" w:color="auto" w:fill="auto"/>
            <w:noWrap/>
            <w:vAlign w:val="bottom"/>
            <w:hideMark/>
          </w:tcPr>
          <w:p w14:paraId="2157E74E" w14:textId="77777777" w:rsidR="00637376" w:rsidRPr="00BE1774" w:rsidRDefault="00637376" w:rsidP="006D0A10">
            <w:pPr>
              <w:rPr>
                <w:color w:val="000000"/>
                <w:sz w:val="20"/>
                <w:lang w:eastAsia="en-AU"/>
              </w:rPr>
            </w:pPr>
            <w:r w:rsidRPr="00BE1774">
              <w:rPr>
                <w:color w:val="000000"/>
                <w:sz w:val="20"/>
                <w:lang w:eastAsia="en-AU"/>
              </w:rPr>
              <w:t>BYAMBASURAN</w:t>
            </w:r>
          </w:p>
        </w:tc>
        <w:tc>
          <w:tcPr>
            <w:tcW w:w="5591" w:type="dxa"/>
            <w:tcBorders>
              <w:top w:val="nil"/>
              <w:left w:val="nil"/>
              <w:bottom w:val="single" w:sz="4" w:space="0" w:color="auto"/>
              <w:right w:val="single" w:sz="4" w:space="0" w:color="auto"/>
            </w:tcBorders>
            <w:shd w:val="clear" w:color="auto" w:fill="auto"/>
            <w:noWrap/>
            <w:vAlign w:val="bottom"/>
            <w:hideMark/>
          </w:tcPr>
          <w:p w14:paraId="44516597" w14:textId="77777777" w:rsidR="00637376" w:rsidRPr="00BE1774" w:rsidRDefault="00637376" w:rsidP="006D0A10">
            <w:pPr>
              <w:rPr>
                <w:color w:val="000000"/>
                <w:sz w:val="20"/>
                <w:lang w:eastAsia="en-AU"/>
              </w:rPr>
            </w:pPr>
            <w:r w:rsidRPr="00BE1774">
              <w:rPr>
                <w:color w:val="000000"/>
                <w:sz w:val="20"/>
                <w:lang w:eastAsia="en-AU"/>
              </w:rPr>
              <w:t>YADMAA</w:t>
            </w:r>
          </w:p>
        </w:tc>
        <w:tc>
          <w:tcPr>
            <w:tcW w:w="3457" w:type="dxa"/>
            <w:tcBorders>
              <w:top w:val="nil"/>
              <w:left w:val="nil"/>
              <w:bottom w:val="single" w:sz="4" w:space="0" w:color="auto"/>
              <w:right w:val="single" w:sz="4" w:space="0" w:color="auto"/>
            </w:tcBorders>
            <w:shd w:val="clear" w:color="auto" w:fill="auto"/>
            <w:noWrap/>
            <w:vAlign w:val="bottom"/>
            <w:hideMark/>
          </w:tcPr>
          <w:p w14:paraId="01B32BEC" w14:textId="77777777" w:rsidR="00637376" w:rsidRPr="00BE1774" w:rsidRDefault="00637376" w:rsidP="006D0A10">
            <w:pPr>
              <w:rPr>
                <w:color w:val="000000"/>
                <w:sz w:val="20"/>
                <w:lang w:eastAsia="en-AU"/>
              </w:rPr>
            </w:pPr>
            <w:r w:rsidRPr="00BE1774">
              <w:rPr>
                <w:color w:val="000000"/>
                <w:sz w:val="20"/>
                <w:lang w:eastAsia="en-AU"/>
              </w:rPr>
              <w:t>27/6 MARRAWAH STREET</w:t>
            </w:r>
          </w:p>
        </w:tc>
        <w:tc>
          <w:tcPr>
            <w:tcW w:w="1667" w:type="dxa"/>
            <w:tcBorders>
              <w:top w:val="nil"/>
              <w:left w:val="nil"/>
              <w:bottom w:val="single" w:sz="4" w:space="0" w:color="auto"/>
              <w:right w:val="single" w:sz="4" w:space="0" w:color="auto"/>
            </w:tcBorders>
            <w:shd w:val="clear" w:color="auto" w:fill="auto"/>
            <w:noWrap/>
            <w:vAlign w:val="bottom"/>
            <w:hideMark/>
          </w:tcPr>
          <w:p w14:paraId="51A8BCF2" w14:textId="77777777" w:rsidR="00637376" w:rsidRPr="00BE1774" w:rsidRDefault="00637376" w:rsidP="006D0A10">
            <w:pPr>
              <w:rPr>
                <w:color w:val="000000"/>
                <w:sz w:val="20"/>
                <w:lang w:eastAsia="en-AU"/>
              </w:rPr>
            </w:pPr>
            <w:r w:rsidRPr="00BE1774">
              <w:rPr>
                <w:color w:val="000000"/>
                <w:sz w:val="20"/>
                <w:lang w:eastAsia="en-AU"/>
              </w:rPr>
              <w:t>LYONS</w:t>
            </w:r>
          </w:p>
        </w:tc>
        <w:tc>
          <w:tcPr>
            <w:tcW w:w="1270" w:type="dxa"/>
            <w:tcBorders>
              <w:top w:val="nil"/>
              <w:left w:val="nil"/>
              <w:bottom w:val="single" w:sz="4" w:space="0" w:color="auto"/>
              <w:right w:val="single" w:sz="4" w:space="0" w:color="auto"/>
            </w:tcBorders>
            <w:shd w:val="clear" w:color="auto" w:fill="auto"/>
            <w:noWrap/>
            <w:vAlign w:val="bottom"/>
            <w:hideMark/>
          </w:tcPr>
          <w:p w14:paraId="5165834E" w14:textId="77777777" w:rsidR="00637376" w:rsidRPr="00BE1774" w:rsidRDefault="00637376" w:rsidP="006D0A10">
            <w:pPr>
              <w:jc w:val="right"/>
              <w:rPr>
                <w:color w:val="000000"/>
                <w:sz w:val="20"/>
                <w:lang w:eastAsia="en-AU"/>
              </w:rPr>
            </w:pPr>
            <w:r w:rsidRPr="00BE1774">
              <w:rPr>
                <w:color w:val="000000"/>
                <w:sz w:val="20"/>
                <w:lang w:eastAsia="en-AU"/>
              </w:rPr>
              <w:t>$137.14</w:t>
            </w:r>
          </w:p>
        </w:tc>
      </w:tr>
      <w:tr w:rsidR="00637376" w:rsidRPr="00BE1774" w14:paraId="32CBA045"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0C4976C" w14:textId="77777777" w:rsidR="00637376" w:rsidRPr="00BE1774" w:rsidRDefault="00637376" w:rsidP="006D0A10">
            <w:pPr>
              <w:rPr>
                <w:color w:val="000000"/>
                <w:sz w:val="20"/>
                <w:lang w:eastAsia="en-AU"/>
              </w:rPr>
            </w:pPr>
            <w:r w:rsidRPr="00BE1774">
              <w:rPr>
                <w:color w:val="000000"/>
                <w:sz w:val="20"/>
                <w:lang w:eastAsia="en-AU"/>
              </w:rPr>
              <w:t>193</w:t>
            </w:r>
          </w:p>
        </w:tc>
        <w:tc>
          <w:tcPr>
            <w:tcW w:w="1843" w:type="dxa"/>
            <w:tcBorders>
              <w:top w:val="nil"/>
              <w:left w:val="nil"/>
              <w:bottom w:val="single" w:sz="4" w:space="0" w:color="auto"/>
              <w:right w:val="single" w:sz="4" w:space="0" w:color="auto"/>
            </w:tcBorders>
            <w:shd w:val="clear" w:color="auto" w:fill="auto"/>
            <w:noWrap/>
            <w:vAlign w:val="bottom"/>
            <w:hideMark/>
          </w:tcPr>
          <w:p w14:paraId="00F1E5F3" w14:textId="77777777" w:rsidR="00637376" w:rsidRPr="00BE1774" w:rsidRDefault="00637376" w:rsidP="006D0A10">
            <w:pPr>
              <w:rPr>
                <w:color w:val="000000"/>
                <w:sz w:val="20"/>
                <w:lang w:eastAsia="en-AU"/>
              </w:rPr>
            </w:pPr>
            <w:r w:rsidRPr="00BE1774">
              <w:rPr>
                <w:color w:val="000000"/>
                <w:sz w:val="20"/>
                <w:lang w:eastAsia="en-AU"/>
              </w:rPr>
              <w:t>SUNG HEE</w:t>
            </w:r>
          </w:p>
        </w:tc>
        <w:tc>
          <w:tcPr>
            <w:tcW w:w="5591" w:type="dxa"/>
            <w:tcBorders>
              <w:top w:val="nil"/>
              <w:left w:val="nil"/>
              <w:bottom w:val="single" w:sz="4" w:space="0" w:color="auto"/>
              <w:right w:val="single" w:sz="4" w:space="0" w:color="auto"/>
            </w:tcBorders>
            <w:shd w:val="clear" w:color="auto" w:fill="auto"/>
            <w:noWrap/>
            <w:vAlign w:val="bottom"/>
            <w:hideMark/>
          </w:tcPr>
          <w:p w14:paraId="5B0F5B57" w14:textId="77777777" w:rsidR="00637376" w:rsidRPr="00BE1774" w:rsidRDefault="00637376" w:rsidP="006D0A10">
            <w:pPr>
              <w:rPr>
                <w:color w:val="000000"/>
                <w:sz w:val="20"/>
                <w:lang w:eastAsia="en-AU"/>
              </w:rPr>
            </w:pPr>
            <w:r w:rsidRPr="00BE1774">
              <w:rPr>
                <w:color w:val="000000"/>
                <w:sz w:val="20"/>
                <w:lang w:eastAsia="en-AU"/>
              </w:rPr>
              <w:t>YANG</w:t>
            </w:r>
          </w:p>
        </w:tc>
        <w:tc>
          <w:tcPr>
            <w:tcW w:w="3457" w:type="dxa"/>
            <w:tcBorders>
              <w:top w:val="nil"/>
              <w:left w:val="nil"/>
              <w:bottom w:val="single" w:sz="4" w:space="0" w:color="auto"/>
              <w:right w:val="single" w:sz="4" w:space="0" w:color="auto"/>
            </w:tcBorders>
            <w:shd w:val="clear" w:color="auto" w:fill="auto"/>
            <w:noWrap/>
            <w:vAlign w:val="bottom"/>
            <w:hideMark/>
          </w:tcPr>
          <w:p w14:paraId="772FFE0E" w14:textId="77777777" w:rsidR="00637376" w:rsidRPr="00BE1774" w:rsidRDefault="00637376" w:rsidP="006D0A10">
            <w:pPr>
              <w:rPr>
                <w:color w:val="000000"/>
                <w:sz w:val="20"/>
                <w:lang w:eastAsia="en-AU"/>
              </w:rPr>
            </w:pPr>
            <w:r w:rsidRPr="00BE1774">
              <w:rPr>
                <w:color w:val="000000"/>
                <w:sz w:val="20"/>
                <w:lang w:eastAsia="en-AU"/>
              </w:rPr>
              <w:t>5/38 GOZZARD STREET</w:t>
            </w:r>
          </w:p>
        </w:tc>
        <w:tc>
          <w:tcPr>
            <w:tcW w:w="1667" w:type="dxa"/>
            <w:tcBorders>
              <w:top w:val="nil"/>
              <w:left w:val="nil"/>
              <w:bottom w:val="single" w:sz="4" w:space="0" w:color="auto"/>
              <w:right w:val="single" w:sz="4" w:space="0" w:color="auto"/>
            </w:tcBorders>
            <w:shd w:val="clear" w:color="auto" w:fill="auto"/>
            <w:noWrap/>
            <w:vAlign w:val="bottom"/>
            <w:hideMark/>
          </w:tcPr>
          <w:p w14:paraId="07326882" w14:textId="77777777" w:rsidR="00637376" w:rsidRPr="00BE1774" w:rsidRDefault="00637376" w:rsidP="006D0A10">
            <w:pPr>
              <w:rPr>
                <w:color w:val="000000"/>
                <w:sz w:val="20"/>
                <w:lang w:eastAsia="en-AU"/>
              </w:rPr>
            </w:pPr>
            <w:r w:rsidRPr="00BE1774">
              <w:rPr>
                <w:color w:val="000000"/>
                <w:sz w:val="20"/>
                <w:lang w:eastAsia="en-AU"/>
              </w:rPr>
              <w:t>GUNGAHLIN</w:t>
            </w:r>
          </w:p>
        </w:tc>
        <w:tc>
          <w:tcPr>
            <w:tcW w:w="1270" w:type="dxa"/>
            <w:tcBorders>
              <w:top w:val="nil"/>
              <w:left w:val="nil"/>
              <w:bottom w:val="single" w:sz="4" w:space="0" w:color="auto"/>
              <w:right w:val="single" w:sz="4" w:space="0" w:color="auto"/>
            </w:tcBorders>
            <w:shd w:val="clear" w:color="auto" w:fill="auto"/>
            <w:noWrap/>
            <w:vAlign w:val="bottom"/>
            <w:hideMark/>
          </w:tcPr>
          <w:p w14:paraId="33DFFBCC" w14:textId="77777777" w:rsidR="00637376" w:rsidRPr="00BE1774" w:rsidRDefault="00637376" w:rsidP="006D0A10">
            <w:pPr>
              <w:jc w:val="right"/>
              <w:rPr>
                <w:color w:val="000000"/>
                <w:sz w:val="20"/>
                <w:lang w:eastAsia="en-AU"/>
              </w:rPr>
            </w:pPr>
            <w:r w:rsidRPr="00BE1774">
              <w:rPr>
                <w:color w:val="000000"/>
                <w:sz w:val="20"/>
                <w:lang w:eastAsia="en-AU"/>
              </w:rPr>
              <w:t>$255.00</w:t>
            </w:r>
          </w:p>
        </w:tc>
      </w:tr>
      <w:tr w:rsidR="00637376" w:rsidRPr="00BE1774" w14:paraId="129FE5D4" w14:textId="77777777" w:rsidTr="0063737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8D044C4" w14:textId="77777777" w:rsidR="00637376" w:rsidRPr="00BE1774" w:rsidRDefault="00637376" w:rsidP="006D0A10">
            <w:pPr>
              <w:rPr>
                <w:color w:val="000000"/>
                <w:sz w:val="20"/>
                <w:lang w:eastAsia="en-AU"/>
              </w:rPr>
            </w:pPr>
            <w:r w:rsidRPr="00BE1774">
              <w:rPr>
                <w:color w:val="000000"/>
                <w:sz w:val="20"/>
                <w:lang w:eastAsia="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EAFAE7" w14:textId="77777777" w:rsidR="00637376" w:rsidRPr="00BE1774" w:rsidRDefault="00637376" w:rsidP="006D0A10">
            <w:pPr>
              <w:rPr>
                <w:color w:val="000000"/>
                <w:sz w:val="20"/>
                <w:lang w:eastAsia="en-AU"/>
              </w:rPr>
            </w:pPr>
            <w:r w:rsidRPr="00BE1774">
              <w:rPr>
                <w:color w:val="000000"/>
                <w:sz w:val="20"/>
                <w:lang w:eastAsia="en-AU"/>
              </w:rPr>
              <w:t> </w:t>
            </w:r>
          </w:p>
        </w:tc>
        <w:tc>
          <w:tcPr>
            <w:tcW w:w="5591" w:type="dxa"/>
            <w:tcBorders>
              <w:top w:val="nil"/>
              <w:left w:val="nil"/>
              <w:bottom w:val="single" w:sz="4" w:space="0" w:color="auto"/>
              <w:right w:val="single" w:sz="4" w:space="0" w:color="auto"/>
            </w:tcBorders>
            <w:shd w:val="clear" w:color="auto" w:fill="auto"/>
            <w:noWrap/>
            <w:vAlign w:val="bottom"/>
            <w:hideMark/>
          </w:tcPr>
          <w:p w14:paraId="69A858BE" w14:textId="77777777" w:rsidR="00637376" w:rsidRPr="00BE1774" w:rsidRDefault="00637376" w:rsidP="006D0A10">
            <w:pPr>
              <w:rPr>
                <w:color w:val="000000"/>
                <w:sz w:val="20"/>
                <w:lang w:eastAsia="en-AU"/>
              </w:rPr>
            </w:pPr>
            <w:r w:rsidRPr="00BE1774">
              <w:rPr>
                <w:color w:val="000000"/>
                <w:sz w:val="20"/>
                <w:lang w:eastAsia="en-AU"/>
              </w:rPr>
              <w:t> </w:t>
            </w:r>
          </w:p>
        </w:tc>
        <w:tc>
          <w:tcPr>
            <w:tcW w:w="3457" w:type="dxa"/>
            <w:tcBorders>
              <w:top w:val="nil"/>
              <w:left w:val="nil"/>
              <w:bottom w:val="single" w:sz="4" w:space="0" w:color="auto"/>
              <w:right w:val="single" w:sz="4" w:space="0" w:color="auto"/>
            </w:tcBorders>
            <w:shd w:val="clear" w:color="auto" w:fill="auto"/>
            <w:noWrap/>
            <w:vAlign w:val="bottom"/>
            <w:hideMark/>
          </w:tcPr>
          <w:p w14:paraId="7A614F5B" w14:textId="77777777" w:rsidR="00637376" w:rsidRPr="00BE1774" w:rsidRDefault="00637376" w:rsidP="006D0A10">
            <w:pPr>
              <w:rPr>
                <w:color w:val="000000"/>
                <w:sz w:val="20"/>
                <w:lang w:eastAsia="en-AU"/>
              </w:rPr>
            </w:pPr>
            <w:r w:rsidRPr="00BE1774">
              <w:rPr>
                <w:color w:val="000000"/>
                <w:sz w:val="20"/>
                <w:lang w:eastAsia="en-AU"/>
              </w:rPr>
              <w:t> </w:t>
            </w:r>
          </w:p>
        </w:tc>
        <w:tc>
          <w:tcPr>
            <w:tcW w:w="1667" w:type="dxa"/>
            <w:tcBorders>
              <w:top w:val="nil"/>
              <w:left w:val="nil"/>
              <w:bottom w:val="single" w:sz="4" w:space="0" w:color="auto"/>
              <w:right w:val="single" w:sz="4" w:space="0" w:color="auto"/>
            </w:tcBorders>
            <w:shd w:val="clear" w:color="auto" w:fill="auto"/>
            <w:noWrap/>
            <w:vAlign w:val="bottom"/>
            <w:hideMark/>
          </w:tcPr>
          <w:p w14:paraId="022E4A34" w14:textId="77777777" w:rsidR="00637376" w:rsidRPr="00BE1774" w:rsidRDefault="00637376" w:rsidP="006D0A10">
            <w:pPr>
              <w:rPr>
                <w:color w:val="000000"/>
                <w:sz w:val="20"/>
                <w:lang w:eastAsia="en-AU"/>
              </w:rPr>
            </w:pPr>
            <w:r w:rsidRPr="00BE1774">
              <w:rPr>
                <w:color w:val="000000"/>
                <w:sz w:val="20"/>
                <w:lang w:eastAsia="en-AU"/>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44E14EFC" w14:textId="77777777" w:rsidR="00637376" w:rsidRPr="00BE1774" w:rsidRDefault="00637376" w:rsidP="006D0A10">
            <w:pPr>
              <w:ind w:left="-283" w:hanging="142"/>
              <w:jc w:val="right"/>
              <w:rPr>
                <w:color w:val="000000"/>
                <w:sz w:val="20"/>
                <w:lang w:eastAsia="en-AU"/>
              </w:rPr>
            </w:pPr>
            <w:r w:rsidRPr="00BE1774">
              <w:rPr>
                <w:color w:val="000000"/>
                <w:sz w:val="20"/>
                <w:lang w:eastAsia="en-AU"/>
              </w:rPr>
              <w:t>$102,095.19</w:t>
            </w:r>
          </w:p>
        </w:tc>
      </w:tr>
    </w:tbl>
    <w:p w14:paraId="1B40BD0D" w14:textId="77777777" w:rsidR="00500F95" w:rsidRDefault="00500F95">
      <w:pPr>
        <w:tabs>
          <w:tab w:val="left" w:pos="4320"/>
        </w:tabs>
      </w:pPr>
    </w:p>
    <w:sectPr w:rsidR="00500F95" w:rsidSect="00640BCA">
      <w:headerReference w:type="default" r:id="rId14"/>
      <w:footerReference w:type="default" r:id="rId15"/>
      <w:footerReference w:type="first" r:id="rId16"/>
      <w:pgSz w:w="16838" w:h="11906" w:orient="landscape"/>
      <w:pgMar w:top="1985" w:right="820" w:bottom="127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5281F" w14:textId="77777777" w:rsidR="001F3B21" w:rsidRDefault="001F3B21" w:rsidP="001440B3">
      <w:r>
        <w:separator/>
      </w:r>
    </w:p>
  </w:endnote>
  <w:endnote w:type="continuationSeparator" w:id="0">
    <w:p w14:paraId="55BBA273" w14:textId="77777777" w:rsidR="001F3B21" w:rsidRDefault="001F3B21"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3E45" w14:textId="77777777" w:rsidR="005446B2" w:rsidRDefault="00544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6C75" w14:textId="39C46EB0" w:rsidR="005446B2" w:rsidRPr="005446B2" w:rsidRDefault="005446B2" w:rsidP="005446B2">
    <w:pPr>
      <w:pStyle w:val="Footer"/>
      <w:jc w:val="center"/>
      <w:rPr>
        <w:rFonts w:cs="Arial"/>
        <w:sz w:val="14"/>
      </w:rPr>
    </w:pPr>
    <w:r w:rsidRPr="005446B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4977" w14:textId="77777777" w:rsidR="001F3B21" w:rsidRDefault="001F3B21" w:rsidP="00A0561E">
    <w:pPr>
      <w:pStyle w:val="Footer"/>
      <w:jc w:val="center"/>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sidR="00E253DA">
      <w:rPr>
        <w:rFonts w:ascii="Times New Roman" w:hAnsi="Times New Roman"/>
        <w:noProof/>
      </w:rPr>
      <w:t>3</w:t>
    </w:r>
    <w:r w:rsidRPr="00FA0B81">
      <w:rPr>
        <w:rFonts w:ascii="Times New Roman" w:hAnsi="Times New Roman"/>
        <w:noProof/>
      </w:rPr>
      <w:fldChar w:fldCharType="end"/>
    </w:r>
  </w:p>
  <w:p w14:paraId="2D5E7616" w14:textId="77777777" w:rsidR="00640BCA" w:rsidRPr="00640BCA" w:rsidRDefault="00640BCA" w:rsidP="00A0561E">
    <w:pPr>
      <w:pStyle w:val="Footer"/>
      <w:jc w:val="center"/>
      <w:rPr>
        <w:rFonts w:ascii="Times New Roman" w:hAnsi="Times New Roman"/>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8D86" w14:textId="77777777" w:rsidR="001F3B21" w:rsidRDefault="001F3B21" w:rsidP="006462E1">
    <w:pPr>
      <w:pStyle w:val="Footer"/>
      <w:jc w:val="center"/>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sidR="005446B2">
      <w:rPr>
        <w:rFonts w:ascii="Times New Roman" w:hAnsi="Times New Roman"/>
        <w:noProof/>
      </w:rPr>
      <w:t>10</w:t>
    </w:r>
    <w:r w:rsidRPr="00FA0B81">
      <w:rPr>
        <w:rFonts w:ascii="Times New Roman" w:hAnsi="Times New Roman"/>
        <w:noProof/>
      </w:rPr>
      <w:fldChar w:fldCharType="end"/>
    </w:r>
  </w:p>
  <w:p w14:paraId="69493DF7" w14:textId="3ED4C582" w:rsidR="00640BCA" w:rsidRPr="005446B2" w:rsidRDefault="005446B2" w:rsidP="005446B2">
    <w:pPr>
      <w:pStyle w:val="Footer"/>
      <w:jc w:val="center"/>
      <w:rPr>
        <w:rFonts w:cs="Arial"/>
        <w:sz w:val="14"/>
      </w:rPr>
    </w:pPr>
    <w:r w:rsidRPr="005446B2">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FEAA" w14:textId="77777777" w:rsidR="00E253DA" w:rsidRDefault="00E253DA" w:rsidP="00A0561E">
    <w:pPr>
      <w:pStyle w:val="Footer"/>
      <w:jc w:val="center"/>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sidR="005446B2">
      <w:rPr>
        <w:rFonts w:ascii="Times New Roman" w:hAnsi="Times New Roman"/>
        <w:noProof/>
      </w:rPr>
      <w:t>3</w:t>
    </w:r>
    <w:r w:rsidRPr="00FA0B81">
      <w:rPr>
        <w:rFonts w:ascii="Times New Roman" w:hAnsi="Times New Roman"/>
        <w:noProof/>
      </w:rPr>
      <w:fldChar w:fldCharType="end"/>
    </w:r>
  </w:p>
  <w:p w14:paraId="5A20AC41" w14:textId="3FD739E4" w:rsidR="00E253DA" w:rsidRPr="005446B2" w:rsidRDefault="005446B2" w:rsidP="005446B2">
    <w:pPr>
      <w:pStyle w:val="Footer"/>
      <w:jc w:val="center"/>
      <w:rPr>
        <w:rFonts w:cs="Arial"/>
        <w:sz w:val="14"/>
      </w:rPr>
    </w:pPr>
    <w:r w:rsidRPr="005446B2">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DDDD" w14:textId="77777777" w:rsidR="001F3B21" w:rsidRDefault="001F3B21" w:rsidP="001440B3">
      <w:r>
        <w:separator/>
      </w:r>
    </w:p>
  </w:footnote>
  <w:footnote w:type="continuationSeparator" w:id="0">
    <w:p w14:paraId="263BF5E7" w14:textId="77777777" w:rsidR="001F3B21" w:rsidRDefault="001F3B21" w:rsidP="0014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D9284" w14:textId="77777777" w:rsidR="005446B2" w:rsidRDefault="00544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A81E" w14:textId="77777777" w:rsidR="005446B2" w:rsidRDefault="00544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5C6B" w14:textId="77777777" w:rsidR="00637376" w:rsidRPr="009F00E9" w:rsidRDefault="00637376" w:rsidP="00637376">
    <w:pPr>
      <w:pStyle w:val="Header"/>
      <w:rPr>
        <w:rFonts w:ascii="Arial" w:hAnsi="Arial" w:cs="Arial"/>
        <w:b/>
      </w:rPr>
    </w:pPr>
    <w:r w:rsidRPr="009F00E9">
      <w:rPr>
        <w:rFonts w:ascii="Arial" w:hAnsi="Arial" w:cs="Arial"/>
        <w:b/>
      </w:rPr>
      <w:fldChar w:fldCharType="begin"/>
    </w:r>
    <w:r w:rsidRPr="009F00E9">
      <w:rPr>
        <w:rFonts w:ascii="Arial" w:hAnsi="Arial" w:cs="Arial"/>
        <w:b/>
      </w:rPr>
      <w:instrText xml:space="preserve"> STYLEREF  "Heading 1"  \* MERGEFORMAT </w:instrText>
    </w:r>
    <w:r w:rsidRPr="009F00E9">
      <w:rPr>
        <w:rFonts w:ascii="Arial" w:hAnsi="Arial" w:cs="Arial"/>
        <w:b/>
      </w:rPr>
      <w:fldChar w:fldCharType="separate"/>
    </w:r>
    <w:r w:rsidR="007A2A5C" w:rsidRPr="007A2A5C">
      <w:rPr>
        <w:rFonts w:ascii="Arial" w:hAnsi="Arial" w:cs="Arial"/>
        <w:b/>
        <w:bCs/>
        <w:noProof/>
        <w:lang w:val="en-US"/>
      </w:rPr>
      <w:t xml:space="preserve">Schedule 1 </w:t>
    </w:r>
    <w:r w:rsidR="007A2A5C" w:rsidRPr="007A2A5C">
      <w:rPr>
        <w:rFonts w:ascii="Arial" w:hAnsi="Arial" w:cs="Arial"/>
        <w:b/>
        <w:bCs/>
        <w:noProof/>
        <w:lang w:val="en-US"/>
      </w:rPr>
      <w:tab/>
      <w:t>Details of unclaimed trust money - 1</w:t>
    </w:r>
    <w:r w:rsidR="007A2A5C">
      <w:rPr>
        <w:rFonts w:ascii="Arial" w:hAnsi="Arial" w:cs="Arial"/>
        <w:b/>
        <w:noProof/>
      </w:rPr>
      <w:t xml:space="preserve"> January 2019</w:t>
    </w:r>
    <w:r w:rsidRPr="009F00E9">
      <w:rPr>
        <w:rFonts w:ascii="Arial" w:hAnsi="Arial" w:cs="Arial"/>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E9C3" w14:textId="77777777" w:rsidR="001F3B21" w:rsidRPr="009F00E9" w:rsidRDefault="001F3B21" w:rsidP="006462E1">
    <w:pPr>
      <w:pStyle w:val="Header"/>
      <w:rPr>
        <w:rFonts w:ascii="Arial" w:hAnsi="Arial" w:cs="Arial"/>
        <w:b/>
      </w:rPr>
    </w:pPr>
    <w:r w:rsidRPr="009F00E9">
      <w:rPr>
        <w:rFonts w:ascii="Arial" w:hAnsi="Arial" w:cs="Arial"/>
        <w:b/>
      </w:rPr>
      <w:fldChar w:fldCharType="begin"/>
    </w:r>
    <w:r w:rsidRPr="009F00E9">
      <w:rPr>
        <w:rFonts w:ascii="Arial" w:hAnsi="Arial" w:cs="Arial"/>
        <w:b/>
      </w:rPr>
      <w:instrText xml:space="preserve"> STYLEREF  "Heading 1"  \* MERGEFORMAT </w:instrText>
    </w:r>
    <w:r w:rsidRPr="009F00E9">
      <w:rPr>
        <w:rFonts w:ascii="Arial" w:hAnsi="Arial" w:cs="Arial"/>
        <w:b/>
      </w:rPr>
      <w:fldChar w:fldCharType="separate"/>
    </w:r>
    <w:r w:rsidR="005446B2" w:rsidRPr="005446B2">
      <w:rPr>
        <w:rFonts w:ascii="Arial" w:hAnsi="Arial" w:cs="Arial"/>
        <w:b/>
        <w:bCs/>
        <w:noProof/>
        <w:lang w:val="en-US"/>
      </w:rPr>
      <w:t xml:space="preserve">Schedule 1 </w:t>
    </w:r>
    <w:r w:rsidR="005446B2" w:rsidRPr="005446B2">
      <w:rPr>
        <w:rFonts w:ascii="Arial" w:hAnsi="Arial" w:cs="Arial"/>
        <w:b/>
        <w:bCs/>
        <w:noProof/>
        <w:lang w:val="en-US"/>
      </w:rPr>
      <w:tab/>
      <w:t>Details of unclaimed trust money - 1</w:t>
    </w:r>
    <w:r w:rsidR="005446B2">
      <w:rPr>
        <w:rFonts w:ascii="Arial" w:hAnsi="Arial" w:cs="Arial"/>
        <w:b/>
        <w:noProof/>
      </w:rPr>
      <w:t xml:space="preserve"> January 2019</w:t>
    </w:r>
    <w:r w:rsidRPr="009F00E9">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8"/>
  </w:num>
  <w:num w:numId="3">
    <w:abstractNumId w:val="17"/>
  </w:num>
  <w:num w:numId="4">
    <w:abstractNumId w:val="11"/>
  </w:num>
  <w:num w:numId="5">
    <w:abstractNumId w:val="14"/>
  </w:num>
  <w:num w:numId="6">
    <w:abstractNumId w:val="15"/>
  </w:num>
  <w:num w:numId="7">
    <w:abstractNumId w:val="10"/>
  </w:num>
  <w:num w:numId="8">
    <w:abstractNumId w:val="12"/>
  </w:num>
  <w:num w:numId="9">
    <w:abstractNumId w:val="9"/>
  </w:num>
  <w:num w:numId="10">
    <w:abstractNumId w:val="5"/>
  </w:num>
  <w:num w:numId="11">
    <w:abstractNumId w:val="4"/>
  </w:num>
  <w:num w:numId="12">
    <w:abstractNumId w:val="0"/>
  </w:num>
  <w:num w:numId="13">
    <w:abstractNumId w:val="3"/>
  </w:num>
  <w:num w:numId="14">
    <w:abstractNumId w:val="16"/>
  </w:num>
  <w:num w:numId="15">
    <w:abstractNumId w:val="1"/>
  </w:num>
  <w:num w:numId="16">
    <w:abstractNumId w:val="6"/>
  </w:num>
  <w:num w:numId="17">
    <w:abstractNumId w:val="7"/>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9"/>
    <w:rsid w:val="000223A3"/>
    <w:rsid w:val="0002264E"/>
    <w:rsid w:val="00025A34"/>
    <w:rsid w:val="0007467F"/>
    <w:rsid w:val="000F1C4A"/>
    <w:rsid w:val="001411BF"/>
    <w:rsid w:val="001440B3"/>
    <w:rsid w:val="00192E8E"/>
    <w:rsid w:val="001C1897"/>
    <w:rsid w:val="001F3B21"/>
    <w:rsid w:val="00203D4F"/>
    <w:rsid w:val="00283719"/>
    <w:rsid w:val="002A4375"/>
    <w:rsid w:val="002A7C4C"/>
    <w:rsid w:val="002C5AFB"/>
    <w:rsid w:val="002E3DAF"/>
    <w:rsid w:val="002F017E"/>
    <w:rsid w:val="00310361"/>
    <w:rsid w:val="003A06EF"/>
    <w:rsid w:val="003F71AD"/>
    <w:rsid w:val="0042011A"/>
    <w:rsid w:val="004211CD"/>
    <w:rsid w:val="00456BB1"/>
    <w:rsid w:val="00465CF5"/>
    <w:rsid w:val="00500F95"/>
    <w:rsid w:val="00511DA1"/>
    <w:rsid w:val="00525963"/>
    <w:rsid w:val="005446B2"/>
    <w:rsid w:val="00583247"/>
    <w:rsid w:val="005870A7"/>
    <w:rsid w:val="005A4C6D"/>
    <w:rsid w:val="005B1D30"/>
    <w:rsid w:val="005C060B"/>
    <w:rsid w:val="00600BF1"/>
    <w:rsid w:val="00604CF8"/>
    <w:rsid w:val="006233F7"/>
    <w:rsid w:val="006367A8"/>
    <w:rsid w:val="00637376"/>
    <w:rsid w:val="00640BCA"/>
    <w:rsid w:val="006462E1"/>
    <w:rsid w:val="006C2CD8"/>
    <w:rsid w:val="006F131A"/>
    <w:rsid w:val="007259AD"/>
    <w:rsid w:val="007A2A5C"/>
    <w:rsid w:val="00816E00"/>
    <w:rsid w:val="00834F15"/>
    <w:rsid w:val="00841930"/>
    <w:rsid w:val="008466C1"/>
    <w:rsid w:val="008E10CC"/>
    <w:rsid w:val="009030CB"/>
    <w:rsid w:val="009962DD"/>
    <w:rsid w:val="009D73C5"/>
    <w:rsid w:val="009E47BB"/>
    <w:rsid w:val="009E7364"/>
    <w:rsid w:val="009F00E9"/>
    <w:rsid w:val="00A0561E"/>
    <w:rsid w:val="00AA35F7"/>
    <w:rsid w:val="00B03D1A"/>
    <w:rsid w:val="00B068C9"/>
    <w:rsid w:val="00B168D1"/>
    <w:rsid w:val="00B24A60"/>
    <w:rsid w:val="00B47DEC"/>
    <w:rsid w:val="00B8400E"/>
    <w:rsid w:val="00BA1EC0"/>
    <w:rsid w:val="00C8552D"/>
    <w:rsid w:val="00C94E07"/>
    <w:rsid w:val="00CB44A1"/>
    <w:rsid w:val="00CE2232"/>
    <w:rsid w:val="00CE4C5E"/>
    <w:rsid w:val="00D200CE"/>
    <w:rsid w:val="00D20B5F"/>
    <w:rsid w:val="00D27792"/>
    <w:rsid w:val="00D611EE"/>
    <w:rsid w:val="00DD55C6"/>
    <w:rsid w:val="00DE7ECF"/>
    <w:rsid w:val="00E253DA"/>
    <w:rsid w:val="00E43495"/>
    <w:rsid w:val="00F759A8"/>
    <w:rsid w:val="00FA6F38"/>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09E5CE"/>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rsid w:val="00AA35F7"/>
  </w:style>
  <w:style w:type="paragraph" w:styleId="TOC2">
    <w:name w:val="toc 2"/>
    <w:basedOn w:val="Normal"/>
    <w:next w:val="Normal"/>
    <w:autoRedefine/>
    <w:rsid w:val="00AA35F7"/>
    <w:pPr>
      <w:ind w:left="240"/>
    </w:pPr>
  </w:style>
  <w:style w:type="paragraph" w:styleId="TOC3">
    <w:name w:val="toc 3"/>
    <w:basedOn w:val="Normal"/>
    <w:next w:val="Normal"/>
    <w:autoRedefine/>
    <w:rsid w:val="00AA35F7"/>
    <w:pPr>
      <w:ind w:left="480"/>
    </w:pPr>
  </w:style>
  <w:style w:type="paragraph" w:styleId="TOC4">
    <w:name w:val="toc 4"/>
    <w:basedOn w:val="Normal"/>
    <w:next w:val="Normal"/>
    <w:autoRedefine/>
    <w:rsid w:val="00AA35F7"/>
    <w:pPr>
      <w:ind w:left="720"/>
    </w:pPr>
  </w:style>
  <w:style w:type="paragraph" w:styleId="TOC5">
    <w:name w:val="toc 5"/>
    <w:basedOn w:val="Normal"/>
    <w:next w:val="Normal"/>
    <w:autoRedefine/>
    <w:rsid w:val="00AA35F7"/>
    <w:pPr>
      <w:ind w:left="960"/>
    </w:pPr>
  </w:style>
  <w:style w:type="paragraph" w:styleId="TOC6">
    <w:name w:val="toc 6"/>
    <w:basedOn w:val="Normal"/>
    <w:next w:val="Normal"/>
    <w:autoRedefine/>
    <w:rsid w:val="00AA35F7"/>
    <w:pPr>
      <w:ind w:left="1200"/>
    </w:pPr>
  </w:style>
  <w:style w:type="paragraph" w:styleId="TOC7">
    <w:name w:val="toc 7"/>
    <w:basedOn w:val="Normal"/>
    <w:next w:val="Normal"/>
    <w:autoRedefine/>
    <w:rsid w:val="00AA35F7"/>
    <w:pPr>
      <w:ind w:left="1440"/>
    </w:pPr>
  </w:style>
  <w:style w:type="paragraph" w:styleId="TOC8">
    <w:name w:val="toc 8"/>
    <w:basedOn w:val="Normal"/>
    <w:next w:val="Normal"/>
    <w:autoRedefine/>
    <w:rsid w:val="00AA35F7"/>
    <w:pPr>
      <w:ind w:left="1680"/>
    </w:pPr>
  </w:style>
  <w:style w:type="paragraph" w:styleId="TOC9">
    <w:name w:val="toc 9"/>
    <w:basedOn w:val="Normal"/>
    <w:next w:val="Normal"/>
    <w:autoRedefine/>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numbering" w:customStyle="1" w:styleId="NoList1">
    <w:name w:val="No List1"/>
    <w:next w:val="NoList"/>
    <w:uiPriority w:val="99"/>
    <w:semiHidden/>
    <w:unhideWhenUsed/>
    <w:rsid w:val="001F3B21"/>
  </w:style>
  <w:style w:type="paragraph" w:customStyle="1" w:styleId="xl63">
    <w:name w:val="xl63"/>
    <w:basedOn w:val="Normal"/>
    <w:rsid w:val="002A4375"/>
    <w:pPr>
      <w:spacing w:before="100" w:beforeAutospacing="1" w:after="100" w:afterAutospacing="1"/>
    </w:pPr>
    <w:rPr>
      <w:b/>
      <w:bCs/>
      <w:szCs w:val="24"/>
      <w:lang w:eastAsia="en-AU"/>
    </w:rPr>
  </w:style>
  <w:style w:type="paragraph" w:customStyle="1" w:styleId="xl64">
    <w:name w:val="xl64"/>
    <w:basedOn w:val="Normal"/>
    <w:rsid w:val="002A4375"/>
    <w:pPr>
      <w:spacing w:before="100" w:beforeAutospacing="1" w:after="100" w:afterAutospacing="1"/>
    </w:pPr>
    <w:rPr>
      <w:b/>
      <w:bCs/>
      <w:szCs w:val="24"/>
      <w:lang w:eastAsia="en-AU"/>
    </w:rPr>
  </w:style>
  <w:style w:type="character" w:styleId="CommentReference">
    <w:name w:val="annotation reference"/>
    <w:basedOn w:val="DefaultParagraphFont"/>
    <w:uiPriority w:val="99"/>
    <w:semiHidden/>
    <w:unhideWhenUsed/>
    <w:rsid w:val="007259AD"/>
    <w:rPr>
      <w:sz w:val="16"/>
      <w:szCs w:val="16"/>
    </w:rPr>
  </w:style>
  <w:style w:type="paragraph" w:styleId="CommentText">
    <w:name w:val="annotation text"/>
    <w:basedOn w:val="Normal"/>
    <w:link w:val="CommentTextChar"/>
    <w:uiPriority w:val="99"/>
    <w:semiHidden/>
    <w:unhideWhenUsed/>
    <w:rsid w:val="007259AD"/>
    <w:rPr>
      <w:sz w:val="20"/>
    </w:rPr>
  </w:style>
  <w:style w:type="character" w:customStyle="1" w:styleId="CommentTextChar">
    <w:name w:val="Comment Text Char"/>
    <w:basedOn w:val="DefaultParagraphFont"/>
    <w:link w:val="CommentText"/>
    <w:uiPriority w:val="99"/>
    <w:semiHidden/>
    <w:rsid w:val="007259AD"/>
    <w:rPr>
      <w:lang w:eastAsia="en-US"/>
    </w:rPr>
  </w:style>
  <w:style w:type="paragraph" w:styleId="CommentSubject">
    <w:name w:val="annotation subject"/>
    <w:basedOn w:val="CommentText"/>
    <w:next w:val="CommentText"/>
    <w:link w:val="CommentSubjectChar"/>
    <w:uiPriority w:val="99"/>
    <w:semiHidden/>
    <w:unhideWhenUsed/>
    <w:rsid w:val="007259AD"/>
    <w:rPr>
      <w:b/>
      <w:bCs/>
    </w:rPr>
  </w:style>
  <w:style w:type="character" w:customStyle="1" w:styleId="CommentSubjectChar">
    <w:name w:val="Comment Subject Char"/>
    <w:basedOn w:val="CommentTextChar"/>
    <w:link w:val="CommentSubject"/>
    <w:uiPriority w:val="99"/>
    <w:semiHidden/>
    <w:rsid w:val="007259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337343265">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1555116530">
      <w:bodyDiv w:val="1"/>
      <w:marLeft w:val="0"/>
      <w:marRight w:val="0"/>
      <w:marTop w:val="0"/>
      <w:marBottom w:val="0"/>
      <w:divBdr>
        <w:top w:val="none" w:sz="0" w:space="0" w:color="auto"/>
        <w:left w:val="none" w:sz="0" w:space="0" w:color="auto"/>
        <w:bottom w:val="none" w:sz="0" w:space="0" w:color="auto"/>
        <w:right w:val="none" w:sz="0" w:space="0" w:color="auto"/>
      </w:divBdr>
    </w:div>
    <w:div w:id="1594508391">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4C76-70CD-4262-8805-3AF5F1BD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1962</Words>
  <Characters>10789</Characters>
  <Application>Microsoft Office Word</Application>
  <DocSecurity>0</DocSecurity>
  <Lines>1228</Lines>
  <Paragraphs>1174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2004-04-05T00:37:00Z</cp:lastPrinted>
  <dcterms:created xsi:type="dcterms:W3CDTF">2019-01-30T22:45:00Z</dcterms:created>
  <dcterms:modified xsi:type="dcterms:W3CDTF">2019-01-30T22:45:00Z</dcterms:modified>
</cp:coreProperties>
</file>