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417" w:rsidRPr="00E35417" w:rsidRDefault="00E35417" w:rsidP="00E35417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E35417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E35417" w:rsidRPr="00E35417" w:rsidRDefault="00E35417" w:rsidP="00E35417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E35417">
        <w:rPr>
          <w:rFonts w:ascii="Arial" w:eastAsia="Times New Roman" w:hAnsi="Arial" w:cs="Arial"/>
          <w:b/>
          <w:bCs/>
          <w:sz w:val="40"/>
          <w:szCs w:val="40"/>
        </w:rPr>
        <w:t xml:space="preserve">Corrections Management (Staff Peer Support) Policy 2020 </w:t>
      </w:r>
    </w:p>
    <w:p w:rsidR="00E35417" w:rsidRPr="00E35417" w:rsidRDefault="00E35417" w:rsidP="00E35417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E35417">
        <w:rPr>
          <w:rFonts w:ascii="Arial" w:eastAsia="Times New Roman" w:hAnsi="Arial" w:cs="Arial"/>
          <w:b/>
          <w:bCs/>
          <w:sz w:val="24"/>
          <w:szCs w:val="20"/>
        </w:rPr>
        <w:t>Notifiable instrument NI2020-437</w:t>
      </w:r>
    </w:p>
    <w:p w:rsidR="00E35417" w:rsidRPr="00E35417" w:rsidRDefault="00E35417" w:rsidP="00E35417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E35417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E35417" w:rsidRPr="00E35417" w:rsidRDefault="00E35417" w:rsidP="00E35417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E35417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E35417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E35417" w:rsidRPr="00E35417" w:rsidRDefault="00E35417" w:rsidP="00E35417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E35417" w:rsidRPr="00E35417" w:rsidRDefault="00E35417" w:rsidP="00E35417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E35417" w:rsidRPr="00E35417" w:rsidRDefault="00E35417" w:rsidP="00E35417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35417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E35417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E35417" w:rsidRPr="00E35417" w:rsidRDefault="00E35417" w:rsidP="00E3541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E35417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E35417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E35417">
        <w:rPr>
          <w:rFonts w:ascii="Times New Roman" w:eastAsia="Times New Roman" w:hAnsi="Times New Roman"/>
          <w:sz w:val="24"/>
          <w:szCs w:val="20"/>
        </w:rPr>
        <w:t xml:space="preserve"> (</w:t>
      </w:r>
      <w:r w:rsidRPr="00E35417">
        <w:rPr>
          <w:rFonts w:ascii="Times New Roman" w:eastAsia="Times New Roman" w:hAnsi="Times New Roman"/>
          <w:i/>
          <w:sz w:val="24"/>
          <w:szCs w:val="20"/>
        </w:rPr>
        <w:t>Staff Peer Support) Policy 2020.</w:t>
      </w:r>
    </w:p>
    <w:p w:rsidR="00E35417" w:rsidRPr="00E35417" w:rsidRDefault="00E35417" w:rsidP="00E35417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E35417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E35417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E35417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E35417" w:rsidRPr="00E35417" w:rsidRDefault="00E35417" w:rsidP="00E3541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E35417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E35417" w:rsidRPr="00E35417" w:rsidRDefault="00E35417" w:rsidP="00E35417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35417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E35417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E35417" w:rsidRPr="00E35417" w:rsidRDefault="00E35417" w:rsidP="00E35417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E35417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E35417" w:rsidRPr="00E35417" w:rsidRDefault="00E35417" w:rsidP="00E35417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E35417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E35417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E35417" w:rsidRPr="00E35417" w:rsidRDefault="00E35417" w:rsidP="00E35417">
      <w:pPr>
        <w:spacing w:line="240" w:lineRule="auto"/>
        <w:rPr>
          <w:rFonts w:ascii="Times New Roman" w:eastAsia="Times New Roman" w:hAnsi="Times New Roman"/>
          <w:i/>
          <w:sz w:val="24"/>
          <w:szCs w:val="20"/>
        </w:rPr>
      </w:pPr>
      <w:r w:rsidRPr="00E35417">
        <w:rPr>
          <w:rFonts w:ascii="Times New Roman" w:eastAsia="Times New Roman" w:hAnsi="Times New Roman"/>
          <w:sz w:val="24"/>
          <w:szCs w:val="20"/>
        </w:rPr>
        <w:t xml:space="preserve">This instrument revokes the </w:t>
      </w:r>
      <w:r w:rsidRPr="00E35417">
        <w:rPr>
          <w:rFonts w:ascii="Times New Roman" w:eastAsia="Times New Roman" w:hAnsi="Times New Roman"/>
          <w:i/>
          <w:sz w:val="24"/>
          <w:szCs w:val="20"/>
        </w:rPr>
        <w:t>Corrections Management (</w:t>
      </w:r>
      <w:r w:rsidRPr="00E35417">
        <w:rPr>
          <w:rFonts w:ascii="Times New Roman" w:eastAsia="Times New Roman" w:hAnsi="Times New Roman"/>
          <w:i/>
          <w:iCs/>
          <w:sz w:val="24"/>
          <w:szCs w:val="20"/>
        </w:rPr>
        <w:t>Peer Support</w:t>
      </w:r>
      <w:r w:rsidRPr="00E35417">
        <w:rPr>
          <w:rFonts w:ascii="Times New Roman" w:eastAsia="Times New Roman" w:hAnsi="Times New Roman"/>
          <w:i/>
          <w:sz w:val="24"/>
          <w:szCs w:val="20"/>
        </w:rPr>
        <w:t xml:space="preserve">) Policy 2009 </w:t>
      </w:r>
    </w:p>
    <w:p w:rsidR="00E35417" w:rsidRPr="00E35417" w:rsidRDefault="00E35417" w:rsidP="00E35417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  <w:r w:rsidRPr="00E35417">
        <w:rPr>
          <w:rFonts w:ascii="Times New Roman" w:eastAsia="Times New Roman" w:hAnsi="Times New Roman"/>
          <w:sz w:val="24"/>
          <w:szCs w:val="20"/>
        </w:rPr>
        <w:t>[NI 2009-146].</w:t>
      </w:r>
    </w:p>
    <w:p w:rsidR="00E35417" w:rsidRPr="00E35417" w:rsidRDefault="00E35417" w:rsidP="00E35417">
      <w:pPr>
        <w:spacing w:line="240" w:lineRule="auto"/>
        <w:rPr>
          <w:rFonts w:ascii="Times New Roman" w:eastAsia="Times New Roman" w:hAnsi="Times New Roman"/>
          <w:sz w:val="24"/>
          <w:szCs w:val="20"/>
        </w:rPr>
      </w:pPr>
    </w:p>
    <w:p w:rsidR="00E35417" w:rsidRPr="00E35417" w:rsidRDefault="00E35417" w:rsidP="00E3541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E35417" w:rsidRPr="00E35417" w:rsidRDefault="00E35417" w:rsidP="00E3541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E35417" w:rsidRPr="00E35417" w:rsidRDefault="00E35417" w:rsidP="00E3541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E35417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35417" w:rsidRPr="00E35417" w:rsidRDefault="00E35417" w:rsidP="00E3541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E35417">
        <w:rPr>
          <w:rFonts w:ascii="Times New Roman" w:eastAsia="Times New Roman" w:hAnsi="Times New Roman"/>
          <w:sz w:val="24"/>
          <w:szCs w:val="20"/>
        </w:rPr>
        <w:t>Jon Peach</w:t>
      </w:r>
    </w:p>
    <w:p w:rsidR="00E35417" w:rsidRPr="00E35417" w:rsidRDefault="00E35417" w:rsidP="00E3541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35417">
        <w:rPr>
          <w:rFonts w:ascii="Times New Roman" w:eastAsia="Times New Roman" w:hAnsi="Times New Roman"/>
          <w:sz w:val="24"/>
          <w:szCs w:val="24"/>
          <w:lang w:eastAsia="x-none"/>
        </w:rPr>
        <w:t>Commissioner</w:t>
      </w:r>
    </w:p>
    <w:p w:rsidR="00E35417" w:rsidRPr="00E35417" w:rsidRDefault="00E35417" w:rsidP="00E3541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E35417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E35417" w:rsidRPr="00E35417" w:rsidRDefault="00E35417" w:rsidP="00E35417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E35417">
        <w:rPr>
          <w:rFonts w:ascii="Times New Roman" w:eastAsia="Times New Roman" w:hAnsi="Times New Roman"/>
          <w:sz w:val="24"/>
          <w:szCs w:val="20"/>
        </w:rPr>
        <w:t>17 July 2020</w:t>
      </w:r>
    </w:p>
    <w:p w:rsidR="00E35417" w:rsidRPr="00E35417" w:rsidRDefault="00E35417" w:rsidP="00E35417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E35417" w:rsidRDefault="00E35417" w:rsidP="00D13752">
      <w:pPr>
        <w:sectPr w:rsidR="00E35417" w:rsidSect="0038395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261" w:gutter="0"/>
          <w:cols w:space="708"/>
          <w:titlePg/>
          <w:docGrid w:linePitch="360"/>
        </w:sectPr>
      </w:pPr>
    </w:p>
    <w:p w:rsidR="00D13752" w:rsidRDefault="00D13752" w:rsidP="00D13752"/>
    <w:p w:rsidR="00D13752" w:rsidRPr="001322E6" w:rsidRDefault="00D13752" w:rsidP="00D13752">
      <w:r w:rsidRPr="001322E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224155</wp:posOffset>
                </wp:positionV>
                <wp:extent cx="4184015" cy="118681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52" w:rsidRDefault="00D13752" w:rsidP="00D13752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STAFF PEER SUPPORT</w:t>
                            </w:r>
                          </w:p>
                          <w:p w:rsidR="00D13752" w:rsidRPr="003E0F31" w:rsidRDefault="00D13752" w:rsidP="00D13752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A</w:t>
                            </w:r>
                            <w:r w:rsidR="00AF1956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65pt;width:329.45pt;height:93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" filled="f" stroked="f">
                <v:textbox>
                  <w:txbxContent>
                    <w:p w:rsidR="00D13752" w:rsidRDefault="00D13752" w:rsidP="00D13752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STAFF PEER SUPPORT</w:t>
                      </w:r>
                    </w:p>
                    <w:p w:rsidR="00D13752" w:rsidRPr="003E0F31" w:rsidRDefault="00D13752" w:rsidP="00D13752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A</w:t>
                      </w:r>
                      <w:r w:rsidR="00AF1956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3752" w:rsidRPr="001322E6" w:rsidRDefault="00D13752" w:rsidP="00D13752"/>
    <w:p w:rsidR="00D13752" w:rsidRPr="001322E6" w:rsidRDefault="00D13752" w:rsidP="00D13752"/>
    <w:p w:rsidR="00D13752" w:rsidRPr="001322E6" w:rsidRDefault="00D13752" w:rsidP="00D13752"/>
    <w:p w:rsidR="00D13752" w:rsidRPr="001322E6" w:rsidRDefault="00D13752" w:rsidP="00D13752"/>
    <w:p w:rsidR="00D13752" w:rsidRPr="001322E6" w:rsidRDefault="00D13752" w:rsidP="00D13752"/>
    <w:p w:rsidR="00D13752" w:rsidRPr="001322E6" w:rsidRDefault="00D13752" w:rsidP="00D13752"/>
    <w:p w:rsidR="00D13752" w:rsidRPr="001322E6" w:rsidRDefault="00D13752" w:rsidP="00D13752"/>
    <w:p w:rsidR="00D13752" w:rsidRPr="001322E6" w:rsidRDefault="00D13752" w:rsidP="00D13752"/>
    <w:p w:rsidR="00D13752" w:rsidRPr="001322E6" w:rsidRDefault="00D13752" w:rsidP="00D13752"/>
    <w:p w:rsidR="00054E65" w:rsidRDefault="00D13752" w:rsidP="00D13752">
      <w:pPr>
        <w:pStyle w:val="Heading2"/>
        <w:rPr>
          <w:noProof/>
        </w:rPr>
      </w:pPr>
      <w:r w:rsidRPr="001322E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752" w:rsidRPr="003E0F31" w:rsidRDefault="00D13752" w:rsidP="00D13752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75pt;margin-top:16.2pt;width:258.9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" filled="f" stroked="f">
                <v:textbox>
                  <w:txbxContent>
                    <w:p w:rsidR="00D13752" w:rsidRPr="003E0F31" w:rsidRDefault="00D13752" w:rsidP="00D13752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22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C6C6D9" id="Rectangle: Rounded Corners 3" o:spid="_x0000_s1026" style="position:absolute;margin-left:.95pt;margin-top:9.35pt;width:301.6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" stroked="f" strokecolor="white">
                <v:fill opacity="32896f"/>
              </v:roundrect>
            </w:pict>
          </mc:Fallback>
        </mc:AlternateContent>
      </w:r>
      <w:r w:rsidRPr="001322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0" t="0" r="17145" b="19050"/>
                <wp:wrapNone/>
                <wp:docPr id="2" name="Rectangle: Rounded Corners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EBA87" id="Rectangle: Rounded Corners 2" o:spid="_x0000_s1026" style="position:absolute;margin-left:.95pt;margin-top:10.1pt;width:448.6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1pY3Jvc29mdCBXaW5kb3dzIFBob3RvIFZpZXdl&#10;ciA2LjEuNzYwMC4xNjM4NQAyMDE3OjEwOjI3IDEyOjQxOjI3AAAB6hwABwAACAwAAAiq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4TG4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NaWNyb3NvZnQgV2luZG93&#10;cyBQaG90byBWaWV3ZXIgNi4xLjc2MDAuMTYzODU8L3htcDpDcmVhdG9yVG9vbD48L3JkZjpEZXNj&#10;cmlwdGlvbj48L3JkZjpSREY+PC94OnhtcG1ldGE+DQ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8P3hwYWNrZXQgZW5kPSd3Jz8+/9sAQwADAgIDAgIDAwMDBAMDBAUIBQUEBAUKBwcG&#10;CAwKDAwLCgsLDQ4SEA0OEQ4LCxAWEBETFBUVFQwPFxgWFBgSFBUU/9sAQwEDBAQFBAUJBQUJFA0L&#10;DRQUFBQUFBQUFBQUFBQUFBQUFBQUFBQUFBQUFBQUFBQUFBQUFBQUFBQUFBQUFBQUFBQU/8AAEQgF&#10;ZgV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" strokecolor="white">
                <v:fill r:id="rId16" o:title="temp" recolor="t" type="frame"/>
              </v:roundrect>
            </w:pict>
          </mc:Fallback>
        </mc:AlternateContent>
      </w:r>
      <w:r w:rsidRPr="001322E6">
        <w:br w:type="page"/>
      </w:r>
      <w:bookmarkStart w:id="2" w:name="TOCPage"/>
      <w:r w:rsidRPr="001322E6">
        <w:rPr>
          <w:sz w:val="28"/>
          <w:szCs w:val="28"/>
        </w:rPr>
        <w:lastRenderedPageBreak/>
        <w:t>Contents</w:t>
      </w:r>
      <w:r w:rsidRPr="001322E6">
        <w:rPr>
          <w:sz w:val="28"/>
          <w:szCs w:val="28"/>
        </w:rPr>
        <w:fldChar w:fldCharType="begin"/>
      </w:r>
      <w:r w:rsidRPr="001322E6">
        <w:rPr>
          <w:sz w:val="28"/>
          <w:szCs w:val="28"/>
        </w:rPr>
        <w:instrText xml:space="preserve"> TOC \o "1-1" \h \z \u </w:instrText>
      </w:r>
      <w:r w:rsidRPr="001322E6">
        <w:rPr>
          <w:sz w:val="28"/>
          <w:szCs w:val="28"/>
        </w:rPr>
        <w:fldChar w:fldCharType="separate"/>
      </w:r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74" w:history="1">
        <w:r w:rsidR="00054E65" w:rsidRPr="00F24B96">
          <w:rPr>
            <w:rStyle w:val="Hyperlink"/>
          </w:rPr>
          <w:t>1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PURPOSE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_Toc45871574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4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75" w:history="1">
        <w:r w:rsidR="00054E65" w:rsidRPr="00F24B96">
          <w:rPr>
            <w:rStyle w:val="Hyperlink"/>
          </w:rPr>
          <w:t>2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SCOPE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_Toc45871575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4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76" w:history="1">
        <w:r w:rsidR="00054E65" w:rsidRPr="00F24B96">
          <w:rPr>
            <w:rStyle w:val="Hyperlink"/>
          </w:rPr>
          <w:t>3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DEFINITIONS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_Toc45871576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4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77" w:history="1">
        <w:r w:rsidR="00054E65" w:rsidRPr="00F24B96">
          <w:rPr>
            <w:rStyle w:val="Hyperlink"/>
          </w:rPr>
          <w:t>4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PRINCIPLES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_Toc45871577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4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78" w:history="1">
        <w:r w:rsidR="00054E65" w:rsidRPr="00F24B96">
          <w:rPr>
            <w:rStyle w:val="Hyperlink"/>
          </w:rPr>
          <w:t>5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ACCESS TO PEER SUPPORT OFFICERS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_Toc45871578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5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79" w:history="1">
        <w:r w:rsidR="00054E65" w:rsidRPr="00F24B96">
          <w:rPr>
            <w:rStyle w:val="Hyperlink"/>
          </w:rPr>
          <w:t>6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ROLES AND RESPONSIBILITIES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_Toc45871579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5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80" w:history="1">
        <w:r w:rsidR="00054E65" w:rsidRPr="00F24B96">
          <w:rPr>
            <w:rStyle w:val="Hyperlink"/>
          </w:rPr>
          <w:t>7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APPLICATION AND ASSESSMENT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_Toc45871580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7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81" w:history="1">
        <w:r w:rsidR="00054E65" w:rsidRPr="00F24B96">
          <w:rPr>
            <w:rStyle w:val="Hyperlink"/>
          </w:rPr>
          <w:t>8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DISCLOSURE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_Toc45871581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8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82" w:history="1">
        <w:r w:rsidR="00054E65" w:rsidRPr="00F24B96">
          <w:rPr>
            <w:rStyle w:val="Hyperlink"/>
          </w:rPr>
          <w:t>9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SUPERVISION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_Toc45871582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9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83" w:history="1">
        <w:r w:rsidR="00054E65" w:rsidRPr="00F24B96">
          <w:rPr>
            <w:rStyle w:val="Hyperlink"/>
          </w:rPr>
          <w:t>10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WITHDRAWAL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_Toc45871583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9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84" w:history="1">
        <w:r w:rsidR="00054E65" w:rsidRPr="00F24B96">
          <w:rPr>
            <w:rStyle w:val="Hyperlink"/>
          </w:rPr>
          <w:t>11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CONCERNS AND COMPLAINTS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_Toc45871584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10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85" w:history="1">
        <w:r w:rsidR="00054E65" w:rsidRPr="00F24B96">
          <w:rPr>
            <w:rStyle w:val="Hyperlink"/>
          </w:rPr>
          <w:t>12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RECORDS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_Toc45871585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10</w:t>
        </w:r>
        <w:r w:rsidR="00054E65">
          <w:rPr>
            <w:webHidden/>
          </w:rPr>
          <w:fldChar w:fldCharType="end"/>
        </w:r>
      </w:hyperlink>
    </w:p>
    <w:p w:rsidR="00054E65" w:rsidRDefault="00B0550A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45871586" w:history="1">
        <w:r w:rsidR="00054E65" w:rsidRPr="00F24B96">
          <w:rPr>
            <w:rStyle w:val="Hyperlink"/>
          </w:rPr>
          <w:t>13</w:t>
        </w:r>
        <w:r w:rsidR="00054E65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054E65" w:rsidRPr="00F24B96">
          <w:rPr>
            <w:rStyle w:val="Hyperlink"/>
          </w:rPr>
          <w:t>RELATED DOCUMENTS</w:t>
        </w:r>
        <w:r w:rsidR="00054E65">
          <w:rPr>
            <w:webHidden/>
          </w:rPr>
          <w:tab/>
        </w:r>
        <w:r w:rsidR="00054E65">
          <w:rPr>
            <w:webHidden/>
          </w:rPr>
          <w:fldChar w:fldCharType="begin"/>
        </w:r>
        <w:r w:rsidR="00054E65">
          <w:rPr>
            <w:webHidden/>
          </w:rPr>
          <w:instrText xml:space="preserve"> PAGEREF _Toc45871586 \h </w:instrText>
        </w:r>
        <w:r w:rsidR="00054E65">
          <w:rPr>
            <w:webHidden/>
          </w:rPr>
        </w:r>
        <w:r w:rsidR="00054E65">
          <w:rPr>
            <w:webHidden/>
          </w:rPr>
          <w:fldChar w:fldCharType="separate"/>
        </w:r>
        <w:r>
          <w:rPr>
            <w:webHidden/>
          </w:rPr>
          <w:t>11</w:t>
        </w:r>
        <w:r w:rsidR="00054E65">
          <w:rPr>
            <w:webHidden/>
          </w:rPr>
          <w:fldChar w:fldCharType="end"/>
        </w:r>
      </w:hyperlink>
    </w:p>
    <w:p w:rsidR="00D13752" w:rsidRPr="001322E6" w:rsidRDefault="00D13752" w:rsidP="00D13752">
      <w:pPr>
        <w:pStyle w:val="Heading2"/>
        <w:ind w:left="1721"/>
      </w:pPr>
      <w:r w:rsidRPr="001322E6">
        <w:rPr>
          <w:sz w:val="28"/>
          <w:szCs w:val="28"/>
        </w:rPr>
        <w:fldChar w:fldCharType="end"/>
      </w:r>
      <w:r w:rsidRPr="001322E6">
        <w:t xml:space="preserve"> </w:t>
      </w:r>
    </w:p>
    <w:p w:rsidR="00D13752" w:rsidRPr="001322E6" w:rsidRDefault="00D13752" w:rsidP="00D13752">
      <w:pPr>
        <w:pStyle w:val="Heading1"/>
      </w:pPr>
      <w:r w:rsidRPr="001322E6">
        <w:br w:type="page"/>
      </w:r>
      <w:bookmarkStart w:id="3" w:name="_Toc486250522"/>
      <w:bookmarkStart w:id="4" w:name="_Toc45871574"/>
      <w:bookmarkStart w:id="5" w:name="_Toc373914674"/>
      <w:bookmarkEnd w:id="2"/>
      <w:r w:rsidRPr="001322E6">
        <w:lastRenderedPageBreak/>
        <w:t>PURPOSE</w:t>
      </w:r>
      <w:bookmarkEnd w:id="3"/>
      <w:bookmarkEnd w:id="4"/>
    </w:p>
    <w:p w:rsidR="00D13752" w:rsidRPr="001322E6" w:rsidRDefault="00D13752" w:rsidP="00D13752">
      <w:r w:rsidRPr="001322E6">
        <w:t>ACT Corrective Services (ACTCS) is committed to ensuring that staff are appropriately supported, including by volunteer peer support officers who can assist their colleagues in coping with employment-related or personal difficulties, or during times of potentially high emotional impact. Peer support officers also actively promote and disseminate health and wellbeing information to staff.</w:t>
      </w:r>
    </w:p>
    <w:p w:rsidR="00D13752" w:rsidRPr="001322E6" w:rsidRDefault="00D13752" w:rsidP="00D13752"/>
    <w:p w:rsidR="00D13752" w:rsidRPr="001322E6" w:rsidRDefault="00D13752" w:rsidP="00D13752">
      <w:r w:rsidRPr="001322E6">
        <w:t>This policy establishes the staff peer support scheme.</w:t>
      </w:r>
    </w:p>
    <w:p w:rsidR="00D13752" w:rsidRPr="001322E6" w:rsidRDefault="00D13752" w:rsidP="00D13752">
      <w:pPr>
        <w:pStyle w:val="Heading1"/>
        <w:tabs>
          <w:tab w:val="clear" w:pos="794"/>
        </w:tabs>
      </w:pPr>
      <w:bookmarkStart w:id="6" w:name="_Toc486250523"/>
      <w:bookmarkStart w:id="7" w:name="_Toc45871575"/>
      <w:r w:rsidRPr="001322E6">
        <w:t>SCOPE</w:t>
      </w:r>
      <w:bookmarkEnd w:id="6"/>
      <w:bookmarkEnd w:id="7"/>
      <w:r w:rsidRPr="001322E6">
        <w:t xml:space="preserve"> </w:t>
      </w:r>
    </w:p>
    <w:p w:rsidR="00D13752" w:rsidRPr="001322E6" w:rsidRDefault="00D13752" w:rsidP="00D13752">
      <w:pPr>
        <w:rPr>
          <w:color w:val="000000" w:themeColor="text1"/>
        </w:rPr>
      </w:pPr>
      <w:r w:rsidRPr="001322E6">
        <w:rPr>
          <w:color w:val="000000" w:themeColor="text1"/>
        </w:rPr>
        <w:t>This policy applies to all ACTCS staff.</w:t>
      </w:r>
    </w:p>
    <w:p w:rsidR="00D13752" w:rsidRPr="001322E6" w:rsidRDefault="00D13752" w:rsidP="00D13752"/>
    <w:p w:rsidR="00D13752" w:rsidRPr="001322E6" w:rsidRDefault="00D13752" w:rsidP="00D13752">
      <w:r w:rsidRPr="001322E6">
        <w:t>Where required, Divisional Executives will establish operational procedures under this policy.</w:t>
      </w:r>
    </w:p>
    <w:p w:rsidR="00D13752" w:rsidRPr="001322E6" w:rsidRDefault="00D13752" w:rsidP="00D13752">
      <w:pPr>
        <w:pStyle w:val="Heading1"/>
      </w:pPr>
      <w:bookmarkStart w:id="8" w:name="_Toc45871576"/>
      <w:r w:rsidRPr="001322E6">
        <w:t>DEFINITIONS</w:t>
      </w:r>
      <w:bookmarkEnd w:id="8"/>
    </w:p>
    <w:p w:rsidR="00D13752" w:rsidRPr="001322E6" w:rsidRDefault="00D13752" w:rsidP="00D13752">
      <w:pPr>
        <w:ind w:left="1134" w:hanging="357"/>
        <w:rPr>
          <w:b/>
        </w:rPr>
      </w:pPr>
      <w:r w:rsidRPr="001322E6">
        <w:rPr>
          <w:b/>
        </w:rPr>
        <w:t>Peer Support Officer</w:t>
      </w:r>
    </w:p>
    <w:p w:rsidR="00D13752" w:rsidRPr="001322E6" w:rsidRDefault="00D13752" w:rsidP="00D13752">
      <w:pPr>
        <w:ind w:left="798"/>
      </w:pPr>
      <w:r w:rsidRPr="001322E6">
        <w:t>An ACTCS staff member who has volunteered to undertake peer support training to assist their colleagues in coping with employment-related or personal difficulties and receive no financial payment or benefits in lieu for undertaking the role.</w:t>
      </w:r>
    </w:p>
    <w:p w:rsidR="00D13752" w:rsidRPr="001322E6" w:rsidRDefault="00D13752" w:rsidP="00D13752">
      <w:pPr>
        <w:ind w:left="1134" w:hanging="357"/>
        <w:rPr>
          <w:b/>
        </w:rPr>
      </w:pPr>
      <w:r w:rsidRPr="001322E6">
        <w:rPr>
          <w:b/>
        </w:rPr>
        <w:t>Supervision Counsellor</w:t>
      </w:r>
    </w:p>
    <w:p w:rsidR="00D13752" w:rsidRPr="001322E6" w:rsidRDefault="00D13752" w:rsidP="00D13752">
      <w:pPr>
        <w:ind w:left="784"/>
      </w:pPr>
      <w:r w:rsidRPr="001322E6">
        <w:t xml:space="preserve">An external provider authorised by the </w:t>
      </w:r>
      <w:r w:rsidR="00B73CF4" w:rsidRPr="001322E6">
        <w:t>Commissioner</w:t>
      </w:r>
      <w:r w:rsidRPr="001322E6">
        <w:t xml:space="preserve"> to provide supervision and other support to the peer support scheme in accordance with any written arrangements.</w:t>
      </w:r>
    </w:p>
    <w:p w:rsidR="00D13752" w:rsidRPr="001322E6" w:rsidRDefault="00D13752" w:rsidP="00D13752">
      <w:pPr>
        <w:pStyle w:val="Heading1"/>
      </w:pPr>
      <w:bookmarkStart w:id="9" w:name="_Toc45871577"/>
      <w:r w:rsidRPr="001322E6">
        <w:t>PRINCIPLES</w:t>
      </w:r>
      <w:bookmarkEnd w:id="9"/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ACTCS is committed to supporting the wellbeing of staff by providing access to a support network of peers who provide confidential assistance and promote wellbeing.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Peer support officers aid the operations of ACTCS by:</w:t>
      </w:r>
    </w:p>
    <w:p w:rsidR="00D13752" w:rsidRPr="001322E6" w:rsidRDefault="00D13752" w:rsidP="00D13752">
      <w:pPr>
        <w:pStyle w:val="ListParagraph"/>
        <w:numPr>
          <w:ilvl w:val="0"/>
          <w:numId w:val="38"/>
        </w:numPr>
      </w:pPr>
      <w:r w:rsidRPr="001322E6">
        <w:t>contacting staff after an incident where there is a perceived potential of being a highly stressful or emotional experience for those involved;</w:t>
      </w:r>
    </w:p>
    <w:p w:rsidR="00D13752" w:rsidRPr="001322E6" w:rsidRDefault="00D13752" w:rsidP="00D13752">
      <w:pPr>
        <w:pStyle w:val="ListParagraph"/>
        <w:numPr>
          <w:ilvl w:val="0"/>
          <w:numId w:val="38"/>
        </w:numPr>
      </w:pPr>
      <w:r w:rsidRPr="001322E6">
        <w:t>providing supportive and neutral assistance for staff for employment or personal issues;</w:t>
      </w:r>
    </w:p>
    <w:p w:rsidR="00D13752" w:rsidRPr="001322E6" w:rsidRDefault="00D13752" w:rsidP="00D13752">
      <w:pPr>
        <w:pStyle w:val="ListParagraph"/>
        <w:numPr>
          <w:ilvl w:val="0"/>
          <w:numId w:val="38"/>
        </w:numPr>
      </w:pPr>
      <w:r w:rsidRPr="001322E6">
        <w:lastRenderedPageBreak/>
        <w:t>providing encouragement and facilitation of referrals to an Employment Assistance Program provider; and</w:t>
      </w:r>
    </w:p>
    <w:p w:rsidR="00D13752" w:rsidRPr="001322E6" w:rsidRDefault="00D13752" w:rsidP="00D13752">
      <w:pPr>
        <w:pStyle w:val="ListParagraph"/>
        <w:numPr>
          <w:ilvl w:val="0"/>
          <w:numId w:val="38"/>
        </w:numPr>
      </w:pPr>
      <w:r w:rsidRPr="001322E6">
        <w:t>the provision of promotional material relating to health and wellbeing.</w:t>
      </w:r>
    </w:p>
    <w:p w:rsidR="00D13752" w:rsidRPr="001322E6" w:rsidRDefault="00D13752" w:rsidP="00D13752">
      <w:pPr>
        <w:pStyle w:val="Heading1"/>
      </w:pPr>
      <w:bookmarkStart w:id="10" w:name="_Toc45871578"/>
      <w:r w:rsidRPr="001322E6">
        <w:t>ACCESS TO PEER SUPPORT OFFICERS</w:t>
      </w:r>
      <w:bookmarkEnd w:id="10"/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Staff can access a peer support officer:</w:t>
      </w:r>
    </w:p>
    <w:p w:rsidR="00D13752" w:rsidRPr="001322E6" w:rsidRDefault="00D13752" w:rsidP="00D13752">
      <w:pPr>
        <w:pStyle w:val="ListParagraph"/>
        <w:numPr>
          <w:ilvl w:val="0"/>
          <w:numId w:val="40"/>
        </w:numPr>
      </w:pPr>
      <w:r w:rsidRPr="001322E6">
        <w:t>through direct contact; or</w:t>
      </w:r>
    </w:p>
    <w:p w:rsidR="00D13752" w:rsidRPr="001322E6" w:rsidRDefault="00D13752" w:rsidP="00D13752">
      <w:pPr>
        <w:pStyle w:val="ListParagraph"/>
        <w:numPr>
          <w:ilvl w:val="0"/>
          <w:numId w:val="40"/>
        </w:numPr>
      </w:pPr>
      <w:r w:rsidRPr="001322E6">
        <w:t>by contacting the respective Peer Support Coordinator to request support.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A current list of peer support officers will be made available to staff and on the ACTCS Intranet.</w:t>
      </w:r>
    </w:p>
    <w:p w:rsidR="00D13752" w:rsidRPr="001322E6" w:rsidRDefault="00B73CF4" w:rsidP="00D13752">
      <w:pPr>
        <w:pStyle w:val="ListParagraph"/>
        <w:numPr>
          <w:ilvl w:val="1"/>
          <w:numId w:val="30"/>
        </w:numPr>
      </w:pPr>
      <w:r w:rsidRPr="001322E6">
        <w:t>Senior Directors</w:t>
      </w:r>
      <w:r w:rsidR="00D13752" w:rsidRPr="001322E6">
        <w:t xml:space="preserve"> or above may </w:t>
      </w:r>
      <w:r w:rsidR="00872054" w:rsidRPr="001322E6">
        <w:t xml:space="preserve">request the attendance of </w:t>
      </w:r>
      <w:r w:rsidR="00D13752" w:rsidRPr="001322E6">
        <w:t xml:space="preserve">peer support officers </w:t>
      </w:r>
      <w:r w:rsidR="00872054" w:rsidRPr="001322E6">
        <w:t>to provide support to staff</w:t>
      </w:r>
      <w:r w:rsidR="00D13752" w:rsidRPr="001322E6">
        <w:t xml:space="preserve"> following an incident and/or contact staff involved (</w:t>
      </w:r>
      <w:r w:rsidR="00D13752" w:rsidRPr="001322E6">
        <w:rPr>
          <w:i/>
          <w:u w:val="single"/>
        </w:rPr>
        <w:t>Incident Reporting, Notifications and Debriefs Policy</w:t>
      </w:r>
      <w:r w:rsidR="00D13752" w:rsidRPr="001322E6">
        <w:t xml:space="preserve">, </w:t>
      </w:r>
      <w:r w:rsidR="00D13752" w:rsidRPr="001322E6">
        <w:rPr>
          <w:i/>
          <w:u w:val="single"/>
        </w:rPr>
        <w:t>Emergency Management Policy</w:t>
      </w:r>
      <w:r w:rsidR="00D13752" w:rsidRPr="001322E6">
        <w:t>).</w:t>
      </w:r>
    </w:p>
    <w:p w:rsidR="00D13752" w:rsidRPr="001322E6" w:rsidRDefault="00D13752" w:rsidP="00D13752">
      <w:pPr>
        <w:pStyle w:val="Heading1"/>
      </w:pPr>
      <w:bookmarkStart w:id="11" w:name="_Toc45871579"/>
      <w:r w:rsidRPr="001322E6">
        <w:t>ROLES AND RESPONSIBILITIES</w:t>
      </w:r>
      <w:bookmarkEnd w:id="11"/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Divisional Executives are responsible for supporting and ensuring the logistical implementation of the peer support scheme, including but not limited to:</w:t>
      </w:r>
    </w:p>
    <w:p w:rsidR="00D13752" w:rsidRPr="001322E6" w:rsidRDefault="00D13752" w:rsidP="00D13752">
      <w:pPr>
        <w:pStyle w:val="ListParagraph"/>
        <w:numPr>
          <w:ilvl w:val="0"/>
          <w:numId w:val="35"/>
        </w:numPr>
      </w:pPr>
      <w:r w:rsidRPr="001322E6">
        <w:t>the appointment of a Peer Support Coordinator/s; and</w:t>
      </w:r>
    </w:p>
    <w:p w:rsidR="00D13752" w:rsidRPr="001322E6" w:rsidRDefault="00D13752" w:rsidP="00D13752">
      <w:pPr>
        <w:pStyle w:val="ListParagraph"/>
        <w:numPr>
          <w:ilvl w:val="0"/>
          <w:numId w:val="35"/>
        </w:numPr>
      </w:pPr>
      <w:r w:rsidRPr="001322E6">
        <w:t>authorising initial training for peer support officers and ongoing training as required.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The Peer Support Coordinator is a peer support officer with additional responsibilities to coordinate the peer support scheme and report to their Divisional Executive as required, including:</w:t>
      </w:r>
    </w:p>
    <w:p w:rsidR="00D13752" w:rsidRPr="001322E6" w:rsidRDefault="00D13752" w:rsidP="00D13752">
      <w:pPr>
        <w:pStyle w:val="ListParagraph"/>
        <w:numPr>
          <w:ilvl w:val="0"/>
          <w:numId w:val="37"/>
        </w:numPr>
      </w:pPr>
      <w:r w:rsidRPr="001322E6">
        <w:t>maintaining a record of outcomes of the peer support scheme that anonymises staff involved, and ensuring all records are completed;</w:t>
      </w:r>
    </w:p>
    <w:p w:rsidR="00D13752" w:rsidRPr="001322E6" w:rsidRDefault="00D13752" w:rsidP="00D13752">
      <w:pPr>
        <w:pStyle w:val="ListParagraph"/>
        <w:numPr>
          <w:ilvl w:val="0"/>
          <w:numId w:val="37"/>
        </w:numPr>
      </w:pPr>
      <w:r w:rsidRPr="001322E6">
        <w:t>providing leadership and role modelling to peer support officers;</w:t>
      </w:r>
    </w:p>
    <w:p w:rsidR="00D13752" w:rsidRPr="001322E6" w:rsidRDefault="00D13752" w:rsidP="00D13752">
      <w:pPr>
        <w:pStyle w:val="ListParagraph"/>
        <w:numPr>
          <w:ilvl w:val="0"/>
          <w:numId w:val="37"/>
        </w:numPr>
      </w:pPr>
      <w:r w:rsidRPr="001322E6">
        <w:t>coordinating and allocating referrals for peer support;</w:t>
      </w:r>
    </w:p>
    <w:p w:rsidR="00D13752" w:rsidRPr="001322E6" w:rsidRDefault="00D13752" w:rsidP="00D13752">
      <w:pPr>
        <w:pStyle w:val="ListParagraph"/>
        <w:numPr>
          <w:ilvl w:val="0"/>
          <w:numId w:val="37"/>
        </w:numPr>
      </w:pPr>
      <w:r w:rsidRPr="001322E6">
        <w:t>ensuring peer support officers have completed all necessary training prior to commencing their role;</w:t>
      </w:r>
    </w:p>
    <w:p w:rsidR="00D13752" w:rsidRPr="001322E6" w:rsidRDefault="00D13752" w:rsidP="00D13752">
      <w:pPr>
        <w:pStyle w:val="ListParagraph"/>
        <w:numPr>
          <w:ilvl w:val="0"/>
          <w:numId w:val="37"/>
        </w:numPr>
      </w:pPr>
      <w:r w:rsidRPr="001322E6">
        <w:t>facilitating problem solving and development; and</w:t>
      </w:r>
    </w:p>
    <w:p w:rsidR="00D13752" w:rsidRPr="001322E6" w:rsidRDefault="00D13752" w:rsidP="00D13752">
      <w:pPr>
        <w:pStyle w:val="ListParagraph"/>
        <w:numPr>
          <w:ilvl w:val="0"/>
          <w:numId w:val="37"/>
        </w:numPr>
      </w:pPr>
      <w:r w:rsidRPr="001322E6">
        <w:t>referring complaints in accordance with section 11.</w:t>
      </w:r>
    </w:p>
    <w:p w:rsidR="00B73CF4" w:rsidRPr="001322E6" w:rsidRDefault="00B73CF4" w:rsidP="00D13752">
      <w:pPr>
        <w:ind w:left="993"/>
        <w:rPr>
          <w:b/>
        </w:rPr>
      </w:pPr>
    </w:p>
    <w:p w:rsidR="00B73CF4" w:rsidRPr="001322E6" w:rsidRDefault="00B73CF4" w:rsidP="00D13752">
      <w:pPr>
        <w:ind w:left="993"/>
        <w:rPr>
          <w:b/>
        </w:rPr>
      </w:pPr>
    </w:p>
    <w:p w:rsidR="00D13752" w:rsidRPr="001322E6" w:rsidRDefault="00D13752" w:rsidP="00D13752">
      <w:pPr>
        <w:ind w:left="993"/>
        <w:rPr>
          <w:b/>
        </w:rPr>
      </w:pPr>
      <w:r w:rsidRPr="001322E6">
        <w:rPr>
          <w:b/>
        </w:rPr>
        <w:t>Peer support officers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Peer support officers are approved staff members who have volunteered and completed training in accordance with section 7 to assist and support colleagues.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Peer support officers:</w:t>
      </w:r>
    </w:p>
    <w:p w:rsidR="00D13752" w:rsidRPr="001322E6" w:rsidRDefault="006B3CB0" w:rsidP="00D13752">
      <w:pPr>
        <w:pStyle w:val="ListParagraph"/>
        <w:numPr>
          <w:ilvl w:val="0"/>
          <w:numId w:val="39"/>
        </w:numPr>
      </w:pPr>
      <w:r w:rsidRPr="001322E6">
        <w:t>do not have additional</w:t>
      </w:r>
      <w:r w:rsidR="00D13752" w:rsidRPr="001322E6">
        <w:t xml:space="preserve"> authority or privilege</w:t>
      </w:r>
      <w:r w:rsidRPr="001322E6">
        <w:t>s</w:t>
      </w:r>
      <w:r w:rsidR="00D13752" w:rsidRPr="001322E6">
        <w:t xml:space="preserve"> beyond their normal duties; and</w:t>
      </w:r>
    </w:p>
    <w:p w:rsidR="00D13752" w:rsidRPr="001322E6" w:rsidRDefault="00D13752" w:rsidP="00D13752">
      <w:pPr>
        <w:pStyle w:val="ListParagraph"/>
        <w:numPr>
          <w:ilvl w:val="0"/>
          <w:numId w:val="39"/>
        </w:numPr>
      </w:pPr>
      <w:r w:rsidRPr="001322E6">
        <w:t>continue to report through their normal line manager.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Peer support officers must abide by this policy and the Peer Support Officer Code of Conduct (</w:t>
      </w:r>
      <w:r w:rsidRPr="001322E6">
        <w:rPr>
          <w:i/>
          <w:u w:val="single"/>
        </w:rPr>
        <w:t>Annex A – Peer Support Officer Handbook</w:t>
      </w:r>
      <w:r w:rsidRPr="001322E6">
        <w:t>).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Peer support officers are responsible for:</w:t>
      </w:r>
    </w:p>
    <w:p w:rsidR="00D13752" w:rsidRPr="001322E6" w:rsidRDefault="00D13752" w:rsidP="00D13752">
      <w:pPr>
        <w:pStyle w:val="ListParagraph"/>
        <w:numPr>
          <w:ilvl w:val="0"/>
          <w:numId w:val="34"/>
        </w:numPr>
        <w:ind w:left="2520"/>
      </w:pPr>
      <w:r w:rsidRPr="001322E6">
        <w:t>maintaining confidentiality of information unless it:</w:t>
      </w:r>
    </w:p>
    <w:p w:rsidR="00D13752" w:rsidRPr="001322E6" w:rsidRDefault="00D13752" w:rsidP="00D13752">
      <w:pPr>
        <w:pStyle w:val="ListParagraph"/>
        <w:numPr>
          <w:ilvl w:val="1"/>
          <w:numId w:val="34"/>
        </w:numPr>
        <w:ind w:left="3240"/>
      </w:pPr>
      <w:r w:rsidRPr="001322E6">
        <w:t>jeopardises the wellbeing or safety of any person; or</w:t>
      </w:r>
    </w:p>
    <w:p w:rsidR="00D13752" w:rsidRPr="001322E6" w:rsidRDefault="00D13752" w:rsidP="00D13752">
      <w:pPr>
        <w:pStyle w:val="ListParagraph"/>
        <w:numPr>
          <w:ilvl w:val="1"/>
          <w:numId w:val="34"/>
        </w:numPr>
        <w:ind w:left="3240"/>
      </w:pPr>
      <w:r w:rsidRPr="001322E6">
        <w:t>is with the colleague’s written consent; or</w:t>
      </w:r>
    </w:p>
    <w:p w:rsidR="00D13752" w:rsidRPr="001322E6" w:rsidRDefault="00D13752" w:rsidP="00D13752">
      <w:pPr>
        <w:pStyle w:val="ListParagraph"/>
        <w:numPr>
          <w:ilvl w:val="1"/>
          <w:numId w:val="34"/>
        </w:numPr>
        <w:ind w:left="3240"/>
      </w:pPr>
      <w:r w:rsidRPr="001322E6">
        <w:t xml:space="preserve">is required to be reported in accordance with the </w:t>
      </w:r>
      <w:r w:rsidRPr="001322E6">
        <w:rPr>
          <w:i/>
          <w:u w:val="single"/>
        </w:rPr>
        <w:t>Ethical Conduct and Dress Standards Policy</w:t>
      </w:r>
      <w:r w:rsidRPr="001322E6">
        <w:t>; or</w:t>
      </w:r>
    </w:p>
    <w:p w:rsidR="00D13752" w:rsidRPr="001322E6" w:rsidRDefault="00D13752" w:rsidP="00D13752">
      <w:pPr>
        <w:pStyle w:val="ListParagraph"/>
        <w:numPr>
          <w:ilvl w:val="1"/>
          <w:numId w:val="34"/>
        </w:numPr>
        <w:ind w:left="3240"/>
      </w:pPr>
      <w:r w:rsidRPr="001322E6">
        <w:t>there is a legal obligation to report the information, including if child abuse of any kind is disclosed or there is reason to suspect that a child may be experiencing abuse; or</w:t>
      </w:r>
    </w:p>
    <w:p w:rsidR="00D13752" w:rsidRPr="001322E6" w:rsidRDefault="00D13752" w:rsidP="00D13752">
      <w:pPr>
        <w:pStyle w:val="ListParagraph"/>
        <w:numPr>
          <w:ilvl w:val="1"/>
          <w:numId w:val="34"/>
        </w:numPr>
        <w:ind w:left="3240"/>
      </w:pPr>
      <w:r w:rsidRPr="001322E6">
        <w:t xml:space="preserve">in response to a clear and immediate danger to a person or persons; </w:t>
      </w:r>
    </w:p>
    <w:p w:rsidR="00D13752" w:rsidRPr="001322E6" w:rsidRDefault="00D13752" w:rsidP="00D13752">
      <w:pPr>
        <w:pStyle w:val="ListParagraph"/>
        <w:numPr>
          <w:ilvl w:val="0"/>
          <w:numId w:val="34"/>
        </w:numPr>
        <w:ind w:left="2520"/>
      </w:pPr>
      <w:r w:rsidRPr="001322E6">
        <w:t>responding to requests for support from colleagues and providing supportive and neutral assistance for staff;</w:t>
      </w:r>
    </w:p>
    <w:p w:rsidR="00D13752" w:rsidRPr="001322E6" w:rsidRDefault="00D13752" w:rsidP="00D13752">
      <w:pPr>
        <w:pStyle w:val="ListParagraph"/>
        <w:numPr>
          <w:ilvl w:val="0"/>
          <w:numId w:val="34"/>
        </w:numPr>
        <w:ind w:left="2520"/>
      </w:pPr>
      <w:r w:rsidRPr="001322E6">
        <w:t>operating within the limits of the peer support scheme and not acting outside of their role;</w:t>
      </w:r>
    </w:p>
    <w:p w:rsidR="00D13752" w:rsidRPr="001322E6" w:rsidRDefault="00D13752" w:rsidP="00D13752">
      <w:pPr>
        <w:pStyle w:val="ListParagraph"/>
        <w:numPr>
          <w:ilvl w:val="0"/>
          <w:numId w:val="34"/>
        </w:numPr>
        <w:ind w:left="2520"/>
      </w:pPr>
      <w:r w:rsidRPr="001322E6">
        <w:t xml:space="preserve">ensuring their role is not used by colleagues to advance their self-interest; </w:t>
      </w:r>
    </w:p>
    <w:p w:rsidR="00D13752" w:rsidRPr="001322E6" w:rsidRDefault="00D13752" w:rsidP="00D13752">
      <w:pPr>
        <w:pStyle w:val="ListParagraph"/>
        <w:numPr>
          <w:ilvl w:val="0"/>
          <w:numId w:val="34"/>
        </w:numPr>
        <w:ind w:left="2520"/>
      </w:pPr>
      <w:r w:rsidRPr="001322E6">
        <w:t xml:space="preserve">always acting in a professional manner and to the best of their ability, showing respect for and protecting the welfare of colleagues they are supporting; </w:t>
      </w:r>
    </w:p>
    <w:p w:rsidR="00D13752" w:rsidRPr="001322E6" w:rsidRDefault="00D13752" w:rsidP="00D13752">
      <w:pPr>
        <w:pStyle w:val="ListParagraph"/>
        <w:numPr>
          <w:ilvl w:val="0"/>
          <w:numId w:val="34"/>
        </w:numPr>
        <w:ind w:left="2520"/>
      </w:pPr>
      <w:r w:rsidRPr="001322E6">
        <w:t>participating and maintaining up-to-date supervision as required; and</w:t>
      </w:r>
    </w:p>
    <w:p w:rsidR="00D13752" w:rsidRPr="001322E6" w:rsidRDefault="00D13752" w:rsidP="00D13752">
      <w:pPr>
        <w:pStyle w:val="ListParagraph"/>
        <w:numPr>
          <w:ilvl w:val="0"/>
          <w:numId w:val="34"/>
        </w:numPr>
        <w:ind w:left="2520"/>
      </w:pPr>
      <w:r w:rsidRPr="001322E6">
        <w:t>ensuring a record of all contact with colleagues is submitted to the Peer Support Coordinator in accordance with section 12.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lastRenderedPageBreak/>
        <w:t>A peer support officer is not to:</w:t>
      </w:r>
    </w:p>
    <w:p w:rsidR="00D13752" w:rsidRPr="001322E6" w:rsidRDefault="00D13752" w:rsidP="00D13752">
      <w:pPr>
        <w:pStyle w:val="ListParagraph"/>
        <w:numPr>
          <w:ilvl w:val="0"/>
          <w:numId w:val="36"/>
        </w:numPr>
      </w:pPr>
      <w:r w:rsidRPr="001322E6">
        <w:t>advocate or act as a spokesperson for a staff member in industrial, legal, managerial or other matters;</w:t>
      </w:r>
    </w:p>
    <w:p w:rsidR="00D13752" w:rsidRPr="001322E6" w:rsidRDefault="00D13752" w:rsidP="00D13752">
      <w:pPr>
        <w:pStyle w:val="ListParagraph"/>
        <w:numPr>
          <w:ilvl w:val="0"/>
          <w:numId w:val="36"/>
        </w:numPr>
      </w:pPr>
      <w:r w:rsidRPr="001322E6">
        <w:t>provide case management, counselling, psychological or mental health support;</w:t>
      </w:r>
    </w:p>
    <w:p w:rsidR="00D13752" w:rsidRPr="001322E6" w:rsidRDefault="00D13752" w:rsidP="00D13752">
      <w:pPr>
        <w:pStyle w:val="ListParagraph"/>
        <w:numPr>
          <w:ilvl w:val="0"/>
          <w:numId w:val="36"/>
        </w:numPr>
      </w:pPr>
      <w:r w:rsidRPr="001322E6">
        <w:t xml:space="preserve">provide or facilitate mediation of employment matters; </w:t>
      </w:r>
    </w:p>
    <w:p w:rsidR="00D13752" w:rsidRPr="001322E6" w:rsidRDefault="00D13752" w:rsidP="00D13752">
      <w:pPr>
        <w:pStyle w:val="ListParagraph"/>
        <w:numPr>
          <w:ilvl w:val="0"/>
          <w:numId w:val="36"/>
        </w:numPr>
      </w:pPr>
      <w:r w:rsidRPr="001322E6">
        <w:t xml:space="preserve">conduct group psychological debriefs/support sessions (but they may attend if requested to support a colleague, not participate in or lead the session); </w:t>
      </w:r>
    </w:p>
    <w:p w:rsidR="00D13752" w:rsidRPr="001322E6" w:rsidRDefault="00D13752" w:rsidP="00D13752">
      <w:pPr>
        <w:pStyle w:val="ListParagraph"/>
        <w:numPr>
          <w:ilvl w:val="0"/>
          <w:numId w:val="36"/>
        </w:numPr>
      </w:pPr>
      <w:r w:rsidRPr="001322E6">
        <w:t>investigate, or ‘take sides’ in relation to any matter raised by a staff member; or</w:t>
      </w:r>
    </w:p>
    <w:p w:rsidR="00D13752" w:rsidRPr="001322E6" w:rsidRDefault="00D13752" w:rsidP="00D13752">
      <w:pPr>
        <w:pStyle w:val="ListParagraph"/>
        <w:numPr>
          <w:ilvl w:val="0"/>
          <w:numId w:val="36"/>
        </w:numPr>
      </w:pPr>
      <w:r w:rsidRPr="001322E6">
        <w:t>use the position to advance their self-interest.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 xml:space="preserve">Where a peer support officer is assisting a colleague during their duty period, they must balance the requirement to complete their normal duties and the provision of assistance and support to a colleague. 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Where the provision of peer support may impact on operational duties, a peer support officer must immediately report this to their line manager and the Peer Support Coordinator.</w:t>
      </w:r>
    </w:p>
    <w:p w:rsidR="00D13752" w:rsidRPr="001322E6" w:rsidRDefault="00D13752" w:rsidP="00D13752">
      <w:pPr>
        <w:pStyle w:val="Heading1"/>
      </w:pPr>
      <w:bookmarkStart w:id="12" w:name="_Toc45871580"/>
      <w:r w:rsidRPr="001322E6">
        <w:t>APPLICATION AND ASSESSMENT</w:t>
      </w:r>
      <w:bookmarkEnd w:id="12"/>
    </w:p>
    <w:p w:rsidR="00D13752" w:rsidRPr="001322E6" w:rsidRDefault="00CF41A7" w:rsidP="00D13752">
      <w:pPr>
        <w:pStyle w:val="ListParagraph"/>
        <w:numPr>
          <w:ilvl w:val="1"/>
          <w:numId w:val="30"/>
        </w:numPr>
      </w:pPr>
      <w:r w:rsidRPr="001322E6">
        <w:t>S</w:t>
      </w:r>
      <w:r w:rsidR="00D13752" w:rsidRPr="001322E6">
        <w:t xml:space="preserve">taff </w:t>
      </w:r>
      <w:r w:rsidRPr="001322E6">
        <w:t xml:space="preserve">may apply </w:t>
      </w:r>
      <w:r w:rsidR="00D13752" w:rsidRPr="001322E6">
        <w:t>to join the peer support scheme</w:t>
      </w:r>
      <w:r w:rsidRPr="001322E6">
        <w:t xml:space="preserve"> annually</w:t>
      </w:r>
      <w:r w:rsidR="00D13752" w:rsidRPr="001322E6">
        <w:t xml:space="preserve"> by submitting:</w:t>
      </w:r>
    </w:p>
    <w:p w:rsidR="00D13752" w:rsidRPr="001322E6" w:rsidRDefault="00D13752" w:rsidP="00D13752">
      <w:pPr>
        <w:pStyle w:val="ListParagraph"/>
        <w:numPr>
          <w:ilvl w:val="0"/>
          <w:numId w:val="41"/>
        </w:numPr>
      </w:pPr>
      <w:r w:rsidRPr="001322E6">
        <w:t>a</w:t>
      </w:r>
      <w:r w:rsidR="00AF1956" w:rsidRPr="001322E6">
        <w:t>n</w:t>
      </w:r>
      <w:r w:rsidRPr="001322E6">
        <w:t xml:space="preserve"> </w:t>
      </w:r>
      <w:r w:rsidRPr="001322E6">
        <w:rPr>
          <w:i/>
          <w:u w:val="single"/>
        </w:rPr>
        <w:t>A</w:t>
      </w:r>
      <w:r w:rsidR="00AF1956" w:rsidRPr="001322E6">
        <w:rPr>
          <w:i/>
          <w:u w:val="single"/>
        </w:rPr>
        <w:t>12</w:t>
      </w:r>
      <w:r w:rsidRPr="001322E6">
        <w:rPr>
          <w:i/>
          <w:u w:val="single"/>
        </w:rPr>
        <w:t>.F1: Peer Support Officer Application Form</w:t>
      </w:r>
      <w:r w:rsidRPr="001322E6">
        <w:t xml:space="preserve"> by email to the Team Leader, People and Culture; and</w:t>
      </w:r>
    </w:p>
    <w:p w:rsidR="00D13752" w:rsidRPr="001322E6" w:rsidRDefault="00D13752" w:rsidP="00D13752">
      <w:pPr>
        <w:pStyle w:val="ListParagraph"/>
        <w:numPr>
          <w:ilvl w:val="0"/>
          <w:numId w:val="41"/>
        </w:numPr>
      </w:pPr>
      <w:r w:rsidRPr="001322E6">
        <w:t>requesting a</w:t>
      </w:r>
      <w:r w:rsidR="00AF1956" w:rsidRPr="001322E6">
        <w:t>n</w:t>
      </w:r>
      <w:r w:rsidRPr="001322E6">
        <w:t xml:space="preserve"> </w:t>
      </w:r>
      <w:r w:rsidRPr="001322E6">
        <w:rPr>
          <w:i/>
          <w:u w:val="single"/>
        </w:rPr>
        <w:t>A</w:t>
      </w:r>
      <w:r w:rsidR="00AF1956" w:rsidRPr="001322E6">
        <w:rPr>
          <w:i/>
          <w:u w:val="single"/>
        </w:rPr>
        <w:t>12</w:t>
      </w:r>
      <w:r w:rsidRPr="001322E6">
        <w:rPr>
          <w:i/>
          <w:u w:val="single"/>
        </w:rPr>
        <w:t>.F2: Peer Support Officer Referee Form</w:t>
      </w:r>
      <w:r w:rsidRPr="001322E6">
        <w:t xml:space="preserve"> be submitted by:</w:t>
      </w:r>
    </w:p>
    <w:p w:rsidR="00D13752" w:rsidRPr="001322E6" w:rsidRDefault="00D13752" w:rsidP="00D13752">
      <w:pPr>
        <w:pStyle w:val="ListParagraph"/>
        <w:numPr>
          <w:ilvl w:val="1"/>
          <w:numId w:val="41"/>
        </w:numPr>
      </w:pPr>
      <w:r w:rsidRPr="001322E6">
        <w:t>two (2) colleagues of the staff member; and</w:t>
      </w:r>
    </w:p>
    <w:p w:rsidR="00D13752" w:rsidRPr="001322E6" w:rsidRDefault="00D13752" w:rsidP="00D13752">
      <w:pPr>
        <w:pStyle w:val="ListParagraph"/>
        <w:numPr>
          <w:ilvl w:val="1"/>
          <w:numId w:val="41"/>
        </w:numPr>
      </w:pPr>
      <w:r w:rsidRPr="001322E6">
        <w:t>the staff member’s line manager.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rPr>
          <w:i/>
          <w:u w:val="single"/>
        </w:rPr>
        <w:t>A</w:t>
      </w:r>
      <w:r w:rsidR="00AF1956" w:rsidRPr="001322E6">
        <w:rPr>
          <w:i/>
          <w:u w:val="single"/>
        </w:rPr>
        <w:t>12</w:t>
      </w:r>
      <w:r w:rsidRPr="001322E6">
        <w:rPr>
          <w:i/>
          <w:u w:val="single"/>
        </w:rPr>
        <w:t>.F2: Peer Support Officer Referee Forms</w:t>
      </w:r>
      <w:r w:rsidRPr="001322E6">
        <w:t xml:space="preserve"> must be submitted to the Team Leader, People and Culture, directly via email and not provided to the related staff member.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On receipt of the three (3) forms under section 7.1, the Team Leader, People and Culture, will collate the submissions and provide to the Supervision Counsellor.</w:t>
      </w:r>
    </w:p>
    <w:p w:rsidR="00B73CF4" w:rsidRPr="001322E6" w:rsidRDefault="00B73CF4" w:rsidP="00D13752">
      <w:pPr>
        <w:ind w:left="993"/>
        <w:rPr>
          <w:b/>
        </w:rPr>
      </w:pPr>
    </w:p>
    <w:p w:rsidR="00B73CF4" w:rsidRPr="001322E6" w:rsidRDefault="00B73CF4" w:rsidP="00D13752">
      <w:pPr>
        <w:ind w:left="993"/>
        <w:rPr>
          <w:b/>
        </w:rPr>
      </w:pPr>
    </w:p>
    <w:p w:rsidR="00D13752" w:rsidRPr="001322E6" w:rsidRDefault="00D13752" w:rsidP="00D13752">
      <w:pPr>
        <w:ind w:left="993"/>
        <w:rPr>
          <w:b/>
        </w:rPr>
      </w:pPr>
      <w:r w:rsidRPr="001322E6">
        <w:rPr>
          <w:b/>
        </w:rPr>
        <w:t>Assessment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The Team Leader, People and Culture, and Supervision Counsellor will meet with the staff member to discuss their application and provide a recommendation to the respective Divisional Executive on the staff member’s suitability to participate in the scheme.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The Divisional Executive will review all information under this section and approve or reject the staff member’s application.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Staff will be informed in writing of the outcome of their application.</w:t>
      </w:r>
    </w:p>
    <w:p w:rsidR="00D13752" w:rsidRPr="001322E6" w:rsidRDefault="00D13752" w:rsidP="00D13752">
      <w:pPr>
        <w:ind w:left="993"/>
        <w:rPr>
          <w:b/>
        </w:rPr>
      </w:pPr>
      <w:r w:rsidRPr="001322E6">
        <w:rPr>
          <w:b/>
        </w:rPr>
        <w:t>Training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 xml:space="preserve">Where a staff member has been approved to join the peer support scheme, they must complete the Peer Support Officer Training Program prior to commencing the role of a peer support officer. 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Following completion under section 7.</w:t>
      </w:r>
      <w:r w:rsidR="002B651E" w:rsidRPr="001322E6">
        <w:t>7</w:t>
      </w:r>
      <w:r w:rsidRPr="001322E6">
        <w:t>, the staff member will receive a certificate of completion confirming their appointment as a peer support officer.</w:t>
      </w:r>
    </w:p>
    <w:p w:rsidR="00D13752" w:rsidRPr="001322E6" w:rsidRDefault="00D13752" w:rsidP="00D13752">
      <w:pPr>
        <w:ind w:left="993"/>
        <w:rPr>
          <w:b/>
        </w:rPr>
      </w:pPr>
      <w:r w:rsidRPr="001322E6">
        <w:rPr>
          <w:b/>
        </w:rPr>
        <w:t>Review</w:t>
      </w:r>
    </w:p>
    <w:p w:rsidR="00D70CFB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The Team Leader, People and Culture, and Supervision Counsellor will review the progress of peer support officers</w:t>
      </w:r>
      <w:r w:rsidR="00D70CFB" w:rsidRPr="001322E6">
        <w:t>:</w:t>
      </w:r>
    </w:p>
    <w:p w:rsidR="00D13752" w:rsidRPr="001322E6" w:rsidRDefault="00D13752" w:rsidP="00D70CFB">
      <w:pPr>
        <w:pStyle w:val="ListParagraph"/>
        <w:numPr>
          <w:ilvl w:val="0"/>
          <w:numId w:val="48"/>
        </w:numPr>
      </w:pPr>
      <w:r w:rsidRPr="001322E6">
        <w:t>six (6) months from appointment</w:t>
      </w:r>
      <w:r w:rsidR="00D70CFB" w:rsidRPr="001322E6">
        <w:t>; and</w:t>
      </w:r>
    </w:p>
    <w:p w:rsidR="00D70CFB" w:rsidRPr="001322E6" w:rsidRDefault="00D70CFB" w:rsidP="00D70CFB">
      <w:pPr>
        <w:pStyle w:val="ListParagraph"/>
        <w:numPr>
          <w:ilvl w:val="0"/>
          <w:numId w:val="48"/>
        </w:numPr>
      </w:pPr>
      <w:r w:rsidRPr="001322E6">
        <w:t>at intervals of no more than two (2) years thereafter.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Where there are concerns about a peer support officer’s progress in the role, a recommendation under section 7.</w:t>
      </w:r>
      <w:r w:rsidR="00E564D6" w:rsidRPr="001322E6">
        <w:t>9</w:t>
      </w:r>
      <w:r w:rsidRPr="001322E6">
        <w:t xml:space="preserve"> will be provided to the respective Divisional Executive.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The Divisional Executive may request additional supervision, approve a peer support officer to continue in the role, or suspend the peer support officer.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A peer support officer will be informed in writing of the outcome of the review under section 7.</w:t>
      </w:r>
      <w:r w:rsidR="003E075E" w:rsidRPr="001322E6">
        <w:t>9</w:t>
      </w:r>
      <w:r w:rsidRPr="001322E6">
        <w:t xml:space="preserve">. </w:t>
      </w:r>
    </w:p>
    <w:p w:rsidR="00D13752" w:rsidRPr="001322E6" w:rsidRDefault="00D13752" w:rsidP="00D13752">
      <w:pPr>
        <w:pStyle w:val="Heading1"/>
      </w:pPr>
      <w:bookmarkStart w:id="13" w:name="_Toc45871581"/>
      <w:r w:rsidRPr="001322E6">
        <w:t>DISCLOSURE</w:t>
      </w:r>
      <w:bookmarkEnd w:id="13"/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Under no circumstances should a peer support officer disclose the confidential details provided by a colleague with their line manager unless in accordance with the Peer Support Officer Code of Conduct (</w:t>
      </w:r>
      <w:r w:rsidRPr="001322E6">
        <w:rPr>
          <w:i/>
          <w:u w:val="single"/>
        </w:rPr>
        <w:t>Annex A – Peer Support Officer Handbook</w:t>
      </w:r>
      <w:r w:rsidRPr="001322E6">
        <w:t>).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lastRenderedPageBreak/>
        <w:t>A peer support officer should inform a colleague where an obligation to disclose information arises (</w:t>
      </w:r>
      <w:r w:rsidRPr="001322E6">
        <w:rPr>
          <w:i/>
          <w:u w:val="single"/>
        </w:rPr>
        <w:t>Annex A – Peer Support Officer Handbook</w:t>
      </w:r>
      <w:r w:rsidRPr="001322E6">
        <w:t>).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Where a peer support officer receives information in their role that may:</w:t>
      </w:r>
    </w:p>
    <w:p w:rsidR="00D13752" w:rsidRPr="001322E6" w:rsidRDefault="00D13752" w:rsidP="00D13752">
      <w:pPr>
        <w:pStyle w:val="ListParagraph"/>
        <w:numPr>
          <w:ilvl w:val="0"/>
          <w:numId w:val="43"/>
        </w:numPr>
      </w:pPr>
      <w:r w:rsidRPr="001322E6">
        <w:t>impact security or good order at a correctional centre; or</w:t>
      </w:r>
    </w:p>
    <w:p w:rsidR="00D13752" w:rsidRPr="001322E6" w:rsidRDefault="00D13752" w:rsidP="00D13752">
      <w:pPr>
        <w:pStyle w:val="ListParagraph"/>
        <w:numPr>
          <w:ilvl w:val="0"/>
          <w:numId w:val="43"/>
        </w:numPr>
      </w:pPr>
      <w:r w:rsidRPr="001322E6">
        <w:t>have an immediate impact on the operations of a correctional centre,</w:t>
      </w:r>
    </w:p>
    <w:p w:rsidR="00FB01DF" w:rsidRPr="001322E6" w:rsidRDefault="00D13752" w:rsidP="00D13752">
      <w:pPr>
        <w:ind w:left="1843"/>
      </w:pPr>
      <w:r w:rsidRPr="001322E6">
        <w:t>they must</w:t>
      </w:r>
      <w:r w:rsidR="00FB01DF" w:rsidRPr="001322E6">
        <w:t>:</w:t>
      </w:r>
    </w:p>
    <w:p w:rsidR="00A70C97" w:rsidRPr="001322E6" w:rsidRDefault="00A70C97" w:rsidP="00FB01DF">
      <w:pPr>
        <w:pStyle w:val="ListParagraph"/>
        <w:numPr>
          <w:ilvl w:val="0"/>
          <w:numId w:val="49"/>
        </w:numPr>
      </w:pPr>
      <w:r w:rsidRPr="001322E6">
        <w:t>inform the colleague that they need to escalate the matter noting confidentiality obligations; and</w:t>
      </w:r>
    </w:p>
    <w:p w:rsidR="00D13752" w:rsidRPr="001322E6" w:rsidRDefault="00D13752" w:rsidP="00FB01DF">
      <w:pPr>
        <w:pStyle w:val="ListParagraph"/>
        <w:numPr>
          <w:ilvl w:val="0"/>
          <w:numId w:val="49"/>
        </w:numPr>
      </w:pPr>
      <w:r w:rsidRPr="001322E6">
        <w:t>immediately inform their line manager of the potential issues while maintaining the confidentiality of their colleague and the details of the issue where it may identify the colleague.</w:t>
      </w:r>
    </w:p>
    <w:p w:rsidR="00D13752" w:rsidRPr="001322E6" w:rsidRDefault="00D13752" w:rsidP="00D13752">
      <w:pPr>
        <w:pStyle w:val="Heading1"/>
      </w:pPr>
      <w:bookmarkStart w:id="14" w:name="_Toc45871582"/>
      <w:r w:rsidRPr="001322E6">
        <w:t>SUPERVISION</w:t>
      </w:r>
      <w:bookmarkEnd w:id="14"/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Peer support officers are required to participate in regular supervision with the Supervision Counsellor in accordance with any arrangements authorised by their Divisional Executive (</w:t>
      </w:r>
      <w:r w:rsidRPr="001322E6">
        <w:rPr>
          <w:i/>
          <w:u w:val="single"/>
        </w:rPr>
        <w:t>Annex B – Supervision Guidelines</w:t>
      </w:r>
      <w:r w:rsidRPr="001322E6">
        <w:t>).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Supervision will be conducted during a peer support officer’s normal duty period.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The Peer Support Coordinator will maintain a record of supervision for all peer support officers.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In the interests of health and wellbeing, a peer support officer who has not participated in consecutive scheduled supervision sessions over six (6) months may be suspended from providing peer support until they have completed supervision.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The Team Leader, People and Culture Unit, will inform a peer support officer in writing of any temporary suspension under section 9.4.</w:t>
      </w:r>
    </w:p>
    <w:p w:rsidR="00D13752" w:rsidRPr="001322E6" w:rsidRDefault="00D13752" w:rsidP="00D13752">
      <w:pPr>
        <w:pStyle w:val="Heading1"/>
      </w:pPr>
      <w:bookmarkStart w:id="15" w:name="_Toc45871583"/>
      <w:r w:rsidRPr="001322E6">
        <w:t>WITHDRAWAL</w:t>
      </w:r>
      <w:bookmarkEnd w:id="15"/>
      <w:r w:rsidRPr="001322E6">
        <w:t xml:space="preserve"> 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Peer support officers can temporarily or permanently withdraw from the peer support scheme at any time and for any reason.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 xml:space="preserve">Peer support officers must inform the Peer Support Coordinator and People and Culture Unit and advise of the temporary or permanent nature of the withdrawal. 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lastRenderedPageBreak/>
        <w:t>Where a peer support officer withdraws from the scheme for less than one (1) year, they will be required to participate in one (1) supervision session prior to recommencing the role.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Where a peer support officer withdraws from the scheme for one (1) year or more, they will be required to undertake:</w:t>
      </w:r>
    </w:p>
    <w:p w:rsidR="00D13752" w:rsidRPr="001322E6" w:rsidRDefault="00D13752" w:rsidP="00D13752">
      <w:pPr>
        <w:pStyle w:val="ListParagraph"/>
        <w:numPr>
          <w:ilvl w:val="0"/>
          <w:numId w:val="45"/>
        </w:numPr>
      </w:pPr>
      <w:r w:rsidRPr="001322E6">
        <w:t>refresher training prior to recommencing; and</w:t>
      </w:r>
    </w:p>
    <w:p w:rsidR="00D13752" w:rsidRPr="001322E6" w:rsidRDefault="00D13752" w:rsidP="00D13752">
      <w:pPr>
        <w:pStyle w:val="ListParagraph"/>
        <w:numPr>
          <w:ilvl w:val="0"/>
          <w:numId w:val="45"/>
        </w:numPr>
      </w:pPr>
      <w:r w:rsidRPr="001322E6">
        <w:t>supervision with the Supervision Counsellor.</w:t>
      </w:r>
    </w:p>
    <w:p w:rsidR="00D13752" w:rsidRPr="001322E6" w:rsidRDefault="00D13752" w:rsidP="00D13752">
      <w:pPr>
        <w:pStyle w:val="Heading1"/>
      </w:pPr>
      <w:bookmarkStart w:id="16" w:name="_Toc45871584"/>
      <w:r w:rsidRPr="001322E6">
        <w:t>CONCERNS AND COMPLAINTS</w:t>
      </w:r>
      <w:bookmarkEnd w:id="16"/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Where a staff member has concerns or wishes to make a complaint about a peer support officer, they should refer their complaint in writing to the respective Divisional Executive for review and a response.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Any breach or suspected breach of the Peer Support Officer Code of Conduct should be immediately referred to the respective Divisional Executive or above (</w:t>
      </w:r>
      <w:r w:rsidRPr="001322E6">
        <w:rPr>
          <w:i/>
          <w:u w:val="single"/>
        </w:rPr>
        <w:t>Annex A – Peer Support Officer Handbook</w:t>
      </w:r>
      <w:r w:rsidRPr="001322E6">
        <w:t xml:space="preserve">, </w:t>
      </w:r>
      <w:r w:rsidRPr="001322E6">
        <w:rPr>
          <w:i/>
          <w:u w:val="single"/>
        </w:rPr>
        <w:t>Ethical Conduct and Dress Standards Policy</w:t>
      </w:r>
      <w:r w:rsidRPr="001322E6">
        <w:t>).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 xml:space="preserve">Where a complaint has been received under sections 11.1-11.2, the respective Divisional Executive may temporarily suspend the peer support officer from acting in their role until the complaint has been finalised. </w:t>
      </w:r>
    </w:p>
    <w:p w:rsidR="00D13752" w:rsidRPr="001322E6" w:rsidRDefault="00D13752" w:rsidP="00D13752">
      <w:pPr>
        <w:pStyle w:val="Heading1"/>
      </w:pPr>
      <w:bookmarkStart w:id="17" w:name="_Toc45871585"/>
      <w:r w:rsidRPr="001322E6">
        <w:t>RECORDS</w:t>
      </w:r>
      <w:bookmarkEnd w:id="17"/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All records under this policy must be factual and concise and without personal opinions or judgements.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Peer support officers must:</w:t>
      </w:r>
    </w:p>
    <w:p w:rsidR="00D13752" w:rsidRPr="001322E6" w:rsidRDefault="00D13752" w:rsidP="00D13752">
      <w:pPr>
        <w:pStyle w:val="ListParagraph"/>
        <w:numPr>
          <w:ilvl w:val="0"/>
          <w:numId w:val="46"/>
        </w:numPr>
      </w:pPr>
      <w:r w:rsidRPr="001322E6">
        <w:t>maintain a diary with accurate records of their contact with colleagues; and</w:t>
      </w:r>
    </w:p>
    <w:p w:rsidR="00D13752" w:rsidRPr="001322E6" w:rsidRDefault="00D13752" w:rsidP="00D13752">
      <w:pPr>
        <w:pStyle w:val="ListParagraph"/>
        <w:numPr>
          <w:ilvl w:val="0"/>
          <w:numId w:val="46"/>
        </w:numPr>
      </w:pPr>
      <w:r w:rsidRPr="001322E6">
        <w:t>provide the Peer Support Coordinator with the number of monthly contacts by close of business on the last Monday of each month.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Peer support officer diaries must be securely stored when not in use.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Where a peer support officer</w:t>
      </w:r>
    </w:p>
    <w:p w:rsidR="00D13752" w:rsidRPr="001322E6" w:rsidRDefault="00D13752" w:rsidP="00D13752">
      <w:pPr>
        <w:pStyle w:val="ListParagraph"/>
        <w:numPr>
          <w:ilvl w:val="0"/>
          <w:numId w:val="47"/>
        </w:numPr>
      </w:pPr>
      <w:r w:rsidRPr="001322E6">
        <w:t>withdraws from the scheme; or</w:t>
      </w:r>
    </w:p>
    <w:p w:rsidR="00D13752" w:rsidRPr="001322E6" w:rsidRDefault="00D13752" w:rsidP="00D13752">
      <w:pPr>
        <w:pStyle w:val="ListParagraph"/>
        <w:numPr>
          <w:ilvl w:val="0"/>
          <w:numId w:val="47"/>
        </w:numPr>
      </w:pPr>
      <w:r w:rsidRPr="001322E6">
        <w:t xml:space="preserve">takes annual leave; or </w:t>
      </w:r>
    </w:p>
    <w:p w:rsidR="00D13752" w:rsidRPr="001322E6" w:rsidRDefault="00D13752" w:rsidP="00D13752">
      <w:pPr>
        <w:pStyle w:val="ListParagraph"/>
        <w:numPr>
          <w:ilvl w:val="0"/>
          <w:numId w:val="47"/>
        </w:numPr>
      </w:pPr>
      <w:r w:rsidRPr="001322E6">
        <w:t xml:space="preserve">upon retirement or resignation, </w:t>
      </w:r>
    </w:p>
    <w:p w:rsidR="00D13752" w:rsidRPr="001322E6" w:rsidRDefault="00D13752" w:rsidP="00D13752">
      <w:pPr>
        <w:ind w:left="1787"/>
      </w:pPr>
      <w:r w:rsidRPr="001322E6">
        <w:lastRenderedPageBreak/>
        <w:t>they must provide their diary to the Team Leader, People and Culture, for archiving.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>The Peer Support Coordinator will provide a monthly report of the peer support scheme to their Divisional Executive by close of business on the last Friday of each month.</w:t>
      </w:r>
    </w:p>
    <w:p w:rsidR="00D13752" w:rsidRPr="001322E6" w:rsidRDefault="00D13752" w:rsidP="00D13752">
      <w:pPr>
        <w:pStyle w:val="ListParagraph"/>
        <w:numPr>
          <w:ilvl w:val="1"/>
          <w:numId w:val="30"/>
        </w:numPr>
      </w:pPr>
      <w:r w:rsidRPr="001322E6">
        <w:t xml:space="preserve">Divisional Executives will raise specific concerns and issues raised under section 12.5 with the </w:t>
      </w:r>
      <w:r w:rsidR="00B73CF4" w:rsidRPr="001322E6">
        <w:t>Commissioner</w:t>
      </w:r>
      <w:r w:rsidR="00A46FF2">
        <w:t>.</w:t>
      </w:r>
    </w:p>
    <w:p w:rsidR="00D13752" w:rsidRPr="001322E6" w:rsidRDefault="00D13752" w:rsidP="00D13752">
      <w:pPr>
        <w:pStyle w:val="Heading1"/>
      </w:pPr>
      <w:bookmarkStart w:id="18" w:name="_Toc45871586"/>
      <w:r w:rsidRPr="001322E6">
        <w:t>RELATED DOCUMENTS</w:t>
      </w:r>
      <w:bookmarkEnd w:id="18"/>
    </w:p>
    <w:bookmarkEnd w:id="5"/>
    <w:p w:rsidR="00D13752" w:rsidRPr="001322E6" w:rsidRDefault="00D13752" w:rsidP="00D13752">
      <w:pPr>
        <w:pStyle w:val="ListParagraph"/>
      </w:pPr>
      <w:r w:rsidRPr="001322E6">
        <w:t>A – Annex A – ACTCS Peer Support Officer Handbook</w:t>
      </w:r>
    </w:p>
    <w:p w:rsidR="00D13752" w:rsidRPr="001322E6" w:rsidRDefault="00D13752" w:rsidP="00D13752">
      <w:pPr>
        <w:pStyle w:val="ListParagraph"/>
      </w:pPr>
      <w:r w:rsidRPr="001322E6">
        <w:t>B – Annex B – Supervision Guidelines</w:t>
      </w:r>
    </w:p>
    <w:p w:rsidR="00D13752" w:rsidRPr="001322E6" w:rsidRDefault="00D13752" w:rsidP="00D13752">
      <w:pPr>
        <w:pStyle w:val="ListParagraph"/>
      </w:pPr>
      <w:r w:rsidRPr="001322E6">
        <w:t>C – A</w:t>
      </w:r>
      <w:r w:rsidR="006650F6" w:rsidRPr="001322E6">
        <w:t>12</w:t>
      </w:r>
      <w:r w:rsidRPr="001322E6">
        <w:t>.F1: Peer Support Officer Application Form</w:t>
      </w:r>
    </w:p>
    <w:p w:rsidR="00D13752" w:rsidRPr="001322E6" w:rsidRDefault="00D13752" w:rsidP="00D13752">
      <w:pPr>
        <w:pStyle w:val="ListParagraph"/>
      </w:pPr>
      <w:r w:rsidRPr="001322E6">
        <w:t>D – A</w:t>
      </w:r>
      <w:r w:rsidR="006650F6" w:rsidRPr="001322E6">
        <w:t>12</w:t>
      </w:r>
      <w:r w:rsidRPr="001322E6">
        <w:t>.F2: Peer Support Officer Referee Form</w:t>
      </w:r>
    </w:p>
    <w:p w:rsidR="00D13752" w:rsidRPr="001322E6" w:rsidRDefault="00D13752" w:rsidP="00D13752">
      <w:pPr>
        <w:pStyle w:val="ListParagraph"/>
      </w:pPr>
      <w:r w:rsidRPr="001322E6">
        <w:t>E – Ethical Conduct and Dress Standards Policy</w:t>
      </w:r>
    </w:p>
    <w:p w:rsidR="00E32C1F" w:rsidRPr="001322E6" w:rsidRDefault="00E32C1F" w:rsidP="00D13752">
      <w:pPr>
        <w:pStyle w:val="ListParagraph"/>
      </w:pPr>
      <w:r w:rsidRPr="001322E6">
        <w:t>F – Incident Reporting, Notifications and Debriefs Policy</w:t>
      </w:r>
    </w:p>
    <w:p w:rsidR="00E32C1F" w:rsidRPr="001322E6" w:rsidRDefault="00E32C1F" w:rsidP="00D13752">
      <w:pPr>
        <w:pStyle w:val="ListParagraph"/>
      </w:pPr>
      <w:r w:rsidRPr="001322E6">
        <w:t>G – Emergency Management Policy</w:t>
      </w:r>
    </w:p>
    <w:p w:rsidR="00D13752" w:rsidRPr="001322E6" w:rsidRDefault="00D13752" w:rsidP="00D13752">
      <w:pPr>
        <w:ind w:left="0"/>
      </w:pPr>
    </w:p>
    <w:p w:rsidR="00D13752" w:rsidRPr="001322E6" w:rsidRDefault="00D13752" w:rsidP="00D13752"/>
    <w:p w:rsidR="00D13752" w:rsidRPr="001322E6" w:rsidRDefault="00F4228F" w:rsidP="00D13752">
      <w:pPr>
        <w:pStyle w:val="NoSpacing"/>
        <w:spacing w:line="276" w:lineRule="auto"/>
      </w:pPr>
      <w:r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752" w:rsidRPr="001322E6" w:rsidRDefault="00D13752" w:rsidP="00D13752">
      <w:pPr>
        <w:pStyle w:val="NoSpacing"/>
        <w:spacing w:line="276" w:lineRule="auto"/>
      </w:pPr>
    </w:p>
    <w:p w:rsidR="00B73CF4" w:rsidRPr="001322E6" w:rsidRDefault="00D13752" w:rsidP="00D13752">
      <w:pPr>
        <w:pStyle w:val="NoSpacing"/>
        <w:spacing w:line="276" w:lineRule="auto"/>
      </w:pPr>
      <w:r w:rsidRPr="001322E6">
        <w:t xml:space="preserve">Jon Peach </w:t>
      </w:r>
      <w:r w:rsidRPr="001322E6">
        <w:br/>
      </w:r>
      <w:r w:rsidR="00B73CF4" w:rsidRPr="001322E6">
        <w:t>Commissioner</w:t>
      </w:r>
    </w:p>
    <w:p w:rsidR="00D13752" w:rsidRPr="001322E6" w:rsidRDefault="00D13752" w:rsidP="00D13752">
      <w:pPr>
        <w:pStyle w:val="NoSpacing"/>
        <w:spacing w:line="276" w:lineRule="auto"/>
      </w:pPr>
      <w:r w:rsidRPr="001322E6">
        <w:t xml:space="preserve">ACT Corrective Services </w:t>
      </w:r>
      <w:r w:rsidRPr="001322E6">
        <w:br/>
      </w:r>
      <w:r w:rsidR="00F4228F">
        <w:t xml:space="preserve">17 </w:t>
      </w:r>
      <w:r w:rsidR="00B413FB">
        <w:t>July</w:t>
      </w:r>
      <w:r w:rsidR="00B73CF4" w:rsidRPr="001322E6">
        <w:t xml:space="preserve"> 2020</w:t>
      </w:r>
    </w:p>
    <w:p w:rsidR="00D13752" w:rsidRPr="001322E6" w:rsidRDefault="00D13752" w:rsidP="00D13752">
      <w:pPr>
        <w:pStyle w:val="NoSpacing"/>
        <w:spacing w:line="276" w:lineRule="auto"/>
      </w:pPr>
    </w:p>
    <w:p w:rsidR="00D13752" w:rsidRPr="001322E6" w:rsidRDefault="00D13752" w:rsidP="00D13752">
      <w:pPr>
        <w:pStyle w:val="NoSpacing"/>
        <w:spacing w:line="276" w:lineRule="auto"/>
      </w:pPr>
    </w:p>
    <w:p w:rsidR="00D13752" w:rsidRPr="001322E6" w:rsidRDefault="00D13752" w:rsidP="00D13752">
      <w:pPr>
        <w:pStyle w:val="Heading2"/>
      </w:pPr>
      <w:r w:rsidRPr="001322E6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D13752" w:rsidRPr="001322E6" w:rsidTr="003E7B2E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</w:tcBorders>
            <w:shd w:val="clear" w:color="auto" w:fill="839099"/>
            <w:vAlign w:val="center"/>
          </w:tcPr>
          <w:p w:rsidR="00D13752" w:rsidRPr="001322E6" w:rsidRDefault="00D13752" w:rsidP="003E7B2E">
            <w:pPr>
              <w:pStyle w:val="TableHeader"/>
              <w:rPr>
                <w:rFonts w:ascii="Calibri" w:hAnsi="Calibri"/>
                <w:szCs w:val="22"/>
              </w:rPr>
            </w:pPr>
            <w:r w:rsidRPr="001322E6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</w:tcBorders>
            <w:shd w:val="clear" w:color="auto" w:fill="839099"/>
            <w:vAlign w:val="center"/>
          </w:tcPr>
          <w:p w:rsidR="00D13752" w:rsidRPr="001322E6" w:rsidRDefault="00D13752" w:rsidP="003E7B2E">
            <w:pPr>
              <w:pStyle w:val="TableHeader"/>
              <w:rPr>
                <w:rFonts w:ascii="Calibri" w:hAnsi="Calibri"/>
                <w:szCs w:val="22"/>
              </w:rPr>
            </w:pPr>
            <w:r w:rsidRPr="001322E6">
              <w:rPr>
                <w:rFonts w:ascii="Calibri" w:hAnsi="Calibri"/>
                <w:szCs w:val="22"/>
              </w:rPr>
              <w:t>Details</w:t>
            </w:r>
          </w:p>
        </w:tc>
      </w:tr>
      <w:tr w:rsidR="00D13752" w:rsidRPr="001322E6" w:rsidTr="003E7B2E">
        <w:trPr>
          <w:cantSplit/>
        </w:trPr>
        <w:tc>
          <w:tcPr>
            <w:tcW w:w="1577" w:type="pct"/>
          </w:tcPr>
          <w:p w:rsidR="00D13752" w:rsidRPr="001322E6" w:rsidRDefault="00D13752" w:rsidP="003E7B2E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1322E6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</w:tcPr>
          <w:p w:rsidR="00D13752" w:rsidRPr="001322E6" w:rsidRDefault="00D13752" w:rsidP="003E7B2E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1322E6">
              <w:rPr>
                <w:rFonts w:ascii="Calibri" w:hAnsi="Calibri"/>
                <w:sz w:val="20"/>
                <w:szCs w:val="22"/>
              </w:rPr>
              <w:t>Corrections Management (Staff Peer Support) Policy 20</w:t>
            </w:r>
            <w:r w:rsidR="00B73CF4" w:rsidRPr="001322E6">
              <w:rPr>
                <w:rFonts w:ascii="Calibri" w:hAnsi="Calibri"/>
                <w:sz w:val="20"/>
                <w:szCs w:val="22"/>
              </w:rPr>
              <w:t>20</w:t>
            </w:r>
            <w:r w:rsidRPr="001322E6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D13752" w:rsidRPr="001322E6" w:rsidTr="003E7B2E">
        <w:trPr>
          <w:cantSplit/>
        </w:trPr>
        <w:tc>
          <w:tcPr>
            <w:tcW w:w="1577" w:type="pct"/>
            <w:tcMar>
              <w:left w:w="108" w:type="dxa"/>
            </w:tcMar>
          </w:tcPr>
          <w:p w:rsidR="00D13752" w:rsidRPr="001322E6" w:rsidRDefault="00D13752" w:rsidP="003E7B2E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1322E6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</w:tcPr>
          <w:p w:rsidR="00D13752" w:rsidRPr="001322E6" w:rsidRDefault="00B73CF4" w:rsidP="003E7B2E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1322E6">
              <w:rPr>
                <w:rFonts w:ascii="Calibri" w:hAnsi="Calibri"/>
                <w:sz w:val="20"/>
                <w:szCs w:val="22"/>
              </w:rPr>
              <w:t>Commissioner</w:t>
            </w:r>
            <w:r w:rsidR="00D13752" w:rsidRPr="001322E6">
              <w:rPr>
                <w:rFonts w:ascii="Calibri" w:hAnsi="Calibri"/>
                <w:sz w:val="20"/>
                <w:szCs w:val="22"/>
              </w:rPr>
              <w:t>,  ACT Corrective Services</w:t>
            </w:r>
          </w:p>
        </w:tc>
      </w:tr>
      <w:tr w:rsidR="00D13752" w:rsidRPr="001322E6" w:rsidTr="003E7B2E">
        <w:trPr>
          <w:cantSplit/>
        </w:trPr>
        <w:tc>
          <w:tcPr>
            <w:tcW w:w="1577" w:type="pct"/>
            <w:tcMar>
              <w:left w:w="108" w:type="dxa"/>
            </w:tcMar>
          </w:tcPr>
          <w:p w:rsidR="00D13752" w:rsidRPr="001322E6" w:rsidRDefault="00D13752" w:rsidP="003E7B2E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1322E6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</w:tcPr>
          <w:p w:rsidR="00D13752" w:rsidRPr="001322E6" w:rsidRDefault="00D13752" w:rsidP="003E7B2E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1322E6">
              <w:rPr>
                <w:rFonts w:ascii="Calibri" w:hAnsi="Calibri"/>
                <w:sz w:val="20"/>
                <w:szCs w:val="22"/>
              </w:rPr>
              <w:t xml:space="preserve">The day after the notification date </w:t>
            </w:r>
          </w:p>
        </w:tc>
      </w:tr>
      <w:tr w:rsidR="00D13752" w:rsidRPr="001322E6" w:rsidTr="003E7B2E">
        <w:trPr>
          <w:cantSplit/>
        </w:trPr>
        <w:tc>
          <w:tcPr>
            <w:tcW w:w="1577" w:type="pct"/>
            <w:tcMar>
              <w:left w:w="108" w:type="dxa"/>
            </w:tcMar>
          </w:tcPr>
          <w:p w:rsidR="00D13752" w:rsidRPr="001322E6" w:rsidRDefault="00D13752" w:rsidP="003E7B2E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1322E6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</w:tcPr>
          <w:p w:rsidR="00D13752" w:rsidRPr="001322E6" w:rsidRDefault="00D13752" w:rsidP="003E7B2E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1322E6">
              <w:rPr>
                <w:rFonts w:ascii="Calibri" w:hAnsi="Calibri"/>
                <w:sz w:val="20"/>
                <w:szCs w:val="22"/>
              </w:rPr>
              <w:t xml:space="preserve">Three years after the notification date </w:t>
            </w:r>
          </w:p>
        </w:tc>
      </w:tr>
      <w:tr w:rsidR="00D13752" w:rsidRPr="001322E6" w:rsidTr="003E7B2E">
        <w:trPr>
          <w:cantSplit/>
        </w:trPr>
        <w:tc>
          <w:tcPr>
            <w:tcW w:w="1577" w:type="pct"/>
            <w:tcMar>
              <w:left w:w="108" w:type="dxa"/>
            </w:tcMar>
          </w:tcPr>
          <w:p w:rsidR="00D13752" w:rsidRPr="001322E6" w:rsidRDefault="00D13752" w:rsidP="003E7B2E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1322E6">
              <w:rPr>
                <w:rFonts w:ascii="Calibri" w:hAnsi="Calibri"/>
                <w:sz w:val="20"/>
                <w:szCs w:val="22"/>
              </w:rPr>
              <w:t>Compliance with law:</w:t>
            </w:r>
          </w:p>
        </w:tc>
        <w:tc>
          <w:tcPr>
            <w:tcW w:w="3423" w:type="pct"/>
          </w:tcPr>
          <w:p w:rsidR="00D13752" w:rsidRPr="001322E6" w:rsidRDefault="00D13752" w:rsidP="003E7B2E">
            <w:pPr>
              <w:spacing w:line="240" w:lineRule="auto"/>
              <w:ind w:left="0"/>
              <w:rPr>
                <w:sz w:val="20"/>
              </w:rPr>
            </w:pPr>
            <w:r w:rsidRPr="001322E6">
              <w:rPr>
                <w:sz w:val="20"/>
              </w:rPr>
              <w:t xml:space="preserve">This policy reflects the requirements of the </w:t>
            </w:r>
            <w:r w:rsidRPr="001322E6">
              <w:rPr>
                <w:i/>
                <w:sz w:val="20"/>
              </w:rPr>
              <w:t>Corrections Management</w:t>
            </w:r>
            <w:r w:rsidRPr="001322E6">
              <w:rPr>
                <w:sz w:val="20"/>
              </w:rPr>
              <w:t xml:space="preserve"> </w:t>
            </w:r>
            <w:r w:rsidRPr="001322E6">
              <w:rPr>
                <w:i/>
                <w:sz w:val="20"/>
              </w:rPr>
              <w:t>(Policy Framework) Policy 20</w:t>
            </w:r>
            <w:r w:rsidR="00B413FB">
              <w:rPr>
                <w:i/>
                <w:sz w:val="20"/>
              </w:rPr>
              <w:t>20</w:t>
            </w:r>
          </w:p>
        </w:tc>
      </w:tr>
      <w:tr w:rsidR="00D13752" w:rsidRPr="001322E6" w:rsidTr="003E7B2E">
        <w:trPr>
          <w:cantSplit/>
        </w:trPr>
        <w:tc>
          <w:tcPr>
            <w:tcW w:w="1577" w:type="pct"/>
            <w:tcBorders>
              <w:bottom w:val="single" w:sz="4" w:space="0" w:color="666366"/>
            </w:tcBorders>
            <w:tcMar>
              <w:left w:w="108" w:type="dxa"/>
            </w:tcMar>
          </w:tcPr>
          <w:p w:rsidR="00D13752" w:rsidRPr="001322E6" w:rsidRDefault="00D13752" w:rsidP="003E7B2E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1322E6">
              <w:rPr>
                <w:rFonts w:ascii="Calibri" w:hAnsi="Calibri"/>
                <w:sz w:val="20"/>
                <w:szCs w:val="22"/>
              </w:rPr>
              <w:lastRenderedPageBreak/>
              <w:t xml:space="preserve">Responsible officer: </w:t>
            </w:r>
          </w:p>
        </w:tc>
        <w:tc>
          <w:tcPr>
            <w:tcW w:w="3423" w:type="pct"/>
            <w:tcBorders>
              <w:bottom w:val="single" w:sz="4" w:space="0" w:color="666366"/>
            </w:tcBorders>
          </w:tcPr>
          <w:p w:rsidR="00D13752" w:rsidRPr="001322E6" w:rsidRDefault="00B73CF4" w:rsidP="003E7B2E">
            <w:pPr>
              <w:spacing w:line="240" w:lineRule="auto"/>
              <w:ind w:left="0"/>
              <w:rPr>
                <w:sz w:val="20"/>
              </w:rPr>
            </w:pPr>
            <w:r w:rsidRPr="001322E6">
              <w:rPr>
                <w:sz w:val="20"/>
              </w:rPr>
              <w:t>Commissioner</w:t>
            </w:r>
          </w:p>
        </w:tc>
      </w:tr>
    </w:tbl>
    <w:p w:rsidR="00D13752" w:rsidRPr="001322E6" w:rsidRDefault="00D13752" w:rsidP="00D1375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92"/>
        <w:gridCol w:w="1828"/>
        <w:gridCol w:w="2500"/>
        <w:gridCol w:w="1736"/>
      </w:tblGrid>
      <w:tr w:rsidR="00D13752" w:rsidRPr="001322E6" w:rsidTr="003E7B2E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D13752" w:rsidRPr="001322E6" w:rsidRDefault="00D13752" w:rsidP="003E7B2E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1322E6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D13752" w:rsidRPr="001322E6" w:rsidTr="003E7B2E">
        <w:trPr>
          <w:trHeight w:val="395"/>
        </w:trPr>
        <w:tc>
          <w:tcPr>
            <w:tcW w:w="0" w:type="auto"/>
          </w:tcPr>
          <w:p w:rsidR="00D13752" w:rsidRPr="001322E6" w:rsidRDefault="00D13752" w:rsidP="003E7B2E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1322E6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D13752" w:rsidRPr="001322E6" w:rsidRDefault="00D13752" w:rsidP="003E7B2E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1322E6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D13752" w:rsidRPr="001322E6" w:rsidRDefault="00D13752" w:rsidP="003E7B2E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1322E6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D13752" w:rsidRPr="001322E6" w:rsidRDefault="00D13752" w:rsidP="003E7B2E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1322E6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D13752" w:rsidTr="003E7B2E">
        <w:trPr>
          <w:trHeight w:val="395"/>
        </w:trPr>
        <w:tc>
          <w:tcPr>
            <w:tcW w:w="0" w:type="auto"/>
          </w:tcPr>
          <w:p w:rsidR="00D13752" w:rsidRPr="001322E6" w:rsidRDefault="00D13752" w:rsidP="003E7B2E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1322E6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D13752" w:rsidRPr="001322E6" w:rsidRDefault="00D13752" w:rsidP="003E7B2E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1322E6">
              <w:rPr>
                <w:rFonts w:asciiTheme="minorHAnsi" w:hAnsiTheme="minorHAnsi"/>
                <w:b w:val="0"/>
                <w:sz w:val="20"/>
              </w:rPr>
              <w:t>June-19</w:t>
            </w:r>
          </w:p>
        </w:tc>
        <w:tc>
          <w:tcPr>
            <w:tcW w:w="0" w:type="auto"/>
          </w:tcPr>
          <w:p w:rsidR="00D13752" w:rsidRPr="001322E6" w:rsidRDefault="00D13752" w:rsidP="003E7B2E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1322E6"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D13752" w:rsidRPr="008660CA" w:rsidRDefault="00D13752" w:rsidP="003E7B2E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1322E6"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D13752" w:rsidRPr="00C6621D" w:rsidRDefault="00D13752" w:rsidP="00D13752"/>
    <w:p w:rsidR="00C6621D" w:rsidRPr="00D13752" w:rsidRDefault="00C6621D" w:rsidP="00D13752"/>
    <w:sectPr w:rsidR="00C6621D" w:rsidRPr="00D13752" w:rsidSect="00FF379C">
      <w:headerReference w:type="first" r:id="rId17"/>
      <w:footerReference w:type="first" r:id="rId18"/>
      <w:pgSz w:w="11906" w:h="16838"/>
      <w:pgMar w:top="1440" w:right="1440" w:bottom="1440" w:left="1440" w:header="283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93" w:rsidRDefault="00510493" w:rsidP="00D312E7">
      <w:r>
        <w:separator/>
      </w:r>
    </w:p>
    <w:p w:rsidR="00510493" w:rsidRDefault="00510493" w:rsidP="00D312E7"/>
  </w:endnote>
  <w:endnote w:type="continuationSeparator" w:id="0">
    <w:p w:rsidR="00510493" w:rsidRDefault="00510493" w:rsidP="00D312E7">
      <w:r>
        <w:continuationSeparator/>
      </w:r>
    </w:p>
    <w:p w:rsidR="00510493" w:rsidRDefault="00510493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510493" w:rsidRPr="00FF297B" w:rsidTr="00972184">
        <w:tc>
          <w:tcPr>
            <w:tcW w:w="2836" w:type="pct"/>
            <w:vAlign w:val="bottom"/>
          </w:tcPr>
          <w:p w:rsidR="00510493" w:rsidRPr="0042666E" w:rsidRDefault="00510493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510493" w:rsidRPr="00FF297B" w:rsidRDefault="00510493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510493" w:rsidRDefault="005104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B12B4C" w:rsidRPr="00951B9C" w:rsidTr="00823FCB">
      <w:tc>
        <w:tcPr>
          <w:tcW w:w="2069" w:type="pct"/>
        </w:tcPr>
        <w:p w:rsidR="00B12B4C" w:rsidRPr="00951B9C" w:rsidRDefault="00B12B4C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B12B4C" w:rsidRPr="00951B9C" w:rsidRDefault="00B12B4C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B12B4C" w:rsidRPr="00951B9C" w:rsidRDefault="00B12B4C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B12B4C" w:rsidRPr="00951B9C" w:rsidTr="00972184">
      <w:tc>
        <w:tcPr>
          <w:tcW w:w="1441" w:type="pct"/>
        </w:tcPr>
        <w:p w:rsidR="00B12B4C" w:rsidRPr="00E35417" w:rsidRDefault="00B12B4C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B12B4C" w:rsidRPr="00951B9C" w:rsidRDefault="00B12B4C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B12B4C" w:rsidRPr="00E35417" w:rsidRDefault="00B12B4C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E35417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Pr="00E35417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E35417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Pr="00E35417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Pr="00E35417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Pr="00E35417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E35417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Pr="00E35417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E35417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Pr="00E35417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Pr="00E35417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Pr="00E35417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B12B4C" w:rsidRDefault="00B12B4C">
    <w:pPr>
      <w:pStyle w:val="Footer"/>
    </w:pPr>
  </w:p>
  <w:p w:rsidR="00B12B4C" w:rsidRPr="00A2367F" w:rsidRDefault="00A2367F" w:rsidP="00A2367F">
    <w:pPr>
      <w:ind w:left="0"/>
      <w:jc w:val="center"/>
      <w:rPr>
        <w:rFonts w:ascii="Arial" w:hAnsi="Arial" w:cs="Arial"/>
        <w:sz w:val="14"/>
      </w:rPr>
    </w:pPr>
    <w:r w:rsidRPr="00A2367F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42" w:rsidRPr="00A2367F" w:rsidRDefault="00A2367F" w:rsidP="00A2367F">
    <w:pPr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A2367F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17" w:rsidRDefault="00E35417" w:rsidP="0057079E">
    <w:pPr>
      <w:pStyle w:val="Footer"/>
      <w:tabs>
        <w:tab w:val="left" w:pos="975"/>
      </w:tabs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E35417" w:rsidRPr="0065591D" w:rsidTr="00972184">
      <w:tc>
        <w:tcPr>
          <w:tcW w:w="1407" w:type="pct"/>
          <w:vAlign w:val="center"/>
        </w:tcPr>
        <w:p w:rsidR="00E35417" w:rsidRPr="00951B9C" w:rsidRDefault="00E35417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:rsidR="00E35417" w:rsidRPr="00951B9C" w:rsidRDefault="00E35417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E35417" w:rsidRPr="00951B9C" w:rsidRDefault="00E35417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E35417" w:rsidRPr="009F7848" w:rsidRDefault="00E35417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70BADF0A" wp14:editId="4C0B7F8A">
                <wp:extent cx="2190750" cy="676275"/>
                <wp:effectExtent l="19050" t="0" r="0" b="0"/>
                <wp:docPr id="13" name="Picture 13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5417" w:rsidRPr="0065591D" w:rsidTr="00FF379C">
      <w:tc>
        <w:tcPr>
          <w:tcW w:w="1639" w:type="pct"/>
          <w:gridSpan w:val="2"/>
          <w:vAlign w:val="center"/>
        </w:tcPr>
        <w:p w:rsidR="00E35417" w:rsidRPr="00925494" w:rsidRDefault="00E35417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:rsidR="00E35417" w:rsidRDefault="00E35417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  <w:p w:rsidR="00E35417" w:rsidRPr="006D622F" w:rsidRDefault="00E35417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:rsidR="00E35417" w:rsidRPr="002502E5" w:rsidRDefault="00E35417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FF379C" w:rsidRPr="00A2367F" w:rsidRDefault="00A2367F" w:rsidP="00A2367F">
    <w:pPr>
      <w:spacing w:line="240" w:lineRule="auto"/>
      <w:ind w:left="0"/>
      <w:jc w:val="center"/>
      <w:rPr>
        <w:rFonts w:ascii="Arial" w:eastAsia="Times New Roman" w:hAnsi="Arial" w:cs="Arial"/>
        <w:sz w:val="14"/>
        <w:szCs w:val="20"/>
      </w:rPr>
    </w:pPr>
    <w:r w:rsidRPr="00A2367F">
      <w:rPr>
        <w:rFonts w:ascii="Arial" w:eastAsia="Times New Roman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93" w:rsidRDefault="00510493" w:rsidP="00D312E7">
      <w:r>
        <w:separator/>
      </w:r>
    </w:p>
    <w:p w:rsidR="00510493" w:rsidRDefault="00510493" w:rsidP="00D312E7"/>
  </w:footnote>
  <w:footnote w:type="continuationSeparator" w:id="0">
    <w:p w:rsidR="00510493" w:rsidRDefault="00510493" w:rsidP="00D312E7">
      <w:r>
        <w:continuationSeparator/>
      </w:r>
    </w:p>
    <w:p w:rsidR="00510493" w:rsidRDefault="00510493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B4C" w:rsidRDefault="00B12B4C" w:rsidP="001B7BF8">
    <w:pPr>
      <w:pStyle w:val="Header"/>
      <w:pBdr>
        <w:bottom w:val="none" w:sz="0" w:space="0" w:color="auto"/>
      </w:pBdr>
    </w:pPr>
  </w:p>
  <w:p w:rsidR="00B12B4C" w:rsidRDefault="00B12B4C" w:rsidP="00D31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F42" w:rsidRPr="00E35417" w:rsidRDefault="00714F42" w:rsidP="00714F42">
    <w:pPr>
      <w:spacing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17" w:rsidRDefault="00E35417" w:rsidP="00A74802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54AE6"/>
    <w:multiLevelType w:val="hybridMultilevel"/>
    <w:tmpl w:val="4DE847C4"/>
    <w:lvl w:ilvl="0" w:tplc="0C090019">
      <w:start w:val="1"/>
      <w:numFmt w:val="lowerLetter"/>
      <w:lvlText w:val="%1."/>
      <w:lvlJc w:val="left"/>
      <w:pPr>
        <w:ind w:left="2552" w:hanging="360"/>
      </w:pPr>
    </w:lvl>
    <w:lvl w:ilvl="1" w:tplc="0C090019" w:tentative="1">
      <w:start w:val="1"/>
      <w:numFmt w:val="lowerLetter"/>
      <w:lvlText w:val="%2."/>
      <w:lvlJc w:val="left"/>
      <w:pPr>
        <w:ind w:left="3272" w:hanging="360"/>
      </w:pPr>
    </w:lvl>
    <w:lvl w:ilvl="2" w:tplc="0C09001B" w:tentative="1">
      <w:start w:val="1"/>
      <w:numFmt w:val="lowerRoman"/>
      <w:lvlText w:val="%3."/>
      <w:lvlJc w:val="right"/>
      <w:pPr>
        <w:ind w:left="3992" w:hanging="180"/>
      </w:pPr>
    </w:lvl>
    <w:lvl w:ilvl="3" w:tplc="0C09000F" w:tentative="1">
      <w:start w:val="1"/>
      <w:numFmt w:val="decimal"/>
      <w:lvlText w:val="%4."/>
      <w:lvlJc w:val="left"/>
      <w:pPr>
        <w:ind w:left="4712" w:hanging="360"/>
      </w:pPr>
    </w:lvl>
    <w:lvl w:ilvl="4" w:tplc="0C090019" w:tentative="1">
      <w:start w:val="1"/>
      <w:numFmt w:val="lowerLetter"/>
      <w:lvlText w:val="%5."/>
      <w:lvlJc w:val="left"/>
      <w:pPr>
        <w:ind w:left="5432" w:hanging="360"/>
      </w:pPr>
    </w:lvl>
    <w:lvl w:ilvl="5" w:tplc="0C09001B" w:tentative="1">
      <w:start w:val="1"/>
      <w:numFmt w:val="lowerRoman"/>
      <w:lvlText w:val="%6."/>
      <w:lvlJc w:val="right"/>
      <w:pPr>
        <w:ind w:left="6152" w:hanging="180"/>
      </w:pPr>
    </w:lvl>
    <w:lvl w:ilvl="6" w:tplc="0C09000F" w:tentative="1">
      <w:start w:val="1"/>
      <w:numFmt w:val="decimal"/>
      <w:lvlText w:val="%7."/>
      <w:lvlJc w:val="left"/>
      <w:pPr>
        <w:ind w:left="6872" w:hanging="360"/>
      </w:pPr>
    </w:lvl>
    <w:lvl w:ilvl="7" w:tplc="0C090019" w:tentative="1">
      <w:start w:val="1"/>
      <w:numFmt w:val="lowerLetter"/>
      <w:lvlText w:val="%8."/>
      <w:lvlJc w:val="left"/>
      <w:pPr>
        <w:ind w:left="7592" w:hanging="360"/>
      </w:pPr>
    </w:lvl>
    <w:lvl w:ilvl="8" w:tplc="0C09001B" w:tentative="1">
      <w:start w:val="1"/>
      <w:numFmt w:val="lowerRoman"/>
      <w:lvlText w:val="%9."/>
      <w:lvlJc w:val="right"/>
      <w:pPr>
        <w:ind w:left="8312" w:hanging="180"/>
      </w:pPr>
    </w:lvl>
  </w:abstractNum>
  <w:abstractNum w:abstractNumId="11" w15:restartNumberingAfterBreak="0">
    <w:nsid w:val="0B706A83"/>
    <w:multiLevelType w:val="hybridMultilevel"/>
    <w:tmpl w:val="D6E6B7B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2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FA2C64"/>
    <w:multiLevelType w:val="hybridMultilevel"/>
    <w:tmpl w:val="59D6BD3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4" w15:restartNumberingAfterBreak="0">
    <w:nsid w:val="149133B3"/>
    <w:multiLevelType w:val="hybridMultilevel"/>
    <w:tmpl w:val="27DCA26E"/>
    <w:lvl w:ilvl="0" w:tplc="0C090019">
      <w:start w:val="1"/>
      <w:numFmt w:val="lowerLetter"/>
      <w:lvlText w:val="%1."/>
      <w:lvlJc w:val="left"/>
      <w:pPr>
        <w:ind w:left="2563" w:hanging="360"/>
      </w:pPr>
    </w:lvl>
    <w:lvl w:ilvl="1" w:tplc="0C090019" w:tentative="1">
      <w:start w:val="1"/>
      <w:numFmt w:val="lowerLetter"/>
      <w:lvlText w:val="%2."/>
      <w:lvlJc w:val="left"/>
      <w:pPr>
        <w:ind w:left="3283" w:hanging="360"/>
      </w:pPr>
    </w:lvl>
    <w:lvl w:ilvl="2" w:tplc="0C09001B" w:tentative="1">
      <w:start w:val="1"/>
      <w:numFmt w:val="lowerRoman"/>
      <w:lvlText w:val="%3."/>
      <w:lvlJc w:val="right"/>
      <w:pPr>
        <w:ind w:left="4003" w:hanging="180"/>
      </w:pPr>
    </w:lvl>
    <w:lvl w:ilvl="3" w:tplc="0C09000F" w:tentative="1">
      <w:start w:val="1"/>
      <w:numFmt w:val="decimal"/>
      <w:lvlText w:val="%4."/>
      <w:lvlJc w:val="left"/>
      <w:pPr>
        <w:ind w:left="4723" w:hanging="360"/>
      </w:pPr>
    </w:lvl>
    <w:lvl w:ilvl="4" w:tplc="0C090019" w:tentative="1">
      <w:start w:val="1"/>
      <w:numFmt w:val="lowerLetter"/>
      <w:lvlText w:val="%5."/>
      <w:lvlJc w:val="left"/>
      <w:pPr>
        <w:ind w:left="5443" w:hanging="360"/>
      </w:pPr>
    </w:lvl>
    <w:lvl w:ilvl="5" w:tplc="0C09001B" w:tentative="1">
      <w:start w:val="1"/>
      <w:numFmt w:val="lowerRoman"/>
      <w:lvlText w:val="%6."/>
      <w:lvlJc w:val="right"/>
      <w:pPr>
        <w:ind w:left="6163" w:hanging="180"/>
      </w:pPr>
    </w:lvl>
    <w:lvl w:ilvl="6" w:tplc="0C09000F" w:tentative="1">
      <w:start w:val="1"/>
      <w:numFmt w:val="decimal"/>
      <w:lvlText w:val="%7."/>
      <w:lvlJc w:val="left"/>
      <w:pPr>
        <w:ind w:left="6883" w:hanging="360"/>
      </w:pPr>
    </w:lvl>
    <w:lvl w:ilvl="7" w:tplc="0C090019" w:tentative="1">
      <w:start w:val="1"/>
      <w:numFmt w:val="lowerLetter"/>
      <w:lvlText w:val="%8."/>
      <w:lvlJc w:val="left"/>
      <w:pPr>
        <w:ind w:left="7603" w:hanging="360"/>
      </w:pPr>
    </w:lvl>
    <w:lvl w:ilvl="8" w:tplc="0C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7" w15:restartNumberingAfterBreak="0">
    <w:nsid w:val="175A0262"/>
    <w:multiLevelType w:val="hybridMultilevel"/>
    <w:tmpl w:val="163ECE36"/>
    <w:lvl w:ilvl="0" w:tplc="90A45BC2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0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2" w15:restartNumberingAfterBreak="0">
    <w:nsid w:val="32215F85"/>
    <w:multiLevelType w:val="hybridMultilevel"/>
    <w:tmpl w:val="715AE68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3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25" w15:restartNumberingAfterBreak="0">
    <w:nsid w:val="3D1228CB"/>
    <w:multiLevelType w:val="hybridMultilevel"/>
    <w:tmpl w:val="616276C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6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879BE"/>
    <w:multiLevelType w:val="hybridMultilevel"/>
    <w:tmpl w:val="A738A55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9" w15:restartNumberingAfterBreak="0">
    <w:nsid w:val="4937076A"/>
    <w:multiLevelType w:val="hybridMultilevel"/>
    <w:tmpl w:val="1E4A3C5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4DB904C0"/>
    <w:multiLevelType w:val="hybridMultilevel"/>
    <w:tmpl w:val="E9701BA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2" w15:restartNumberingAfterBreak="0">
    <w:nsid w:val="51573962"/>
    <w:multiLevelType w:val="hybridMultilevel"/>
    <w:tmpl w:val="3328E7A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3" w15:restartNumberingAfterBreak="0">
    <w:nsid w:val="539F3B95"/>
    <w:multiLevelType w:val="hybridMultilevel"/>
    <w:tmpl w:val="EE1C58A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4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5" w15:restartNumberingAfterBreak="0">
    <w:nsid w:val="5CE577C2"/>
    <w:multiLevelType w:val="hybridMultilevel"/>
    <w:tmpl w:val="4D425EE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6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37D50"/>
    <w:multiLevelType w:val="hybridMultilevel"/>
    <w:tmpl w:val="B338E21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0" w15:restartNumberingAfterBreak="0">
    <w:nsid w:val="6AFB6BCC"/>
    <w:multiLevelType w:val="hybridMultilevel"/>
    <w:tmpl w:val="66FE875E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1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0079D4"/>
    <w:multiLevelType w:val="hybridMultilevel"/>
    <w:tmpl w:val="0A8E3EF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5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7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48" w15:restartNumberingAfterBreak="0">
    <w:nsid w:val="7FE12CFF"/>
    <w:multiLevelType w:val="hybridMultilevel"/>
    <w:tmpl w:val="CAFE28E8"/>
    <w:lvl w:ilvl="0" w:tplc="0C090001">
      <w:start w:val="1"/>
      <w:numFmt w:val="bullet"/>
      <w:lvlText w:val=""/>
      <w:lvlJc w:val="left"/>
      <w:pPr>
        <w:ind w:left="1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7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7"/>
  </w:num>
  <w:num w:numId="15">
    <w:abstractNumId w:val="24"/>
  </w:num>
  <w:num w:numId="16">
    <w:abstractNumId w:val="15"/>
  </w:num>
  <w:num w:numId="17">
    <w:abstractNumId w:val="26"/>
  </w:num>
  <w:num w:numId="18">
    <w:abstractNumId w:val="30"/>
  </w:num>
  <w:num w:numId="19">
    <w:abstractNumId w:val="20"/>
  </w:num>
  <w:num w:numId="20">
    <w:abstractNumId w:val="23"/>
  </w:num>
  <w:num w:numId="21">
    <w:abstractNumId w:val="42"/>
  </w:num>
  <w:num w:numId="22">
    <w:abstractNumId w:val="36"/>
  </w:num>
  <w:num w:numId="23">
    <w:abstractNumId w:val="43"/>
  </w:num>
  <w:num w:numId="24">
    <w:abstractNumId w:val="34"/>
  </w:num>
  <w:num w:numId="25">
    <w:abstractNumId w:val="21"/>
  </w:num>
  <w:num w:numId="26">
    <w:abstractNumId w:val="41"/>
  </w:num>
  <w:num w:numId="27">
    <w:abstractNumId w:val="19"/>
  </w:num>
  <w:num w:numId="28">
    <w:abstractNumId w:val="12"/>
  </w:num>
  <w:num w:numId="29">
    <w:abstractNumId w:val="46"/>
  </w:num>
  <w:num w:numId="30">
    <w:abstractNumId w:val="18"/>
  </w:num>
  <w:num w:numId="31">
    <w:abstractNumId w:val="16"/>
  </w:num>
  <w:num w:numId="32">
    <w:abstractNumId w:val="38"/>
  </w:num>
  <w:num w:numId="33">
    <w:abstractNumId w:val="48"/>
  </w:num>
  <w:num w:numId="34">
    <w:abstractNumId w:val="13"/>
  </w:num>
  <w:num w:numId="35">
    <w:abstractNumId w:val="22"/>
  </w:num>
  <w:num w:numId="36">
    <w:abstractNumId w:val="35"/>
  </w:num>
  <w:num w:numId="37">
    <w:abstractNumId w:val="33"/>
  </w:num>
  <w:num w:numId="38">
    <w:abstractNumId w:val="10"/>
  </w:num>
  <w:num w:numId="39">
    <w:abstractNumId w:val="29"/>
  </w:num>
  <w:num w:numId="40">
    <w:abstractNumId w:val="44"/>
  </w:num>
  <w:num w:numId="41">
    <w:abstractNumId w:val="39"/>
  </w:num>
  <w:num w:numId="42">
    <w:abstractNumId w:val="40"/>
  </w:num>
  <w:num w:numId="43">
    <w:abstractNumId w:val="28"/>
  </w:num>
  <w:num w:numId="44">
    <w:abstractNumId w:val="32"/>
  </w:num>
  <w:num w:numId="45">
    <w:abstractNumId w:val="11"/>
  </w:num>
  <w:num w:numId="46">
    <w:abstractNumId w:val="25"/>
  </w:num>
  <w:num w:numId="47">
    <w:abstractNumId w:val="31"/>
  </w:num>
  <w:num w:numId="48">
    <w:abstractNumId w:val="17"/>
  </w:num>
  <w:num w:numId="49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F9"/>
    <w:rsid w:val="00003AB0"/>
    <w:rsid w:val="00004774"/>
    <w:rsid w:val="00004B65"/>
    <w:rsid w:val="00005087"/>
    <w:rsid w:val="00006060"/>
    <w:rsid w:val="00010327"/>
    <w:rsid w:val="000130D1"/>
    <w:rsid w:val="00013694"/>
    <w:rsid w:val="00022F92"/>
    <w:rsid w:val="00023C5A"/>
    <w:rsid w:val="000304B1"/>
    <w:rsid w:val="0003195A"/>
    <w:rsid w:val="000329BA"/>
    <w:rsid w:val="0003548E"/>
    <w:rsid w:val="0003618C"/>
    <w:rsid w:val="00037D75"/>
    <w:rsid w:val="00040C4B"/>
    <w:rsid w:val="00041091"/>
    <w:rsid w:val="00041DA2"/>
    <w:rsid w:val="000468FB"/>
    <w:rsid w:val="000507A4"/>
    <w:rsid w:val="00052337"/>
    <w:rsid w:val="000526A0"/>
    <w:rsid w:val="00052E6D"/>
    <w:rsid w:val="00054E65"/>
    <w:rsid w:val="00054FAB"/>
    <w:rsid w:val="00056F1E"/>
    <w:rsid w:val="000606A8"/>
    <w:rsid w:val="00062656"/>
    <w:rsid w:val="000629D8"/>
    <w:rsid w:val="000635CA"/>
    <w:rsid w:val="000712E7"/>
    <w:rsid w:val="00071A0D"/>
    <w:rsid w:val="00086620"/>
    <w:rsid w:val="00087EE3"/>
    <w:rsid w:val="00093436"/>
    <w:rsid w:val="00095495"/>
    <w:rsid w:val="00095B2B"/>
    <w:rsid w:val="000A3E7E"/>
    <w:rsid w:val="000A60AD"/>
    <w:rsid w:val="000A74CE"/>
    <w:rsid w:val="000B34A1"/>
    <w:rsid w:val="000B6EB8"/>
    <w:rsid w:val="000B77F8"/>
    <w:rsid w:val="000B7E77"/>
    <w:rsid w:val="000C0831"/>
    <w:rsid w:val="000C31BE"/>
    <w:rsid w:val="000C45BE"/>
    <w:rsid w:val="000D2510"/>
    <w:rsid w:val="000D2B3F"/>
    <w:rsid w:val="000D57C9"/>
    <w:rsid w:val="000D5E0C"/>
    <w:rsid w:val="000E0638"/>
    <w:rsid w:val="000E1F90"/>
    <w:rsid w:val="000E5E86"/>
    <w:rsid w:val="000F0A84"/>
    <w:rsid w:val="000F0DB3"/>
    <w:rsid w:val="000F44B6"/>
    <w:rsid w:val="00101825"/>
    <w:rsid w:val="001071AA"/>
    <w:rsid w:val="00110125"/>
    <w:rsid w:val="00115531"/>
    <w:rsid w:val="00115603"/>
    <w:rsid w:val="00115C43"/>
    <w:rsid w:val="00117134"/>
    <w:rsid w:val="00121117"/>
    <w:rsid w:val="00121901"/>
    <w:rsid w:val="00121BAD"/>
    <w:rsid w:val="00123F0C"/>
    <w:rsid w:val="00124045"/>
    <w:rsid w:val="00124CB6"/>
    <w:rsid w:val="00126438"/>
    <w:rsid w:val="001264F2"/>
    <w:rsid w:val="001313EE"/>
    <w:rsid w:val="00131F21"/>
    <w:rsid w:val="001322E6"/>
    <w:rsid w:val="00143DB4"/>
    <w:rsid w:val="00144B85"/>
    <w:rsid w:val="00144D61"/>
    <w:rsid w:val="00146535"/>
    <w:rsid w:val="00150E74"/>
    <w:rsid w:val="00153E47"/>
    <w:rsid w:val="0016141C"/>
    <w:rsid w:val="001614BB"/>
    <w:rsid w:val="00171E56"/>
    <w:rsid w:val="00171ECC"/>
    <w:rsid w:val="00174852"/>
    <w:rsid w:val="00175883"/>
    <w:rsid w:val="0018075F"/>
    <w:rsid w:val="0018289D"/>
    <w:rsid w:val="001849CC"/>
    <w:rsid w:val="00184FB4"/>
    <w:rsid w:val="0019363A"/>
    <w:rsid w:val="00196C15"/>
    <w:rsid w:val="00197F1A"/>
    <w:rsid w:val="001A4A45"/>
    <w:rsid w:val="001A4FDC"/>
    <w:rsid w:val="001A6CE5"/>
    <w:rsid w:val="001A7578"/>
    <w:rsid w:val="001B0A91"/>
    <w:rsid w:val="001B0BF0"/>
    <w:rsid w:val="001B7BF8"/>
    <w:rsid w:val="001C30EF"/>
    <w:rsid w:val="001C46DF"/>
    <w:rsid w:val="001C6902"/>
    <w:rsid w:val="001C7D54"/>
    <w:rsid w:val="001D372F"/>
    <w:rsid w:val="001D41A4"/>
    <w:rsid w:val="001D58CE"/>
    <w:rsid w:val="001D5CCE"/>
    <w:rsid w:val="001D62E6"/>
    <w:rsid w:val="001E0AB4"/>
    <w:rsid w:val="001E1840"/>
    <w:rsid w:val="001E38D9"/>
    <w:rsid w:val="001F50DB"/>
    <w:rsid w:val="001F5F35"/>
    <w:rsid w:val="001F6F46"/>
    <w:rsid w:val="0020000B"/>
    <w:rsid w:val="00203C99"/>
    <w:rsid w:val="002057B0"/>
    <w:rsid w:val="00210343"/>
    <w:rsid w:val="00212614"/>
    <w:rsid w:val="00215A55"/>
    <w:rsid w:val="00215E9E"/>
    <w:rsid w:val="00217825"/>
    <w:rsid w:val="0022002A"/>
    <w:rsid w:val="00220136"/>
    <w:rsid w:val="002222A0"/>
    <w:rsid w:val="00223031"/>
    <w:rsid w:val="002246CE"/>
    <w:rsid w:val="00226A12"/>
    <w:rsid w:val="00230DB8"/>
    <w:rsid w:val="002328B3"/>
    <w:rsid w:val="002340A1"/>
    <w:rsid w:val="00234598"/>
    <w:rsid w:val="002354C7"/>
    <w:rsid w:val="00237DAD"/>
    <w:rsid w:val="00246D3F"/>
    <w:rsid w:val="00251ECB"/>
    <w:rsid w:val="00252622"/>
    <w:rsid w:val="002540CF"/>
    <w:rsid w:val="0027393C"/>
    <w:rsid w:val="002768EE"/>
    <w:rsid w:val="002779E7"/>
    <w:rsid w:val="00290D1C"/>
    <w:rsid w:val="00291F0D"/>
    <w:rsid w:val="00292C8D"/>
    <w:rsid w:val="002A16C5"/>
    <w:rsid w:val="002A209D"/>
    <w:rsid w:val="002B651E"/>
    <w:rsid w:val="002C1E97"/>
    <w:rsid w:val="002C2BA5"/>
    <w:rsid w:val="002C4E96"/>
    <w:rsid w:val="002D0251"/>
    <w:rsid w:val="002D1962"/>
    <w:rsid w:val="002D4A7C"/>
    <w:rsid w:val="002E109E"/>
    <w:rsid w:val="002E1299"/>
    <w:rsid w:val="002E7ABC"/>
    <w:rsid w:val="002F0C20"/>
    <w:rsid w:val="002F24F4"/>
    <w:rsid w:val="002F4A5E"/>
    <w:rsid w:val="003024A6"/>
    <w:rsid w:val="00304891"/>
    <w:rsid w:val="00304ADC"/>
    <w:rsid w:val="00313A91"/>
    <w:rsid w:val="00314AD2"/>
    <w:rsid w:val="00315A18"/>
    <w:rsid w:val="00321E50"/>
    <w:rsid w:val="00323011"/>
    <w:rsid w:val="003255D9"/>
    <w:rsid w:val="00327B0F"/>
    <w:rsid w:val="003339B3"/>
    <w:rsid w:val="00337813"/>
    <w:rsid w:val="00337D15"/>
    <w:rsid w:val="00342CF9"/>
    <w:rsid w:val="00343897"/>
    <w:rsid w:val="003460BB"/>
    <w:rsid w:val="0035094E"/>
    <w:rsid w:val="0035159A"/>
    <w:rsid w:val="00352868"/>
    <w:rsid w:val="0036396B"/>
    <w:rsid w:val="00364F1A"/>
    <w:rsid w:val="00374416"/>
    <w:rsid w:val="00374958"/>
    <w:rsid w:val="0037593D"/>
    <w:rsid w:val="003806DE"/>
    <w:rsid w:val="0038353A"/>
    <w:rsid w:val="00383954"/>
    <w:rsid w:val="00384BB3"/>
    <w:rsid w:val="00387932"/>
    <w:rsid w:val="00392477"/>
    <w:rsid w:val="00394BBA"/>
    <w:rsid w:val="00394DB1"/>
    <w:rsid w:val="00395FE0"/>
    <w:rsid w:val="003A14C4"/>
    <w:rsid w:val="003A3296"/>
    <w:rsid w:val="003A554C"/>
    <w:rsid w:val="003B50F1"/>
    <w:rsid w:val="003B5AEE"/>
    <w:rsid w:val="003C1C41"/>
    <w:rsid w:val="003C3E48"/>
    <w:rsid w:val="003C41DB"/>
    <w:rsid w:val="003C58B4"/>
    <w:rsid w:val="003D4C38"/>
    <w:rsid w:val="003E075E"/>
    <w:rsid w:val="003E0D64"/>
    <w:rsid w:val="003E0F31"/>
    <w:rsid w:val="003E498E"/>
    <w:rsid w:val="003E4A0C"/>
    <w:rsid w:val="003E6E5B"/>
    <w:rsid w:val="003F3087"/>
    <w:rsid w:val="003F46CF"/>
    <w:rsid w:val="003F6252"/>
    <w:rsid w:val="003F65B2"/>
    <w:rsid w:val="00402BA6"/>
    <w:rsid w:val="004045D3"/>
    <w:rsid w:val="004061FC"/>
    <w:rsid w:val="00406395"/>
    <w:rsid w:val="00416D03"/>
    <w:rsid w:val="004201B2"/>
    <w:rsid w:val="004204FE"/>
    <w:rsid w:val="004228A6"/>
    <w:rsid w:val="00424281"/>
    <w:rsid w:val="0042666E"/>
    <w:rsid w:val="004267D9"/>
    <w:rsid w:val="00431AB7"/>
    <w:rsid w:val="0043216F"/>
    <w:rsid w:val="004358CA"/>
    <w:rsid w:val="00436A36"/>
    <w:rsid w:val="004373DD"/>
    <w:rsid w:val="0044476D"/>
    <w:rsid w:val="00446EA2"/>
    <w:rsid w:val="004470E6"/>
    <w:rsid w:val="004505ED"/>
    <w:rsid w:val="00457115"/>
    <w:rsid w:val="0046097E"/>
    <w:rsid w:val="004645EE"/>
    <w:rsid w:val="00466967"/>
    <w:rsid w:val="00470D8F"/>
    <w:rsid w:val="0047259F"/>
    <w:rsid w:val="00473F36"/>
    <w:rsid w:val="00475FA0"/>
    <w:rsid w:val="004850EA"/>
    <w:rsid w:val="004A0921"/>
    <w:rsid w:val="004A7E75"/>
    <w:rsid w:val="004B0482"/>
    <w:rsid w:val="004D105B"/>
    <w:rsid w:val="004D587D"/>
    <w:rsid w:val="004D6CB0"/>
    <w:rsid w:val="004D7AB6"/>
    <w:rsid w:val="004F424E"/>
    <w:rsid w:val="004F5B7F"/>
    <w:rsid w:val="00510493"/>
    <w:rsid w:val="0051190C"/>
    <w:rsid w:val="00515C3B"/>
    <w:rsid w:val="00527021"/>
    <w:rsid w:val="00527F3F"/>
    <w:rsid w:val="005309E9"/>
    <w:rsid w:val="0053575C"/>
    <w:rsid w:val="00537BC6"/>
    <w:rsid w:val="00543246"/>
    <w:rsid w:val="005446F4"/>
    <w:rsid w:val="00550791"/>
    <w:rsid w:val="0055250F"/>
    <w:rsid w:val="00560FF0"/>
    <w:rsid w:val="00562132"/>
    <w:rsid w:val="00564C92"/>
    <w:rsid w:val="005653D2"/>
    <w:rsid w:val="00567491"/>
    <w:rsid w:val="005702B4"/>
    <w:rsid w:val="0057079E"/>
    <w:rsid w:val="005766C2"/>
    <w:rsid w:val="005841F9"/>
    <w:rsid w:val="00584729"/>
    <w:rsid w:val="00585797"/>
    <w:rsid w:val="0058607E"/>
    <w:rsid w:val="005868FC"/>
    <w:rsid w:val="005908A0"/>
    <w:rsid w:val="00594F7F"/>
    <w:rsid w:val="005A3370"/>
    <w:rsid w:val="005A4844"/>
    <w:rsid w:val="005B1834"/>
    <w:rsid w:val="005B4AB5"/>
    <w:rsid w:val="005B5D1B"/>
    <w:rsid w:val="005B66C5"/>
    <w:rsid w:val="005B6B67"/>
    <w:rsid w:val="005C6A14"/>
    <w:rsid w:val="005C7530"/>
    <w:rsid w:val="005D14EC"/>
    <w:rsid w:val="005E2F07"/>
    <w:rsid w:val="005E3EDB"/>
    <w:rsid w:val="005E4A7D"/>
    <w:rsid w:val="005F0374"/>
    <w:rsid w:val="005F0B67"/>
    <w:rsid w:val="005F19A3"/>
    <w:rsid w:val="005F19CA"/>
    <w:rsid w:val="005F1B00"/>
    <w:rsid w:val="005F23B2"/>
    <w:rsid w:val="005F6BFC"/>
    <w:rsid w:val="006001A5"/>
    <w:rsid w:val="0060032F"/>
    <w:rsid w:val="006007C2"/>
    <w:rsid w:val="00602E1F"/>
    <w:rsid w:val="00603571"/>
    <w:rsid w:val="00605EAD"/>
    <w:rsid w:val="0060614F"/>
    <w:rsid w:val="00607E93"/>
    <w:rsid w:val="006141C9"/>
    <w:rsid w:val="00617A0B"/>
    <w:rsid w:val="006209E4"/>
    <w:rsid w:val="006213D3"/>
    <w:rsid w:val="0062268F"/>
    <w:rsid w:val="00622808"/>
    <w:rsid w:val="00624C0E"/>
    <w:rsid w:val="00632CCD"/>
    <w:rsid w:val="00641490"/>
    <w:rsid w:val="006430CE"/>
    <w:rsid w:val="006461DD"/>
    <w:rsid w:val="0065591D"/>
    <w:rsid w:val="00662A18"/>
    <w:rsid w:val="00663043"/>
    <w:rsid w:val="006650F6"/>
    <w:rsid w:val="00665E73"/>
    <w:rsid w:val="006710BF"/>
    <w:rsid w:val="00671790"/>
    <w:rsid w:val="006737F5"/>
    <w:rsid w:val="0067541A"/>
    <w:rsid w:val="00676396"/>
    <w:rsid w:val="00676665"/>
    <w:rsid w:val="006810E8"/>
    <w:rsid w:val="00682CDE"/>
    <w:rsid w:val="00683FB6"/>
    <w:rsid w:val="00685F53"/>
    <w:rsid w:val="00686EFE"/>
    <w:rsid w:val="00687860"/>
    <w:rsid w:val="00695447"/>
    <w:rsid w:val="006A0819"/>
    <w:rsid w:val="006A25A4"/>
    <w:rsid w:val="006A26DF"/>
    <w:rsid w:val="006A2E41"/>
    <w:rsid w:val="006A3082"/>
    <w:rsid w:val="006A501C"/>
    <w:rsid w:val="006B0CF5"/>
    <w:rsid w:val="006B3CB0"/>
    <w:rsid w:val="006B490B"/>
    <w:rsid w:val="006C0545"/>
    <w:rsid w:val="006C3473"/>
    <w:rsid w:val="006D0634"/>
    <w:rsid w:val="006D0788"/>
    <w:rsid w:val="006D0A04"/>
    <w:rsid w:val="006D622F"/>
    <w:rsid w:val="006E34BA"/>
    <w:rsid w:val="006E734B"/>
    <w:rsid w:val="006E7CE7"/>
    <w:rsid w:val="006F0EF9"/>
    <w:rsid w:val="006F32C5"/>
    <w:rsid w:val="006F4905"/>
    <w:rsid w:val="006F50E2"/>
    <w:rsid w:val="006F5B45"/>
    <w:rsid w:val="006F6F5C"/>
    <w:rsid w:val="006F79BC"/>
    <w:rsid w:val="00703EA2"/>
    <w:rsid w:val="0070404A"/>
    <w:rsid w:val="0070559D"/>
    <w:rsid w:val="00705DEB"/>
    <w:rsid w:val="00713281"/>
    <w:rsid w:val="0071376B"/>
    <w:rsid w:val="00714496"/>
    <w:rsid w:val="00714F42"/>
    <w:rsid w:val="0071533E"/>
    <w:rsid w:val="00715FC7"/>
    <w:rsid w:val="007171F6"/>
    <w:rsid w:val="007206B1"/>
    <w:rsid w:val="00724011"/>
    <w:rsid w:val="007324D2"/>
    <w:rsid w:val="0074030C"/>
    <w:rsid w:val="00744618"/>
    <w:rsid w:val="00753E59"/>
    <w:rsid w:val="00761E50"/>
    <w:rsid w:val="0076730E"/>
    <w:rsid w:val="00771A65"/>
    <w:rsid w:val="007776B7"/>
    <w:rsid w:val="00786AE7"/>
    <w:rsid w:val="0079049C"/>
    <w:rsid w:val="00790BFB"/>
    <w:rsid w:val="00795AD5"/>
    <w:rsid w:val="007A285D"/>
    <w:rsid w:val="007A2B52"/>
    <w:rsid w:val="007A44F9"/>
    <w:rsid w:val="007B0B3B"/>
    <w:rsid w:val="007B4278"/>
    <w:rsid w:val="007B729A"/>
    <w:rsid w:val="007C6EB5"/>
    <w:rsid w:val="007C7074"/>
    <w:rsid w:val="007D1380"/>
    <w:rsid w:val="007D167E"/>
    <w:rsid w:val="007D20A0"/>
    <w:rsid w:val="007D2BE4"/>
    <w:rsid w:val="007D6624"/>
    <w:rsid w:val="007E31FE"/>
    <w:rsid w:val="007E36AE"/>
    <w:rsid w:val="007E47B3"/>
    <w:rsid w:val="007E67C4"/>
    <w:rsid w:val="007F2572"/>
    <w:rsid w:val="007F50B3"/>
    <w:rsid w:val="007F57C9"/>
    <w:rsid w:val="00800067"/>
    <w:rsid w:val="00802CE6"/>
    <w:rsid w:val="00804870"/>
    <w:rsid w:val="00804C8B"/>
    <w:rsid w:val="00805899"/>
    <w:rsid w:val="00805D3F"/>
    <w:rsid w:val="008061BC"/>
    <w:rsid w:val="0080657A"/>
    <w:rsid w:val="00814F8C"/>
    <w:rsid w:val="00816D74"/>
    <w:rsid w:val="00823FCB"/>
    <w:rsid w:val="00824019"/>
    <w:rsid w:val="0082562F"/>
    <w:rsid w:val="00831EED"/>
    <w:rsid w:val="00834644"/>
    <w:rsid w:val="008431A2"/>
    <w:rsid w:val="00853809"/>
    <w:rsid w:val="0085425A"/>
    <w:rsid w:val="0085485E"/>
    <w:rsid w:val="008555CE"/>
    <w:rsid w:val="008629CE"/>
    <w:rsid w:val="008631C9"/>
    <w:rsid w:val="008648AA"/>
    <w:rsid w:val="00866873"/>
    <w:rsid w:val="0087067D"/>
    <w:rsid w:val="00872054"/>
    <w:rsid w:val="00877549"/>
    <w:rsid w:val="00880B06"/>
    <w:rsid w:val="00882ED1"/>
    <w:rsid w:val="00884494"/>
    <w:rsid w:val="0088472D"/>
    <w:rsid w:val="008872C7"/>
    <w:rsid w:val="008915F7"/>
    <w:rsid w:val="008A279D"/>
    <w:rsid w:val="008A43A8"/>
    <w:rsid w:val="008A693F"/>
    <w:rsid w:val="008B0FB1"/>
    <w:rsid w:val="008B16F0"/>
    <w:rsid w:val="008B25B8"/>
    <w:rsid w:val="008B48F5"/>
    <w:rsid w:val="008B49E1"/>
    <w:rsid w:val="008B538A"/>
    <w:rsid w:val="008C0A40"/>
    <w:rsid w:val="008D39AF"/>
    <w:rsid w:val="008D4205"/>
    <w:rsid w:val="008D6DC6"/>
    <w:rsid w:val="008D71D1"/>
    <w:rsid w:val="008E5D7E"/>
    <w:rsid w:val="008E73EB"/>
    <w:rsid w:val="008E7E22"/>
    <w:rsid w:val="00901022"/>
    <w:rsid w:val="009049CD"/>
    <w:rsid w:val="00906029"/>
    <w:rsid w:val="009115DB"/>
    <w:rsid w:val="00911837"/>
    <w:rsid w:val="0091216D"/>
    <w:rsid w:val="00912622"/>
    <w:rsid w:val="00916A3E"/>
    <w:rsid w:val="00921888"/>
    <w:rsid w:val="00925494"/>
    <w:rsid w:val="00926298"/>
    <w:rsid w:val="00927770"/>
    <w:rsid w:val="00932AB2"/>
    <w:rsid w:val="00935A20"/>
    <w:rsid w:val="009415F2"/>
    <w:rsid w:val="00941CB1"/>
    <w:rsid w:val="009425FB"/>
    <w:rsid w:val="009428B4"/>
    <w:rsid w:val="00944D74"/>
    <w:rsid w:val="00946965"/>
    <w:rsid w:val="00947E04"/>
    <w:rsid w:val="00951B9C"/>
    <w:rsid w:val="00953BD3"/>
    <w:rsid w:val="009568CC"/>
    <w:rsid w:val="00957F87"/>
    <w:rsid w:val="00964C13"/>
    <w:rsid w:val="0096525A"/>
    <w:rsid w:val="00972184"/>
    <w:rsid w:val="00973BD2"/>
    <w:rsid w:val="00975576"/>
    <w:rsid w:val="00981D6D"/>
    <w:rsid w:val="00985893"/>
    <w:rsid w:val="00987791"/>
    <w:rsid w:val="00987F71"/>
    <w:rsid w:val="00992095"/>
    <w:rsid w:val="00993DC6"/>
    <w:rsid w:val="00994074"/>
    <w:rsid w:val="009956A4"/>
    <w:rsid w:val="009A4E77"/>
    <w:rsid w:val="009B4810"/>
    <w:rsid w:val="009C0E53"/>
    <w:rsid w:val="009C2B4D"/>
    <w:rsid w:val="009C7C79"/>
    <w:rsid w:val="009D01D5"/>
    <w:rsid w:val="009D0A16"/>
    <w:rsid w:val="009D20F1"/>
    <w:rsid w:val="009D3B02"/>
    <w:rsid w:val="009D613F"/>
    <w:rsid w:val="009E1B09"/>
    <w:rsid w:val="009E2C9C"/>
    <w:rsid w:val="009E426E"/>
    <w:rsid w:val="009E4EE1"/>
    <w:rsid w:val="009E6081"/>
    <w:rsid w:val="009E75EA"/>
    <w:rsid w:val="009F06B0"/>
    <w:rsid w:val="009F1717"/>
    <w:rsid w:val="009F6BA9"/>
    <w:rsid w:val="00A019E6"/>
    <w:rsid w:val="00A01B85"/>
    <w:rsid w:val="00A02D9F"/>
    <w:rsid w:val="00A05E11"/>
    <w:rsid w:val="00A10DE4"/>
    <w:rsid w:val="00A169D0"/>
    <w:rsid w:val="00A207E5"/>
    <w:rsid w:val="00A20BEA"/>
    <w:rsid w:val="00A21117"/>
    <w:rsid w:val="00A2367F"/>
    <w:rsid w:val="00A23B2E"/>
    <w:rsid w:val="00A23C2E"/>
    <w:rsid w:val="00A25206"/>
    <w:rsid w:val="00A300B7"/>
    <w:rsid w:val="00A30615"/>
    <w:rsid w:val="00A33066"/>
    <w:rsid w:val="00A35A90"/>
    <w:rsid w:val="00A458CA"/>
    <w:rsid w:val="00A45BCA"/>
    <w:rsid w:val="00A46757"/>
    <w:rsid w:val="00A46FF2"/>
    <w:rsid w:val="00A55690"/>
    <w:rsid w:val="00A62040"/>
    <w:rsid w:val="00A624EB"/>
    <w:rsid w:val="00A62938"/>
    <w:rsid w:val="00A70C97"/>
    <w:rsid w:val="00A738B4"/>
    <w:rsid w:val="00A74802"/>
    <w:rsid w:val="00A757A1"/>
    <w:rsid w:val="00A77ED0"/>
    <w:rsid w:val="00A812AA"/>
    <w:rsid w:val="00A855D1"/>
    <w:rsid w:val="00A85B1D"/>
    <w:rsid w:val="00A85D9F"/>
    <w:rsid w:val="00A904C5"/>
    <w:rsid w:val="00A906CB"/>
    <w:rsid w:val="00A91058"/>
    <w:rsid w:val="00A92ACA"/>
    <w:rsid w:val="00AA69CD"/>
    <w:rsid w:val="00AA6A85"/>
    <w:rsid w:val="00AA71FF"/>
    <w:rsid w:val="00AA77FF"/>
    <w:rsid w:val="00AB2114"/>
    <w:rsid w:val="00AB2FFC"/>
    <w:rsid w:val="00AB56DE"/>
    <w:rsid w:val="00AB62D8"/>
    <w:rsid w:val="00AB6EA9"/>
    <w:rsid w:val="00AC11A7"/>
    <w:rsid w:val="00AD02AA"/>
    <w:rsid w:val="00AD16EA"/>
    <w:rsid w:val="00AD3923"/>
    <w:rsid w:val="00AD5524"/>
    <w:rsid w:val="00AD7091"/>
    <w:rsid w:val="00AD70EE"/>
    <w:rsid w:val="00AE586B"/>
    <w:rsid w:val="00AF1956"/>
    <w:rsid w:val="00AF20D7"/>
    <w:rsid w:val="00AF22B9"/>
    <w:rsid w:val="00AF5CC6"/>
    <w:rsid w:val="00B0550A"/>
    <w:rsid w:val="00B12B4C"/>
    <w:rsid w:val="00B13B36"/>
    <w:rsid w:val="00B1544A"/>
    <w:rsid w:val="00B15B63"/>
    <w:rsid w:val="00B15FD3"/>
    <w:rsid w:val="00B16ECB"/>
    <w:rsid w:val="00B23142"/>
    <w:rsid w:val="00B253D7"/>
    <w:rsid w:val="00B26085"/>
    <w:rsid w:val="00B32890"/>
    <w:rsid w:val="00B32A59"/>
    <w:rsid w:val="00B3338B"/>
    <w:rsid w:val="00B33833"/>
    <w:rsid w:val="00B37562"/>
    <w:rsid w:val="00B413FB"/>
    <w:rsid w:val="00B418AE"/>
    <w:rsid w:val="00B43D47"/>
    <w:rsid w:val="00B45A55"/>
    <w:rsid w:val="00B4675F"/>
    <w:rsid w:val="00B53BE1"/>
    <w:rsid w:val="00B54A79"/>
    <w:rsid w:val="00B54B70"/>
    <w:rsid w:val="00B60A28"/>
    <w:rsid w:val="00B60EB2"/>
    <w:rsid w:val="00B6329C"/>
    <w:rsid w:val="00B63DF8"/>
    <w:rsid w:val="00B66644"/>
    <w:rsid w:val="00B66C9E"/>
    <w:rsid w:val="00B73CF4"/>
    <w:rsid w:val="00B73F2A"/>
    <w:rsid w:val="00B741C3"/>
    <w:rsid w:val="00B7517B"/>
    <w:rsid w:val="00B7564C"/>
    <w:rsid w:val="00B834FB"/>
    <w:rsid w:val="00B928AC"/>
    <w:rsid w:val="00B94167"/>
    <w:rsid w:val="00B954EA"/>
    <w:rsid w:val="00BA6527"/>
    <w:rsid w:val="00BA6827"/>
    <w:rsid w:val="00BB518D"/>
    <w:rsid w:val="00BB6E8E"/>
    <w:rsid w:val="00BB7CC5"/>
    <w:rsid w:val="00BC1817"/>
    <w:rsid w:val="00BC3B6B"/>
    <w:rsid w:val="00BC4BC6"/>
    <w:rsid w:val="00BD22FA"/>
    <w:rsid w:val="00BD284F"/>
    <w:rsid w:val="00BE24E9"/>
    <w:rsid w:val="00BE65A1"/>
    <w:rsid w:val="00BF29E6"/>
    <w:rsid w:val="00C01D16"/>
    <w:rsid w:val="00C03926"/>
    <w:rsid w:val="00C03ACE"/>
    <w:rsid w:val="00C05E3E"/>
    <w:rsid w:val="00C065D7"/>
    <w:rsid w:val="00C07C73"/>
    <w:rsid w:val="00C116C8"/>
    <w:rsid w:val="00C11F9F"/>
    <w:rsid w:val="00C120BF"/>
    <w:rsid w:val="00C125EE"/>
    <w:rsid w:val="00C15B2F"/>
    <w:rsid w:val="00C23ADF"/>
    <w:rsid w:val="00C243BB"/>
    <w:rsid w:val="00C33096"/>
    <w:rsid w:val="00C35B82"/>
    <w:rsid w:val="00C37997"/>
    <w:rsid w:val="00C455C1"/>
    <w:rsid w:val="00C50E7B"/>
    <w:rsid w:val="00C51D40"/>
    <w:rsid w:val="00C55B3A"/>
    <w:rsid w:val="00C5628C"/>
    <w:rsid w:val="00C57125"/>
    <w:rsid w:val="00C60D93"/>
    <w:rsid w:val="00C629D2"/>
    <w:rsid w:val="00C6621D"/>
    <w:rsid w:val="00C6752A"/>
    <w:rsid w:val="00C87223"/>
    <w:rsid w:val="00C90831"/>
    <w:rsid w:val="00C96ADE"/>
    <w:rsid w:val="00C97AC1"/>
    <w:rsid w:val="00CA10EE"/>
    <w:rsid w:val="00CA1933"/>
    <w:rsid w:val="00CB57CF"/>
    <w:rsid w:val="00CC0B41"/>
    <w:rsid w:val="00CC2893"/>
    <w:rsid w:val="00CC36FB"/>
    <w:rsid w:val="00CC3A17"/>
    <w:rsid w:val="00CC3B44"/>
    <w:rsid w:val="00CC3DBD"/>
    <w:rsid w:val="00CC5D8C"/>
    <w:rsid w:val="00CC6FAD"/>
    <w:rsid w:val="00CD3A7A"/>
    <w:rsid w:val="00CD64DA"/>
    <w:rsid w:val="00CD7900"/>
    <w:rsid w:val="00CD7C17"/>
    <w:rsid w:val="00CD7EA9"/>
    <w:rsid w:val="00CE1F96"/>
    <w:rsid w:val="00CE2236"/>
    <w:rsid w:val="00CE261F"/>
    <w:rsid w:val="00CE43AA"/>
    <w:rsid w:val="00CE6CC2"/>
    <w:rsid w:val="00CF021C"/>
    <w:rsid w:val="00CF38D4"/>
    <w:rsid w:val="00CF41A7"/>
    <w:rsid w:val="00CF49E4"/>
    <w:rsid w:val="00CF76D2"/>
    <w:rsid w:val="00D00DB0"/>
    <w:rsid w:val="00D01C55"/>
    <w:rsid w:val="00D13752"/>
    <w:rsid w:val="00D215A7"/>
    <w:rsid w:val="00D21EF7"/>
    <w:rsid w:val="00D22624"/>
    <w:rsid w:val="00D23216"/>
    <w:rsid w:val="00D312E7"/>
    <w:rsid w:val="00D32E54"/>
    <w:rsid w:val="00D3638A"/>
    <w:rsid w:val="00D365EA"/>
    <w:rsid w:val="00D53FBC"/>
    <w:rsid w:val="00D56D59"/>
    <w:rsid w:val="00D577F2"/>
    <w:rsid w:val="00D57C50"/>
    <w:rsid w:val="00D65C88"/>
    <w:rsid w:val="00D65FC4"/>
    <w:rsid w:val="00D66224"/>
    <w:rsid w:val="00D667D6"/>
    <w:rsid w:val="00D70A6F"/>
    <w:rsid w:val="00D70CFB"/>
    <w:rsid w:val="00D748F6"/>
    <w:rsid w:val="00D7663D"/>
    <w:rsid w:val="00D82B84"/>
    <w:rsid w:val="00D83D49"/>
    <w:rsid w:val="00D84138"/>
    <w:rsid w:val="00D872AA"/>
    <w:rsid w:val="00D91073"/>
    <w:rsid w:val="00D9244A"/>
    <w:rsid w:val="00DA18F8"/>
    <w:rsid w:val="00DA51E4"/>
    <w:rsid w:val="00DA6D0F"/>
    <w:rsid w:val="00DA7617"/>
    <w:rsid w:val="00DB127D"/>
    <w:rsid w:val="00DB4A7B"/>
    <w:rsid w:val="00DB658A"/>
    <w:rsid w:val="00DC2EFA"/>
    <w:rsid w:val="00DC4D3E"/>
    <w:rsid w:val="00DC5837"/>
    <w:rsid w:val="00DF5E0F"/>
    <w:rsid w:val="00E0330D"/>
    <w:rsid w:val="00E03430"/>
    <w:rsid w:val="00E106D2"/>
    <w:rsid w:val="00E12DE8"/>
    <w:rsid w:val="00E1418A"/>
    <w:rsid w:val="00E167D3"/>
    <w:rsid w:val="00E17FB8"/>
    <w:rsid w:val="00E200FC"/>
    <w:rsid w:val="00E20C08"/>
    <w:rsid w:val="00E21BF8"/>
    <w:rsid w:val="00E24413"/>
    <w:rsid w:val="00E27A85"/>
    <w:rsid w:val="00E314F2"/>
    <w:rsid w:val="00E32C1F"/>
    <w:rsid w:val="00E32D0E"/>
    <w:rsid w:val="00E337C6"/>
    <w:rsid w:val="00E35417"/>
    <w:rsid w:val="00E45783"/>
    <w:rsid w:val="00E46101"/>
    <w:rsid w:val="00E5172F"/>
    <w:rsid w:val="00E564D6"/>
    <w:rsid w:val="00E57B66"/>
    <w:rsid w:val="00E60B02"/>
    <w:rsid w:val="00E6261D"/>
    <w:rsid w:val="00E63F6A"/>
    <w:rsid w:val="00E64F3C"/>
    <w:rsid w:val="00E6771B"/>
    <w:rsid w:val="00E67BCF"/>
    <w:rsid w:val="00E71976"/>
    <w:rsid w:val="00E72DBC"/>
    <w:rsid w:val="00E73A22"/>
    <w:rsid w:val="00E74BDA"/>
    <w:rsid w:val="00E8259F"/>
    <w:rsid w:val="00E84325"/>
    <w:rsid w:val="00E91830"/>
    <w:rsid w:val="00E93B2B"/>
    <w:rsid w:val="00E95447"/>
    <w:rsid w:val="00E96FA4"/>
    <w:rsid w:val="00EA5DD6"/>
    <w:rsid w:val="00EB335E"/>
    <w:rsid w:val="00EB6CC0"/>
    <w:rsid w:val="00EC38DC"/>
    <w:rsid w:val="00EC5B91"/>
    <w:rsid w:val="00EC7892"/>
    <w:rsid w:val="00ED074F"/>
    <w:rsid w:val="00ED0E3D"/>
    <w:rsid w:val="00ED2835"/>
    <w:rsid w:val="00ED3CD4"/>
    <w:rsid w:val="00EE17DB"/>
    <w:rsid w:val="00EE731B"/>
    <w:rsid w:val="00EF123D"/>
    <w:rsid w:val="00EF30AA"/>
    <w:rsid w:val="00EF7702"/>
    <w:rsid w:val="00F01978"/>
    <w:rsid w:val="00F039C4"/>
    <w:rsid w:val="00F04840"/>
    <w:rsid w:val="00F05B0E"/>
    <w:rsid w:val="00F10D74"/>
    <w:rsid w:val="00F1131F"/>
    <w:rsid w:val="00F2026B"/>
    <w:rsid w:val="00F207CF"/>
    <w:rsid w:val="00F213E7"/>
    <w:rsid w:val="00F27F9C"/>
    <w:rsid w:val="00F3073E"/>
    <w:rsid w:val="00F32C76"/>
    <w:rsid w:val="00F36D34"/>
    <w:rsid w:val="00F41353"/>
    <w:rsid w:val="00F4197A"/>
    <w:rsid w:val="00F4228F"/>
    <w:rsid w:val="00F42A18"/>
    <w:rsid w:val="00F42FAD"/>
    <w:rsid w:val="00F44859"/>
    <w:rsid w:val="00F47A21"/>
    <w:rsid w:val="00F525C7"/>
    <w:rsid w:val="00F54BE8"/>
    <w:rsid w:val="00F5743A"/>
    <w:rsid w:val="00F616A2"/>
    <w:rsid w:val="00F6240F"/>
    <w:rsid w:val="00F6463C"/>
    <w:rsid w:val="00F65395"/>
    <w:rsid w:val="00F663C0"/>
    <w:rsid w:val="00F71C71"/>
    <w:rsid w:val="00F71EA5"/>
    <w:rsid w:val="00F7310D"/>
    <w:rsid w:val="00F73EFF"/>
    <w:rsid w:val="00F74E6E"/>
    <w:rsid w:val="00F7612F"/>
    <w:rsid w:val="00F813F6"/>
    <w:rsid w:val="00F82155"/>
    <w:rsid w:val="00F83C8A"/>
    <w:rsid w:val="00F86FA3"/>
    <w:rsid w:val="00F9055D"/>
    <w:rsid w:val="00F91E0F"/>
    <w:rsid w:val="00F946DD"/>
    <w:rsid w:val="00F9593E"/>
    <w:rsid w:val="00F9629E"/>
    <w:rsid w:val="00F968C0"/>
    <w:rsid w:val="00F975FE"/>
    <w:rsid w:val="00FA3EBB"/>
    <w:rsid w:val="00FA690E"/>
    <w:rsid w:val="00FA71E5"/>
    <w:rsid w:val="00FB01DF"/>
    <w:rsid w:val="00FB16EA"/>
    <w:rsid w:val="00FB75A2"/>
    <w:rsid w:val="00FB79B1"/>
    <w:rsid w:val="00FC0DA9"/>
    <w:rsid w:val="00FC14AC"/>
    <w:rsid w:val="00FC1DDC"/>
    <w:rsid w:val="00FC4B94"/>
    <w:rsid w:val="00FD1BFB"/>
    <w:rsid w:val="00FD5C56"/>
    <w:rsid w:val="00FE1F95"/>
    <w:rsid w:val="00FE6528"/>
    <w:rsid w:val="00FF297B"/>
    <w:rsid w:val="00FF2DE7"/>
    <w:rsid w:val="00FF2E34"/>
    <w:rsid w:val="00FF379C"/>
    <w:rsid w:val="00FF418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FE50A946-4DB0-4FAA-AB48-7DC798E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uiPriority w:val="9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uiPriority w:val="9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4B5D-01D1-4582-A13E-358C542C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2168</Words>
  <Characters>12443</Characters>
  <Application>Microsoft Office Word</Application>
  <DocSecurity>0</DocSecurity>
  <Lines>336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14390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7</cp:revision>
  <cp:lastPrinted>2020-03-09T03:07:00Z</cp:lastPrinted>
  <dcterms:created xsi:type="dcterms:W3CDTF">2020-07-19T23:42:00Z</dcterms:created>
  <dcterms:modified xsi:type="dcterms:W3CDTF">2020-07-20T05:13:00Z</dcterms:modified>
</cp:coreProperties>
</file>