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DC308" w14:textId="1C9EFE57" w:rsidR="00C56C8D" w:rsidRPr="00C56C8D" w:rsidRDefault="00C56C8D" w:rsidP="00C56C8D">
      <w:pPr>
        <w:ind w:left="0"/>
        <w:rPr>
          <w:rFonts w:ascii="Arial" w:eastAsia="Times New Roman" w:hAnsi="Arial" w:cs="Arial"/>
          <w:sz w:val="24"/>
          <w:szCs w:val="20"/>
        </w:rPr>
      </w:pPr>
      <w:bookmarkStart w:id="0" w:name="_Toc44738651"/>
      <w:bookmarkStart w:id="1" w:name="_GoBack"/>
      <w:bookmarkEnd w:id="1"/>
      <w:r w:rsidRPr="00C56C8D">
        <w:rPr>
          <w:rFonts w:ascii="Arial" w:eastAsia="Times New Roman" w:hAnsi="Arial" w:cs="Arial"/>
          <w:sz w:val="24"/>
          <w:szCs w:val="20"/>
        </w:rPr>
        <w:t>Australian Capital Territory</w:t>
      </w:r>
    </w:p>
    <w:p w14:paraId="5460117D" w14:textId="2B57DD8D" w:rsidR="00C56C8D" w:rsidRPr="00C56C8D" w:rsidRDefault="00C56C8D" w:rsidP="00C56C8D">
      <w:pPr>
        <w:tabs>
          <w:tab w:val="left" w:pos="2400"/>
          <w:tab w:val="left" w:pos="2880"/>
        </w:tabs>
        <w:spacing w:before="500" w:after="100" w:line="240" w:lineRule="auto"/>
        <w:ind w:left="0"/>
        <w:rPr>
          <w:rFonts w:ascii="Arial" w:eastAsia="Times New Roman" w:hAnsi="Arial" w:cs="Arial"/>
          <w:b/>
          <w:bCs/>
          <w:sz w:val="40"/>
          <w:szCs w:val="40"/>
        </w:rPr>
      </w:pPr>
      <w:r w:rsidRPr="00C56C8D">
        <w:rPr>
          <w:rFonts w:ascii="Arial" w:eastAsia="Times New Roman" w:hAnsi="Arial" w:cs="Arial"/>
          <w:b/>
          <w:bCs/>
          <w:sz w:val="40"/>
          <w:szCs w:val="40"/>
        </w:rPr>
        <w:t>Corrections Management (Regime Planning) Policy 2020</w:t>
      </w:r>
    </w:p>
    <w:p w14:paraId="048BC926" w14:textId="77777777" w:rsidR="00C56C8D" w:rsidRPr="00C56C8D" w:rsidRDefault="00C56C8D" w:rsidP="00C56C8D">
      <w:pPr>
        <w:spacing w:before="240" w:after="60" w:line="240" w:lineRule="auto"/>
        <w:ind w:left="0"/>
        <w:rPr>
          <w:rFonts w:ascii="Arial" w:eastAsia="Times New Roman" w:hAnsi="Arial" w:cs="Arial"/>
          <w:b/>
          <w:bCs/>
          <w:sz w:val="24"/>
          <w:szCs w:val="20"/>
          <w:vertAlign w:val="superscript"/>
        </w:rPr>
      </w:pPr>
      <w:r w:rsidRPr="00C56C8D">
        <w:rPr>
          <w:rFonts w:ascii="Arial" w:eastAsia="Times New Roman" w:hAnsi="Arial" w:cs="Arial"/>
          <w:b/>
          <w:bCs/>
          <w:sz w:val="24"/>
          <w:szCs w:val="20"/>
        </w:rPr>
        <w:t>Notifiable instrument NI2020-447</w:t>
      </w:r>
    </w:p>
    <w:p w14:paraId="01B05707" w14:textId="77777777" w:rsidR="00C56C8D" w:rsidRPr="00C56C8D" w:rsidRDefault="00C56C8D" w:rsidP="00C56C8D">
      <w:pPr>
        <w:spacing w:before="240" w:after="120" w:line="240" w:lineRule="auto"/>
        <w:ind w:left="0"/>
        <w:jc w:val="both"/>
        <w:rPr>
          <w:rFonts w:ascii="Times New Roman" w:eastAsia="Times New Roman" w:hAnsi="Times New Roman"/>
          <w:sz w:val="24"/>
          <w:szCs w:val="24"/>
        </w:rPr>
      </w:pPr>
      <w:r w:rsidRPr="00C56C8D">
        <w:rPr>
          <w:rFonts w:ascii="Times New Roman" w:eastAsia="Times New Roman" w:hAnsi="Times New Roman"/>
          <w:sz w:val="24"/>
          <w:szCs w:val="24"/>
        </w:rPr>
        <w:t xml:space="preserve">made under the  </w:t>
      </w:r>
    </w:p>
    <w:p w14:paraId="65075F10" w14:textId="77777777" w:rsidR="00C56C8D" w:rsidRPr="00C56C8D" w:rsidRDefault="00C56C8D" w:rsidP="00C56C8D">
      <w:pPr>
        <w:tabs>
          <w:tab w:val="left" w:pos="2600"/>
        </w:tabs>
        <w:spacing w:before="200" w:line="240" w:lineRule="auto"/>
        <w:ind w:left="0"/>
        <w:jc w:val="both"/>
        <w:rPr>
          <w:rFonts w:ascii="Arial" w:eastAsia="Times New Roman" w:hAnsi="Arial" w:cs="Arial"/>
          <w:b/>
          <w:bCs/>
          <w:sz w:val="20"/>
          <w:szCs w:val="20"/>
        </w:rPr>
      </w:pPr>
      <w:r w:rsidRPr="00C56C8D">
        <w:rPr>
          <w:rFonts w:ascii="Arial" w:eastAsia="Times New Roman" w:hAnsi="Arial" w:cs="Arial"/>
          <w:b/>
          <w:bCs/>
          <w:iCs/>
          <w:sz w:val="20"/>
          <w:szCs w:val="20"/>
        </w:rPr>
        <w:t>Corrections Management Act 2007</w:t>
      </w:r>
      <w:r w:rsidRPr="00C56C8D">
        <w:rPr>
          <w:rFonts w:ascii="Arial" w:eastAsia="Times New Roman" w:hAnsi="Arial" w:cs="Arial"/>
          <w:b/>
          <w:bCs/>
          <w:sz w:val="20"/>
          <w:szCs w:val="20"/>
        </w:rPr>
        <w:t>, s14 (Corrections policies and operating procedures)</w:t>
      </w:r>
    </w:p>
    <w:p w14:paraId="66D6D981" w14:textId="77777777" w:rsidR="00C56C8D" w:rsidRPr="00C56C8D" w:rsidRDefault="00C56C8D" w:rsidP="00C56C8D">
      <w:pPr>
        <w:tabs>
          <w:tab w:val="left" w:pos="2600"/>
        </w:tabs>
        <w:spacing w:line="240" w:lineRule="auto"/>
        <w:ind w:left="0"/>
        <w:jc w:val="both"/>
        <w:rPr>
          <w:rFonts w:ascii="Arial" w:eastAsia="Times New Roman" w:hAnsi="Arial" w:cs="Arial"/>
          <w:b/>
          <w:bCs/>
          <w:sz w:val="20"/>
          <w:szCs w:val="20"/>
        </w:rPr>
      </w:pPr>
    </w:p>
    <w:p w14:paraId="5B6321E6" w14:textId="77777777" w:rsidR="00C56C8D" w:rsidRPr="00C56C8D" w:rsidRDefault="00C56C8D" w:rsidP="00C56C8D">
      <w:pPr>
        <w:pBdr>
          <w:top w:val="single" w:sz="12" w:space="1" w:color="auto"/>
        </w:pBdr>
        <w:spacing w:line="240" w:lineRule="auto"/>
        <w:ind w:left="0"/>
        <w:jc w:val="both"/>
        <w:rPr>
          <w:rFonts w:ascii="Times New Roman" w:eastAsia="Times New Roman" w:hAnsi="Times New Roman"/>
          <w:sz w:val="24"/>
          <w:szCs w:val="24"/>
        </w:rPr>
      </w:pPr>
    </w:p>
    <w:p w14:paraId="05184DF3" w14:textId="77777777" w:rsidR="00C56C8D" w:rsidRPr="00C56C8D" w:rsidRDefault="00C56C8D" w:rsidP="00C56C8D">
      <w:pPr>
        <w:spacing w:after="60" w:line="240" w:lineRule="auto"/>
        <w:ind w:hanging="720"/>
        <w:rPr>
          <w:rFonts w:ascii="Arial" w:eastAsia="Times New Roman" w:hAnsi="Arial" w:cs="Arial"/>
          <w:b/>
          <w:bCs/>
          <w:sz w:val="24"/>
          <w:szCs w:val="20"/>
        </w:rPr>
      </w:pPr>
      <w:r w:rsidRPr="00C56C8D">
        <w:rPr>
          <w:rFonts w:ascii="Arial" w:eastAsia="Times New Roman" w:hAnsi="Arial" w:cs="Arial"/>
          <w:b/>
          <w:bCs/>
          <w:sz w:val="24"/>
          <w:szCs w:val="20"/>
        </w:rPr>
        <w:t>1</w:t>
      </w:r>
      <w:r w:rsidRPr="00C56C8D">
        <w:rPr>
          <w:rFonts w:ascii="Arial" w:eastAsia="Times New Roman" w:hAnsi="Arial" w:cs="Arial"/>
          <w:b/>
          <w:bCs/>
          <w:sz w:val="24"/>
          <w:szCs w:val="20"/>
        </w:rPr>
        <w:tab/>
        <w:t>Name of instrument</w:t>
      </w:r>
    </w:p>
    <w:p w14:paraId="10730B24" w14:textId="77777777" w:rsidR="00C56C8D" w:rsidRPr="00C56C8D" w:rsidRDefault="00C56C8D" w:rsidP="00C56C8D">
      <w:pPr>
        <w:spacing w:before="80" w:after="60" w:line="240" w:lineRule="auto"/>
        <w:rPr>
          <w:rFonts w:ascii="Times New Roman" w:eastAsia="Times New Roman" w:hAnsi="Times New Roman"/>
          <w:sz w:val="24"/>
          <w:szCs w:val="20"/>
        </w:rPr>
      </w:pPr>
      <w:r w:rsidRPr="00C56C8D">
        <w:rPr>
          <w:rFonts w:ascii="Times New Roman" w:eastAsia="Times New Roman" w:hAnsi="Times New Roman"/>
          <w:sz w:val="24"/>
          <w:szCs w:val="20"/>
        </w:rPr>
        <w:t xml:space="preserve">This instrument is the </w:t>
      </w:r>
      <w:r w:rsidRPr="00C56C8D">
        <w:rPr>
          <w:rFonts w:ascii="Times New Roman" w:eastAsia="Times New Roman" w:hAnsi="Times New Roman"/>
          <w:i/>
          <w:sz w:val="24"/>
          <w:szCs w:val="20"/>
        </w:rPr>
        <w:t>Corrections Management</w:t>
      </w:r>
      <w:r w:rsidRPr="00C56C8D">
        <w:rPr>
          <w:rFonts w:ascii="Times New Roman" w:eastAsia="Times New Roman" w:hAnsi="Times New Roman"/>
          <w:sz w:val="24"/>
          <w:szCs w:val="20"/>
        </w:rPr>
        <w:t xml:space="preserve"> (</w:t>
      </w:r>
      <w:r w:rsidRPr="00C56C8D">
        <w:rPr>
          <w:rFonts w:ascii="Times New Roman" w:eastAsia="Times New Roman" w:hAnsi="Times New Roman"/>
          <w:i/>
          <w:sz w:val="24"/>
          <w:szCs w:val="20"/>
        </w:rPr>
        <w:t>Regime Planning) Policy 2020.</w:t>
      </w:r>
    </w:p>
    <w:p w14:paraId="287F2FD5" w14:textId="77777777" w:rsidR="00C56C8D" w:rsidRPr="00C56C8D" w:rsidRDefault="00C56C8D" w:rsidP="00C56C8D">
      <w:pPr>
        <w:spacing w:before="240" w:after="60" w:line="240" w:lineRule="auto"/>
        <w:ind w:left="0"/>
        <w:outlineLvl w:val="6"/>
        <w:rPr>
          <w:rFonts w:ascii="Times New Roman" w:eastAsia="Times New Roman" w:hAnsi="Times New Roman"/>
          <w:sz w:val="24"/>
          <w:szCs w:val="24"/>
          <w:lang w:val="x-none" w:eastAsia="x-none"/>
        </w:rPr>
      </w:pPr>
      <w:r w:rsidRPr="00C56C8D">
        <w:rPr>
          <w:rFonts w:ascii="Arial" w:eastAsia="Times New Roman" w:hAnsi="Arial" w:cs="Arial"/>
          <w:b/>
          <w:sz w:val="24"/>
          <w:szCs w:val="24"/>
          <w:lang w:val="x-none" w:eastAsia="x-none"/>
        </w:rPr>
        <w:t>2</w:t>
      </w:r>
      <w:r w:rsidRPr="00C56C8D">
        <w:rPr>
          <w:rFonts w:ascii="Times New Roman" w:eastAsia="Times New Roman" w:hAnsi="Times New Roman"/>
          <w:sz w:val="24"/>
          <w:szCs w:val="24"/>
          <w:lang w:val="x-none" w:eastAsia="x-none"/>
        </w:rPr>
        <w:tab/>
      </w:r>
      <w:r w:rsidRPr="00C56C8D">
        <w:rPr>
          <w:rFonts w:ascii="Arial" w:eastAsia="Times New Roman" w:hAnsi="Arial" w:cs="Arial"/>
          <w:b/>
          <w:sz w:val="24"/>
          <w:szCs w:val="24"/>
          <w:lang w:val="x-none" w:eastAsia="x-none"/>
        </w:rPr>
        <w:t>Commencement</w:t>
      </w:r>
    </w:p>
    <w:p w14:paraId="325ACA5B" w14:textId="77777777" w:rsidR="00C56C8D" w:rsidRPr="00C56C8D" w:rsidRDefault="00C56C8D" w:rsidP="00C56C8D">
      <w:pPr>
        <w:spacing w:before="80" w:after="60" w:line="240" w:lineRule="auto"/>
        <w:rPr>
          <w:rFonts w:ascii="Times New Roman" w:eastAsia="Times New Roman" w:hAnsi="Times New Roman"/>
          <w:sz w:val="24"/>
          <w:szCs w:val="20"/>
        </w:rPr>
      </w:pPr>
      <w:r w:rsidRPr="00C56C8D">
        <w:rPr>
          <w:rFonts w:ascii="Times New Roman" w:eastAsia="Times New Roman" w:hAnsi="Times New Roman"/>
          <w:sz w:val="24"/>
          <w:szCs w:val="20"/>
        </w:rPr>
        <w:t>This instrument commences on the day after its notification day.</w:t>
      </w:r>
    </w:p>
    <w:p w14:paraId="6011E5F0" w14:textId="77777777" w:rsidR="00C56C8D" w:rsidRPr="00C56C8D" w:rsidRDefault="00C56C8D" w:rsidP="00C56C8D">
      <w:pPr>
        <w:spacing w:before="240" w:after="60" w:line="240" w:lineRule="auto"/>
        <w:ind w:hanging="720"/>
        <w:rPr>
          <w:rFonts w:ascii="Arial" w:eastAsia="Times New Roman" w:hAnsi="Arial" w:cs="Arial"/>
          <w:b/>
          <w:bCs/>
          <w:sz w:val="24"/>
          <w:szCs w:val="20"/>
        </w:rPr>
      </w:pPr>
      <w:r w:rsidRPr="00C56C8D">
        <w:rPr>
          <w:rFonts w:ascii="Arial" w:eastAsia="Times New Roman" w:hAnsi="Arial" w:cs="Arial"/>
          <w:b/>
          <w:bCs/>
          <w:sz w:val="24"/>
          <w:szCs w:val="20"/>
        </w:rPr>
        <w:t>3</w:t>
      </w:r>
      <w:r w:rsidRPr="00C56C8D">
        <w:rPr>
          <w:rFonts w:ascii="Arial" w:eastAsia="Times New Roman" w:hAnsi="Arial" w:cs="Arial"/>
          <w:b/>
          <w:bCs/>
          <w:sz w:val="24"/>
          <w:szCs w:val="20"/>
        </w:rPr>
        <w:tab/>
        <w:t>Policy</w:t>
      </w:r>
    </w:p>
    <w:p w14:paraId="29AF2312" w14:textId="77777777" w:rsidR="00C56C8D" w:rsidRPr="00C56C8D" w:rsidRDefault="00C56C8D" w:rsidP="00C56C8D">
      <w:pPr>
        <w:spacing w:before="80" w:after="60" w:line="240" w:lineRule="auto"/>
        <w:rPr>
          <w:rFonts w:ascii="Times New Roman" w:eastAsia="Times New Roman" w:hAnsi="Times New Roman"/>
          <w:sz w:val="24"/>
          <w:szCs w:val="20"/>
        </w:rPr>
      </w:pPr>
      <w:r w:rsidRPr="00C56C8D">
        <w:rPr>
          <w:rFonts w:ascii="Times New Roman" w:eastAsia="Times New Roman" w:hAnsi="Times New Roman"/>
          <w:sz w:val="24"/>
          <w:szCs w:val="20"/>
        </w:rPr>
        <w:t>I make this policy to facilitate the effective and efficient management of correctional services.</w:t>
      </w:r>
    </w:p>
    <w:p w14:paraId="3EE13F2F" w14:textId="77777777" w:rsidR="00C56C8D" w:rsidRPr="00C56C8D" w:rsidRDefault="00C56C8D" w:rsidP="00C56C8D">
      <w:pPr>
        <w:spacing w:before="240" w:after="60" w:line="240" w:lineRule="auto"/>
        <w:ind w:hanging="720"/>
        <w:rPr>
          <w:rFonts w:ascii="Arial" w:eastAsia="Times New Roman" w:hAnsi="Arial" w:cs="Arial"/>
          <w:b/>
          <w:bCs/>
          <w:sz w:val="24"/>
          <w:szCs w:val="20"/>
        </w:rPr>
      </w:pPr>
      <w:r w:rsidRPr="00C56C8D">
        <w:rPr>
          <w:rFonts w:ascii="Arial" w:eastAsia="Times New Roman" w:hAnsi="Arial" w:cs="Arial"/>
          <w:b/>
          <w:bCs/>
          <w:sz w:val="24"/>
          <w:szCs w:val="20"/>
        </w:rPr>
        <w:t>4</w:t>
      </w:r>
      <w:r w:rsidRPr="00C56C8D">
        <w:rPr>
          <w:rFonts w:ascii="Arial" w:eastAsia="Times New Roman" w:hAnsi="Arial" w:cs="Arial"/>
          <w:b/>
          <w:bCs/>
          <w:sz w:val="24"/>
          <w:szCs w:val="20"/>
        </w:rPr>
        <w:tab/>
        <w:t>Revocation</w:t>
      </w:r>
    </w:p>
    <w:p w14:paraId="6241B927" w14:textId="77777777" w:rsidR="00C56C8D" w:rsidRPr="00C56C8D" w:rsidRDefault="00C56C8D" w:rsidP="00C56C8D">
      <w:pPr>
        <w:spacing w:line="240" w:lineRule="auto"/>
        <w:rPr>
          <w:rFonts w:ascii="Times New Roman" w:eastAsia="Times New Roman" w:hAnsi="Times New Roman"/>
          <w:sz w:val="24"/>
          <w:szCs w:val="20"/>
        </w:rPr>
      </w:pPr>
      <w:r w:rsidRPr="00C56C8D">
        <w:rPr>
          <w:rFonts w:ascii="Times New Roman" w:eastAsia="Times New Roman" w:hAnsi="Times New Roman"/>
          <w:sz w:val="24"/>
          <w:szCs w:val="20"/>
        </w:rPr>
        <w:t xml:space="preserve">This instrument revokes the </w:t>
      </w:r>
      <w:r w:rsidRPr="00C56C8D">
        <w:rPr>
          <w:rFonts w:ascii="Times New Roman" w:eastAsia="Times New Roman" w:hAnsi="Times New Roman"/>
          <w:i/>
          <w:sz w:val="24"/>
          <w:szCs w:val="20"/>
        </w:rPr>
        <w:t>Corrections Management (</w:t>
      </w:r>
      <w:r w:rsidRPr="00C56C8D">
        <w:rPr>
          <w:rFonts w:ascii="Times New Roman" w:eastAsia="Times New Roman" w:hAnsi="Times New Roman"/>
          <w:i/>
          <w:iCs/>
          <w:sz w:val="24"/>
          <w:szCs w:val="20"/>
        </w:rPr>
        <w:t>Regime Planning</w:t>
      </w:r>
      <w:r w:rsidRPr="00C56C8D">
        <w:rPr>
          <w:rFonts w:ascii="Times New Roman" w:eastAsia="Times New Roman" w:hAnsi="Times New Roman"/>
          <w:i/>
          <w:sz w:val="24"/>
          <w:szCs w:val="20"/>
        </w:rPr>
        <w:t xml:space="preserve">) Policy 2018 </w:t>
      </w:r>
      <w:r w:rsidRPr="00C56C8D">
        <w:rPr>
          <w:rFonts w:ascii="Times New Roman" w:eastAsia="Times New Roman" w:hAnsi="Times New Roman"/>
          <w:sz w:val="24"/>
          <w:szCs w:val="20"/>
        </w:rPr>
        <w:t>[NI 2018-600].</w:t>
      </w:r>
    </w:p>
    <w:p w14:paraId="0E68E729" w14:textId="77777777" w:rsidR="00C56C8D" w:rsidRPr="00C56C8D" w:rsidRDefault="00C56C8D" w:rsidP="00C56C8D">
      <w:pPr>
        <w:spacing w:line="240" w:lineRule="auto"/>
        <w:rPr>
          <w:rFonts w:ascii="Times New Roman" w:eastAsia="Times New Roman" w:hAnsi="Times New Roman"/>
          <w:sz w:val="24"/>
          <w:szCs w:val="20"/>
        </w:rPr>
      </w:pPr>
    </w:p>
    <w:p w14:paraId="6978C923" w14:textId="77777777" w:rsidR="00C56C8D" w:rsidRPr="00C56C8D" w:rsidRDefault="00C56C8D" w:rsidP="00C56C8D">
      <w:pPr>
        <w:spacing w:line="240" w:lineRule="auto"/>
        <w:ind w:left="0"/>
        <w:rPr>
          <w:rFonts w:ascii="Times New Roman" w:eastAsia="Times New Roman" w:hAnsi="Times New Roman"/>
          <w:sz w:val="24"/>
          <w:szCs w:val="20"/>
        </w:rPr>
      </w:pPr>
    </w:p>
    <w:p w14:paraId="59C93B39" w14:textId="4D3C1ED2" w:rsidR="00C56C8D" w:rsidRPr="00C56C8D" w:rsidRDefault="00C56C8D" w:rsidP="00C56C8D">
      <w:pPr>
        <w:spacing w:line="240" w:lineRule="auto"/>
        <w:ind w:left="0"/>
        <w:rPr>
          <w:rFonts w:ascii="Times New Roman" w:eastAsia="Times New Roman" w:hAnsi="Times New Roman"/>
          <w:sz w:val="24"/>
          <w:szCs w:val="20"/>
        </w:rPr>
      </w:pPr>
      <w:r w:rsidRPr="00C56C8D">
        <w:rPr>
          <w:rFonts w:ascii="Times New Roman" w:eastAsia="Times New Roman" w:hAnsi="Times New Roman"/>
          <w:noProof/>
          <w:sz w:val="24"/>
          <w:szCs w:val="20"/>
          <w:lang w:eastAsia="en-AU"/>
        </w:rPr>
        <w:drawing>
          <wp:inline distT="0" distB="0" distL="0" distR="0" wp14:anchorId="2D00208E" wp14:editId="013E4726">
            <wp:extent cx="199072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p w14:paraId="17F1EF0C" w14:textId="77777777" w:rsidR="00C56C8D" w:rsidRPr="00C56C8D" w:rsidRDefault="00C56C8D" w:rsidP="00C56C8D">
      <w:pPr>
        <w:spacing w:line="240" w:lineRule="auto"/>
        <w:ind w:left="0"/>
        <w:rPr>
          <w:rFonts w:ascii="Times New Roman" w:eastAsia="Times New Roman" w:hAnsi="Times New Roman"/>
          <w:sz w:val="24"/>
          <w:szCs w:val="20"/>
        </w:rPr>
      </w:pPr>
    </w:p>
    <w:bookmarkEnd w:id="0"/>
    <w:p w14:paraId="376C6412" w14:textId="77777777" w:rsidR="00C56C8D" w:rsidRPr="00C56C8D" w:rsidRDefault="00C56C8D" w:rsidP="00C56C8D">
      <w:pPr>
        <w:tabs>
          <w:tab w:val="left" w:pos="4320"/>
        </w:tabs>
        <w:spacing w:line="240" w:lineRule="auto"/>
        <w:ind w:left="0"/>
        <w:rPr>
          <w:rFonts w:ascii="Times New Roman" w:eastAsia="Times New Roman" w:hAnsi="Times New Roman"/>
          <w:sz w:val="24"/>
          <w:szCs w:val="20"/>
        </w:rPr>
      </w:pPr>
      <w:r w:rsidRPr="00C56C8D">
        <w:rPr>
          <w:rFonts w:ascii="Times New Roman" w:eastAsia="Times New Roman" w:hAnsi="Times New Roman"/>
          <w:sz w:val="24"/>
          <w:szCs w:val="20"/>
        </w:rPr>
        <w:t>Jon Peach</w:t>
      </w:r>
    </w:p>
    <w:p w14:paraId="5447CFAB" w14:textId="77777777" w:rsidR="00C56C8D" w:rsidRPr="00C56C8D" w:rsidRDefault="00C56C8D" w:rsidP="00C56C8D">
      <w:pPr>
        <w:tabs>
          <w:tab w:val="left" w:pos="4320"/>
        </w:tabs>
        <w:spacing w:line="240" w:lineRule="auto"/>
        <w:ind w:left="0"/>
        <w:rPr>
          <w:rFonts w:ascii="Times New Roman" w:eastAsia="Times New Roman" w:hAnsi="Times New Roman"/>
          <w:sz w:val="24"/>
          <w:szCs w:val="24"/>
          <w:lang w:eastAsia="x-none"/>
        </w:rPr>
      </w:pPr>
      <w:r w:rsidRPr="00C56C8D">
        <w:rPr>
          <w:rFonts w:ascii="Times New Roman" w:eastAsia="Times New Roman" w:hAnsi="Times New Roman"/>
          <w:sz w:val="24"/>
          <w:szCs w:val="24"/>
          <w:lang w:eastAsia="x-none"/>
        </w:rPr>
        <w:t>Commissioner</w:t>
      </w:r>
    </w:p>
    <w:p w14:paraId="61F6B7BF" w14:textId="77777777" w:rsidR="00C56C8D" w:rsidRPr="00C56C8D" w:rsidRDefault="00C56C8D" w:rsidP="00C56C8D">
      <w:pPr>
        <w:tabs>
          <w:tab w:val="left" w:pos="4320"/>
        </w:tabs>
        <w:spacing w:line="240" w:lineRule="auto"/>
        <w:ind w:left="0"/>
        <w:rPr>
          <w:rFonts w:ascii="Times New Roman" w:eastAsia="Times New Roman" w:hAnsi="Times New Roman"/>
          <w:sz w:val="24"/>
          <w:szCs w:val="20"/>
        </w:rPr>
      </w:pPr>
      <w:r w:rsidRPr="00C56C8D">
        <w:rPr>
          <w:rFonts w:ascii="Times New Roman" w:eastAsia="Times New Roman" w:hAnsi="Times New Roman"/>
          <w:sz w:val="24"/>
          <w:szCs w:val="20"/>
        </w:rPr>
        <w:t>ACT Corrective Services</w:t>
      </w:r>
    </w:p>
    <w:p w14:paraId="50F4186A" w14:textId="77777777" w:rsidR="00C56C8D" w:rsidRPr="00C56C8D" w:rsidRDefault="00C56C8D" w:rsidP="00C56C8D">
      <w:pPr>
        <w:tabs>
          <w:tab w:val="left" w:pos="4320"/>
        </w:tabs>
        <w:spacing w:line="240" w:lineRule="auto"/>
        <w:ind w:left="0"/>
        <w:rPr>
          <w:rFonts w:ascii="Times New Roman" w:eastAsia="Times New Roman" w:hAnsi="Times New Roman"/>
          <w:sz w:val="24"/>
          <w:szCs w:val="20"/>
        </w:rPr>
      </w:pPr>
      <w:r w:rsidRPr="00C56C8D">
        <w:rPr>
          <w:rFonts w:ascii="Times New Roman" w:eastAsia="Times New Roman" w:hAnsi="Times New Roman"/>
          <w:sz w:val="24"/>
          <w:szCs w:val="20"/>
        </w:rPr>
        <w:t>21 July 2020</w:t>
      </w:r>
    </w:p>
    <w:p w14:paraId="3F598847" w14:textId="77777777" w:rsidR="00C56C8D" w:rsidRPr="00C56C8D" w:rsidRDefault="00C56C8D" w:rsidP="00C56C8D">
      <w:pPr>
        <w:spacing w:line="240" w:lineRule="auto"/>
        <w:ind w:left="0"/>
        <w:rPr>
          <w:rFonts w:ascii="Times New Roman" w:eastAsia="Times New Roman" w:hAnsi="Times New Roman"/>
          <w:sz w:val="24"/>
          <w:szCs w:val="20"/>
        </w:rPr>
      </w:pPr>
    </w:p>
    <w:p w14:paraId="5FC451C2" w14:textId="68CDE99A" w:rsidR="00C56C8D" w:rsidRDefault="00C56C8D">
      <w:pPr>
        <w:rPr>
          <w:rFonts w:asciiTheme="minorHAnsi" w:hAnsiTheme="minorHAnsi"/>
          <w:b/>
          <w:noProof/>
          <w:sz w:val="48"/>
          <w:szCs w:val="48"/>
        </w:rPr>
        <w:sectPr w:rsidR="00C56C8D" w:rsidSect="00E6504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283" w:footer="380" w:gutter="0"/>
          <w:cols w:space="708"/>
          <w:titlePg/>
          <w:docGrid w:linePitch="360"/>
        </w:sectPr>
      </w:pPr>
    </w:p>
    <w:p w14:paraId="18CE05CA" w14:textId="4EBA6512" w:rsidR="00DF5E0F" w:rsidRDefault="00DF5E0F"/>
    <w:p w14:paraId="32C0CD75" w14:textId="77777777" w:rsidR="00144D61" w:rsidRPr="00836D53" w:rsidRDefault="00FA3EBB" w:rsidP="00D312E7">
      <w:r w:rsidRPr="00836D53">
        <w:rPr>
          <w:noProof/>
          <w:lang w:eastAsia="en-AU"/>
        </w:rPr>
        <mc:AlternateContent>
          <mc:Choice Requires="wps">
            <w:drawing>
              <wp:anchor distT="45720" distB="45720" distL="114300" distR="114300" simplePos="0" relativeHeight="251665920" behindDoc="0" locked="0" layoutInCell="1" allowOverlap="1" wp14:anchorId="173BAA49" wp14:editId="67008158">
                <wp:simplePos x="0" y="0"/>
                <wp:positionH relativeFrom="column">
                  <wp:posOffset>0</wp:posOffset>
                </wp:positionH>
                <wp:positionV relativeFrom="paragraph">
                  <wp:posOffset>224155</wp:posOffset>
                </wp:positionV>
                <wp:extent cx="4184015" cy="1186815"/>
                <wp:effectExtent l="0" t="381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118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24F17" w14:textId="5C900E5F" w:rsidR="003E0F31" w:rsidRDefault="00DF58BD"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REGIME PLANNING</w:t>
                            </w:r>
                          </w:p>
                          <w:p w14:paraId="1330DA08" w14:textId="4ED46C47" w:rsidR="003E0F31" w:rsidRPr="003E0F31" w:rsidRDefault="003E0F31" w:rsidP="003E0F31">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sidR="00DF58BD">
                              <w:rPr>
                                <w:rFonts w:ascii="Calibri Light" w:hAnsi="Calibri Light"/>
                                <w:b/>
                                <w:caps/>
                                <w:sz w:val="28"/>
                                <w:szCs w:val="72"/>
                                <w:lang w:eastAsia="en-AU"/>
                              </w:rPr>
                              <w:t>D1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3BAA49" id="_x0000_t202" coordsize="21600,21600" o:spt="202" path="m,l,21600r21600,l21600,xe">
                <v:stroke joinstyle="miter"/>
                <v:path gradientshapeok="t" o:connecttype="rect"/>
              </v:shapetype>
              <v:shape id="Text Box 8" o:spid="_x0000_s1026" type="#_x0000_t202" style="position:absolute;left:0;text-align:left;margin-left:0;margin-top:17.65pt;width:329.45pt;height:93.4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" filled="f" stroked="f">
                <v:textbox>
                  <w:txbxContent>
                    <w:p w14:paraId="04D24F17" w14:textId="5C900E5F" w:rsidR="003E0F31" w:rsidRDefault="00DF58BD"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REGIME PLANNING</w:t>
                      </w:r>
                    </w:p>
                    <w:p w14:paraId="1330DA08" w14:textId="4ED46C47" w:rsidR="003E0F31" w:rsidRPr="003E0F31" w:rsidRDefault="003E0F31" w:rsidP="003E0F31">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sidR="00DF58BD">
                        <w:rPr>
                          <w:rFonts w:ascii="Calibri Light" w:hAnsi="Calibri Light"/>
                          <w:b/>
                          <w:caps/>
                          <w:sz w:val="28"/>
                          <w:szCs w:val="72"/>
                          <w:lang w:eastAsia="en-AU"/>
                        </w:rPr>
                        <w:t>D1</w:t>
                      </w:r>
                    </w:p>
                  </w:txbxContent>
                </v:textbox>
                <w10:wrap type="square"/>
              </v:shape>
            </w:pict>
          </mc:Fallback>
        </mc:AlternateContent>
      </w:r>
    </w:p>
    <w:p w14:paraId="2996C863" w14:textId="77777777" w:rsidR="00144D61" w:rsidRPr="00836D53" w:rsidRDefault="00144D61" w:rsidP="00D312E7"/>
    <w:p w14:paraId="1892515D" w14:textId="77777777" w:rsidR="00144D61" w:rsidRPr="00836D53" w:rsidRDefault="00144D61" w:rsidP="00D312E7"/>
    <w:p w14:paraId="404816A1" w14:textId="77777777" w:rsidR="00144D61" w:rsidRPr="00836D53" w:rsidRDefault="00144D61" w:rsidP="00D312E7"/>
    <w:p w14:paraId="28990105" w14:textId="77777777" w:rsidR="00685F53" w:rsidRPr="00836D53" w:rsidRDefault="00685F53" w:rsidP="00D312E7"/>
    <w:p w14:paraId="10C8F130" w14:textId="77777777" w:rsidR="00685F53" w:rsidRPr="00836D53" w:rsidRDefault="00685F53" w:rsidP="00D312E7"/>
    <w:p w14:paraId="07D98626" w14:textId="77777777" w:rsidR="00685F53" w:rsidRPr="00836D53" w:rsidRDefault="00685F53" w:rsidP="00D312E7"/>
    <w:p w14:paraId="3EFC0CC3" w14:textId="77777777" w:rsidR="00685F53" w:rsidRPr="00836D53" w:rsidRDefault="00685F53" w:rsidP="00D312E7"/>
    <w:p w14:paraId="66826E14" w14:textId="77777777" w:rsidR="00685F53" w:rsidRPr="00836D53" w:rsidRDefault="00685F53" w:rsidP="00D312E7"/>
    <w:p w14:paraId="34C5DBEB" w14:textId="77777777" w:rsidR="00685F53" w:rsidRPr="00836D53" w:rsidRDefault="00685F53" w:rsidP="00D312E7"/>
    <w:p w14:paraId="64000B40" w14:textId="77777777" w:rsidR="00D478D6" w:rsidRPr="00836D53" w:rsidRDefault="00EB6CC0" w:rsidP="00DF58BD">
      <w:pPr>
        <w:rPr>
          <w:noProof/>
        </w:rPr>
      </w:pPr>
      <w:r w:rsidRPr="00836D53">
        <w:rPr>
          <w:noProof/>
          <w:lang w:eastAsia="en-AU"/>
        </w:rPr>
        <mc:AlternateContent>
          <mc:Choice Requires="wps">
            <w:drawing>
              <wp:anchor distT="45720" distB="45720" distL="114300" distR="114300" simplePos="0" relativeHeight="251664896" behindDoc="0" locked="0" layoutInCell="1" allowOverlap="1" wp14:anchorId="7095B4E1" wp14:editId="3A492023">
                <wp:simplePos x="0" y="0"/>
                <wp:positionH relativeFrom="column">
                  <wp:posOffset>200025</wp:posOffset>
                </wp:positionH>
                <wp:positionV relativeFrom="paragraph">
                  <wp:posOffset>205740</wp:posOffset>
                </wp:positionV>
                <wp:extent cx="3288665" cy="310515"/>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5AB5D" w14:textId="77777777" w:rsidR="003E0F31" w:rsidRPr="003E0F31" w:rsidRDefault="003E0F31" w:rsidP="003E0F31">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95B4E1" id="Text Box 2" o:spid="_x0000_s1027" type="#_x0000_t202" style="position:absolute;left:0;text-align:left;margin-left:15.75pt;margin-top:16.2pt;width:258.95pt;height:24.4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" filled="f" stroked="f">
                <v:textbox>
                  <w:txbxContent>
                    <w:p w14:paraId="4B95AB5D" w14:textId="77777777" w:rsidR="003E0F31" w:rsidRPr="003E0F31" w:rsidRDefault="003E0F31" w:rsidP="003E0F31">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v:textbox>
                <w10:wrap type="square"/>
              </v:shape>
            </w:pict>
          </mc:Fallback>
        </mc:AlternateContent>
      </w:r>
      <w:r w:rsidRPr="00836D53">
        <w:rPr>
          <w:rFonts w:asciiTheme="minorHAnsi" w:hAnsiTheme="minorHAnsi"/>
          <w:b/>
          <w:noProof/>
          <w:sz w:val="48"/>
          <w:szCs w:val="48"/>
          <w:lang w:eastAsia="en-AU"/>
        </w:rPr>
        <mc:AlternateContent>
          <mc:Choice Requires="wps">
            <w:drawing>
              <wp:anchor distT="0" distB="0" distL="114300" distR="114300" simplePos="0" relativeHeight="251662848" behindDoc="0" locked="0" layoutInCell="1" allowOverlap="1" wp14:anchorId="2262B70F" wp14:editId="401573D8">
                <wp:simplePos x="0" y="0"/>
                <wp:positionH relativeFrom="column">
                  <wp:posOffset>12065</wp:posOffset>
                </wp:positionH>
                <wp:positionV relativeFrom="paragraph">
                  <wp:posOffset>118745</wp:posOffset>
                </wp:positionV>
                <wp:extent cx="3830955" cy="51435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422979" id="AutoShape 4" o:spid="_x0000_s1026" style="position:absolute;margin-left:.95pt;margin-top:9.35pt;width:301.65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" stroked="f" strokecolor="white">
                <v:fill opacity="32896f"/>
              </v:roundrect>
            </w:pict>
          </mc:Fallback>
        </mc:AlternateContent>
      </w:r>
      <w:r w:rsidR="00FA3EBB" w:rsidRPr="00836D53">
        <w:rPr>
          <w:rFonts w:asciiTheme="minorHAnsi" w:hAnsiTheme="minorHAnsi"/>
          <w:b/>
          <w:noProof/>
          <w:sz w:val="48"/>
          <w:szCs w:val="48"/>
          <w:lang w:eastAsia="en-AU"/>
        </w:rPr>
        <mc:AlternateContent>
          <mc:Choice Requires="wps">
            <w:drawing>
              <wp:anchor distT="0" distB="0" distL="114300" distR="114300" simplePos="0" relativeHeight="251659776" behindDoc="0" locked="0" layoutInCell="1" allowOverlap="1" wp14:anchorId="120A048E" wp14:editId="255D8252">
                <wp:simplePos x="0" y="0"/>
                <wp:positionH relativeFrom="column">
                  <wp:posOffset>12065</wp:posOffset>
                </wp:positionH>
                <wp:positionV relativeFrom="paragraph">
                  <wp:posOffset>128270</wp:posOffset>
                </wp:positionV>
                <wp:extent cx="5697855" cy="3962400"/>
                <wp:effectExtent l="12065" t="8255" r="5080" b="10795"/>
                <wp:wrapNone/>
                <wp:docPr id="5" name="AutoShape 2" descr="H:\My Pictures\temp.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blipFill dpi="0" rotWithShape="0">
                          <a:blip r:embed="rId15"/>
                          <a:srcRect/>
                          <a:stretch>
                            <a:fillRect/>
                          </a:stretch>
                        </a:blip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BACE47" id="AutoShape 2" o:spid="_x0000_s1026" style="position:absolute;margin-left:.95pt;margin-top:10.1pt;width:448.65pt;height: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1pY3Jvc29mdCBXaW5kb3dzIFBob3RvIFZpZXdlciA2LjEuNzYwMC4x&#10;NjM4NQAyMDE3OjEwOjI3IDEyOjQxOjI3AAAB6hwABwAACAwAAAiqAAAAAB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8P3hw&#10;YWNrZXQgZW5kPSd3Jz8+/9sAQwADAgIDAgIDAwMDBAMDBAUIBQUEBAUKBwcGCAwKDAwLCgsLDQ4S&#10;EA0OEQ4LCxAWEBETFBUVFQwPFxgWFBgSFBUU/9sAQwEDBAQFBAUJBQUJFA0LDRQUFBQUFBQUFBQU&#10;FBQUFBQUFBQUFBQUFBQUFBQUFBQUFBQUFBQUFBQUFBQUFBQUFBQU/8AAEQgFZgV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" strokecolor="white">
                <v:fill r:id="rId16" o:title="temp" recolor="t" type="frame"/>
              </v:roundrect>
            </w:pict>
          </mc:Fallback>
        </mc:AlternateContent>
      </w:r>
      <w:r w:rsidR="008B25B8" w:rsidRPr="00836D53">
        <w:br w:type="page"/>
      </w:r>
      <w:bookmarkStart w:id="2" w:name="TOCPage"/>
      <w:bookmarkStart w:id="3" w:name="_Toc373914674"/>
      <w:r w:rsidR="00DF58BD" w:rsidRPr="00836D53">
        <w:rPr>
          <w:b/>
        </w:rPr>
        <w:lastRenderedPageBreak/>
        <w:t>CONTENTS</w:t>
      </w:r>
      <w:r w:rsidR="00DF58BD" w:rsidRPr="00836D53">
        <w:fldChar w:fldCharType="begin"/>
      </w:r>
      <w:r w:rsidR="00DF58BD" w:rsidRPr="00836D53">
        <w:rPr>
          <w:b/>
        </w:rPr>
        <w:instrText xml:space="preserve"> TOC \o "1-3" \h \z \u </w:instrText>
      </w:r>
      <w:r w:rsidR="00DF58BD" w:rsidRPr="00836D53">
        <w:fldChar w:fldCharType="separate"/>
      </w:r>
    </w:p>
    <w:p w14:paraId="70BC8BCF" w14:textId="3027D3A4" w:rsidR="00D478D6" w:rsidRPr="00836D53" w:rsidRDefault="009D718F">
      <w:pPr>
        <w:pStyle w:val="TOC1"/>
        <w:rPr>
          <w:rFonts w:asciiTheme="minorHAnsi" w:eastAsiaTheme="minorEastAsia" w:hAnsiTheme="minorHAnsi" w:cstheme="minorBidi"/>
          <w:b w:val="0"/>
          <w:szCs w:val="22"/>
        </w:rPr>
      </w:pPr>
      <w:hyperlink w:anchor="_Toc45869590" w:history="1">
        <w:r w:rsidR="00D478D6" w:rsidRPr="00836D53">
          <w:rPr>
            <w:rStyle w:val="Hyperlink"/>
          </w:rPr>
          <w:t>1</w:t>
        </w:r>
        <w:r w:rsidR="00D478D6" w:rsidRPr="00836D53">
          <w:rPr>
            <w:rFonts w:asciiTheme="minorHAnsi" w:eastAsiaTheme="minorEastAsia" w:hAnsiTheme="minorHAnsi" w:cstheme="minorBidi"/>
            <w:b w:val="0"/>
            <w:szCs w:val="22"/>
          </w:rPr>
          <w:tab/>
        </w:r>
        <w:r w:rsidR="00D478D6" w:rsidRPr="00836D53">
          <w:rPr>
            <w:rStyle w:val="Hyperlink"/>
          </w:rPr>
          <w:t>PURPOSE</w:t>
        </w:r>
        <w:r w:rsidR="00D478D6" w:rsidRPr="00836D53">
          <w:rPr>
            <w:webHidden/>
          </w:rPr>
          <w:tab/>
        </w:r>
        <w:r w:rsidR="00D478D6" w:rsidRPr="00836D53">
          <w:rPr>
            <w:webHidden/>
          </w:rPr>
          <w:fldChar w:fldCharType="begin"/>
        </w:r>
        <w:r w:rsidR="00D478D6" w:rsidRPr="00836D53">
          <w:rPr>
            <w:webHidden/>
          </w:rPr>
          <w:instrText xml:space="preserve"> PAGEREF _Toc45869590 \h </w:instrText>
        </w:r>
        <w:r w:rsidR="00D478D6" w:rsidRPr="00836D53">
          <w:rPr>
            <w:webHidden/>
          </w:rPr>
        </w:r>
        <w:r w:rsidR="00D478D6" w:rsidRPr="00836D53">
          <w:rPr>
            <w:webHidden/>
          </w:rPr>
          <w:fldChar w:fldCharType="separate"/>
        </w:r>
        <w:r w:rsidR="008C3186">
          <w:rPr>
            <w:webHidden/>
          </w:rPr>
          <w:t>4</w:t>
        </w:r>
        <w:r w:rsidR="00D478D6" w:rsidRPr="00836D53">
          <w:rPr>
            <w:webHidden/>
          </w:rPr>
          <w:fldChar w:fldCharType="end"/>
        </w:r>
      </w:hyperlink>
    </w:p>
    <w:p w14:paraId="0C4C842E" w14:textId="68A0E1D7" w:rsidR="00D478D6" w:rsidRPr="00836D53" w:rsidRDefault="009D718F">
      <w:pPr>
        <w:pStyle w:val="TOC1"/>
        <w:rPr>
          <w:rFonts w:asciiTheme="minorHAnsi" w:eastAsiaTheme="minorEastAsia" w:hAnsiTheme="minorHAnsi" w:cstheme="minorBidi"/>
          <w:b w:val="0"/>
          <w:szCs w:val="22"/>
        </w:rPr>
      </w:pPr>
      <w:hyperlink w:anchor="_Toc45869591" w:history="1">
        <w:r w:rsidR="00D478D6" w:rsidRPr="00836D53">
          <w:rPr>
            <w:rStyle w:val="Hyperlink"/>
          </w:rPr>
          <w:t>2</w:t>
        </w:r>
        <w:r w:rsidR="00D478D6" w:rsidRPr="00836D53">
          <w:rPr>
            <w:rFonts w:asciiTheme="minorHAnsi" w:eastAsiaTheme="minorEastAsia" w:hAnsiTheme="minorHAnsi" w:cstheme="minorBidi"/>
            <w:b w:val="0"/>
            <w:szCs w:val="22"/>
          </w:rPr>
          <w:tab/>
        </w:r>
        <w:r w:rsidR="00D478D6" w:rsidRPr="00836D53">
          <w:rPr>
            <w:rStyle w:val="Hyperlink"/>
          </w:rPr>
          <w:t>SCOPE</w:t>
        </w:r>
        <w:r w:rsidR="00D478D6" w:rsidRPr="00836D53">
          <w:rPr>
            <w:webHidden/>
          </w:rPr>
          <w:tab/>
        </w:r>
        <w:r w:rsidR="00D478D6" w:rsidRPr="00836D53">
          <w:rPr>
            <w:webHidden/>
          </w:rPr>
          <w:fldChar w:fldCharType="begin"/>
        </w:r>
        <w:r w:rsidR="00D478D6" w:rsidRPr="00836D53">
          <w:rPr>
            <w:webHidden/>
          </w:rPr>
          <w:instrText xml:space="preserve"> PAGEREF _Toc45869591 \h </w:instrText>
        </w:r>
        <w:r w:rsidR="00D478D6" w:rsidRPr="00836D53">
          <w:rPr>
            <w:webHidden/>
          </w:rPr>
        </w:r>
        <w:r w:rsidR="00D478D6" w:rsidRPr="00836D53">
          <w:rPr>
            <w:webHidden/>
          </w:rPr>
          <w:fldChar w:fldCharType="separate"/>
        </w:r>
        <w:r w:rsidR="008C3186">
          <w:rPr>
            <w:webHidden/>
          </w:rPr>
          <w:t>4</w:t>
        </w:r>
        <w:r w:rsidR="00D478D6" w:rsidRPr="00836D53">
          <w:rPr>
            <w:webHidden/>
          </w:rPr>
          <w:fldChar w:fldCharType="end"/>
        </w:r>
      </w:hyperlink>
    </w:p>
    <w:p w14:paraId="6E77957A" w14:textId="68A3181C" w:rsidR="00D478D6" w:rsidRPr="00836D53" w:rsidRDefault="009D718F">
      <w:pPr>
        <w:pStyle w:val="TOC1"/>
        <w:rPr>
          <w:rFonts w:asciiTheme="minorHAnsi" w:eastAsiaTheme="minorEastAsia" w:hAnsiTheme="minorHAnsi" w:cstheme="minorBidi"/>
          <w:b w:val="0"/>
          <w:szCs w:val="22"/>
        </w:rPr>
      </w:pPr>
      <w:hyperlink w:anchor="_Toc45869592" w:history="1">
        <w:r w:rsidR="00D478D6" w:rsidRPr="00836D53">
          <w:rPr>
            <w:rStyle w:val="Hyperlink"/>
          </w:rPr>
          <w:t>3</w:t>
        </w:r>
        <w:r w:rsidR="00D478D6" w:rsidRPr="00836D53">
          <w:rPr>
            <w:rFonts w:asciiTheme="minorHAnsi" w:eastAsiaTheme="minorEastAsia" w:hAnsiTheme="minorHAnsi" w:cstheme="minorBidi"/>
            <w:b w:val="0"/>
            <w:szCs w:val="22"/>
          </w:rPr>
          <w:tab/>
        </w:r>
        <w:r w:rsidR="00D478D6" w:rsidRPr="00836D53">
          <w:rPr>
            <w:rStyle w:val="Hyperlink"/>
          </w:rPr>
          <w:t>DEFINITIONS</w:t>
        </w:r>
        <w:r w:rsidR="00D478D6" w:rsidRPr="00836D53">
          <w:rPr>
            <w:webHidden/>
          </w:rPr>
          <w:tab/>
        </w:r>
        <w:r w:rsidR="00D478D6" w:rsidRPr="00836D53">
          <w:rPr>
            <w:webHidden/>
          </w:rPr>
          <w:fldChar w:fldCharType="begin"/>
        </w:r>
        <w:r w:rsidR="00D478D6" w:rsidRPr="00836D53">
          <w:rPr>
            <w:webHidden/>
          </w:rPr>
          <w:instrText xml:space="preserve"> PAGEREF _Toc45869592 \h </w:instrText>
        </w:r>
        <w:r w:rsidR="00D478D6" w:rsidRPr="00836D53">
          <w:rPr>
            <w:webHidden/>
          </w:rPr>
        </w:r>
        <w:r w:rsidR="00D478D6" w:rsidRPr="00836D53">
          <w:rPr>
            <w:webHidden/>
          </w:rPr>
          <w:fldChar w:fldCharType="separate"/>
        </w:r>
        <w:r w:rsidR="008C3186">
          <w:rPr>
            <w:webHidden/>
          </w:rPr>
          <w:t>4</w:t>
        </w:r>
        <w:r w:rsidR="00D478D6" w:rsidRPr="00836D53">
          <w:rPr>
            <w:webHidden/>
          </w:rPr>
          <w:fldChar w:fldCharType="end"/>
        </w:r>
      </w:hyperlink>
    </w:p>
    <w:p w14:paraId="7CAE4F12" w14:textId="5776109B" w:rsidR="00D478D6" w:rsidRPr="00836D53" w:rsidRDefault="009D718F">
      <w:pPr>
        <w:pStyle w:val="TOC1"/>
        <w:rPr>
          <w:rFonts w:asciiTheme="minorHAnsi" w:eastAsiaTheme="minorEastAsia" w:hAnsiTheme="minorHAnsi" w:cstheme="minorBidi"/>
          <w:b w:val="0"/>
          <w:szCs w:val="22"/>
        </w:rPr>
      </w:pPr>
      <w:hyperlink w:anchor="_Toc45869593" w:history="1">
        <w:r w:rsidR="00D478D6" w:rsidRPr="00836D53">
          <w:rPr>
            <w:rStyle w:val="Hyperlink"/>
          </w:rPr>
          <w:t>4</w:t>
        </w:r>
        <w:r w:rsidR="00D478D6" w:rsidRPr="00836D53">
          <w:rPr>
            <w:rFonts w:asciiTheme="minorHAnsi" w:eastAsiaTheme="minorEastAsia" w:hAnsiTheme="minorHAnsi" w:cstheme="minorBidi"/>
            <w:b w:val="0"/>
            <w:szCs w:val="22"/>
          </w:rPr>
          <w:tab/>
        </w:r>
        <w:r w:rsidR="00D478D6" w:rsidRPr="00836D53">
          <w:rPr>
            <w:rStyle w:val="Hyperlink"/>
          </w:rPr>
          <w:t>CORE DAY</w:t>
        </w:r>
        <w:r w:rsidR="00D478D6" w:rsidRPr="00836D53">
          <w:rPr>
            <w:webHidden/>
          </w:rPr>
          <w:tab/>
        </w:r>
        <w:r w:rsidR="00D478D6" w:rsidRPr="00836D53">
          <w:rPr>
            <w:webHidden/>
          </w:rPr>
          <w:fldChar w:fldCharType="begin"/>
        </w:r>
        <w:r w:rsidR="00D478D6" w:rsidRPr="00836D53">
          <w:rPr>
            <w:webHidden/>
          </w:rPr>
          <w:instrText xml:space="preserve"> PAGEREF _Toc45869593 \h </w:instrText>
        </w:r>
        <w:r w:rsidR="00D478D6" w:rsidRPr="00836D53">
          <w:rPr>
            <w:webHidden/>
          </w:rPr>
        </w:r>
        <w:r w:rsidR="00D478D6" w:rsidRPr="00836D53">
          <w:rPr>
            <w:webHidden/>
          </w:rPr>
          <w:fldChar w:fldCharType="separate"/>
        </w:r>
        <w:r w:rsidR="008C3186">
          <w:rPr>
            <w:webHidden/>
          </w:rPr>
          <w:t>5</w:t>
        </w:r>
        <w:r w:rsidR="00D478D6" w:rsidRPr="00836D53">
          <w:rPr>
            <w:webHidden/>
          </w:rPr>
          <w:fldChar w:fldCharType="end"/>
        </w:r>
      </w:hyperlink>
    </w:p>
    <w:p w14:paraId="461C5927" w14:textId="62DB0970" w:rsidR="00D478D6" w:rsidRPr="00836D53" w:rsidRDefault="009D718F">
      <w:pPr>
        <w:pStyle w:val="TOC1"/>
        <w:rPr>
          <w:rFonts w:asciiTheme="minorHAnsi" w:eastAsiaTheme="minorEastAsia" w:hAnsiTheme="minorHAnsi" w:cstheme="minorBidi"/>
          <w:b w:val="0"/>
          <w:szCs w:val="22"/>
        </w:rPr>
      </w:pPr>
      <w:hyperlink w:anchor="_Toc45869594" w:history="1">
        <w:r w:rsidR="00D478D6" w:rsidRPr="00836D53">
          <w:rPr>
            <w:rStyle w:val="Hyperlink"/>
          </w:rPr>
          <w:t>5</w:t>
        </w:r>
        <w:r w:rsidR="00D478D6" w:rsidRPr="00836D53">
          <w:rPr>
            <w:rFonts w:asciiTheme="minorHAnsi" w:eastAsiaTheme="minorEastAsia" w:hAnsiTheme="minorHAnsi" w:cstheme="minorBidi"/>
            <w:b w:val="0"/>
            <w:szCs w:val="22"/>
          </w:rPr>
          <w:tab/>
        </w:r>
        <w:r w:rsidR="00D478D6" w:rsidRPr="00836D53">
          <w:rPr>
            <w:rStyle w:val="Hyperlink"/>
          </w:rPr>
          <w:t>CONSTRUCTIVE ACTIVITY</w:t>
        </w:r>
        <w:r w:rsidR="00D478D6" w:rsidRPr="00836D53">
          <w:rPr>
            <w:webHidden/>
          </w:rPr>
          <w:tab/>
        </w:r>
        <w:r w:rsidR="00D478D6" w:rsidRPr="00836D53">
          <w:rPr>
            <w:webHidden/>
          </w:rPr>
          <w:fldChar w:fldCharType="begin"/>
        </w:r>
        <w:r w:rsidR="00D478D6" w:rsidRPr="00836D53">
          <w:rPr>
            <w:webHidden/>
          </w:rPr>
          <w:instrText xml:space="preserve"> PAGEREF _Toc45869594 \h </w:instrText>
        </w:r>
        <w:r w:rsidR="00D478D6" w:rsidRPr="00836D53">
          <w:rPr>
            <w:webHidden/>
          </w:rPr>
        </w:r>
        <w:r w:rsidR="00D478D6" w:rsidRPr="00836D53">
          <w:rPr>
            <w:webHidden/>
          </w:rPr>
          <w:fldChar w:fldCharType="separate"/>
        </w:r>
        <w:r w:rsidR="008C3186">
          <w:rPr>
            <w:webHidden/>
          </w:rPr>
          <w:t>6</w:t>
        </w:r>
        <w:r w:rsidR="00D478D6" w:rsidRPr="00836D53">
          <w:rPr>
            <w:webHidden/>
          </w:rPr>
          <w:fldChar w:fldCharType="end"/>
        </w:r>
      </w:hyperlink>
    </w:p>
    <w:p w14:paraId="4895117F" w14:textId="7E28D36C" w:rsidR="00D478D6" w:rsidRPr="00836D53" w:rsidRDefault="009D718F">
      <w:pPr>
        <w:pStyle w:val="TOC1"/>
        <w:rPr>
          <w:rFonts w:asciiTheme="minorHAnsi" w:eastAsiaTheme="minorEastAsia" w:hAnsiTheme="minorHAnsi" w:cstheme="minorBidi"/>
          <w:b w:val="0"/>
          <w:szCs w:val="22"/>
        </w:rPr>
      </w:pPr>
      <w:hyperlink w:anchor="_Toc45869595" w:history="1">
        <w:r w:rsidR="00D478D6" w:rsidRPr="00836D53">
          <w:rPr>
            <w:rStyle w:val="Hyperlink"/>
          </w:rPr>
          <w:t>6</w:t>
        </w:r>
        <w:r w:rsidR="00D478D6" w:rsidRPr="00836D53">
          <w:rPr>
            <w:rFonts w:asciiTheme="minorHAnsi" w:eastAsiaTheme="minorEastAsia" w:hAnsiTheme="minorHAnsi" w:cstheme="minorBidi"/>
            <w:b w:val="0"/>
            <w:szCs w:val="22"/>
          </w:rPr>
          <w:tab/>
        </w:r>
        <w:r w:rsidR="00D478D6" w:rsidRPr="00836D53">
          <w:rPr>
            <w:rStyle w:val="Hyperlink"/>
          </w:rPr>
          <w:t>ADJUSTMENTS TO THE CORE DAY</w:t>
        </w:r>
        <w:r w:rsidR="00D478D6" w:rsidRPr="00836D53">
          <w:rPr>
            <w:webHidden/>
          </w:rPr>
          <w:tab/>
        </w:r>
        <w:r w:rsidR="00D478D6" w:rsidRPr="00836D53">
          <w:rPr>
            <w:webHidden/>
          </w:rPr>
          <w:fldChar w:fldCharType="begin"/>
        </w:r>
        <w:r w:rsidR="00D478D6" w:rsidRPr="00836D53">
          <w:rPr>
            <w:webHidden/>
          </w:rPr>
          <w:instrText xml:space="preserve"> PAGEREF _Toc45869595 \h </w:instrText>
        </w:r>
        <w:r w:rsidR="00D478D6" w:rsidRPr="00836D53">
          <w:rPr>
            <w:webHidden/>
          </w:rPr>
        </w:r>
        <w:r w:rsidR="00D478D6" w:rsidRPr="00836D53">
          <w:rPr>
            <w:webHidden/>
          </w:rPr>
          <w:fldChar w:fldCharType="separate"/>
        </w:r>
        <w:r w:rsidR="008C3186">
          <w:rPr>
            <w:webHidden/>
          </w:rPr>
          <w:t>6</w:t>
        </w:r>
        <w:r w:rsidR="00D478D6" w:rsidRPr="00836D53">
          <w:rPr>
            <w:webHidden/>
          </w:rPr>
          <w:fldChar w:fldCharType="end"/>
        </w:r>
      </w:hyperlink>
    </w:p>
    <w:p w14:paraId="19CD174C" w14:textId="41E2EA73" w:rsidR="00D478D6" w:rsidRPr="00836D53" w:rsidRDefault="009D718F">
      <w:pPr>
        <w:pStyle w:val="TOC1"/>
        <w:rPr>
          <w:rFonts w:asciiTheme="minorHAnsi" w:eastAsiaTheme="minorEastAsia" w:hAnsiTheme="minorHAnsi" w:cstheme="minorBidi"/>
          <w:b w:val="0"/>
          <w:szCs w:val="22"/>
        </w:rPr>
      </w:pPr>
      <w:hyperlink w:anchor="_Toc45869596" w:history="1">
        <w:r w:rsidR="00D478D6" w:rsidRPr="00836D53">
          <w:rPr>
            <w:rStyle w:val="Hyperlink"/>
          </w:rPr>
          <w:t>7</w:t>
        </w:r>
        <w:r w:rsidR="00D478D6" w:rsidRPr="00836D53">
          <w:rPr>
            <w:rFonts w:asciiTheme="minorHAnsi" w:eastAsiaTheme="minorEastAsia" w:hAnsiTheme="minorHAnsi" w:cstheme="minorBidi"/>
            <w:b w:val="0"/>
            <w:szCs w:val="22"/>
          </w:rPr>
          <w:tab/>
        </w:r>
        <w:r w:rsidR="00D478D6" w:rsidRPr="00836D53">
          <w:rPr>
            <w:rStyle w:val="Hyperlink"/>
          </w:rPr>
          <w:t>UNIT LOCK-INS</w:t>
        </w:r>
        <w:r w:rsidR="00D478D6" w:rsidRPr="00836D53">
          <w:rPr>
            <w:webHidden/>
          </w:rPr>
          <w:tab/>
        </w:r>
        <w:r w:rsidR="00D478D6" w:rsidRPr="00836D53">
          <w:rPr>
            <w:webHidden/>
          </w:rPr>
          <w:fldChar w:fldCharType="begin"/>
        </w:r>
        <w:r w:rsidR="00D478D6" w:rsidRPr="00836D53">
          <w:rPr>
            <w:webHidden/>
          </w:rPr>
          <w:instrText xml:space="preserve"> PAGEREF _Toc45869596 \h </w:instrText>
        </w:r>
        <w:r w:rsidR="00D478D6" w:rsidRPr="00836D53">
          <w:rPr>
            <w:webHidden/>
          </w:rPr>
        </w:r>
        <w:r w:rsidR="00D478D6" w:rsidRPr="00836D53">
          <w:rPr>
            <w:webHidden/>
          </w:rPr>
          <w:fldChar w:fldCharType="separate"/>
        </w:r>
        <w:r w:rsidR="008C3186">
          <w:rPr>
            <w:webHidden/>
          </w:rPr>
          <w:t>7</w:t>
        </w:r>
        <w:r w:rsidR="00D478D6" w:rsidRPr="00836D53">
          <w:rPr>
            <w:webHidden/>
          </w:rPr>
          <w:fldChar w:fldCharType="end"/>
        </w:r>
      </w:hyperlink>
    </w:p>
    <w:p w14:paraId="6C037022" w14:textId="390CBF27" w:rsidR="00D478D6" w:rsidRPr="00836D53" w:rsidRDefault="009D718F">
      <w:pPr>
        <w:pStyle w:val="TOC1"/>
        <w:rPr>
          <w:rFonts w:asciiTheme="minorHAnsi" w:eastAsiaTheme="minorEastAsia" w:hAnsiTheme="minorHAnsi" w:cstheme="minorBidi"/>
          <w:b w:val="0"/>
          <w:szCs w:val="22"/>
        </w:rPr>
      </w:pPr>
      <w:hyperlink w:anchor="_Toc45869597" w:history="1">
        <w:r w:rsidR="00D478D6" w:rsidRPr="00836D53">
          <w:rPr>
            <w:rStyle w:val="Hyperlink"/>
          </w:rPr>
          <w:t>8</w:t>
        </w:r>
        <w:r w:rsidR="00D478D6" w:rsidRPr="00836D53">
          <w:rPr>
            <w:rFonts w:asciiTheme="minorHAnsi" w:eastAsiaTheme="minorEastAsia" w:hAnsiTheme="minorHAnsi" w:cstheme="minorBidi"/>
            <w:b w:val="0"/>
            <w:szCs w:val="22"/>
          </w:rPr>
          <w:tab/>
        </w:r>
        <w:r w:rsidR="00D478D6" w:rsidRPr="00836D53">
          <w:rPr>
            <w:rStyle w:val="Hyperlink"/>
          </w:rPr>
          <w:t>REGIME MANAGEMENT PLAN</w:t>
        </w:r>
        <w:r w:rsidR="00D478D6" w:rsidRPr="00836D53">
          <w:rPr>
            <w:webHidden/>
          </w:rPr>
          <w:tab/>
        </w:r>
        <w:r w:rsidR="00D478D6" w:rsidRPr="00836D53">
          <w:rPr>
            <w:webHidden/>
          </w:rPr>
          <w:fldChar w:fldCharType="begin"/>
        </w:r>
        <w:r w:rsidR="00D478D6" w:rsidRPr="00836D53">
          <w:rPr>
            <w:webHidden/>
          </w:rPr>
          <w:instrText xml:space="preserve"> PAGEREF _Toc45869597 \h </w:instrText>
        </w:r>
        <w:r w:rsidR="00D478D6" w:rsidRPr="00836D53">
          <w:rPr>
            <w:webHidden/>
          </w:rPr>
        </w:r>
        <w:r w:rsidR="00D478D6" w:rsidRPr="00836D53">
          <w:rPr>
            <w:webHidden/>
          </w:rPr>
          <w:fldChar w:fldCharType="separate"/>
        </w:r>
        <w:r w:rsidR="008C3186">
          <w:rPr>
            <w:webHidden/>
          </w:rPr>
          <w:t>7</w:t>
        </w:r>
        <w:r w:rsidR="00D478D6" w:rsidRPr="00836D53">
          <w:rPr>
            <w:webHidden/>
          </w:rPr>
          <w:fldChar w:fldCharType="end"/>
        </w:r>
      </w:hyperlink>
    </w:p>
    <w:p w14:paraId="5AF1CB06" w14:textId="534BC693" w:rsidR="00D478D6" w:rsidRPr="00836D53" w:rsidRDefault="009D718F">
      <w:pPr>
        <w:pStyle w:val="TOC1"/>
        <w:rPr>
          <w:rFonts w:asciiTheme="minorHAnsi" w:eastAsiaTheme="minorEastAsia" w:hAnsiTheme="minorHAnsi" w:cstheme="minorBidi"/>
          <w:b w:val="0"/>
          <w:szCs w:val="22"/>
        </w:rPr>
      </w:pPr>
      <w:hyperlink w:anchor="_Toc45869598" w:history="1">
        <w:r w:rsidR="00D478D6" w:rsidRPr="00836D53">
          <w:rPr>
            <w:rStyle w:val="Hyperlink"/>
          </w:rPr>
          <w:t>9</w:t>
        </w:r>
        <w:r w:rsidR="00D478D6" w:rsidRPr="00836D53">
          <w:rPr>
            <w:rFonts w:asciiTheme="minorHAnsi" w:eastAsiaTheme="minorEastAsia" w:hAnsiTheme="minorHAnsi" w:cstheme="minorBidi"/>
            <w:b w:val="0"/>
            <w:szCs w:val="22"/>
          </w:rPr>
          <w:tab/>
        </w:r>
        <w:r w:rsidR="00D478D6" w:rsidRPr="00836D53">
          <w:rPr>
            <w:rStyle w:val="Hyperlink"/>
          </w:rPr>
          <w:t>REVIEW</w:t>
        </w:r>
        <w:r w:rsidR="00D478D6" w:rsidRPr="00836D53">
          <w:rPr>
            <w:webHidden/>
          </w:rPr>
          <w:tab/>
        </w:r>
        <w:r w:rsidR="00D478D6" w:rsidRPr="00836D53">
          <w:rPr>
            <w:webHidden/>
          </w:rPr>
          <w:fldChar w:fldCharType="begin"/>
        </w:r>
        <w:r w:rsidR="00D478D6" w:rsidRPr="00836D53">
          <w:rPr>
            <w:webHidden/>
          </w:rPr>
          <w:instrText xml:space="preserve"> PAGEREF _Toc45869598 \h </w:instrText>
        </w:r>
        <w:r w:rsidR="00D478D6" w:rsidRPr="00836D53">
          <w:rPr>
            <w:webHidden/>
          </w:rPr>
        </w:r>
        <w:r w:rsidR="00D478D6" w:rsidRPr="00836D53">
          <w:rPr>
            <w:webHidden/>
          </w:rPr>
          <w:fldChar w:fldCharType="separate"/>
        </w:r>
        <w:r w:rsidR="008C3186">
          <w:rPr>
            <w:webHidden/>
          </w:rPr>
          <w:t>8</w:t>
        </w:r>
        <w:r w:rsidR="00D478D6" w:rsidRPr="00836D53">
          <w:rPr>
            <w:webHidden/>
          </w:rPr>
          <w:fldChar w:fldCharType="end"/>
        </w:r>
      </w:hyperlink>
    </w:p>
    <w:p w14:paraId="09069CFE" w14:textId="34C8D506" w:rsidR="00D478D6" w:rsidRPr="00836D53" w:rsidRDefault="009D718F">
      <w:pPr>
        <w:pStyle w:val="TOC1"/>
        <w:rPr>
          <w:rFonts w:asciiTheme="minorHAnsi" w:eastAsiaTheme="minorEastAsia" w:hAnsiTheme="minorHAnsi" w:cstheme="minorBidi"/>
          <w:b w:val="0"/>
          <w:szCs w:val="22"/>
        </w:rPr>
      </w:pPr>
      <w:hyperlink w:anchor="_Toc45869599" w:history="1">
        <w:r w:rsidR="00D478D6" w:rsidRPr="00836D53">
          <w:rPr>
            <w:rStyle w:val="Hyperlink"/>
          </w:rPr>
          <w:t>10</w:t>
        </w:r>
        <w:r w:rsidR="00D478D6" w:rsidRPr="00836D53">
          <w:rPr>
            <w:rFonts w:asciiTheme="minorHAnsi" w:eastAsiaTheme="minorEastAsia" w:hAnsiTheme="minorHAnsi" w:cstheme="minorBidi"/>
            <w:b w:val="0"/>
            <w:szCs w:val="22"/>
          </w:rPr>
          <w:tab/>
        </w:r>
        <w:r w:rsidR="00D478D6" w:rsidRPr="00836D53">
          <w:rPr>
            <w:rStyle w:val="Hyperlink"/>
          </w:rPr>
          <w:t>RELATED DOCUMENTS</w:t>
        </w:r>
        <w:r w:rsidR="00D478D6" w:rsidRPr="00836D53">
          <w:rPr>
            <w:webHidden/>
          </w:rPr>
          <w:tab/>
        </w:r>
        <w:r w:rsidR="00D478D6" w:rsidRPr="00836D53">
          <w:rPr>
            <w:webHidden/>
          </w:rPr>
          <w:fldChar w:fldCharType="begin"/>
        </w:r>
        <w:r w:rsidR="00D478D6" w:rsidRPr="00836D53">
          <w:rPr>
            <w:webHidden/>
          </w:rPr>
          <w:instrText xml:space="preserve"> PAGEREF _Toc45869599 \h </w:instrText>
        </w:r>
        <w:r w:rsidR="00D478D6" w:rsidRPr="00836D53">
          <w:rPr>
            <w:webHidden/>
          </w:rPr>
        </w:r>
        <w:r w:rsidR="00D478D6" w:rsidRPr="00836D53">
          <w:rPr>
            <w:webHidden/>
          </w:rPr>
          <w:fldChar w:fldCharType="separate"/>
        </w:r>
        <w:r w:rsidR="008C3186">
          <w:rPr>
            <w:webHidden/>
          </w:rPr>
          <w:t>8</w:t>
        </w:r>
        <w:r w:rsidR="00D478D6" w:rsidRPr="00836D53">
          <w:rPr>
            <w:webHidden/>
          </w:rPr>
          <w:fldChar w:fldCharType="end"/>
        </w:r>
      </w:hyperlink>
    </w:p>
    <w:p w14:paraId="0BFDB40F" w14:textId="77777777" w:rsidR="00DF58BD" w:rsidRPr="00836D53" w:rsidRDefault="00DF58BD" w:rsidP="00DF58BD">
      <w:pPr>
        <w:pStyle w:val="Heading2"/>
      </w:pPr>
      <w:r w:rsidRPr="00836D53">
        <w:fldChar w:fldCharType="end"/>
      </w:r>
    </w:p>
    <w:p w14:paraId="1EF16B9C" w14:textId="77777777" w:rsidR="00DF58BD" w:rsidRPr="00836D53" w:rsidRDefault="00DF58BD" w:rsidP="00DF58BD">
      <w:pPr>
        <w:pStyle w:val="Heading1"/>
        <w:numPr>
          <w:ilvl w:val="0"/>
          <w:numId w:val="34"/>
        </w:numPr>
        <w:tabs>
          <w:tab w:val="num" w:pos="794"/>
        </w:tabs>
        <w:ind w:left="794" w:hanging="794"/>
      </w:pPr>
      <w:r w:rsidRPr="00836D53">
        <w:rPr>
          <w:b w:val="0"/>
        </w:rPr>
        <w:br w:type="page"/>
      </w:r>
      <w:bookmarkStart w:id="4" w:name="_Toc517869010"/>
      <w:bookmarkStart w:id="5" w:name="_Toc486250522"/>
      <w:bookmarkStart w:id="6" w:name="_Toc45869590"/>
      <w:bookmarkEnd w:id="2"/>
      <w:r w:rsidRPr="00836D53">
        <w:lastRenderedPageBreak/>
        <w:t>PURPOSE</w:t>
      </w:r>
      <w:bookmarkEnd w:id="4"/>
      <w:bookmarkEnd w:id="5"/>
      <w:bookmarkEnd w:id="6"/>
    </w:p>
    <w:p w14:paraId="36F5035A" w14:textId="77777777" w:rsidR="00097F96" w:rsidRPr="00836D53" w:rsidRDefault="00DF58BD" w:rsidP="007F31FE">
      <w:pPr>
        <w:ind w:left="794"/>
      </w:pPr>
      <w:r w:rsidRPr="00836D53">
        <w:t>ACT Corrective Services (ACTCS) is committed to maximising time out of cell</w:t>
      </w:r>
      <w:r w:rsidR="00DB6395" w:rsidRPr="00836D53">
        <w:t xml:space="preserve"> for detainees</w:t>
      </w:r>
      <w:r w:rsidRPr="00836D53">
        <w:t xml:space="preserve">, </w:t>
      </w:r>
      <w:r w:rsidR="00097F96" w:rsidRPr="00836D53">
        <w:t>to providing activities and supports to enhance a detainee’s desire and ability to reintegrate successfully into the community and lead a law abiding and constructive life.</w:t>
      </w:r>
    </w:p>
    <w:p w14:paraId="2EB9F014" w14:textId="23FCDE9D" w:rsidR="00DF58BD" w:rsidRPr="00836D53" w:rsidRDefault="00DF58BD" w:rsidP="007F31FE">
      <w:pPr>
        <w:ind w:left="794"/>
      </w:pPr>
      <w:r w:rsidRPr="00836D53">
        <w:br/>
        <w:t xml:space="preserve">This policy provides guidance around the provision of daily regimes, seeking to maximise the opportunities for detainees to access services and activities, which enable and support successful reintegration into the community.  </w:t>
      </w:r>
    </w:p>
    <w:p w14:paraId="2E3BEFC8" w14:textId="77777777" w:rsidR="00DF58BD" w:rsidRPr="00836D53" w:rsidRDefault="00DF58BD" w:rsidP="00DF58BD"/>
    <w:p w14:paraId="4C6A8E31" w14:textId="77777777" w:rsidR="00DF58BD" w:rsidRPr="00836D53" w:rsidRDefault="00DF58BD" w:rsidP="007F31FE">
      <w:pPr>
        <w:ind w:left="794"/>
      </w:pPr>
      <w:r w:rsidRPr="00836D53">
        <w:t xml:space="preserve">This policy also establishes the requirement for correctional centres to have systems in place for the day to day management of staff resources and regime delivery to ensure regimes are facilitated in a safe, secure, decent and humane manner.  </w:t>
      </w:r>
    </w:p>
    <w:p w14:paraId="2EDDD308" w14:textId="77777777" w:rsidR="00DF58BD" w:rsidRPr="00836D53" w:rsidRDefault="00DF58BD" w:rsidP="00DF58BD">
      <w:pPr>
        <w:pStyle w:val="Heading1"/>
        <w:numPr>
          <w:ilvl w:val="0"/>
          <w:numId w:val="34"/>
        </w:numPr>
        <w:tabs>
          <w:tab w:val="num" w:pos="794"/>
        </w:tabs>
        <w:ind w:left="794" w:hanging="794"/>
      </w:pPr>
      <w:bookmarkStart w:id="7" w:name="_Toc486250523"/>
      <w:bookmarkStart w:id="8" w:name="_Toc45869591"/>
      <w:r w:rsidRPr="00836D53">
        <w:t>SCOPE</w:t>
      </w:r>
      <w:bookmarkEnd w:id="7"/>
      <w:bookmarkEnd w:id="8"/>
      <w:r w:rsidRPr="00836D53">
        <w:t xml:space="preserve"> </w:t>
      </w:r>
    </w:p>
    <w:p w14:paraId="0EF59C99" w14:textId="35FF1DE3" w:rsidR="00DF58BD" w:rsidRPr="00836D53" w:rsidRDefault="00DF58BD" w:rsidP="00DB6395">
      <w:pPr>
        <w:ind w:firstLine="74"/>
        <w:rPr>
          <w:color w:val="000000" w:themeColor="text1"/>
        </w:rPr>
      </w:pPr>
      <w:r w:rsidRPr="00836D53">
        <w:rPr>
          <w:color w:val="000000" w:themeColor="text1"/>
        </w:rPr>
        <w:t xml:space="preserve">This policy applies to </w:t>
      </w:r>
      <w:r w:rsidR="00DB6395" w:rsidRPr="00836D53">
        <w:rPr>
          <w:color w:val="000000" w:themeColor="text1"/>
        </w:rPr>
        <w:t>all correctional centres in the ACT</w:t>
      </w:r>
      <w:r w:rsidRPr="00836D53">
        <w:rPr>
          <w:color w:val="000000" w:themeColor="text1"/>
        </w:rPr>
        <w:t>.</w:t>
      </w:r>
    </w:p>
    <w:p w14:paraId="172A4FEE" w14:textId="35224EAC" w:rsidR="00DB6395" w:rsidRPr="00836D53" w:rsidRDefault="00DB6395" w:rsidP="00DB6395"/>
    <w:p w14:paraId="0030F8CD" w14:textId="3D53D2AA" w:rsidR="00DB6395" w:rsidRPr="00836D53" w:rsidRDefault="00DB6395" w:rsidP="00DB6395">
      <w:pPr>
        <w:ind w:left="794"/>
      </w:pPr>
      <w:r w:rsidRPr="00836D53">
        <w:t>The Deputy Commissioner Custodial Operations will establish operating procedures under this policy.</w:t>
      </w:r>
    </w:p>
    <w:p w14:paraId="7F854004" w14:textId="77777777" w:rsidR="00DF58BD" w:rsidRPr="00836D53" w:rsidRDefault="00DF58BD" w:rsidP="00DF58BD">
      <w:pPr>
        <w:pStyle w:val="Heading1"/>
        <w:numPr>
          <w:ilvl w:val="0"/>
          <w:numId w:val="34"/>
        </w:numPr>
        <w:tabs>
          <w:tab w:val="num" w:pos="794"/>
        </w:tabs>
        <w:ind w:left="794" w:hanging="794"/>
      </w:pPr>
      <w:bookmarkStart w:id="9" w:name="_Toc486250525"/>
      <w:bookmarkStart w:id="10" w:name="_Toc45869592"/>
      <w:r w:rsidRPr="00836D53">
        <w:t>DEFINITIONS</w:t>
      </w:r>
      <w:bookmarkEnd w:id="9"/>
      <w:bookmarkEnd w:id="10"/>
    </w:p>
    <w:p w14:paraId="35F5E0A0" w14:textId="77777777" w:rsidR="00DF58BD" w:rsidRPr="00836D53" w:rsidRDefault="00DF58BD" w:rsidP="00DB6395">
      <w:pPr>
        <w:ind w:firstLine="74"/>
        <w:rPr>
          <w:b/>
        </w:rPr>
      </w:pPr>
      <w:r w:rsidRPr="00836D53">
        <w:rPr>
          <w:b/>
        </w:rPr>
        <w:t xml:space="preserve">Core Day </w:t>
      </w:r>
    </w:p>
    <w:p w14:paraId="34B727AD" w14:textId="77777777" w:rsidR="00DF58BD" w:rsidRPr="00836D53" w:rsidRDefault="00DF58BD" w:rsidP="00DB6395">
      <w:pPr>
        <w:ind w:left="794"/>
      </w:pPr>
      <w:r w:rsidRPr="00836D53">
        <w:t xml:space="preserve">A timetable of key activities which occur across a correctional centre.  It is intended to provide routine and clarity for staff and detainees.  It does not include unit or cottage specific activities which require more flexibility.  </w:t>
      </w:r>
    </w:p>
    <w:p w14:paraId="7179F19C" w14:textId="77777777" w:rsidR="00DF58BD" w:rsidRPr="00836D53" w:rsidRDefault="00DF58BD" w:rsidP="00DB6395">
      <w:pPr>
        <w:ind w:firstLine="57"/>
        <w:rPr>
          <w:b/>
        </w:rPr>
      </w:pPr>
      <w:r w:rsidRPr="00836D53">
        <w:rPr>
          <w:b/>
        </w:rPr>
        <w:t xml:space="preserve">Structured Day </w:t>
      </w:r>
    </w:p>
    <w:p w14:paraId="6E36DEBC" w14:textId="35598DE4" w:rsidR="00DF58BD" w:rsidRPr="00836D53" w:rsidRDefault="00DF58BD" w:rsidP="00DB6395">
      <w:pPr>
        <w:ind w:left="1134" w:hanging="357"/>
      </w:pPr>
      <w:r w:rsidRPr="00836D53">
        <w:t>Dedicated hours within the core day where detainees have access to constructive activity.</w:t>
      </w:r>
    </w:p>
    <w:p w14:paraId="47A53F8A" w14:textId="288931EF" w:rsidR="00097F96" w:rsidRPr="00836D53" w:rsidRDefault="00097F96" w:rsidP="00097F96">
      <w:pPr>
        <w:ind w:left="777"/>
      </w:pPr>
      <w:r w:rsidRPr="00836D53">
        <w:t>Provides the opportunity for a detainee to participate in a range of Constructive Activities. Tailored to each detainee as part of Integrated Offender Management and Sentence Management processes, these activities will provide opportunities and supports so they can address their offending behaviours.</w:t>
      </w:r>
    </w:p>
    <w:p w14:paraId="432703C8" w14:textId="77777777" w:rsidR="00DF58BD" w:rsidRPr="00836D53" w:rsidRDefault="00DF58BD" w:rsidP="00DB6395">
      <w:pPr>
        <w:ind w:left="1134" w:hanging="357"/>
        <w:rPr>
          <w:b/>
        </w:rPr>
      </w:pPr>
      <w:r w:rsidRPr="00836D53">
        <w:rPr>
          <w:b/>
        </w:rPr>
        <w:t xml:space="preserve">Constructive Activity </w:t>
      </w:r>
    </w:p>
    <w:p w14:paraId="4AC8E1C7" w14:textId="77777777" w:rsidR="00DF58BD" w:rsidRPr="00836D53" w:rsidRDefault="00DF58BD" w:rsidP="00DB6395">
      <w:pPr>
        <w:ind w:left="777"/>
      </w:pPr>
      <w:r w:rsidRPr="00836D53">
        <w:t xml:space="preserve">Planned activities for detainees which contribute to an increased likelihood of successful reintegration to the community.  These may include activities that increase the likelihood of employment on release, address offending behaviour and/or associated risks, meet health </w:t>
      </w:r>
      <w:r w:rsidRPr="00836D53">
        <w:lastRenderedPageBreak/>
        <w:t>and wellbeing needs, provide for self-development or maintain family ties.  Constructive activity also includes periods of recreation.</w:t>
      </w:r>
    </w:p>
    <w:p w14:paraId="178A6C22" w14:textId="77777777" w:rsidR="00DF58BD" w:rsidRPr="00836D53" w:rsidRDefault="00DF58BD" w:rsidP="00DB6395">
      <w:pPr>
        <w:ind w:left="777"/>
        <w:rPr>
          <w:rFonts w:asciiTheme="minorHAnsi" w:eastAsia="Times New Roman" w:hAnsiTheme="minorHAnsi"/>
          <w:color w:val="000000" w:themeColor="text1"/>
        </w:rPr>
      </w:pPr>
      <w:r w:rsidRPr="00836D53">
        <w:rPr>
          <w:rFonts w:asciiTheme="minorHAnsi" w:eastAsia="Times New Roman" w:hAnsiTheme="minorHAnsi"/>
          <w:color w:val="000000" w:themeColor="text1"/>
        </w:rPr>
        <w:t xml:space="preserve">Employment opportunities, detainee services, community work, drug and alcohol programs, reintegration programs, vocational education and training programs designed to provide prospects for a meaningful day, continued rehabilitation and reintegration to the community. </w:t>
      </w:r>
    </w:p>
    <w:p w14:paraId="346309DA" w14:textId="77777777" w:rsidR="00DF58BD" w:rsidRPr="00836D53" w:rsidRDefault="00DF58BD" w:rsidP="00DB6395">
      <w:pPr>
        <w:ind w:firstLine="57"/>
        <w:rPr>
          <w:b/>
        </w:rPr>
      </w:pPr>
      <w:r w:rsidRPr="00836D53">
        <w:rPr>
          <w:b/>
        </w:rPr>
        <w:t xml:space="preserve">Time Out of Cell </w:t>
      </w:r>
    </w:p>
    <w:p w14:paraId="567DBE32" w14:textId="77777777" w:rsidR="00DF58BD" w:rsidRPr="00836D53" w:rsidRDefault="00DF58BD" w:rsidP="00DB6395">
      <w:pPr>
        <w:ind w:firstLine="57"/>
      </w:pPr>
      <w:r w:rsidRPr="00836D53">
        <w:t>The average number of hours per day that detainees are not confined to cells or units.</w:t>
      </w:r>
    </w:p>
    <w:p w14:paraId="30F66160" w14:textId="77777777" w:rsidR="00DF58BD" w:rsidRPr="00836D53" w:rsidRDefault="00DF58BD" w:rsidP="00DB6395">
      <w:pPr>
        <w:ind w:firstLine="57"/>
        <w:rPr>
          <w:b/>
        </w:rPr>
      </w:pPr>
      <w:r w:rsidRPr="00836D53">
        <w:rPr>
          <w:b/>
        </w:rPr>
        <w:t>Night State / Patrol state</w:t>
      </w:r>
    </w:p>
    <w:p w14:paraId="77027836" w14:textId="5A24841F" w:rsidR="00DF58BD" w:rsidRPr="00836D53" w:rsidRDefault="00DF58BD" w:rsidP="00DB6395">
      <w:pPr>
        <w:ind w:left="777"/>
      </w:pPr>
      <w:r w:rsidRPr="00836D53">
        <w:t xml:space="preserve">The period between 1930hrs and 0700hrs when all detainees have been accounted for and the centre is considered to be secure with night staffing arrangements in place. During night state detainees will only be unlocked where there is an immediate need.  The custodial officer resources associated with Night State are also the minimum required when the </w:t>
      </w:r>
      <w:r w:rsidR="00DB6395" w:rsidRPr="00836D53">
        <w:t>correctional centre</w:t>
      </w:r>
      <w:r w:rsidRPr="00836D53">
        <w:t xml:space="preserve"> is in complete lock down (patrol state).</w:t>
      </w:r>
    </w:p>
    <w:p w14:paraId="34CAB5BD" w14:textId="77777777" w:rsidR="00DF58BD" w:rsidRPr="00836D53" w:rsidRDefault="00DF58BD" w:rsidP="00DB6395">
      <w:pPr>
        <w:ind w:firstLine="57"/>
      </w:pPr>
      <w:r w:rsidRPr="00836D53">
        <w:rPr>
          <w:b/>
        </w:rPr>
        <w:t>Regime</w:t>
      </w:r>
      <w:r w:rsidRPr="00836D53">
        <w:t xml:space="preserve"> </w:t>
      </w:r>
      <w:r w:rsidRPr="00836D53">
        <w:rPr>
          <w:b/>
        </w:rPr>
        <w:t>Management Plan</w:t>
      </w:r>
      <w:r w:rsidRPr="00836D53">
        <w:t xml:space="preserve"> </w:t>
      </w:r>
    </w:p>
    <w:p w14:paraId="5FAAF2E4" w14:textId="44AB455F" w:rsidR="00DF58BD" w:rsidRPr="00836D53" w:rsidRDefault="00DF58BD" w:rsidP="00DB6395">
      <w:pPr>
        <w:ind w:left="777"/>
      </w:pPr>
      <w:r w:rsidRPr="00836D53">
        <w:t>A Regime Management Plan (RMP) is a documented plan which clearly sets out the core</w:t>
      </w:r>
      <w:r w:rsidR="00DB6395" w:rsidRPr="00836D53">
        <w:t xml:space="preserve"> </w:t>
      </w:r>
      <w:r w:rsidRPr="00836D53">
        <w:t xml:space="preserve">day, the range of services and activities that will be delivered within the centre and the level of staff resourcing normally required at all times, as well as how the regime will vary when staffing availability varies. </w:t>
      </w:r>
    </w:p>
    <w:p w14:paraId="3C350FDC" w14:textId="77777777" w:rsidR="00DF58BD" w:rsidRPr="00836D53" w:rsidRDefault="00DF58BD" w:rsidP="00DB6395">
      <w:pPr>
        <w:ind w:firstLine="57"/>
        <w:rPr>
          <w:b/>
        </w:rPr>
      </w:pPr>
      <w:r w:rsidRPr="00836D53">
        <w:rPr>
          <w:b/>
        </w:rPr>
        <w:t xml:space="preserve">Lock-ins </w:t>
      </w:r>
    </w:p>
    <w:p w14:paraId="5AAE4E80" w14:textId="77777777" w:rsidR="00DF58BD" w:rsidRPr="00836D53" w:rsidRDefault="00DF58BD" w:rsidP="00DB6395">
      <w:pPr>
        <w:ind w:left="1134" w:hanging="357"/>
      </w:pPr>
      <w:r w:rsidRPr="00836D53">
        <w:t>A lock-in is where specific units, or a portion thereof, are locked in.</w:t>
      </w:r>
    </w:p>
    <w:p w14:paraId="6C066DB2" w14:textId="77777777" w:rsidR="00DF58BD" w:rsidRPr="00836D53" w:rsidRDefault="00DF58BD" w:rsidP="00DB6395">
      <w:pPr>
        <w:ind w:firstLine="57"/>
        <w:rPr>
          <w:b/>
        </w:rPr>
      </w:pPr>
      <w:r w:rsidRPr="00836D53">
        <w:rPr>
          <w:b/>
        </w:rPr>
        <w:t>Lockdowns</w:t>
      </w:r>
    </w:p>
    <w:p w14:paraId="4DAB46C4" w14:textId="77777777" w:rsidR="00DF58BD" w:rsidRPr="00836D53" w:rsidRDefault="00DF58BD" w:rsidP="00DB6395">
      <w:pPr>
        <w:ind w:left="1134" w:hanging="357"/>
      </w:pPr>
      <w:r w:rsidRPr="00836D53">
        <w:t xml:space="preserve">A lockdown is where the entire correctional centre is locked down. </w:t>
      </w:r>
    </w:p>
    <w:p w14:paraId="3EC6A5D8" w14:textId="77777777" w:rsidR="00DF58BD" w:rsidRPr="00836D53" w:rsidRDefault="00DF58BD" w:rsidP="00DF58BD">
      <w:pPr>
        <w:pStyle w:val="Heading1"/>
        <w:numPr>
          <w:ilvl w:val="0"/>
          <w:numId w:val="34"/>
        </w:numPr>
        <w:tabs>
          <w:tab w:val="num" w:pos="794"/>
        </w:tabs>
        <w:ind w:left="794" w:hanging="794"/>
      </w:pPr>
      <w:bookmarkStart w:id="11" w:name="_Toc45869593"/>
      <w:bookmarkStart w:id="12" w:name="_Toc483318831"/>
      <w:bookmarkStart w:id="13" w:name="_Toc486250526"/>
      <w:r w:rsidRPr="00836D53">
        <w:t>CORE DAY</w:t>
      </w:r>
      <w:bookmarkEnd w:id="11"/>
    </w:p>
    <w:p w14:paraId="26D0F1D9" w14:textId="4DD3E693" w:rsidR="008D1C1C" w:rsidRPr="00836D53" w:rsidRDefault="003223A2" w:rsidP="004716B7">
      <w:pPr>
        <w:pStyle w:val="ListParagraph"/>
        <w:numPr>
          <w:ilvl w:val="1"/>
          <w:numId w:val="34"/>
        </w:numPr>
        <w:ind w:left="1134" w:hanging="436"/>
      </w:pPr>
      <w:r>
        <w:t>4.1</w:t>
      </w:r>
      <w:r>
        <w:tab/>
      </w:r>
      <w:r w:rsidR="00DF58BD" w:rsidRPr="00836D53">
        <w:t xml:space="preserve">Correctional centres will establish a core day operating procedure which allows all detainees, who are not subject to specific regimes due to poor behaviour, disciplinary action, or the provisions of part 9.2 of the </w:t>
      </w:r>
      <w:r w:rsidR="00DF58BD" w:rsidRPr="004716B7">
        <w:rPr>
          <w:i/>
          <w:iCs/>
          <w:u w:val="single"/>
        </w:rPr>
        <w:t>Corrections Management Act 2007</w:t>
      </w:r>
      <w:r w:rsidR="000C301C" w:rsidRPr="004716B7">
        <w:rPr>
          <w:u w:val="single"/>
        </w:rPr>
        <w:t xml:space="preserve"> (ACT)</w:t>
      </w:r>
      <w:r w:rsidR="00DF58BD" w:rsidRPr="004716B7">
        <w:t xml:space="preserve">, </w:t>
      </w:r>
      <w:r w:rsidR="00DF58BD" w:rsidRPr="00836D53">
        <w:t>the opportunity for a</w:t>
      </w:r>
      <w:r w:rsidR="00DF58BD" w:rsidRPr="004716B7">
        <w:t xml:space="preserve"> </w:t>
      </w:r>
      <w:r w:rsidR="00DF58BD" w:rsidRPr="004716B7">
        <w:rPr>
          <w:i/>
          <w:iCs/>
        </w:rPr>
        <w:t>minimum</w:t>
      </w:r>
      <w:r w:rsidR="00DF58BD" w:rsidRPr="00836D53">
        <w:t xml:space="preserve"> of</w:t>
      </w:r>
      <w:r w:rsidR="008D1C1C" w:rsidRPr="00836D53">
        <w:t>:</w:t>
      </w:r>
    </w:p>
    <w:p w14:paraId="4A0822D7" w14:textId="77777777" w:rsidR="008D1C1C" w:rsidRPr="00836D53" w:rsidRDefault="00DF58BD" w:rsidP="008D1C1C">
      <w:pPr>
        <w:pStyle w:val="ListParagraph"/>
        <w:numPr>
          <w:ilvl w:val="0"/>
          <w:numId w:val="37"/>
        </w:numPr>
      </w:pPr>
      <w:r w:rsidRPr="00836D53">
        <w:t>9.5 hours time out of cell</w:t>
      </w:r>
      <w:r w:rsidR="008D1C1C" w:rsidRPr="00836D53">
        <w:t xml:space="preserve"> in closed conditions; and</w:t>
      </w:r>
    </w:p>
    <w:p w14:paraId="2C067FB0" w14:textId="552D16F6" w:rsidR="00DF58BD" w:rsidRPr="00836D53" w:rsidRDefault="008D1C1C" w:rsidP="008D1C1C">
      <w:pPr>
        <w:pStyle w:val="ListParagraph"/>
        <w:numPr>
          <w:ilvl w:val="0"/>
          <w:numId w:val="37"/>
        </w:numPr>
      </w:pPr>
      <w:r w:rsidRPr="00836D53">
        <w:t>11 hours time out of cell in open conditions.</w:t>
      </w:r>
      <w:r w:rsidR="00DF58BD" w:rsidRPr="00836D53">
        <w:t xml:space="preserve"> </w:t>
      </w:r>
    </w:p>
    <w:p w14:paraId="105D45DA" w14:textId="5886B913" w:rsidR="00DF58BD" w:rsidRPr="00836D53" w:rsidRDefault="00DF58BD" w:rsidP="004716B7">
      <w:pPr>
        <w:pStyle w:val="ListParagraph"/>
        <w:numPr>
          <w:ilvl w:val="1"/>
          <w:numId w:val="34"/>
        </w:numPr>
        <w:ind w:left="1134" w:hanging="436"/>
      </w:pPr>
      <w:r w:rsidRPr="00836D53">
        <w:t xml:space="preserve">Detainees who are subject to specific regimes due to poor behaviour, short term intervention within the Crisis Support Unit, disciplinary action, or segregation under </w:t>
      </w:r>
      <w:r w:rsidRPr="00836D53">
        <w:lastRenderedPageBreak/>
        <w:t>part 9.2 of the</w:t>
      </w:r>
      <w:r w:rsidRPr="004716B7">
        <w:t xml:space="preserve"> </w:t>
      </w:r>
      <w:r w:rsidRPr="004716B7">
        <w:rPr>
          <w:i/>
          <w:iCs/>
          <w:u w:val="single"/>
        </w:rPr>
        <w:t>Corrections Management Act 2007</w:t>
      </w:r>
      <w:r w:rsidR="000C301C" w:rsidRPr="004716B7">
        <w:rPr>
          <w:u w:val="single"/>
        </w:rPr>
        <w:t xml:space="preserve"> (ACT)</w:t>
      </w:r>
      <w:r w:rsidRPr="00836D53">
        <w:t xml:space="preserve"> will have a modified regime which takes full consideration of the operational risks and the purpose of the regime.</w:t>
      </w:r>
    </w:p>
    <w:p w14:paraId="654D7789" w14:textId="74308804" w:rsidR="00DF58BD" w:rsidRPr="00836D53" w:rsidRDefault="00DF58BD" w:rsidP="004716B7">
      <w:pPr>
        <w:pStyle w:val="ListParagraph"/>
        <w:numPr>
          <w:ilvl w:val="1"/>
          <w:numId w:val="34"/>
        </w:numPr>
        <w:ind w:left="1134" w:hanging="436"/>
      </w:pPr>
      <w:r w:rsidRPr="00836D53">
        <w:t xml:space="preserve">Where detainees are segregated under part 9.2 of the </w:t>
      </w:r>
      <w:r w:rsidRPr="004716B7">
        <w:rPr>
          <w:i/>
          <w:iCs/>
          <w:u w:val="single"/>
        </w:rPr>
        <w:t>Corrections Management Act 2007</w:t>
      </w:r>
      <w:r w:rsidR="000C301C" w:rsidRPr="004716B7">
        <w:rPr>
          <w:u w:val="single"/>
        </w:rPr>
        <w:t xml:space="preserve"> (ACT)</w:t>
      </w:r>
      <w:r w:rsidRPr="004716B7">
        <w:t xml:space="preserve">, </w:t>
      </w:r>
      <w:r w:rsidRPr="00836D53">
        <w:t>time out of cell should be as much as is operationally deliverable in the specific circumstances.</w:t>
      </w:r>
    </w:p>
    <w:p w14:paraId="67EFBD93" w14:textId="77777777" w:rsidR="00DF58BD" w:rsidRPr="00836D53" w:rsidRDefault="00DF58BD" w:rsidP="00DF58BD">
      <w:pPr>
        <w:pStyle w:val="Heading1"/>
        <w:numPr>
          <w:ilvl w:val="0"/>
          <w:numId w:val="34"/>
        </w:numPr>
        <w:tabs>
          <w:tab w:val="num" w:pos="794"/>
        </w:tabs>
        <w:ind w:left="794" w:hanging="794"/>
      </w:pPr>
      <w:bookmarkStart w:id="14" w:name="_Toc45869594"/>
      <w:r w:rsidRPr="00836D53">
        <w:t>CONSTRUCTIVE ACTIVITY</w:t>
      </w:r>
      <w:bookmarkEnd w:id="14"/>
    </w:p>
    <w:p w14:paraId="14B0645F" w14:textId="03732BDA" w:rsidR="000C301C" w:rsidRDefault="00DF58BD" w:rsidP="00DF58BD">
      <w:pPr>
        <w:pStyle w:val="ListParagraph"/>
        <w:numPr>
          <w:ilvl w:val="1"/>
          <w:numId w:val="34"/>
        </w:numPr>
        <w:ind w:left="1134" w:hanging="436"/>
      </w:pPr>
      <w:r w:rsidRPr="00836D53">
        <w:t xml:space="preserve">A structured day will be established which provides detainees the opportunity to access a </w:t>
      </w:r>
      <w:r w:rsidRPr="00836D53">
        <w:rPr>
          <w:i/>
        </w:rPr>
        <w:t xml:space="preserve">minimum </w:t>
      </w:r>
      <w:r w:rsidRPr="00836D53">
        <w:t>of 5.5 hours of constructive activity each weekday</w:t>
      </w:r>
      <w:r w:rsidR="000C301C">
        <w:t>, except under section 4.2</w:t>
      </w:r>
      <w:r w:rsidRPr="00836D53">
        <w:t xml:space="preserve">.  </w:t>
      </w:r>
    </w:p>
    <w:p w14:paraId="7348A570" w14:textId="4BF4034B" w:rsidR="00DF58BD" w:rsidRPr="00836D53" w:rsidRDefault="000C301C" w:rsidP="00DF58BD">
      <w:pPr>
        <w:pStyle w:val="ListParagraph"/>
        <w:numPr>
          <w:ilvl w:val="1"/>
          <w:numId w:val="34"/>
        </w:numPr>
        <w:ind w:left="1134" w:hanging="436"/>
      </w:pPr>
      <w:r>
        <w:t>Where a detainee is</w:t>
      </w:r>
      <w:r w:rsidR="00DF58BD" w:rsidRPr="00836D53">
        <w:t xml:space="preserve"> </w:t>
      </w:r>
      <w:r>
        <w:t>under a specific regime in accordance with section 4.2</w:t>
      </w:r>
      <w:r w:rsidR="00DF58BD" w:rsidRPr="00836D53">
        <w:t xml:space="preserve">, </w:t>
      </w:r>
      <w:r>
        <w:t xml:space="preserve">the </w:t>
      </w:r>
      <w:r w:rsidR="00DF58BD" w:rsidRPr="00836D53">
        <w:t>regime should afford as much access to constructive activity as is operationally deliverable in the specific circumstances.</w:t>
      </w:r>
    </w:p>
    <w:p w14:paraId="44FFAF40" w14:textId="77777777" w:rsidR="00DF58BD" w:rsidRPr="00836D53" w:rsidRDefault="00DF58BD" w:rsidP="00DF58BD">
      <w:pPr>
        <w:pStyle w:val="ListParagraph"/>
        <w:numPr>
          <w:ilvl w:val="1"/>
          <w:numId w:val="34"/>
        </w:numPr>
        <w:ind w:left="1134" w:hanging="425"/>
      </w:pPr>
      <w:r w:rsidRPr="00836D53">
        <w:t xml:space="preserve">Separate structured days may be required for different detainee cohorts e.g. Transitional Release Centre, female detainees and strict protection detainees, but the standard </w:t>
      </w:r>
      <w:r w:rsidRPr="00836D53">
        <w:rPr>
          <w:i/>
        </w:rPr>
        <w:t xml:space="preserve">minimum </w:t>
      </w:r>
      <w:r w:rsidRPr="00836D53">
        <w:t>constructive activity access is to remain the same.</w:t>
      </w:r>
    </w:p>
    <w:p w14:paraId="1FF303F1" w14:textId="77777777" w:rsidR="00DF58BD" w:rsidRPr="00836D53" w:rsidRDefault="00DF58BD" w:rsidP="00DF58BD">
      <w:pPr>
        <w:pStyle w:val="Heading1"/>
        <w:numPr>
          <w:ilvl w:val="0"/>
          <w:numId w:val="34"/>
        </w:numPr>
        <w:tabs>
          <w:tab w:val="num" w:pos="794"/>
        </w:tabs>
        <w:ind w:left="794" w:hanging="794"/>
      </w:pPr>
      <w:bookmarkStart w:id="15" w:name="_Toc45869595"/>
      <w:r w:rsidRPr="00836D53">
        <w:t>ADJUSTMENTS TO THE CORE DAY</w:t>
      </w:r>
      <w:bookmarkEnd w:id="15"/>
    </w:p>
    <w:p w14:paraId="48EAF849" w14:textId="4D7DC52C" w:rsidR="00DF58BD" w:rsidRPr="00836D53" w:rsidRDefault="00DF58BD" w:rsidP="00DF58BD">
      <w:pPr>
        <w:pStyle w:val="ListParagraph"/>
        <w:numPr>
          <w:ilvl w:val="1"/>
          <w:numId w:val="34"/>
        </w:numPr>
        <w:ind w:left="1134" w:hanging="425"/>
      </w:pPr>
      <w:r w:rsidRPr="00836D53">
        <w:t xml:space="preserve">The General Manager </w:t>
      </w:r>
      <w:r w:rsidR="00DB6395" w:rsidRPr="00836D53">
        <w:t xml:space="preserve">of a correctional centre </w:t>
      </w:r>
      <w:r w:rsidRPr="00836D53">
        <w:t>has the authority to adjust the Core Day, and reduce the time out of cell hours accordingly for operational requirements, including but not limited to:</w:t>
      </w:r>
    </w:p>
    <w:p w14:paraId="7943EA26" w14:textId="77777777" w:rsidR="00DF58BD" w:rsidRPr="00836D53" w:rsidRDefault="00DF58BD" w:rsidP="00DF58BD">
      <w:pPr>
        <w:pStyle w:val="ListParagraph"/>
        <w:numPr>
          <w:ilvl w:val="0"/>
          <w:numId w:val="36"/>
        </w:numPr>
        <w:ind w:left="1701"/>
      </w:pPr>
      <w:r w:rsidRPr="00836D53">
        <w:t xml:space="preserve">Staff training </w:t>
      </w:r>
    </w:p>
    <w:p w14:paraId="3D7AA7A5" w14:textId="77777777" w:rsidR="00DF58BD" w:rsidRPr="00836D53" w:rsidRDefault="00DF58BD" w:rsidP="00DF58BD">
      <w:pPr>
        <w:pStyle w:val="ListParagraph"/>
        <w:numPr>
          <w:ilvl w:val="0"/>
          <w:numId w:val="36"/>
        </w:numPr>
        <w:ind w:left="1701"/>
      </w:pPr>
      <w:r w:rsidRPr="00836D53">
        <w:t>Staff meetings</w:t>
      </w:r>
    </w:p>
    <w:p w14:paraId="257E37E4" w14:textId="77777777" w:rsidR="00DF58BD" w:rsidRPr="00836D53" w:rsidRDefault="00DF58BD" w:rsidP="00DF58BD">
      <w:pPr>
        <w:pStyle w:val="ListParagraph"/>
        <w:numPr>
          <w:ilvl w:val="0"/>
          <w:numId w:val="36"/>
        </w:numPr>
        <w:ind w:left="1701"/>
      </w:pPr>
      <w:r w:rsidRPr="00836D53">
        <w:t>Maintenance issues</w:t>
      </w:r>
    </w:p>
    <w:p w14:paraId="7632DC39" w14:textId="77777777" w:rsidR="00DF58BD" w:rsidRPr="00836D53" w:rsidRDefault="00DF58BD" w:rsidP="00DF58BD">
      <w:pPr>
        <w:pStyle w:val="ListParagraph"/>
        <w:numPr>
          <w:ilvl w:val="0"/>
          <w:numId w:val="36"/>
        </w:numPr>
        <w:ind w:left="1701"/>
      </w:pPr>
      <w:r w:rsidRPr="00836D53">
        <w:t xml:space="preserve">Limited staffing resources </w:t>
      </w:r>
    </w:p>
    <w:p w14:paraId="183771F8" w14:textId="77777777" w:rsidR="00DF58BD" w:rsidRPr="00836D53" w:rsidRDefault="00DF58BD" w:rsidP="00DF58BD">
      <w:pPr>
        <w:pStyle w:val="ListParagraph"/>
        <w:numPr>
          <w:ilvl w:val="0"/>
          <w:numId w:val="36"/>
        </w:numPr>
        <w:ind w:left="1701"/>
      </w:pPr>
      <w:r w:rsidRPr="00836D53">
        <w:t>Incidents</w:t>
      </w:r>
    </w:p>
    <w:p w14:paraId="26CD52A9" w14:textId="55F8A056" w:rsidR="00DF58BD" w:rsidRPr="00836D53" w:rsidRDefault="003C3684" w:rsidP="00DF58BD">
      <w:pPr>
        <w:pStyle w:val="ListParagraph"/>
        <w:numPr>
          <w:ilvl w:val="0"/>
          <w:numId w:val="36"/>
        </w:numPr>
        <w:ind w:left="1701"/>
      </w:pPr>
      <w:r w:rsidRPr="00836D53">
        <w:t>Infectious disease control</w:t>
      </w:r>
    </w:p>
    <w:p w14:paraId="3E2BE3AD" w14:textId="6BF88947" w:rsidR="002471EA" w:rsidRPr="00836D53" w:rsidRDefault="002471EA" w:rsidP="00DF58BD">
      <w:pPr>
        <w:pStyle w:val="ListParagraph"/>
        <w:numPr>
          <w:ilvl w:val="0"/>
          <w:numId w:val="36"/>
        </w:numPr>
        <w:ind w:left="1701"/>
      </w:pPr>
      <w:r w:rsidRPr="00836D53">
        <w:t>Environmental hazard.</w:t>
      </w:r>
    </w:p>
    <w:p w14:paraId="2DE8EBC5" w14:textId="77777777" w:rsidR="00DF58BD" w:rsidRPr="00836D53" w:rsidRDefault="00DF58BD" w:rsidP="00DF58BD">
      <w:pPr>
        <w:pStyle w:val="ListParagraph"/>
        <w:numPr>
          <w:ilvl w:val="1"/>
          <w:numId w:val="34"/>
        </w:numPr>
        <w:ind w:left="1134" w:hanging="425"/>
      </w:pPr>
      <w:r w:rsidRPr="00836D53">
        <w:t xml:space="preserve">Any changes to out of cell hours must be recorded in the </w:t>
      </w:r>
      <w:r w:rsidRPr="00836D53">
        <w:rPr>
          <w:i/>
          <w:iCs/>
          <w:u w:val="single"/>
        </w:rPr>
        <w:t>Lockdown Register</w:t>
      </w:r>
      <w:r w:rsidRPr="00836D53">
        <w:t>.</w:t>
      </w:r>
    </w:p>
    <w:p w14:paraId="5BA9BE41" w14:textId="77777777" w:rsidR="00DF58BD" w:rsidRPr="00836D53" w:rsidRDefault="00DF58BD" w:rsidP="00DF58BD">
      <w:pPr>
        <w:pStyle w:val="Heading1"/>
        <w:numPr>
          <w:ilvl w:val="0"/>
          <w:numId w:val="34"/>
        </w:numPr>
        <w:tabs>
          <w:tab w:val="num" w:pos="794"/>
        </w:tabs>
        <w:ind w:left="794" w:hanging="794"/>
      </w:pPr>
      <w:bookmarkStart w:id="16" w:name="_Toc45869596"/>
      <w:r w:rsidRPr="00836D53">
        <w:t>UNIT LOCK-INS</w:t>
      </w:r>
      <w:bookmarkEnd w:id="16"/>
    </w:p>
    <w:p w14:paraId="19F4ADB7" w14:textId="1EF152B6" w:rsidR="00DF58BD" w:rsidRPr="00836D53" w:rsidRDefault="00DF58BD" w:rsidP="00DF58BD">
      <w:pPr>
        <w:pStyle w:val="ListParagraph"/>
        <w:numPr>
          <w:ilvl w:val="1"/>
          <w:numId w:val="34"/>
        </w:numPr>
        <w:ind w:left="1134" w:hanging="425"/>
      </w:pPr>
      <w:r w:rsidRPr="00836D53">
        <w:t>Unit</w:t>
      </w:r>
      <w:r w:rsidR="00097F96" w:rsidRPr="00836D53">
        <w:t xml:space="preserve"> (or portions thereof) lock</w:t>
      </w:r>
      <w:r w:rsidRPr="00836D53">
        <w:t xml:space="preserve"> lock-ins should only occur where absolutely necessary to maintain safety and security.  The Duty Manager or Officer in Charge (OIC) may authorise unit lock-ins only under the following circumstances:</w:t>
      </w:r>
    </w:p>
    <w:p w14:paraId="5AB900BF" w14:textId="77777777" w:rsidR="00DF58BD" w:rsidRPr="00836D53" w:rsidRDefault="00DF58BD" w:rsidP="00DF58BD">
      <w:pPr>
        <w:pStyle w:val="ListParagraph"/>
        <w:numPr>
          <w:ilvl w:val="0"/>
          <w:numId w:val="36"/>
        </w:numPr>
        <w:ind w:left="1701"/>
      </w:pPr>
      <w:r w:rsidRPr="00836D53">
        <w:t>Limited staffing resources</w:t>
      </w:r>
    </w:p>
    <w:p w14:paraId="065E933B" w14:textId="77777777" w:rsidR="00DF58BD" w:rsidRPr="00836D53" w:rsidRDefault="00DF58BD" w:rsidP="00DF58BD">
      <w:pPr>
        <w:pStyle w:val="ListParagraph"/>
        <w:numPr>
          <w:ilvl w:val="0"/>
          <w:numId w:val="36"/>
        </w:numPr>
        <w:ind w:left="1701"/>
      </w:pPr>
      <w:r w:rsidRPr="00836D53">
        <w:lastRenderedPageBreak/>
        <w:t>Maintenance issues</w:t>
      </w:r>
    </w:p>
    <w:p w14:paraId="73445CE5" w14:textId="77777777" w:rsidR="00AF4C9E" w:rsidRPr="00836D53" w:rsidRDefault="00DF58BD" w:rsidP="00DF58BD">
      <w:pPr>
        <w:pStyle w:val="ListParagraph"/>
        <w:numPr>
          <w:ilvl w:val="0"/>
          <w:numId w:val="36"/>
        </w:numPr>
        <w:ind w:left="1701"/>
      </w:pPr>
      <w:r w:rsidRPr="00836D53">
        <w:t>In the event of an incident</w:t>
      </w:r>
    </w:p>
    <w:p w14:paraId="2339157A" w14:textId="379A4193" w:rsidR="00DF58BD" w:rsidRPr="00836D53" w:rsidRDefault="00AF4C9E" w:rsidP="00DF58BD">
      <w:pPr>
        <w:pStyle w:val="ListParagraph"/>
        <w:numPr>
          <w:ilvl w:val="0"/>
          <w:numId w:val="36"/>
        </w:numPr>
        <w:ind w:left="1701"/>
      </w:pPr>
      <w:r w:rsidRPr="00836D53">
        <w:t>Environmental hazard</w:t>
      </w:r>
      <w:r w:rsidR="008D1C1C" w:rsidRPr="00836D53">
        <w:t>.</w:t>
      </w:r>
    </w:p>
    <w:p w14:paraId="5FF9A017" w14:textId="77777777" w:rsidR="00DF58BD" w:rsidRPr="00836D53" w:rsidRDefault="00DF58BD" w:rsidP="00DF58BD">
      <w:pPr>
        <w:pStyle w:val="ListParagraph"/>
        <w:numPr>
          <w:ilvl w:val="1"/>
          <w:numId w:val="34"/>
        </w:numPr>
        <w:ind w:left="1134" w:hanging="425"/>
      </w:pPr>
      <w:r w:rsidRPr="00836D53">
        <w:t>In all circumstances any lock-in must be for the minimum period necessary.</w:t>
      </w:r>
    </w:p>
    <w:p w14:paraId="067F8A18" w14:textId="77777777" w:rsidR="00DF58BD" w:rsidRPr="00836D53" w:rsidRDefault="00DF58BD" w:rsidP="00DF58BD">
      <w:pPr>
        <w:pStyle w:val="ListParagraph"/>
        <w:numPr>
          <w:ilvl w:val="1"/>
          <w:numId w:val="34"/>
        </w:numPr>
        <w:ind w:left="1134" w:hanging="425"/>
      </w:pPr>
      <w:r w:rsidRPr="00836D53">
        <w:t>Where unscheduled lock-ins are necessary, the General Manager will ensure a schedule is in place to reduce the impact across each area by rotating the accommodation areas and units being locked in.</w:t>
      </w:r>
    </w:p>
    <w:p w14:paraId="65E1783C" w14:textId="25C19F51" w:rsidR="00DF58BD" w:rsidRPr="00836D53" w:rsidRDefault="00DF58BD" w:rsidP="00DF58BD">
      <w:pPr>
        <w:pStyle w:val="ListParagraph"/>
        <w:numPr>
          <w:ilvl w:val="1"/>
          <w:numId w:val="34"/>
        </w:numPr>
        <w:ind w:left="1134" w:hanging="425"/>
      </w:pPr>
      <w:r w:rsidRPr="00836D53">
        <w:t xml:space="preserve">The OIC will record all lock-ins in the </w:t>
      </w:r>
      <w:r w:rsidRPr="00836D53">
        <w:rPr>
          <w:i/>
          <w:iCs/>
          <w:u w:val="single"/>
        </w:rPr>
        <w:t>Lockdown Register</w:t>
      </w:r>
      <w:r w:rsidRPr="00836D53">
        <w:t xml:space="preserve">, including time, duration, affected accommodation areas and units, the number of detainees affected and the reason for the lock-in. </w:t>
      </w:r>
    </w:p>
    <w:p w14:paraId="1009BC99" w14:textId="1CA304A3" w:rsidR="008D1C1C" w:rsidRPr="00836D53" w:rsidRDefault="008D1C1C" w:rsidP="00DF58BD">
      <w:pPr>
        <w:pStyle w:val="ListParagraph"/>
        <w:numPr>
          <w:ilvl w:val="1"/>
          <w:numId w:val="34"/>
        </w:numPr>
        <w:ind w:left="1134" w:hanging="425"/>
      </w:pPr>
      <w:r w:rsidRPr="00836D53">
        <w:t xml:space="preserve">A copy of the </w:t>
      </w:r>
      <w:r w:rsidRPr="00836D53">
        <w:rPr>
          <w:i/>
          <w:iCs/>
          <w:u w:val="single"/>
        </w:rPr>
        <w:t>Lockdown Register</w:t>
      </w:r>
      <w:r w:rsidRPr="00836D53">
        <w:t xml:space="preserve"> will be provided to the General Manager and Deputy Commissioner Custodial Operations each month for review.</w:t>
      </w:r>
    </w:p>
    <w:p w14:paraId="15CE7482" w14:textId="77777777" w:rsidR="00DF58BD" w:rsidRPr="00836D53" w:rsidRDefault="00DF58BD" w:rsidP="00DF58BD">
      <w:pPr>
        <w:pStyle w:val="Heading1"/>
        <w:numPr>
          <w:ilvl w:val="0"/>
          <w:numId w:val="34"/>
        </w:numPr>
        <w:tabs>
          <w:tab w:val="num" w:pos="794"/>
        </w:tabs>
        <w:ind w:left="794" w:hanging="794"/>
      </w:pPr>
      <w:bookmarkStart w:id="17" w:name="_Toc45869597"/>
      <w:r w:rsidRPr="00836D53">
        <w:t>REGIME MANAGEMENT PLAN</w:t>
      </w:r>
      <w:bookmarkEnd w:id="17"/>
    </w:p>
    <w:p w14:paraId="2C58697B" w14:textId="77777777" w:rsidR="00DF58BD" w:rsidRPr="00836D53" w:rsidRDefault="00DF58BD" w:rsidP="00DF58BD">
      <w:pPr>
        <w:pStyle w:val="ListParagraph"/>
        <w:numPr>
          <w:ilvl w:val="1"/>
          <w:numId w:val="34"/>
        </w:numPr>
        <w:ind w:left="1134" w:hanging="425"/>
      </w:pPr>
      <w:r w:rsidRPr="00836D53">
        <w:t xml:space="preserve">The General Manager will establish a </w:t>
      </w:r>
      <w:r w:rsidRPr="00836D53">
        <w:rPr>
          <w:i/>
          <w:iCs/>
          <w:u w:val="single"/>
        </w:rPr>
        <w:t>Regime Management Plan</w:t>
      </w:r>
      <w:r w:rsidRPr="00836D53">
        <w:t xml:space="preserve"> which establishes the services and activities to be delivered and associated staffing resources in line with the following: </w:t>
      </w:r>
    </w:p>
    <w:p w14:paraId="56D36DBF" w14:textId="77777777" w:rsidR="00DF58BD" w:rsidRPr="00836D53" w:rsidRDefault="00DF58BD" w:rsidP="00DF58BD">
      <w:pPr>
        <w:pStyle w:val="ListParagraph"/>
        <w:numPr>
          <w:ilvl w:val="0"/>
          <w:numId w:val="36"/>
        </w:numPr>
        <w:ind w:left="1701"/>
      </w:pPr>
      <w:r w:rsidRPr="00836D53">
        <w:t>Green – Full delivery of activities and services</w:t>
      </w:r>
    </w:p>
    <w:p w14:paraId="08261EF8" w14:textId="77777777" w:rsidR="00DF58BD" w:rsidRPr="00836D53" w:rsidRDefault="00DF58BD" w:rsidP="00DF58BD">
      <w:pPr>
        <w:pStyle w:val="ListParagraph"/>
        <w:numPr>
          <w:ilvl w:val="0"/>
          <w:numId w:val="36"/>
        </w:numPr>
        <w:ind w:left="1701"/>
      </w:pPr>
      <w:r w:rsidRPr="00836D53">
        <w:t>Amber – Reduced delivery of activities and services, including health, visits, programs, education, and all employment</w:t>
      </w:r>
    </w:p>
    <w:p w14:paraId="397EB6C2" w14:textId="77777777" w:rsidR="00DF58BD" w:rsidRPr="00836D53" w:rsidRDefault="00DF58BD" w:rsidP="00DF58BD">
      <w:pPr>
        <w:pStyle w:val="ListParagraph"/>
        <w:numPr>
          <w:ilvl w:val="0"/>
          <w:numId w:val="36"/>
        </w:numPr>
        <w:ind w:left="1701"/>
      </w:pPr>
      <w:r w:rsidRPr="00836D53">
        <w:t>Red – Basic delivery of activities and services including health, visits and essential employment</w:t>
      </w:r>
    </w:p>
    <w:p w14:paraId="4D35FFD3" w14:textId="77777777" w:rsidR="00DF58BD" w:rsidRPr="00836D53" w:rsidRDefault="00DF58BD" w:rsidP="00DF58BD">
      <w:pPr>
        <w:pStyle w:val="ListParagraph"/>
        <w:numPr>
          <w:ilvl w:val="0"/>
          <w:numId w:val="36"/>
        </w:numPr>
        <w:ind w:left="1701"/>
      </w:pPr>
      <w:r w:rsidRPr="00836D53">
        <w:t>Night state / Patrol.</w:t>
      </w:r>
    </w:p>
    <w:p w14:paraId="2BA42934" w14:textId="77777777" w:rsidR="00DF58BD" w:rsidRPr="00836D53" w:rsidRDefault="00DF58BD" w:rsidP="00DF58BD">
      <w:pPr>
        <w:pStyle w:val="ListParagraph"/>
        <w:numPr>
          <w:ilvl w:val="1"/>
          <w:numId w:val="34"/>
        </w:numPr>
        <w:ind w:left="1134" w:hanging="425"/>
      </w:pPr>
      <w:r w:rsidRPr="00836D53">
        <w:t>Regime Management Plans must be produced in consultation with relevant stakeholders including the Community Public Sector Union.</w:t>
      </w:r>
    </w:p>
    <w:p w14:paraId="53CD8AC7" w14:textId="77777777" w:rsidR="00DF58BD" w:rsidRPr="00836D53" w:rsidRDefault="00DF58BD" w:rsidP="00DF58BD">
      <w:pPr>
        <w:pStyle w:val="ListParagraph"/>
        <w:numPr>
          <w:ilvl w:val="1"/>
          <w:numId w:val="34"/>
        </w:numPr>
        <w:ind w:left="1134" w:hanging="425"/>
      </w:pPr>
      <w:r w:rsidRPr="00836D53">
        <w:t>Regime Management Plans must be created in line with the following prioritisation:</w:t>
      </w:r>
    </w:p>
    <w:p w14:paraId="0F51DACC" w14:textId="77777777" w:rsidR="00DF58BD" w:rsidRPr="00836D53" w:rsidRDefault="00DF58BD" w:rsidP="00DF58BD">
      <w:pPr>
        <w:pStyle w:val="ListParagraph"/>
        <w:numPr>
          <w:ilvl w:val="0"/>
          <w:numId w:val="36"/>
        </w:numPr>
        <w:ind w:left="1701"/>
      </w:pPr>
      <w:r w:rsidRPr="00836D53">
        <w:t>Safety</w:t>
      </w:r>
    </w:p>
    <w:p w14:paraId="52438A2B" w14:textId="77777777" w:rsidR="00DF58BD" w:rsidRPr="00836D53" w:rsidRDefault="00DF58BD" w:rsidP="00DF58BD">
      <w:pPr>
        <w:pStyle w:val="ListParagraph"/>
        <w:numPr>
          <w:ilvl w:val="0"/>
          <w:numId w:val="36"/>
        </w:numPr>
        <w:ind w:left="1701"/>
      </w:pPr>
      <w:r w:rsidRPr="00836D53">
        <w:t>Security</w:t>
      </w:r>
    </w:p>
    <w:p w14:paraId="04186718" w14:textId="77777777" w:rsidR="00DF58BD" w:rsidRPr="00836D53" w:rsidRDefault="00DF58BD" w:rsidP="00DF58BD">
      <w:pPr>
        <w:pStyle w:val="ListParagraph"/>
        <w:numPr>
          <w:ilvl w:val="0"/>
          <w:numId w:val="36"/>
        </w:numPr>
        <w:ind w:left="1701"/>
      </w:pPr>
      <w:r w:rsidRPr="00836D53">
        <w:t>Reintegration (i.e. unit lock downs where detainees are not engaged in constructive activities other than recreation may occur prior to the cancellation of programs and other such activities).</w:t>
      </w:r>
    </w:p>
    <w:p w14:paraId="3737C488" w14:textId="77777777" w:rsidR="00DF58BD" w:rsidRPr="00836D53" w:rsidRDefault="00DF58BD" w:rsidP="00DF58BD">
      <w:pPr>
        <w:pStyle w:val="ListParagraph"/>
        <w:numPr>
          <w:ilvl w:val="1"/>
          <w:numId w:val="34"/>
        </w:numPr>
        <w:ind w:left="1134" w:hanging="425"/>
      </w:pPr>
      <w:r w:rsidRPr="00836D53">
        <w:t>Regime Management Plans must include:</w:t>
      </w:r>
    </w:p>
    <w:p w14:paraId="717B73D0" w14:textId="77777777" w:rsidR="00DF58BD" w:rsidRPr="00836D53" w:rsidRDefault="00DF58BD" w:rsidP="00DF58BD">
      <w:pPr>
        <w:pStyle w:val="ListParagraph"/>
        <w:numPr>
          <w:ilvl w:val="0"/>
          <w:numId w:val="36"/>
        </w:numPr>
        <w:ind w:left="1701"/>
      </w:pPr>
      <w:r w:rsidRPr="00836D53">
        <w:t>A clear overview of the regime, including constructive activities and services to be maintained</w:t>
      </w:r>
    </w:p>
    <w:p w14:paraId="2816EDAC" w14:textId="77777777" w:rsidR="00DF58BD" w:rsidRPr="00836D53" w:rsidRDefault="00DF58BD" w:rsidP="00DF58BD">
      <w:pPr>
        <w:pStyle w:val="ListParagraph"/>
        <w:numPr>
          <w:ilvl w:val="0"/>
          <w:numId w:val="36"/>
        </w:numPr>
        <w:ind w:left="1701"/>
      </w:pPr>
      <w:r w:rsidRPr="00836D53">
        <w:lastRenderedPageBreak/>
        <w:t>A staffing profile to safely and effectively manage and provide regimes to detainees.</w:t>
      </w:r>
    </w:p>
    <w:p w14:paraId="12A8A3BF" w14:textId="2878B382" w:rsidR="00DF58BD" w:rsidRPr="00836D53" w:rsidRDefault="00DF58BD" w:rsidP="00DF58BD">
      <w:pPr>
        <w:pStyle w:val="ListParagraph"/>
        <w:numPr>
          <w:ilvl w:val="1"/>
          <w:numId w:val="34"/>
        </w:numPr>
        <w:ind w:left="1134" w:hanging="425"/>
      </w:pPr>
      <w:r w:rsidRPr="00836D53">
        <w:t>The Regime Management Plan must be endorsed by the Commissioner.</w:t>
      </w:r>
    </w:p>
    <w:p w14:paraId="6A9E9C11" w14:textId="77777777" w:rsidR="00DF58BD" w:rsidRPr="00836D53" w:rsidRDefault="00DF58BD" w:rsidP="00DF58BD">
      <w:pPr>
        <w:pStyle w:val="ListParagraph"/>
        <w:numPr>
          <w:ilvl w:val="1"/>
          <w:numId w:val="34"/>
        </w:numPr>
        <w:ind w:left="1134" w:hanging="425"/>
      </w:pPr>
      <w:r w:rsidRPr="00836D53">
        <w:t>Regime Management Plans must be reviewed at intervals no greater than annually, or following any significant changes within the centre.</w:t>
      </w:r>
    </w:p>
    <w:p w14:paraId="61D63587" w14:textId="77777777" w:rsidR="00DF58BD" w:rsidRPr="00836D53" w:rsidRDefault="00DF58BD" w:rsidP="00DF58BD">
      <w:pPr>
        <w:pStyle w:val="Heading1"/>
        <w:numPr>
          <w:ilvl w:val="0"/>
          <w:numId w:val="34"/>
        </w:numPr>
        <w:tabs>
          <w:tab w:val="num" w:pos="794"/>
        </w:tabs>
        <w:ind w:left="794" w:hanging="794"/>
      </w:pPr>
      <w:bookmarkStart w:id="18" w:name="_Toc45869598"/>
      <w:r w:rsidRPr="00836D53">
        <w:t>REVIEW</w:t>
      </w:r>
      <w:bookmarkEnd w:id="18"/>
    </w:p>
    <w:p w14:paraId="71D077D2" w14:textId="77777777" w:rsidR="00DF58BD" w:rsidRPr="00836D53" w:rsidRDefault="00DF58BD" w:rsidP="00DF58BD">
      <w:pPr>
        <w:pStyle w:val="ListParagraph"/>
        <w:numPr>
          <w:ilvl w:val="1"/>
          <w:numId w:val="34"/>
        </w:numPr>
        <w:ind w:left="1134" w:hanging="425"/>
      </w:pPr>
      <w:r w:rsidRPr="00836D53">
        <w:t xml:space="preserve">The General Manager will review the core day as operationally required but at no greater period than every 12 months.  </w:t>
      </w:r>
    </w:p>
    <w:p w14:paraId="6591B630" w14:textId="77777777" w:rsidR="00DF58BD" w:rsidRPr="00836D53" w:rsidRDefault="00DF58BD" w:rsidP="00DF58BD">
      <w:pPr>
        <w:pStyle w:val="ListParagraph"/>
        <w:numPr>
          <w:ilvl w:val="1"/>
          <w:numId w:val="34"/>
        </w:numPr>
        <w:ind w:left="1134" w:hanging="425"/>
      </w:pPr>
      <w:r w:rsidRPr="00836D53">
        <w:t>In reviewing the core day, the onus will be on exploring initiatives to enhance both the time out of cell, the period of constructive activities and the efficacy of the existing constructive activity.</w:t>
      </w:r>
    </w:p>
    <w:p w14:paraId="220735DE" w14:textId="77777777" w:rsidR="00DF58BD" w:rsidRPr="00836D53" w:rsidRDefault="00DF58BD" w:rsidP="00DF58BD">
      <w:pPr>
        <w:pStyle w:val="ListParagraph"/>
        <w:numPr>
          <w:ilvl w:val="1"/>
          <w:numId w:val="34"/>
        </w:numPr>
        <w:ind w:left="1134" w:hanging="425"/>
      </w:pPr>
      <w:r w:rsidRPr="00836D53">
        <w:t>A review of the core day will be submitted annually to the March Executive Governance Committee for implementation at the commencement of the financial year.</w:t>
      </w:r>
    </w:p>
    <w:bookmarkEnd w:id="12"/>
    <w:bookmarkEnd w:id="13"/>
    <w:p w14:paraId="07C2DDD0" w14:textId="641BDE40" w:rsidR="00FF2E34" w:rsidRPr="00836D53" w:rsidRDefault="00FF2E34" w:rsidP="00DF58BD">
      <w:pPr>
        <w:pStyle w:val="Heading2"/>
      </w:pPr>
    </w:p>
    <w:p w14:paraId="5E48AC27" w14:textId="54869681" w:rsidR="00DF58BD" w:rsidRPr="00836D53" w:rsidRDefault="00DF58BD" w:rsidP="00DF58BD">
      <w:pPr>
        <w:pStyle w:val="Heading1"/>
        <w:numPr>
          <w:ilvl w:val="0"/>
          <w:numId w:val="34"/>
        </w:numPr>
        <w:tabs>
          <w:tab w:val="num" w:pos="794"/>
        </w:tabs>
        <w:ind w:left="794" w:hanging="794"/>
      </w:pPr>
      <w:bookmarkStart w:id="19" w:name="_Toc45869599"/>
      <w:bookmarkEnd w:id="3"/>
      <w:r w:rsidRPr="00836D53">
        <w:t>RELATED DOCUMENTS</w:t>
      </w:r>
      <w:bookmarkEnd w:id="19"/>
    </w:p>
    <w:p w14:paraId="54358555" w14:textId="6B2F34D4" w:rsidR="0042666E" w:rsidRDefault="00FB75A2" w:rsidP="00BE24E9">
      <w:pPr>
        <w:pStyle w:val="ListParagraph"/>
      </w:pPr>
      <w:r w:rsidRPr="00836D53">
        <w:t>A –</w:t>
      </w:r>
      <w:r w:rsidR="00DF58BD" w:rsidRPr="00836D53">
        <w:t xml:space="preserve"> Core Day Operating Procedure </w:t>
      </w:r>
    </w:p>
    <w:p w14:paraId="0D0A8807" w14:textId="360B492F" w:rsidR="000C301C" w:rsidRPr="00836D53" w:rsidRDefault="00ED04E9" w:rsidP="00BE24E9">
      <w:pPr>
        <w:pStyle w:val="ListParagraph"/>
      </w:pPr>
      <w:r>
        <w:t>B</w:t>
      </w:r>
      <w:r w:rsidRPr="00836D53">
        <w:t xml:space="preserve"> – </w:t>
      </w:r>
      <w:r w:rsidR="000C301C">
        <w:t>Regime Management Plan</w:t>
      </w:r>
    </w:p>
    <w:p w14:paraId="1BCEB0F1" w14:textId="77777777" w:rsidR="00941CB1" w:rsidRPr="00836D53" w:rsidRDefault="00941CB1" w:rsidP="00F4197A">
      <w:pPr>
        <w:ind w:left="0"/>
      </w:pPr>
    </w:p>
    <w:p w14:paraId="19B0BA61" w14:textId="41124156" w:rsidR="00FF2E34" w:rsidRDefault="00083C6E" w:rsidP="00006060">
      <w:pPr>
        <w:pStyle w:val="NoSpacing"/>
        <w:spacing w:line="276" w:lineRule="auto"/>
      </w:pPr>
      <w:r>
        <w:rPr>
          <w:noProof/>
          <w:lang w:eastAsia="en-AU"/>
        </w:rPr>
        <w:drawing>
          <wp:inline distT="0" distB="0" distL="0" distR="0" wp14:anchorId="126FD602" wp14:editId="409EE8EB">
            <wp:extent cx="199072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p w14:paraId="74615DE6" w14:textId="77777777" w:rsidR="00083C6E" w:rsidRPr="00836D53" w:rsidRDefault="00083C6E" w:rsidP="00006060">
      <w:pPr>
        <w:pStyle w:val="NoSpacing"/>
        <w:spacing w:line="276" w:lineRule="auto"/>
      </w:pPr>
    </w:p>
    <w:p w14:paraId="18515BF8" w14:textId="77777777" w:rsidR="00DF58BD" w:rsidRPr="00836D53" w:rsidRDefault="00F4197A" w:rsidP="00006060">
      <w:pPr>
        <w:pStyle w:val="NoSpacing"/>
        <w:spacing w:line="276" w:lineRule="auto"/>
      </w:pPr>
      <w:r w:rsidRPr="00836D53">
        <w:t xml:space="preserve">Jon Peach </w:t>
      </w:r>
      <w:r w:rsidRPr="00836D53">
        <w:br/>
      </w:r>
      <w:r w:rsidR="00DF58BD" w:rsidRPr="00836D53">
        <w:t>Commissioner</w:t>
      </w:r>
    </w:p>
    <w:p w14:paraId="2BEAE784" w14:textId="547E9E8D" w:rsidR="00F4197A" w:rsidRPr="00836D53" w:rsidRDefault="00F4197A" w:rsidP="00006060">
      <w:pPr>
        <w:pStyle w:val="NoSpacing"/>
        <w:spacing w:line="276" w:lineRule="auto"/>
      </w:pPr>
      <w:r w:rsidRPr="00836D53">
        <w:t xml:space="preserve">ACT Corrective Services </w:t>
      </w:r>
      <w:r w:rsidRPr="00836D53">
        <w:br/>
      </w:r>
      <w:r w:rsidR="00083C6E">
        <w:t xml:space="preserve">21 </w:t>
      </w:r>
      <w:r w:rsidR="000C301C">
        <w:t>Jul</w:t>
      </w:r>
      <w:r w:rsidR="00DF58BD" w:rsidRPr="00836D53">
        <w:t>y 2020</w:t>
      </w:r>
      <w:r w:rsidRPr="00836D53">
        <w:t xml:space="preserve"> </w:t>
      </w:r>
    </w:p>
    <w:p w14:paraId="6DC08958" w14:textId="77777777" w:rsidR="00FB75A2" w:rsidRPr="00836D53" w:rsidRDefault="00FB75A2" w:rsidP="00006060">
      <w:pPr>
        <w:pStyle w:val="NoSpacing"/>
        <w:spacing w:line="276" w:lineRule="auto"/>
      </w:pPr>
    </w:p>
    <w:p w14:paraId="0E61DF5F" w14:textId="77777777" w:rsidR="00A20BEA" w:rsidRPr="00836D53" w:rsidRDefault="00A20BEA" w:rsidP="00006060">
      <w:pPr>
        <w:pStyle w:val="NoSpacing"/>
        <w:spacing w:line="276" w:lineRule="auto"/>
      </w:pPr>
    </w:p>
    <w:p w14:paraId="5BC2F04A" w14:textId="77777777" w:rsidR="00AC11A7" w:rsidRPr="00836D53" w:rsidRDefault="00AC11A7" w:rsidP="000468FB">
      <w:pPr>
        <w:pStyle w:val="Heading2"/>
      </w:pPr>
      <w:bookmarkStart w:id="20" w:name="_Toc39684811"/>
      <w:bookmarkStart w:id="21" w:name="_Toc45869600"/>
      <w:r w:rsidRPr="00836D53">
        <w:t>Document details</w:t>
      </w:r>
      <w:bookmarkEnd w:id="20"/>
      <w:bookmarkEnd w:id="21"/>
    </w:p>
    <w:tbl>
      <w:tblPr>
        <w:tblW w:w="4755"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707"/>
        <w:gridCol w:w="5877"/>
      </w:tblGrid>
      <w:tr w:rsidR="00AC11A7" w:rsidRPr="00836D53" w14:paraId="1A9D5B3F" w14:textId="77777777" w:rsidTr="009415F2">
        <w:trPr>
          <w:cantSplit/>
          <w:tblHeader/>
        </w:trPr>
        <w:tc>
          <w:tcPr>
            <w:tcW w:w="1577" w:type="pct"/>
            <w:tcBorders>
              <w:top w:val="single" w:sz="4" w:space="0" w:color="666366"/>
              <w:bottom w:val="single" w:sz="2" w:space="0" w:color="C0C0C0"/>
            </w:tcBorders>
            <w:shd w:val="clear" w:color="auto" w:fill="839099"/>
            <w:vAlign w:val="center"/>
          </w:tcPr>
          <w:p w14:paraId="60892A3C" w14:textId="77777777" w:rsidR="00AC11A7" w:rsidRPr="00836D53" w:rsidRDefault="00AC11A7" w:rsidP="00D312E7">
            <w:pPr>
              <w:pStyle w:val="TableHeader"/>
              <w:rPr>
                <w:rFonts w:ascii="Calibri" w:hAnsi="Calibri"/>
                <w:szCs w:val="22"/>
              </w:rPr>
            </w:pPr>
            <w:r w:rsidRPr="00836D53">
              <w:rPr>
                <w:rFonts w:ascii="Calibri" w:hAnsi="Calibri"/>
                <w:szCs w:val="22"/>
              </w:rPr>
              <w:t>Criteria</w:t>
            </w:r>
          </w:p>
        </w:tc>
        <w:tc>
          <w:tcPr>
            <w:tcW w:w="3423" w:type="pct"/>
            <w:tcBorders>
              <w:top w:val="single" w:sz="4" w:space="0" w:color="666366"/>
              <w:bottom w:val="single" w:sz="2" w:space="0" w:color="C0C0C0"/>
            </w:tcBorders>
            <w:shd w:val="clear" w:color="auto" w:fill="839099"/>
            <w:vAlign w:val="center"/>
          </w:tcPr>
          <w:p w14:paraId="09263A75" w14:textId="77777777" w:rsidR="00AC11A7" w:rsidRPr="00836D53" w:rsidRDefault="00AC11A7" w:rsidP="00D312E7">
            <w:pPr>
              <w:pStyle w:val="TableHeader"/>
              <w:rPr>
                <w:rFonts w:ascii="Calibri" w:hAnsi="Calibri"/>
                <w:szCs w:val="22"/>
              </w:rPr>
            </w:pPr>
            <w:r w:rsidRPr="00836D53">
              <w:rPr>
                <w:rFonts w:ascii="Calibri" w:hAnsi="Calibri"/>
                <w:szCs w:val="22"/>
              </w:rPr>
              <w:t>Details</w:t>
            </w:r>
          </w:p>
        </w:tc>
      </w:tr>
      <w:tr w:rsidR="00AC11A7" w:rsidRPr="00836D53" w14:paraId="11D04D65" w14:textId="77777777" w:rsidTr="009415F2">
        <w:trPr>
          <w:cantSplit/>
        </w:trPr>
        <w:tc>
          <w:tcPr>
            <w:tcW w:w="1577" w:type="pct"/>
            <w:shd w:val="clear" w:color="auto" w:fill="auto"/>
          </w:tcPr>
          <w:p w14:paraId="21C230F8" w14:textId="77777777" w:rsidR="00AC11A7" w:rsidRPr="00836D53" w:rsidRDefault="00AC11A7" w:rsidP="00D312E7">
            <w:pPr>
              <w:pStyle w:val="TableText"/>
              <w:rPr>
                <w:rFonts w:ascii="Calibri" w:hAnsi="Calibri"/>
                <w:sz w:val="20"/>
                <w:szCs w:val="22"/>
              </w:rPr>
            </w:pPr>
            <w:r w:rsidRPr="00836D53">
              <w:rPr>
                <w:rFonts w:ascii="Calibri" w:hAnsi="Calibri"/>
                <w:sz w:val="20"/>
                <w:szCs w:val="22"/>
              </w:rPr>
              <w:t>Document title:</w:t>
            </w:r>
          </w:p>
        </w:tc>
        <w:tc>
          <w:tcPr>
            <w:tcW w:w="3423" w:type="pct"/>
            <w:shd w:val="clear" w:color="auto" w:fill="auto"/>
          </w:tcPr>
          <w:p w14:paraId="31DD4C99" w14:textId="1E3C5818" w:rsidR="00AC11A7" w:rsidRPr="00836D53" w:rsidRDefault="00D9244A" w:rsidP="00FC14AC">
            <w:pPr>
              <w:pStyle w:val="TableText"/>
              <w:rPr>
                <w:rFonts w:ascii="Calibri" w:hAnsi="Calibri"/>
                <w:sz w:val="20"/>
                <w:szCs w:val="22"/>
              </w:rPr>
            </w:pPr>
            <w:r w:rsidRPr="00836D53">
              <w:rPr>
                <w:rFonts w:ascii="Calibri" w:hAnsi="Calibri"/>
                <w:sz w:val="20"/>
                <w:szCs w:val="22"/>
              </w:rPr>
              <w:t>Corrections Management (</w:t>
            </w:r>
            <w:r w:rsidR="00DF58BD" w:rsidRPr="00836D53">
              <w:rPr>
                <w:rFonts w:ascii="Calibri" w:hAnsi="Calibri"/>
                <w:sz w:val="20"/>
                <w:szCs w:val="22"/>
              </w:rPr>
              <w:t>Regime Planning</w:t>
            </w:r>
            <w:r w:rsidRPr="00836D53">
              <w:rPr>
                <w:rFonts w:ascii="Calibri" w:hAnsi="Calibri"/>
                <w:sz w:val="20"/>
                <w:szCs w:val="22"/>
              </w:rPr>
              <w:t>) Policy 20</w:t>
            </w:r>
            <w:r w:rsidR="00DF58BD" w:rsidRPr="00836D53">
              <w:rPr>
                <w:rFonts w:ascii="Calibri" w:hAnsi="Calibri"/>
                <w:sz w:val="20"/>
                <w:szCs w:val="22"/>
              </w:rPr>
              <w:t>20</w:t>
            </w:r>
          </w:p>
        </w:tc>
      </w:tr>
      <w:tr w:rsidR="00AC11A7" w:rsidRPr="00836D53" w14:paraId="354B712C" w14:textId="77777777" w:rsidTr="009415F2">
        <w:trPr>
          <w:cantSplit/>
        </w:trPr>
        <w:tc>
          <w:tcPr>
            <w:tcW w:w="1577" w:type="pct"/>
            <w:shd w:val="clear" w:color="auto" w:fill="auto"/>
            <w:tcMar>
              <w:left w:w="108" w:type="dxa"/>
            </w:tcMar>
          </w:tcPr>
          <w:p w14:paraId="7F35DDED" w14:textId="77777777" w:rsidR="00AC11A7" w:rsidRPr="00836D53" w:rsidRDefault="00AC11A7" w:rsidP="00D312E7">
            <w:pPr>
              <w:pStyle w:val="TableText"/>
              <w:rPr>
                <w:rFonts w:ascii="Calibri" w:hAnsi="Calibri"/>
                <w:sz w:val="20"/>
                <w:szCs w:val="22"/>
              </w:rPr>
            </w:pPr>
            <w:r w:rsidRPr="00836D53">
              <w:rPr>
                <w:rFonts w:ascii="Calibri" w:hAnsi="Calibri"/>
                <w:sz w:val="20"/>
                <w:szCs w:val="22"/>
              </w:rPr>
              <w:t>Document owner/approver:</w:t>
            </w:r>
          </w:p>
        </w:tc>
        <w:tc>
          <w:tcPr>
            <w:tcW w:w="3423" w:type="pct"/>
            <w:shd w:val="clear" w:color="auto" w:fill="auto"/>
          </w:tcPr>
          <w:p w14:paraId="508FBCD1" w14:textId="15D0818A" w:rsidR="00AC11A7" w:rsidRPr="00836D53" w:rsidRDefault="00DF58BD" w:rsidP="00D312E7">
            <w:pPr>
              <w:pStyle w:val="TableText"/>
              <w:rPr>
                <w:rFonts w:ascii="Calibri" w:hAnsi="Calibri"/>
                <w:sz w:val="20"/>
                <w:szCs w:val="22"/>
              </w:rPr>
            </w:pPr>
            <w:r w:rsidRPr="00836D53">
              <w:rPr>
                <w:rFonts w:ascii="Calibri" w:hAnsi="Calibri"/>
                <w:sz w:val="20"/>
                <w:szCs w:val="22"/>
              </w:rPr>
              <w:t>Commissioner</w:t>
            </w:r>
            <w:r w:rsidR="006F6F5C" w:rsidRPr="00836D53">
              <w:rPr>
                <w:rFonts w:ascii="Calibri" w:hAnsi="Calibri"/>
                <w:sz w:val="20"/>
                <w:szCs w:val="22"/>
              </w:rPr>
              <w:t xml:space="preserve">, </w:t>
            </w:r>
            <w:r w:rsidR="00AC11A7" w:rsidRPr="00836D53">
              <w:rPr>
                <w:rFonts w:ascii="Calibri" w:hAnsi="Calibri"/>
                <w:sz w:val="20"/>
                <w:szCs w:val="22"/>
              </w:rPr>
              <w:t xml:space="preserve"> ACT Corrective Services</w:t>
            </w:r>
          </w:p>
        </w:tc>
      </w:tr>
      <w:tr w:rsidR="00AC11A7" w:rsidRPr="00836D53" w14:paraId="1A882096" w14:textId="77777777" w:rsidTr="009415F2">
        <w:trPr>
          <w:cantSplit/>
        </w:trPr>
        <w:tc>
          <w:tcPr>
            <w:tcW w:w="1577" w:type="pct"/>
            <w:shd w:val="clear" w:color="auto" w:fill="auto"/>
            <w:tcMar>
              <w:left w:w="108" w:type="dxa"/>
            </w:tcMar>
          </w:tcPr>
          <w:p w14:paraId="2A417742" w14:textId="77777777" w:rsidR="00AC11A7" w:rsidRPr="00836D53" w:rsidRDefault="00AC11A7" w:rsidP="00D312E7">
            <w:pPr>
              <w:pStyle w:val="TableText"/>
              <w:rPr>
                <w:rFonts w:ascii="Calibri" w:hAnsi="Calibri"/>
                <w:sz w:val="20"/>
                <w:szCs w:val="22"/>
              </w:rPr>
            </w:pPr>
            <w:r w:rsidRPr="00836D53">
              <w:rPr>
                <w:rFonts w:ascii="Calibri" w:hAnsi="Calibri"/>
                <w:sz w:val="20"/>
                <w:szCs w:val="22"/>
              </w:rPr>
              <w:t>Date effective:</w:t>
            </w:r>
          </w:p>
        </w:tc>
        <w:tc>
          <w:tcPr>
            <w:tcW w:w="3423" w:type="pct"/>
            <w:shd w:val="clear" w:color="auto" w:fill="auto"/>
          </w:tcPr>
          <w:p w14:paraId="2C88E363" w14:textId="7B064E44" w:rsidR="00AC11A7" w:rsidRPr="00836D53" w:rsidRDefault="00006060" w:rsidP="00D312E7">
            <w:pPr>
              <w:pStyle w:val="TableText"/>
              <w:rPr>
                <w:rFonts w:ascii="Calibri" w:hAnsi="Calibri"/>
                <w:sz w:val="20"/>
                <w:szCs w:val="22"/>
              </w:rPr>
            </w:pPr>
            <w:r w:rsidRPr="00836D53">
              <w:rPr>
                <w:rFonts w:ascii="Calibri" w:hAnsi="Calibri"/>
                <w:sz w:val="20"/>
                <w:szCs w:val="22"/>
              </w:rPr>
              <w:t xml:space="preserve">The day after </w:t>
            </w:r>
            <w:r w:rsidR="00D9244A" w:rsidRPr="00836D53">
              <w:rPr>
                <w:rFonts w:ascii="Calibri" w:hAnsi="Calibri"/>
                <w:sz w:val="20"/>
                <w:szCs w:val="22"/>
              </w:rPr>
              <w:t xml:space="preserve">the </w:t>
            </w:r>
            <w:r w:rsidRPr="00836D53">
              <w:rPr>
                <w:rFonts w:ascii="Calibri" w:hAnsi="Calibri"/>
                <w:sz w:val="20"/>
                <w:szCs w:val="22"/>
              </w:rPr>
              <w:t xml:space="preserve">notification </w:t>
            </w:r>
            <w:r w:rsidR="00D9244A" w:rsidRPr="00836D53">
              <w:rPr>
                <w:rFonts w:ascii="Calibri" w:hAnsi="Calibri"/>
                <w:sz w:val="20"/>
                <w:szCs w:val="22"/>
              </w:rPr>
              <w:t xml:space="preserve">date </w:t>
            </w:r>
          </w:p>
        </w:tc>
      </w:tr>
      <w:tr w:rsidR="00AC11A7" w:rsidRPr="00836D53" w14:paraId="4B32ECF2" w14:textId="77777777" w:rsidTr="009415F2">
        <w:trPr>
          <w:cantSplit/>
        </w:trPr>
        <w:tc>
          <w:tcPr>
            <w:tcW w:w="1577" w:type="pct"/>
            <w:shd w:val="clear" w:color="auto" w:fill="auto"/>
            <w:tcMar>
              <w:left w:w="108" w:type="dxa"/>
            </w:tcMar>
          </w:tcPr>
          <w:p w14:paraId="7356E93D" w14:textId="77777777" w:rsidR="00AC11A7" w:rsidRPr="00836D53" w:rsidRDefault="00AC11A7" w:rsidP="00D312E7">
            <w:pPr>
              <w:pStyle w:val="TableText"/>
              <w:rPr>
                <w:rFonts w:ascii="Calibri" w:hAnsi="Calibri"/>
                <w:sz w:val="20"/>
                <w:szCs w:val="22"/>
              </w:rPr>
            </w:pPr>
            <w:r w:rsidRPr="00836D53">
              <w:rPr>
                <w:rFonts w:ascii="Calibri" w:hAnsi="Calibri"/>
                <w:sz w:val="20"/>
                <w:szCs w:val="22"/>
              </w:rPr>
              <w:lastRenderedPageBreak/>
              <w:t>Review date:</w:t>
            </w:r>
          </w:p>
        </w:tc>
        <w:tc>
          <w:tcPr>
            <w:tcW w:w="3423" w:type="pct"/>
            <w:shd w:val="clear" w:color="auto" w:fill="auto"/>
          </w:tcPr>
          <w:p w14:paraId="683EC5B0" w14:textId="77777777" w:rsidR="00AC11A7" w:rsidRPr="00836D53" w:rsidRDefault="00993DC6" w:rsidP="00110125">
            <w:pPr>
              <w:pStyle w:val="TableText"/>
              <w:rPr>
                <w:rFonts w:ascii="Calibri" w:hAnsi="Calibri"/>
                <w:sz w:val="20"/>
                <w:szCs w:val="22"/>
              </w:rPr>
            </w:pPr>
            <w:r w:rsidRPr="00836D53">
              <w:rPr>
                <w:rFonts w:ascii="Calibri" w:hAnsi="Calibri"/>
                <w:sz w:val="20"/>
                <w:szCs w:val="22"/>
              </w:rPr>
              <w:t>Three</w:t>
            </w:r>
            <w:r w:rsidR="00AC11A7" w:rsidRPr="00836D53">
              <w:rPr>
                <w:rFonts w:ascii="Calibri" w:hAnsi="Calibri"/>
                <w:sz w:val="20"/>
                <w:szCs w:val="22"/>
              </w:rPr>
              <w:t xml:space="preserve"> year</w:t>
            </w:r>
            <w:r w:rsidRPr="00836D53">
              <w:rPr>
                <w:rFonts w:ascii="Calibri" w:hAnsi="Calibri"/>
                <w:sz w:val="20"/>
                <w:szCs w:val="22"/>
              </w:rPr>
              <w:t>s</w:t>
            </w:r>
            <w:r w:rsidR="00AC11A7" w:rsidRPr="00836D53">
              <w:rPr>
                <w:rFonts w:ascii="Calibri" w:hAnsi="Calibri"/>
                <w:sz w:val="20"/>
                <w:szCs w:val="22"/>
              </w:rPr>
              <w:t xml:space="preserve"> after </w:t>
            </w:r>
            <w:r w:rsidR="00110125" w:rsidRPr="00836D53">
              <w:rPr>
                <w:rFonts w:ascii="Calibri" w:hAnsi="Calibri"/>
                <w:sz w:val="20"/>
                <w:szCs w:val="22"/>
              </w:rPr>
              <w:t xml:space="preserve">the notification </w:t>
            </w:r>
            <w:r w:rsidR="00AC11A7" w:rsidRPr="00836D53">
              <w:rPr>
                <w:rFonts w:ascii="Calibri" w:hAnsi="Calibri"/>
                <w:sz w:val="20"/>
                <w:szCs w:val="22"/>
              </w:rPr>
              <w:t xml:space="preserve">date </w:t>
            </w:r>
          </w:p>
        </w:tc>
      </w:tr>
      <w:tr w:rsidR="001F5F35" w:rsidRPr="00836D53" w14:paraId="528A8606" w14:textId="77777777" w:rsidTr="009415F2">
        <w:trPr>
          <w:cantSplit/>
        </w:trPr>
        <w:tc>
          <w:tcPr>
            <w:tcW w:w="1577" w:type="pct"/>
            <w:shd w:val="clear" w:color="auto" w:fill="auto"/>
            <w:tcMar>
              <w:left w:w="108" w:type="dxa"/>
            </w:tcMar>
          </w:tcPr>
          <w:p w14:paraId="7BB8CAFD" w14:textId="77777777" w:rsidR="001F5F35" w:rsidRPr="00836D53" w:rsidRDefault="001F5F35" w:rsidP="00D312E7">
            <w:pPr>
              <w:pStyle w:val="TableText"/>
              <w:rPr>
                <w:rFonts w:ascii="Calibri" w:hAnsi="Calibri"/>
                <w:sz w:val="20"/>
                <w:szCs w:val="22"/>
              </w:rPr>
            </w:pPr>
            <w:r w:rsidRPr="00836D53">
              <w:rPr>
                <w:rFonts w:ascii="Calibri" w:hAnsi="Calibri"/>
                <w:sz w:val="20"/>
                <w:szCs w:val="22"/>
              </w:rPr>
              <w:t xml:space="preserve">Compliance with </w:t>
            </w:r>
            <w:r w:rsidR="006F6F5C" w:rsidRPr="00836D53">
              <w:rPr>
                <w:rFonts w:ascii="Calibri" w:hAnsi="Calibri"/>
                <w:sz w:val="20"/>
                <w:szCs w:val="22"/>
              </w:rPr>
              <w:t>law:</w:t>
            </w:r>
          </w:p>
        </w:tc>
        <w:tc>
          <w:tcPr>
            <w:tcW w:w="3423" w:type="pct"/>
            <w:shd w:val="clear" w:color="auto" w:fill="auto"/>
          </w:tcPr>
          <w:p w14:paraId="7B504C42" w14:textId="1BEB9D22" w:rsidR="001F5F35" w:rsidRPr="00836D53" w:rsidRDefault="001F5F35" w:rsidP="00110125">
            <w:pPr>
              <w:spacing w:line="240" w:lineRule="auto"/>
              <w:ind w:left="0"/>
              <w:rPr>
                <w:sz w:val="20"/>
              </w:rPr>
            </w:pPr>
            <w:r w:rsidRPr="00836D53">
              <w:rPr>
                <w:sz w:val="20"/>
              </w:rPr>
              <w:t xml:space="preserve">This policy reflects the requirements of the </w:t>
            </w:r>
            <w:r w:rsidRPr="00836D53">
              <w:rPr>
                <w:i/>
                <w:sz w:val="20"/>
              </w:rPr>
              <w:t>Corrections Management</w:t>
            </w:r>
            <w:r w:rsidR="00F41353" w:rsidRPr="00836D53">
              <w:rPr>
                <w:sz w:val="20"/>
              </w:rPr>
              <w:t xml:space="preserve"> </w:t>
            </w:r>
            <w:r w:rsidR="00F41353" w:rsidRPr="00836D53">
              <w:rPr>
                <w:i/>
                <w:sz w:val="20"/>
              </w:rPr>
              <w:t xml:space="preserve">(Policy </w:t>
            </w:r>
            <w:r w:rsidR="00006060" w:rsidRPr="00836D53">
              <w:rPr>
                <w:i/>
                <w:sz w:val="20"/>
              </w:rPr>
              <w:t>Framework</w:t>
            </w:r>
            <w:r w:rsidR="00F41353" w:rsidRPr="00836D53">
              <w:rPr>
                <w:i/>
                <w:sz w:val="20"/>
              </w:rPr>
              <w:t>) Policy 20</w:t>
            </w:r>
            <w:r w:rsidR="00DF58BD" w:rsidRPr="00836D53">
              <w:rPr>
                <w:i/>
                <w:sz w:val="20"/>
              </w:rPr>
              <w:t>20</w:t>
            </w:r>
          </w:p>
        </w:tc>
      </w:tr>
      <w:tr w:rsidR="002E7ABC" w:rsidRPr="00836D53" w14:paraId="64768634" w14:textId="77777777" w:rsidTr="009415F2">
        <w:trPr>
          <w:cantSplit/>
        </w:trPr>
        <w:tc>
          <w:tcPr>
            <w:tcW w:w="1577" w:type="pct"/>
            <w:shd w:val="clear" w:color="auto" w:fill="auto"/>
            <w:tcMar>
              <w:left w:w="108" w:type="dxa"/>
            </w:tcMar>
          </w:tcPr>
          <w:p w14:paraId="27446C5F" w14:textId="77777777" w:rsidR="002E7ABC" w:rsidRPr="00836D53" w:rsidRDefault="002E7ABC" w:rsidP="00D312E7">
            <w:pPr>
              <w:pStyle w:val="TableText"/>
              <w:rPr>
                <w:rFonts w:ascii="Calibri" w:hAnsi="Calibri"/>
                <w:sz w:val="20"/>
                <w:szCs w:val="22"/>
              </w:rPr>
            </w:pPr>
            <w:r w:rsidRPr="00836D53">
              <w:rPr>
                <w:rFonts w:ascii="Calibri" w:hAnsi="Calibri"/>
                <w:sz w:val="20"/>
                <w:szCs w:val="22"/>
              </w:rPr>
              <w:t xml:space="preserve">Responsible officer: </w:t>
            </w:r>
          </w:p>
        </w:tc>
        <w:tc>
          <w:tcPr>
            <w:tcW w:w="3423" w:type="pct"/>
            <w:shd w:val="clear" w:color="auto" w:fill="auto"/>
          </w:tcPr>
          <w:p w14:paraId="06FE4A56" w14:textId="76C27390" w:rsidR="002E7ABC" w:rsidRPr="00836D53" w:rsidRDefault="00DF58BD" w:rsidP="00F41353">
            <w:pPr>
              <w:spacing w:line="240" w:lineRule="auto"/>
              <w:ind w:left="0"/>
              <w:rPr>
                <w:sz w:val="20"/>
              </w:rPr>
            </w:pPr>
            <w:r w:rsidRPr="00836D53">
              <w:rPr>
                <w:sz w:val="20"/>
              </w:rPr>
              <w:t xml:space="preserve">Deputy Commissioner Custodial Operations </w:t>
            </w:r>
          </w:p>
        </w:tc>
      </w:tr>
    </w:tbl>
    <w:p w14:paraId="3207653D" w14:textId="77777777" w:rsidR="00A85B1D" w:rsidRPr="00836D53" w:rsidRDefault="00A85B1D" w:rsidP="00FB75A2">
      <w:pPr>
        <w:ind w:left="0"/>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54"/>
        <w:gridCol w:w="2430"/>
        <w:gridCol w:w="2060"/>
        <w:gridCol w:w="2012"/>
      </w:tblGrid>
      <w:tr w:rsidR="00C6621D" w:rsidRPr="00836D53" w14:paraId="4C1DBBB1" w14:textId="77777777" w:rsidTr="00457C0A">
        <w:trPr>
          <w:trHeight w:val="395"/>
        </w:trPr>
        <w:tc>
          <w:tcPr>
            <w:tcW w:w="0" w:type="auto"/>
            <w:gridSpan w:val="4"/>
            <w:shd w:val="clear" w:color="auto" w:fill="F2F2F2" w:themeFill="background1" w:themeFillShade="F2"/>
          </w:tcPr>
          <w:p w14:paraId="60C3A1A9" w14:textId="77777777" w:rsidR="00C6621D" w:rsidRPr="00836D53" w:rsidRDefault="00C6621D" w:rsidP="00457C0A">
            <w:pPr>
              <w:pStyle w:val="Heading2"/>
              <w:ind w:left="0"/>
              <w:outlineLvl w:val="1"/>
              <w:rPr>
                <w:rFonts w:asciiTheme="minorHAnsi" w:hAnsiTheme="minorHAnsi"/>
                <w:sz w:val="20"/>
              </w:rPr>
            </w:pPr>
            <w:bookmarkStart w:id="22" w:name="_Toc39684812"/>
            <w:bookmarkStart w:id="23" w:name="_Toc45869601"/>
            <w:r w:rsidRPr="00836D53">
              <w:rPr>
                <w:rFonts w:asciiTheme="minorHAnsi" w:hAnsiTheme="minorHAnsi"/>
                <w:sz w:val="20"/>
              </w:rPr>
              <w:t>Version Control</w:t>
            </w:r>
            <w:bookmarkEnd w:id="22"/>
            <w:bookmarkEnd w:id="23"/>
            <w:r w:rsidRPr="00836D53">
              <w:rPr>
                <w:rFonts w:asciiTheme="minorHAnsi" w:hAnsiTheme="minorHAnsi"/>
                <w:sz w:val="20"/>
              </w:rPr>
              <w:t xml:space="preserve"> </w:t>
            </w:r>
          </w:p>
        </w:tc>
      </w:tr>
      <w:tr w:rsidR="00C6621D" w:rsidRPr="00836D53" w14:paraId="73B183C0" w14:textId="77777777" w:rsidTr="00457C0A">
        <w:trPr>
          <w:trHeight w:val="395"/>
        </w:trPr>
        <w:tc>
          <w:tcPr>
            <w:tcW w:w="0" w:type="auto"/>
          </w:tcPr>
          <w:p w14:paraId="2BB65356" w14:textId="77777777" w:rsidR="00C6621D" w:rsidRPr="00836D53" w:rsidRDefault="00C6621D" w:rsidP="00457C0A">
            <w:pPr>
              <w:pStyle w:val="Heading2"/>
              <w:ind w:left="0"/>
              <w:outlineLvl w:val="1"/>
              <w:rPr>
                <w:rFonts w:asciiTheme="minorHAnsi" w:hAnsiTheme="minorHAnsi"/>
                <w:sz w:val="20"/>
              </w:rPr>
            </w:pPr>
            <w:bookmarkStart w:id="24" w:name="_Toc39684813"/>
            <w:bookmarkStart w:id="25" w:name="_Toc45869602"/>
            <w:r w:rsidRPr="00836D53">
              <w:rPr>
                <w:rFonts w:asciiTheme="minorHAnsi" w:hAnsiTheme="minorHAnsi"/>
                <w:sz w:val="20"/>
              </w:rPr>
              <w:t>Version no.</w:t>
            </w:r>
            <w:bookmarkEnd w:id="24"/>
            <w:bookmarkEnd w:id="25"/>
            <w:r w:rsidRPr="00836D53">
              <w:rPr>
                <w:rFonts w:asciiTheme="minorHAnsi" w:hAnsiTheme="minorHAnsi"/>
                <w:sz w:val="20"/>
              </w:rPr>
              <w:t xml:space="preserve"> </w:t>
            </w:r>
          </w:p>
        </w:tc>
        <w:tc>
          <w:tcPr>
            <w:tcW w:w="0" w:type="auto"/>
          </w:tcPr>
          <w:p w14:paraId="0CA7E283" w14:textId="77777777" w:rsidR="00C6621D" w:rsidRPr="00836D53" w:rsidRDefault="00C6621D" w:rsidP="00457C0A">
            <w:pPr>
              <w:pStyle w:val="Heading2"/>
              <w:ind w:left="0"/>
              <w:outlineLvl w:val="1"/>
              <w:rPr>
                <w:rFonts w:asciiTheme="minorHAnsi" w:hAnsiTheme="minorHAnsi"/>
                <w:sz w:val="20"/>
              </w:rPr>
            </w:pPr>
            <w:bookmarkStart w:id="26" w:name="_Toc39684814"/>
            <w:bookmarkStart w:id="27" w:name="_Toc45869603"/>
            <w:r w:rsidRPr="00836D53">
              <w:rPr>
                <w:rFonts w:asciiTheme="minorHAnsi" w:hAnsiTheme="minorHAnsi"/>
                <w:sz w:val="20"/>
              </w:rPr>
              <w:t>Date</w:t>
            </w:r>
            <w:bookmarkEnd w:id="26"/>
            <w:bookmarkEnd w:id="27"/>
            <w:r w:rsidRPr="00836D53">
              <w:rPr>
                <w:rFonts w:asciiTheme="minorHAnsi" w:hAnsiTheme="minorHAnsi"/>
                <w:sz w:val="20"/>
              </w:rPr>
              <w:t xml:space="preserve"> </w:t>
            </w:r>
          </w:p>
        </w:tc>
        <w:tc>
          <w:tcPr>
            <w:tcW w:w="0" w:type="auto"/>
          </w:tcPr>
          <w:p w14:paraId="1FA96E05" w14:textId="77777777" w:rsidR="00C6621D" w:rsidRPr="00836D53" w:rsidRDefault="00C6621D" w:rsidP="00457C0A">
            <w:pPr>
              <w:pStyle w:val="Heading2"/>
              <w:ind w:left="0"/>
              <w:outlineLvl w:val="1"/>
              <w:rPr>
                <w:rFonts w:asciiTheme="minorHAnsi" w:hAnsiTheme="minorHAnsi"/>
                <w:sz w:val="20"/>
              </w:rPr>
            </w:pPr>
            <w:bookmarkStart w:id="28" w:name="_Toc39684815"/>
            <w:bookmarkStart w:id="29" w:name="_Toc45869604"/>
            <w:r w:rsidRPr="00836D53">
              <w:rPr>
                <w:rFonts w:asciiTheme="minorHAnsi" w:hAnsiTheme="minorHAnsi"/>
                <w:sz w:val="20"/>
              </w:rPr>
              <w:t>Description</w:t>
            </w:r>
            <w:bookmarkEnd w:id="28"/>
            <w:bookmarkEnd w:id="29"/>
          </w:p>
        </w:tc>
        <w:tc>
          <w:tcPr>
            <w:tcW w:w="0" w:type="auto"/>
          </w:tcPr>
          <w:p w14:paraId="41EE72A9" w14:textId="77777777" w:rsidR="00C6621D" w:rsidRPr="00836D53" w:rsidRDefault="00C6621D" w:rsidP="00457C0A">
            <w:pPr>
              <w:pStyle w:val="Heading2"/>
              <w:ind w:left="0"/>
              <w:outlineLvl w:val="1"/>
              <w:rPr>
                <w:rFonts w:asciiTheme="minorHAnsi" w:hAnsiTheme="minorHAnsi"/>
                <w:sz w:val="20"/>
              </w:rPr>
            </w:pPr>
            <w:bookmarkStart w:id="30" w:name="_Toc39684816"/>
            <w:bookmarkStart w:id="31" w:name="_Toc45869605"/>
            <w:r w:rsidRPr="00836D53">
              <w:rPr>
                <w:rFonts w:asciiTheme="minorHAnsi" w:hAnsiTheme="minorHAnsi"/>
                <w:sz w:val="20"/>
              </w:rPr>
              <w:t>Author</w:t>
            </w:r>
            <w:bookmarkEnd w:id="30"/>
            <w:bookmarkEnd w:id="31"/>
          </w:p>
        </w:tc>
      </w:tr>
      <w:tr w:rsidR="000C301C" w14:paraId="661125EB" w14:textId="77777777" w:rsidTr="00B8311D">
        <w:trPr>
          <w:trHeight w:val="395"/>
        </w:trPr>
        <w:tc>
          <w:tcPr>
            <w:tcW w:w="0" w:type="auto"/>
          </w:tcPr>
          <w:p w14:paraId="5383929A" w14:textId="77777777" w:rsidR="000C301C" w:rsidRPr="00836D53" w:rsidRDefault="000C301C" w:rsidP="00B8311D">
            <w:pPr>
              <w:pStyle w:val="Heading2"/>
              <w:ind w:left="0"/>
              <w:outlineLvl w:val="1"/>
              <w:rPr>
                <w:rFonts w:asciiTheme="minorHAnsi" w:hAnsiTheme="minorHAnsi"/>
                <w:b w:val="0"/>
                <w:sz w:val="20"/>
              </w:rPr>
            </w:pPr>
            <w:bookmarkStart w:id="32" w:name="_Toc39684821"/>
            <w:bookmarkStart w:id="33" w:name="_Toc45869610"/>
            <w:r w:rsidRPr="00836D53">
              <w:rPr>
                <w:rFonts w:asciiTheme="minorHAnsi" w:hAnsiTheme="minorHAnsi"/>
                <w:b w:val="0"/>
                <w:sz w:val="20"/>
              </w:rPr>
              <w:t>V2</w:t>
            </w:r>
            <w:bookmarkEnd w:id="32"/>
            <w:bookmarkEnd w:id="33"/>
          </w:p>
        </w:tc>
        <w:tc>
          <w:tcPr>
            <w:tcW w:w="0" w:type="auto"/>
          </w:tcPr>
          <w:p w14:paraId="799BF023" w14:textId="77777777" w:rsidR="000C301C" w:rsidRPr="00836D53" w:rsidRDefault="000C301C" w:rsidP="00B8311D">
            <w:pPr>
              <w:pStyle w:val="Heading2"/>
              <w:ind w:left="0"/>
              <w:outlineLvl w:val="1"/>
              <w:rPr>
                <w:rFonts w:asciiTheme="minorHAnsi" w:hAnsiTheme="minorHAnsi"/>
                <w:b w:val="0"/>
                <w:sz w:val="20"/>
              </w:rPr>
            </w:pPr>
            <w:bookmarkStart w:id="34" w:name="_Toc39684822"/>
            <w:bookmarkStart w:id="35" w:name="_Toc45869611"/>
            <w:r w:rsidRPr="00836D53">
              <w:rPr>
                <w:rFonts w:asciiTheme="minorHAnsi" w:hAnsiTheme="minorHAnsi"/>
                <w:b w:val="0"/>
                <w:sz w:val="20"/>
              </w:rPr>
              <w:t>April-20</w:t>
            </w:r>
            <w:bookmarkEnd w:id="34"/>
            <w:bookmarkEnd w:id="35"/>
          </w:p>
        </w:tc>
        <w:tc>
          <w:tcPr>
            <w:tcW w:w="0" w:type="auto"/>
          </w:tcPr>
          <w:p w14:paraId="6E5878E1" w14:textId="77777777" w:rsidR="000C301C" w:rsidRPr="00836D53" w:rsidRDefault="000C301C" w:rsidP="00B8311D">
            <w:pPr>
              <w:pStyle w:val="Heading2"/>
              <w:ind w:left="0"/>
              <w:outlineLvl w:val="1"/>
              <w:rPr>
                <w:rFonts w:asciiTheme="minorHAnsi" w:hAnsiTheme="minorHAnsi"/>
                <w:b w:val="0"/>
                <w:sz w:val="20"/>
              </w:rPr>
            </w:pPr>
            <w:bookmarkStart w:id="36" w:name="_Toc39684823"/>
            <w:bookmarkStart w:id="37" w:name="_Toc45869612"/>
            <w:r w:rsidRPr="00836D53">
              <w:rPr>
                <w:rFonts w:asciiTheme="minorHAnsi" w:hAnsiTheme="minorHAnsi"/>
                <w:b w:val="0"/>
                <w:sz w:val="20"/>
              </w:rPr>
              <w:t>Review</w:t>
            </w:r>
            <w:bookmarkEnd w:id="36"/>
            <w:bookmarkEnd w:id="37"/>
            <w:r w:rsidRPr="00836D53">
              <w:rPr>
                <w:rFonts w:asciiTheme="minorHAnsi" w:hAnsiTheme="minorHAnsi"/>
                <w:b w:val="0"/>
                <w:sz w:val="20"/>
              </w:rPr>
              <w:t xml:space="preserve"> </w:t>
            </w:r>
          </w:p>
        </w:tc>
        <w:tc>
          <w:tcPr>
            <w:tcW w:w="0" w:type="auto"/>
          </w:tcPr>
          <w:p w14:paraId="53224DD7" w14:textId="77777777" w:rsidR="000C301C" w:rsidRPr="008660CA" w:rsidRDefault="000C301C" w:rsidP="00B8311D">
            <w:pPr>
              <w:pStyle w:val="Heading2"/>
              <w:ind w:left="0"/>
              <w:outlineLvl w:val="1"/>
              <w:rPr>
                <w:rFonts w:asciiTheme="minorHAnsi" w:hAnsiTheme="minorHAnsi"/>
                <w:b w:val="0"/>
                <w:sz w:val="20"/>
              </w:rPr>
            </w:pPr>
            <w:bookmarkStart w:id="38" w:name="_Toc39684824"/>
            <w:bookmarkStart w:id="39" w:name="_Toc45869613"/>
            <w:r w:rsidRPr="00836D53">
              <w:rPr>
                <w:rFonts w:asciiTheme="minorHAnsi" w:hAnsiTheme="minorHAnsi"/>
                <w:b w:val="0"/>
                <w:sz w:val="20"/>
              </w:rPr>
              <w:t>C Justason</w:t>
            </w:r>
            <w:bookmarkEnd w:id="38"/>
            <w:bookmarkEnd w:id="39"/>
          </w:p>
        </w:tc>
      </w:tr>
      <w:tr w:rsidR="00C6621D" w:rsidRPr="00836D53" w14:paraId="57A01E52" w14:textId="77777777" w:rsidTr="00457C0A">
        <w:trPr>
          <w:trHeight w:val="395"/>
        </w:trPr>
        <w:tc>
          <w:tcPr>
            <w:tcW w:w="0" w:type="auto"/>
          </w:tcPr>
          <w:p w14:paraId="7C184C17" w14:textId="77777777" w:rsidR="00C6621D" w:rsidRPr="00836D53" w:rsidRDefault="00C6621D" w:rsidP="00457C0A">
            <w:pPr>
              <w:pStyle w:val="Heading2"/>
              <w:ind w:left="0"/>
              <w:outlineLvl w:val="1"/>
              <w:rPr>
                <w:rFonts w:asciiTheme="minorHAnsi" w:hAnsiTheme="minorHAnsi"/>
                <w:b w:val="0"/>
                <w:sz w:val="20"/>
              </w:rPr>
            </w:pPr>
            <w:bookmarkStart w:id="40" w:name="_Toc39684817"/>
            <w:bookmarkStart w:id="41" w:name="_Toc45869606"/>
            <w:r w:rsidRPr="00836D53">
              <w:rPr>
                <w:rFonts w:asciiTheme="minorHAnsi" w:hAnsiTheme="minorHAnsi"/>
                <w:b w:val="0"/>
                <w:sz w:val="20"/>
              </w:rPr>
              <w:t>V1</w:t>
            </w:r>
            <w:bookmarkEnd w:id="40"/>
            <w:bookmarkEnd w:id="41"/>
          </w:p>
        </w:tc>
        <w:tc>
          <w:tcPr>
            <w:tcW w:w="0" w:type="auto"/>
          </w:tcPr>
          <w:p w14:paraId="4B2C0B8F" w14:textId="225763CB" w:rsidR="00C6621D" w:rsidRPr="00836D53" w:rsidRDefault="00DF58BD" w:rsidP="00457C0A">
            <w:pPr>
              <w:pStyle w:val="Heading2"/>
              <w:ind w:left="0"/>
              <w:outlineLvl w:val="1"/>
              <w:rPr>
                <w:rFonts w:asciiTheme="minorHAnsi" w:hAnsiTheme="minorHAnsi"/>
                <w:b w:val="0"/>
                <w:sz w:val="20"/>
              </w:rPr>
            </w:pPr>
            <w:bookmarkStart w:id="42" w:name="_Toc39684818"/>
            <w:bookmarkStart w:id="43" w:name="_Toc45869607"/>
            <w:r w:rsidRPr="00836D53">
              <w:rPr>
                <w:rFonts w:asciiTheme="minorHAnsi" w:hAnsiTheme="minorHAnsi"/>
                <w:b w:val="0"/>
                <w:sz w:val="20"/>
              </w:rPr>
              <w:t>September</w:t>
            </w:r>
            <w:r w:rsidR="00C6621D" w:rsidRPr="00836D53">
              <w:rPr>
                <w:rFonts w:asciiTheme="minorHAnsi" w:hAnsiTheme="minorHAnsi"/>
                <w:b w:val="0"/>
                <w:sz w:val="20"/>
              </w:rPr>
              <w:t>-18</w:t>
            </w:r>
            <w:bookmarkEnd w:id="42"/>
            <w:bookmarkEnd w:id="43"/>
          </w:p>
        </w:tc>
        <w:tc>
          <w:tcPr>
            <w:tcW w:w="0" w:type="auto"/>
          </w:tcPr>
          <w:p w14:paraId="73C45ADE" w14:textId="77777777" w:rsidR="00C6621D" w:rsidRPr="00836D53" w:rsidRDefault="00C6621D" w:rsidP="00457C0A">
            <w:pPr>
              <w:pStyle w:val="Heading2"/>
              <w:ind w:left="0"/>
              <w:outlineLvl w:val="1"/>
              <w:rPr>
                <w:rFonts w:asciiTheme="minorHAnsi" w:hAnsiTheme="minorHAnsi"/>
                <w:b w:val="0"/>
                <w:sz w:val="20"/>
              </w:rPr>
            </w:pPr>
            <w:bookmarkStart w:id="44" w:name="_Toc39684819"/>
            <w:bookmarkStart w:id="45" w:name="_Toc45869608"/>
            <w:r w:rsidRPr="00836D53">
              <w:rPr>
                <w:rFonts w:asciiTheme="minorHAnsi" w:hAnsiTheme="minorHAnsi"/>
                <w:b w:val="0"/>
                <w:sz w:val="20"/>
              </w:rPr>
              <w:t>First Issued</w:t>
            </w:r>
            <w:bookmarkEnd w:id="44"/>
            <w:bookmarkEnd w:id="45"/>
          </w:p>
        </w:tc>
        <w:tc>
          <w:tcPr>
            <w:tcW w:w="0" w:type="auto"/>
          </w:tcPr>
          <w:p w14:paraId="4EDEE265" w14:textId="77777777" w:rsidR="00C6621D" w:rsidRPr="00836D53" w:rsidRDefault="00C6621D" w:rsidP="00457C0A">
            <w:pPr>
              <w:pStyle w:val="Heading2"/>
              <w:ind w:left="0"/>
              <w:outlineLvl w:val="1"/>
              <w:rPr>
                <w:rFonts w:asciiTheme="minorHAnsi" w:hAnsiTheme="minorHAnsi"/>
                <w:b w:val="0"/>
                <w:sz w:val="20"/>
              </w:rPr>
            </w:pPr>
            <w:bookmarkStart w:id="46" w:name="_Toc39684820"/>
            <w:bookmarkStart w:id="47" w:name="_Toc45869609"/>
            <w:r w:rsidRPr="00836D53">
              <w:rPr>
                <w:rFonts w:asciiTheme="minorHAnsi" w:hAnsiTheme="minorHAnsi"/>
                <w:b w:val="0"/>
                <w:sz w:val="20"/>
              </w:rPr>
              <w:t>A Campbell</w:t>
            </w:r>
            <w:bookmarkEnd w:id="46"/>
            <w:bookmarkEnd w:id="47"/>
          </w:p>
        </w:tc>
      </w:tr>
    </w:tbl>
    <w:p w14:paraId="34B823A1" w14:textId="77777777" w:rsidR="00C6621D" w:rsidRPr="00C6621D" w:rsidRDefault="00C6621D" w:rsidP="00C6621D"/>
    <w:sectPr w:rsidR="00C6621D" w:rsidRPr="00C6621D" w:rsidSect="00E6504F">
      <w:headerReference w:type="first" r:id="rId17"/>
      <w:footerReference w:type="first" r:id="rId18"/>
      <w:pgSz w:w="11906" w:h="16838"/>
      <w:pgMar w:top="1440" w:right="1440" w:bottom="1440" w:left="1440" w:header="283" w:footer="3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243C5" w14:textId="77777777" w:rsidR="00A36821" w:rsidRDefault="00A36821" w:rsidP="00D312E7">
      <w:r>
        <w:separator/>
      </w:r>
    </w:p>
    <w:p w14:paraId="4CAE9D9B" w14:textId="77777777" w:rsidR="00A36821" w:rsidRDefault="00A36821" w:rsidP="00D312E7"/>
  </w:endnote>
  <w:endnote w:type="continuationSeparator" w:id="0">
    <w:p w14:paraId="1239A2B9" w14:textId="77777777" w:rsidR="00A36821" w:rsidRDefault="00A36821" w:rsidP="00D312E7">
      <w:r>
        <w:continuationSeparator/>
      </w:r>
    </w:p>
    <w:p w14:paraId="48245884" w14:textId="77777777" w:rsidR="00A36821" w:rsidRDefault="00A36821" w:rsidP="00D312E7"/>
    <w:tbl>
      <w:tblPr>
        <w:tblW w:w="5025" w:type="pct"/>
        <w:tblCellMar>
          <w:left w:w="0" w:type="dxa"/>
          <w:right w:w="0" w:type="dxa"/>
        </w:tblCellMar>
        <w:tblLook w:val="01E0" w:firstRow="1" w:lastRow="1" w:firstColumn="1" w:lastColumn="1" w:noHBand="0" w:noVBand="0"/>
      </w:tblPr>
      <w:tblGrid>
        <w:gridCol w:w="5145"/>
        <w:gridCol w:w="3926"/>
      </w:tblGrid>
      <w:tr w:rsidR="00A36821" w:rsidRPr="00FF297B" w14:paraId="1D4AE547" w14:textId="77777777" w:rsidTr="00972184">
        <w:tc>
          <w:tcPr>
            <w:tcW w:w="2836" w:type="pct"/>
            <w:vAlign w:val="bottom"/>
          </w:tcPr>
          <w:p w14:paraId="35649A78" w14:textId="77777777" w:rsidR="00A36821" w:rsidRPr="0042666E" w:rsidRDefault="00A36821"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6F86B140" w14:textId="77777777" w:rsidR="00A36821" w:rsidRPr="00FF297B" w:rsidRDefault="00A36821" w:rsidP="0070559D">
            <w:pPr>
              <w:pStyle w:val="Header-Right"/>
              <w:pBdr>
                <w:right w:val="single" w:sz="2" w:space="4" w:color="FFFFFF"/>
              </w:pBdr>
              <w:rPr>
                <w:rFonts w:ascii="Calibri" w:hAnsi="Calibri"/>
                <w:color w:val="548DD4"/>
              </w:rPr>
            </w:pPr>
          </w:p>
        </w:tc>
      </w:tr>
    </w:tbl>
    <w:p w14:paraId="5D4AA68A" w14:textId="77777777" w:rsidR="00A36821" w:rsidRDefault="00A368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7EFF" w14:textId="77777777" w:rsidR="00A74429" w:rsidRDefault="00A74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502" w:type="pct"/>
      <w:tblCellMar>
        <w:left w:w="0" w:type="dxa"/>
        <w:right w:w="0" w:type="dxa"/>
      </w:tblCellMar>
      <w:tblLook w:val="01E0" w:firstRow="1" w:lastRow="1" w:firstColumn="1" w:lastColumn="1" w:noHBand="0" w:noVBand="0"/>
    </w:tblPr>
    <w:tblGrid>
      <w:gridCol w:w="2616"/>
      <w:gridCol w:w="3706"/>
    </w:tblGrid>
    <w:tr w:rsidR="00941CB1" w:rsidRPr="00951B9C" w14:paraId="2341FA9E" w14:textId="77777777" w:rsidTr="00823FCB">
      <w:tc>
        <w:tcPr>
          <w:tcW w:w="2069" w:type="pct"/>
        </w:tcPr>
        <w:p w14:paraId="492289B9" w14:textId="77777777" w:rsidR="00941CB1" w:rsidRPr="00951B9C" w:rsidRDefault="00941CB1" w:rsidP="00144D61">
          <w:pPr>
            <w:pStyle w:val="Footer"/>
            <w:rPr>
              <w:rFonts w:ascii="Calibri" w:hAnsi="Calibri"/>
              <w:color w:val="548DD4"/>
              <w:sz w:val="18"/>
              <w:szCs w:val="18"/>
            </w:rPr>
          </w:pPr>
        </w:p>
      </w:tc>
      <w:tc>
        <w:tcPr>
          <w:tcW w:w="2931" w:type="pct"/>
        </w:tcPr>
        <w:p w14:paraId="4D0A67EE" w14:textId="77777777" w:rsidR="00941CB1" w:rsidRPr="00951B9C" w:rsidRDefault="00941CB1" w:rsidP="00144D61">
          <w:pPr>
            <w:pStyle w:val="Footer"/>
            <w:jc w:val="center"/>
            <w:rPr>
              <w:rFonts w:ascii="Calibri" w:hAnsi="Calibri"/>
              <w:color w:val="548DD4"/>
              <w:sz w:val="18"/>
              <w:szCs w:val="18"/>
            </w:rPr>
          </w:pPr>
        </w:p>
      </w:tc>
    </w:tr>
  </w:tbl>
  <w:p w14:paraId="35383B1E" w14:textId="77777777" w:rsidR="00941CB1" w:rsidRPr="00951B9C" w:rsidRDefault="00941CB1"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941CB1" w:rsidRPr="00951B9C" w14:paraId="54CA8229" w14:textId="77777777" w:rsidTr="00972184">
      <w:tc>
        <w:tcPr>
          <w:tcW w:w="1441" w:type="pct"/>
        </w:tcPr>
        <w:p w14:paraId="4940BED2" w14:textId="77777777" w:rsidR="00941CB1" w:rsidRPr="0042666E" w:rsidRDefault="00941CB1" w:rsidP="00144D61">
          <w:pPr>
            <w:pStyle w:val="Footer"/>
            <w:rPr>
              <w:rFonts w:ascii="Calibri" w:hAnsi="Calibri"/>
              <w:color w:val="000000" w:themeColor="text1"/>
              <w:sz w:val="18"/>
              <w:szCs w:val="18"/>
            </w:rPr>
          </w:pPr>
        </w:p>
      </w:tc>
      <w:tc>
        <w:tcPr>
          <w:tcW w:w="2040" w:type="pct"/>
        </w:tcPr>
        <w:p w14:paraId="53E55EB9" w14:textId="77777777" w:rsidR="00941CB1" w:rsidRPr="00951B9C" w:rsidRDefault="00941CB1" w:rsidP="004228A6">
          <w:pPr>
            <w:pStyle w:val="Footer"/>
            <w:jc w:val="center"/>
            <w:rPr>
              <w:rFonts w:ascii="Calibri" w:hAnsi="Calibri"/>
              <w:color w:val="548DD4"/>
              <w:sz w:val="18"/>
              <w:szCs w:val="18"/>
            </w:rPr>
          </w:pPr>
        </w:p>
      </w:tc>
      <w:tc>
        <w:tcPr>
          <w:tcW w:w="1519" w:type="pct"/>
        </w:tcPr>
        <w:p w14:paraId="216FB048" w14:textId="77777777" w:rsidR="00941CB1" w:rsidRPr="0042666E" w:rsidRDefault="00941CB1" w:rsidP="00144D61">
          <w:pPr>
            <w:pStyle w:val="Footer"/>
            <w:jc w:val="right"/>
            <w:rPr>
              <w:rFonts w:ascii="Calibri" w:hAnsi="Calibri"/>
              <w:color w:val="000000" w:themeColor="text1"/>
              <w:sz w:val="18"/>
              <w:szCs w:val="18"/>
            </w:rPr>
          </w:pPr>
          <w:r w:rsidRPr="0042666E">
            <w:rPr>
              <w:rFonts w:ascii="Calibri" w:hAnsi="Calibri"/>
              <w:color w:val="000000" w:themeColor="text1"/>
              <w:sz w:val="18"/>
              <w:szCs w:val="18"/>
            </w:rPr>
            <w:t xml:space="preserve">Page </w:t>
          </w:r>
          <w:r w:rsidR="007171F6" w:rsidRPr="0042666E">
            <w:rPr>
              <w:rFonts w:ascii="Calibri" w:hAnsi="Calibri"/>
              <w:color w:val="000000" w:themeColor="text1"/>
              <w:sz w:val="18"/>
              <w:szCs w:val="18"/>
            </w:rPr>
            <w:fldChar w:fldCharType="begin"/>
          </w:r>
          <w:r w:rsidRPr="0042666E">
            <w:rPr>
              <w:rFonts w:ascii="Calibri" w:hAnsi="Calibri"/>
              <w:color w:val="000000" w:themeColor="text1"/>
              <w:sz w:val="18"/>
              <w:szCs w:val="18"/>
            </w:rPr>
            <w:instrText xml:space="preserve"> PAGE </w:instrText>
          </w:r>
          <w:r w:rsidR="007171F6" w:rsidRPr="0042666E">
            <w:rPr>
              <w:rFonts w:ascii="Calibri" w:hAnsi="Calibri"/>
              <w:color w:val="000000" w:themeColor="text1"/>
              <w:sz w:val="18"/>
              <w:szCs w:val="18"/>
            </w:rPr>
            <w:fldChar w:fldCharType="separate"/>
          </w:r>
          <w:r w:rsidR="00110125">
            <w:rPr>
              <w:rFonts w:ascii="Calibri" w:hAnsi="Calibri"/>
              <w:noProof/>
              <w:color w:val="000000" w:themeColor="text1"/>
              <w:sz w:val="18"/>
              <w:szCs w:val="18"/>
            </w:rPr>
            <w:t>4</w:t>
          </w:r>
          <w:r w:rsidR="007171F6" w:rsidRPr="0042666E">
            <w:rPr>
              <w:rFonts w:ascii="Calibri" w:hAnsi="Calibri"/>
              <w:color w:val="000000" w:themeColor="text1"/>
              <w:sz w:val="18"/>
              <w:szCs w:val="18"/>
            </w:rPr>
            <w:fldChar w:fldCharType="end"/>
          </w:r>
          <w:r w:rsidRPr="0042666E">
            <w:rPr>
              <w:rFonts w:ascii="Calibri" w:hAnsi="Calibri"/>
              <w:color w:val="000000" w:themeColor="text1"/>
              <w:sz w:val="18"/>
              <w:szCs w:val="18"/>
            </w:rPr>
            <w:t xml:space="preserve"> of </w:t>
          </w:r>
          <w:r w:rsidR="007171F6" w:rsidRPr="0042666E">
            <w:rPr>
              <w:rFonts w:ascii="Calibri" w:hAnsi="Calibri"/>
              <w:color w:val="000000" w:themeColor="text1"/>
              <w:sz w:val="18"/>
              <w:szCs w:val="18"/>
            </w:rPr>
            <w:fldChar w:fldCharType="begin"/>
          </w:r>
          <w:r w:rsidRPr="0042666E">
            <w:rPr>
              <w:rFonts w:ascii="Calibri" w:hAnsi="Calibri"/>
              <w:color w:val="000000" w:themeColor="text1"/>
              <w:sz w:val="18"/>
              <w:szCs w:val="18"/>
            </w:rPr>
            <w:instrText xml:space="preserve"> NUMPAGES </w:instrText>
          </w:r>
          <w:r w:rsidR="007171F6" w:rsidRPr="0042666E">
            <w:rPr>
              <w:rFonts w:ascii="Calibri" w:hAnsi="Calibri"/>
              <w:color w:val="000000" w:themeColor="text1"/>
              <w:sz w:val="18"/>
              <w:szCs w:val="18"/>
            </w:rPr>
            <w:fldChar w:fldCharType="separate"/>
          </w:r>
          <w:r w:rsidR="00110125">
            <w:rPr>
              <w:rFonts w:ascii="Calibri" w:hAnsi="Calibri"/>
              <w:noProof/>
              <w:color w:val="000000" w:themeColor="text1"/>
              <w:sz w:val="18"/>
              <w:szCs w:val="18"/>
            </w:rPr>
            <w:t>4</w:t>
          </w:r>
          <w:r w:rsidR="007171F6" w:rsidRPr="0042666E">
            <w:rPr>
              <w:rFonts w:ascii="Calibri" w:hAnsi="Calibri"/>
              <w:color w:val="000000" w:themeColor="text1"/>
              <w:sz w:val="18"/>
              <w:szCs w:val="18"/>
            </w:rPr>
            <w:fldChar w:fldCharType="end"/>
          </w:r>
        </w:p>
      </w:tc>
    </w:tr>
  </w:tbl>
  <w:p w14:paraId="58F0911C" w14:textId="3DAF9BDF" w:rsidR="00941CB1" w:rsidRPr="00A74429" w:rsidRDefault="00A74429" w:rsidP="00A74429">
    <w:pPr>
      <w:ind w:left="0"/>
      <w:jc w:val="center"/>
      <w:rPr>
        <w:rFonts w:ascii="Arial" w:hAnsi="Arial" w:cs="Arial"/>
        <w:sz w:val="14"/>
        <w:szCs w:val="14"/>
      </w:rPr>
    </w:pPr>
    <w:r w:rsidRPr="00A74429">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8624F" w14:textId="16D9D43B" w:rsidR="00E6504F" w:rsidRPr="00A74429" w:rsidRDefault="00A74429" w:rsidP="00A74429">
    <w:pPr>
      <w:spacing w:line="240" w:lineRule="auto"/>
      <w:ind w:left="0"/>
      <w:jc w:val="center"/>
      <w:rPr>
        <w:rFonts w:ascii="Arial" w:eastAsia="Times New Roman" w:hAnsi="Arial" w:cs="Arial"/>
        <w:sz w:val="14"/>
        <w:szCs w:val="10"/>
      </w:rPr>
    </w:pPr>
    <w:r w:rsidRPr="00A74429">
      <w:rPr>
        <w:rFonts w:ascii="Arial" w:eastAsia="Times New Roman" w:hAnsi="Arial" w:cs="Arial"/>
        <w:sz w:val="14"/>
        <w:szCs w:val="10"/>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CD76B" w14:textId="77777777" w:rsidR="00C56C8D" w:rsidRDefault="00C56C8D" w:rsidP="0057079E">
    <w:pPr>
      <w:pStyle w:val="Footer"/>
      <w:tabs>
        <w:tab w:val="left" w:pos="975"/>
      </w:tabs>
    </w:pPr>
    <w:r>
      <w:tab/>
    </w:r>
  </w:p>
  <w:tbl>
    <w:tblPr>
      <w:tblW w:w="5025" w:type="pct"/>
      <w:tblLayout w:type="fixed"/>
      <w:tblCellMar>
        <w:left w:w="0" w:type="dxa"/>
        <w:right w:w="0" w:type="dxa"/>
      </w:tblCellMar>
      <w:tblLook w:val="01E0" w:firstRow="1" w:lastRow="1" w:firstColumn="1" w:lastColumn="1" w:noHBand="0" w:noVBand="0"/>
    </w:tblPr>
    <w:tblGrid>
      <w:gridCol w:w="2553"/>
      <w:gridCol w:w="421"/>
      <w:gridCol w:w="2556"/>
      <w:gridCol w:w="3541"/>
    </w:tblGrid>
    <w:tr w:rsidR="00C56C8D" w:rsidRPr="0065591D" w14:paraId="24EB25B0" w14:textId="77777777" w:rsidTr="00972184">
      <w:tc>
        <w:tcPr>
          <w:tcW w:w="1407" w:type="pct"/>
          <w:vAlign w:val="center"/>
        </w:tcPr>
        <w:p w14:paraId="20411324" w14:textId="77777777" w:rsidR="00C56C8D" w:rsidRPr="00951B9C" w:rsidRDefault="00C56C8D" w:rsidP="004228A6">
          <w:pPr>
            <w:pStyle w:val="Footer"/>
            <w:rPr>
              <w:color w:val="548DD4"/>
              <w:sz w:val="20"/>
              <w:szCs w:val="20"/>
            </w:rPr>
          </w:pPr>
        </w:p>
      </w:tc>
      <w:tc>
        <w:tcPr>
          <w:tcW w:w="1641" w:type="pct"/>
          <w:gridSpan w:val="2"/>
          <w:vAlign w:val="center"/>
        </w:tcPr>
        <w:p w14:paraId="7B881BCC" w14:textId="77777777" w:rsidR="00C56C8D" w:rsidRPr="00951B9C" w:rsidRDefault="00C56C8D" w:rsidP="00925494">
          <w:pPr>
            <w:pStyle w:val="Footer"/>
            <w:jc w:val="center"/>
            <w:rPr>
              <w:rFonts w:ascii="Calibri" w:hAnsi="Calibri"/>
              <w:b/>
              <w:color w:val="808080"/>
              <w:sz w:val="24"/>
              <w:szCs w:val="24"/>
            </w:rPr>
          </w:pPr>
        </w:p>
        <w:p w14:paraId="2F9F6B81" w14:textId="77777777" w:rsidR="00C56C8D" w:rsidRPr="00951B9C" w:rsidRDefault="00C56C8D" w:rsidP="00951B9C">
          <w:pPr>
            <w:pStyle w:val="Footer"/>
            <w:jc w:val="center"/>
            <w:rPr>
              <w:color w:val="548DD4"/>
              <w:sz w:val="20"/>
              <w:szCs w:val="20"/>
            </w:rPr>
          </w:pPr>
        </w:p>
      </w:tc>
      <w:tc>
        <w:tcPr>
          <w:tcW w:w="1952" w:type="pct"/>
        </w:tcPr>
        <w:p w14:paraId="11EBFA39" w14:textId="77777777" w:rsidR="00C56C8D" w:rsidRPr="009F7848" w:rsidRDefault="00C56C8D" w:rsidP="0057079E">
          <w:pPr>
            <w:pStyle w:val="Footer"/>
            <w:jc w:val="right"/>
            <w:rPr>
              <w:color w:val="548DD4"/>
            </w:rPr>
          </w:pPr>
          <w:r>
            <w:rPr>
              <w:rFonts w:ascii="Calibri" w:hAnsi="Calibri"/>
              <w:b/>
              <w:noProof/>
              <w:snapToGrid/>
              <w:sz w:val="20"/>
              <w:lang w:eastAsia="en-AU"/>
            </w:rPr>
            <w:drawing>
              <wp:inline distT="0" distB="0" distL="0" distR="0" wp14:anchorId="21DC994A" wp14:editId="26F16189">
                <wp:extent cx="2190750" cy="676275"/>
                <wp:effectExtent l="19050" t="0" r="0" b="0"/>
                <wp:docPr id="14" name="Picture 14"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r w:rsidR="00C56C8D" w:rsidRPr="0065591D" w14:paraId="4476569C" w14:textId="77777777" w:rsidTr="00E6504F">
      <w:tc>
        <w:tcPr>
          <w:tcW w:w="1639" w:type="pct"/>
          <w:gridSpan w:val="2"/>
          <w:vAlign w:val="center"/>
        </w:tcPr>
        <w:p w14:paraId="6C11A7A1" w14:textId="77777777" w:rsidR="00C56C8D" w:rsidRPr="00925494" w:rsidRDefault="00C56C8D" w:rsidP="00925494">
          <w:pPr>
            <w:pStyle w:val="Footer"/>
            <w:rPr>
              <w:rFonts w:ascii="Calibri" w:hAnsi="Calibri"/>
              <w:color w:val="808080"/>
              <w:sz w:val="18"/>
              <w:szCs w:val="18"/>
            </w:rPr>
          </w:pPr>
        </w:p>
      </w:tc>
      <w:tc>
        <w:tcPr>
          <w:tcW w:w="1409" w:type="pct"/>
          <w:vAlign w:val="center"/>
        </w:tcPr>
        <w:p w14:paraId="70B42EB6" w14:textId="77777777" w:rsidR="00C56C8D" w:rsidRPr="006D622F" w:rsidRDefault="00C56C8D" w:rsidP="00925494">
          <w:pPr>
            <w:pStyle w:val="Footer"/>
            <w:jc w:val="center"/>
            <w:rPr>
              <w:rFonts w:ascii="Calibri" w:hAnsi="Calibri"/>
              <w:b/>
              <w:color w:val="808080"/>
              <w:sz w:val="18"/>
              <w:szCs w:val="18"/>
            </w:rPr>
          </w:pPr>
        </w:p>
      </w:tc>
      <w:tc>
        <w:tcPr>
          <w:tcW w:w="1952" w:type="pct"/>
        </w:tcPr>
        <w:p w14:paraId="4B70E10C" w14:textId="77777777" w:rsidR="00C56C8D" w:rsidRPr="002502E5" w:rsidRDefault="00C56C8D" w:rsidP="0057079E">
          <w:pPr>
            <w:pStyle w:val="Footer"/>
            <w:jc w:val="right"/>
            <w:rPr>
              <w:rFonts w:ascii="Calibri" w:hAnsi="Calibri"/>
              <w:b/>
              <w:noProof/>
              <w:sz w:val="20"/>
            </w:rPr>
          </w:pPr>
        </w:p>
      </w:tc>
    </w:tr>
  </w:tbl>
  <w:p w14:paraId="65106EE0" w14:textId="14FB9BF2" w:rsidR="00E6504F" w:rsidRPr="00A74429" w:rsidRDefault="00A74429" w:rsidP="00A74429">
    <w:pPr>
      <w:spacing w:line="240" w:lineRule="auto"/>
      <w:ind w:left="0"/>
      <w:jc w:val="center"/>
      <w:rPr>
        <w:rFonts w:ascii="Arial" w:eastAsia="Times New Roman" w:hAnsi="Arial" w:cs="Arial"/>
        <w:sz w:val="14"/>
        <w:szCs w:val="10"/>
      </w:rPr>
    </w:pPr>
    <w:r w:rsidRPr="00A74429">
      <w:rPr>
        <w:rFonts w:ascii="Arial" w:eastAsia="Times New Roman" w:hAnsi="Arial" w:cs="Arial"/>
        <w:sz w:val="14"/>
        <w:szCs w:val="1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A96C9" w14:textId="77777777" w:rsidR="00A36821" w:rsidRDefault="00A36821" w:rsidP="00D312E7">
      <w:r>
        <w:separator/>
      </w:r>
    </w:p>
    <w:p w14:paraId="54B7646D" w14:textId="77777777" w:rsidR="00A36821" w:rsidRDefault="00A36821" w:rsidP="00D312E7"/>
  </w:footnote>
  <w:footnote w:type="continuationSeparator" w:id="0">
    <w:p w14:paraId="4F1B8A81" w14:textId="77777777" w:rsidR="00A36821" w:rsidRDefault="00A36821" w:rsidP="00D312E7">
      <w:r>
        <w:continuationSeparator/>
      </w:r>
    </w:p>
    <w:p w14:paraId="6E9D5C04" w14:textId="77777777" w:rsidR="00A36821" w:rsidRDefault="00A36821"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89EC" w14:textId="77777777" w:rsidR="00A74429" w:rsidRDefault="00A74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AC94" w14:textId="77777777" w:rsidR="00941CB1" w:rsidRDefault="00941CB1" w:rsidP="001B7BF8">
    <w:pPr>
      <w:pStyle w:val="Header"/>
      <w:pBdr>
        <w:bottom w:val="none" w:sz="0" w:space="0" w:color="auto"/>
      </w:pBdr>
    </w:pPr>
  </w:p>
  <w:p w14:paraId="38B65B12" w14:textId="77777777" w:rsidR="00941CB1" w:rsidRDefault="00941CB1" w:rsidP="00D312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AD0A" w14:textId="77777777" w:rsidR="004E0C8E" w:rsidRPr="00C56C8D" w:rsidRDefault="004E0C8E" w:rsidP="004E0C8E">
    <w:pPr>
      <w:spacing w:line="240" w:lineRule="auto"/>
      <w:ind w:left="0"/>
      <w:rPr>
        <w:rFonts w:ascii="Times New Roman" w:eastAsia="Times New Roman" w:hAnsi="Times New Roman"/>
        <w:sz w:val="24"/>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C3BAB" w14:textId="77777777" w:rsidR="00C56C8D" w:rsidRPr="008C3186" w:rsidRDefault="00C56C8D" w:rsidP="008C3186">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3" w15:restartNumberingAfterBreak="0">
    <w:nsid w:val="182200AD"/>
    <w:multiLevelType w:val="multilevel"/>
    <w:tmpl w:val="A22858D8"/>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5"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17"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19"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D6896"/>
    <w:multiLevelType w:val="hybridMultilevel"/>
    <w:tmpl w:val="2878EDB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2"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E6420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25" w15:restartNumberingAfterBreak="0">
    <w:nsid w:val="5BBD3D2D"/>
    <w:multiLevelType w:val="multilevel"/>
    <w:tmpl w:val="431624A8"/>
    <w:lvl w:ilvl="0">
      <w:start w:val="1"/>
      <w:numFmt w:val="decimal"/>
      <w:lvlText w:val="%1"/>
      <w:lvlJc w:val="left"/>
      <w:pPr>
        <w:ind w:left="720" w:hanging="360"/>
      </w:pPr>
      <w:rPr>
        <w:rFonts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6"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3E6B35"/>
    <w:multiLevelType w:val="hybridMultilevel"/>
    <w:tmpl w:val="0E6C97EC"/>
    <w:lvl w:ilvl="0" w:tplc="DB1C7E5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C02F35"/>
    <w:multiLevelType w:val="hybridMultilevel"/>
    <w:tmpl w:val="72D280BA"/>
    <w:lvl w:ilvl="0" w:tplc="0C090019">
      <w:start w:val="1"/>
      <w:numFmt w:val="lowerLetter"/>
      <w:lvlText w:val="%1."/>
      <w:lvlJc w:val="left"/>
      <w:pPr>
        <w:ind w:left="1907" w:hanging="360"/>
      </w:pPr>
    </w:lvl>
    <w:lvl w:ilvl="1" w:tplc="0C090019" w:tentative="1">
      <w:start w:val="1"/>
      <w:numFmt w:val="lowerLetter"/>
      <w:lvlText w:val="%2."/>
      <w:lvlJc w:val="left"/>
      <w:pPr>
        <w:ind w:left="2627" w:hanging="360"/>
      </w:pPr>
    </w:lvl>
    <w:lvl w:ilvl="2" w:tplc="0C09001B" w:tentative="1">
      <w:start w:val="1"/>
      <w:numFmt w:val="lowerRoman"/>
      <w:lvlText w:val="%3."/>
      <w:lvlJc w:val="right"/>
      <w:pPr>
        <w:ind w:left="3347" w:hanging="180"/>
      </w:pPr>
    </w:lvl>
    <w:lvl w:ilvl="3" w:tplc="0C09000F" w:tentative="1">
      <w:start w:val="1"/>
      <w:numFmt w:val="decimal"/>
      <w:lvlText w:val="%4."/>
      <w:lvlJc w:val="left"/>
      <w:pPr>
        <w:ind w:left="4067" w:hanging="360"/>
      </w:pPr>
    </w:lvl>
    <w:lvl w:ilvl="4" w:tplc="0C090019" w:tentative="1">
      <w:start w:val="1"/>
      <w:numFmt w:val="lowerLetter"/>
      <w:lvlText w:val="%5."/>
      <w:lvlJc w:val="left"/>
      <w:pPr>
        <w:ind w:left="4787" w:hanging="360"/>
      </w:pPr>
    </w:lvl>
    <w:lvl w:ilvl="5" w:tplc="0C09001B" w:tentative="1">
      <w:start w:val="1"/>
      <w:numFmt w:val="lowerRoman"/>
      <w:lvlText w:val="%6."/>
      <w:lvlJc w:val="right"/>
      <w:pPr>
        <w:ind w:left="5507" w:hanging="180"/>
      </w:pPr>
    </w:lvl>
    <w:lvl w:ilvl="6" w:tplc="0C09000F" w:tentative="1">
      <w:start w:val="1"/>
      <w:numFmt w:val="decimal"/>
      <w:lvlText w:val="%7."/>
      <w:lvlJc w:val="left"/>
      <w:pPr>
        <w:ind w:left="6227" w:hanging="360"/>
      </w:pPr>
    </w:lvl>
    <w:lvl w:ilvl="7" w:tplc="0C090019" w:tentative="1">
      <w:start w:val="1"/>
      <w:numFmt w:val="lowerLetter"/>
      <w:lvlText w:val="%8."/>
      <w:lvlJc w:val="left"/>
      <w:pPr>
        <w:ind w:left="6947" w:hanging="360"/>
      </w:pPr>
    </w:lvl>
    <w:lvl w:ilvl="8" w:tplc="0C09001B" w:tentative="1">
      <w:start w:val="1"/>
      <w:numFmt w:val="lowerRoman"/>
      <w:lvlText w:val="%9."/>
      <w:lvlJc w:val="right"/>
      <w:pPr>
        <w:ind w:left="7667" w:hanging="180"/>
      </w:pPr>
    </w:lvl>
  </w:abstractNum>
  <w:abstractNum w:abstractNumId="30"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35"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36" w15:restartNumberingAfterBreak="0">
    <w:nsid w:val="7FE12CFF"/>
    <w:multiLevelType w:val="hybridMultilevel"/>
    <w:tmpl w:val="CAFE28E8"/>
    <w:lvl w:ilvl="0" w:tplc="0C090001">
      <w:start w:val="1"/>
      <w:numFmt w:val="bullet"/>
      <w:lvlText w:val=""/>
      <w:lvlJc w:val="left"/>
      <w:pPr>
        <w:ind w:left="1721" w:hanging="360"/>
      </w:pPr>
      <w:rPr>
        <w:rFonts w:ascii="Symbol" w:hAnsi="Symbol" w:hint="default"/>
      </w:rPr>
    </w:lvl>
    <w:lvl w:ilvl="1" w:tplc="0C090003" w:tentative="1">
      <w:start w:val="1"/>
      <w:numFmt w:val="bullet"/>
      <w:lvlText w:val="o"/>
      <w:lvlJc w:val="left"/>
      <w:pPr>
        <w:ind w:left="2441" w:hanging="360"/>
      </w:pPr>
      <w:rPr>
        <w:rFonts w:ascii="Courier New" w:hAnsi="Courier New" w:cs="Courier New" w:hint="default"/>
      </w:rPr>
    </w:lvl>
    <w:lvl w:ilvl="2" w:tplc="0C090005" w:tentative="1">
      <w:start w:val="1"/>
      <w:numFmt w:val="bullet"/>
      <w:lvlText w:val=""/>
      <w:lvlJc w:val="left"/>
      <w:pPr>
        <w:ind w:left="3161" w:hanging="360"/>
      </w:pPr>
      <w:rPr>
        <w:rFonts w:ascii="Wingdings" w:hAnsi="Wingdings" w:hint="default"/>
      </w:rPr>
    </w:lvl>
    <w:lvl w:ilvl="3" w:tplc="0C090001" w:tentative="1">
      <w:start w:val="1"/>
      <w:numFmt w:val="bullet"/>
      <w:lvlText w:val=""/>
      <w:lvlJc w:val="left"/>
      <w:pPr>
        <w:ind w:left="3881" w:hanging="360"/>
      </w:pPr>
      <w:rPr>
        <w:rFonts w:ascii="Symbol" w:hAnsi="Symbol" w:hint="default"/>
      </w:rPr>
    </w:lvl>
    <w:lvl w:ilvl="4" w:tplc="0C090003" w:tentative="1">
      <w:start w:val="1"/>
      <w:numFmt w:val="bullet"/>
      <w:lvlText w:val="o"/>
      <w:lvlJc w:val="left"/>
      <w:pPr>
        <w:ind w:left="4601" w:hanging="360"/>
      </w:pPr>
      <w:rPr>
        <w:rFonts w:ascii="Courier New" w:hAnsi="Courier New" w:cs="Courier New" w:hint="default"/>
      </w:rPr>
    </w:lvl>
    <w:lvl w:ilvl="5" w:tplc="0C090005" w:tentative="1">
      <w:start w:val="1"/>
      <w:numFmt w:val="bullet"/>
      <w:lvlText w:val=""/>
      <w:lvlJc w:val="left"/>
      <w:pPr>
        <w:ind w:left="5321" w:hanging="360"/>
      </w:pPr>
      <w:rPr>
        <w:rFonts w:ascii="Wingdings" w:hAnsi="Wingdings" w:hint="default"/>
      </w:rPr>
    </w:lvl>
    <w:lvl w:ilvl="6" w:tplc="0C090001" w:tentative="1">
      <w:start w:val="1"/>
      <w:numFmt w:val="bullet"/>
      <w:lvlText w:val=""/>
      <w:lvlJc w:val="left"/>
      <w:pPr>
        <w:ind w:left="6041" w:hanging="360"/>
      </w:pPr>
      <w:rPr>
        <w:rFonts w:ascii="Symbol" w:hAnsi="Symbol" w:hint="default"/>
      </w:rPr>
    </w:lvl>
    <w:lvl w:ilvl="7" w:tplc="0C090003" w:tentative="1">
      <w:start w:val="1"/>
      <w:numFmt w:val="bullet"/>
      <w:lvlText w:val="o"/>
      <w:lvlJc w:val="left"/>
      <w:pPr>
        <w:ind w:left="6761" w:hanging="360"/>
      </w:pPr>
      <w:rPr>
        <w:rFonts w:ascii="Courier New" w:hAnsi="Courier New" w:cs="Courier New" w:hint="default"/>
      </w:rPr>
    </w:lvl>
    <w:lvl w:ilvl="8" w:tplc="0C090005" w:tentative="1">
      <w:start w:val="1"/>
      <w:numFmt w:val="bullet"/>
      <w:lvlText w:val=""/>
      <w:lvlJc w:val="left"/>
      <w:pPr>
        <w:ind w:left="7481" w:hanging="360"/>
      </w:pPr>
      <w:rPr>
        <w:rFonts w:ascii="Wingdings" w:hAnsi="Wingdings" w:hint="default"/>
      </w:rPr>
    </w:lvl>
  </w:abstractNum>
  <w:num w:numId="1">
    <w:abstractNumId w:val="33"/>
  </w:num>
  <w:num w:numId="2">
    <w:abstractNumId w:val="20"/>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5"/>
  </w:num>
  <w:num w:numId="15">
    <w:abstractNumId w:val="18"/>
  </w:num>
  <w:num w:numId="16">
    <w:abstractNumId w:val="11"/>
  </w:num>
  <w:num w:numId="17">
    <w:abstractNumId w:val="19"/>
  </w:num>
  <w:num w:numId="18">
    <w:abstractNumId w:val="22"/>
  </w:num>
  <w:num w:numId="19">
    <w:abstractNumId w:val="15"/>
  </w:num>
  <w:num w:numId="20">
    <w:abstractNumId w:val="17"/>
  </w:num>
  <w:num w:numId="21">
    <w:abstractNumId w:val="31"/>
  </w:num>
  <w:num w:numId="22">
    <w:abstractNumId w:val="26"/>
  </w:num>
  <w:num w:numId="23">
    <w:abstractNumId w:val="32"/>
  </w:num>
  <w:num w:numId="24">
    <w:abstractNumId w:val="24"/>
  </w:num>
  <w:num w:numId="25">
    <w:abstractNumId w:val="16"/>
  </w:num>
  <w:num w:numId="26">
    <w:abstractNumId w:val="30"/>
  </w:num>
  <w:num w:numId="27">
    <w:abstractNumId w:val="14"/>
  </w:num>
  <w:num w:numId="28">
    <w:abstractNumId w:val="10"/>
  </w:num>
  <w:num w:numId="29">
    <w:abstractNumId w:val="34"/>
  </w:num>
  <w:num w:numId="30">
    <w:abstractNumId w:val="13"/>
  </w:num>
  <w:num w:numId="31">
    <w:abstractNumId w:val="12"/>
  </w:num>
  <w:num w:numId="32">
    <w:abstractNumId w:val="28"/>
  </w:num>
  <w:num w:numId="33">
    <w:abstractNumId w:val="36"/>
  </w:num>
  <w:num w:numId="34">
    <w:abstractNumId w:val="25"/>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9"/>
  </w:num>
  <w:num w:numId="38">
    <w:abstractNumId w:val="28"/>
  </w:num>
  <w:num w:numId="39">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6145"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BD"/>
    <w:rsid w:val="00004774"/>
    <w:rsid w:val="00004B65"/>
    <w:rsid w:val="00005087"/>
    <w:rsid w:val="00006060"/>
    <w:rsid w:val="00010327"/>
    <w:rsid w:val="000130D1"/>
    <w:rsid w:val="00013694"/>
    <w:rsid w:val="00022F92"/>
    <w:rsid w:val="000304B1"/>
    <w:rsid w:val="0003195A"/>
    <w:rsid w:val="000329BA"/>
    <w:rsid w:val="0003618C"/>
    <w:rsid w:val="00037D75"/>
    <w:rsid w:val="00040C4B"/>
    <w:rsid w:val="00041091"/>
    <w:rsid w:val="00041DA2"/>
    <w:rsid w:val="000468FB"/>
    <w:rsid w:val="000507A4"/>
    <w:rsid w:val="00052337"/>
    <w:rsid w:val="00052E6D"/>
    <w:rsid w:val="000606A8"/>
    <w:rsid w:val="00062656"/>
    <w:rsid w:val="000629D8"/>
    <w:rsid w:val="00083C6E"/>
    <w:rsid w:val="00086620"/>
    <w:rsid w:val="00095B2B"/>
    <w:rsid w:val="00097F96"/>
    <w:rsid w:val="000A60AD"/>
    <w:rsid w:val="000A74CE"/>
    <w:rsid w:val="000B34A1"/>
    <w:rsid w:val="000B77F8"/>
    <w:rsid w:val="000B7E77"/>
    <w:rsid w:val="000C0831"/>
    <w:rsid w:val="000C301C"/>
    <w:rsid w:val="000C45BE"/>
    <w:rsid w:val="000D2510"/>
    <w:rsid w:val="000D2B3F"/>
    <w:rsid w:val="000D57C9"/>
    <w:rsid w:val="000D5E0C"/>
    <w:rsid w:val="000E0638"/>
    <w:rsid w:val="000E1F90"/>
    <w:rsid w:val="000E5E86"/>
    <w:rsid w:val="000F0A84"/>
    <w:rsid w:val="000F44B6"/>
    <w:rsid w:val="001071AA"/>
    <w:rsid w:val="00110125"/>
    <w:rsid w:val="00115531"/>
    <w:rsid w:val="00115C43"/>
    <w:rsid w:val="00117134"/>
    <w:rsid w:val="00121117"/>
    <w:rsid w:val="00121BAD"/>
    <w:rsid w:val="00125744"/>
    <w:rsid w:val="00126438"/>
    <w:rsid w:val="001264F2"/>
    <w:rsid w:val="001313EE"/>
    <w:rsid w:val="00144D61"/>
    <w:rsid w:val="00146535"/>
    <w:rsid w:val="00153E47"/>
    <w:rsid w:val="0016141C"/>
    <w:rsid w:val="001614BB"/>
    <w:rsid w:val="00171E56"/>
    <w:rsid w:val="00171ECC"/>
    <w:rsid w:val="00175883"/>
    <w:rsid w:val="0018289D"/>
    <w:rsid w:val="00184FB4"/>
    <w:rsid w:val="0019363A"/>
    <w:rsid w:val="00196C15"/>
    <w:rsid w:val="00197F1A"/>
    <w:rsid w:val="001A4A45"/>
    <w:rsid w:val="001A4FDC"/>
    <w:rsid w:val="001A6CE5"/>
    <w:rsid w:val="001A7578"/>
    <w:rsid w:val="001B0A91"/>
    <w:rsid w:val="001B0BF0"/>
    <w:rsid w:val="001B7BF8"/>
    <w:rsid w:val="001C30EF"/>
    <w:rsid w:val="001C46DF"/>
    <w:rsid w:val="001C7D54"/>
    <w:rsid w:val="001D58CE"/>
    <w:rsid w:val="001D5CCE"/>
    <w:rsid w:val="001D62E6"/>
    <w:rsid w:val="001E0AB4"/>
    <w:rsid w:val="001E1840"/>
    <w:rsid w:val="001E38D9"/>
    <w:rsid w:val="001F5F35"/>
    <w:rsid w:val="002057B0"/>
    <w:rsid w:val="00210343"/>
    <w:rsid w:val="00212614"/>
    <w:rsid w:val="00215A55"/>
    <w:rsid w:val="00217825"/>
    <w:rsid w:val="0022002A"/>
    <w:rsid w:val="00223031"/>
    <w:rsid w:val="002246CE"/>
    <w:rsid w:val="00226A12"/>
    <w:rsid w:val="00230DB8"/>
    <w:rsid w:val="00234598"/>
    <w:rsid w:val="002354C7"/>
    <w:rsid w:val="00246D3F"/>
    <w:rsid w:val="002471EA"/>
    <w:rsid w:val="00252622"/>
    <w:rsid w:val="002540CF"/>
    <w:rsid w:val="0027393C"/>
    <w:rsid w:val="002768EE"/>
    <w:rsid w:val="00290D1C"/>
    <w:rsid w:val="00291F0D"/>
    <w:rsid w:val="00292C8D"/>
    <w:rsid w:val="002A16C5"/>
    <w:rsid w:val="002A209D"/>
    <w:rsid w:val="002C1E97"/>
    <w:rsid w:val="002C2BA5"/>
    <w:rsid w:val="002C4E96"/>
    <w:rsid w:val="002D0251"/>
    <w:rsid w:val="002E109E"/>
    <w:rsid w:val="002E7ABC"/>
    <w:rsid w:val="002F0C20"/>
    <w:rsid w:val="002F4A5E"/>
    <w:rsid w:val="00304ADC"/>
    <w:rsid w:val="00313A91"/>
    <w:rsid w:val="00314AD2"/>
    <w:rsid w:val="003223A2"/>
    <w:rsid w:val="003255D9"/>
    <w:rsid w:val="00327B0F"/>
    <w:rsid w:val="003339B3"/>
    <w:rsid w:val="00337813"/>
    <w:rsid w:val="00342CF9"/>
    <w:rsid w:val="0035094E"/>
    <w:rsid w:val="0036396B"/>
    <w:rsid w:val="00364F1A"/>
    <w:rsid w:val="00374958"/>
    <w:rsid w:val="0037593D"/>
    <w:rsid w:val="003806DE"/>
    <w:rsid w:val="0038353A"/>
    <w:rsid w:val="00394BBA"/>
    <w:rsid w:val="00395FE0"/>
    <w:rsid w:val="003A14C4"/>
    <w:rsid w:val="003A3296"/>
    <w:rsid w:val="003A554C"/>
    <w:rsid w:val="003B5AEE"/>
    <w:rsid w:val="003C1C41"/>
    <w:rsid w:val="003C3684"/>
    <w:rsid w:val="003C3E48"/>
    <w:rsid w:val="003C58B4"/>
    <w:rsid w:val="003D4C38"/>
    <w:rsid w:val="003E0D64"/>
    <w:rsid w:val="003E0F31"/>
    <w:rsid w:val="003E498E"/>
    <w:rsid w:val="003E4A0C"/>
    <w:rsid w:val="003E6E5B"/>
    <w:rsid w:val="003F46CF"/>
    <w:rsid w:val="003F6252"/>
    <w:rsid w:val="00402BA6"/>
    <w:rsid w:val="004045D3"/>
    <w:rsid w:val="00406395"/>
    <w:rsid w:val="00416D03"/>
    <w:rsid w:val="004228A6"/>
    <w:rsid w:val="00424281"/>
    <w:rsid w:val="0042666E"/>
    <w:rsid w:val="004267D9"/>
    <w:rsid w:val="00431AB7"/>
    <w:rsid w:val="0043216F"/>
    <w:rsid w:val="004358CA"/>
    <w:rsid w:val="00436A36"/>
    <w:rsid w:val="004373DD"/>
    <w:rsid w:val="0044476D"/>
    <w:rsid w:val="004505ED"/>
    <w:rsid w:val="00457115"/>
    <w:rsid w:val="004645EE"/>
    <w:rsid w:val="004716B7"/>
    <w:rsid w:val="0047259F"/>
    <w:rsid w:val="00473F36"/>
    <w:rsid w:val="00475FA0"/>
    <w:rsid w:val="004A0921"/>
    <w:rsid w:val="004B0482"/>
    <w:rsid w:val="004D587D"/>
    <w:rsid w:val="004D6CB0"/>
    <w:rsid w:val="004E0C8E"/>
    <w:rsid w:val="004F5B7F"/>
    <w:rsid w:val="0051190C"/>
    <w:rsid w:val="00527021"/>
    <w:rsid w:val="00527F3F"/>
    <w:rsid w:val="005309E9"/>
    <w:rsid w:val="0053575C"/>
    <w:rsid w:val="005446F4"/>
    <w:rsid w:val="00550791"/>
    <w:rsid w:val="0055250F"/>
    <w:rsid w:val="00560FF0"/>
    <w:rsid w:val="00562132"/>
    <w:rsid w:val="00564C92"/>
    <w:rsid w:val="005702B4"/>
    <w:rsid w:val="0057079E"/>
    <w:rsid w:val="005766C2"/>
    <w:rsid w:val="005841F9"/>
    <w:rsid w:val="00585797"/>
    <w:rsid w:val="0058607E"/>
    <w:rsid w:val="005908A0"/>
    <w:rsid w:val="005A4844"/>
    <w:rsid w:val="005B1834"/>
    <w:rsid w:val="005B4AB5"/>
    <w:rsid w:val="005B5D1B"/>
    <w:rsid w:val="005C7530"/>
    <w:rsid w:val="005D14EC"/>
    <w:rsid w:val="005E4A7D"/>
    <w:rsid w:val="005F0374"/>
    <w:rsid w:val="005F0B67"/>
    <w:rsid w:val="005F19A3"/>
    <w:rsid w:val="005F19CA"/>
    <w:rsid w:val="005F1B00"/>
    <w:rsid w:val="005F23B2"/>
    <w:rsid w:val="005F6BFC"/>
    <w:rsid w:val="006001A5"/>
    <w:rsid w:val="0060032F"/>
    <w:rsid w:val="00602E1F"/>
    <w:rsid w:val="00603571"/>
    <w:rsid w:val="006141C9"/>
    <w:rsid w:val="00617A0B"/>
    <w:rsid w:val="006209E4"/>
    <w:rsid w:val="00622808"/>
    <w:rsid w:val="00624C0E"/>
    <w:rsid w:val="006461DD"/>
    <w:rsid w:val="0065591D"/>
    <w:rsid w:val="00663043"/>
    <w:rsid w:val="00665E73"/>
    <w:rsid w:val="00671790"/>
    <w:rsid w:val="006737F5"/>
    <w:rsid w:val="0067541A"/>
    <w:rsid w:val="00676665"/>
    <w:rsid w:val="006810E8"/>
    <w:rsid w:val="00685F53"/>
    <w:rsid w:val="00686EFE"/>
    <w:rsid w:val="00687860"/>
    <w:rsid w:val="006A26DF"/>
    <w:rsid w:val="006A501C"/>
    <w:rsid w:val="006B0CF5"/>
    <w:rsid w:val="006B490B"/>
    <w:rsid w:val="006C0545"/>
    <w:rsid w:val="006C3473"/>
    <w:rsid w:val="006D622F"/>
    <w:rsid w:val="006E734B"/>
    <w:rsid w:val="006F0EF9"/>
    <w:rsid w:val="006F32C5"/>
    <w:rsid w:val="006F5B45"/>
    <w:rsid w:val="006F6F5C"/>
    <w:rsid w:val="006F79BC"/>
    <w:rsid w:val="00703EA2"/>
    <w:rsid w:val="0070559D"/>
    <w:rsid w:val="0071376B"/>
    <w:rsid w:val="00714496"/>
    <w:rsid w:val="0071533E"/>
    <w:rsid w:val="00715FC7"/>
    <w:rsid w:val="007171F6"/>
    <w:rsid w:val="007206B1"/>
    <w:rsid w:val="00724011"/>
    <w:rsid w:val="007324D2"/>
    <w:rsid w:val="00744618"/>
    <w:rsid w:val="00753E59"/>
    <w:rsid w:val="00761E50"/>
    <w:rsid w:val="0076730E"/>
    <w:rsid w:val="00771A65"/>
    <w:rsid w:val="007776B7"/>
    <w:rsid w:val="00786AE7"/>
    <w:rsid w:val="00790BFB"/>
    <w:rsid w:val="00795AD5"/>
    <w:rsid w:val="007A285D"/>
    <w:rsid w:val="007A2B52"/>
    <w:rsid w:val="007B729A"/>
    <w:rsid w:val="007C6EB5"/>
    <w:rsid w:val="007C7074"/>
    <w:rsid w:val="007D1380"/>
    <w:rsid w:val="007D20A0"/>
    <w:rsid w:val="007E31FE"/>
    <w:rsid w:val="007E47B3"/>
    <w:rsid w:val="007E67C4"/>
    <w:rsid w:val="007F31FE"/>
    <w:rsid w:val="00800067"/>
    <w:rsid w:val="00802CE6"/>
    <w:rsid w:val="00804870"/>
    <w:rsid w:val="00804C8B"/>
    <w:rsid w:val="00805899"/>
    <w:rsid w:val="00805D3F"/>
    <w:rsid w:val="0080657A"/>
    <w:rsid w:val="00814F8C"/>
    <w:rsid w:val="00823FCB"/>
    <w:rsid w:val="0082562F"/>
    <w:rsid w:val="00831EED"/>
    <w:rsid w:val="00836D53"/>
    <w:rsid w:val="008431A2"/>
    <w:rsid w:val="00853809"/>
    <w:rsid w:val="0085425A"/>
    <w:rsid w:val="0085485E"/>
    <w:rsid w:val="008631C9"/>
    <w:rsid w:val="00877549"/>
    <w:rsid w:val="00880B06"/>
    <w:rsid w:val="00882ED1"/>
    <w:rsid w:val="0088472D"/>
    <w:rsid w:val="008915F7"/>
    <w:rsid w:val="008A279D"/>
    <w:rsid w:val="008A43A8"/>
    <w:rsid w:val="008A693F"/>
    <w:rsid w:val="008B0FB1"/>
    <w:rsid w:val="008B16F0"/>
    <w:rsid w:val="008B25B8"/>
    <w:rsid w:val="008B48F5"/>
    <w:rsid w:val="008B49E1"/>
    <w:rsid w:val="008B538A"/>
    <w:rsid w:val="008C0A40"/>
    <w:rsid w:val="008C3186"/>
    <w:rsid w:val="008D1C1C"/>
    <w:rsid w:val="008D39AF"/>
    <w:rsid w:val="008D4205"/>
    <w:rsid w:val="008D6DC6"/>
    <w:rsid w:val="008D71D1"/>
    <w:rsid w:val="008E5D7E"/>
    <w:rsid w:val="008E7E22"/>
    <w:rsid w:val="00901022"/>
    <w:rsid w:val="009049CD"/>
    <w:rsid w:val="00912622"/>
    <w:rsid w:val="00916A3E"/>
    <w:rsid w:val="00921888"/>
    <w:rsid w:val="00925494"/>
    <w:rsid w:val="00935A20"/>
    <w:rsid w:val="009415F2"/>
    <w:rsid w:val="00941CB1"/>
    <w:rsid w:val="009425FB"/>
    <w:rsid w:val="0094357D"/>
    <w:rsid w:val="00947E04"/>
    <w:rsid w:val="00951B9C"/>
    <w:rsid w:val="00953BD3"/>
    <w:rsid w:val="009568CC"/>
    <w:rsid w:val="00957F87"/>
    <w:rsid w:val="00964C13"/>
    <w:rsid w:val="0096525A"/>
    <w:rsid w:val="00972184"/>
    <w:rsid w:val="00973BD2"/>
    <w:rsid w:val="00981D6D"/>
    <w:rsid w:val="00985893"/>
    <w:rsid w:val="00987F71"/>
    <w:rsid w:val="00993DC6"/>
    <w:rsid w:val="009956A4"/>
    <w:rsid w:val="009B4810"/>
    <w:rsid w:val="009B75D2"/>
    <w:rsid w:val="009C2B4D"/>
    <w:rsid w:val="009C7C79"/>
    <w:rsid w:val="009D01D5"/>
    <w:rsid w:val="009D20F1"/>
    <w:rsid w:val="009D718F"/>
    <w:rsid w:val="009E4EE1"/>
    <w:rsid w:val="009F06B0"/>
    <w:rsid w:val="009F1717"/>
    <w:rsid w:val="009F6BA9"/>
    <w:rsid w:val="00A019E6"/>
    <w:rsid w:val="00A02D9F"/>
    <w:rsid w:val="00A05E11"/>
    <w:rsid w:val="00A10DE4"/>
    <w:rsid w:val="00A207E5"/>
    <w:rsid w:val="00A20BEA"/>
    <w:rsid w:val="00A21117"/>
    <w:rsid w:val="00A23B2E"/>
    <w:rsid w:val="00A30615"/>
    <w:rsid w:val="00A33066"/>
    <w:rsid w:val="00A35A90"/>
    <w:rsid w:val="00A36821"/>
    <w:rsid w:val="00A458CA"/>
    <w:rsid w:val="00A46757"/>
    <w:rsid w:val="00A55690"/>
    <w:rsid w:val="00A624EB"/>
    <w:rsid w:val="00A62938"/>
    <w:rsid w:val="00A738B4"/>
    <w:rsid w:val="00A74429"/>
    <w:rsid w:val="00A757A1"/>
    <w:rsid w:val="00A77ED0"/>
    <w:rsid w:val="00A812AA"/>
    <w:rsid w:val="00A855D1"/>
    <w:rsid w:val="00A85B1D"/>
    <w:rsid w:val="00A85D9F"/>
    <w:rsid w:val="00A904C5"/>
    <w:rsid w:val="00A906CB"/>
    <w:rsid w:val="00A92ACA"/>
    <w:rsid w:val="00AA69CD"/>
    <w:rsid w:val="00AA6A85"/>
    <w:rsid w:val="00AA71FF"/>
    <w:rsid w:val="00AB2FFC"/>
    <w:rsid w:val="00AB6EA9"/>
    <w:rsid w:val="00AC11A7"/>
    <w:rsid w:val="00AD16EA"/>
    <w:rsid w:val="00AD7091"/>
    <w:rsid w:val="00AD70EE"/>
    <w:rsid w:val="00AE586B"/>
    <w:rsid w:val="00AF20D7"/>
    <w:rsid w:val="00AF22B9"/>
    <w:rsid w:val="00AF4C9E"/>
    <w:rsid w:val="00AF5CC6"/>
    <w:rsid w:val="00B15FD3"/>
    <w:rsid w:val="00B26085"/>
    <w:rsid w:val="00B32890"/>
    <w:rsid w:val="00B32A59"/>
    <w:rsid w:val="00B3338B"/>
    <w:rsid w:val="00B33833"/>
    <w:rsid w:val="00B37562"/>
    <w:rsid w:val="00B418AE"/>
    <w:rsid w:val="00B43D47"/>
    <w:rsid w:val="00B53BE1"/>
    <w:rsid w:val="00B54A79"/>
    <w:rsid w:val="00B54B70"/>
    <w:rsid w:val="00B60A28"/>
    <w:rsid w:val="00B60EB2"/>
    <w:rsid w:val="00B6329C"/>
    <w:rsid w:val="00B66644"/>
    <w:rsid w:val="00B73F2A"/>
    <w:rsid w:val="00B741C3"/>
    <w:rsid w:val="00B7517B"/>
    <w:rsid w:val="00B7564C"/>
    <w:rsid w:val="00B834FB"/>
    <w:rsid w:val="00B8569F"/>
    <w:rsid w:val="00B928AC"/>
    <w:rsid w:val="00BB518D"/>
    <w:rsid w:val="00BB6E8E"/>
    <w:rsid w:val="00BB7CC5"/>
    <w:rsid w:val="00BC1817"/>
    <w:rsid w:val="00BC3B6B"/>
    <w:rsid w:val="00BD22FA"/>
    <w:rsid w:val="00BD284F"/>
    <w:rsid w:val="00BE24E9"/>
    <w:rsid w:val="00BE65A1"/>
    <w:rsid w:val="00C01D16"/>
    <w:rsid w:val="00C03ACE"/>
    <w:rsid w:val="00C11F9F"/>
    <w:rsid w:val="00C120BF"/>
    <w:rsid w:val="00C125EE"/>
    <w:rsid w:val="00C15B2F"/>
    <w:rsid w:val="00C23ADF"/>
    <w:rsid w:val="00C35B82"/>
    <w:rsid w:val="00C37997"/>
    <w:rsid w:val="00C455C1"/>
    <w:rsid w:val="00C51D40"/>
    <w:rsid w:val="00C56C8D"/>
    <w:rsid w:val="00C57125"/>
    <w:rsid w:val="00C6621D"/>
    <w:rsid w:val="00C6752A"/>
    <w:rsid w:val="00C90831"/>
    <w:rsid w:val="00CA10EE"/>
    <w:rsid w:val="00CA1933"/>
    <w:rsid w:val="00CB57CF"/>
    <w:rsid w:val="00CC0B41"/>
    <w:rsid w:val="00CC36FB"/>
    <w:rsid w:val="00CC3B44"/>
    <w:rsid w:val="00CC3DBD"/>
    <w:rsid w:val="00CC5D8C"/>
    <w:rsid w:val="00CD64DA"/>
    <w:rsid w:val="00CD7C17"/>
    <w:rsid w:val="00CE1F96"/>
    <w:rsid w:val="00CE2236"/>
    <w:rsid w:val="00CE261F"/>
    <w:rsid w:val="00CE6CC2"/>
    <w:rsid w:val="00CF49E4"/>
    <w:rsid w:val="00D00DB0"/>
    <w:rsid w:val="00D01C55"/>
    <w:rsid w:val="00D215A7"/>
    <w:rsid w:val="00D21EF7"/>
    <w:rsid w:val="00D23216"/>
    <w:rsid w:val="00D312E7"/>
    <w:rsid w:val="00D32E54"/>
    <w:rsid w:val="00D3638A"/>
    <w:rsid w:val="00D365EA"/>
    <w:rsid w:val="00D478D6"/>
    <w:rsid w:val="00D53FBC"/>
    <w:rsid w:val="00D577F2"/>
    <w:rsid w:val="00D57C50"/>
    <w:rsid w:val="00D65C88"/>
    <w:rsid w:val="00D65FC4"/>
    <w:rsid w:val="00D66224"/>
    <w:rsid w:val="00D667D6"/>
    <w:rsid w:val="00D70A6F"/>
    <w:rsid w:val="00D82B84"/>
    <w:rsid w:val="00D872AA"/>
    <w:rsid w:val="00D91073"/>
    <w:rsid w:val="00D9244A"/>
    <w:rsid w:val="00DA6D0F"/>
    <w:rsid w:val="00DA7617"/>
    <w:rsid w:val="00DB127D"/>
    <w:rsid w:val="00DB6395"/>
    <w:rsid w:val="00DB658A"/>
    <w:rsid w:val="00DC2EFA"/>
    <w:rsid w:val="00DC4D3E"/>
    <w:rsid w:val="00DC5837"/>
    <w:rsid w:val="00DF58BD"/>
    <w:rsid w:val="00DF5E0F"/>
    <w:rsid w:val="00E0330D"/>
    <w:rsid w:val="00E03430"/>
    <w:rsid w:val="00E12DE8"/>
    <w:rsid w:val="00E167D3"/>
    <w:rsid w:val="00E17FB8"/>
    <w:rsid w:val="00E200FC"/>
    <w:rsid w:val="00E20C08"/>
    <w:rsid w:val="00E24413"/>
    <w:rsid w:val="00E314F2"/>
    <w:rsid w:val="00E45783"/>
    <w:rsid w:val="00E45B44"/>
    <w:rsid w:val="00E46101"/>
    <w:rsid w:val="00E513D5"/>
    <w:rsid w:val="00E5172F"/>
    <w:rsid w:val="00E57B66"/>
    <w:rsid w:val="00E60B02"/>
    <w:rsid w:val="00E63F6A"/>
    <w:rsid w:val="00E64F3C"/>
    <w:rsid w:val="00E6504F"/>
    <w:rsid w:val="00E6771B"/>
    <w:rsid w:val="00E71976"/>
    <w:rsid w:val="00E73A22"/>
    <w:rsid w:val="00E74BDA"/>
    <w:rsid w:val="00EB335E"/>
    <w:rsid w:val="00EB6CC0"/>
    <w:rsid w:val="00EC38DC"/>
    <w:rsid w:val="00EC5B91"/>
    <w:rsid w:val="00ED04E9"/>
    <w:rsid w:val="00ED0E3D"/>
    <w:rsid w:val="00EE731B"/>
    <w:rsid w:val="00EF123D"/>
    <w:rsid w:val="00EF30AA"/>
    <w:rsid w:val="00F039C4"/>
    <w:rsid w:val="00F10D74"/>
    <w:rsid w:val="00F2026B"/>
    <w:rsid w:val="00F207CF"/>
    <w:rsid w:val="00F213E7"/>
    <w:rsid w:val="00F27F9C"/>
    <w:rsid w:val="00F3073E"/>
    <w:rsid w:val="00F41353"/>
    <w:rsid w:val="00F4197A"/>
    <w:rsid w:val="00F42FAD"/>
    <w:rsid w:val="00F47A21"/>
    <w:rsid w:val="00F54BE8"/>
    <w:rsid w:val="00F616A2"/>
    <w:rsid w:val="00F6240F"/>
    <w:rsid w:val="00F65395"/>
    <w:rsid w:val="00F663C0"/>
    <w:rsid w:val="00F71C71"/>
    <w:rsid w:val="00F7310D"/>
    <w:rsid w:val="00F74E6E"/>
    <w:rsid w:val="00F813F6"/>
    <w:rsid w:val="00F9055D"/>
    <w:rsid w:val="00F946DD"/>
    <w:rsid w:val="00F9629E"/>
    <w:rsid w:val="00F975FE"/>
    <w:rsid w:val="00FA3EBB"/>
    <w:rsid w:val="00FA690E"/>
    <w:rsid w:val="00FA71E5"/>
    <w:rsid w:val="00FB75A2"/>
    <w:rsid w:val="00FB79B1"/>
    <w:rsid w:val="00FC14AC"/>
    <w:rsid w:val="00FC1DDC"/>
    <w:rsid w:val="00FD5C56"/>
    <w:rsid w:val="00FE6528"/>
    <w:rsid w:val="00FF297B"/>
    <w:rsid w:val="00FF2DE7"/>
    <w:rsid w:val="00FF2E34"/>
    <w:rsid w:val="00FF4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none [1951]" strokecolor="none [3212]">
      <v:fill color="none [1951]"/>
      <v:stroke color="none [3212]"/>
    </o:shapedefaults>
    <o:shapelayout v:ext="edit">
      <o:idmap v:ext="edit" data="1"/>
    </o:shapelayout>
  </w:shapeDefaults>
  <w:decimalSymbol w:val="."/>
  <w:listSeparator w:val=","/>
  <w14:docId w14:val="17A0DE2E"/>
  <w15:docId w15:val="{E12274F5-416C-4C6A-BE30-7D0DD688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Paragraph"/>
    <w:qFormat/>
    <w:rsid w:val="00D312E7"/>
    <w:pPr>
      <w:spacing w:line="360" w:lineRule="auto"/>
      <w:ind w:left="720"/>
    </w:pPr>
    <w:rPr>
      <w:sz w:val="22"/>
      <w:szCs w:val="22"/>
      <w:lang w:eastAsia="en-US"/>
    </w:rPr>
  </w:style>
  <w:style w:type="paragraph" w:styleId="Heading1">
    <w:name w:val="heading 1"/>
    <w:next w:val="Normal"/>
    <w:link w:val="Heading1Char"/>
    <w:qFormat/>
    <w:rsid w:val="009C7C79"/>
    <w:pPr>
      <w:keepNext/>
      <w:numPr>
        <w:numId w:val="30"/>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30"/>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0"/>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uiPriority w:val="10"/>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numPr>
        <w:numId w:val="32"/>
      </w:numPr>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F4197A"/>
    <w:pPr>
      <w:ind w:left="72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8838">
      <w:bodyDiv w:val="1"/>
      <w:marLeft w:val="0"/>
      <w:marRight w:val="0"/>
      <w:marTop w:val="0"/>
      <w:marBottom w:val="0"/>
      <w:divBdr>
        <w:top w:val="none" w:sz="0" w:space="0" w:color="auto"/>
        <w:left w:val="none" w:sz="0" w:space="0" w:color="auto"/>
        <w:bottom w:val="none" w:sz="0" w:space="0" w:color="auto"/>
        <w:right w:val="none" w:sz="0" w:space="0" w:color="auto"/>
      </w:divBdr>
    </w:div>
    <w:div w:id="1561985475">
      <w:bodyDiv w:val="1"/>
      <w:marLeft w:val="0"/>
      <w:marRight w:val="0"/>
      <w:marTop w:val="0"/>
      <w:marBottom w:val="0"/>
      <w:divBdr>
        <w:top w:val="none" w:sz="0" w:space="0" w:color="auto"/>
        <w:left w:val="none" w:sz="0" w:space="0" w:color="auto"/>
        <w:bottom w:val="none" w:sz="0" w:space="0" w:color="auto"/>
        <w:right w:val="none" w:sz="0" w:space="0" w:color="auto"/>
      </w:divBdr>
    </w:div>
    <w:div w:id="208852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45282-9D3D-4C7B-AC23-D15132BE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1467</Words>
  <Characters>8297</Characters>
  <Application>Microsoft Office Word</Application>
  <DocSecurity>0</DocSecurity>
  <Lines>237</Lines>
  <Paragraphs>137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9700</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Moxon, KarenL</cp:lastModifiedBy>
  <cp:revision>5</cp:revision>
  <cp:lastPrinted>2017-10-27T01:17:00Z</cp:lastPrinted>
  <dcterms:created xsi:type="dcterms:W3CDTF">2020-07-23T00:44:00Z</dcterms:created>
  <dcterms:modified xsi:type="dcterms:W3CDTF">2020-07-23T00:44:00Z</dcterms:modified>
</cp:coreProperties>
</file>