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CE2F"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EC3E851" w14:textId="7151E106" w:rsidR="001440B3" w:rsidRDefault="00BA1EC0">
      <w:pPr>
        <w:pStyle w:val="Billname"/>
        <w:spacing w:before="700"/>
      </w:pPr>
      <w:r>
        <w:t>Financial Management</w:t>
      </w:r>
      <w:r w:rsidR="001440B3">
        <w:t xml:space="preserve"> (</w:t>
      </w:r>
      <w:r w:rsidR="00025A34">
        <w:t>Unclaimed Trust </w:t>
      </w:r>
      <w:r>
        <w:t>Money—Rental Bonds</w:t>
      </w:r>
      <w:r w:rsidR="001440B3">
        <w:t xml:space="preserve">) </w:t>
      </w:r>
      <w:r>
        <w:t xml:space="preserve">Statement </w:t>
      </w:r>
      <w:r w:rsidR="00BF7D0D">
        <w:t>202</w:t>
      </w:r>
      <w:r w:rsidR="002926F9">
        <w:t>1</w:t>
      </w:r>
    </w:p>
    <w:p w14:paraId="6CB46661" w14:textId="42BA6FFA" w:rsidR="001440B3" w:rsidRDefault="001440B3" w:rsidP="0042011A">
      <w:pPr>
        <w:spacing w:before="340"/>
        <w:rPr>
          <w:rFonts w:ascii="Arial" w:hAnsi="Arial" w:cs="Arial"/>
          <w:b/>
          <w:bCs/>
        </w:rPr>
      </w:pPr>
      <w:r>
        <w:rPr>
          <w:rFonts w:ascii="Arial" w:hAnsi="Arial" w:cs="Arial"/>
          <w:b/>
          <w:bCs/>
        </w:rPr>
        <w:t xml:space="preserve">Notifiable instrument </w:t>
      </w:r>
      <w:r w:rsidR="00BF7D0D">
        <w:rPr>
          <w:rFonts w:ascii="Arial" w:hAnsi="Arial" w:cs="Arial"/>
          <w:b/>
          <w:bCs/>
        </w:rPr>
        <w:t>NI202</w:t>
      </w:r>
      <w:r w:rsidR="002926F9">
        <w:rPr>
          <w:rFonts w:ascii="Arial" w:hAnsi="Arial" w:cs="Arial"/>
          <w:b/>
          <w:bCs/>
        </w:rPr>
        <w:t>1</w:t>
      </w:r>
      <w:r>
        <w:rPr>
          <w:rFonts w:ascii="Arial" w:hAnsi="Arial" w:cs="Arial"/>
          <w:b/>
          <w:bCs/>
        </w:rPr>
        <w:t>–</w:t>
      </w:r>
      <w:r w:rsidR="00CE58CA">
        <w:rPr>
          <w:rFonts w:ascii="Arial" w:hAnsi="Arial" w:cs="Arial"/>
          <w:b/>
          <w:bCs/>
        </w:rPr>
        <w:t>48</w:t>
      </w:r>
    </w:p>
    <w:p w14:paraId="5FC89A49" w14:textId="77777777" w:rsidR="001440B3" w:rsidRDefault="001440B3" w:rsidP="0042011A">
      <w:pPr>
        <w:pStyle w:val="madeunder"/>
        <w:spacing w:before="300" w:after="0"/>
      </w:pPr>
      <w:r>
        <w:t xml:space="preserve">made under the  </w:t>
      </w:r>
    </w:p>
    <w:p w14:paraId="2DD3D6E2" w14:textId="77777777" w:rsidR="001440B3" w:rsidRDefault="00BA1EC0" w:rsidP="0042011A">
      <w:pPr>
        <w:pStyle w:val="CoverActName"/>
        <w:spacing w:before="320" w:after="0"/>
        <w:rPr>
          <w:rFonts w:cs="Arial"/>
          <w:sz w:val="20"/>
        </w:rPr>
      </w:pPr>
      <w:r>
        <w:rPr>
          <w:rFonts w:cs="Arial"/>
          <w:i/>
          <w:sz w:val="20"/>
        </w:rPr>
        <w:t xml:space="preserve">Financial Management Act 1996, </w:t>
      </w:r>
      <w:r>
        <w:rPr>
          <w:rFonts w:cs="Arial"/>
          <w:sz w:val="20"/>
        </w:rPr>
        <w:t xml:space="preserve">s 53A </w:t>
      </w:r>
      <w:r w:rsidR="001440B3">
        <w:rPr>
          <w:rFonts w:cs="Arial"/>
          <w:sz w:val="20"/>
        </w:rPr>
        <w:t>(</w:t>
      </w:r>
      <w:r>
        <w:rPr>
          <w:rFonts w:cs="Arial"/>
          <w:sz w:val="20"/>
        </w:rPr>
        <w:t>Unclaimed trust money</w:t>
      </w:r>
      <w:r w:rsidR="001440B3">
        <w:rPr>
          <w:rFonts w:cs="Arial"/>
          <w:sz w:val="20"/>
        </w:rPr>
        <w:t>)</w:t>
      </w:r>
    </w:p>
    <w:p w14:paraId="32E77950" w14:textId="77777777" w:rsidR="001440B3" w:rsidRDefault="001440B3" w:rsidP="0042011A">
      <w:pPr>
        <w:pStyle w:val="N-line3"/>
        <w:pBdr>
          <w:bottom w:val="none" w:sz="0" w:space="0" w:color="auto"/>
        </w:pBdr>
        <w:spacing w:before="60"/>
      </w:pPr>
    </w:p>
    <w:p w14:paraId="7525CA66" w14:textId="77777777" w:rsidR="001440B3" w:rsidRDefault="001440B3">
      <w:pPr>
        <w:pStyle w:val="N-line3"/>
        <w:pBdr>
          <w:top w:val="single" w:sz="12" w:space="1" w:color="auto"/>
          <w:bottom w:val="none" w:sz="0" w:space="0" w:color="auto"/>
        </w:pBdr>
      </w:pPr>
    </w:p>
    <w:p w14:paraId="45D2B12D"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E3EA95" w14:textId="49FAC0A0" w:rsidR="001440B3" w:rsidRDefault="001440B3" w:rsidP="0042011A">
      <w:pPr>
        <w:spacing w:before="140"/>
        <w:ind w:left="720"/>
      </w:pPr>
      <w:r>
        <w:t>This instrument is the</w:t>
      </w:r>
      <w:r w:rsidRPr="00BA1EC0">
        <w:rPr>
          <w:i/>
        </w:rPr>
        <w:t xml:space="preserve"> </w:t>
      </w:r>
      <w:r w:rsidR="00BA1EC0" w:rsidRPr="00BA1EC0">
        <w:rPr>
          <w:i/>
        </w:rPr>
        <w:t>Financ</w:t>
      </w:r>
      <w:r w:rsidR="00604CF8">
        <w:rPr>
          <w:i/>
        </w:rPr>
        <w:t xml:space="preserve">ial Management (Unclaimed Trust </w:t>
      </w:r>
      <w:r w:rsidR="00BA1EC0" w:rsidRPr="00BA1EC0">
        <w:rPr>
          <w:i/>
        </w:rPr>
        <w:t>Mo</w:t>
      </w:r>
      <w:r w:rsidR="003A06EF">
        <w:rPr>
          <w:i/>
        </w:rPr>
        <w:t>ney—Rental Bonds) Statement 20</w:t>
      </w:r>
      <w:r w:rsidR="00BF7D0D">
        <w:rPr>
          <w:i/>
        </w:rPr>
        <w:t>2</w:t>
      </w:r>
      <w:r w:rsidR="002926F9">
        <w:rPr>
          <w:i/>
        </w:rPr>
        <w:t>1</w:t>
      </w:r>
      <w:r w:rsidRPr="0042011A">
        <w:t>.</w:t>
      </w:r>
    </w:p>
    <w:p w14:paraId="48AB2AC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95B7B0" w14:textId="77777777" w:rsidR="001440B3" w:rsidRDefault="001440B3" w:rsidP="0042011A">
      <w:pPr>
        <w:spacing w:before="140"/>
        <w:ind w:left="720"/>
      </w:pPr>
      <w:r>
        <w:t xml:space="preserve">This instrument commences on </w:t>
      </w:r>
      <w:r w:rsidR="00BA1EC0">
        <w:t>the day after its notification day</w:t>
      </w:r>
      <w:r>
        <w:t xml:space="preserve">. </w:t>
      </w:r>
    </w:p>
    <w:p w14:paraId="2FB4C423" w14:textId="77777777" w:rsidR="001440B3" w:rsidRPr="00BA1EC0" w:rsidRDefault="00456BB1" w:rsidP="00456BB1">
      <w:pPr>
        <w:spacing w:before="300"/>
        <w:ind w:left="720" w:hanging="720"/>
        <w:rPr>
          <w:rFonts w:ascii="Arial" w:hAnsi="Arial" w:cs="Arial"/>
          <w:b/>
          <w:bCs/>
        </w:rPr>
      </w:pPr>
      <w:r>
        <w:rPr>
          <w:rFonts w:ascii="Arial" w:hAnsi="Arial" w:cs="Arial"/>
          <w:b/>
          <w:bCs/>
        </w:rPr>
        <w:t>3</w:t>
      </w:r>
      <w:r>
        <w:rPr>
          <w:rFonts w:ascii="Arial" w:hAnsi="Arial" w:cs="Arial"/>
          <w:b/>
          <w:bCs/>
        </w:rPr>
        <w:tab/>
      </w:r>
      <w:r w:rsidR="00BA1EC0" w:rsidRPr="00BA1EC0">
        <w:rPr>
          <w:rFonts w:ascii="Arial" w:hAnsi="Arial" w:cs="Arial"/>
          <w:b/>
          <w:bCs/>
        </w:rPr>
        <w:t>Unclaimed trust money</w:t>
      </w:r>
    </w:p>
    <w:p w14:paraId="44D54D74" w14:textId="33BC95C3" w:rsidR="00BA1EC0" w:rsidRDefault="00D27792" w:rsidP="00D27792">
      <w:pPr>
        <w:spacing w:before="140"/>
        <w:ind w:left="720" w:hanging="436"/>
      </w:pPr>
      <w:r>
        <w:t xml:space="preserve">(1) </w:t>
      </w:r>
      <w:r>
        <w:tab/>
      </w:r>
      <w:r w:rsidR="00BA1EC0">
        <w:t xml:space="preserve">In accordance with section 53A of the </w:t>
      </w:r>
      <w:r w:rsidR="00BA1EC0">
        <w:rPr>
          <w:i/>
        </w:rPr>
        <w:t xml:space="preserve">Financial </w:t>
      </w:r>
      <w:r w:rsidR="00025A34">
        <w:rPr>
          <w:i/>
        </w:rPr>
        <w:t>Management</w:t>
      </w:r>
      <w:r w:rsidR="00BA1EC0">
        <w:rPr>
          <w:i/>
        </w:rPr>
        <w:t xml:space="preserve"> Act 1996</w:t>
      </w:r>
      <w:r w:rsidR="006233F7">
        <w:rPr>
          <w:i/>
        </w:rPr>
        <w:t>,</w:t>
      </w:r>
      <w:r w:rsidR="00BA1EC0">
        <w:rPr>
          <w:i/>
        </w:rPr>
        <w:t xml:space="preserve"> </w:t>
      </w:r>
      <w:r w:rsidR="006233F7">
        <w:t>schedule 1</w:t>
      </w:r>
      <w:r w:rsidR="009030CB">
        <w:t xml:space="preserve"> </w:t>
      </w:r>
      <w:r w:rsidR="00BA1EC0">
        <w:t>set</w:t>
      </w:r>
      <w:r>
        <w:t>s</w:t>
      </w:r>
      <w:r w:rsidR="00BA1EC0">
        <w:t xml:space="preserve"> out, in relation to all unclaime</w:t>
      </w:r>
      <w:r w:rsidR="001C1897">
        <w:t>d trust money held in the trust </w:t>
      </w:r>
      <w:r w:rsidR="00BA1EC0">
        <w:t>banking account with this directorate</w:t>
      </w:r>
      <w:r>
        <w:t xml:space="preserve"> as at 1 January </w:t>
      </w:r>
      <w:r w:rsidR="00BF7D0D">
        <w:t>202</w:t>
      </w:r>
      <w:r w:rsidR="002926F9">
        <w:t>1</w:t>
      </w:r>
      <w:r w:rsidR="00BA1EC0">
        <w:t>, the following details:</w:t>
      </w:r>
    </w:p>
    <w:p w14:paraId="460933B5" w14:textId="4E7F3EBF" w:rsidR="00BA1EC0" w:rsidRDefault="00BA1EC0" w:rsidP="00BA1EC0">
      <w:pPr>
        <w:spacing w:before="140"/>
        <w:ind w:left="1440" w:hanging="720"/>
      </w:pPr>
      <w:r>
        <w:t>(a)</w:t>
      </w:r>
      <w:r>
        <w:tab/>
        <w:t>the name</w:t>
      </w:r>
      <w:r w:rsidR="00BF7D0D">
        <w:t xml:space="preserve"> (columns 2 and 3)</w:t>
      </w:r>
      <w:r>
        <w:t>, and last-known address</w:t>
      </w:r>
      <w:r w:rsidR="00BF7D0D">
        <w:t xml:space="preserve"> (columns 4 and 5)</w:t>
      </w:r>
      <w:r>
        <w:t>, of each person entitled to the unclaimed trust money held in the account; and</w:t>
      </w:r>
    </w:p>
    <w:p w14:paraId="6A11750D" w14:textId="79C9AFEE" w:rsidR="00BA1EC0" w:rsidRDefault="00BA1EC0" w:rsidP="00104A49">
      <w:pPr>
        <w:spacing w:before="140"/>
        <w:ind w:left="1440" w:hanging="720"/>
      </w:pPr>
      <w:r>
        <w:t>(b)</w:t>
      </w:r>
      <w:r>
        <w:tab/>
        <w:t xml:space="preserve">the </w:t>
      </w:r>
      <w:r w:rsidRPr="00BA1EC0">
        <w:t>amount</w:t>
      </w:r>
      <w:r>
        <w:t xml:space="preserve"> of</w:t>
      </w:r>
      <w:r w:rsidR="00C8552D">
        <w:t xml:space="preserve"> the</w:t>
      </w:r>
      <w:r>
        <w:t xml:space="preserve"> trust money to which each person is entitled</w:t>
      </w:r>
      <w:r w:rsidR="00BF7D0D">
        <w:t xml:space="preserve"> (column 6)</w:t>
      </w:r>
      <w:r>
        <w:t>.</w:t>
      </w:r>
    </w:p>
    <w:p w14:paraId="569C38B0" w14:textId="42B608BA" w:rsidR="00D20B5F" w:rsidRDefault="00BA1EC0" w:rsidP="00D20B5F">
      <w:pPr>
        <w:spacing w:before="140"/>
        <w:ind w:left="720"/>
      </w:pPr>
      <w:r>
        <w:t>The total amount of unclaimed trust money</w:t>
      </w:r>
      <w:r w:rsidR="00310361">
        <w:t xml:space="preserve"> as at 1 January </w:t>
      </w:r>
      <w:r w:rsidR="00BF7D0D">
        <w:t>202</w:t>
      </w:r>
      <w:r w:rsidR="002926F9">
        <w:t>1</w:t>
      </w:r>
      <w:r w:rsidR="00BF7D0D">
        <w:t xml:space="preserve"> </w:t>
      </w:r>
      <w:r>
        <w:t xml:space="preserve">is </w:t>
      </w:r>
      <w:r w:rsidR="005C48C9" w:rsidRPr="00104A49">
        <w:rPr>
          <w:lang w:val="en-US"/>
        </w:rPr>
        <w:t>$</w:t>
      </w:r>
      <w:r w:rsidR="00A16577">
        <w:rPr>
          <w:lang w:val="en-US"/>
        </w:rPr>
        <w:t>73,653.56</w:t>
      </w:r>
      <w:r w:rsidR="005C48C9" w:rsidRPr="005C48C9">
        <w:rPr>
          <w:lang w:val="en-US"/>
        </w:rPr>
        <w:t>.</w:t>
      </w:r>
      <w:r w:rsidR="005C48C9">
        <w:rPr>
          <w:lang w:val="en-US"/>
        </w:rPr>
        <w:t xml:space="preserve"> </w:t>
      </w:r>
    </w:p>
    <w:p w14:paraId="75C7608E" w14:textId="423789AF" w:rsidR="00D20B5F" w:rsidRPr="002C5AFB" w:rsidRDefault="00D20B5F" w:rsidP="00D20B5F">
      <w:pPr>
        <w:spacing w:before="140"/>
        <w:ind w:left="720"/>
      </w:pPr>
      <w:r>
        <w:t>The authorised depos</w:t>
      </w:r>
      <w:r w:rsidRPr="002C5AFB">
        <w:t xml:space="preserve">it-taking institution holding the unclaimed trust money </w:t>
      </w:r>
      <w:r>
        <w:t>is </w:t>
      </w:r>
      <w:r w:rsidRPr="002C5AFB">
        <w:t>the Westpac Ban</w:t>
      </w:r>
      <w:r>
        <w:t>king Corporation, BSB 032</w:t>
      </w:r>
      <w:r>
        <w:noBreakHyphen/>
      </w:r>
      <w:r w:rsidRPr="002C5AFB">
        <w:t xml:space="preserve">777, </w:t>
      </w:r>
      <w:r>
        <w:t>a/c</w:t>
      </w:r>
      <w:r w:rsidRPr="002C5AFB">
        <w:t xml:space="preserve"> 002095.</w:t>
      </w:r>
    </w:p>
    <w:p w14:paraId="3AC46CCF" w14:textId="77777777" w:rsidR="00BA1EC0" w:rsidRDefault="00BA1EC0" w:rsidP="00310361">
      <w:pPr>
        <w:spacing w:before="140"/>
        <w:ind w:left="720"/>
      </w:pPr>
    </w:p>
    <w:p w14:paraId="1C8F090F" w14:textId="77777777" w:rsidR="00BA1EC0" w:rsidRDefault="00BA1EC0" w:rsidP="00BA1EC0">
      <w:pPr>
        <w:spacing w:before="140"/>
        <w:ind w:left="1440" w:hanging="720"/>
        <w:rPr>
          <w:sz w:val="20"/>
        </w:rPr>
      </w:pPr>
      <w:r w:rsidRPr="002C5AFB">
        <w:rPr>
          <w:i/>
          <w:sz w:val="20"/>
        </w:rPr>
        <w:t>Note 1</w:t>
      </w:r>
      <w:r w:rsidRPr="002C5AFB">
        <w:rPr>
          <w:sz w:val="20"/>
        </w:rPr>
        <w:tab/>
        <w:t>For this statement, money held in a trust banking account is unclaimed trust money if</w:t>
      </w:r>
      <w:r>
        <w:rPr>
          <w:sz w:val="20"/>
        </w:rPr>
        <w:t xml:space="preserve"> </w:t>
      </w:r>
      <w:r w:rsidRPr="00BA1EC0">
        <w:rPr>
          <w:sz w:val="20"/>
        </w:rPr>
        <w:t>not less than 6 years has elapsed since th</w:t>
      </w:r>
      <w:r>
        <w:rPr>
          <w:sz w:val="20"/>
        </w:rPr>
        <w:t>e date the money became payable,</w:t>
      </w:r>
      <w:r w:rsidRPr="00BA1EC0">
        <w:rPr>
          <w:sz w:val="20"/>
        </w:rPr>
        <w:t xml:space="preserve"> and</w:t>
      </w:r>
      <w:r>
        <w:rPr>
          <w:sz w:val="20"/>
        </w:rPr>
        <w:t xml:space="preserve"> during that period</w:t>
      </w:r>
      <w:r w:rsidRPr="00BA1EC0">
        <w:rPr>
          <w:sz w:val="20"/>
        </w:rPr>
        <w:t>, no-one entitled to the money has requested</w:t>
      </w:r>
      <w:r>
        <w:rPr>
          <w:sz w:val="20"/>
        </w:rPr>
        <w:t xml:space="preserve"> </w:t>
      </w:r>
      <w:r w:rsidRPr="00BA1EC0">
        <w:rPr>
          <w:sz w:val="20"/>
        </w:rPr>
        <w:t>that the money be paid to him or her or according to his or her</w:t>
      </w:r>
      <w:r>
        <w:rPr>
          <w:sz w:val="20"/>
        </w:rPr>
        <w:t xml:space="preserve"> </w:t>
      </w:r>
      <w:r w:rsidRPr="00BA1EC0">
        <w:rPr>
          <w:sz w:val="20"/>
        </w:rPr>
        <w:t>direction.</w:t>
      </w:r>
    </w:p>
    <w:p w14:paraId="365B3F58" w14:textId="77777777" w:rsidR="00BA1EC0" w:rsidRDefault="00BA1EC0" w:rsidP="00BA1EC0">
      <w:pPr>
        <w:spacing w:before="140"/>
        <w:ind w:left="1440" w:hanging="720"/>
        <w:rPr>
          <w:sz w:val="20"/>
        </w:rPr>
      </w:pPr>
      <w:r w:rsidRPr="00BA1EC0">
        <w:rPr>
          <w:i/>
          <w:sz w:val="20"/>
        </w:rPr>
        <w:lastRenderedPageBreak/>
        <w:t xml:space="preserve">Note </w:t>
      </w:r>
      <w:r>
        <w:rPr>
          <w:i/>
          <w:sz w:val="20"/>
        </w:rPr>
        <w:t>2</w:t>
      </w:r>
      <w:r>
        <w:rPr>
          <w:sz w:val="20"/>
        </w:rPr>
        <w:tab/>
        <w:t>The total amount shown in this statement must be paid into the territory banking account when this statement is given to the Treasurer and, on being paid into that account, becomes public money of the Territory.</w:t>
      </w:r>
    </w:p>
    <w:p w14:paraId="6599E3F7" w14:textId="77777777" w:rsidR="00BA1EC0" w:rsidRDefault="00BA1EC0" w:rsidP="006233F7">
      <w:pPr>
        <w:spacing w:before="140"/>
        <w:ind w:left="1440" w:hanging="720"/>
        <w:rPr>
          <w:sz w:val="20"/>
        </w:rPr>
      </w:pPr>
      <w:r>
        <w:rPr>
          <w:i/>
          <w:sz w:val="20"/>
        </w:rPr>
        <w:t>Note 3</w:t>
      </w:r>
      <w:r>
        <w:rPr>
          <w:sz w:val="20"/>
        </w:rPr>
        <w:tab/>
        <w:t xml:space="preserve">A person who claims to be entitled to any money paid into the </w:t>
      </w:r>
      <w:r w:rsidR="00025A34">
        <w:rPr>
          <w:sz w:val="20"/>
        </w:rPr>
        <w:t>t</w:t>
      </w:r>
      <w:r>
        <w:rPr>
          <w:sz w:val="20"/>
        </w:rPr>
        <w:t>erritory banking account</w:t>
      </w:r>
      <w:r w:rsidR="006233F7">
        <w:rPr>
          <w:sz w:val="20"/>
        </w:rPr>
        <w:t xml:space="preserve"> </w:t>
      </w:r>
      <w:r w:rsidR="006233F7" w:rsidRPr="006233F7">
        <w:rPr>
          <w:sz w:val="20"/>
        </w:rPr>
        <w:t>may</w:t>
      </w:r>
      <w:r w:rsidR="006233F7">
        <w:rPr>
          <w:sz w:val="20"/>
        </w:rPr>
        <w:t xml:space="preserve"> </w:t>
      </w:r>
      <w:r w:rsidR="006233F7" w:rsidRPr="006233F7">
        <w:rPr>
          <w:sz w:val="20"/>
        </w:rPr>
        <w:t>apply to the Treasurer for a payment of an amount equal to the</w:t>
      </w:r>
      <w:r w:rsidR="006233F7">
        <w:rPr>
          <w:sz w:val="20"/>
        </w:rPr>
        <w:t xml:space="preserve"> </w:t>
      </w:r>
      <w:r w:rsidR="006233F7" w:rsidRPr="006233F7">
        <w:rPr>
          <w:sz w:val="20"/>
        </w:rPr>
        <w:t>money to which the person is entitled.</w:t>
      </w:r>
    </w:p>
    <w:p w14:paraId="5BCB6221" w14:textId="77777777" w:rsidR="00500F95" w:rsidRDefault="00500F95" w:rsidP="003A06EF">
      <w:pPr>
        <w:spacing w:before="140"/>
      </w:pPr>
    </w:p>
    <w:p w14:paraId="5C82A727" w14:textId="751AF8E6" w:rsidR="0042011A" w:rsidRDefault="00646174" w:rsidP="0042011A">
      <w:pPr>
        <w:tabs>
          <w:tab w:val="left" w:pos="4320"/>
        </w:tabs>
        <w:spacing w:before="720"/>
      </w:pPr>
      <w:r>
        <w:t>David Nicol</w:t>
      </w:r>
    </w:p>
    <w:p w14:paraId="1B535DC2" w14:textId="37471FB5" w:rsidR="006367A8" w:rsidRDefault="001D4524" w:rsidP="0042011A">
      <w:pPr>
        <w:tabs>
          <w:tab w:val="left" w:pos="4320"/>
        </w:tabs>
      </w:pPr>
      <w:r>
        <w:t>D</w:t>
      </w:r>
      <w:r w:rsidR="00646174">
        <w:t xml:space="preserve">elegate of the </w:t>
      </w:r>
      <w:r w:rsidR="00BA1EC0">
        <w:t>Director-General</w:t>
      </w:r>
      <w:r w:rsidR="00646174">
        <w:t xml:space="preserve"> </w:t>
      </w:r>
    </w:p>
    <w:p w14:paraId="6840A61A" w14:textId="77777777" w:rsidR="001440B3" w:rsidRDefault="006367A8" w:rsidP="0042011A">
      <w:pPr>
        <w:tabs>
          <w:tab w:val="left" w:pos="4320"/>
        </w:tabs>
      </w:pPr>
      <w:r>
        <w:t>C</w:t>
      </w:r>
      <w:r w:rsidR="002C5AFB">
        <w:t>hief Minister, Treasury and Economic Development Directorate</w:t>
      </w:r>
    </w:p>
    <w:bookmarkEnd w:id="0"/>
    <w:p w14:paraId="1331305B" w14:textId="0784A33C" w:rsidR="001440B3" w:rsidRDefault="00CE58CA">
      <w:pPr>
        <w:tabs>
          <w:tab w:val="left" w:pos="4320"/>
        </w:tabs>
      </w:pPr>
      <w:r>
        <w:t xml:space="preserve">29 </w:t>
      </w:r>
      <w:r w:rsidR="00192E8E">
        <w:t>J</w:t>
      </w:r>
      <w:r w:rsidR="00B24A60">
        <w:t>anuary</w:t>
      </w:r>
      <w:r w:rsidR="003F71AD">
        <w:t xml:space="preserve"> </w:t>
      </w:r>
      <w:r w:rsidR="00BF7D0D">
        <w:t>202</w:t>
      </w:r>
      <w:r w:rsidR="002926F9">
        <w:t>1</w:t>
      </w:r>
    </w:p>
    <w:p w14:paraId="6118BEAA" w14:textId="77777777" w:rsidR="0007467F" w:rsidRDefault="0007467F">
      <w:pPr>
        <w:tabs>
          <w:tab w:val="left" w:pos="4320"/>
        </w:tabs>
        <w:sectPr w:rsidR="0007467F" w:rsidSect="00AA35F7">
          <w:footerReference w:type="default" r:id="rId8"/>
          <w:footerReference w:type="first" r:id="rId9"/>
          <w:pgSz w:w="11907" w:h="16839" w:code="9"/>
          <w:pgMar w:top="1440" w:right="1800" w:bottom="1440" w:left="1800" w:header="720" w:footer="720" w:gutter="0"/>
          <w:pgNumType w:start="1"/>
          <w:cols w:space="720"/>
        </w:sectPr>
      </w:pPr>
    </w:p>
    <w:p w14:paraId="0D577506" w14:textId="3B297708" w:rsidR="00637376" w:rsidRDefault="00637376" w:rsidP="00637376">
      <w:pPr>
        <w:pStyle w:val="Heading1"/>
      </w:pPr>
      <w:r w:rsidRPr="00BE1774">
        <w:lastRenderedPageBreak/>
        <w:t>Schedule</w:t>
      </w:r>
      <w:r>
        <w:t xml:space="preserve"> 1 </w:t>
      </w:r>
      <w:r>
        <w:tab/>
        <w:t xml:space="preserve">Details of unclaimed trust money </w:t>
      </w:r>
      <w:r w:rsidR="00BF7D0D">
        <w:t>–</w:t>
      </w:r>
      <w:r>
        <w:t xml:space="preserve"> 1 January </w:t>
      </w:r>
      <w:r w:rsidR="00BF7D0D">
        <w:t>202</w:t>
      </w:r>
      <w:r w:rsidR="002926F9">
        <w:t>1</w:t>
      </w:r>
    </w:p>
    <w:p w14:paraId="6F3124EB" w14:textId="77777777" w:rsidR="00637376" w:rsidRDefault="00637376" w:rsidP="00637376"/>
    <w:tbl>
      <w:tblPr>
        <w:tblW w:w="14397" w:type="dxa"/>
        <w:tblInd w:w="-431" w:type="dxa"/>
        <w:tblLayout w:type="fixed"/>
        <w:tblLook w:val="04A0" w:firstRow="1" w:lastRow="0" w:firstColumn="1" w:lastColumn="0" w:noHBand="0" w:noVBand="1"/>
      </w:tblPr>
      <w:tblGrid>
        <w:gridCol w:w="1135"/>
        <w:gridCol w:w="3402"/>
        <w:gridCol w:w="2126"/>
        <w:gridCol w:w="4308"/>
        <w:gridCol w:w="1867"/>
        <w:gridCol w:w="1559"/>
      </w:tblGrid>
      <w:tr w:rsidR="00444A43" w:rsidRPr="00CC08D7" w14:paraId="527E920B" w14:textId="77777777" w:rsidTr="00106B6F">
        <w:trPr>
          <w:trHeight w:val="288"/>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00E2F" w14:textId="77777777" w:rsidR="00444A43" w:rsidRPr="00CC08D7" w:rsidRDefault="00444A43" w:rsidP="00106B6F">
            <w:pPr>
              <w:rPr>
                <w:b/>
                <w:bCs/>
                <w:color w:val="000000"/>
                <w:sz w:val="20"/>
                <w:lang w:eastAsia="en-AU"/>
              </w:rPr>
            </w:pPr>
            <w:r w:rsidRPr="00CC08D7">
              <w:rPr>
                <w:b/>
                <w:bCs/>
                <w:color w:val="000000"/>
                <w:sz w:val="20"/>
                <w:lang w:eastAsia="en-AU"/>
              </w:rPr>
              <w:t>column 1 Item</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14D1404" w14:textId="77777777" w:rsidR="00444A43" w:rsidRPr="00CC08D7" w:rsidRDefault="00444A43" w:rsidP="00106B6F">
            <w:pPr>
              <w:rPr>
                <w:b/>
                <w:bCs/>
                <w:color w:val="000000"/>
                <w:sz w:val="20"/>
                <w:lang w:eastAsia="en-AU"/>
              </w:rPr>
            </w:pPr>
            <w:r w:rsidRPr="00CC08D7">
              <w:rPr>
                <w:b/>
                <w:bCs/>
                <w:color w:val="000000"/>
                <w:sz w:val="20"/>
                <w:lang w:eastAsia="en-AU"/>
              </w:rPr>
              <w:t>column 2                                                                                                                family name/entity name</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505A95A" w14:textId="77777777" w:rsidR="00444A43" w:rsidRPr="00CC08D7" w:rsidRDefault="00444A43" w:rsidP="00106B6F">
            <w:pPr>
              <w:rPr>
                <w:b/>
                <w:bCs/>
                <w:color w:val="000000"/>
                <w:sz w:val="20"/>
                <w:lang w:eastAsia="en-AU"/>
              </w:rPr>
            </w:pPr>
            <w:r w:rsidRPr="00CC08D7">
              <w:rPr>
                <w:b/>
                <w:bCs/>
                <w:color w:val="000000"/>
                <w:sz w:val="20"/>
                <w:lang w:eastAsia="en-AU"/>
              </w:rPr>
              <w:t>column 3</w:t>
            </w:r>
          </w:p>
          <w:p w14:paraId="753EE1F8" w14:textId="77777777" w:rsidR="00444A43" w:rsidRPr="00CC08D7" w:rsidRDefault="00444A43" w:rsidP="00106B6F">
            <w:pPr>
              <w:rPr>
                <w:b/>
                <w:bCs/>
                <w:color w:val="000000"/>
                <w:sz w:val="20"/>
                <w:lang w:eastAsia="en-AU"/>
              </w:rPr>
            </w:pPr>
            <w:r w:rsidRPr="00CC08D7">
              <w:rPr>
                <w:b/>
                <w:bCs/>
                <w:color w:val="000000"/>
                <w:sz w:val="20"/>
                <w:lang w:eastAsia="en-AU"/>
              </w:rPr>
              <w:t>given name</w:t>
            </w:r>
          </w:p>
        </w:tc>
        <w:tc>
          <w:tcPr>
            <w:tcW w:w="4308" w:type="dxa"/>
            <w:tcBorders>
              <w:top w:val="single" w:sz="4" w:space="0" w:color="auto"/>
              <w:left w:val="nil"/>
              <w:bottom w:val="single" w:sz="4" w:space="0" w:color="auto"/>
              <w:right w:val="single" w:sz="4" w:space="0" w:color="auto"/>
            </w:tcBorders>
            <w:shd w:val="clear" w:color="auto" w:fill="auto"/>
            <w:noWrap/>
            <w:vAlign w:val="bottom"/>
          </w:tcPr>
          <w:p w14:paraId="086FE61A" w14:textId="77777777" w:rsidR="00444A43" w:rsidRPr="00CC08D7" w:rsidRDefault="00444A43" w:rsidP="00106B6F">
            <w:pPr>
              <w:rPr>
                <w:b/>
                <w:bCs/>
                <w:color w:val="000000"/>
                <w:sz w:val="20"/>
                <w:lang w:eastAsia="en-AU"/>
              </w:rPr>
            </w:pPr>
            <w:r w:rsidRPr="00CC08D7">
              <w:rPr>
                <w:b/>
                <w:bCs/>
                <w:color w:val="000000"/>
                <w:sz w:val="20"/>
                <w:lang w:eastAsia="en-AU"/>
              </w:rPr>
              <w:t>column 4</w:t>
            </w:r>
          </w:p>
          <w:p w14:paraId="47DB226D" w14:textId="77777777" w:rsidR="00444A43" w:rsidRPr="00CC08D7" w:rsidRDefault="00444A43" w:rsidP="00106B6F">
            <w:pPr>
              <w:rPr>
                <w:b/>
                <w:bCs/>
                <w:color w:val="000000"/>
                <w:sz w:val="20"/>
                <w:lang w:eastAsia="en-AU"/>
              </w:rPr>
            </w:pPr>
            <w:r w:rsidRPr="00CC08D7">
              <w:rPr>
                <w:b/>
                <w:bCs/>
                <w:color w:val="000000"/>
                <w:sz w:val="20"/>
                <w:lang w:eastAsia="en-AU"/>
              </w:rPr>
              <w:t>address</w:t>
            </w:r>
          </w:p>
        </w:tc>
        <w:tc>
          <w:tcPr>
            <w:tcW w:w="1867" w:type="dxa"/>
            <w:tcBorders>
              <w:top w:val="single" w:sz="4" w:space="0" w:color="auto"/>
              <w:left w:val="nil"/>
              <w:bottom w:val="single" w:sz="4" w:space="0" w:color="auto"/>
              <w:right w:val="single" w:sz="4" w:space="0" w:color="auto"/>
            </w:tcBorders>
            <w:shd w:val="clear" w:color="auto" w:fill="auto"/>
            <w:noWrap/>
            <w:vAlign w:val="bottom"/>
          </w:tcPr>
          <w:p w14:paraId="3CC4852B" w14:textId="77777777" w:rsidR="00444A43" w:rsidRPr="00CC08D7" w:rsidRDefault="00444A43" w:rsidP="00106B6F">
            <w:pPr>
              <w:rPr>
                <w:b/>
                <w:bCs/>
                <w:color w:val="000000"/>
                <w:sz w:val="20"/>
                <w:lang w:eastAsia="en-AU"/>
              </w:rPr>
            </w:pPr>
            <w:r w:rsidRPr="00CC08D7">
              <w:rPr>
                <w:b/>
                <w:bCs/>
                <w:color w:val="000000"/>
                <w:sz w:val="20"/>
                <w:lang w:eastAsia="en-AU"/>
              </w:rPr>
              <w:t>column 5                   suburb</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A3586BB" w14:textId="77777777" w:rsidR="00444A43" w:rsidRPr="00CC08D7" w:rsidRDefault="00444A43" w:rsidP="00106B6F">
            <w:pPr>
              <w:rPr>
                <w:b/>
                <w:bCs/>
                <w:color w:val="000000"/>
                <w:sz w:val="20"/>
                <w:lang w:eastAsia="en-AU"/>
              </w:rPr>
            </w:pPr>
            <w:r w:rsidRPr="00CC08D7">
              <w:rPr>
                <w:b/>
                <w:bCs/>
                <w:color w:val="000000"/>
                <w:sz w:val="20"/>
                <w:lang w:eastAsia="en-AU"/>
              </w:rPr>
              <w:t>column 6                 amount</w:t>
            </w:r>
          </w:p>
        </w:tc>
      </w:tr>
      <w:tr w:rsidR="00444A43" w:rsidRPr="00CC08D7" w14:paraId="7B8F696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CB58F3B" w14:textId="5407930A" w:rsidR="00444A43" w:rsidRPr="000D20CE" w:rsidRDefault="00444A43" w:rsidP="00106B6F">
            <w:pPr>
              <w:rPr>
                <w:color w:val="000000"/>
                <w:sz w:val="20"/>
                <w:lang w:eastAsia="en-AU"/>
              </w:rPr>
            </w:pPr>
            <w:r>
              <w:rPr>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3C449F1A" w14:textId="77777777" w:rsidR="00444A43" w:rsidRPr="00CC08D7" w:rsidRDefault="00444A43" w:rsidP="00106B6F">
            <w:pPr>
              <w:rPr>
                <w:color w:val="000000"/>
                <w:sz w:val="20"/>
                <w:lang w:eastAsia="en-AU"/>
              </w:rPr>
            </w:pPr>
            <w:r w:rsidRPr="00CC08D7">
              <w:rPr>
                <w:color w:val="000000"/>
                <w:sz w:val="20"/>
              </w:rPr>
              <w:t>AI</w:t>
            </w:r>
          </w:p>
        </w:tc>
        <w:tc>
          <w:tcPr>
            <w:tcW w:w="2126" w:type="dxa"/>
            <w:tcBorders>
              <w:top w:val="nil"/>
              <w:left w:val="nil"/>
              <w:bottom w:val="single" w:sz="4" w:space="0" w:color="auto"/>
              <w:right w:val="single" w:sz="4" w:space="0" w:color="auto"/>
            </w:tcBorders>
            <w:shd w:val="clear" w:color="auto" w:fill="auto"/>
            <w:noWrap/>
            <w:vAlign w:val="center"/>
          </w:tcPr>
          <w:p w14:paraId="2F988C07" w14:textId="77777777" w:rsidR="00444A43" w:rsidRPr="00CC08D7" w:rsidRDefault="00444A43" w:rsidP="00106B6F">
            <w:pPr>
              <w:rPr>
                <w:color w:val="000000"/>
                <w:sz w:val="20"/>
                <w:lang w:eastAsia="en-AU"/>
              </w:rPr>
            </w:pPr>
            <w:r w:rsidRPr="00CC08D7">
              <w:rPr>
                <w:color w:val="000000"/>
                <w:sz w:val="20"/>
              </w:rPr>
              <w:t>MI</w:t>
            </w:r>
          </w:p>
        </w:tc>
        <w:tc>
          <w:tcPr>
            <w:tcW w:w="4308" w:type="dxa"/>
            <w:tcBorders>
              <w:top w:val="nil"/>
              <w:left w:val="nil"/>
              <w:bottom w:val="single" w:sz="4" w:space="0" w:color="auto"/>
              <w:right w:val="single" w:sz="4" w:space="0" w:color="auto"/>
            </w:tcBorders>
            <w:shd w:val="clear" w:color="auto" w:fill="auto"/>
            <w:noWrap/>
            <w:vAlign w:val="center"/>
          </w:tcPr>
          <w:p w14:paraId="0A40AB62" w14:textId="77777777" w:rsidR="00444A43" w:rsidRPr="00CC08D7" w:rsidRDefault="00444A43" w:rsidP="00106B6F">
            <w:pPr>
              <w:rPr>
                <w:color w:val="000000"/>
                <w:sz w:val="20"/>
                <w:lang w:eastAsia="en-AU"/>
              </w:rPr>
            </w:pPr>
            <w:r w:rsidRPr="00CC08D7">
              <w:rPr>
                <w:color w:val="000000"/>
                <w:sz w:val="20"/>
              </w:rPr>
              <w:t>31 ANTILL STREET</w:t>
            </w:r>
          </w:p>
        </w:tc>
        <w:tc>
          <w:tcPr>
            <w:tcW w:w="1867" w:type="dxa"/>
            <w:tcBorders>
              <w:top w:val="nil"/>
              <w:left w:val="nil"/>
              <w:bottom w:val="single" w:sz="4" w:space="0" w:color="auto"/>
              <w:right w:val="single" w:sz="4" w:space="0" w:color="auto"/>
            </w:tcBorders>
            <w:shd w:val="clear" w:color="auto" w:fill="auto"/>
            <w:noWrap/>
            <w:vAlign w:val="center"/>
          </w:tcPr>
          <w:p w14:paraId="6DFB82F9" w14:textId="77777777" w:rsidR="00444A43" w:rsidRPr="00CC08D7" w:rsidRDefault="00444A43" w:rsidP="00106B6F">
            <w:pPr>
              <w:rPr>
                <w:color w:val="000000"/>
                <w:sz w:val="20"/>
                <w:lang w:eastAsia="en-AU"/>
              </w:rPr>
            </w:pPr>
            <w:r w:rsidRPr="00CC08D7">
              <w:rPr>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64DC8962" w14:textId="77777777" w:rsidR="00444A43" w:rsidRPr="00CC08D7" w:rsidRDefault="00444A43" w:rsidP="00106B6F">
            <w:pPr>
              <w:jc w:val="right"/>
              <w:rPr>
                <w:color w:val="000000"/>
                <w:sz w:val="20"/>
                <w:lang w:eastAsia="en-AU"/>
              </w:rPr>
            </w:pPr>
            <w:r w:rsidRPr="00CC08D7">
              <w:rPr>
                <w:color w:val="000000"/>
                <w:sz w:val="20"/>
              </w:rPr>
              <w:t>35.00</w:t>
            </w:r>
          </w:p>
        </w:tc>
      </w:tr>
      <w:tr w:rsidR="00444A43" w:rsidRPr="00CC08D7" w14:paraId="2CDC8DF4"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7CBE82A" w14:textId="77777777" w:rsidR="00444A43" w:rsidRPr="000D20CE" w:rsidRDefault="00444A43" w:rsidP="00106B6F">
            <w:pPr>
              <w:rPr>
                <w:color w:val="000000"/>
                <w:sz w:val="20"/>
                <w:lang w:eastAsia="en-AU"/>
              </w:rPr>
            </w:pPr>
            <w:r w:rsidRPr="000D20CE">
              <w:rPr>
                <w:sz w:val="22"/>
                <w:szCs w:val="22"/>
              </w:rPr>
              <w:t>2</w:t>
            </w:r>
          </w:p>
        </w:tc>
        <w:tc>
          <w:tcPr>
            <w:tcW w:w="3402" w:type="dxa"/>
            <w:tcBorders>
              <w:top w:val="nil"/>
              <w:left w:val="nil"/>
              <w:bottom w:val="single" w:sz="4" w:space="0" w:color="auto"/>
              <w:right w:val="single" w:sz="4" w:space="0" w:color="auto"/>
            </w:tcBorders>
            <w:shd w:val="clear" w:color="auto" w:fill="auto"/>
            <w:noWrap/>
            <w:vAlign w:val="center"/>
          </w:tcPr>
          <w:p w14:paraId="74967962" w14:textId="77777777" w:rsidR="00444A43" w:rsidRPr="00CC08D7" w:rsidRDefault="00444A43" w:rsidP="00106B6F">
            <w:pPr>
              <w:rPr>
                <w:color w:val="000000"/>
                <w:sz w:val="20"/>
                <w:lang w:eastAsia="en-AU"/>
              </w:rPr>
            </w:pPr>
            <w:r w:rsidRPr="00CC08D7">
              <w:rPr>
                <w:color w:val="000000"/>
                <w:sz w:val="20"/>
              </w:rPr>
              <w:t>ALAMOODI</w:t>
            </w:r>
          </w:p>
        </w:tc>
        <w:tc>
          <w:tcPr>
            <w:tcW w:w="2126" w:type="dxa"/>
            <w:tcBorders>
              <w:top w:val="nil"/>
              <w:left w:val="nil"/>
              <w:bottom w:val="single" w:sz="4" w:space="0" w:color="auto"/>
              <w:right w:val="single" w:sz="4" w:space="0" w:color="auto"/>
            </w:tcBorders>
            <w:shd w:val="clear" w:color="auto" w:fill="auto"/>
            <w:noWrap/>
            <w:vAlign w:val="center"/>
          </w:tcPr>
          <w:p w14:paraId="4BBB948B" w14:textId="77777777" w:rsidR="00444A43" w:rsidRPr="00CC08D7" w:rsidRDefault="00444A43" w:rsidP="00106B6F">
            <w:pPr>
              <w:rPr>
                <w:color w:val="000000"/>
                <w:sz w:val="20"/>
                <w:lang w:eastAsia="en-AU"/>
              </w:rPr>
            </w:pPr>
            <w:r w:rsidRPr="00CC08D7">
              <w:rPr>
                <w:color w:val="000000"/>
                <w:sz w:val="20"/>
              </w:rPr>
              <w:t>ABDULLAH</w:t>
            </w:r>
          </w:p>
        </w:tc>
        <w:tc>
          <w:tcPr>
            <w:tcW w:w="4308" w:type="dxa"/>
            <w:tcBorders>
              <w:top w:val="nil"/>
              <w:left w:val="nil"/>
              <w:bottom w:val="single" w:sz="4" w:space="0" w:color="auto"/>
              <w:right w:val="single" w:sz="4" w:space="0" w:color="auto"/>
            </w:tcBorders>
            <w:shd w:val="clear" w:color="auto" w:fill="auto"/>
            <w:noWrap/>
            <w:vAlign w:val="center"/>
          </w:tcPr>
          <w:p w14:paraId="763E80B8" w14:textId="77777777" w:rsidR="00444A43" w:rsidRPr="00CC08D7" w:rsidRDefault="00444A43" w:rsidP="00106B6F">
            <w:pPr>
              <w:rPr>
                <w:color w:val="000000"/>
                <w:sz w:val="20"/>
                <w:lang w:eastAsia="en-AU"/>
              </w:rPr>
            </w:pPr>
            <w:r w:rsidRPr="00CC08D7">
              <w:rPr>
                <w:color w:val="000000"/>
                <w:sz w:val="20"/>
              </w:rPr>
              <w:t>15/2 EARDLEY STREET</w:t>
            </w:r>
          </w:p>
        </w:tc>
        <w:tc>
          <w:tcPr>
            <w:tcW w:w="1867" w:type="dxa"/>
            <w:tcBorders>
              <w:top w:val="nil"/>
              <w:left w:val="nil"/>
              <w:bottom w:val="single" w:sz="4" w:space="0" w:color="auto"/>
              <w:right w:val="single" w:sz="4" w:space="0" w:color="auto"/>
            </w:tcBorders>
            <w:shd w:val="clear" w:color="auto" w:fill="auto"/>
            <w:noWrap/>
            <w:vAlign w:val="center"/>
          </w:tcPr>
          <w:p w14:paraId="56DD0615"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783F3B8D" w14:textId="77777777" w:rsidR="00444A43" w:rsidRPr="00CC08D7" w:rsidRDefault="00444A43" w:rsidP="00106B6F">
            <w:pPr>
              <w:jc w:val="right"/>
              <w:rPr>
                <w:color w:val="000000"/>
                <w:sz w:val="20"/>
                <w:lang w:eastAsia="en-AU"/>
              </w:rPr>
            </w:pPr>
            <w:r w:rsidRPr="00CC08D7">
              <w:rPr>
                <w:color w:val="000000"/>
                <w:sz w:val="20"/>
              </w:rPr>
              <w:t>324.00</w:t>
            </w:r>
          </w:p>
        </w:tc>
      </w:tr>
      <w:tr w:rsidR="00444A43" w:rsidRPr="00CC08D7" w14:paraId="0D3DDF5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3E9BB0" w14:textId="77777777" w:rsidR="00444A43" w:rsidRPr="000D20CE" w:rsidRDefault="00444A43" w:rsidP="00106B6F">
            <w:pPr>
              <w:rPr>
                <w:color w:val="000000"/>
                <w:sz w:val="20"/>
                <w:lang w:eastAsia="en-AU"/>
              </w:rPr>
            </w:pPr>
            <w:r w:rsidRPr="000D20CE">
              <w:rPr>
                <w:sz w:val="22"/>
                <w:szCs w:val="22"/>
              </w:rPr>
              <w:t>3</w:t>
            </w:r>
          </w:p>
        </w:tc>
        <w:tc>
          <w:tcPr>
            <w:tcW w:w="3402" w:type="dxa"/>
            <w:tcBorders>
              <w:top w:val="nil"/>
              <w:left w:val="nil"/>
              <w:bottom w:val="single" w:sz="4" w:space="0" w:color="auto"/>
              <w:right w:val="single" w:sz="4" w:space="0" w:color="auto"/>
            </w:tcBorders>
            <w:shd w:val="clear" w:color="auto" w:fill="auto"/>
            <w:noWrap/>
            <w:vAlign w:val="center"/>
          </w:tcPr>
          <w:p w14:paraId="10E784CF" w14:textId="77777777" w:rsidR="00444A43" w:rsidRPr="00CC08D7" w:rsidRDefault="00444A43" w:rsidP="00106B6F">
            <w:pPr>
              <w:rPr>
                <w:color w:val="000000"/>
                <w:sz w:val="20"/>
                <w:lang w:eastAsia="en-AU"/>
              </w:rPr>
            </w:pPr>
            <w:r w:rsidRPr="00CC08D7">
              <w:rPr>
                <w:color w:val="000000"/>
                <w:sz w:val="20"/>
              </w:rPr>
              <w:t>ALSUWAYNI</w:t>
            </w:r>
          </w:p>
        </w:tc>
        <w:tc>
          <w:tcPr>
            <w:tcW w:w="2126" w:type="dxa"/>
            <w:tcBorders>
              <w:top w:val="nil"/>
              <w:left w:val="nil"/>
              <w:bottom w:val="single" w:sz="4" w:space="0" w:color="auto"/>
              <w:right w:val="single" w:sz="4" w:space="0" w:color="auto"/>
            </w:tcBorders>
            <w:shd w:val="clear" w:color="auto" w:fill="auto"/>
            <w:noWrap/>
            <w:vAlign w:val="center"/>
          </w:tcPr>
          <w:p w14:paraId="1CDEB2D2" w14:textId="77777777" w:rsidR="00444A43" w:rsidRPr="00CC08D7" w:rsidRDefault="00444A43" w:rsidP="00106B6F">
            <w:pPr>
              <w:rPr>
                <w:color w:val="000000"/>
                <w:sz w:val="20"/>
                <w:lang w:eastAsia="en-AU"/>
              </w:rPr>
            </w:pPr>
            <w:r w:rsidRPr="00CC08D7">
              <w:rPr>
                <w:color w:val="000000"/>
                <w:sz w:val="20"/>
              </w:rPr>
              <w:t>AMAVIL</w:t>
            </w:r>
          </w:p>
        </w:tc>
        <w:tc>
          <w:tcPr>
            <w:tcW w:w="4308" w:type="dxa"/>
            <w:tcBorders>
              <w:top w:val="nil"/>
              <w:left w:val="nil"/>
              <w:bottom w:val="single" w:sz="4" w:space="0" w:color="auto"/>
              <w:right w:val="single" w:sz="4" w:space="0" w:color="auto"/>
            </w:tcBorders>
            <w:shd w:val="clear" w:color="auto" w:fill="auto"/>
            <w:noWrap/>
            <w:vAlign w:val="center"/>
          </w:tcPr>
          <w:p w14:paraId="267EEFEB" w14:textId="77777777" w:rsidR="00444A43" w:rsidRPr="00CC08D7" w:rsidRDefault="00444A43" w:rsidP="00106B6F">
            <w:pPr>
              <w:rPr>
                <w:color w:val="000000"/>
                <w:sz w:val="20"/>
                <w:lang w:eastAsia="en-AU"/>
              </w:rPr>
            </w:pPr>
            <w:r w:rsidRPr="00CC08D7">
              <w:rPr>
                <w:color w:val="000000"/>
                <w:sz w:val="20"/>
              </w:rPr>
              <w:t>15/2 EARDLEY STREET</w:t>
            </w:r>
          </w:p>
        </w:tc>
        <w:tc>
          <w:tcPr>
            <w:tcW w:w="1867" w:type="dxa"/>
            <w:tcBorders>
              <w:top w:val="nil"/>
              <w:left w:val="nil"/>
              <w:bottom w:val="single" w:sz="4" w:space="0" w:color="auto"/>
              <w:right w:val="single" w:sz="4" w:space="0" w:color="auto"/>
            </w:tcBorders>
            <w:shd w:val="clear" w:color="auto" w:fill="auto"/>
            <w:noWrap/>
            <w:vAlign w:val="center"/>
          </w:tcPr>
          <w:p w14:paraId="6EC6C4BD"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5A76739B" w14:textId="77777777" w:rsidR="00444A43" w:rsidRPr="00CC08D7" w:rsidRDefault="00444A43" w:rsidP="00106B6F">
            <w:pPr>
              <w:jc w:val="right"/>
              <w:rPr>
                <w:color w:val="000000"/>
                <w:sz w:val="20"/>
                <w:lang w:eastAsia="en-AU"/>
              </w:rPr>
            </w:pPr>
            <w:r w:rsidRPr="00CC08D7">
              <w:rPr>
                <w:color w:val="000000"/>
                <w:sz w:val="20"/>
              </w:rPr>
              <w:t>324.00</w:t>
            </w:r>
          </w:p>
        </w:tc>
      </w:tr>
      <w:tr w:rsidR="00444A43" w:rsidRPr="00CC08D7" w14:paraId="1B11B54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AE0B3D" w14:textId="77777777" w:rsidR="00444A43" w:rsidRPr="000D20CE" w:rsidRDefault="00444A43" w:rsidP="00106B6F">
            <w:pPr>
              <w:rPr>
                <w:color w:val="000000"/>
                <w:sz w:val="20"/>
                <w:lang w:eastAsia="en-AU"/>
              </w:rPr>
            </w:pPr>
            <w:r w:rsidRPr="000D20CE">
              <w:rPr>
                <w:sz w:val="22"/>
                <w:szCs w:val="22"/>
              </w:rPr>
              <w:t>4</w:t>
            </w:r>
          </w:p>
        </w:tc>
        <w:tc>
          <w:tcPr>
            <w:tcW w:w="3402" w:type="dxa"/>
            <w:tcBorders>
              <w:top w:val="nil"/>
              <w:left w:val="nil"/>
              <w:bottom w:val="single" w:sz="4" w:space="0" w:color="auto"/>
              <w:right w:val="single" w:sz="4" w:space="0" w:color="auto"/>
            </w:tcBorders>
            <w:shd w:val="clear" w:color="auto" w:fill="auto"/>
            <w:noWrap/>
            <w:vAlign w:val="center"/>
          </w:tcPr>
          <w:p w14:paraId="44F1D596" w14:textId="77777777" w:rsidR="00444A43" w:rsidRPr="00CC08D7" w:rsidRDefault="00444A43" w:rsidP="00106B6F">
            <w:pPr>
              <w:rPr>
                <w:color w:val="000000"/>
                <w:sz w:val="20"/>
                <w:lang w:eastAsia="en-AU"/>
              </w:rPr>
            </w:pPr>
            <w:r w:rsidRPr="00CC08D7">
              <w:rPr>
                <w:color w:val="000000"/>
                <w:sz w:val="20"/>
              </w:rPr>
              <w:t>APAI</w:t>
            </w:r>
          </w:p>
        </w:tc>
        <w:tc>
          <w:tcPr>
            <w:tcW w:w="2126" w:type="dxa"/>
            <w:tcBorders>
              <w:top w:val="nil"/>
              <w:left w:val="nil"/>
              <w:bottom w:val="single" w:sz="4" w:space="0" w:color="auto"/>
              <w:right w:val="single" w:sz="4" w:space="0" w:color="auto"/>
            </w:tcBorders>
            <w:shd w:val="clear" w:color="auto" w:fill="auto"/>
            <w:noWrap/>
            <w:vAlign w:val="center"/>
          </w:tcPr>
          <w:p w14:paraId="0C9BBEB3" w14:textId="77777777" w:rsidR="00444A43" w:rsidRPr="00CC08D7" w:rsidRDefault="00444A43" w:rsidP="00106B6F">
            <w:pPr>
              <w:rPr>
                <w:color w:val="000000"/>
                <w:sz w:val="20"/>
                <w:lang w:eastAsia="en-AU"/>
              </w:rPr>
            </w:pPr>
            <w:r w:rsidRPr="00CC08D7">
              <w:rPr>
                <w:color w:val="000000"/>
                <w:sz w:val="20"/>
              </w:rPr>
              <w:t>CHOI</w:t>
            </w:r>
          </w:p>
        </w:tc>
        <w:tc>
          <w:tcPr>
            <w:tcW w:w="4308" w:type="dxa"/>
            <w:tcBorders>
              <w:top w:val="nil"/>
              <w:left w:val="nil"/>
              <w:bottom w:val="single" w:sz="4" w:space="0" w:color="auto"/>
              <w:right w:val="single" w:sz="4" w:space="0" w:color="auto"/>
            </w:tcBorders>
            <w:shd w:val="clear" w:color="auto" w:fill="auto"/>
            <w:noWrap/>
            <w:vAlign w:val="center"/>
          </w:tcPr>
          <w:p w14:paraId="4DEF9F62" w14:textId="77777777" w:rsidR="00444A43" w:rsidRPr="00CC08D7" w:rsidRDefault="00444A43" w:rsidP="00106B6F">
            <w:pPr>
              <w:rPr>
                <w:color w:val="000000"/>
                <w:sz w:val="20"/>
                <w:lang w:eastAsia="en-AU"/>
              </w:rPr>
            </w:pPr>
            <w:r w:rsidRPr="00CC08D7">
              <w:rPr>
                <w:color w:val="000000"/>
                <w:sz w:val="20"/>
              </w:rPr>
              <w:t>42 SPALDING STREET</w:t>
            </w:r>
          </w:p>
        </w:tc>
        <w:tc>
          <w:tcPr>
            <w:tcW w:w="1867" w:type="dxa"/>
            <w:tcBorders>
              <w:top w:val="nil"/>
              <w:left w:val="nil"/>
              <w:bottom w:val="single" w:sz="4" w:space="0" w:color="auto"/>
              <w:right w:val="single" w:sz="4" w:space="0" w:color="auto"/>
            </w:tcBorders>
            <w:shd w:val="clear" w:color="auto" w:fill="auto"/>
            <w:noWrap/>
            <w:vAlign w:val="center"/>
          </w:tcPr>
          <w:p w14:paraId="7CC261F1" w14:textId="77777777" w:rsidR="00444A43" w:rsidRPr="00CC08D7" w:rsidRDefault="00444A43" w:rsidP="00106B6F">
            <w:pPr>
              <w:rPr>
                <w:color w:val="000000"/>
                <w:sz w:val="20"/>
                <w:lang w:eastAsia="en-AU"/>
              </w:rPr>
            </w:pPr>
            <w:r w:rsidRPr="00CC08D7">
              <w:rPr>
                <w:color w:val="000000"/>
                <w:sz w:val="20"/>
              </w:rPr>
              <w:t>FLYNN</w:t>
            </w:r>
          </w:p>
        </w:tc>
        <w:tc>
          <w:tcPr>
            <w:tcW w:w="1559" w:type="dxa"/>
            <w:tcBorders>
              <w:top w:val="nil"/>
              <w:left w:val="nil"/>
              <w:bottom w:val="single" w:sz="4" w:space="0" w:color="auto"/>
              <w:right w:val="single" w:sz="4" w:space="0" w:color="auto"/>
            </w:tcBorders>
            <w:shd w:val="clear" w:color="auto" w:fill="auto"/>
            <w:noWrap/>
            <w:vAlign w:val="center"/>
          </w:tcPr>
          <w:p w14:paraId="4834579B" w14:textId="77777777" w:rsidR="00444A43" w:rsidRPr="00CC08D7" w:rsidRDefault="00444A43" w:rsidP="00106B6F">
            <w:pPr>
              <w:jc w:val="right"/>
              <w:rPr>
                <w:color w:val="000000"/>
                <w:sz w:val="20"/>
                <w:lang w:eastAsia="en-AU"/>
              </w:rPr>
            </w:pPr>
            <w:r w:rsidRPr="00CC08D7">
              <w:rPr>
                <w:color w:val="000000"/>
                <w:sz w:val="20"/>
              </w:rPr>
              <w:t>51.51</w:t>
            </w:r>
          </w:p>
        </w:tc>
      </w:tr>
      <w:tr w:rsidR="00444A43" w:rsidRPr="00CC08D7" w14:paraId="3B75A93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164CBE0" w14:textId="77777777" w:rsidR="00444A43" w:rsidRPr="000D20CE" w:rsidRDefault="00444A43" w:rsidP="00106B6F">
            <w:pPr>
              <w:rPr>
                <w:color w:val="000000"/>
                <w:sz w:val="20"/>
                <w:lang w:eastAsia="en-AU"/>
              </w:rPr>
            </w:pPr>
            <w:r w:rsidRPr="000D20CE">
              <w:rPr>
                <w:sz w:val="22"/>
                <w:szCs w:val="22"/>
              </w:rPr>
              <w:t>5</w:t>
            </w:r>
          </w:p>
        </w:tc>
        <w:tc>
          <w:tcPr>
            <w:tcW w:w="3402" w:type="dxa"/>
            <w:tcBorders>
              <w:top w:val="nil"/>
              <w:left w:val="nil"/>
              <w:bottom w:val="single" w:sz="4" w:space="0" w:color="auto"/>
              <w:right w:val="single" w:sz="4" w:space="0" w:color="auto"/>
            </w:tcBorders>
            <w:shd w:val="clear" w:color="auto" w:fill="auto"/>
            <w:noWrap/>
            <w:vAlign w:val="center"/>
          </w:tcPr>
          <w:p w14:paraId="62EE0ABE" w14:textId="77777777" w:rsidR="00444A43" w:rsidRPr="00CC08D7" w:rsidRDefault="00444A43" w:rsidP="00106B6F">
            <w:pPr>
              <w:rPr>
                <w:color w:val="000000"/>
                <w:sz w:val="20"/>
                <w:lang w:eastAsia="en-AU"/>
              </w:rPr>
            </w:pPr>
            <w:r w:rsidRPr="00CC08D7">
              <w:rPr>
                <w:color w:val="000000"/>
                <w:sz w:val="20"/>
              </w:rPr>
              <w:t>APINEUR</w:t>
            </w:r>
          </w:p>
        </w:tc>
        <w:tc>
          <w:tcPr>
            <w:tcW w:w="2126" w:type="dxa"/>
            <w:tcBorders>
              <w:top w:val="nil"/>
              <w:left w:val="nil"/>
              <w:bottom w:val="single" w:sz="4" w:space="0" w:color="auto"/>
              <w:right w:val="single" w:sz="4" w:space="0" w:color="auto"/>
            </w:tcBorders>
            <w:shd w:val="clear" w:color="auto" w:fill="auto"/>
            <w:noWrap/>
            <w:vAlign w:val="center"/>
          </w:tcPr>
          <w:p w14:paraId="611F07F8" w14:textId="77777777" w:rsidR="00444A43" w:rsidRPr="00CC08D7" w:rsidRDefault="00444A43" w:rsidP="00106B6F">
            <w:pPr>
              <w:rPr>
                <w:color w:val="000000"/>
                <w:sz w:val="20"/>
                <w:lang w:eastAsia="en-AU"/>
              </w:rPr>
            </w:pPr>
            <w:r w:rsidRPr="00CC08D7">
              <w:rPr>
                <w:color w:val="000000"/>
                <w:sz w:val="20"/>
              </w:rPr>
              <w:t>EIRENE</w:t>
            </w:r>
          </w:p>
        </w:tc>
        <w:tc>
          <w:tcPr>
            <w:tcW w:w="4308" w:type="dxa"/>
            <w:tcBorders>
              <w:top w:val="nil"/>
              <w:left w:val="nil"/>
              <w:bottom w:val="single" w:sz="4" w:space="0" w:color="auto"/>
              <w:right w:val="single" w:sz="4" w:space="0" w:color="auto"/>
            </w:tcBorders>
            <w:shd w:val="clear" w:color="auto" w:fill="auto"/>
            <w:noWrap/>
            <w:vAlign w:val="center"/>
          </w:tcPr>
          <w:p w14:paraId="7E8192FA" w14:textId="77777777" w:rsidR="00444A43" w:rsidRPr="00CC08D7" w:rsidRDefault="00444A43" w:rsidP="00106B6F">
            <w:pPr>
              <w:rPr>
                <w:color w:val="000000"/>
                <w:sz w:val="20"/>
                <w:lang w:eastAsia="en-AU"/>
              </w:rPr>
            </w:pPr>
            <w:r w:rsidRPr="00CC08D7">
              <w:rPr>
                <w:color w:val="000000"/>
                <w:sz w:val="20"/>
              </w:rPr>
              <w:t>14 MAINWARING RICH CIRCUIT</w:t>
            </w:r>
          </w:p>
        </w:tc>
        <w:tc>
          <w:tcPr>
            <w:tcW w:w="1867" w:type="dxa"/>
            <w:tcBorders>
              <w:top w:val="nil"/>
              <w:left w:val="nil"/>
              <w:bottom w:val="single" w:sz="4" w:space="0" w:color="auto"/>
              <w:right w:val="single" w:sz="4" w:space="0" w:color="auto"/>
            </w:tcBorders>
            <w:shd w:val="clear" w:color="auto" w:fill="auto"/>
            <w:noWrap/>
            <w:vAlign w:val="center"/>
          </w:tcPr>
          <w:p w14:paraId="4BF07183" w14:textId="77777777" w:rsidR="00444A43" w:rsidRPr="00CC08D7" w:rsidRDefault="00444A43" w:rsidP="00106B6F">
            <w:pPr>
              <w:rPr>
                <w:color w:val="000000"/>
                <w:sz w:val="20"/>
                <w:lang w:eastAsia="en-AU"/>
              </w:rPr>
            </w:pPr>
            <w:r w:rsidRPr="00CC08D7">
              <w:rPr>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623F8F9F" w14:textId="77777777" w:rsidR="00444A43" w:rsidRPr="00CC08D7" w:rsidRDefault="00444A43" w:rsidP="00106B6F">
            <w:pPr>
              <w:jc w:val="right"/>
              <w:rPr>
                <w:color w:val="000000"/>
                <w:sz w:val="20"/>
                <w:lang w:eastAsia="en-AU"/>
              </w:rPr>
            </w:pPr>
            <w:r w:rsidRPr="00CC08D7">
              <w:rPr>
                <w:color w:val="000000"/>
                <w:sz w:val="20"/>
              </w:rPr>
              <w:t>77.48</w:t>
            </w:r>
          </w:p>
        </w:tc>
      </w:tr>
      <w:tr w:rsidR="00444A43" w:rsidRPr="00CC08D7" w14:paraId="12BD61F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E996BF" w14:textId="77777777" w:rsidR="00444A43" w:rsidRPr="000D20CE" w:rsidRDefault="00444A43" w:rsidP="00106B6F">
            <w:pPr>
              <w:rPr>
                <w:color w:val="000000"/>
                <w:sz w:val="20"/>
                <w:lang w:eastAsia="en-AU"/>
              </w:rPr>
            </w:pPr>
            <w:r w:rsidRPr="000D20CE">
              <w:rPr>
                <w:sz w:val="22"/>
                <w:szCs w:val="22"/>
              </w:rPr>
              <w:t>6</w:t>
            </w:r>
          </w:p>
        </w:tc>
        <w:tc>
          <w:tcPr>
            <w:tcW w:w="3402" w:type="dxa"/>
            <w:tcBorders>
              <w:top w:val="nil"/>
              <w:left w:val="nil"/>
              <w:bottom w:val="single" w:sz="4" w:space="0" w:color="auto"/>
              <w:right w:val="single" w:sz="4" w:space="0" w:color="auto"/>
            </w:tcBorders>
            <w:shd w:val="clear" w:color="auto" w:fill="auto"/>
            <w:noWrap/>
            <w:vAlign w:val="center"/>
          </w:tcPr>
          <w:p w14:paraId="3B48E937" w14:textId="77777777" w:rsidR="00444A43" w:rsidRPr="00CC08D7" w:rsidRDefault="00444A43" w:rsidP="00106B6F">
            <w:pPr>
              <w:rPr>
                <w:color w:val="000000"/>
                <w:sz w:val="20"/>
                <w:lang w:eastAsia="en-AU"/>
              </w:rPr>
            </w:pPr>
            <w:r w:rsidRPr="00CC08D7">
              <w:rPr>
                <w:color w:val="000000"/>
                <w:sz w:val="20"/>
              </w:rPr>
              <w:t>APREES</w:t>
            </w:r>
          </w:p>
        </w:tc>
        <w:tc>
          <w:tcPr>
            <w:tcW w:w="2126" w:type="dxa"/>
            <w:tcBorders>
              <w:top w:val="nil"/>
              <w:left w:val="nil"/>
              <w:bottom w:val="single" w:sz="4" w:space="0" w:color="auto"/>
              <w:right w:val="single" w:sz="4" w:space="0" w:color="auto"/>
            </w:tcBorders>
            <w:shd w:val="clear" w:color="auto" w:fill="auto"/>
            <w:noWrap/>
            <w:vAlign w:val="center"/>
          </w:tcPr>
          <w:p w14:paraId="7727B5EC" w14:textId="77777777" w:rsidR="00444A43" w:rsidRPr="00CC08D7" w:rsidRDefault="00444A43" w:rsidP="00106B6F">
            <w:pPr>
              <w:rPr>
                <w:color w:val="000000"/>
                <w:sz w:val="20"/>
                <w:lang w:eastAsia="en-AU"/>
              </w:rPr>
            </w:pPr>
            <w:r w:rsidRPr="00CC08D7">
              <w:rPr>
                <w:color w:val="000000"/>
                <w:sz w:val="20"/>
              </w:rPr>
              <w:t>OWAIN</w:t>
            </w:r>
          </w:p>
        </w:tc>
        <w:tc>
          <w:tcPr>
            <w:tcW w:w="4308" w:type="dxa"/>
            <w:tcBorders>
              <w:top w:val="nil"/>
              <w:left w:val="nil"/>
              <w:bottom w:val="single" w:sz="4" w:space="0" w:color="auto"/>
              <w:right w:val="single" w:sz="4" w:space="0" w:color="auto"/>
            </w:tcBorders>
            <w:shd w:val="clear" w:color="auto" w:fill="auto"/>
            <w:noWrap/>
            <w:vAlign w:val="center"/>
          </w:tcPr>
          <w:p w14:paraId="497B21DC" w14:textId="77777777" w:rsidR="00444A43" w:rsidRPr="00CC08D7" w:rsidRDefault="00444A43" w:rsidP="00106B6F">
            <w:pPr>
              <w:rPr>
                <w:color w:val="000000"/>
                <w:sz w:val="20"/>
                <w:lang w:eastAsia="en-AU"/>
              </w:rPr>
            </w:pPr>
            <w:r w:rsidRPr="00CC08D7">
              <w:rPr>
                <w:color w:val="000000"/>
                <w:sz w:val="20"/>
              </w:rPr>
              <w:t>12 LOWRIE STREET</w:t>
            </w:r>
          </w:p>
        </w:tc>
        <w:tc>
          <w:tcPr>
            <w:tcW w:w="1867" w:type="dxa"/>
            <w:tcBorders>
              <w:top w:val="nil"/>
              <w:left w:val="nil"/>
              <w:bottom w:val="single" w:sz="4" w:space="0" w:color="auto"/>
              <w:right w:val="single" w:sz="4" w:space="0" w:color="auto"/>
            </w:tcBorders>
            <w:shd w:val="clear" w:color="auto" w:fill="auto"/>
            <w:noWrap/>
            <w:vAlign w:val="center"/>
          </w:tcPr>
          <w:p w14:paraId="13CEC9F8" w14:textId="77777777" w:rsidR="00444A43" w:rsidRPr="00CC08D7" w:rsidRDefault="00444A43" w:rsidP="00106B6F">
            <w:pPr>
              <w:rPr>
                <w:color w:val="000000"/>
                <w:sz w:val="20"/>
                <w:lang w:eastAsia="en-AU"/>
              </w:rPr>
            </w:pPr>
            <w:r w:rsidRPr="00CC08D7">
              <w:rPr>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7F26E8C9" w14:textId="77777777" w:rsidR="00444A43" w:rsidRPr="00CC08D7" w:rsidRDefault="00444A43" w:rsidP="00106B6F">
            <w:pPr>
              <w:jc w:val="right"/>
              <w:rPr>
                <w:color w:val="000000"/>
                <w:sz w:val="20"/>
                <w:lang w:eastAsia="en-AU"/>
              </w:rPr>
            </w:pPr>
            <w:r w:rsidRPr="00CC08D7">
              <w:rPr>
                <w:color w:val="000000"/>
                <w:sz w:val="20"/>
              </w:rPr>
              <w:t>460.00</w:t>
            </w:r>
          </w:p>
        </w:tc>
      </w:tr>
      <w:tr w:rsidR="00444A43" w:rsidRPr="00CC08D7" w14:paraId="652C8766"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6649083" w14:textId="77777777" w:rsidR="00444A43" w:rsidRPr="000D20CE" w:rsidRDefault="00444A43" w:rsidP="00106B6F">
            <w:pPr>
              <w:rPr>
                <w:color w:val="000000"/>
                <w:sz w:val="20"/>
                <w:lang w:eastAsia="en-AU"/>
              </w:rPr>
            </w:pPr>
            <w:r w:rsidRPr="000D20CE">
              <w:rPr>
                <w:sz w:val="22"/>
                <w:szCs w:val="22"/>
              </w:rPr>
              <w:t>7</w:t>
            </w:r>
          </w:p>
        </w:tc>
        <w:tc>
          <w:tcPr>
            <w:tcW w:w="3402" w:type="dxa"/>
            <w:tcBorders>
              <w:top w:val="nil"/>
              <w:left w:val="nil"/>
              <w:bottom w:val="single" w:sz="4" w:space="0" w:color="auto"/>
              <w:right w:val="single" w:sz="4" w:space="0" w:color="auto"/>
            </w:tcBorders>
            <w:shd w:val="clear" w:color="auto" w:fill="auto"/>
            <w:noWrap/>
            <w:vAlign w:val="center"/>
          </w:tcPr>
          <w:p w14:paraId="5B089927" w14:textId="77777777" w:rsidR="00444A43" w:rsidRPr="00CC08D7" w:rsidRDefault="00444A43" w:rsidP="00106B6F">
            <w:pPr>
              <w:rPr>
                <w:color w:val="000000"/>
                <w:sz w:val="20"/>
                <w:lang w:eastAsia="en-AU"/>
              </w:rPr>
            </w:pPr>
            <w:r w:rsidRPr="00CC08D7">
              <w:rPr>
                <w:color w:val="000000"/>
                <w:sz w:val="20"/>
              </w:rPr>
              <w:t>ARCHER</w:t>
            </w:r>
          </w:p>
        </w:tc>
        <w:tc>
          <w:tcPr>
            <w:tcW w:w="2126" w:type="dxa"/>
            <w:tcBorders>
              <w:top w:val="nil"/>
              <w:left w:val="nil"/>
              <w:bottom w:val="single" w:sz="4" w:space="0" w:color="auto"/>
              <w:right w:val="single" w:sz="4" w:space="0" w:color="auto"/>
            </w:tcBorders>
            <w:shd w:val="clear" w:color="auto" w:fill="auto"/>
            <w:noWrap/>
            <w:vAlign w:val="center"/>
          </w:tcPr>
          <w:p w14:paraId="73E84368" w14:textId="77777777" w:rsidR="00444A43" w:rsidRPr="00CC08D7" w:rsidRDefault="00444A43" w:rsidP="00106B6F">
            <w:pPr>
              <w:rPr>
                <w:color w:val="000000"/>
                <w:sz w:val="20"/>
                <w:lang w:eastAsia="en-AU"/>
              </w:rPr>
            </w:pPr>
            <w:r w:rsidRPr="00CC08D7">
              <w:rPr>
                <w:color w:val="000000"/>
                <w:sz w:val="20"/>
              </w:rPr>
              <w:t>DARREN</w:t>
            </w:r>
          </w:p>
        </w:tc>
        <w:tc>
          <w:tcPr>
            <w:tcW w:w="4308" w:type="dxa"/>
            <w:tcBorders>
              <w:top w:val="nil"/>
              <w:left w:val="nil"/>
              <w:bottom w:val="single" w:sz="4" w:space="0" w:color="auto"/>
              <w:right w:val="single" w:sz="4" w:space="0" w:color="auto"/>
            </w:tcBorders>
            <w:shd w:val="clear" w:color="auto" w:fill="auto"/>
            <w:noWrap/>
            <w:vAlign w:val="center"/>
          </w:tcPr>
          <w:p w14:paraId="306EEF9B" w14:textId="77777777" w:rsidR="00444A43" w:rsidRPr="00CC08D7" w:rsidRDefault="00444A43" w:rsidP="00106B6F">
            <w:pPr>
              <w:rPr>
                <w:color w:val="000000"/>
                <w:sz w:val="20"/>
                <w:lang w:eastAsia="en-AU"/>
              </w:rPr>
            </w:pPr>
            <w:r w:rsidRPr="00CC08D7">
              <w:rPr>
                <w:color w:val="000000"/>
                <w:sz w:val="20"/>
              </w:rPr>
              <w:t>12 OCTOMAN STREET</w:t>
            </w:r>
          </w:p>
        </w:tc>
        <w:tc>
          <w:tcPr>
            <w:tcW w:w="1867" w:type="dxa"/>
            <w:tcBorders>
              <w:top w:val="nil"/>
              <w:left w:val="nil"/>
              <w:bottom w:val="single" w:sz="4" w:space="0" w:color="auto"/>
              <w:right w:val="single" w:sz="4" w:space="0" w:color="auto"/>
            </w:tcBorders>
            <w:shd w:val="clear" w:color="auto" w:fill="auto"/>
            <w:noWrap/>
            <w:vAlign w:val="center"/>
          </w:tcPr>
          <w:p w14:paraId="2AEAECD8" w14:textId="77777777" w:rsidR="00444A43" w:rsidRPr="00CC08D7" w:rsidRDefault="00444A43" w:rsidP="00106B6F">
            <w:pPr>
              <w:rPr>
                <w:color w:val="000000"/>
                <w:sz w:val="20"/>
                <w:lang w:eastAsia="en-AU"/>
              </w:rPr>
            </w:pPr>
            <w:r w:rsidRPr="00CC08D7">
              <w:rPr>
                <w:color w:val="000000"/>
                <w:sz w:val="20"/>
              </w:rPr>
              <w:t>FORDE</w:t>
            </w:r>
          </w:p>
        </w:tc>
        <w:tc>
          <w:tcPr>
            <w:tcW w:w="1559" w:type="dxa"/>
            <w:tcBorders>
              <w:top w:val="nil"/>
              <w:left w:val="nil"/>
              <w:bottom w:val="single" w:sz="4" w:space="0" w:color="auto"/>
              <w:right w:val="single" w:sz="4" w:space="0" w:color="auto"/>
            </w:tcBorders>
            <w:shd w:val="clear" w:color="auto" w:fill="auto"/>
            <w:noWrap/>
            <w:vAlign w:val="center"/>
          </w:tcPr>
          <w:p w14:paraId="118CE4A7" w14:textId="77777777" w:rsidR="00444A43" w:rsidRPr="00CC08D7" w:rsidRDefault="00444A43" w:rsidP="00106B6F">
            <w:pPr>
              <w:jc w:val="right"/>
              <w:rPr>
                <w:color w:val="000000"/>
                <w:sz w:val="20"/>
                <w:lang w:eastAsia="en-AU"/>
              </w:rPr>
            </w:pPr>
            <w:r w:rsidRPr="00CC08D7">
              <w:rPr>
                <w:color w:val="000000"/>
                <w:sz w:val="20"/>
              </w:rPr>
              <w:t>322.92</w:t>
            </w:r>
          </w:p>
        </w:tc>
      </w:tr>
      <w:tr w:rsidR="00444A43" w:rsidRPr="00CC08D7" w14:paraId="09134DB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8533EC0" w14:textId="77777777" w:rsidR="00444A43" w:rsidRPr="000D20CE" w:rsidRDefault="00444A43" w:rsidP="00106B6F">
            <w:pPr>
              <w:rPr>
                <w:color w:val="000000"/>
                <w:sz w:val="20"/>
                <w:lang w:eastAsia="en-AU"/>
              </w:rPr>
            </w:pPr>
            <w:r w:rsidRPr="000D20CE">
              <w:rPr>
                <w:sz w:val="22"/>
                <w:szCs w:val="22"/>
              </w:rPr>
              <w:t>8</w:t>
            </w:r>
          </w:p>
        </w:tc>
        <w:tc>
          <w:tcPr>
            <w:tcW w:w="3402" w:type="dxa"/>
            <w:tcBorders>
              <w:top w:val="nil"/>
              <w:left w:val="nil"/>
              <w:bottom w:val="single" w:sz="4" w:space="0" w:color="auto"/>
              <w:right w:val="single" w:sz="4" w:space="0" w:color="auto"/>
            </w:tcBorders>
            <w:shd w:val="clear" w:color="auto" w:fill="auto"/>
            <w:noWrap/>
            <w:vAlign w:val="center"/>
          </w:tcPr>
          <w:p w14:paraId="2C9B3EC4" w14:textId="77777777" w:rsidR="00444A43" w:rsidRPr="00CC08D7" w:rsidRDefault="00444A43" w:rsidP="00106B6F">
            <w:pPr>
              <w:rPr>
                <w:color w:val="000000"/>
                <w:sz w:val="20"/>
                <w:lang w:eastAsia="en-AU"/>
              </w:rPr>
            </w:pPr>
            <w:r w:rsidRPr="00CC08D7">
              <w:rPr>
                <w:color w:val="000000"/>
                <w:sz w:val="20"/>
              </w:rPr>
              <w:t>ASTLEY</w:t>
            </w:r>
          </w:p>
        </w:tc>
        <w:tc>
          <w:tcPr>
            <w:tcW w:w="2126" w:type="dxa"/>
            <w:tcBorders>
              <w:top w:val="nil"/>
              <w:left w:val="nil"/>
              <w:bottom w:val="single" w:sz="4" w:space="0" w:color="auto"/>
              <w:right w:val="single" w:sz="4" w:space="0" w:color="auto"/>
            </w:tcBorders>
            <w:shd w:val="clear" w:color="auto" w:fill="auto"/>
            <w:noWrap/>
            <w:vAlign w:val="center"/>
          </w:tcPr>
          <w:p w14:paraId="5AC3B826" w14:textId="77777777" w:rsidR="00444A43" w:rsidRPr="00CC08D7" w:rsidRDefault="00444A43" w:rsidP="00106B6F">
            <w:pPr>
              <w:rPr>
                <w:color w:val="000000"/>
                <w:sz w:val="20"/>
                <w:lang w:eastAsia="en-AU"/>
              </w:rPr>
            </w:pPr>
            <w:r w:rsidRPr="00CC08D7">
              <w:rPr>
                <w:color w:val="000000"/>
                <w:sz w:val="20"/>
              </w:rPr>
              <w:t>JOANNE</w:t>
            </w:r>
          </w:p>
        </w:tc>
        <w:tc>
          <w:tcPr>
            <w:tcW w:w="4308" w:type="dxa"/>
            <w:tcBorders>
              <w:top w:val="nil"/>
              <w:left w:val="nil"/>
              <w:bottom w:val="single" w:sz="4" w:space="0" w:color="auto"/>
              <w:right w:val="single" w:sz="4" w:space="0" w:color="auto"/>
            </w:tcBorders>
            <w:shd w:val="clear" w:color="auto" w:fill="auto"/>
            <w:noWrap/>
            <w:vAlign w:val="center"/>
          </w:tcPr>
          <w:p w14:paraId="217C6691" w14:textId="77777777" w:rsidR="00444A43" w:rsidRPr="00CC08D7" w:rsidRDefault="00444A43" w:rsidP="00106B6F">
            <w:pPr>
              <w:rPr>
                <w:color w:val="000000"/>
                <w:sz w:val="20"/>
                <w:lang w:eastAsia="en-AU"/>
              </w:rPr>
            </w:pPr>
            <w:r w:rsidRPr="00CC08D7">
              <w:rPr>
                <w:color w:val="000000"/>
                <w:sz w:val="20"/>
              </w:rPr>
              <w:t>14 BOOROONDARA STREET</w:t>
            </w:r>
          </w:p>
        </w:tc>
        <w:tc>
          <w:tcPr>
            <w:tcW w:w="1867" w:type="dxa"/>
            <w:tcBorders>
              <w:top w:val="nil"/>
              <w:left w:val="nil"/>
              <w:bottom w:val="single" w:sz="4" w:space="0" w:color="auto"/>
              <w:right w:val="single" w:sz="4" w:space="0" w:color="auto"/>
            </w:tcBorders>
            <w:shd w:val="clear" w:color="auto" w:fill="auto"/>
            <w:noWrap/>
            <w:vAlign w:val="center"/>
          </w:tcPr>
          <w:p w14:paraId="3C779D92" w14:textId="77777777" w:rsidR="00444A43" w:rsidRPr="00CC08D7" w:rsidRDefault="00444A43" w:rsidP="00106B6F">
            <w:pPr>
              <w:rPr>
                <w:color w:val="000000"/>
                <w:sz w:val="20"/>
                <w:lang w:eastAsia="en-AU"/>
              </w:rPr>
            </w:pPr>
            <w:r w:rsidRPr="00CC08D7">
              <w:rPr>
                <w:color w:val="000000"/>
                <w:sz w:val="20"/>
              </w:rPr>
              <w:t>REID</w:t>
            </w:r>
          </w:p>
        </w:tc>
        <w:tc>
          <w:tcPr>
            <w:tcW w:w="1559" w:type="dxa"/>
            <w:tcBorders>
              <w:top w:val="nil"/>
              <w:left w:val="nil"/>
              <w:bottom w:val="single" w:sz="4" w:space="0" w:color="auto"/>
              <w:right w:val="single" w:sz="4" w:space="0" w:color="auto"/>
            </w:tcBorders>
            <w:shd w:val="clear" w:color="auto" w:fill="auto"/>
            <w:noWrap/>
            <w:vAlign w:val="center"/>
          </w:tcPr>
          <w:p w14:paraId="53E4BC29" w14:textId="77777777" w:rsidR="00444A43" w:rsidRPr="00CC08D7" w:rsidRDefault="00444A43" w:rsidP="00106B6F">
            <w:pPr>
              <w:jc w:val="right"/>
              <w:rPr>
                <w:color w:val="000000"/>
                <w:sz w:val="20"/>
                <w:lang w:eastAsia="en-AU"/>
              </w:rPr>
            </w:pPr>
            <w:r w:rsidRPr="00CC08D7">
              <w:rPr>
                <w:color w:val="000000"/>
                <w:sz w:val="20"/>
              </w:rPr>
              <w:t>50.00</w:t>
            </w:r>
          </w:p>
        </w:tc>
      </w:tr>
      <w:tr w:rsidR="00444A43" w:rsidRPr="00CC08D7" w14:paraId="447AD00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499DACC" w14:textId="77777777" w:rsidR="00444A43" w:rsidRPr="000D20CE" w:rsidRDefault="00444A43" w:rsidP="00106B6F">
            <w:pPr>
              <w:rPr>
                <w:color w:val="000000"/>
                <w:sz w:val="20"/>
                <w:lang w:eastAsia="en-AU"/>
              </w:rPr>
            </w:pPr>
            <w:r w:rsidRPr="000D20CE">
              <w:rPr>
                <w:sz w:val="22"/>
                <w:szCs w:val="22"/>
              </w:rPr>
              <w:t>9</w:t>
            </w:r>
          </w:p>
        </w:tc>
        <w:tc>
          <w:tcPr>
            <w:tcW w:w="3402" w:type="dxa"/>
            <w:tcBorders>
              <w:top w:val="nil"/>
              <w:left w:val="nil"/>
              <w:bottom w:val="single" w:sz="4" w:space="0" w:color="auto"/>
              <w:right w:val="single" w:sz="4" w:space="0" w:color="auto"/>
            </w:tcBorders>
            <w:shd w:val="clear" w:color="auto" w:fill="auto"/>
            <w:noWrap/>
            <w:vAlign w:val="center"/>
          </w:tcPr>
          <w:p w14:paraId="5D6B921C" w14:textId="77777777" w:rsidR="00444A43" w:rsidRPr="00CC08D7" w:rsidRDefault="00444A43" w:rsidP="00106B6F">
            <w:pPr>
              <w:rPr>
                <w:color w:val="000000"/>
                <w:sz w:val="20"/>
                <w:lang w:eastAsia="en-AU"/>
              </w:rPr>
            </w:pPr>
            <w:r w:rsidRPr="00CC08D7">
              <w:rPr>
                <w:color w:val="000000"/>
                <w:sz w:val="20"/>
              </w:rPr>
              <w:t>BAAWA</w:t>
            </w:r>
          </w:p>
        </w:tc>
        <w:tc>
          <w:tcPr>
            <w:tcW w:w="2126" w:type="dxa"/>
            <w:tcBorders>
              <w:top w:val="nil"/>
              <w:left w:val="nil"/>
              <w:bottom w:val="single" w:sz="4" w:space="0" w:color="auto"/>
              <w:right w:val="single" w:sz="4" w:space="0" w:color="auto"/>
            </w:tcBorders>
            <w:shd w:val="clear" w:color="auto" w:fill="auto"/>
            <w:noWrap/>
            <w:vAlign w:val="center"/>
          </w:tcPr>
          <w:p w14:paraId="02D11963" w14:textId="77777777" w:rsidR="00444A43" w:rsidRPr="00CC08D7" w:rsidRDefault="00444A43" w:rsidP="00106B6F">
            <w:pPr>
              <w:rPr>
                <w:color w:val="000000"/>
                <w:sz w:val="20"/>
                <w:lang w:eastAsia="en-AU"/>
              </w:rPr>
            </w:pPr>
            <w:r w:rsidRPr="00CC08D7">
              <w:rPr>
                <w:color w:val="000000"/>
                <w:sz w:val="20"/>
              </w:rPr>
              <w:t>PABLITO</w:t>
            </w:r>
          </w:p>
        </w:tc>
        <w:tc>
          <w:tcPr>
            <w:tcW w:w="4308" w:type="dxa"/>
            <w:tcBorders>
              <w:top w:val="nil"/>
              <w:left w:val="nil"/>
              <w:bottom w:val="single" w:sz="4" w:space="0" w:color="auto"/>
              <w:right w:val="single" w:sz="4" w:space="0" w:color="auto"/>
            </w:tcBorders>
            <w:shd w:val="clear" w:color="auto" w:fill="auto"/>
            <w:noWrap/>
            <w:vAlign w:val="center"/>
          </w:tcPr>
          <w:p w14:paraId="2AC79CF2" w14:textId="77777777" w:rsidR="00444A43" w:rsidRPr="00CC08D7" w:rsidRDefault="00444A43" w:rsidP="00106B6F">
            <w:pPr>
              <w:rPr>
                <w:color w:val="000000"/>
                <w:sz w:val="20"/>
                <w:lang w:eastAsia="en-AU"/>
              </w:rPr>
            </w:pPr>
            <w:r w:rsidRPr="00CC08D7">
              <w:rPr>
                <w:color w:val="000000"/>
                <w:sz w:val="20"/>
              </w:rPr>
              <w:t>2/5 DUMARESQ STREET</w:t>
            </w:r>
          </w:p>
        </w:tc>
        <w:tc>
          <w:tcPr>
            <w:tcW w:w="1867" w:type="dxa"/>
            <w:tcBorders>
              <w:top w:val="nil"/>
              <w:left w:val="nil"/>
              <w:bottom w:val="single" w:sz="4" w:space="0" w:color="auto"/>
              <w:right w:val="single" w:sz="4" w:space="0" w:color="auto"/>
            </w:tcBorders>
            <w:shd w:val="clear" w:color="auto" w:fill="auto"/>
            <w:noWrap/>
            <w:vAlign w:val="center"/>
          </w:tcPr>
          <w:p w14:paraId="46DCA950" w14:textId="77777777" w:rsidR="00444A43" w:rsidRPr="00CC08D7" w:rsidRDefault="00444A43" w:rsidP="00106B6F">
            <w:pPr>
              <w:rPr>
                <w:color w:val="000000"/>
                <w:sz w:val="20"/>
                <w:lang w:eastAsia="en-AU"/>
              </w:rPr>
            </w:pPr>
            <w:r w:rsidRPr="00CC08D7">
              <w:rPr>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1A5831CA" w14:textId="77777777" w:rsidR="00444A43" w:rsidRPr="00CC08D7" w:rsidRDefault="00444A43" w:rsidP="00106B6F">
            <w:pPr>
              <w:jc w:val="right"/>
              <w:rPr>
                <w:color w:val="000000"/>
                <w:sz w:val="20"/>
                <w:lang w:eastAsia="en-AU"/>
              </w:rPr>
            </w:pPr>
            <w:r w:rsidRPr="00CC08D7">
              <w:rPr>
                <w:color w:val="000000"/>
                <w:sz w:val="20"/>
              </w:rPr>
              <w:t>169.29</w:t>
            </w:r>
          </w:p>
        </w:tc>
      </w:tr>
      <w:tr w:rsidR="00444A43" w:rsidRPr="00CC08D7" w14:paraId="656529F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68C4902" w14:textId="77777777" w:rsidR="00444A43" w:rsidRPr="000D20CE" w:rsidRDefault="00444A43" w:rsidP="00106B6F">
            <w:pPr>
              <w:rPr>
                <w:color w:val="000000"/>
                <w:sz w:val="20"/>
                <w:lang w:eastAsia="en-AU"/>
              </w:rPr>
            </w:pPr>
            <w:r w:rsidRPr="000D20CE">
              <w:rPr>
                <w:sz w:val="22"/>
                <w:szCs w:val="22"/>
              </w:rPr>
              <w:t>10</w:t>
            </w:r>
          </w:p>
        </w:tc>
        <w:tc>
          <w:tcPr>
            <w:tcW w:w="3402" w:type="dxa"/>
            <w:tcBorders>
              <w:top w:val="nil"/>
              <w:left w:val="nil"/>
              <w:bottom w:val="single" w:sz="4" w:space="0" w:color="auto"/>
              <w:right w:val="single" w:sz="4" w:space="0" w:color="auto"/>
            </w:tcBorders>
            <w:shd w:val="clear" w:color="auto" w:fill="auto"/>
            <w:noWrap/>
            <w:vAlign w:val="center"/>
          </w:tcPr>
          <w:p w14:paraId="3ED993BD" w14:textId="77777777" w:rsidR="00444A43" w:rsidRPr="00CC08D7" w:rsidRDefault="00444A43" w:rsidP="00106B6F">
            <w:pPr>
              <w:rPr>
                <w:color w:val="000000"/>
                <w:sz w:val="20"/>
                <w:lang w:eastAsia="en-AU"/>
              </w:rPr>
            </w:pPr>
            <w:r w:rsidRPr="00CC08D7">
              <w:rPr>
                <w:color w:val="000000"/>
                <w:sz w:val="20"/>
              </w:rPr>
              <w:t>BAKER</w:t>
            </w:r>
          </w:p>
        </w:tc>
        <w:tc>
          <w:tcPr>
            <w:tcW w:w="2126" w:type="dxa"/>
            <w:tcBorders>
              <w:top w:val="nil"/>
              <w:left w:val="nil"/>
              <w:bottom w:val="single" w:sz="4" w:space="0" w:color="auto"/>
              <w:right w:val="single" w:sz="4" w:space="0" w:color="auto"/>
            </w:tcBorders>
            <w:shd w:val="clear" w:color="auto" w:fill="auto"/>
            <w:noWrap/>
            <w:vAlign w:val="center"/>
          </w:tcPr>
          <w:p w14:paraId="3C059479" w14:textId="77777777" w:rsidR="00444A43" w:rsidRPr="00CC08D7" w:rsidRDefault="00444A43" w:rsidP="00106B6F">
            <w:pPr>
              <w:rPr>
                <w:color w:val="000000"/>
                <w:sz w:val="20"/>
                <w:lang w:eastAsia="en-AU"/>
              </w:rPr>
            </w:pPr>
            <w:r w:rsidRPr="00CC08D7">
              <w:rPr>
                <w:color w:val="000000"/>
                <w:sz w:val="20"/>
              </w:rPr>
              <w:t>MEGAN</w:t>
            </w:r>
          </w:p>
        </w:tc>
        <w:tc>
          <w:tcPr>
            <w:tcW w:w="4308" w:type="dxa"/>
            <w:tcBorders>
              <w:top w:val="nil"/>
              <w:left w:val="nil"/>
              <w:bottom w:val="single" w:sz="4" w:space="0" w:color="auto"/>
              <w:right w:val="single" w:sz="4" w:space="0" w:color="auto"/>
            </w:tcBorders>
            <w:shd w:val="clear" w:color="auto" w:fill="auto"/>
            <w:noWrap/>
            <w:vAlign w:val="center"/>
          </w:tcPr>
          <w:p w14:paraId="3D1DC57E" w14:textId="77777777" w:rsidR="00444A43" w:rsidRPr="00CC08D7" w:rsidRDefault="00444A43" w:rsidP="00106B6F">
            <w:pPr>
              <w:rPr>
                <w:color w:val="000000"/>
                <w:sz w:val="20"/>
                <w:lang w:eastAsia="en-AU"/>
              </w:rPr>
            </w:pPr>
            <w:r w:rsidRPr="00CC08D7">
              <w:rPr>
                <w:color w:val="000000"/>
                <w:sz w:val="20"/>
              </w:rPr>
              <w:t>3C/173 MONARO CRESCENT</w:t>
            </w:r>
          </w:p>
        </w:tc>
        <w:tc>
          <w:tcPr>
            <w:tcW w:w="1867" w:type="dxa"/>
            <w:tcBorders>
              <w:top w:val="nil"/>
              <w:left w:val="nil"/>
              <w:bottom w:val="single" w:sz="4" w:space="0" w:color="auto"/>
              <w:right w:val="single" w:sz="4" w:space="0" w:color="auto"/>
            </w:tcBorders>
            <w:shd w:val="clear" w:color="auto" w:fill="auto"/>
            <w:noWrap/>
            <w:vAlign w:val="center"/>
          </w:tcPr>
          <w:p w14:paraId="3A2E3CF4" w14:textId="77777777" w:rsidR="00444A43" w:rsidRPr="00CC08D7" w:rsidRDefault="00444A43" w:rsidP="00106B6F">
            <w:pPr>
              <w:rPr>
                <w:color w:val="000000"/>
                <w:sz w:val="20"/>
                <w:lang w:eastAsia="en-AU"/>
              </w:rPr>
            </w:pPr>
            <w:r w:rsidRPr="00CC08D7">
              <w:rPr>
                <w:color w:val="000000"/>
                <w:sz w:val="20"/>
              </w:rPr>
              <w:t>RED HILL</w:t>
            </w:r>
          </w:p>
        </w:tc>
        <w:tc>
          <w:tcPr>
            <w:tcW w:w="1559" w:type="dxa"/>
            <w:tcBorders>
              <w:top w:val="nil"/>
              <w:left w:val="nil"/>
              <w:bottom w:val="single" w:sz="4" w:space="0" w:color="auto"/>
              <w:right w:val="single" w:sz="4" w:space="0" w:color="auto"/>
            </w:tcBorders>
            <w:shd w:val="clear" w:color="auto" w:fill="auto"/>
            <w:noWrap/>
            <w:vAlign w:val="center"/>
          </w:tcPr>
          <w:p w14:paraId="1AE52FBD" w14:textId="77777777" w:rsidR="00444A43" w:rsidRPr="00CC08D7" w:rsidRDefault="00444A43" w:rsidP="00106B6F">
            <w:pPr>
              <w:jc w:val="right"/>
              <w:rPr>
                <w:color w:val="000000"/>
                <w:sz w:val="20"/>
                <w:lang w:eastAsia="en-AU"/>
              </w:rPr>
            </w:pPr>
            <w:r w:rsidRPr="00CC08D7">
              <w:rPr>
                <w:color w:val="000000"/>
                <w:sz w:val="20"/>
              </w:rPr>
              <w:t>810.00</w:t>
            </w:r>
          </w:p>
        </w:tc>
      </w:tr>
      <w:tr w:rsidR="00444A43" w:rsidRPr="00CC08D7" w14:paraId="13D204F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508E849" w14:textId="77777777" w:rsidR="00444A43" w:rsidRPr="000D20CE" w:rsidRDefault="00444A43" w:rsidP="00106B6F">
            <w:pPr>
              <w:rPr>
                <w:color w:val="000000"/>
                <w:sz w:val="20"/>
                <w:lang w:eastAsia="en-AU"/>
              </w:rPr>
            </w:pPr>
            <w:r w:rsidRPr="000D20CE">
              <w:rPr>
                <w:sz w:val="22"/>
                <w:szCs w:val="22"/>
              </w:rPr>
              <w:t>11</w:t>
            </w:r>
          </w:p>
        </w:tc>
        <w:tc>
          <w:tcPr>
            <w:tcW w:w="3402" w:type="dxa"/>
            <w:tcBorders>
              <w:top w:val="nil"/>
              <w:left w:val="nil"/>
              <w:bottom w:val="single" w:sz="4" w:space="0" w:color="auto"/>
              <w:right w:val="single" w:sz="4" w:space="0" w:color="auto"/>
            </w:tcBorders>
            <w:shd w:val="clear" w:color="auto" w:fill="auto"/>
            <w:noWrap/>
            <w:vAlign w:val="center"/>
          </w:tcPr>
          <w:p w14:paraId="71C431C0" w14:textId="77777777" w:rsidR="00444A43" w:rsidRPr="00CC08D7" w:rsidRDefault="00444A43" w:rsidP="00106B6F">
            <w:pPr>
              <w:rPr>
                <w:color w:val="000000"/>
                <w:sz w:val="20"/>
                <w:lang w:eastAsia="en-AU"/>
              </w:rPr>
            </w:pPr>
            <w:r w:rsidRPr="00CC08D7">
              <w:rPr>
                <w:color w:val="000000"/>
                <w:sz w:val="20"/>
              </w:rPr>
              <w:t>BALLONE</w:t>
            </w:r>
          </w:p>
        </w:tc>
        <w:tc>
          <w:tcPr>
            <w:tcW w:w="2126" w:type="dxa"/>
            <w:tcBorders>
              <w:top w:val="nil"/>
              <w:left w:val="nil"/>
              <w:bottom w:val="single" w:sz="4" w:space="0" w:color="auto"/>
              <w:right w:val="single" w:sz="4" w:space="0" w:color="auto"/>
            </w:tcBorders>
            <w:shd w:val="clear" w:color="auto" w:fill="auto"/>
            <w:noWrap/>
            <w:vAlign w:val="center"/>
          </w:tcPr>
          <w:p w14:paraId="0EB58F0F" w14:textId="77777777" w:rsidR="00444A43" w:rsidRPr="00CC08D7" w:rsidRDefault="00444A43" w:rsidP="00106B6F">
            <w:pPr>
              <w:rPr>
                <w:color w:val="000000"/>
                <w:sz w:val="20"/>
                <w:lang w:eastAsia="en-AU"/>
              </w:rPr>
            </w:pPr>
            <w:r w:rsidRPr="00CC08D7">
              <w:rPr>
                <w:color w:val="000000"/>
                <w:sz w:val="20"/>
              </w:rPr>
              <w:t>SOPHIA</w:t>
            </w:r>
          </w:p>
        </w:tc>
        <w:tc>
          <w:tcPr>
            <w:tcW w:w="4308" w:type="dxa"/>
            <w:tcBorders>
              <w:top w:val="nil"/>
              <w:left w:val="nil"/>
              <w:bottom w:val="single" w:sz="4" w:space="0" w:color="auto"/>
              <w:right w:val="single" w:sz="4" w:space="0" w:color="auto"/>
            </w:tcBorders>
            <w:shd w:val="clear" w:color="auto" w:fill="auto"/>
            <w:noWrap/>
            <w:vAlign w:val="center"/>
          </w:tcPr>
          <w:p w14:paraId="663DF31C" w14:textId="77777777" w:rsidR="00444A43" w:rsidRPr="00CC08D7" w:rsidRDefault="00444A43" w:rsidP="00106B6F">
            <w:pPr>
              <w:rPr>
                <w:color w:val="000000"/>
                <w:sz w:val="20"/>
                <w:lang w:eastAsia="en-AU"/>
              </w:rPr>
            </w:pPr>
            <w:r w:rsidRPr="00CC08D7">
              <w:rPr>
                <w:color w:val="000000"/>
                <w:sz w:val="20"/>
              </w:rPr>
              <w:t>23 EXCALIBUR STREET</w:t>
            </w:r>
          </w:p>
        </w:tc>
        <w:tc>
          <w:tcPr>
            <w:tcW w:w="1867" w:type="dxa"/>
            <w:tcBorders>
              <w:top w:val="nil"/>
              <w:left w:val="nil"/>
              <w:bottom w:val="single" w:sz="4" w:space="0" w:color="auto"/>
              <w:right w:val="single" w:sz="4" w:space="0" w:color="auto"/>
            </w:tcBorders>
            <w:shd w:val="clear" w:color="auto" w:fill="auto"/>
            <w:noWrap/>
            <w:vAlign w:val="center"/>
          </w:tcPr>
          <w:p w14:paraId="71A47001" w14:textId="77777777" w:rsidR="00444A43" w:rsidRPr="00CC08D7" w:rsidRDefault="00444A43" w:rsidP="00106B6F">
            <w:pPr>
              <w:rPr>
                <w:color w:val="000000"/>
                <w:sz w:val="20"/>
                <w:lang w:eastAsia="en-AU"/>
              </w:rPr>
            </w:pPr>
            <w:r w:rsidRPr="00CC08D7">
              <w:rPr>
                <w:color w:val="000000"/>
                <w:sz w:val="20"/>
              </w:rPr>
              <w:t>DUNLOP</w:t>
            </w:r>
          </w:p>
        </w:tc>
        <w:tc>
          <w:tcPr>
            <w:tcW w:w="1559" w:type="dxa"/>
            <w:tcBorders>
              <w:top w:val="nil"/>
              <w:left w:val="nil"/>
              <w:bottom w:val="single" w:sz="4" w:space="0" w:color="auto"/>
              <w:right w:val="single" w:sz="4" w:space="0" w:color="auto"/>
            </w:tcBorders>
            <w:shd w:val="clear" w:color="auto" w:fill="auto"/>
            <w:noWrap/>
            <w:vAlign w:val="center"/>
          </w:tcPr>
          <w:p w14:paraId="4C69D9B6" w14:textId="77777777" w:rsidR="00444A43" w:rsidRPr="00CC08D7" w:rsidRDefault="00444A43" w:rsidP="00106B6F">
            <w:pPr>
              <w:jc w:val="right"/>
              <w:rPr>
                <w:color w:val="000000"/>
                <w:sz w:val="20"/>
                <w:lang w:eastAsia="en-AU"/>
              </w:rPr>
            </w:pPr>
            <w:r w:rsidRPr="00CC08D7">
              <w:rPr>
                <w:color w:val="000000"/>
                <w:sz w:val="20"/>
              </w:rPr>
              <w:t>320.00</w:t>
            </w:r>
          </w:p>
        </w:tc>
      </w:tr>
      <w:tr w:rsidR="00444A43" w:rsidRPr="00CC08D7" w14:paraId="41FC456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B1650FF" w14:textId="77777777" w:rsidR="00444A43" w:rsidRPr="000D20CE" w:rsidRDefault="00444A43" w:rsidP="00106B6F">
            <w:pPr>
              <w:rPr>
                <w:color w:val="000000"/>
                <w:sz w:val="20"/>
                <w:lang w:eastAsia="en-AU"/>
              </w:rPr>
            </w:pPr>
            <w:r w:rsidRPr="000D20CE">
              <w:rPr>
                <w:sz w:val="22"/>
                <w:szCs w:val="22"/>
              </w:rPr>
              <w:t>12</w:t>
            </w:r>
          </w:p>
        </w:tc>
        <w:tc>
          <w:tcPr>
            <w:tcW w:w="3402" w:type="dxa"/>
            <w:tcBorders>
              <w:top w:val="nil"/>
              <w:left w:val="nil"/>
              <w:bottom w:val="single" w:sz="4" w:space="0" w:color="auto"/>
              <w:right w:val="single" w:sz="4" w:space="0" w:color="auto"/>
            </w:tcBorders>
            <w:shd w:val="clear" w:color="auto" w:fill="auto"/>
            <w:noWrap/>
            <w:vAlign w:val="center"/>
          </w:tcPr>
          <w:p w14:paraId="222E46D7" w14:textId="77777777" w:rsidR="00444A43" w:rsidRPr="00CC08D7" w:rsidRDefault="00444A43" w:rsidP="00106B6F">
            <w:pPr>
              <w:rPr>
                <w:color w:val="000000"/>
                <w:sz w:val="20"/>
                <w:lang w:eastAsia="en-AU"/>
              </w:rPr>
            </w:pPr>
            <w:r w:rsidRPr="00CC08D7">
              <w:rPr>
                <w:color w:val="000000"/>
                <w:sz w:val="20"/>
              </w:rPr>
              <w:t>BARTLEY</w:t>
            </w:r>
          </w:p>
        </w:tc>
        <w:tc>
          <w:tcPr>
            <w:tcW w:w="2126" w:type="dxa"/>
            <w:tcBorders>
              <w:top w:val="nil"/>
              <w:left w:val="nil"/>
              <w:bottom w:val="single" w:sz="4" w:space="0" w:color="auto"/>
              <w:right w:val="single" w:sz="4" w:space="0" w:color="auto"/>
            </w:tcBorders>
            <w:shd w:val="clear" w:color="auto" w:fill="auto"/>
            <w:noWrap/>
            <w:vAlign w:val="center"/>
          </w:tcPr>
          <w:p w14:paraId="646077DA" w14:textId="77777777" w:rsidR="00444A43" w:rsidRPr="00CC08D7" w:rsidRDefault="00444A43" w:rsidP="00106B6F">
            <w:pPr>
              <w:rPr>
                <w:color w:val="000000"/>
                <w:sz w:val="20"/>
                <w:lang w:eastAsia="en-AU"/>
              </w:rPr>
            </w:pPr>
            <w:r w:rsidRPr="00CC08D7">
              <w:rPr>
                <w:color w:val="000000"/>
                <w:sz w:val="20"/>
              </w:rPr>
              <w:t>JULIE</w:t>
            </w:r>
          </w:p>
        </w:tc>
        <w:tc>
          <w:tcPr>
            <w:tcW w:w="4308" w:type="dxa"/>
            <w:tcBorders>
              <w:top w:val="nil"/>
              <w:left w:val="nil"/>
              <w:bottom w:val="single" w:sz="4" w:space="0" w:color="auto"/>
              <w:right w:val="single" w:sz="4" w:space="0" w:color="auto"/>
            </w:tcBorders>
            <w:shd w:val="clear" w:color="auto" w:fill="auto"/>
            <w:noWrap/>
            <w:vAlign w:val="center"/>
          </w:tcPr>
          <w:p w14:paraId="63E2C68D" w14:textId="77777777" w:rsidR="00444A43" w:rsidRPr="00CC08D7" w:rsidRDefault="00444A43" w:rsidP="00106B6F">
            <w:pPr>
              <w:rPr>
                <w:color w:val="000000"/>
                <w:sz w:val="20"/>
                <w:lang w:eastAsia="en-AU"/>
              </w:rPr>
            </w:pPr>
            <w:r w:rsidRPr="00CC08D7">
              <w:rPr>
                <w:color w:val="000000"/>
                <w:sz w:val="20"/>
              </w:rPr>
              <w:t>38 BEATTIE CRESCENT</w:t>
            </w:r>
          </w:p>
        </w:tc>
        <w:tc>
          <w:tcPr>
            <w:tcW w:w="1867" w:type="dxa"/>
            <w:tcBorders>
              <w:top w:val="nil"/>
              <w:left w:val="nil"/>
              <w:bottom w:val="single" w:sz="4" w:space="0" w:color="auto"/>
              <w:right w:val="single" w:sz="4" w:space="0" w:color="auto"/>
            </w:tcBorders>
            <w:shd w:val="clear" w:color="auto" w:fill="auto"/>
            <w:noWrap/>
            <w:vAlign w:val="center"/>
          </w:tcPr>
          <w:p w14:paraId="0DE7FFB2" w14:textId="77777777" w:rsidR="00444A43" w:rsidRPr="00CC08D7" w:rsidRDefault="00444A43" w:rsidP="00106B6F">
            <w:pPr>
              <w:rPr>
                <w:color w:val="000000"/>
                <w:sz w:val="20"/>
                <w:lang w:eastAsia="en-AU"/>
              </w:rPr>
            </w:pPr>
            <w:r w:rsidRPr="00CC08D7">
              <w:rPr>
                <w:color w:val="000000"/>
                <w:sz w:val="20"/>
              </w:rPr>
              <w:t>RICHARDSON</w:t>
            </w:r>
          </w:p>
        </w:tc>
        <w:tc>
          <w:tcPr>
            <w:tcW w:w="1559" w:type="dxa"/>
            <w:tcBorders>
              <w:top w:val="nil"/>
              <w:left w:val="nil"/>
              <w:bottom w:val="single" w:sz="4" w:space="0" w:color="auto"/>
              <w:right w:val="single" w:sz="4" w:space="0" w:color="auto"/>
            </w:tcBorders>
            <w:shd w:val="clear" w:color="auto" w:fill="auto"/>
            <w:noWrap/>
            <w:vAlign w:val="center"/>
          </w:tcPr>
          <w:p w14:paraId="1848F56E" w14:textId="77777777" w:rsidR="00444A43" w:rsidRPr="00CC08D7" w:rsidRDefault="00444A43" w:rsidP="00106B6F">
            <w:pPr>
              <w:jc w:val="right"/>
              <w:rPr>
                <w:color w:val="000000"/>
                <w:sz w:val="20"/>
                <w:lang w:eastAsia="en-AU"/>
              </w:rPr>
            </w:pPr>
            <w:r w:rsidRPr="00CC08D7">
              <w:rPr>
                <w:color w:val="000000"/>
                <w:sz w:val="20"/>
              </w:rPr>
              <w:t>630.96</w:t>
            </w:r>
          </w:p>
        </w:tc>
      </w:tr>
      <w:tr w:rsidR="00444A43" w:rsidRPr="00CC08D7" w14:paraId="460122D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5FFE627" w14:textId="77777777" w:rsidR="00444A43" w:rsidRPr="000D20CE" w:rsidRDefault="00444A43" w:rsidP="00106B6F">
            <w:pPr>
              <w:rPr>
                <w:color w:val="000000"/>
                <w:sz w:val="20"/>
                <w:lang w:eastAsia="en-AU"/>
              </w:rPr>
            </w:pPr>
            <w:r w:rsidRPr="000D20CE">
              <w:rPr>
                <w:sz w:val="22"/>
                <w:szCs w:val="22"/>
              </w:rPr>
              <w:t>13</w:t>
            </w:r>
          </w:p>
        </w:tc>
        <w:tc>
          <w:tcPr>
            <w:tcW w:w="3402" w:type="dxa"/>
            <w:tcBorders>
              <w:top w:val="nil"/>
              <w:left w:val="nil"/>
              <w:bottom w:val="single" w:sz="4" w:space="0" w:color="auto"/>
              <w:right w:val="single" w:sz="4" w:space="0" w:color="auto"/>
            </w:tcBorders>
            <w:shd w:val="clear" w:color="auto" w:fill="auto"/>
            <w:noWrap/>
            <w:vAlign w:val="center"/>
          </w:tcPr>
          <w:p w14:paraId="452D1632" w14:textId="77777777" w:rsidR="00444A43" w:rsidRPr="00CC08D7" w:rsidRDefault="00444A43" w:rsidP="00106B6F">
            <w:pPr>
              <w:rPr>
                <w:color w:val="000000"/>
                <w:sz w:val="20"/>
                <w:lang w:eastAsia="en-AU"/>
              </w:rPr>
            </w:pPr>
            <w:r w:rsidRPr="00CC08D7">
              <w:rPr>
                <w:color w:val="000000"/>
                <w:sz w:val="20"/>
              </w:rPr>
              <w:t>BEAMES</w:t>
            </w:r>
          </w:p>
        </w:tc>
        <w:tc>
          <w:tcPr>
            <w:tcW w:w="2126" w:type="dxa"/>
            <w:tcBorders>
              <w:top w:val="nil"/>
              <w:left w:val="nil"/>
              <w:bottom w:val="single" w:sz="4" w:space="0" w:color="auto"/>
              <w:right w:val="single" w:sz="4" w:space="0" w:color="auto"/>
            </w:tcBorders>
            <w:shd w:val="clear" w:color="auto" w:fill="auto"/>
            <w:noWrap/>
            <w:vAlign w:val="center"/>
          </w:tcPr>
          <w:p w14:paraId="6DB9668F" w14:textId="77777777" w:rsidR="00444A43" w:rsidRPr="00CC08D7" w:rsidRDefault="00444A43" w:rsidP="00106B6F">
            <w:pPr>
              <w:rPr>
                <w:color w:val="000000"/>
                <w:sz w:val="20"/>
                <w:lang w:eastAsia="en-AU"/>
              </w:rPr>
            </w:pPr>
            <w:r w:rsidRPr="00CC08D7">
              <w:rPr>
                <w:color w:val="000000"/>
                <w:sz w:val="20"/>
              </w:rPr>
              <w:t>CARRA</w:t>
            </w:r>
          </w:p>
        </w:tc>
        <w:tc>
          <w:tcPr>
            <w:tcW w:w="4308" w:type="dxa"/>
            <w:tcBorders>
              <w:top w:val="nil"/>
              <w:left w:val="nil"/>
              <w:bottom w:val="single" w:sz="4" w:space="0" w:color="auto"/>
              <w:right w:val="single" w:sz="4" w:space="0" w:color="auto"/>
            </w:tcBorders>
            <w:shd w:val="clear" w:color="auto" w:fill="auto"/>
            <w:noWrap/>
            <w:vAlign w:val="center"/>
          </w:tcPr>
          <w:p w14:paraId="7CA07973" w14:textId="77777777" w:rsidR="00444A43" w:rsidRPr="00CC08D7" w:rsidRDefault="00444A43" w:rsidP="00106B6F">
            <w:pPr>
              <w:rPr>
                <w:color w:val="000000"/>
                <w:sz w:val="20"/>
                <w:lang w:eastAsia="en-AU"/>
              </w:rPr>
            </w:pPr>
            <w:r w:rsidRPr="00CC08D7">
              <w:rPr>
                <w:color w:val="000000"/>
                <w:sz w:val="20"/>
              </w:rPr>
              <w:t>10 ENRIGHT CRESCENT</w:t>
            </w:r>
          </w:p>
        </w:tc>
        <w:tc>
          <w:tcPr>
            <w:tcW w:w="1867" w:type="dxa"/>
            <w:tcBorders>
              <w:top w:val="nil"/>
              <w:left w:val="nil"/>
              <w:bottom w:val="single" w:sz="4" w:space="0" w:color="auto"/>
              <w:right w:val="single" w:sz="4" w:space="0" w:color="auto"/>
            </w:tcBorders>
            <w:shd w:val="clear" w:color="auto" w:fill="auto"/>
            <w:noWrap/>
            <w:vAlign w:val="center"/>
          </w:tcPr>
          <w:p w14:paraId="33603A92" w14:textId="77777777" w:rsidR="00444A43" w:rsidRPr="00CC08D7" w:rsidRDefault="00444A43" w:rsidP="00106B6F">
            <w:pPr>
              <w:rPr>
                <w:color w:val="000000"/>
                <w:sz w:val="20"/>
                <w:lang w:eastAsia="en-AU"/>
              </w:rPr>
            </w:pPr>
            <w:r w:rsidRPr="00CC08D7">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0DB3CE61" w14:textId="77777777" w:rsidR="00444A43" w:rsidRPr="00CC08D7" w:rsidRDefault="00444A43" w:rsidP="00106B6F">
            <w:pPr>
              <w:jc w:val="right"/>
              <w:rPr>
                <w:color w:val="000000"/>
                <w:sz w:val="20"/>
                <w:lang w:eastAsia="en-AU"/>
              </w:rPr>
            </w:pPr>
            <w:r w:rsidRPr="00CC08D7">
              <w:rPr>
                <w:color w:val="000000"/>
                <w:sz w:val="20"/>
              </w:rPr>
              <w:t>770.00</w:t>
            </w:r>
          </w:p>
        </w:tc>
      </w:tr>
      <w:tr w:rsidR="00444A43" w:rsidRPr="00CC08D7" w14:paraId="217769E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4A1CC59" w14:textId="77777777" w:rsidR="00444A43" w:rsidRPr="000D20CE" w:rsidRDefault="00444A43" w:rsidP="00106B6F">
            <w:pPr>
              <w:rPr>
                <w:color w:val="000000"/>
                <w:sz w:val="20"/>
                <w:lang w:eastAsia="en-AU"/>
              </w:rPr>
            </w:pPr>
            <w:r w:rsidRPr="000D20CE">
              <w:rPr>
                <w:sz w:val="22"/>
                <w:szCs w:val="22"/>
              </w:rPr>
              <w:t>14</w:t>
            </w:r>
          </w:p>
        </w:tc>
        <w:tc>
          <w:tcPr>
            <w:tcW w:w="3402" w:type="dxa"/>
            <w:tcBorders>
              <w:top w:val="nil"/>
              <w:left w:val="nil"/>
              <w:bottom w:val="single" w:sz="4" w:space="0" w:color="auto"/>
              <w:right w:val="single" w:sz="4" w:space="0" w:color="auto"/>
            </w:tcBorders>
            <w:shd w:val="clear" w:color="auto" w:fill="auto"/>
            <w:noWrap/>
            <w:vAlign w:val="center"/>
          </w:tcPr>
          <w:p w14:paraId="3E29480D" w14:textId="77777777" w:rsidR="00444A43" w:rsidRPr="00CC08D7" w:rsidRDefault="00444A43" w:rsidP="00106B6F">
            <w:pPr>
              <w:rPr>
                <w:color w:val="000000"/>
                <w:sz w:val="20"/>
                <w:lang w:eastAsia="en-AU"/>
              </w:rPr>
            </w:pPr>
            <w:r w:rsidRPr="00CC08D7">
              <w:rPr>
                <w:color w:val="000000"/>
                <w:sz w:val="20"/>
              </w:rPr>
              <w:t>BENGWAYAN</w:t>
            </w:r>
          </w:p>
        </w:tc>
        <w:tc>
          <w:tcPr>
            <w:tcW w:w="2126" w:type="dxa"/>
            <w:tcBorders>
              <w:top w:val="nil"/>
              <w:left w:val="nil"/>
              <w:bottom w:val="single" w:sz="4" w:space="0" w:color="auto"/>
              <w:right w:val="single" w:sz="4" w:space="0" w:color="auto"/>
            </w:tcBorders>
            <w:shd w:val="clear" w:color="auto" w:fill="auto"/>
            <w:noWrap/>
            <w:vAlign w:val="center"/>
          </w:tcPr>
          <w:p w14:paraId="50BDECC5" w14:textId="77777777" w:rsidR="00444A43" w:rsidRPr="00CC08D7" w:rsidRDefault="00444A43" w:rsidP="00106B6F">
            <w:pPr>
              <w:rPr>
                <w:color w:val="000000"/>
                <w:sz w:val="20"/>
                <w:lang w:eastAsia="en-AU"/>
              </w:rPr>
            </w:pPr>
            <w:r w:rsidRPr="00CC08D7">
              <w:rPr>
                <w:color w:val="000000"/>
                <w:sz w:val="20"/>
              </w:rPr>
              <w:t>EDDIE</w:t>
            </w:r>
          </w:p>
        </w:tc>
        <w:tc>
          <w:tcPr>
            <w:tcW w:w="4308" w:type="dxa"/>
            <w:tcBorders>
              <w:top w:val="nil"/>
              <w:left w:val="nil"/>
              <w:bottom w:val="single" w:sz="4" w:space="0" w:color="auto"/>
              <w:right w:val="single" w:sz="4" w:space="0" w:color="auto"/>
            </w:tcBorders>
            <w:shd w:val="clear" w:color="auto" w:fill="auto"/>
            <w:noWrap/>
            <w:vAlign w:val="center"/>
          </w:tcPr>
          <w:p w14:paraId="21311770" w14:textId="77777777" w:rsidR="00444A43" w:rsidRPr="00CC08D7" w:rsidRDefault="00444A43" w:rsidP="00106B6F">
            <w:pPr>
              <w:rPr>
                <w:color w:val="000000"/>
                <w:sz w:val="20"/>
                <w:lang w:eastAsia="en-AU"/>
              </w:rPr>
            </w:pPr>
            <w:r w:rsidRPr="00CC08D7">
              <w:rPr>
                <w:color w:val="000000"/>
                <w:sz w:val="20"/>
              </w:rPr>
              <w:t>2/5 DUMARESQ STREET</w:t>
            </w:r>
          </w:p>
        </w:tc>
        <w:tc>
          <w:tcPr>
            <w:tcW w:w="1867" w:type="dxa"/>
            <w:tcBorders>
              <w:top w:val="nil"/>
              <w:left w:val="nil"/>
              <w:bottom w:val="single" w:sz="4" w:space="0" w:color="auto"/>
              <w:right w:val="single" w:sz="4" w:space="0" w:color="auto"/>
            </w:tcBorders>
            <w:shd w:val="clear" w:color="auto" w:fill="auto"/>
            <w:noWrap/>
            <w:vAlign w:val="center"/>
          </w:tcPr>
          <w:p w14:paraId="735CDD4E" w14:textId="77777777" w:rsidR="00444A43" w:rsidRPr="00CC08D7" w:rsidRDefault="00444A43" w:rsidP="00106B6F">
            <w:pPr>
              <w:rPr>
                <w:color w:val="000000"/>
                <w:sz w:val="20"/>
                <w:lang w:eastAsia="en-AU"/>
              </w:rPr>
            </w:pPr>
            <w:r w:rsidRPr="00CC08D7">
              <w:rPr>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4CA2ED53" w14:textId="77777777" w:rsidR="00444A43" w:rsidRPr="00CC08D7" w:rsidRDefault="00444A43" w:rsidP="00106B6F">
            <w:pPr>
              <w:jc w:val="right"/>
              <w:rPr>
                <w:color w:val="000000"/>
                <w:sz w:val="20"/>
                <w:lang w:eastAsia="en-AU"/>
              </w:rPr>
            </w:pPr>
            <w:r w:rsidRPr="00CC08D7">
              <w:rPr>
                <w:color w:val="000000"/>
                <w:sz w:val="20"/>
              </w:rPr>
              <w:t>169.28</w:t>
            </w:r>
          </w:p>
        </w:tc>
      </w:tr>
      <w:tr w:rsidR="00444A43" w:rsidRPr="00CC08D7" w14:paraId="1D8AAA8A"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D25F00B" w14:textId="77777777" w:rsidR="00444A43" w:rsidRPr="000D20CE" w:rsidRDefault="00444A43" w:rsidP="00106B6F">
            <w:pPr>
              <w:rPr>
                <w:color w:val="000000"/>
                <w:sz w:val="20"/>
                <w:lang w:eastAsia="en-AU"/>
              </w:rPr>
            </w:pPr>
            <w:r w:rsidRPr="000D20CE">
              <w:rPr>
                <w:sz w:val="22"/>
                <w:szCs w:val="22"/>
              </w:rPr>
              <w:t>15</w:t>
            </w:r>
          </w:p>
        </w:tc>
        <w:tc>
          <w:tcPr>
            <w:tcW w:w="3402" w:type="dxa"/>
            <w:tcBorders>
              <w:top w:val="nil"/>
              <w:left w:val="nil"/>
              <w:bottom w:val="single" w:sz="4" w:space="0" w:color="auto"/>
              <w:right w:val="single" w:sz="4" w:space="0" w:color="auto"/>
            </w:tcBorders>
            <w:shd w:val="clear" w:color="auto" w:fill="auto"/>
            <w:noWrap/>
            <w:vAlign w:val="center"/>
          </w:tcPr>
          <w:p w14:paraId="3376DA3F" w14:textId="77777777" w:rsidR="00444A43" w:rsidRPr="00CC08D7" w:rsidRDefault="00444A43" w:rsidP="00106B6F">
            <w:pPr>
              <w:rPr>
                <w:color w:val="000000"/>
                <w:sz w:val="20"/>
                <w:lang w:eastAsia="en-AU"/>
              </w:rPr>
            </w:pPr>
            <w:r w:rsidRPr="00CC08D7">
              <w:rPr>
                <w:color w:val="000000"/>
                <w:sz w:val="20"/>
              </w:rPr>
              <w:t>BLAKE</w:t>
            </w:r>
          </w:p>
        </w:tc>
        <w:tc>
          <w:tcPr>
            <w:tcW w:w="2126" w:type="dxa"/>
            <w:tcBorders>
              <w:top w:val="nil"/>
              <w:left w:val="nil"/>
              <w:bottom w:val="single" w:sz="4" w:space="0" w:color="auto"/>
              <w:right w:val="single" w:sz="4" w:space="0" w:color="auto"/>
            </w:tcBorders>
            <w:shd w:val="clear" w:color="auto" w:fill="auto"/>
            <w:noWrap/>
            <w:vAlign w:val="center"/>
          </w:tcPr>
          <w:p w14:paraId="719F6D4A" w14:textId="77777777" w:rsidR="00444A43" w:rsidRPr="00CC08D7" w:rsidRDefault="00444A43" w:rsidP="00106B6F">
            <w:pPr>
              <w:rPr>
                <w:color w:val="000000"/>
                <w:sz w:val="20"/>
                <w:lang w:eastAsia="en-AU"/>
              </w:rPr>
            </w:pPr>
            <w:r w:rsidRPr="00CC08D7">
              <w:rPr>
                <w:color w:val="000000"/>
                <w:sz w:val="20"/>
              </w:rPr>
              <w:t>MICHAL</w:t>
            </w:r>
          </w:p>
        </w:tc>
        <w:tc>
          <w:tcPr>
            <w:tcW w:w="4308" w:type="dxa"/>
            <w:tcBorders>
              <w:top w:val="nil"/>
              <w:left w:val="nil"/>
              <w:bottom w:val="single" w:sz="4" w:space="0" w:color="auto"/>
              <w:right w:val="single" w:sz="4" w:space="0" w:color="auto"/>
            </w:tcBorders>
            <w:shd w:val="clear" w:color="auto" w:fill="auto"/>
            <w:noWrap/>
            <w:vAlign w:val="center"/>
          </w:tcPr>
          <w:p w14:paraId="0C3097E3" w14:textId="77777777" w:rsidR="00444A43" w:rsidRPr="00CC08D7" w:rsidRDefault="00444A43" w:rsidP="00106B6F">
            <w:pPr>
              <w:rPr>
                <w:color w:val="000000"/>
                <w:sz w:val="20"/>
                <w:lang w:eastAsia="en-AU"/>
              </w:rPr>
            </w:pPr>
            <w:r w:rsidRPr="00CC08D7">
              <w:rPr>
                <w:color w:val="000000"/>
                <w:sz w:val="20"/>
              </w:rPr>
              <w:t>4 WILGA PLACE</w:t>
            </w:r>
          </w:p>
        </w:tc>
        <w:tc>
          <w:tcPr>
            <w:tcW w:w="1867" w:type="dxa"/>
            <w:tcBorders>
              <w:top w:val="nil"/>
              <w:left w:val="nil"/>
              <w:bottom w:val="single" w:sz="4" w:space="0" w:color="auto"/>
              <w:right w:val="single" w:sz="4" w:space="0" w:color="auto"/>
            </w:tcBorders>
            <w:shd w:val="clear" w:color="auto" w:fill="auto"/>
            <w:noWrap/>
            <w:vAlign w:val="center"/>
          </w:tcPr>
          <w:p w14:paraId="3F3F9770" w14:textId="77777777" w:rsidR="00444A43" w:rsidRPr="00CC08D7" w:rsidRDefault="00444A43" w:rsidP="00106B6F">
            <w:pPr>
              <w:rPr>
                <w:color w:val="000000"/>
                <w:sz w:val="20"/>
                <w:lang w:eastAsia="en-AU"/>
              </w:rPr>
            </w:pPr>
            <w:r w:rsidRPr="00CC08D7">
              <w:rPr>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05A17178" w14:textId="77777777" w:rsidR="00444A43" w:rsidRPr="00CC08D7" w:rsidRDefault="00444A43" w:rsidP="00106B6F">
            <w:pPr>
              <w:jc w:val="right"/>
              <w:rPr>
                <w:color w:val="000000"/>
                <w:sz w:val="20"/>
                <w:lang w:eastAsia="en-AU"/>
              </w:rPr>
            </w:pPr>
            <w:r w:rsidRPr="00CC08D7">
              <w:rPr>
                <w:color w:val="000000"/>
                <w:sz w:val="20"/>
              </w:rPr>
              <w:t>128.37</w:t>
            </w:r>
          </w:p>
        </w:tc>
      </w:tr>
      <w:tr w:rsidR="00444A43" w:rsidRPr="00CC08D7" w14:paraId="6BA7F03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BBD2E79" w14:textId="77777777" w:rsidR="00444A43" w:rsidRPr="000D20CE" w:rsidRDefault="00444A43" w:rsidP="00106B6F">
            <w:pPr>
              <w:rPr>
                <w:color w:val="000000"/>
                <w:sz w:val="20"/>
                <w:lang w:eastAsia="en-AU"/>
              </w:rPr>
            </w:pPr>
            <w:r w:rsidRPr="000D20CE">
              <w:rPr>
                <w:sz w:val="22"/>
                <w:szCs w:val="22"/>
              </w:rPr>
              <w:t>16</w:t>
            </w:r>
          </w:p>
        </w:tc>
        <w:tc>
          <w:tcPr>
            <w:tcW w:w="3402" w:type="dxa"/>
            <w:tcBorders>
              <w:top w:val="nil"/>
              <w:left w:val="nil"/>
              <w:bottom w:val="single" w:sz="4" w:space="0" w:color="auto"/>
              <w:right w:val="single" w:sz="4" w:space="0" w:color="auto"/>
            </w:tcBorders>
            <w:shd w:val="clear" w:color="auto" w:fill="auto"/>
            <w:noWrap/>
            <w:vAlign w:val="center"/>
          </w:tcPr>
          <w:p w14:paraId="53ACB697" w14:textId="77777777" w:rsidR="00444A43" w:rsidRPr="00CC08D7" w:rsidRDefault="00444A43" w:rsidP="00106B6F">
            <w:pPr>
              <w:rPr>
                <w:color w:val="000000"/>
                <w:sz w:val="20"/>
                <w:lang w:eastAsia="en-AU"/>
              </w:rPr>
            </w:pPr>
            <w:r w:rsidRPr="00CC08D7">
              <w:rPr>
                <w:color w:val="000000"/>
                <w:sz w:val="20"/>
              </w:rPr>
              <w:t>BOGG</w:t>
            </w:r>
          </w:p>
        </w:tc>
        <w:tc>
          <w:tcPr>
            <w:tcW w:w="2126" w:type="dxa"/>
            <w:tcBorders>
              <w:top w:val="nil"/>
              <w:left w:val="nil"/>
              <w:bottom w:val="single" w:sz="4" w:space="0" w:color="auto"/>
              <w:right w:val="single" w:sz="4" w:space="0" w:color="auto"/>
            </w:tcBorders>
            <w:shd w:val="clear" w:color="auto" w:fill="auto"/>
            <w:noWrap/>
            <w:vAlign w:val="center"/>
          </w:tcPr>
          <w:p w14:paraId="23E5A895" w14:textId="77777777" w:rsidR="00444A43" w:rsidRPr="00CC08D7" w:rsidRDefault="00444A43" w:rsidP="00106B6F">
            <w:pPr>
              <w:rPr>
                <w:color w:val="000000"/>
                <w:sz w:val="20"/>
                <w:lang w:eastAsia="en-AU"/>
              </w:rPr>
            </w:pPr>
            <w:r w:rsidRPr="00CC08D7">
              <w:rPr>
                <w:color w:val="000000"/>
                <w:sz w:val="20"/>
              </w:rPr>
              <w:t>NADIA</w:t>
            </w:r>
          </w:p>
        </w:tc>
        <w:tc>
          <w:tcPr>
            <w:tcW w:w="4308" w:type="dxa"/>
            <w:tcBorders>
              <w:top w:val="nil"/>
              <w:left w:val="nil"/>
              <w:bottom w:val="single" w:sz="4" w:space="0" w:color="auto"/>
              <w:right w:val="single" w:sz="4" w:space="0" w:color="auto"/>
            </w:tcBorders>
            <w:shd w:val="clear" w:color="auto" w:fill="auto"/>
            <w:noWrap/>
            <w:vAlign w:val="center"/>
          </w:tcPr>
          <w:p w14:paraId="3C811AEB" w14:textId="77777777" w:rsidR="00444A43" w:rsidRPr="00CC08D7" w:rsidRDefault="00444A43" w:rsidP="00106B6F">
            <w:pPr>
              <w:rPr>
                <w:color w:val="000000"/>
                <w:sz w:val="20"/>
                <w:lang w:eastAsia="en-AU"/>
              </w:rPr>
            </w:pPr>
            <w:r w:rsidRPr="00CC08D7">
              <w:rPr>
                <w:color w:val="000000"/>
                <w:sz w:val="20"/>
              </w:rPr>
              <w:t>4/6 ONKAPARINGA CRESCENT</w:t>
            </w:r>
          </w:p>
        </w:tc>
        <w:tc>
          <w:tcPr>
            <w:tcW w:w="1867" w:type="dxa"/>
            <w:tcBorders>
              <w:top w:val="nil"/>
              <w:left w:val="nil"/>
              <w:bottom w:val="single" w:sz="4" w:space="0" w:color="auto"/>
              <w:right w:val="single" w:sz="4" w:space="0" w:color="auto"/>
            </w:tcBorders>
            <w:shd w:val="clear" w:color="auto" w:fill="auto"/>
            <w:noWrap/>
            <w:vAlign w:val="center"/>
          </w:tcPr>
          <w:p w14:paraId="3FF28B74" w14:textId="77777777" w:rsidR="00444A43" w:rsidRPr="00CC08D7" w:rsidRDefault="00444A43" w:rsidP="00106B6F">
            <w:pPr>
              <w:rPr>
                <w:color w:val="000000"/>
                <w:sz w:val="20"/>
                <w:lang w:eastAsia="en-AU"/>
              </w:rPr>
            </w:pPr>
            <w:r w:rsidRPr="00CC08D7">
              <w:rPr>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56DCB210" w14:textId="77777777" w:rsidR="00444A43" w:rsidRPr="00CC08D7" w:rsidRDefault="00444A43" w:rsidP="00106B6F">
            <w:pPr>
              <w:jc w:val="right"/>
              <w:rPr>
                <w:color w:val="000000"/>
                <w:sz w:val="20"/>
                <w:lang w:eastAsia="en-AU"/>
              </w:rPr>
            </w:pPr>
            <w:r w:rsidRPr="00CC08D7">
              <w:rPr>
                <w:color w:val="000000"/>
                <w:sz w:val="20"/>
              </w:rPr>
              <w:t>6.30</w:t>
            </w:r>
          </w:p>
        </w:tc>
      </w:tr>
      <w:tr w:rsidR="00444A43" w:rsidRPr="00CC08D7" w14:paraId="7080D83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B871F6" w14:textId="77777777" w:rsidR="00444A43" w:rsidRPr="000D20CE" w:rsidRDefault="00444A43" w:rsidP="00106B6F">
            <w:pPr>
              <w:rPr>
                <w:color w:val="000000"/>
                <w:sz w:val="20"/>
                <w:lang w:eastAsia="en-AU"/>
              </w:rPr>
            </w:pPr>
            <w:r w:rsidRPr="000D20CE">
              <w:rPr>
                <w:sz w:val="22"/>
                <w:szCs w:val="22"/>
              </w:rPr>
              <w:t>17</w:t>
            </w:r>
          </w:p>
        </w:tc>
        <w:tc>
          <w:tcPr>
            <w:tcW w:w="3402" w:type="dxa"/>
            <w:tcBorders>
              <w:top w:val="nil"/>
              <w:left w:val="nil"/>
              <w:bottom w:val="single" w:sz="4" w:space="0" w:color="auto"/>
              <w:right w:val="single" w:sz="4" w:space="0" w:color="auto"/>
            </w:tcBorders>
            <w:shd w:val="clear" w:color="auto" w:fill="auto"/>
            <w:noWrap/>
            <w:vAlign w:val="center"/>
          </w:tcPr>
          <w:p w14:paraId="52F8B286" w14:textId="77777777" w:rsidR="00444A43" w:rsidRPr="00CC08D7" w:rsidRDefault="00444A43" w:rsidP="00106B6F">
            <w:pPr>
              <w:rPr>
                <w:color w:val="000000"/>
                <w:sz w:val="20"/>
                <w:lang w:eastAsia="en-AU"/>
              </w:rPr>
            </w:pPr>
            <w:r w:rsidRPr="00CC08D7">
              <w:rPr>
                <w:color w:val="000000"/>
                <w:sz w:val="20"/>
              </w:rPr>
              <w:t>BOGG</w:t>
            </w:r>
          </w:p>
        </w:tc>
        <w:tc>
          <w:tcPr>
            <w:tcW w:w="2126" w:type="dxa"/>
            <w:tcBorders>
              <w:top w:val="nil"/>
              <w:left w:val="nil"/>
              <w:bottom w:val="single" w:sz="4" w:space="0" w:color="auto"/>
              <w:right w:val="single" w:sz="4" w:space="0" w:color="auto"/>
            </w:tcBorders>
            <w:shd w:val="clear" w:color="auto" w:fill="auto"/>
            <w:noWrap/>
            <w:vAlign w:val="center"/>
          </w:tcPr>
          <w:p w14:paraId="29E59573" w14:textId="77777777" w:rsidR="00444A43" w:rsidRPr="00CC08D7" w:rsidRDefault="00444A43" w:rsidP="00106B6F">
            <w:pPr>
              <w:rPr>
                <w:color w:val="000000"/>
                <w:sz w:val="20"/>
                <w:lang w:eastAsia="en-AU"/>
              </w:rPr>
            </w:pPr>
            <w:r w:rsidRPr="00CC08D7">
              <w:rPr>
                <w:color w:val="000000"/>
                <w:sz w:val="20"/>
              </w:rPr>
              <w:t>LACHLIN</w:t>
            </w:r>
          </w:p>
        </w:tc>
        <w:tc>
          <w:tcPr>
            <w:tcW w:w="4308" w:type="dxa"/>
            <w:tcBorders>
              <w:top w:val="nil"/>
              <w:left w:val="nil"/>
              <w:bottom w:val="single" w:sz="4" w:space="0" w:color="auto"/>
              <w:right w:val="single" w:sz="4" w:space="0" w:color="auto"/>
            </w:tcBorders>
            <w:shd w:val="clear" w:color="auto" w:fill="auto"/>
            <w:noWrap/>
            <w:vAlign w:val="center"/>
          </w:tcPr>
          <w:p w14:paraId="67A31D4A" w14:textId="77777777" w:rsidR="00444A43" w:rsidRPr="00CC08D7" w:rsidRDefault="00444A43" w:rsidP="00106B6F">
            <w:pPr>
              <w:rPr>
                <w:color w:val="000000"/>
                <w:sz w:val="20"/>
                <w:lang w:eastAsia="en-AU"/>
              </w:rPr>
            </w:pPr>
            <w:r w:rsidRPr="00CC08D7">
              <w:rPr>
                <w:color w:val="000000"/>
                <w:sz w:val="20"/>
              </w:rPr>
              <w:t>4/6 ONKAPARINGA CRESCENT</w:t>
            </w:r>
          </w:p>
        </w:tc>
        <w:tc>
          <w:tcPr>
            <w:tcW w:w="1867" w:type="dxa"/>
            <w:tcBorders>
              <w:top w:val="nil"/>
              <w:left w:val="nil"/>
              <w:bottom w:val="single" w:sz="4" w:space="0" w:color="auto"/>
              <w:right w:val="single" w:sz="4" w:space="0" w:color="auto"/>
            </w:tcBorders>
            <w:shd w:val="clear" w:color="auto" w:fill="auto"/>
            <w:noWrap/>
            <w:vAlign w:val="center"/>
          </w:tcPr>
          <w:p w14:paraId="77A788C8" w14:textId="77777777" w:rsidR="00444A43" w:rsidRPr="00CC08D7" w:rsidRDefault="00444A43" w:rsidP="00106B6F">
            <w:pPr>
              <w:rPr>
                <w:color w:val="000000"/>
                <w:sz w:val="20"/>
                <w:lang w:eastAsia="en-AU"/>
              </w:rPr>
            </w:pPr>
            <w:r w:rsidRPr="00CC08D7">
              <w:rPr>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713745E2" w14:textId="77777777" w:rsidR="00444A43" w:rsidRPr="00CC08D7" w:rsidRDefault="00444A43" w:rsidP="00106B6F">
            <w:pPr>
              <w:jc w:val="right"/>
              <w:rPr>
                <w:color w:val="000000"/>
                <w:sz w:val="20"/>
                <w:lang w:eastAsia="en-AU"/>
              </w:rPr>
            </w:pPr>
            <w:r w:rsidRPr="00CC08D7">
              <w:rPr>
                <w:color w:val="000000"/>
                <w:sz w:val="20"/>
              </w:rPr>
              <w:t>6.20</w:t>
            </w:r>
          </w:p>
        </w:tc>
      </w:tr>
      <w:tr w:rsidR="00444A43" w:rsidRPr="00CC08D7" w14:paraId="77FBD78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F3FCEB" w14:textId="77777777" w:rsidR="00444A43" w:rsidRPr="000D20CE" w:rsidRDefault="00444A43" w:rsidP="00106B6F">
            <w:pPr>
              <w:rPr>
                <w:color w:val="000000"/>
                <w:sz w:val="20"/>
                <w:lang w:eastAsia="en-AU"/>
              </w:rPr>
            </w:pPr>
            <w:r w:rsidRPr="000D20CE">
              <w:rPr>
                <w:sz w:val="22"/>
                <w:szCs w:val="22"/>
              </w:rPr>
              <w:t>18</w:t>
            </w:r>
          </w:p>
        </w:tc>
        <w:tc>
          <w:tcPr>
            <w:tcW w:w="3402" w:type="dxa"/>
            <w:tcBorders>
              <w:top w:val="nil"/>
              <w:left w:val="nil"/>
              <w:bottom w:val="single" w:sz="4" w:space="0" w:color="auto"/>
              <w:right w:val="single" w:sz="4" w:space="0" w:color="auto"/>
            </w:tcBorders>
            <w:shd w:val="clear" w:color="auto" w:fill="auto"/>
            <w:noWrap/>
            <w:vAlign w:val="center"/>
          </w:tcPr>
          <w:p w14:paraId="403A80BD" w14:textId="77777777" w:rsidR="00444A43" w:rsidRPr="00CC08D7" w:rsidRDefault="00444A43" w:rsidP="00106B6F">
            <w:pPr>
              <w:rPr>
                <w:color w:val="000000"/>
                <w:sz w:val="20"/>
                <w:lang w:eastAsia="en-AU"/>
              </w:rPr>
            </w:pPr>
            <w:r w:rsidRPr="00CC08D7">
              <w:rPr>
                <w:color w:val="000000"/>
                <w:sz w:val="20"/>
              </w:rPr>
              <w:t>BUCKLEY</w:t>
            </w:r>
          </w:p>
        </w:tc>
        <w:tc>
          <w:tcPr>
            <w:tcW w:w="2126" w:type="dxa"/>
            <w:tcBorders>
              <w:top w:val="nil"/>
              <w:left w:val="nil"/>
              <w:bottom w:val="single" w:sz="4" w:space="0" w:color="auto"/>
              <w:right w:val="single" w:sz="4" w:space="0" w:color="auto"/>
            </w:tcBorders>
            <w:shd w:val="clear" w:color="auto" w:fill="auto"/>
            <w:noWrap/>
            <w:vAlign w:val="center"/>
          </w:tcPr>
          <w:p w14:paraId="1F69A36F" w14:textId="77777777" w:rsidR="00444A43" w:rsidRPr="00CC08D7" w:rsidRDefault="00444A43" w:rsidP="00106B6F">
            <w:pPr>
              <w:rPr>
                <w:color w:val="000000"/>
                <w:sz w:val="20"/>
                <w:lang w:eastAsia="en-AU"/>
              </w:rPr>
            </w:pPr>
            <w:r w:rsidRPr="00CC08D7">
              <w:rPr>
                <w:color w:val="000000"/>
                <w:sz w:val="20"/>
              </w:rPr>
              <w:t>KATHRYN</w:t>
            </w:r>
          </w:p>
        </w:tc>
        <w:tc>
          <w:tcPr>
            <w:tcW w:w="4308" w:type="dxa"/>
            <w:tcBorders>
              <w:top w:val="nil"/>
              <w:left w:val="nil"/>
              <w:bottom w:val="single" w:sz="4" w:space="0" w:color="auto"/>
              <w:right w:val="single" w:sz="4" w:space="0" w:color="auto"/>
            </w:tcBorders>
            <w:shd w:val="clear" w:color="auto" w:fill="auto"/>
            <w:noWrap/>
            <w:vAlign w:val="center"/>
          </w:tcPr>
          <w:p w14:paraId="32AFABD2" w14:textId="77777777" w:rsidR="00444A43" w:rsidRPr="00CC08D7" w:rsidRDefault="00444A43" w:rsidP="00106B6F">
            <w:pPr>
              <w:rPr>
                <w:color w:val="000000"/>
                <w:sz w:val="20"/>
                <w:lang w:eastAsia="en-AU"/>
              </w:rPr>
            </w:pPr>
            <w:r w:rsidRPr="00CC08D7">
              <w:rPr>
                <w:color w:val="000000"/>
                <w:sz w:val="20"/>
              </w:rPr>
              <w:t>18/15 OLIVER STREET</w:t>
            </w:r>
          </w:p>
        </w:tc>
        <w:tc>
          <w:tcPr>
            <w:tcW w:w="1867" w:type="dxa"/>
            <w:tcBorders>
              <w:top w:val="nil"/>
              <w:left w:val="nil"/>
              <w:bottom w:val="single" w:sz="4" w:space="0" w:color="auto"/>
              <w:right w:val="single" w:sz="4" w:space="0" w:color="auto"/>
            </w:tcBorders>
            <w:shd w:val="clear" w:color="auto" w:fill="auto"/>
            <w:noWrap/>
            <w:vAlign w:val="center"/>
          </w:tcPr>
          <w:p w14:paraId="185F709B"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206FB191" w14:textId="77777777" w:rsidR="00444A43" w:rsidRPr="00CC08D7" w:rsidRDefault="00444A43" w:rsidP="00106B6F">
            <w:pPr>
              <w:jc w:val="right"/>
              <w:rPr>
                <w:color w:val="000000"/>
                <w:sz w:val="20"/>
                <w:lang w:eastAsia="en-AU"/>
              </w:rPr>
            </w:pPr>
            <w:r w:rsidRPr="00CC08D7">
              <w:rPr>
                <w:color w:val="000000"/>
                <w:sz w:val="20"/>
              </w:rPr>
              <w:t>29.28</w:t>
            </w:r>
          </w:p>
        </w:tc>
      </w:tr>
      <w:tr w:rsidR="00444A43" w:rsidRPr="00CC08D7" w14:paraId="1B72D55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38907D4" w14:textId="77777777" w:rsidR="00444A43" w:rsidRPr="000D20CE" w:rsidRDefault="00444A43" w:rsidP="00106B6F">
            <w:pPr>
              <w:rPr>
                <w:color w:val="000000"/>
                <w:sz w:val="20"/>
                <w:lang w:eastAsia="en-AU"/>
              </w:rPr>
            </w:pPr>
            <w:r w:rsidRPr="000D20CE">
              <w:rPr>
                <w:sz w:val="22"/>
                <w:szCs w:val="22"/>
              </w:rPr>
              <w:t>19</w:t>
            </w:r>
          </w:p>
        </w:tc>
        <w:tc>
          <w:tcPr>
            <w:tcW w:w="3402" w:type="dxa"/>
            <w:tcBorders>
              <w:top w:val="nil"/>
              <w:left w:val="nil"/>
              <w:bottom w:val="single" w:sz="4" w:space="0" w:color="auto"/>
              <w:right w:val="single" w:sz="4" w:space="0" w:color="auto"/>
            </w:tcBorders>
            <w:shd w:val="clear" w:color="auto" w:fill="auto"/>
            <w:noWrap/>
            <w:vAlign w:val="center"/>
          </w:tcPr>
          <w:p w14:paraId="0AFE0E22" w14:textId="77777777" w:rsidR="00444A43" w:rsidRPr="00CC08D7" w:rsidRDefault="00444A43" w:rsidP="00106B6F">
            <w:pPr>
              <w:rPr>
                <w:color w:val="000000"/>
                <w:sz w:val="20"/>
                <w:lang w:eastAsia="en-AU"/>
              </w:rPr>
            </w:pPr>
            <w:r w:rsidRPr="00CC08D7">
              <w:rPr>
                <w:color w:val="000000"/>
                <w:sz w:val="20"/>
              </w:rPr>
              <w:t>BUTLER</w:t>
            </w:r>
          </w:p>
        </w:tc>
        <w:tc>
          <w:tcPr>
            <w:tcW w:w="2126" w:type="dxa"/>
            <w:tcBorders>
              <w:top w:val="nil"/>
              <w:left w:val="nil"/>
              <w:bottom w:val="single" w:sz="4" w:space="0" w:color="auto"/>
              <w:right w:val="single" w:sz="4" w:space="0" w:color="auto"/>
            </w:tcBorders>
            <w:shd w:val="clear" w:color="auto" w:fill="auto"/>
            <w:noWrap/>
            <w:vAlign w:val="center"/>
          </w:tcPr>
          <w:p w14:paraId="4F70F815" w14:textId="77777777" w:rsidR="00444A43" w:rsidRPr="00CC08D7" w:rsidRDefault="00444A43" w:rsidP="00106B6F">
            <w:pPr>
              <w:rPr>
                <w:color w:val="000000"/>
                <w:sz w:val="20"/>
                <w:lang w:eastAsia="en-AU"/>
              </w:rPr>
            </w:pPr>
            <w:r w:rsidRPr="00CC08D7">
              <w:rPr>
                <w:color w:val="000000"/>
                <w:sz w:val="20"/>
              </w:rPr>
              <w:t>ANSHE</w:t>
            </w:r>
          </w:p>
        </w:tc>
        <w:tc>
          <w:tcPr>
            <w:tcW w:w="4308" w:type="dxa"/>
            <w:tcBorders>
              <w:top w:val="nil"/>
              <w:left w:val="nil"/>
              <w:bottom w:val="single" w:sz="4" w:space="0" w:color="auto"/>
              <w:right w:val="single" w:sz="4" w:space="0" w:color="auto"/>
            </w:tcBorders>
            <w:shd w:val="clear" w:color="auto" w:fill="auto"/>
            <w:noWrap/>
            <w:vAlign w:val="center"/>
          </w:tcPr>
          <w:p w14:paraId="3BEA0D47" w14:textId="77777777" w:rsidR="00444A43" w:rsidRPr="00CC08D7" w:rsidRDefault="00444A43" w:rsidP="00106B6F">
            <w:pPr>
              <w:rPr>
                <w:color w:val="000000"/>
                <w:sz w:val="20"/>
                <w:lang w:eastAsia="en-AU"/>
              </w:rPr>
            </w:pPr>
            <w:r w:rsidRPr="00CC08D7">
              <w:rPr>
                <w:color w:val="000000"/>
                <w:sz w:val="20"/>
              </w:rPr>
              <w:t>26/38 TORRENS STREET</w:t>
            </w:r>
          </w:p>
        </w:tc>
        <w:tc>
          <w:tcPr>
            <w:tcW w:w="1867" w:type="dxa"/>
            <w:tcBorders>
              <w:top w:val="nil"/>
              <w:left w:val="nil"/>
              <w:bottom w:val="single" w:sz="4" w:space="0" w:color="auto"/>
              <w:right w:val="single" w:sz="4" w:space="0" w:color="auto"/>
            </w:tcBorders>
            <w:shd w:val="clear" w:color="auto" w:fill="auto"/>
            <w:noWrap/>
            <w:vAlign w:val="center"/>
          </w:tcPr>
          <w:p w14:paraId="1D0C39DB" w14:textId="77777777" w:rsidR="00444A43" w:rsidRPr="00CC08D7" w:rsidRDefault="00444A43" w:rsidP="00106B6F">
            <w:pPr>
              <w:rPr>
                <w:color w:val="000000"/>
                <w:sz w:val="20"/>
                <w:lang w:eastAsia="en-AU"/>
              </w:rPr>
            </w:pPr>
            <w:r w:rsidRPr="00CC08D7">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791450F6" w14:textId="77777777" w:rsidR="00444A43" w:rsidRPr="00CC08D7" w:rsidRDefault="00444A43" w:rsidP="00106B6F">
            <w:pPr>
              <w:jc w:val="right"/>
              <w:rPr>
                <w:color w:val="000000"/>
                <w:sz w:val="20"/>
                <w:lang w:eastAsia="en-AU"/>
              </w:rPr>
            </w:pPr>
            <w:r w:rsidRPr="00CC08D7">
              <w:rPr>
                <w:color w:val="000000"/>
                <w:sz w:val="20"/>
              </w:rPr>
              <w:t>519.50</w:t>
            </w:r>
          </w:p>
        </w:tc>
      </w:tr>
      <w:tr w:rsidR="00444A43" w:rsidRPr="00CC08D7" w14:paraId="07E68A3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70557C" w14:textId="77777777" w:rsidR="00444A43" w:rsidRPr="000D20CE" w:rsidRDefault="00444A43" w:rsidP="00106B6F">
            <w:pPr>
              <w:rPr>
                <w:color w:val="000000"/>
                <w:sz w:val="20"/>
                <w:lang w:eastAsia="en-AU"/>
              </w:rPr>
            </w:pPr>
            <w:r w:rsidRPr="000D20CE">
              <w:rPr>
                <w:sz w:val="22"/>
                <w:szCs w:val="22"/>
              </w:rPr>
              <w:t>20</w:t>
            </w:r>
          </w:p>
        </w:tc>
        <w:tc>
          <w:tcPr>
            <w:tcW w:w="3402" w:type="dxa"/>
            <w:tcBorders>
              <w:top w:val="nil"/>
              <w:left w:val="nil"/>
              <w:bottom w:val="single" w:sz="4" w:space="0" w:color="auto"/>
              <w:right w:val="single" w:sz="4" w:space="0" w:color="auto"/>
            </w:tcBorders>
            <w:shd w:val="clear" w:color="auto" w:fill="auto"/>
            <w:noWrap/>
            <w:vAlign w:val="center"/>
          </w:tcPr>
          <w:p w14:paraId="338C43D3" w14:textId="77777777" w:rsidR="00444A43" w:rsidRPr="00CC08D7" w:rsidRDefault="00444A43" w:rsidP="00106B6F">
            <w:pPr>
              <w:rPr>
                <w:color w:val="000000"/>
                <w:sz w:val="20"/>
                <w:lang w:eastAsia="en-AU"/>
              </w:rPr>
            </w:pPr>
            <w:r w:rsidRPr="00CC08D7">
              <w:rPr>
                <w:color w:val="000000"/>
                <w:sz w:val="20"/>
              </w:rPr>
              <w:t>CARNEY</w:t>
            </w:r>
          </w:p>
        </w:tc>
        <w:tc>
          <w:tcPr>
            <w:tcW w:w="2126" w:type="dxa"/>
            <w:tcBorders>
              <w:top w:val="nil"/>
              <w:left w:val="nil"/>
              <w:bottom w:val="single" w:sz="4" w:space="0" w:color="auto"/>
              <w:right w:val="single" w:sz="4" w:space="0" w:color="auto"/>
            </w:tcBorders>
            <w:shd w:val="clear" w:color="auto" w:fill="auto"/>
            <w:noWrap/>
            <w:vAlign w:val="center"/>
          </w:tcPr>
          <w:p w14:paraId="2712BDF6" w14:textId="77777777" w:rsidR="00444A43" w:rsidRPr="00CC08D7" w:rsidRDefault="00444A43" w:rsidP="00106B6F">
            <w:pPr>
              <w:rPr>
                <w:color w:val="000000"/>
                <w:sz w:val="20"/>
                <w:lang w:eastAsia="en-AU"/>
              </w:rPr>
            </w:pPr>
            <w:r w:rsidRPr="00CC08D7">
              <w:rPr>
                <w:color w:val="000000"/>
                <w:sz w:val="20"/>
              </w:rPr>
              <w:t>WENDY</w:t>
            </w:r>
          </w:p>
        </w:tc>
        <w:tc>
          <w:tcPr>
            <w:tcW w:w="4308" w:type="dxa"/>
            <w:tcBorders>
              <w:top w:val="nil"/>
              <w:left w:val="nil"/>
              <w:bottom w:val="single" w:sz="4" w:space="0" w:color="auto"/>
              <w:right w:val="single" w:sz="4" w:space="0" w:color="auto"/>
            </w:tcBorders>
            <w:shd w:val="clear" w:color="auto" w:fill="auto"/>
            <w:noWrap/>
            <w:vAlign w:val="center"/>
          </w:tcPr>
          <w:p w14:paraId="150E44B6" w14:textId="77777777" w:rsidR="00444A43" w:rsidRPr="00CC08D7" w:rsidRDefault="00444A43" w:rsidP="00106B6F">
            <w:pPr>
              <w:rPr>
                <w:color w:val="000000"/>
                <w:sz w:val="20"/>
                <w:lang w:eastAsia="en-AU"/>
              </w:rPr>
            </w:pPr>
            <w:r w:rsidRPr="00CC08D7">
              <w:rPr>
                <w:color w:val="000000"/>
                <w:sz w:val="20"/>
              </w:rPr>
              <w:t>4 SHARMAN PLACE</w:t>
            </w:r>
          </w:p>
        </w:tc>
        <w:tc>
          <w:tcPr>
            <w:tcW w:w="1867" w:type="dxa"/>
            <w:tcBorders>
              <w:top w:val="nil"/>
              <w:left w:val="nil"/>
              <w:bottom w:val="single" w:sz="4" w:space="0" w:color="auto"/>
              <w:right w:val="single" w:sz="4" w:space="0" w:color="auto"/>
            </w:tcBorders>
            <w:shd w:val="clear" w:color="auto" w:fill="auto"/>
            <w:noWrap/>
            <w:vAlign w:val="center"/>
          </w:tcPr>
          <w:p w14:paraId="5F6EB263" w14:textId="77777777" w:rsidR="00444A43" w:rsidRPr="00CC08D7" w:rsidRDefault="00444A43" w:rsidP="00106B6F">
            <w:pPr>
              <w:rPr>
                <w:color w:val="000000"/>
                <w:sz w:val="20"/>
                <w:lang w:eastAsia="en-AU"/>
              </w:rPr>
            </w:pPr>
            <w:r w:rsidRPr="00CC08D7">
              <w:rPr>
                <w:color w:val="000000"/>
                <w:sz w:val="20"/>
              </w:rPr>
              <w:t>GORDON</w:t>
            </w:r>
          </w:p>
        </w:tc>
        <w:tc>
          <w:tcPr>
            <w:tcW w:w="1559" w:type="dxa"/>
            <w:tcBorders>
              <w:top w:val="nil"/>
              <w:left w:val="nil"/>
              <w:bottom w:val="single" w:sz="4" w:space="0" w:color="auto"/>
              <w:right w:val="single" w:sz="4" w:space="0" w:color="auto"/>
            </w:tcBorders>
            <w:shd w:val="clear" w:color="auto" w:fill="auto"/>
            <w:noWrap/>
            <w:vAlign w:val="center"/>
          </w:tcPr>
          <w:p w14:paraId="34BE699D" w14:textId="77777777" w:rsidR="00444A43" w:rsidRPr="00CC08D7" w:rsidRDefault="00444A43" w:rsidP="00106B6F">
            <w:pPr>
              <w:jc w:val="right"/>
              <w:rPr>
                <w:color w:val="000000"/>
                <w:sz w:val="20"/>
                <w:lang w:eastAsia="en-AU"/>
              </w:rPr>
            </w:pPr>
            <w:r w:rsidRPr="00CC08D7">
              <w:rPr>
                <w:color w:val="000000"/>
                <w:sz w:val="20"/>
              </w:rPr>
              <w:t>523.59</w:t>
            </w:r>
          </w:p>
        </w:tc>
      </w:tr>
      <w:tr w:rsidR="00444A43" w:rsidRPr="00CC08D7" w14:paraId="7B54D677"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2516C8C" w14:textId="77777777" w:rsidR="00444A43" w:rsidRPr="000D20CE" w:rsidRDefault="00444A43" w:rsidP="00106B6F">
            <w:pPr>
              <w:rPr>
                <w:color w:val="000000"/>
                <w:sz w:val="20"/>
                <w:lang w:eastAsia="en-AU"/>
              </w:rPr>
            </w:pPr>
            <w:r w:rsidRPr="000D20CE">
              <w:rPr>
                <w:sz w:val="22"/>
                <w:szCs w:val="22"/>
              </w:rPr>
              <w:t>21</w:t>
            </w:r>
          </w:p>
        </w:tc>
        <w:tc>
          <w:tcPr>
            <w:tcW w:w="3402" w:type="dxa"/>
            <w:tcBorders>
              <w:top w:val="nil"/>
              <w:left w:val="nil"/>
              <w:bottom w:val="single" w:sz="4" w:space="0" w:color="auto"/>
              <w:right w:val="single" w:sz="4" w:space="0" w:color="auto"/>
            </w:tcBorders>
            <w:shd w:val="clear" w:color="auto" w:fill="auto"/>
            <w:noWrap/>
            <w:vAlign w:val="center"/>
          </w:tcPr>
          <w:p w14:paraId="78BE0767" w14:textId="77777777" w:rsidR="00444A43" w:rsidRPr="00CC08D7" w:rsidRDefault="00444A43" w:rsidP="00106B6F">
            <w:pPr>
              <w:rPr>
                <w:color w:val="000000"/>
                <w:sz w:val="20"/>
                <w:lang w:eastAsia="en-AU"/>
              </w:rPr>
            </w:pPr>
            <w:r w:rsidRPr="00CC08D7">
              <w:rPr>
                <w:color w:val="000000"/>
                <w:sz w:val="20"/>
              </w:rPr>
              <w:t>CARSON</w:t>
            </w:r>
          </w:p>
        </w:tc>
        <w:tc>
          <w:tcPr>
            <w:tcW w:w="2126" w:type="dxa"/>
            <w:tcBorders>
              <w:top w:val="nil"/>
              <w:left w:val="nil"/>
              <w:bottom w:val="single" w:sz="4" w:space="0" w:color="auto"/>
              <w:right w:val="single" w:sz="4" w:space="0" w:color="auto"/>
            </w:tcBorders>
            <w:shd w:val="clear" w:color="auto" w:fill="auto"/>
            <w:noWrap/>
            <w:vAlign w:val="center"/>
          </w:tcPr>
          <w:p w14:paraId="2D2F04BD" w14:textId="77777777" w:rsidR="00444A43" w:rsidRPr="00CC08D7" w:rsidRDefault="00444A43" w:rsidP="00106B6F">
            <w:pPr>
              <w:rPr>
                <w:color w:val="000000"/>
                <w:sz w:val="20"/>
                <w:lang w:eastAsia="en-AU"/>
              </w:rPr>
            </w:pPr>
            <w:r w:rsidRPr="00CC08D7">
              <w:rPr>
                <w:color w:val="000000"/>
                <w:sz w:val="20"/>
              </w:rPr>
              <w:t>JADE</w:t>
            </w:r>
          </w:p>
        </w:tc>
        <w:tc>
          <w:tcPr>
            <w:tcW w:w="4308" w:type="dxa"/>
            <w:tcBorders>
              <w:top w:val="nil"/>
              <w:left w:val="nil"/>
              <w:bottom w:val="single" w:sz="4" w:space="0" w:color="auto"/>
              <w:right w:val="single" w:sz="4" w:space="0" w:color="auto"/>
            </w:tcBorders>
            <w:shd w:val="clear" w:color="auto" w:fill="auto"/>
            <w:noWrap/>
            <w:vAlign w:val="center"/>
          </w:tcPr>
          <w:p w14:paraId="7FD5861F" w14:textId="77777777" w:rsidR="00444A43" w:rsidRPr="00CC08D7" w:rsidRDefault="00444A43" w:rsidP="00106B6F">
            <w:pPr>
              <w:rPr>
                <w:color w:val="000000"/>
                <w:sz w:val="20"/>
                <w:lang w:eastAsia="en-AU"/>
              </w:rPr>
            </w:pPr>
            <w:r w:rsidRPr="00CC08D7">
              <w:rPr>
                <w:color w:val="000000"/>
                <w:sz w:val="20"/>
              </w:rPr>
              <w:t>28/193 MOUAT STREET</w:t>
            </w:r>
          </w:p>
        </w:tc>
        <w:tc>
          <w:tcPr>
            <w:tcW w:w="1867" w:type="dxa"/>
            <w:tcBorders>
              <w:top w:val="nil"/>
              <w:left w:val="nil"/>
              <w:bottom w:val="single" w:sz="4" w:space="0" w:color="auto"/>
              <w:right w:val="single" w:sz="4" w:space="0" w:color="auto"/>
            </w:tcBorders>
            <w:shd w:val="clear" w:color="auto" w:fill="auto"/>
            <w:noWrap/>
            <w:vAlign w:val="center"/>
          </w:tcPr>
          <w:p w14:paraId="3D874DB2"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0ABC7804" w14:textId="77777777" w:rsidR="00444A43" w:rsidRPr="00CC08D7" w:rsidRDefault="00444A43" w:rsidP="00106B6F">
            <w:pPr>
              <w:jc w:val="right"/>
              <w:rPr>
                <w:color w:val="000000"/>
                <w:sz w:val="20"/>
                <w:lang w:eastAsia="en-AU"/>
              </w:rPr>
            </w:pPr>
            <w:r w:rsidRPr="00CC08D7">
              <w:rPr>
                <w:color w:val="000000"/>
                <w:sz w:val="20"/>
              </w:rPr>
              <w:t>920.00</w:t>
            </w:r>
          </w:p>
        </w:tc>
      </w:tr>
      <w:tr w:rsidR="00444A43" w:rsidRPr="00CC08D7" w14:paraId="50CD01A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0B48919" w14:textId="77777777" w:rsidR="00444A43" w:rsidRPr="000D20CE" w:rsidRDefault="00444A43" w:rsidP="00106B6F">
            <w:pPr>
              <w:rPr>
                <w:color w:val="000000"/>
                <w:sz w:val="20"/>
                <w:lang w:eastAsia="en-AU"/>
              </w:rPr>
            </w:pPr>
            <w:r w:rsidRPr="000D20CE">
              <w:rPr>
                <w:sz w:val="22"/>
                <w:szCs w:val="22"/>
              </w:rPr>
              <w:t>22</w:t>
            </w:r>
          </w:p>
        </w:tc>
        <w:tc>
          <w:tcPr>
            <w:tcW w:w="3402" w:type="dxa"/>
            <w:tcBorders>
              <w:top w:val="nil"/>
              <w:left w:val="nil"/>
              <w:bottom w:val="single" w:sz="4" w:space="0" w:color="auto"/>
              <w:right w:val="single" w:sz="4" w:space="0" w:color="auto"/>
            </w:tcBorders>
            <w:shd w:val="clear" w:color="auto" w:fill="auto"/>
            <w:noWrap/>
            <w:vAlign w:val="center"/>
          </w:tcPr>
          <w:p w14:paraId="28FC2CEB" w14:textId="77777777" w:rsidR="00444A43" w:rsidRPr="00CC08D7" w:rsidRDefault="00444A43" w:rsidP="00106B6F">
            <w:pPr>
              <w:rPr>
                <w:color w:val="000000"/>
                <w:sz w:val="20"/>
                <w:lang w:eastAsia="en-AU"/>
              </w:rPr>
            </w:pPr>
            <w:r w:rsidRPr="00CC08D7">
              <w:rPr>
                <w:color w:val="000000"/>
                <w:sz w:val="20"/>
              </w:rPr>
              <w:t>CAVANOUGH</w:t>
            </w:r>
          </w:p>
        </w:tc>
        <w:tc>
          <w:tcPr>
            <w:tcW w:w="2126" w:type="dxa"/>
            <w:tcBorders>
              <w:top w:val="nil"/>
              <w:left w:val="nil"/>
              <w:bottom w:val="single" w:sz="4" w:space="0" w:color="auto"/>
              <w:right w:val="single" w:sz="4" w:space="0" w:color="auto"/>
            </w:tcBorders>
            <w:shd w:val="clear" w:color="auto" w:fill="auto"/>
            <w:noWrap/>
            <w:vAlign w:val="center"/>
          </w:tcPr>
          <w:p w14:paraId="6D540CFC" w14:textId="77777777" w:rsidR="00444A43" w:rsidRPr="00CC08D7" w:rsidRDefault="00444A43" w:rsidP="00106B6F">
            <w:pPr>
              <w:rPr>
                <w:color w:val="000000"/>
                <w:sz w:val="20"/>
                <w:lang w:eastAsia="en-AU"/>
              </w:rPr>
            </w:pPr>
            <w:r w:rsidRPr="00CC08D7">
              <w:rPr>
                <w:color w:val="000000"/>
                <w:sz w:val="20"/>
              </w:rPr>
              <w:t>ANGUS</w:t>
            </w:r>
          </w:p>
        </w:tc>
        <w:tc>
          <w:tcPr>
            <w:tcW w:w="4308" w:type="dxa"/>
            <w:tcBorders>
              <w:top w:val="nil"/>
              <w:left w:val="nil"/>
              <w:bottom w:val="single" w:sz="4" w:space="0" w:color="auto"/>
              <w:right w:val="single" w:sz="4" w:space="0" w:color="auto"/>
            </w:tcBorders>
            <w:shd w:val="clear" w:color="auto" w:fill="auto"/>
            <w:noWrap/>
            <w:vAlign w:val="center"/>
          </w:tcPr>
          <w:p w14:paraId="4C830E2E" w14:textId="77777777" w:rsidR="00444A43" w:rsidRPr="00CC08D7" w:rsidRDefault="00444A43" w:rsidP="00106B6F">
            <w:pPr>
              <w:rPr>
                <w:color w:val="000000"/>
                <w:sz w:val="20"/>
                <w:lang w:eastAsia="en-AU"/>
              </w:rPr>
            </w:pPr>
            <w:r w:rsidRPr="00CC08D7">
              <w:rPr>
                <w:color w:val="000000"/>
                <w:sz w:val="20"/>
              </w:rPr>
              <w:t>3/48 STUART STREET</w:t>
            </w:r>
          </w:p>
        </w:tc>
        <w:tc>
          <w:tcPr>
            <w:tcW w:w="1867" w:type="dxa"/>
            <w:tcBorders>
              <w:top w:val="nil"/>
              <w:left w:val="nil"/>
              <w:bottom w:val="single" w:sz="4" w:space="0" w:color="auto"/>
              <w:right w:val="single" w:sz="4" w:space="0" w:color="auto"/>
            </w:tcBorders>
            <w:shd w:val="clear" w:color="auto" w:fill="auto"/>
            <w:noWrap/>
            <w:vAlign w:val="center"/>
          </w:tcPr>
          <w:p w14:paraId="5AC3C8DC" w14:textId="77777777" w:rsidR="00444A43" w:rsidRPr="00CC08D7" w:rsidRDefault="00444A43" w:rsidP="00106B6F">
            <w:pPr>
              <w:rPr>
                <w:color w:val="000000"/>
                <w:sz w:val="20"/>
                <w:lang w:eastAsia="en-AU"/>
              </w:rPr>
            </w:pPr>
            <w:r w:rsidRPr="00CC08D7">
              <w:rPr>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23FD8B12" w14:textId="77777777" w:rsidR="00444A43" w:rsidRPr="00CC08D7" w:rsidRDefault="00444A43" w:rsidP="00106B6F">
            <w:pPr>
              <w:jc w:val="right"/>
              <w:rPr>
                <w:color w:val="000000"/>
                <w:sz w:val="20"/>
                <w:lang w:eastAsia="en-AU"/>
              </w:rPr>
            </w:pPr>
            <w:r w:rsidRPr="00CC08D7">
              <w:rPr>
                <w:color w:val="000000"/>
                <w:sz w:val="20"/>
              </w:rPr>
              <w:t>201.83</w:t>
            </w:r>
          </w:p>
        </w:tc>
      </w:tr>
      <w:tr w:rsidR="00444A43" w:rsidRPr="00CC08D7" w14:paraId="5CCF3B5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3C4AAB8" w14:textId="77777777" w:rsidR="00444A43" w:rsidRPr="000D20CE" w:rsidRDefault="00444A43" w:rsidP="00106B6F">
            <w:pPr>
              <w:rPr>
                <w:color w:val="000000"/>
                <w:sz w:val="20"/>
                <w:lang w:eastAsia="en-AU"/>
              </w:rPr>
            </w:pPr>
            <w:r w:rsidRPr="000D20CE">
              <w:rPr>
                <w:sz w:val="22"/>
                <w:szCs w:val="22"/>
              </w:rPr>
              <w:t>23</w:t>
            </w:r>
          </w:p>
        </w:tc>
        <w:tc>
          <w:tcPr>
            <w:tcW w:w="3402" w:type="dxa"/>
            <w:tcBorders>
              <w:top w:val="nil"/>
              <w:left w:val="nil"/>
              <w:bottom w:val="single" w:sz="4" w:space="0" w:color="auto"/>
              <w:right w:val="single" w:sz="4" w:space="0" w:color="auto"/>
            </w:tcBorders>
            <w:shd w:val="clear" w:color="auto" w:fill="auto"/>
            <w:noWrap/>
            <w:vAlign w:val="center"/>
          </w:tcPr>
          <w:p w14:paraId="0AD65340" w14:textId="77777777" w:rsidR="00444A43" w:rsidRPr="00CC08D7" w:rsidRDefault="00444A43" w:rsidP="00106B6F">
            <w:pPr>
              <w:rPr>
                <w:color w:val="000000"/>
                <w:sz w:val="20"/>
                <w:lang w:eastAsia="en-AU"/>
              </w:rPr>
            </w:pPr>
            <w:r w:rsidRPr="00CC08D7">
              <w:rPr>
                <w:color w:val="000000"/>
                <w:sz w:val="20"/>
              </w:rPr>
              <w:t>CHALISE</w:t>
            </w:r>
          </w:p>
        </w:tc>
        <w:tc>
          <w:tcPr>
            <w:tcW w:w="2126" w:type="dxa"/>
            <w:tcBorders>
              <w:top w:val="nil"/>
              <w:left w:val="nil"/>
              <w:bottom w:val="single" w:sz="4" w:space="0" w:color="auto"/>
              <w:right w:val="single" w:sz="4" w:space="0" w:color="auto"/>
            </w:tcBorders>
            <w:shd w:val="clear" w:color="auto" w:fill="auto"/>
            <w:noWrap/>
            <w:vAlign w:val="center"/>
          </w:tcPr>
          <w:p w14:paraId="5B448222" w14:textId="77777777" w:rsidR="00444A43" w:rsidRPr="00CC08D7" w:rsidRDefault="00444A43" w:rsidP="00106B6F">
            <w:pPr>
              <w:rPr>
                <w:color w:val="000000"/>
                <w:sz w:val="20"/>
                <w:lang w:eastAsia="en-AU"/>
              </w:rPr>
            </w:pPr>
            <w:r w:rsidRPr="00CC08D7">
              <w:rPr>
                <w:color w:val="000000"/>
                <w:sz w:val="20"/>
              </w:rPr>
              <w:t>SARAD</w:t>
            </w:r>
          </w:p>
        </w:tc>
        <w:tc>
          <w:tcPr>
            <w:tcW w:w="4308" w:type="dxa"/>
            <w:tcBorders>
              <w:top w:val="nil"/>
              <w:left w:val="nil"/>
              <w:bottom w:val="single" w:sz="4" w:space="0" w:color="auto"/>
              <w:right w:val="single" w:sz="4" w:space="0" w:color="auto"/>
            </w:tcBorders>
            <w:shd w:val="clear" w:color="auto" w:fill="auto"/>
            <w:noWrap/>
            <w:vAlign w:val="center"/>
          </w:tcPr>
          <w:p w14:paraId="6E4141EB" w14:textId="77777777" w:rsidR="00444A43" w:rsidRPr="00CC08D7" w:rsidRDefault="00444A43" w:rsidP="00106B6F">
            <w:pPr>
              <w:rPr>
                <w:color w:val="000000"/>
                <w:sz w:val="20"/>
                <w:lang w:eastAsia="en-AU"/>
              </w:rPr>
            </w:pPr>
            <w:r w:rsidRPr="00CC08D7">
              <w:rPr>
                <w:color w:val="000000"/>
                <w:sz w:val="20"/>
              </w:rPr>
              <w:t>260/84 CHANDLER STREET</w:t>
            </w:r>
          </w:p>
        </w:tc>
        <w:tc>
          <w:tcPr>
            <w:tcW w:w="1867" w:type="dxa"/>
            <w:tcBorders>
              <w:top w:val="nil"/>
              <w:left w:val="nil"/>
              <w:bottom w:val="single" w:sz="4" w:space="0" w:color="auto"/>
              <w:right w:val="single" w:sz="4" w:space="0" w:color="auto"/>
            </w:tcBorders>
            <w:shd w:val="clear" w:color="auto" w:fill="auto"/>
            <w:noWrap/>
            <w:vAlign w:val="center"/>
          </w:tcPr>
          <w:p w14:paraId="588ABFF8" w14:textId="77777777" w:rsidR="00444A43" w:rsidRPr="00CC08D7" w:rsidRDefault="00444A43" w:rsidP="00106B6F">
            <w:pPr>
              <w:rPr>
                <w:color w:val="000000"/>
                <w:sz w:val="20"/>
                <w:lang w:eastAsia="en-AU"/>
              </w:rPr>
            </w:pPr>
            <w:r w:rsidRPr="00CC08D7">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DF360A3" w14:textId="77777777" w:rsidR="00444A43" w:rsidRPr="00CC08D7" w:rsidRDefault="00444A43" w:rsidP="00106B6F">
            <w:pPr>
              <w:jc w:val="right"/>
              <w:rPr>
                <w:color w:val="000000"/>
                <w:sz w:val="20"/>
                <w:lang w:eastAsia="en-AU"/>
              </w:rPr>
            </w:pPr>
            <w:r w:rsidRPr="00CC08D7">
              <w:rPr>
                <w:color w:val="000000"/>
                <w:sz w:val="20"/>
              </w:rPr>
              <w:t>490.00</w:t>
            </w:r>
          </w:p>
        </w:tc>
      </w:tr>
      <w:tr w:rsidR="00444A43" w:rsidRPr="00CC08D7" w14:paraId="1E96A197"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52512B7" w14:textId="77777777" w:rsidR="00444A43" w:rsidRPr="000D20CE" w:rsidRDefault="00444A43" w:rsidP="00106B6F">
            <w:pPr>
              <w:rPr>
                <w:color w:val="000000"/>
                <w:sz w:val="20"/>
                <w:lang w:eastAsia="en-AU"/>
              </w:rPr>
            </w:pPr>
            <w:r w:rsidRPr="000D20CE">
              <w:rPr>
                <w:sz w:val="22"/>
                <w:szCs w:val="22"/>
              </w:rPr>
              <w:t>24</w:t>
            </w:r>
          </w:p>
        </w:tc>
        <w:tc>
          <w:tcPr>
            <w:tcW w:w="3402" w:type="dxa"/>
            <w:tcBorders>
              <w:top w:val="nil"/>
              <w:left w:val="nil"/>
              <w:bottom w:val="single" w:sz="4" w:space="0" w:color="auto"/>
              <w:right w:val="single" w:sz="4" w:space="0" w:color="auto"/>
            </w:tcBorders>
            <w:shd w:val="clear" w:color="auto" w:fill="auto"/>
            <w:noWrap/>
            <w:vAlign w:val="center"/>
          </w:tcPr>
          <w:p w14:paraId="4A4BA53C" w14:textId="77777777" w:rsidR="00444A43" w:rsidRPr="00CC08D7" w:rsidRDefault="00444A43" w:rsidP="00106B6F">
            <w:pPr>
              <w:rPr>
                <w:color w:val="000000"/>
                <w:sz w:val="20"/>
                <w:lang w:eastAsia="en-AU"/>
              </w:rPr>
            </w:pPr>
            <w:r w:rsidRPr="00CC08D7">
              <w:rPr>
                <w:color w:val="000000"/>
                <w:sz w:val="20"/>
              </w:rPr>
              <w:t>CHANDRASEKARAN</w:t>
            </w:r>
          </w:p>
        </w:tc>
        <w:tc>
          <w:tcPr>
            <w:tcW w:w="2126" w:type="dxa"/>
            <w:tcBorders>
              <w:top w:val="nil"/>
              <w:left w:val="nil"/>
              <w:bottom w:val="single" w:sz="4" w:space="0" w:color="auto"/>
              <w:right w:val="single" w:sz="4" w:space="0" w:color="auto"/>
            </w:tcBorders>
            <w:shd w:val="clear" w:color="auto" w:fill="auto"/>
            <w:noWrap/>
            <w:vAlign w:val="center"/>
          </w:tcPr>
          <w:p w14:paraId="530ED5D3" w14:textId="77777777" w:rsidR="00444A43" w:rsidRPr="00CC08D7" w:rsidRDefault="00444A43" w:rsidP="00106B6F">
            <w:pPr>
              <w:rPr>
                <w:color w:val="000000"/>
                <w:sz w:val="20"/>
                <w:lang w:eastAsia="en-AU"/>
              </w:rPr>
            </w:pPr>
            <w:r w:rsidRPr="00CC08D7">
              <w:rPr>
                <w:color w:val="000000"/>
                <w:sz w:val="20"/>
              </w:rPr>
              <w:t>MEENU</w:t>
            </w:r>
          </w:p>
        </w:tc>
        <w:tc>
          <w:tcPr>
            <w:tcW w:w="4308" w:type="dxa"/>
            <w:tcBorders>
              <w:top w:val="nil"/>
              <w:left w:val="nil"/>
              <w:bottom w:val="single" w:sz="4" w:space="0" w:color="auto"/>
              <w:right w:val="single" w:sz="4" w:space="0" w:color="auto"/>
            </w:tcBorders>
            <w:shd w:val="clear" w:color="auto" w:fill="auto"/>
            <w:noWrap/>
            <w:vAlign w:val="center"/>
          </w:tcPr>
          <w:p w14:paraId="7B2DD01F" w14:textId="77777777" w:rsidR="00444A43" w:rsidRPr="00CC08D7" w:rsidRDefault="00444A43" w:rsidP="00106B6F">
            <w:pPr>
              <w:rPr>
                <w:color w:val="000000"/>
                <w:sz w:val="20"/>
                <w:lang w:eastAsia="en-AU"/>
              </w:rPr>
            </w:pPr>
            <w:r w:rsidRPr="00CC08D7">
              <w:rPr>
                <w:color w:val="000000"/>
                <w:sz w:val="20"/>
              </w:rPr>
              <w:t>10/32 SPRINGVALE DRIVE</w:t>
            </w:r>
          </w:p>
        </w:tc>
        <w:tc>
          <w:tcPr>
            <w:tcW w:w="1867" w:type="dxa"/>
            <w:tcBorders>
              <w:top w:val="nil"/>
              <w:left w:val="nil"/>
              <w:bottom w:val="single" w:sz="4" w:space="0" w:color="auto"/>
              <w:right w:val="single" w:sz="4" w:space="0" w:color="auto"/>
            </w:tcBorders>
            <w:shd w:val="clear" w:color="auto" w:fill="auto"/>
            <w:noWrap/>
            <w:vAlign w:val="center"/>
          </w:tcPr>
          <w:p w14:paraId="2796389D" w14:textId="77777777" w:rsidR="00444A43" w:rsidRPr="00CC08D7" w:rsidRDefault="00444A43" w:rsidP="00106B6F">
            <w:pPr>
              <w:rPr>
                <w:color w:val="000000"/>
                <w:sz w:val="20"/>
                <w:lang w:eastAsia="en-AU"/>
              </w:rPr>
            </w:pPr>
            <w:r w:rsidRPr="00CC08D7">
              <w:rPr>
                <w:color w:val="000000"/>
                <w:sz w:val="20"/>
              </w:rPr>
              <w:t>HAWKER</w:t>
            </w:r>
          </w:p>
        </w:tc>
        <w:tc>
          <w:tcPr>
            <w:tcW w:w="1559" w:type="dxa"/>
            <w:tcBorders>
              <w:top w:val="nil"/>
              <w:left w:val="nil"/>
              <w:bottom w:val="single" w:sz="4" w:space="0" w:color="auto"/>
              <w:right w:val="single" w:sz="4" w:space="0" w:color="auto"/>
            </w:tcBorders>
            <w:shd w:val="clear" w:color="auto" w:fill="auto"/>
            <w:noWrap/>
            <w:vAlign w:val="center"/>
          </w:tcPr>
          <w:p w14:paraId="4906A28C" w14:textId="77777777" w:rsidR="00444A43" w:rsidRPr="00CC08D7" w:rsidRDefault="00444A43" w:rsidP="00106B6F">
            <w:pPr>
              <w:jc w:val="right"/>
              <w:rPr>
                <w:color w:val="000000"/>
                <w:sz w:val="20"/>
                <w:lang w:eastAsia="en-AU"/>
              </w:rPr>
            </w:pPr>
            <w:r w:rsidRPr="00CC08D7">
              <w:rPr>
                <w:color w:val="000000"/>
                <w:sz w:val="20"/>
              </w:rPr>
              <w:t>560.00</w:t>
            </w:r>
          </w:p>
        </w:tc>
      </w:tr>
      <w:tr w:rsidR="00444A43" w:rsidRPr="00CC08D7" w14:paraId="10FE898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3C1D156" w14:textId="77777777" w:rsidR="00444A43" w:rsidRPr="000D20CE" w:rsidRDefault="00444A43" w:rsidP="00106B6F">
            <w:pPr>
              <w:rPr>
                <w:color w:val="000000"/>
                <w:sz w:val="20"/>
                <w:lang w:eastAsia="en-AU"/>
              </w:rPr>
            </w:pPr>
            <w:r w:rsidRPr="000D20CE">
              <w:rPr>
                <w:sz w:val="22"/>
                <w:szCs w:val="22"/>
              </w:rPr>
              <w:t>25</w:t>
            </w:r>
          </w:p>
        </w:tc>
        <w:tc>
          <w:tcPr>
            <w:tcW w:w="3402" w:type="dxa"/>
            <w:tcBorders>
              <w:top w:val="nil"/>
              <w:left w:val="nil"/>
              <w:bottom w:val="single" w:sz="4" w:space="0" w:color="auto"/>
              <w:right w:val="single" w:sz="4" w:space="0" w:color="auto"/>
            </w:tcBorders>
            <w:shd w:val="clear" w:color="auto" w:fill="auto"/>
            <w:noWrap/>
            <w:vAlign w:val="center"/>
          </w:tcPr>
          <w:p w14:paraId="0D887B8E" w14:textId="77777777" w:rsidR="00444A43" w:rsidRPr="00CC08D7" w:rsidRDefault="00444A43" w:rsidP="00106B6F">
            <w:pPr>
              <w:rPr>
                <w:color w:val="000000"/>
                <w:sz w:val="20"/>
                <w:lang w:eastAsia="en-AU"/>
              </w:rPr>
            </w:pPr>
            <w:r w:rsidRPr="00CC08D7">
              <w:rPr>
                <w:color w:val="000000"/>
                <w:sz w:val="20"/>
              </w:rPr>
              <w:t>CHANG</w:t>
            </w:r>
          </w:p>
        </w:tc>
        <w:tc>
          <w:tcPr>
            <w:tcW w:w="2126" w:type="dxa"/>
            <w:tcBorders>
              <w:top w:val="nil"/>
              <w:left w:val="nil"/>
              <w:bottom w:val="single" w:sz="4" w:space="0" w:color="auto"/>
              <w:right w:val="single" w:sz="4" w:space="0" w:color="auto"/>
            </w:tcBorders>
            <w:shd w:val="clear" w:color="auto" w:fill="auto"/>
            <w:noWrap/>
            <w:vAlign w:val="center"/>
          </w:tcPr>
          <w:p w14:paraId="47F8A99D" w14:textId="77777777" w:rsidR="00444A43" w:rsidRPr="00CC08D7" w:rsidRDefault="00444A43" w:rsidP="00106B6F">
            <w:pPr>
              <w:rPr>
                <w:color w:val="000000"/>
                <w:sz w:val="20"/>
                <w:lang w:eastAsia="en-AU"/>
              </w:rPr>
            </w:pPr>
            <w:r w:rsidRPr="00CC08D7">
              <w:rPr>
                <w:color w:val="000000"/>
                <w:sz w:val="20"/>
              </w:rPr>
              <w:t>CHIALIN</w:t>
            </w:r>
          </w:p>
        </w:tc>
        <w:tc>
          <w:tcPr>
            <w:tcW w:w="4308" w:type="dxa"/>
            <w:tcBorders>
              <w:top w:val="nil"/>
              <w:left w:val="nil"/>
              <w:bottom w:val="single" w:sz="4" w:space="0" w:color="auto"/>
              <w:right w:val="single" w:sz="4" w:space="0" w:color="auto"/>
            </w:tcBorders>
            <w:shd w:val="clear" w:color="auto" w:fill="auto"/>
            <w:noWrap/>
            <w:vAlign w:val="center"/>
          </w:tcPr>
          <w:p w14:paraId="298FBA43" w14:textId="77777777" w:rsidR="00444A43" w:rsidRPr="00CC08D7" w:rsidRDefault="00444A43" w:rsidP="00106B6F">
            <w:pPr>
              <w:rPr>
                <w:color w:val="000000"/>
                <w:sz w:val="20"/>
                <w:lang w:eastAsia="en-AU"/>
              </w:rPr>
            </w:pPr>
            <w:r w:rsidRPr="00CC08D7">
              <w:rPr>
                <w:color w:val="000000"/>
                <w:sz w:val="20"/>
              </w:rPr>
              <w:t>31/11 FAWKNER STREET</w:t>
            </w:r>
          </w:p>
        </w:tc>
        <w:tc>
          <w:tcPr>
            <w:tcW w:w="1867" w:type="dxa"/>
            <w:tcBorders>
              <w:top w:val="nil"/>
              <w:left w:val="nil"/>
              <w:bottom w:val="single" w:sz="4" w:space="0" w:color="auto"/>
              <w:right w:val="single" w:sz="4" w:space="0" w:color="auto"/>
            </w:tcBorders>
            <w:shd w:val="clear" w:color="auto" w:fill="auto"/>
            <w:noWrap/>
            <w:vAlign w:val="center"/>
          </w:tcPr>
          <w:p w14:paraId="09E96819" w14:textId="77777777" w:rsidR="00444A43" w:rsidRPr="00CC08D7" w:rsidRDefault="00444A43" w:rsidP="00106B6F">
            <w:pPr>
              <w:rPr>
                <w:color w:val="000000"/>
                <w:sz w:val="20"/>
                <w:lang w:eastAsia="en-AU"/>
              </w:rPr>
            </w:pPr>
            <w:r w:rsidRPr="00CC08D7">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5A4B2CB2" w14:textId="77777777" w:rsidR="00444A43" w:rsidRPr="00CC08D7" w:rsidRDefault="00444A43" w:rsidP="00106B6F">
            <w:pPr>
              <w:jc w:val="right"/>
              <w:rPr>
                <w:color w:val="000000"/>
                <w:sz w:val="20"/>
                <w:lang w:eastAsia="en-AU"/>
              </w:rPr>
            </w:pPr>
            <w:r w:rsidRPr="00CC08D7">
              <w:rPr>
                <w:color w:val="000000"/>
                <w:sz w:val="20"/>
              </w:rPr>
              <w:t>452.40</w:t>
            </w:r>
          </w:p>
        </w:tc>
      </w:tr>
      <w:tr w:rsidR="00444A43" w:rsidRPr="00CC08D7" w14:paraId="48F68FE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FEF9462" w14:textId="77777777" w:rsidR="00444A43" w:rsidRPr="000D20CE" w:rsidRDefault="00444A43" w:rsidP="00106B6F">
            <w:pPr>
              <w:rPr>
                <w:color w:val="000000"/>
                <w:sz w:val="20"/>
                <w:lang w:eastAsia="en-AU"/>
              </w:rPr>
            </w:pPr>
            <w:r w:rsidRPr="000D20CE">
              <w:rPr>
                <w:sz w:val="22"/>
                <w:szCs w:val="22"/>
              </w:rPr>
              <w:lastRenderedPageBreak/>
              <w:t>26</w:t>
            </w:r>
          </w:p>
        </w:tc>
        <w:tc>
          <w:tcPr>
            <w:tcW w:w="3402" w:type="dxa"/>
            <w:tcBorders>
              <w:top w:val="nil"/>
              <w:left w:val="nil"/>
              <w:bottom w:val="single" w:sz="4" w:space="0" w:color="auto"/>
              <w:right w:val="single" w:sz="4" w:space="0" w:color="auto"/>
            </w:tcBorders>
            <w:shd w:val="clear" w:color="auto" w:fill="auto"/>
            <w:noWrap/>
            <w:vAlign w:val="center"/>
          </w:tcPr>
          <w:p w14:paraId="751C22E1" w14:textId="77777777" w:rsidR="00444A43" w:rsidRPr="00CC08D7" w:rsidRDefault="00444A43" w:rsidP="00106B6F">
            <w:pPr>
              <w:rPr>
                <w:color w:val="000000"/>
                <w:sz w:val="20"/>
                <w:lang w:eastAsia="en-AU"/>
              </w:rPr>
            </w:pPr>
            <w:r w:rsidRPr="00CC08D7">
              <w:rPr>
                <w:color w:val="000000"/>
                <w:sz w:val="20"/>
              </w:rPr>
              <w:t>CHANUMALLA</w:t>
            </w:r>
          </w:p>
        </w:tc>
        <w:tc>
          <w:tcPr>
            <w:tcW w:w="2126" w:type="dxa"/>
            <w:tcBorders>
              <w:top w:val="nil"/>
              <w:left w:val="nil"/>
              <w:bottom w:val="single" w:sz="4" w:space="0" w:color="auto"/>
              <w:right w:val="single" w:sz="4" w:space="0" w:color="auto"/>
            </w:tcBorders>
            <w:shd w:val="clear" w:color="auto" w:fill="auto"/>
            <w:noWrap/>
            <w:vAlign w:val="center"/>
          </w:tcPr>
          <w:p w14:paraId="5373032E" w14:textId="77777777" w:rsidR="00444A43" w:rsidRPr="00CC08D7" w:rsidRDefault="00444A43" w:rsidP="00106B6F">
            <w:pPr>
              <w:rPr>
                <w:color w:val="000000"/>
                <w:sz w:val="20"/>
                <w:lang w:eastAsia="en-AU"/>
              </w:rPr>
            </w:pPr>
            <w:r w:rsidRPr="00CC08D7">
              <w:rPr>
                <w:color w:val="000000"/>
                <w:sz w:val="20"/>
              </w:rPr>
              <w:t>VENU</w:t>
            </w:r>
          </w:p>
        </w:tc>
        <w:tc>
          <w:tcPr>
            <w:tcW w:w="4308" w:type="dxa"/>
            <w:tcBorders>
              <w:top w:val="nil"/>
              <w:left w:val="nil"/>
              <w:bottom w:val="single" w:sz="4" w:space="0" w:color="auto"/>
              <w:right w:val="single" w:sz="4" w:space="0" w:color="auto"/>
            </w:tcBorders>
            <w:shd w:val="clear" w:color="auto" w:fill="auto"/>
            <w:noWrap/>
            <w:vAlign w:val="center"/>
          </w:tcPr>
          <w:p w14:paraId="7E4DD5D9" w14:textId="77777777" w:rsidR="00444A43" w:rsidRPr="00CC08D7" w:rsidRDefault="00444A43" w:rsidP="00106B6F">
            <w:pPr>
              <w:rPr>
                <w:color w:val="000000"/>
                <w:sz w:val="20"/>
                <w:lang w:eastAsia="en-AU"/>
              </w:rPr>
            </w:pPr>
            <w:r w:rsidRPr="00CC08D7">
              <w:rPr>
                <w:color w:val="000000"/>
                <w:sz w:val="20"/>
              </w:rPr>
              <w:t>82/42 PAUL COE CRESCENT</w:t>
            </w:r>
          </w:p>
        </w:tc>
        <w:tc>
          <w:tcPr>
            <w:tcW w:w="1867" w:type="dxa"/>
            <w:tcBorders>
              <w:top w:val="nil"/>
              <w:left w:val="nil"/>
              <w:bottom w:val="single" w:sz="4" w:space="0" w:color="auto"/>
              <w:right w:val="single" w:sz="4" w:space="0" w:color="auto"/>
            </w:tcBorders>
            <w:shd w:val="clear" w:color="auto" w:fill="auto"/>
            <w:noWrap/>
            <w:vAlign w:val="center"/>
          </w:tcPr>
          <w:p w14:paraId="0B11D361" w14:textId="77777777" w:rsidR="00444A43" w:rsidRPr="00CC08D7" w:rsidRDefault="00444A43" w:rsidP="00106B6F">
            <w:pPr>
              <w:rPr>
                <w:color w:val="000000"/>
                <w:sz w:val="20"/>
                <w:lang w:eastAsia="en-AU"/>
              </w:rPr>
            </w:pPr>
            <w:r w:rsidRPr="00CC08D7">
              <w:rPr>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45E6F94B" w14:textId="77777777" w:rsidR="00444A43" w:rsidRPr="00CC08D7" w:rsidRDefault="00444A43" w:rsidP="00106B6F">
            <w:pPr>
              <w:jc w:val="right"/>
              <w:rPr>
                <w:color w:val="000000"/>
                <w:sz w:val="20"/>
                <w:lang w:eastAsia="en-AU"/>
              </w:rPr>
            </w:pPr>
            <w:r w:rsidRPr="00CC08D7">
              <w:rPr>
                <w:color w:val="000000"/>
                <w:sz w:val="20"/>
              </w:rPr>
              <w:t>85.75</w:t>
            </w:r>
          </w:p>
        </w:tc>
      </w:tr>
      <w:tr w:rsidR="00444A43" w:rsidRPr="00CC08D7" w14:paraId="7083E84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5FB9312" w14:textId="77777777" w:rsidR="00444A43" w:rsidRPr="000D20CE" w:rsidRDefault="00444A43" w:rsidP="00106B6F">
            <w:pPr>
              <w:rPr>
                <w:color w:val="000000"/>
                <w:sz w:val="20"/>
                <w:lang w:eastAsia="en-AU"/>
              </w:rPr>
            </w:pPr>
            <w:r w:rsidRPr="000D20CE">
              <w:rPr>
                <w:sz w:val="22"/>
                <w:szCs w:val="22"/>
              </w:rPr>
              <w:t>27</w:t>
            </w:r>
          </w:p>
        </w:tc>
        <w:tc>
          <w:tcPr>
            <w:tcW w:w="3402" w:type="dxa"/>
            <w:tcBorders>
              <w:top w:val="nil"/>
              <w:left w:val="nil"/>
              <w:bottom w:val="single" w:sz="4" w:space="0" w:color="auto"/>
              <w:right w:val="single" w:sz="4" w:space="0" w:color="auto"/>
            </w:tcBorders>
            <w:shd w:val="clear" w:color="auto" w:fill="auto"/>
            <w:noWrap/>
            <w:vAlign w:val="center"/>
          </w:tcPr>
          <w:p w14:paraId="0F45E093" w14:textId="77777777" w:rsidR="00444A43" w:rsidRPr="00CC08D7" w:rsidRDefault="00444A43" w:rsidP="00106B6F">
            <w:pPr>
              <w:rPr>
                <w:color w:val="000000"/>
                <w:sz w:val="20"/>
                <w:lang w:eastAsia="en-AU"/>
              </w:rPr>
            </w:pPr>
            <w:r w:rsidRPr="00CC08D7">
              <w:rPr>
                <w:color w:val="000000"/>
                <w:sz w:val="20"/>
              </w:rPr>
              <w:t>CHUNG</w:t>
            </w:r>
          </w:p>
        </w:tc>
        <w:tc>
          <w:tcPr>
            <w:tcW w:w="2126" w:type="dxa"/>
            <w:tcBorders>
              <w:top w:val="nil"/>
              <w:left w:val="nil"/>
              <w:bottom w:val="single" w:sz="4" w:space="0" w:color="auto"/>
              <w:right w:val="single" w:sz="4" w:space="0" w:color="auto"/>
            </w:tcBorders>
            <w:shd w:val="clear" w:color="auto" w:fill="auto"/>
            <w:noWrap/>
            <w:vAlign w:val="center"/>
          </w:tcPr>
          <w:p w14:paraId="06C52260" w14:textId="77777777" w:rsidR="00444A43" w:rsidRPr="00CC08D7" w:rsidRDefault="00444A43" w:rsidP="00106B6F">
            <w:pPr>
              <w:rPr>
                <w:color w:val="000000"/>
                <w:sz w:val="20"/>
                <w:lang w:eastAsia="en-AU"/>
              </w:rPr>
            </w:pPr>
            <w:r w:rsidRPr="00CC08D7">
              <w:rPr>
                <w:color w:val="000000"/>
                <w:sz w:val="20"/>
              </w:rPr>
              <w:t>YIU</w:t>
            </w:r>
          </w:p>
        </w:tc>
        <w:tc>
          <w:tcPr>
            <w:tcW w:w="4308" w:type="dxa"/>
            <w:tcBorders>
              <w:top w:val="nil"/>
              <w:left w:val="nil"/>
              <w:bottom w:val="single" w:sz="4" w:space="0" w:color="auto"/>
              <w:right w:val="single" w:sz="4" w:space="0" w:color="auto"/>
            </w:tcBorders>
            <w:shd w:val="clear" w:color="auto" w:fill="auto"/>
            <w:noWrap/>
            <w:vAlign w:val="center"/>
          </w:tcPr>
          <w:p w14:paraId="53C46E7A" w14:textId="77777777" w:rsidR="00444A43" w:rsidRPr="00CC08D7" w:rsidRDefault="00444A43" w:rsidP="00106B6F">
            <w:pPr>
              <w:rPr>
                <w:color w:val="000000"/>
                <w:sz w:val="20"/>
                <w:lang w:eastAsia="en-AU"/>
              </w:rPr>
            </w:pPr>
            <w:r w:rsidRPr="00CC08D7">
              <w:rPr>
                <w:color w:val="000000"/>
                <w:sz w:val="20"/>
              </w:rPr>
              <w:t>87B SARRE STREET</w:t>
            </w:r>
          </w:p>
        </w:tc>
        <w:tc>
          <w:tcPr>
            <w:tcW w:w="1867" w:type="dxa"/>
            <w:tcBorders>
              <w:top w:val="nil"/>
              <w:left w:val="nil"/>
              <w:bottom w:val="single" w:sz="4" w:space="0" w:color="auto"/>
              <w:right w:val="single" w:sz="4" w:space="0" w:color="auto"/>
            </w:tcBorders>
            <w:shd w:val="clear" w:color="auto" w:fill="auto"/>
            <w:noWrap/>
            <w:vAlign w:val="center"/>
          </w:tcPr>
          <w:p w14:paraId="31CF219A" w14:textId="77777777" w:rsidR="00444A43" w:rsidRPr="00CC08D7" w:rsidRDefault="00444A43" w:rsidP="00106B6F">
            <w:pPr>
              <w:rPr>
                <w:color w:val="000000"/>
                <w:sz w:val="20"/>
                <w:lang w:eastAsia="en-AU"/>
              </w:rPr>
            </w:pPr>
            <w:r w:rsidRPr="00CC08D7">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7248DE45" w14:textId="77777777" w:rsidR="00444A43" w:rsidRPr="00CC08D7" w:rsidRDefault="00444A43" w:rsidP="00106B6F">
            <w:pPr>
              <w:jc w:val="right"/>
              <w:rPr>
                <w:color w:val="000000"/>
                <w:sz w:val="20"/>
                <w:lang w:eastAsia="en-AU"/>
              </w:rPr>
            </w:pPr>
            <w:r w:rsidRPr="00CC08D7">
              <w:rPr>
                <w:color w:val="000000"/>
                <w:sz w:val="20"/>
              </w:rPr>
              <w:t>990.00</w:t>
            </w:r>
          </w:p>
        </w:tc>
      </w:tr>
      <w:tr w:rsidR="00444A43" w:rsidRPr="00CC08D7" w14:paraId="1808898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F733607" w14:textId="77777777" w:rsidR="00444A43" w:rsidRPr="000D20CE" w:rsidRDefault="00444A43" w:rsidP="00106B6F">
            <w:pPr>
              <w:rPr>
                <w:color w:val="000000"/>
                <w:sz w:val="20"/>
                <w:lang w:eastAsia="en-AU"/>
              </w:rPr>
            </w:pPr>
            <w:r w:rsidRPr="000D20CE">
              <w:rPr>
                <w:sz w:val="22"/>
                <w:szCs w:val="22"/>
              </w:rPr>
              <w:t>28</w:t>
            </w:r>
          </w:p>
        </w:tc>
        <w:tc>
          <w:tcPr>
            <w:tcW w:w="3402" w:type="dxa"/>
            <w:tcBorders>
              <w:top w:val="nil"/>
              <w:left w:val="nil"/>
              <w:bottom w:val="single" w:sz="4" w:space="0" w:color="auto"/>
              <w:right w:val="single" w:sz="4" w:space="0" w:color="auto"/>
            </w:tcBorders>
            <w:shd w:val="clear" w:color="auto" w:fill="auto"/>
            <w:noWrap/>
            <w:vAlign w:val="center"/>
          </w:tcPr>
          <w:p w14:paraId="51EC679C" w14:textId="77777777" w:rsidR="00444A43" w:rsidRPr="00CC08D7" w:rsidRDefault="00444A43" w:rsidP="00106B6F">
            <w:pPr>
              <w:rPr>
                <w:color w:val="000000"/>
                <w:sz w:val="20"/>
                <w:lang w:eastAsia="en-AU"/>
              </w:rPr>
            </w:pPr>
            <w:r w:rsidRPr="00CC08D7">
              <w:rPr>
                <w:color w:val="000000"/>
                <w:sz w:val="20"/>
              </w:rPr>
              <w:t>CIVIUM PROPERTY GROUP</w:t>
            </w:r>
          </w:p>
        </w:tc>
        <w:tc>
          <w:tcPr>
            <w:tcW w:w="2126" w:type="dxa"/>
            <w:tcBorders>
              <w:top w:val="nil"/>
              <w:left w:val="nil"/>
              <w:bottom w:val="single" w:sz="4" w:space="0" w:color="auto"/>
              <w:right w:val="single" w:sz="4" w:space="0" w:color="auto"/>
            </w:tcBorders>
            <w:shd w:val="clear" w:color="auto" w:fill="auto"/>
            <w:noWrap/>
            <w:vAlign w:val="center"/>
          </w:tcPr>
          <w:p w14:paraId="754FA6EE"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0BC401CF" w14:textId="77777777" w:rsidR="00444A43" w:rsidRPr="00CC08D7" w:rsidRDefault="00444A43" w:rsidP="00106B6F">
            <w:pPr>
              <w:rPr>
                <w:color w:val="000000"/>
                <w:sz w:val="20"/>
                <w:lang w:eastAsia="en-AU"/>
              </w:rPr>
            </w:pPr>
            <w:r w:rsidRPr="00CC08D7">
              <w:rPr>
                <w:color w:val="000000"/>
                <w:sz w:val="20"/>
              </w:rPr>
              <w:t>4/5 WALSH PLACE</w:t>
            </w:r>
          </w:p>
        </w:tc>
        <w:tc>
          <w:tcPr>
            <w:tcW w:w="1867" w:type="dxa"/>
            <w:tcBorders>
              <w:top w:val="nil"/>
              <w:left w:val="nil"/>
              <w:bottom w:val="single" w:sz="4" w:space="0" w:color="auto"/>
              <w:right w:val="single" w:sz="4" w:space="0" w:color="auto"/>
            </w:tcBorders>
            <w:shd w:val="clear" w:color="auto" w:fill="auto"/>
            <w:noWrap/>
            <w:vAlign w:val="center"/>
          </w:tcPr>
          <w:p w14:paraId="798613B9" w14:textId="77777777" w:rsidR="00444A43" w:rsidRPr="00CC08D7" w:rsidRDefault="00444A43" w:rsidP="00106B6F">
            <w:pPr>
              <w:rPr>
                <w:color w:val="000000"/>
                <w:sz w:val="20"/>
                <w:lang w:eastAsia="en-AU"/>
              </w:rPr>
            </w:pPr>
            <w:r w:rsidRPr="00CC08D7">
              <w:rPr>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27AFA2E2" w14:textId="77777777" w:rsidR="00444A43" w:rsidRPr="00CC08D7" w:rsidRDefault="00444A43" w:rsidP="00106B6F">
            <w:pPr>
              <w:jc w:val="right"/>
              <w:rPr>
                <w:color w:val="000000"/>
                <w:sz w:val="20"/>
                <w:lang w:eastAsia="en-AU"/>
              </w:rPr>
            </w:pPr>
            <w:r w:rsidRPr="00CC08D7">
              <w:rPr>
                <w:color w:val="000000"/>
                <w:sz w:val="20"/>
              </w:rPr>
              <w:t>51.25</w:t>
            </w:r>
          </w:p>
        </w:tc>
      </w:tr>
      <w:tr w:rsidR="00444A43" w:rsidRPr="00CC08D7" w14:paraId="3251DDCA"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A91AAB6" w14:textId="77777777" w:rsidR="00444A43" w:rsidRPr="000D20CE" w:rsidRDefault="00444A43" w:rsidP="00106B6F">
            <w:pPr>
              <w:rPr>
                <w:color w:val="000000"/>
                <w:sz w:val="20"/>
                <w:lang w:eastAsia="en-AU"/>
              </w:rPr>
            </w:pPr>
            <w:r w:rsidRPr="000D20CE">
              <w:rPr>
                <w:sz w:val="22"/>
                <w:szCs w:val="22"/>
              </w:rPr>
              <w:t>29</w:t>
            </w:r>
          </w:p>
        </w:tc>
        <w:tc>
          <w:tcPr>
            <w:tcW w:w="3402" w:type="dxa"/>
            <w:tcBorders>
              <w:top w:val="nil"/>
              <w:left w:val="nil"/>
              <w:bottom w:val="single" w:sz="4" w:space="0" w:color="auto"/>
              <w:right w:val="single" w:sz="4" w:space="0" w:color="auto"/>
            </w:tcBorders>
            <w:shd w:val="clear" w:color="auto" w:fill="auto"/>
            <w:noWrap/>
            <w:vAlign w:val="center"/>
          </w:tcPr>
          <w:p w14:paraId="614EBC57" w14:textId="77777777" w:rsidR="00444A43" w:rsidRPr="00CC08D7" w:rsidRDefault="00444A43" w:rsidP="00106B6F">
            <w:pPr>
              <w:rPr>
                <w:color w:val="000000"/>
                <w:sz w:val="20"/>
                <w:lang w:eastAsia="en-AU"/>
              </w:rPr>
            </w:pPr>
            <w:r w:rsidRPr="00CC08D7">
              <w:rPr>
                <w:color w:val="000000"/>
                <w:sz w:val="20"/>
              </w:rPr>
              <w:t>COBB</w:t>
            </w:r>
          </w:p>
        </w:tc>
        <w:tc>
          <w:tcPr>
            <w:tcW w:w="2126" w:type="dxa"/>
            <w:tcBorders>
              <w:top w:val="nil"/>
              <w:left w:val="nil"/>
              <w:bottom w:val="single" w:sz="4" w:space="0" w:color="auto"/>
              <w:right w:val="single" w:sz="4" w:space="0" w:color="auto"/>
            </w:tcBorders>
            <w:shd w:val="clear" w:color="auto" w:fill="auto"/>
            <w:noWrap/>
            <w:vAlign w:val="center"/>
          </w:tcPr>
          <w:p w14:paraId="249C4699" w14:textId="77777777" w:rsidR="00444A43" w:rsidRPr="00CC08D7" w:rsidRDefault="00444A43" w:rsidP="00106B6F">
            <w:pPr>
              <w:rPr>
                <w:color w:val="000000"/>
                <w:sz w:val="20"/>
                <w:lang w:eastAsia="en-AU"/>
              </w:rPr>
            </w:pPr>
            <w:r w:rsidRPr="00CC08D7">
              <w:rPr>
                <w:color w:val="000000"/>
                <w:sz w:val="20"/>
              </w:rPr>
              <w:t>NICHOLAS</w:t>
            </w:r>
          </w:p>
        </w:tc>
        <w:tc>
          <w:tcPr>
            <w:tcW w:w="4308" w:type="dxa"/>
            <w:tcBorders>
              <w:top w:val="nil"/>
              <w:left w:val="nil"/>
              <w:bottom w:val="single" w:sz="4" w:space="0" w:color="auto"/>
              <w:right w:val="single" w:sz="4" w:space="0" w:color="auto"/>
            </w:tcBorders>
            <w:shd w:val="clear" w:color="auto" w:fill="auto"/>
            <w:noWrap/>
            <w:vAlign w:val="center"/>
          </w:tcPr>
          <w:p w14:paraId="1A4D3220" w14:textId="77777777" w:rsidR="00444A43" w:rsidRPr="00CC08D7" w:rsidRDefault="00444A43" w:rsidP="00106B6F">
            <w:pPr>
              <w:rPr>
                <w:color w:val="000000"/>
                <w:sz w:val="20"/>
                <w:lang w:eastAsia="en-AU"/>
              </w:rPr>
            </w:pPr>
            <w:r w:rsidRPr="00CC08D7">
              <w:rPr>
                <w:color w:val="000000"/>
                <w:sz w:val="20"/>
              </w:rPr>
              <w:t>38 DEVONPORT STREET</w:t>
            </w:r>
          </w:p>
        </w:tc>
        <w:tc>
          <w:tcPr>
            <w:tcW w:w="1867" w:type="dxa"/>
            <w:tcBorders>
              <w:top w:val="nil"/>
              <w:left w:val="nil"/>
              <w:bottom w:val="single" w:sz="4" w:space="0" w:color="auto"/>
              <w:right w:val="single" w:sz="4" w:space="0" w:color="auto"/>
            </w:tcBorders>
            <w:shd w:val="clear" w:color="auto" w:fill="auto"/>
            <w:noWrap/>
            <w:vAlign w:val="center"/>
          </w:tcPr>
          <w:p w14:paraId="1E88C799" w14:textId="77777777" w:rsidR="00444A43" w:rsidRPr="00CC08D7" w:rsidRDefault="00444A43" w:rsidP="00106B6F">
            <w:pPr>
              <w:rPr>
                <w:color w:val="000000"/>
                <w:sz w:val="20"/>
                <w:lang w:eastAsia="en-AU"/>
              </w:rPr>
            </w:pPr>
            <w:r w:rsidRPr="00CC08D7">
              <w:rPr>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005E077C" w14:textId="77777777" w:rsidR="00444A43" w:rsidRPr="00CC08D7" w:rsidRDefault="00444A43" w:rsidP="00106B6F">
            <w:pPr>
              <w:jc w:val="right"/>
              <w:rPr>
                <w:color w:val="000000"/>
                <w:sz w:val="20"/>
                <w:lang w:eastAsia="en-AU"/>
              </w:rPr>
            </w:pPr>
            <w:r w:rsidRPr="00CC08D7">
              <w:rPr>
                <w:color w:val="000000"/>
                <w:sz w:val="20"/>
              </w:rPr>
              <w:t>534.50</w:t>
            </w:r>
          </w:p>
        </w:tc>
      </w:tr>
      <w:tr w:rsidR="00444A43" w:rsidRPr="00CC08D7" w14:paraId="6C0299E6"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B65BA4" w14:textId="77777777" w:rsidR="00444A43" w:rsidRPr="000D20CE" w:rsidRDefault="00444A43" w:rsidP="00106B6F">
            <w:pPr>
              <w:rPr>
                <w:color w:val="000000"/>
                <w:sz w:val="20"/>
                <w:lang w:eastAsia="en-AU"/>
              </w:rPr>
            </w:pPr>
            <w:r w:rsidRPr="000D20CE">
              <w:rPr>
                <w:sz w:val="22"/>
                <w:szCs w:val="22"/>
              </w:rPr>
              <w:t>30</w:t>
            </w:r>
          </w:p>
        </w:tc>
        <w:tc>
          <w:tcPr>
            <w:tcW w:w="3402" w:type="dxa"/>
            <w:tcBorders>
              <w:top w:val="nil"/>
              <w:left w:val="nil"/>
              <w:bottom w:val="single" w:sz="4" w:space="0" w:color="auto"/>
              <w:right w:val="single" w:sz="4" w:space="0" w:color="auto"/>
            </w:tcBorders>
            <w:shd w:val="clear" w:color="auto" w:fill="auto"/>
            <w:noWrap/>
            <w:vAlign w:val="center"/>
          </w:tcPr>
          <w:p w14:paraId="33E6487E" w14:textId="77777777" w:rsidR="00444A43" w:rsidRPr="00CC08D7" w:rsidRDefault="00444A43" w:rsidP="00106B6F">
            <w:pPr>
              <w:rPr>
                <w:color w:val="000000"/>
                <w:sz w:val="20"/>
                <w:lang w:eastAsia="en-AU"/>
              </w:rPr>
            </w:pPr>
            <w:r w:rsidRPr="00CC08D7">
              <w:rPr>
                <w:color w:val="000000"/>
                <w:sz w:val="20"/>
              </w:rPr>
              <w:t>COLE</w:t>
            </w:r>
          </w:p>
        </w:tc>
        <w:tc>
          <w:tcPr>
            <w:tcW w:w="2126" w:type="dxa"/>
            <w:tcBorders>
              <w:top w:val="nil"/>
              <w:left w:val="nil"/>
              <w:bottom w:val="single" w:sz="4" w:space="0" w:color="auto"/>
              <w:right w:val="single" w:sz="4" w:space="0" w:color="auto"/>
            </w:tcBorders>
            <w:shd w:val="clear" w:color="auto" w:fill="auto"/>
            <w:noWrap/>
            <w:vAlign w:val="center"/>
          </w:tcPr>
          <w:p w14:paraId="2477E02B" w14:textId="77777777" w:rsidR="00444A43" w:rsidRPr="00CC08D7" w:rsidRDefault="00444A43" w:rsidP="00106B6F">
            <w:pPr>
              <w:rPr>
                <w:color w:val="000000"/>
                <w:sz w:val="20"/>
                <w:lang w:eastAsia="en-AU"/>
              </w:rPr>
            </w:pPr>
            <w:r w:rsidRPr="00CC08D7">
              <w:rPr>
                <w:color w:val="000000"/>
                <w:sz w:val="20"/>
              </w:rPr>
              <w:t>ANDREW</w:t>
            </w:r>
          </w:p>
        </w:tc>
        <w:tc>
          <w:tcPr>
            <w:tcW w:w="4308" w:type="dxa"/>
            <w:tcBorders>
              <w:top w:val="nil"/>
              <w:left w:val="nil"/>
              <w:bottom w:val="single" w:sz="4" w:space="0" w:color="auto"/>
              <w:right w:val="single" w:sz="4" w:space="0" w:color="auto"/>
            </w:tcBorders>
            <w:shd w:val="clear" w:color="auto" w:fill="auto"/>
            <w:noWrap/>
            <w:vAlign w:val="center"/>
          </w:tcPr>
          <w:p w14:paraId="25DF95A8" w14:textId="77777777" w:rsidR="00444A43" w:rsidRPr="00CC08D7" w:rsidRDefault="00444A43" w:rsidP="00106B6F">
            <w:pPr>
              <w:rPr>
                <w:color w:val="000000"/>
                <w:sz w:val="20"/>
                <w:lang w:eastAsia="en-AU"/>
              </w:rPr>
            </w:pPr>
            <w:r w:rsidRPr="00CC08D7">
              <w:rPr>
                <w:color w:val="000000"/>
                <w:sz w:val="20"/>
              </w:rPr>
              <w:t>3/19 EBENEZER STREET</w:t>
            </w:r>
          </w:p>
        </w:tc>
        <w:tc>
          <w:tcPr>
            <w:tcW w:w="1867" w:type="dxa"/>
            <w:tcBorders>
              <w:top w:val="nil"/>
              <w:left w:val="nil"/>
              <w:bottom w:val="single" w:sz="4" w:space="0" w:color="auto"/>
              <w:right w:val="single" w:sz="4" w:space="0" w:color="auto"/>
            </w:tcBorders>
            <w:shd w:val="clear" w:color="auto" w:fill="auto"/>
            <w:noWrap/>
            <w:vAlign w:val="center"/>
          </w:tcPr>
          <w:p w14:paraId="0D7D252D" w14:textId="77777777" w:rsidR="00444A43" w:rsidRPr="00CC08D7" w:rsidRDefault="00444A43" w:rsidP="00106B6F">
            <w:pPr>
              <w:rPr>
                <w:color w:val="000000"/>
                <w:sz w:val="20"/>
                <w:lang w:eastAsia="en-AU"/>
              </w:rPr>
            </w:pPr>
            <w:r w:rsidRPr="00CC08D7">
              <w:rPr>
                <w:color w:val="000000"/>
                <w:sz w:val="20"/>
              </w:rPr>
              <w:t>BONYTHON</w:t>
            </w:r>
          </w:p>
        </w:tc>
        <w:tc>
          <w:tcPr>
            <w:tcW w:w="1559" w:type="dxa"/>
            <w:tcBorders>
              <w:top w:val="nil"/>
              <w:left w:val="nil"/>
              <w:bottom w:val="single" w:sz="4" w:space="0" w:color="auto"/>
              <w:right w:val="single" w:sz="4" w:space="0" w:color="auto"/>
            </w:tcBorders>
            <w:shd w:val="clear" w:color="auto" w:fill="auto"/>
            <w:noWrap/>
            <w:vAlign w:val="center"/>
          </w:tcPr>
          <w:p w14:paraId="1507EC58" w14:textId="77777777" w:rsidR="00444A43" w:rsidRPr="00CC08D7" w:rsidRDefault="00444A43" w:rsidP="00106B6F">
            <w:pPr>
              <w:jc w:val="right"/>
              <w:rPr>
                <w:color w:val="000000"/>
                <w:sz w:val="20"/>
                <w:lang w:eastAsia="en-AU"/>
              </w:rPr>
            </w:pPr>
            <w:r w:rsidRPr="00CC08D7">
              <w:rPr>
                <w:color w:val="000000"/>
                <w:sz w:val="20"/>
              </w:rPr>
              <w:t>168.00</w:t>
            </w:r>
          </w:p>
        </w:tc>
      </w:tr>
      <w:tr w:rsidR="00444A43" w:rsidRPr="00CC08D7" w14:paraId="4DD37372"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AD6F3A8" w14:textId="77777777" w:rsidR="00444A43" w:rsidRPr="000D20CE" w:rsidRDefault="00444A43" w:rsidP="00106B6F">
            <w:pPr>
              <w:rPr>
                <w:color w:val="000000"/>
                <w:sz w:val="20"/>
                <w:lang w:eastAsia="en-AU"/>
              </w:rPr>
            </w:pPr>
            <w:r w:rsidRPr="000D20CE">
              <w:rPr>
                <w:sz w:val="22"/>
                <w:szCs w:val="22"/>
              </w:rPr>
              <w:t>31</w:t>
            </w:r>
          </w:p>
        </w:tc>
        <w:tc>
          <w:tcPr>
            <w:tcW w:w="3402" w:type="dxa"/>
            <w:tcBorders>
              <w:top w:val="nil"/>
              <w:left w:val="nil"/>
              <w:bottom w:val="single" w:sz="4" w:space="0" w:color="auto"/>
              <w:right w:val="single" w:sz="4" w:space="0" w:color="auto"/>
            </w:tcBorders>
            <w:shd w:val="clear" w:color="auto" w:fill="auto"/>
            <w:noWrap/>
            <w:vAlign w:val="center"/>
          </w:tcPr>
          <w:p w14:paraId="634E4B79" w14:textId="77777777" w:rsidR="00444A43" w:rsidRPr="00CC08D7" w:rsidRDefault="00444A43" w:rsidP="00106B6F">
            <w:pPr>
              <w:rPr>
                <w:color w:val="000000"/>
                <w:sz w:val="20"/>
                <w:lang w:eastAsia="en-AU"/>
              </w:rPr>
            </w:pPr>
            <w:r w:rsidRPr="00CC08D7">
              <w:rPr>
                <w:color w:val="000000"/>
                <w:sz w:val="20"/>
              </w:rPr>
              <w:t>COLLINS</w:t>
            </w:r>
          </w:p>
        </w:tc>
        <w:tc>
          <w:tcPr>
            <w:tcW w:w="2126" w:type="dxa"/>
            <w:tcBorders>
              <w:top w:val="nil"/>
              <w:left w:val="nil"/>
              <w:bottom w:val="single" w:sz="4" w:space="0" w:color="auto"/>
              <w:right w:val="single" w:sz="4" w:space="0" w:color="auto"/>
            </w:tcBorders>
            <w:shd w:val="clear" w:color="auto" w:fill="auto"/>
            <w:noWrap/>
            <w:vAlign w:val="center"/>
          </w:tcPr>
          <w:p w14:paraId="4DB239D2" w14:textId="77777777" w:rsidR="00444A43" w:rsidRPr="00CC08D7" w:rsidRDefault="00444A43" w:rsidP="00106B6F">
            <w:pPr>
              <w:rPr>
                <w:color w:val="000000"/>
                <w:sz w:val="20"/>
                <w:lang w:eastAsia="en-AU"/>
              </w:rPr>
            </w:pPr>
            <w:r w:rsidRPr="00CC08D7">
              <w:rPr>
                <w:color w:val="000000"/>
                <w:sz w:val="20"/>
              </w:rPr>
              <w:t>ALEXINE</w:t>
            </w:r>
          </w:p>
        </w:tc>
        <w:tc>
          <w:tcPr>
            <w:tcW w:w="4308" w:type="dxa"/>
            <w:tcBorders>
              <w:top w:val="nil"/>
              <w:left w:val="nil"/>
              <w:bottom w:val="single" w:sz="4" w:space="0" w:color="auto"/>
              <w:right w:val="single" w:sz="4" w:space="0" w:color="auto"/>
            </w:tcBorders>
            <w:shd w:val="clear" w:color="auto" w:fill="auto"/>
            <w:noWrap/>
            <w:vAlign w:val="center"/>
          </w:tcPr>
          <w:p w14:paraId="49611776" w14:textId="77777777" w:rsidR="00444A43" w:rsidRPr="00CC08D7" w:rsidRDefault="00444A43" w:rsidP="00106B6F">
            <w:pPr>
              <w:rPr>
                <w:color w:val="000000"/>
                <w:sz w:val="20"/>
                <w:lang w:eastAsia="en-AU"/>
              </w:rPr>
            </w:pPr>
            <w:r w:rsidRPr="00CC08D7">
              <w:rPr>
                <w:color w:val="000000"/>
                <w:sz w:val="20"/>
              </w:rPr>
              <w:t>20 HOSEASON STREET</w:t>
            </w:r>
          </w:p>
        </w:tc>
        <w:tc>
          <w:tcPr>
            <w:tcW w:w="1867" w:type="dxa"/>
            <w:tcBorders>
              <w:top w:val="nil"/>
              <w:left w:val="nil"/>
              <w:bottom w:val="single" w:sz="4" w:space="0" w:color="auto"/>
              <w:right w:val="single" w:sz="4" w:space="0" w:color="auto"/>
            </w:tcBorders>
            <w:shd w:val="clear" w:color="auto" w:fill="auto"/>
            <w:noWrap/>
            <w:vAlign w:val="center"/>
          </w:tcPr>
          <w:p w14:paraId="2CCDF278" w14:textId="77777777" w:rsidR="00444A43" w:rsidRPr="00CC08D7" w:rsidRDefault="00444A43" w:rsidP="00106B6F">
            <w:pPr>
              <w:rPr>
                <w:color w:val="000000"/>
                <w:sz w:val="20"/>
                <w:lang w:eastAsia="en-AU"/>
              </w:rPr>
            </w:pPr>
            <w:r w:rsidRPr="00CC08D7">
              <w:rPr>
                <w:color w:val="000000"/>
                <w:sz w:val="20"/>
              </w:rPr>
              <w:t>MAWSON</w:t>
            </w:r>
          </w:p>
        </w:tc>
        <w:tc>
          <w:tcPr>
            <w:tcW w:w="1559" w:type="dxa"/>
            <w:tcBorders>
              <w:top w:val="nil"/>
              <w:left w:val="nil"/>
              <w:bottom w:val="single" w:sz="4" w:space="0" w:color="auto"/>
              <w:right w:val="single" w:sz="4" w:space="0" w:color="auto"/>
            </w:tcBorders>
            <w:shd w:val="clear" w:color="auto" w:fill="auto"/>
            <w:noWrap/>
            <w:vAlign w:val="center"/>
          </w:tcPr>
          <w:p w14:paraId="73DBAEF2" w14:textId="77777777" w:rsidR="00444A43" w:rsidRPr="00CC08D7" w:rsidRDefault="00444A43" w:rsidP="00106B6F">
            <w:pPr>
              <w:jc w:val="right"/>
              <w:rPr>
                <w:color w:val="000000"/>
                <w:sz w:val="20"/>
                <w:lang w:eastAsia="en-AU"/>
              </w:rPr>
            </w:pPr>
            <w:r w:rsidRPr="00CC08D7">
              <w:rPr>
                <w:color w:val="000000"/>
                <w:sz w:val="20"/>
              </w:rPr>
              <w:t>613.33</w:t>
            </w:r>
          </w:p>
        </w:tc>
      </w:tr>
      <w:tr w:rsidR="00444A43" w:rsidRPr="00CC08D7" w14:paraId="3CFB263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400CE3B" w14:textId="77777777" w:rsidR="00444A43" w:rsidRPr="000D20CE" w:rsidRDefault="00444A43" w:rsidP="00106B6F">
            <w:pPr>
              <w:rPr>
                <w:color w:val="000000"/>
                <w:sz w:val="20"/>
                <w:lang w:eastAsia="en-AU"/>
              </w:rPr>
            </w:pPr>
            <w:r w:rsidRPr="000D20CE">
              <w:rPr>
                <w:sz w:val="22"/>
                <w:szCs w:val="22"/>
              </w:rPr>
              <w:t>32</w:t>
            </w:r>
          </w:p>
        </w:tc>
        <w:tc>
          <w:tcPr>
            <w:tcW w:w="3402" w:type="dxa"/>
            <w:tcBorders>
              <w:top w:val="nil"/>
              <w:left w:val="nil"/>
              <w:bottom w:val="single" w:sz="4" w:space="0" w:color="auto"/>
              <w:right w:val="single" w:sz="4" w:space="0" w:color="auto"/>
            </w:tcBorders>
            <w:shd w:val="clear" w:color="auto" w:fill="auto"/>
            <w:noWrap/>
            <w:vAlign w:val="center"/>
          </w:tcPr>
          <w:p w14:paraId="6DF483E6" w14:textId="77777777" w:rsidR="00444A43" w:rsidRPr="00CC08D7" w:rsidRDefault="00444A43" w:rsidP="00106B6F">
            <w:pPr>
              <w:rPr>
                <w:color w:val="000000"/>
                <w:sz w:val="20"/>
                <w:lang w:eastAsia="en-AU"/>
              </w:rPr>
            </w:pPr>
            <w:r w:rsidRPr="00CC08D7">
              <w:rPr>
                <w:color w:val="000000"/>
                <w:sz w:val="20"/>
              </w:rPr>
              <w:t>CONFREY</w:t>
            </w:r>
          </w:p>
        </w:tc>
        <w:tc>
          <w:tcPr>
            <w:tcW w:w="2126" w:type="dxa"/>
            <w:tcBorders>
              <w:top w:val="nil"/>
              <w:left w:val="nil"/>
              <w:bottom w:val="single" w:sz="4" w:space="0" w:color="auto"/>
              <w:right w:val="single" w:sz="4" w:space="0" w:color="auto"/>
            </w:tcBorders>
            <w:shd w:val="clear" w:color="auto" w:fill="auto"/>
            <w:noWrap/>
            <w:vAlign w:val="center"/>
          </w:tcPr>
          <w:p w14:paraId="5874FFEC" w14:textId="77777777" w:rsidR="00444A43" w:rsidRPr="00CC08D7" w:rsidRDefault="00444A43" w:rsidP="00106B6F">
            <w:pPr>
              <w:rPr>
                <w:color w:val="000000"/>
                <w:sz w:val="20"/>
                <w:lang w:eastAsia="en-AU"/>
              </w:rPr>
            </w:pPr>
            <w:r w:rsidRPr="00CC08D7">
              <w:rPr>
                <w:color w:val="000000"/>
                <w:sz w:val="20"/>
              </w:rPr>
              <w:t>IAN</w:t>
            </w:r>
          </w:p>
        </w:tc>
        <w:tc>
          <w:tcPr>
            <w:tcW w:w="4308" w:type="dxa"/>
            <w:tcBorders>
              <w:top w:val="nil"/>
              <w:left w:val="nil"/>
              <w:bottom w:val="single" w:sz="4" w:space="0" w:color="auto"/>
              <w:right w:val="single" w:sz="4" w:space="0" w:color="auto"/>
            </w:tcBorders>
            <w:shd w:val="clear" w:color="auto" w:fill="auto"/>
            <w:noWrap/>
            <w:vAlign w:val="center"/>
          </w:tcPr>
          <w:p w14:paraId="1B8AD3D5" w14:textId="77777777" w:rsidR="00444A43" w:rsidRPr="00CC08D7" w:rsidRDefault="00444A43" w:rsidP="00106B6F">
            <w:pPr>
              <w:rPr>
                <w:color w:val="000000"/>
                <w:sz w:val="20"/>
                <w:lang w:eastAsia="en-AU"/>
              </w:rPr>
            </w:pPr>
            <w:r w:rsidRPr="00CC08D7">
              <w:rPr>
                <w:color w:val="000000"/>
                <w:sz w:val="20"/>
              </w:rPr>
              <w:t>98 CAPTAIN COOK CRESCENT</w:t>
            </w:r>
          </w:p>
        </w:tc>
        <w:tc>
          <w:tcPr>
            <w:tcW w:w="1867" w:type="dxa"/>
            <w:tcBorders>
              <w:top w:val="nil"/>
              <w:left w:val="nil"/>
              <w:bottom w:val="single" w:sz="4" w:space="0" w:color="auto"/>
              <w:right w:val="single" w:sz="4" w:space="0" w:color="auto"/>
            </w:tcBorders>
            <w:shd w:val="clear" w:color="auto" w:fill="auto"/>
            <w:noWrap/>
            <w:vAlign w:val="center"/>
          </w:tcPr>
          <w:p w14:paraId="37ED56B7" w14:textId="77777777" w:rsidR="00444A43" w:rsidRPr="00CC08D7" w:rsidRDefault="00444A43" w:rsidP="00106B6F">
            <w:pPr>
              <w:rPr>
                <w:color w:val="000000"/>
                <w:sz w:val="20"/>
                <w:lang w:eastAsia="en-AU"/>
              </w:rPr>
            </w:pPr>
            <w:r w:rsidRPr="00CC08D7">
              <w:rPr>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27247722" w14:textId="77777777" w:rsidR="00444A43" w:rsidRPr="00CC08D7" w:rsidRDefault="00444A43" w:rsidP="00106B6F">
            <w:pPr>
              <w:jc w:val="right"/>
              <w:rPr>
                <w:color w:val="000000"/>
                <w:sz w:val="20"/>
                <w:lang w:eastAsia="en-AU"/>
              </w:rPr>
            </w:pPr>
            <w:r w:rsidRPr="00CC08D7">
              <w:rPr>
                <w:color w:val="000000"/>
                <w:sz w:val="20"/>
              </w:rPr>
              <w:t>35.08</w:t>
            </w:r>
          </w:p>
        </w:tc>
      </w:tr>
      <w:tr w:rsidR="00444A43" w:rsidRPr="00CC08D7" w14:paraId="0A4B2F95"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F62E81" w14:textId="77777777" w:rsidR="00444A43" w:rsidRPr="000D20CE" w:rsidRDefault="00444A43" w:rsidP="00106B6F">
            <w:pPr>
              <w:rPr>
                <w:color w:val="000000"/>
                <w:sz w:val="20"/>
                <w:lang w:eastAsia="en-AU"/>
              </w:rPr>
            </w:pPr>
            <w:r w:rsidRPr="000D20CE">
              <w:rPr>
                <w:sz w:val="22"/>
                <w:szCs w:val="22"/>
              </w:rPr>
              <w:t>33</w:t>
            </w:r>
          </w:p>
        </w:tc>
        <w:tc>
          <w:tcPr>
            <w:tcW w:w="3402" w:type="dxa"/>
            <w:tcBorders>
              <w:top w:val="nil"/>
              <w:left w:val="nil"/>
              <w:bottom w:val="single" w:sz="4" w:space="0" w:color="auto"/>
              <w:right w:val="single" w:sz="4" w:space="0" w:color="auto"/>
            </w:tcBorders>
            <w:shd w:val="clear" w:color="auto" w:fill="auto"/>
            <w:noWrap/>
            <w:vAlign w:val="center"/>
          </w:tcPr>
          <w:p w14:paraId="4462BD84" w14:textId="77777777" w:rsidR="00444A43" w:rsidRPr="00CC08D7" w:rsidRDefault="00444A43" w:rsidP="00106B6F">
            <w:pPr>
              <w:rPr>
                <w:color w:val="000000"/>
                <w:sz w:val="20"/>
                <w:lang w:eastAsia="en-AU"/>
              </w:rPr>
            </w:pPr>
            <w:r w:rsidRPr="00CC08D7">
              <w:rPr>
                <w:color w:val="000000"/>
                <w:sz w:val="20"/>
              </w:rPr>
              <w:t>CORCORAN</w:t>
            </w:r>
          </w:p>
        </w:tc>
        <w:tc>
          <w:tcPr>
            <w:tcW w:w="2126" w:type="dxa"/>
            <w:tcBorders>
              <w:top w:val="nil"/>
              <w:left w:val="nil"/>
              <w:bottom w:val="single" w:sz="4" w:space="0" w:color="auto"/>
              <w:right w:val="single" w:sz="4" w:space="0" w:color="auto"/>
            </w:tcBorders>
            <w:shd w:val="clear" w:color="auto" w:fill="auto"/>
            <w:noWrap/>
            <w:vAlign w:val="center"/>
          </w:tcPr>
          <w:p w14:paraId="1B0D42B4" w14:textId="77777777" w:rsidR="00444A43" w:rsidRPr="00CC08D7" w:rsidRDefault="00444A43" w:rsidP="00106B6F">
            <w:pPr>
              <w:rPr>
                <w:color w:val="000000"/>
                <w:sz w:val="20"/>
                <w:lang w:eastAsia="en-AU"/>
              </w:rPr>
            </w:pPr>
            <w:r w:rsidRPr="00CC08D7">
              <w:rPr>
                <w:color w:val="000000"/>
                <w:sz w:val="20"/>
              </w:rPr>
              <w:t>DAVIN</w:t>
            </w:r>
          </w:p>
        </w:tc>
        <w:tc>
          <w:tcPr>
            <w:tcW w:w="4308" w:type="dxa"/>
            <w:tcBorders>
              <w:top w:val="nil"/>
              <w:left w:val="nil"/>
              <w:bottom w:val="single" w:sz="4" w:space="0" w:color="auto"/>
              <w:right w:val="single" w:sz="4" w:space="0" w:color="auto"/>
            </w:tcBorders>
            <w:shd w:val="clear" w:color="auto" w:fill="auto"/>
            <w:noWrap/>
            <w:vAlign w:val="center"/>
          </w:tcPr>
          <w:p w14:paraId="66C4AD62" w14:textId="77777777" w:rsidR="00444A43" w:rsidRPr="00CC08D7" w:rsidRDefault="00444A43" w:rsidP="00106B6F">
            <w:pPr>
              <w:rPr>
                <w:color w:val="000000"/>
                <w:sz w:val="20"/>
                <w:lang w:eastAsia="en-AU"/>
              </w:rPr>
            </w:pPr>
            <w:r w:rsidRPr="00CC08D7">
              <w:rPr>
                <w:color w:val="000000"/>
                <w:sz w:val="20"/>
              </w:rPr>
              <w:t>8 VICKERS CRESCENT</w:t>
            </w:r>
          </w:p>
        </w:tc>
        <w:tc>
          <w:tcPr>
            <w:tcW w:w="1867" w:type="dxa"/>
            <w:tcBorders>
              <w:top w:val="nil"/>
              <w:left w:val="nil"/>
              <w:bottom w:val="single" w:sz="4" w:space="0" w:color="auto"/>
              <w:right w:val="single" w:sz="4" w:space="0" w:color="auto"/>
            </w:tcBorders>
            <w:shd w:val="clear" w:color="auto" w:fill="auto"/>
            <w:noWrap/>
            <w:vAlign w:val="center"/>
          </w:tcPr>
          <w:p w14:paraId="223C7912" w14:textId="77777777" w:rsidR="00444A43" w:rsidRPr="00CC08D7" w:rsidRDefault="00444A43" w:rsidP="00106B6F">
            <w:pPr>
              <w:rPr>
                <w:color w:val="000000"/>
                <w:sz w:val="20"/>
                <w:lang w:eastAsia="en-AU"/>
              </w:rPr>
            </w:pPr>
            <w:r w:rsidRPr="00CC08D7">
              <w:rPr>
                <w:color w:val="000000"/>
                <w:sz w:val="20"/>
              </w:rPr>
              <w:t>FLYNN</w:t>
            </w:r>
          </w:p>
        </w:tc>
        <w:tc>
          <w:tcPr>
            <w:tcW w:w="1559" w:type="dxa"/>
            <w:tcBorders>
              <w:top w:val="nil"/>
              <w:left w:val="nil"/>
              <w:bottom w:val="single" w:sz="4" w:space="0" w:color="auto"/>
              <w:right w:val="single" w:sz="4" w:space="0" w:color="auto"/>
            </w:tcBorders>
            <w:shd w:val="clear" w:color="auto" w:fill="auto"/>
            <w:noWrap/>
            <w:vAlign w:val="center"/>
          </w:tcPr>
          <w:p w14:paraId="04FD73AC" w14:textId="77777777" w:rsidR="00444A43" w:rsidRPr="00CC08D7" w:rsidRDefault="00444A43" w:rsidP="00106B6F">
            <w:pPr>
              <w:jc w:val="right"/>
              <w:rPr>
                <w:color w:val="000000"/>
                <w:sz w:val="20"/>
                <w:lang w:eastAsia="en-AU"/>
              </w:rPr>
            </w:pPr>
            <w:r w:rsidRPr="00CC08D7">
              <w:rPr>
                <w:color w:val="000000"/>
                <w:sz w:val="20"/>
              </w:rPr>
              <w:t>478.58</w:t>
            </w:r>
          </w:p>
        </w:tc>
      </w:tr>
      <w:tr w:rsidR="00444A43" w:rsidRPr="00CC08D7" w14:paraId="3E928452"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16D0D0C" w14:textId="77777777" w:rsidR="00444A43" w:rsidRPr="000D20CE" w:rsidRDefault="00444A43" w:rsidP="00106B6F">
            <w:pPr>
              <w:rPr>
                <w:color w:val="000000"/>
                <w:sz w:val="20"/>
                <w:lang w:eastAsia="en-AU"/>
              </w:rPr>
            </w:pPr>
            <w:r w:rsidRPr="000D20CE">
              <w:rPr>
                <w:sz w:val="22"/>
                <w:szCs w:val="22"/>
              </w:rPr>
              <w:t>34</w:t>
            </w:r>
          </w:p>
        </w:tc>
        <w:tc>
          <w:tcPr>
            <w:tcW w:w="3402" w:type="dxa"/>
            <w:tcBorders>
              <w:top w:val="nil"/>
              <w:left w:val="nil"/>
              <w:bottom w:val="single" w:sz="4" w:space="0" w:color="auto"/>
              <w:right w:val="single" w:sz="4" w:space="0" w:color="auto"/>
            </w:tcBorders>
            <w:shd w:val="clear" w:color="auto" w:fill="auto"/>
            <w:noWrap/>
            <w:vAlign w:val="center"/>
          </w:tcPr>
          <w:p w14:paraId="4F9A3563" w14:textId="77777777" w:rsidR="00444A43" w:rsidRPr="00CC08D7" w:rsidRDefault="00444A43" w:rsidP="00106B6F">
            <w:pPr>
              <w:rPr>
                <w:color w:val="000000"/>
                <w:sz w:val="20"/>
                <w:lang w:eastAsia="en-AU"/>
              </w:rPr>
            </w:pPr>
            <w:r w:rsidRPr="00CC08D7">
              <w:rPr>
                <w:color w:val="000000"/>
                <w:sz w:val="20"/>
              </w:rPr>
              <w:t>CURRELL</w:t>
            </w:r>
          </w:p>
        </w:tc>
        <w:tc>
          <w:tcPr>
            <w:tcW w:w="2126" w:type="dxa"/>
            <w:tcBorders>
              <w:top w:val="nil"/>
              <w:left w:val="nil"/>
              <w:bottom w:val="single" w:sz="4" w:space="0" w:color="auto"/>
              <w:right w:val="single" w:sz="4" w:space="0" w:color="auto"/>
            </w:tcBorders>
            <w:shd w:val="clear" w:color="auto" w:fill="auto"/>
            <w:noWrap/>
            <w:vAlign w:val="center"/>
          </w:tcPr>
          <w:p w14:paraId="69FF015D" w14:textId="77777777" w:rsidR="00444A43" w:rsidRPr="00CC08D7" w:rsidRDefault="00444A43" w:rsidP="00106B6F">
            <w:pPr>
              <w:rPr>
                <w:color w:val="000000"/>
                <w:sz w:val="20"/>
                <w:lang w:eastAsia="en-AU"/>
              </w:rPr>
            </w:pPr>
            <w:r w:rsidRPr="00CC08D7">
              <w:rPr>
                <w:color w:val="000000"/>
                <w:sz w:val="20"/>
              </w:rPr>
              <w:t>ANDREW</w:t>
            </w:r>
          </w:p>
        </w:tc>
        <w:tc>
          <w:tcPr>
            <w:tcW w:w="4308" w:type="dxa"/>
            <w:tcBorders>
              <w:top w:val="nil"/>
              <w:left w:val="nil"/>
              <w:bottom w:val="single" w:sz="4" w:space="0" w:color="auto"/>
              <w:right w:val="single" w:sz="4" w:space="0" w:color="auto"/>
            </w:tcBorders>
            <w:shd w:val="clear" w:color="auto" w:fill="auto"/>
            <w:noWrap/>
            <w:vAlign w:val="center"/>
          </w:tcPr>
          <w:p w14:paraId="76E42F63" w14:textId="77777777" w:rsidR="00444A43" w:rsidRPr="00CC08D7" w:rsidRDefault="00444A43" w:rsidP="00106B6F">
            <w:pPr>
              <w:rPr>
                <w:color w:val="000000"/>
                <w:sz w:val="20"/>
                <w:lang w:eastAsia="en-AU"/>
              </w:rPr>
            </w:pPr>
            <w:r w:rsidRPr="00CC08D7">
              <w:rPr>
                <w:color w:val="000000"/>
                <w:sz w:val="20"/>
              </w:rPr>
              <w:t>404/2 MARCUS CLARKE STREET</w:t>
            </w:r>
          </w:p>
        </w:tc>
        <w:tc>
          <w:tcPr>
            <w:tcW w:w="1867" w:type="dxa"/>
            <w:tcBorders>
              <w:top w:val="nil"/>
              <w:left w:val="nil"/>
              <w:bottom w:val="single" w:sz="4" w:space="0" w:color="auto"/>
              <w:right w:val="single" w:sz="4" w:space="0" w:color="auto"/>
            </w:tcBorders>
            <w:shd w:val="clear" w:color="auto" w:fill="auto"/>
            <w:noWrap/>
            <w:vAlign w:val="center"/>
          </w:tcPr>
          <w:p w14:paraId="2AFAEAAB" w14:textId="77777777" w:rsidR="00444A43" w:rsidRPr="00CC08D7" w:rsidRDefault="00444A43" w:rsidP="00106B6F">
            <w:pPr>
              <w:rPr>
                <w:color w:val="000000"/>
                <w:sz w:val="20"/>
                <w:lang w:eastAsia="en-AU"/>
              </w:rPr>
            </w:pPr>
            <w:r w:rsidRPr="00CC08D7">
              <w:rPr>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770965C7" w14:textId="77777777" w:rsidR="00444A43" w:rsidRPr="00CC08D7" w:rsidRDefault="00444A43" w:rsidP="00106B6F">
            <w:pPr>
              <w:jc w:val="right"/>
              <w:rPr>
                <w:color w:val="000000"/>
                <w:sz w:val="20"/>
                <w:lang w:eastAsia="en-AU"/>
              </w:rPr>
            </w:pPr>
            <w:r w:rsidRPr="00CC08D7">
              <w:rPr>
                <w:color w:val="000000"/>
                <w:sz w:val="20"/>
              </w:rPr>
              <w:t>1,000.00</w:t>
            </w:r>
          </w:p>
        </w:tc>
      </w:tr>
      <w:tr w:rsidR="00444A43" w:rsidRPr="00CC08D7" w14:paraId="7C2B667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5EB0F8A" w14:textId="77777777" w:rsidR="00444A43" w:rsidRPr="000D20CE" w:rsidRDefault="00444A43" w:rsidP="00106B6F">
            <w:pPr>
              <w:rPr>
                <w:color w:val="000000"/>
                <w:sz w:val="20"/>
                <w:lang w:eastAsia="en-AU"/>
              </w:rPr>
            </w:pPr>
            <w:r w:rsidRPr="000D20CE">
              <w:rPr>
                <w:sz w:val="22"/>
                <w:szCs w:val="22"/>
              </w:rPr>
              <w:t>35</w:t>
            </w:r>
          </w:p>
        </w:tc>
        <w:tc>
          <w:tcPr>
            <w:tcW w:w="3402" w:type="dxa"/>
            <w:tcBorders>
              <w:top w:val="nil"/>
              <w:left w:val="nil"/>
              <w:bottom w:val="single" w:sz="4" w:space="0" w:color="auto"/>
              <w:right w:val="single" w:sz="4" w:space="0" w:color="auto"/>
            </w:tcBorders>
            <w:shd w:val="clear" w:color="auto" w:fill="auto"/>
            <w:noWrap/>
            <w:vAlign w:val="center"/>
          </w:tcPr>
          <w:p w14:paraId="75BFDB20" w14:textId="77777777" w:rsidR="00444A43" w:rsidRPr="00CC08D7" w:rsidRDefault="00444A43" w:rsidP="00106B6F">
            <w:pPr>
              <w:rPr>
                <w:color w:val="000000"/>
                <w:sz w:val="20"/>
                <w:lang w:eastAsia="en-AU"/>
              </w:rPr>
            </w:pPr>
            <w:r w:rsidRPr="00CC08D7">
              <w:rPr>
                <w:color w:val="000000"/>
                <w:sz w:val="20"/>
              </w:rPr>
              <w:t>DALY</w:t>
            </w:r>
          </w:p>
        </w:tc>
        <w:tc>
          <w:tcPr>
            <w:tcW w:w="2126" w:type="dxa"/>
            <w:tcBorders>
              <w:top w:val="nil"/>
              <w:left w:val="nil"/>
              <w:bottom w:val="single" w:sz="4" w:space="0" w:color="auto"/>
              <w:right w:val="single" w:sz="4" w:space="0" w:color="auto"/>
            </w:tcBorders>
            <w:shd w:val="clear" w:color="auto" w:fill="auto"/>
            <w:noWrap/>
            <w:vAlign w:val="center"/>
          </w:tcPr>
          <w:p w14:paraId="5C464B17" w14:textId="77777777" w:rsidR="00444A43" w:rsidRPr="00CC08D7" w:rsidRDefault="00444A43" w:rsidP="00106B6F">
            <w:pPr>
              <w:rPr>
                <w:color w:val="000000"/>
                <w:sz w:val="20"/>
                <w:lang w:eastAsia="en-AU"/>
              </w:rPr>
            </w:pPr>
            <w:r w:rsidRPr="00CC08D7">
              <w:rPr>
                <w:color w:val="000000"/>
                <w:sz w:val="20"/>
              </w:rPr>
              <w:t>RAYMOND</w:t>
            </w:r>
          </w:p>
        </w:tc>
        <w:tc>
          <w:tcPr>
            <w:tcW w:w="4308" w:type="dxa"/>
            <w:tcBorders>
              <w:top w:val="nil"/>
              <w:left w:val="nil"/>
              <w:bottom w:val="single" w:sz="4" w:space="0" w:color="auto"/>
              <w:right w:val="single" w:sz="4" w:space="0" w:color="auto"/>
            </w:tcBorders>
            <w:shd w:val="clear" w:color="auto" w:fill="auto"/>
            <w:noWrap/>
            <w:vAlign w:val="center"/>
          </w:tcPr>
          <w:p w14:paraId="0FBBA3ED" w14:textId="77777777" w:rsidR="00444A43" w:rsidRPr="00CC08D7" w:rsidRDefault="00444A43" w:rsidP="00106B6F">
            <w:pPr>
              <w:rPr>
                <w:color w:val="000000"/>
                <w:sz w:val="20"/>
                <w:lang w:eastAsia="en-AU"/>
              </w:rPr>
            </w:pPr>
            <w:r w:rsidRPr="00CC08D7">
              <w:rPr>
                <w:color w:val="000000"/>
                <w:sz w:val="20"/>
              </w:rPr>
              <w:t>8 VICKERS CRESCENT</w:t>
            </w:r>
          </w:p>
        </w:tc>
        <w:tc>
          <w:tcPr>
            <w:tcW w:w="1867" w:type="dxa"/>
            <w:tcBorders>
              <w:top w:val="nil"/>
              <w:left w:val="nil"/>
              <w:bottom w:val="single" w:sz="4" w:space="0" w:color="auto"/>
              <w:right w:val="single" w:sz="4" w:space="0" w:color="auto"/>
            </w:tcBorders>
            <w:shd w:val="clear" w:color="auto" w:fill="auto"/>
            <w:noWrap/>
            <w:vAlign w:val="center"/>
          </w:tcPr>
          <w:p w14:paraId="2C8C6429" w14:textId="77777777" w:rsidR="00444A43" w:rsidRPr="00CC08D7" w:rsidRDefault="00444A43" w:rsidP="00106B6F">
            <w:pPr>
              <w:rPr>
                <w:color w:val="000000"/>
                <w:sz w:val="20"/>
                <w:lang w:eastAsia="en-AU"/>
              </w:rPr>
            </w:pPr>
            <w:r w:rsidRPr="00CC08D7">
              <w:rPr>
                <w:color w:val="000000"/>
                <w:sz w:val="20"/>
              </w:rPr>
              <w:t>FLYNN</w:t>
            </w:r>
          </w:p>
        </w:tc>
        <w:tc>
          <w:tcPr>
            <w:tcW w:w="1559" w:type="dxa"/>
            <w:tcBorders>
              <w:top w:val="nil"/>
              <w:left w:val="nil"/>
              <w:bottom w:val="single" w:sz="4" w:space="0" w:color="auto"/>
              <w:right w:val="single" w:sz="4" w:space="0" w:color="auto"/>
            </w:tcBorders>
            <w:shd w:val="clear" w:color="auto" w:fill="auto"/>
            <w:noWrap/>
            <w:vAlign w:val="center"/>
          </w:tcPr>
          <w:p w14:paraId="20EB410D" w14:textId="77777777" w:rsidR="00444A43" w:rsidRPr="00CC08D7" w:rsidRDefault="00444A43" w:rsidP="00106B6F">
            <w:pPr>
              <w:jc w:val="right"/>
              <w:rPr>
                <w:color w:val="000000"/>
                <w:sz w:val="20"/>
                <w:lang w:eastAsia="en-AU"/>
              </w:rPr>
            </w:pPr>
            <w:r w:rsidRPr="00CC08D7">
              <w:rPr>
                <w:color w:val="000000"/>
                <w:sz w:val="20"/>
              </w:rPr>
              <w:t>478.58</w:t>
            </w:r>
          </w:p>
        </w:tc>
      </w:tr>
      <w:tr w:rsidR="00444A43" w:rsidRPr="00CC08D7" w14:paraId="09F6D75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807B04A" w14:textId="77777777" w:rsidR="00444A43" w:rsidRPr="000D20CE" w:rsidRDefault="00444A43" w:rsidP="00106B6F">
            <w:pPr>
              <w:rPr>
                <w:color w:val="000000"/>
                <w:sz w:val="20"/>
                <w:lang w:eastAsia="en-AU"/>
              </w:rPr>
            </w:pPr>
            <w:r w:rsidRPr="000D20CE">
              <w:rPr>
                <w:sz w:val="22"/>
                <w:szCs w:val="22"/>
              </w:rPr>
              <w:t>36</w:t>
            </w:r>
          </w:p>
        </w:tc>
        <w:tc>
          <w:tcPr>
            <w:tcW w:w="3402" w:type="dxa"/>
            <w:tcBorders>
              <w:top w:val="nil"/>
              <w:left w:val="nil"/>
              <w:bottom w:val="single" w:sz="4" w:space="0" w:color="auto"/>
              <w:right w:val="single" w:sz="4" w:space="0" w:color="auto"/>
            </w:tcBorders>
            <w:shd w:val="clear" w:color="auto" w:fill="auto"/>
            <w:noWrap/>
            <w:vAlign w:val="center"/>
          </w:tcPr>
          <w:p w14:paraId="4A02C97E" w14:textId="77777777" w:rsidR="00444A43" w:rsidRPr="00CC08D7" w:rsidRDefault="00444A43" w:rsidP="00106B6F">
            <w:pPr>
              <w:rPr>
                <w:color w:val="000000"/>
                <w:sz w:val="20"/>
                <w:lang w:eastAsia="en-AU"/>
              </w:rPr>
            </w:pPr>
            <w:r w:rsidRPr="00CC08D7">
              <w:rPr>
                <w:color w:val="000000"/>
                <w:sz w:val="20"/>
              </w:rPr>
              <w:t>DAVIES</w:t>
            </w:r>
          </w:p>
        </w:tc>
        <w:tc>
          <w:tcPr>
            <w:tcW w:w="2126" w:type="dxa"/>
            <w:tcBorders>
              <w:top w:val="nil"/>
              <w:left w:val="nil"/>
              <w:bottom w:val="single" w:sz="4" w:space="0" w:color="auto"/>
              <w:right w:val="single" w:sz="4" w:space="0" w:color="auto"/>
            </w:tcBorders>
            <w:shd w:val="clear" w:color="auto" w:fill="auto"/>
            <w:noWrap/>
            <w:vAlign w:val="center"/>
          </w:tcPr>
          <w:p w14:paraId="67F8D2F8" w14:textId="77777777" w:rsidR="00444A43" w:rsidRPr="00CC08D7" w:rsidRDefault="00444A43" w:rsidP="00106B6F">
            <w:pPr>
              <w:rPr>
                <w:color w:val="000000"/>
                <w:sz w:val="20"/>
                <w:lang w:eastAsia="en-AU"/>
              </w:rPr>
            </w:pPr>
            <w:r w:rsidRPr="00CC08D7">
              <w:rPr>
                <w:color w:val="000000"/>
                <w:sz w:val="20"/>
              </w:rPr>
              <w:t>BENJAMIN</w:t>
            </w:r>
          </w:p>
        </w:tc>
        <w:tc>
          <w:tcPr>
            <w:tcW w:w="4308" w:type="dxa"/>
            <w:tcBorders>
              <w:top w:val="nil"/>
              <w:left w:val="nil"/>
              <w:bottom w:val="single" w:sz="4" w:space="0" w:color="auto"/>
              <w:right w:val="single" w:sz="4" w:space="0" w:color="auto"/>
            </w:tcBorders>
            <w:shd w:val="clear" w:color="auto" w:fill="auto"/>
            <w:noWrap/>
            <w:vAlign w:val="center"/>
          </w:tcPr>
          <w:p w14:paraId="4FC25906" w14:textId="77777777" w:rsidR="00444A43" w:rsidRPr="00CC08D7" w:rsidRDefault="00444A43" w:rsidP="00106B6F">
            <w:pPr>
              <w:rPr>
                <w:color w:val="000000"/>
                <w:sz w:val="20"/>
                <w:lang w:eastAsia="en-AU"/>
              </w:rPr>
            </w:pPr>
            <w:r w:rsidRPr="00CC08D7">
              <w:rPr>
                <w:color w:val="000000"/>
                <w:sz w:val="20"/>
              </w:rPr>
              <w:t>7 MACFARLAN PLACE</w:t>
            </w:r>
          </w:p>
        </w:tc>
        <w:tc>
          <w:tcPr>
            <w:tcW w:w="1867" w:type="dxa"/>
            <w:tcBorders>
              <w:top w:val="nil"/>
              <w:left w:val="nil"/>
              <w:bottom w:val="single" w:sz="4" w:space="0" w:color="auto"/>
              <w:right w:val="single" w:sz="4" w:space="0" w:color="auto"/>
            </w:tcBorders>
            <w:shd w:val="clear" w:color="auto" w:fill="auto"/>
            <w:noWrap/>
            <w:vAlign w:val="center"/>
          </w:tcPr>
          <w:p w14:paraId="6DDE085A" w14:textId="77777777" w:rsidR="00444A43" w:rsidRPr="00CC08D7" w:rsidRDefault="00444A43" w:rsidP="00106B6F">
            <w:pPr>
              <w:rPr>
                <w:color w:val="000000"/>
                <w:sz w:val="20"/>
                <w:lang w:eastAsia="en-AU"/>
              </w:rPr>
            </w:pPr>
            <w:r w:rsidRPr="00CC08D7">
              <w:rPr>
                <w:color w:val="000000"/>
                <w:sz w:val="20"/>
              </w:rPr>
              <w:t>LATHAM</w:t>
            </w:r>
          </w:p>
        </w:tc>
        <w:tc>
          <w:tcPr>
            <w:tcW w:w="1559" w:type="dxa"/>
            <w:tcBorders>
              <w:top w:val="nil"/>
              <w:left w:val="nil"/>
              <w:bottom w:val="single" w:sz="4" w:space="0" w:color="auto"/>
              <w:right w:val="single" w:sz="4" w:space="0" w:color="auto"/>
            </w:tcBorders>
            <w:shd w:val="clear" w:color="auto" w:fill="auto"/>
            <w:noWrap/>
            <w:vAlign w:val="center"/>
          </w:tcPr>
          <w:p w14:paraId="79F36857" w14:textId="77777777" w:rsidR="00444A43" w:rsidRPr="00CC08D7" w:rsidRDefault="00444A43" w:rsidP="00106B6F">
            <w:pPr>
              <w:jc w:val="right"/>
              <w:rPr>
                <w:color w:val="000000"/>
                <w:sz w:val="20"/>
                <w:lang w:eastAsia="en-AU"/>
              </w:rPr>
            </w:pPr>
            <w:r w:rsidRPr="00CC08D7">
              <w:rPr>
                <w:color w:val="000000"/>
                <w:sz w:val="20"/>
              </w:rPr>
              <w:t>343.50</w:t>
            </w:r>
          </w:p>
        </w:tc>
      </w:tr>
      <w:tr w:rsidR="00444A43" w:rsidRPr="00CC08D7" w14:paraId="120B00D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DB07A60" w14:textId="77777777" w:rsidR="00444A43" w:rsidRPr="000D20CE" w:rsidRDefault="00444A43" w:rsidP="00106B6F">
            <w:pPr>
              <w:rPr>
                <w:color w:val="000000"/>
                <w:sz w:val="20"/>
                <w:lang w:eastAsia="en-AU"/>
              </w:rPr>
            </w:pPr>
            <w:r w:rsidRPr="000D20CE">
              <w:rPr>
                <w:sz w:val="22"/>
                <w:szCs w:val="22"/>
              </w:rPr>
              <w:t>37</w:t>
            </w:r>
          </w:p>
        </w:tc>
        <w:tc>
          <w:tcPr>
            <w:tcW w:w="3402" w:type="dxa"/>
            <w:tcBorders>
              <w:top w:val="nil"/>
              <w:left w:val="nil"/>
              <w:bottom w:val="single" w:sz="4" w:space="0" w:color="auto"/>
              <w:right w:val="single" w:sz="4" w:space="0" w:color="auto"/>
            </w:tcBorders>
            <w:shd w:val="clear" w:color="auto" w:fill="auto"/>
            <w:noWrap/>
            <w:vAlign w:val="center"/>
          </w:tcPr>
          <w:p w14:paraId="5653972E" w14:textId="77777777" w:rsidR="00444A43" w:rsidRPr="00CC08D7" w:rsidRDefault="00444A43" w:rsidP="00106B6F">
            <w:pPr>
              <w:rPr>
                <w:color w:val="000000"/>
                <w:sz w:val="20"/>
                <w:lang w:eastAsia="en-AU"/>
              </w:rPr>
            </w:pPr>
            <w:r w:rsidRPr="00CC08D7">
              <w:rPr>
                <w:color w:val="000000"/>
                <w:sz w:val="20"/>
              </w:rPr>
              <w:t>DENISE FLINT REAL ESTATE</w:t>
            </w:r>
          </w:p>
        </w:tc>
        <w:tc>
          <w:tcPr>
            <w:tcW w:w="2126" w:type="dxa"/>
            <w:tcBorders>
              <w:top w:val="nil"/>
              <w:left w:val="nil"/>
              <w:bottom w:val="single" w:sz="4" w:space="0" w:color="auto"/>
              <w:right w:val="single" w:sz="4" w:space="0" w:color="auto"/>
            </w:tcBorders>
            <w:shd w:val="clear" w:color="auto" w:fill="auto"/>
            <w:noWrap/>
            <w:vAlign w:val="center"/>
          </w:tcPr>
          <w:p w14:paraId="5FDBA589"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086A7335" w14:textId="77777777" w:rsidR="00444A43" w:rsidRPr="00CC08D7" w:rsidRDefault="00444A43" w:rsidP="00106B6F">
            <w:pPr>
              <w:rPr>
                <w:color w:val="000000"/>
                <w:sz w:val="20"/>
                <w:lang w:eastAsia="en-AU"/>
              </w:rPr>
            </w:pPr>
            <w:r w:rsidRPr="00CC08D7">
              <w:rPr>
                <w:color w:val="000000"/>
                <w:sz w:val="20"/>
              </w:rPr>
              <w:t>9/9 JARDINE STREET</w:t>
            </w:r>
          </w:p>
        </w:tc>
        <w:tc>
          <w:tcPr>
            <w:tcW w:w="1867" w:type="dxa"/>
            <w:tcBorders>
              <w:top w:val="nil"/>
              <w:left w:val="nil"/>
              <w:bottom w:val="single" w:sz="4" w:space="0" w:color="auto"/>
              <w:right w:val="single" w:sz="4" w:space="0" w:color="auto"/>
            </w:tcBorders>
            <w:shd w:val="clear" w:color="auto" w:fill="auto"/>
            <w:noWrap/>
            <w:vAlign w:val="center"/>
          </w:tcPr>
          <w:p w14:paraId="76D26415" w14:textId="77777777" w:rsidR="00444A43" w:rsidRPr="00CC08D7" w:rsidRDefault="00444A43" w:rsidP="00106B6F">
            <w:pPr>
              <w:rPr>
                <w:color w:val="000000"/>
                <w:sz w:val="20"/>
                <w:lang w:eastAsia="en-AU"/>
              </w:rPr>
            </w:pPr>
            <w:r w:rsidRPr="00CC08D7">
              <w:rPr>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005683CD" w14:textId="77777777" w:rsidR="00444A43" w:rsidRPr="00CC08D7" w:rsidRDefault="00444A43" w:rsidP="00106B6F">
            <w:pPr>
              <w:jc w:val="right"/>
              <w:rPr>
                <w:color w:val="000000"/>
                <w:sz w:val="20"/>
                <w:lang w:eastAsia="en-AU"/>
              </w:rPr>
            </w:pPr>
            <w:r w:rsidRPr="00CC08D7">
              <w:rPr>
                <w:color w:val="000000"/>
                <w:sz w:val="20"/>
              </w:rPr>
              <w:t>100.00</w:t>
            </w:r>
          </w:p>
        </w:tc>
      </w:tr>
      <w:tr w:rsidR="00444A43" w:rsidRPr="00CC08D7" w14:paraId="25CA51A6"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B2C7992" w14:textId="77777777" w:rsidR="00444A43" w:rsidRPr="000D20CE" w:rsidRDefault="00444A43" w:rsidP="00106B6F">
            <w:pPr>
              <w:rPr>
                <w:color w:val="000000"/>
                <w:sz w:val="20"/>
                <w:lang w:eastAsia="en-AU"/>
              </w:rPr>
            </w:pPr>
            <w:r w:rsidRPr="000D20CE">
              <w:rPr>
                <w:sz w:val="22"/>
                <w:szCs w:val="22"/>
              </w:rPr>
              <w:t>38</w:t>
            </w:r>
          </w:p>
        </w:tc>
        <w:tc>
          <w:tcPr>
            <w:tcW w:w="3402" w:type="dxa"/>
            <w:tcBorders>
              <w:top w:val="nil"/>
              <w:left w:val="nil"/>
              <w:bottom w:val="single" w:sz="4" w:space="0" w:color="auto"/>
              <w:right w:val="single" w:sz="4" w:space="0" w:color="auto"/>
            </w:tcBorders>
            <w:shd w:val="clear" w:color="auto" w:fill="auto"/>
            <w:noWrap/>
            <w:vAlign w:val="center"/>
          </w:tcPr>
          <w:p w14:paraId="0440BE1A" w14:textId="77777777" w:rsidR="00444A43" w:rsidRPr="00CC08D7" w:rsidRDefault="00444A43" w:rsidP="00106B6F">
            <w:pPr>
              <w:rPr>
                <w:color w:val="000000"/>
                <w:sz w:val="20"/>
                <w:lang w:eastAsia="en-AU"/>
              </w:rPr>
            </w:pPr>
            <w:r w:rsidRPr="00CC08D7">
              <w:rPr>
                <w:color w:val="000000"/>
                <w:sz w:val="20"/>
              </w:rPr>
              <w:t>DENNIS</w:t>
            </w:r>
          </w:p>
        </w:tc>
        <w:tc>
          <w:tcPr>
            <w:tcW w:w="2126" w:type="dxa"/>
            <w:tcBorders>
              <w:top w:val="nil"/>
              <w:left w:val="nil"/>
              <w:bottom w:val="single" w:sz="4" w:space="0" w:color="auto"/>
              <w:right w:val="single" w:sz="4" w:space="0" w:color="auto"/>
            </w:tcBorders>
            <w:shd w:val="clear" w:color="auto" w:fill="auto"/>
            <w:noWrap/>
            <w:vAlign w:val="center"/>
          </w:tcPr>
          <w:p w14:paraId="42C98BE4" w14:textId="77777777" w:rsidR="00444A43" w:rsidRPr="00CC08D7" w:rsidRDefault="00444A43" w:rsidP="00106B6F">
            <w:pPr>
              <w:rPr>
                <w:color w:val="000000"/>
                <w:sz w:val="20"/>
                <w:lang w:eastAsia="en-AU"/>
              </w:rPr>
            </w:pPr>
            <w:r w:rsidRPr="00CC08D7">
              <w:rPr>
                <w:color w:val="000000"/>
                <w:sz w:val="20"/>
              </w:rPr>
              <w:t>JUNKO</w:t>
            </w:r>
          </w:p>
        </w:tc>
        <w:tc>
          <w:tcPr>
            <w:tcW w:w="4308" w:type="dxa"/>
            <w:tcBorders>
              <w:top w:val="nil"/>
              <w:left w:val="nil"/>
              <w:bottom w:val="single" w:sz="4" w:space="0" w:color="auto"/>
              <w:right w:val="single" w:sz="4" w:space="0" w:color="auto"/>
            </w:tcBorders>
            <w:shd w:val="clear" w:color="auto" w:fill="auto"/>
            <w:noWrap/>
            <w:vAlign w:val="center"/>
          </w:tcPr>
          <w:p w14:paraId="49087641" w14:textId="77777777" w:rsidR="00444A43" w:rsidRPr="00CC08D7" w:rsidRDefault="00444A43" w:rsidP="00106B6F">
            <w:pPr>
              <w:rPr>
                <w:color w:val="000000"/>
                <w:sz w:val="20"/>
                <w:lang w:eastAsia="en-AU"/>
              </w:rPr>
            </w:pPr>
            <w:r w:rsidRPr="00CC08D7">
              <w:rPr>
                <w:color w:val="000000"/>
                <w:sz w:val="20"/>
              </w:rPr>
              <w:t>37 OLYMPUS WAY</w:t>
            </w:r>
          </w:p>
        </w:tc>
        <w:tc>
          <w:tcPr>
            <w:tcW w:w="1867" w:type="dxa"/>
            <w:tcBorders>
              <w:top w:val="nil"/>
              <w:left w:val="nil"/>
              <w:bottom w:val="single" w:sz="4" w:space="0" w:color="auto"/>
              <w:right w:val="single" w:sz="4" w:space="0" w:color="auto"/>
            </w:tcBorders>
            <w:shd w:val="clear" w:color="auto" w:fill="auto"/>
            <w:noWrap/>
            <w:vAlign w:val="center"/>
          </w:tcPr>
          <w:p w14:paraId="64AD7FF1" w14:textId="77777777" w:rsidR="00444A43" w:rsidRPr="00CC08D7" w:rsidRDefault="00444A43" w:rsidP="00106B6F">
            <w:pPr>
              <w:rPr>
                <w:color w:val="000000"/>
                <w:sz w:val="20"/>
                <w:lang w:eastAsia="en-AU"/>
              </w:rPr>
            </w:pPr>
            <w:r w:rsidRPr="00CC08D7">
              <w:rPr>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6F1222B4" w14:textId="77777777" w:rsidR="00444A43" w:rsidRPr="00CC08D7" w:rsidRDefault="00444A43" w:rsidP="00106B6F">
            <w:pPr>
              <w:jc w:val="right"/>
              <w:rPr>
                <w:color w:val="000000"/>
                <w:sz w:val="20"/>
                <w:lang w:eastAsia="en-AU"/>
              </w:rPr>
            </w:pPr>
            <w:r w:rsidRPr="00CC08D7">
              <w:rPr>
                <w:color w:val="000000"/>
                <w:sz w:val="20"/>
              </w:rPr>
              <w:t>10.91</w:t>
            </w:r>
          </w:p>
        </w:tc>
      </w:tr>
      <w:tr w:rsidR="00444A43" w:rsidRPr="00CC08D7" w14:paraId="62D22107"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DAB0354" w14:textId="77777777" w:rsidR="00444A43" w:rsidRPr="000D20CE" w:rsidRDefault="00444A43" w:rsidP="00106B6F">
            <w:pPr>
              <w:rPr>
                <w:color w:val="000000"/>
                <w:sz w:val="20"/>
                <w:lang w:eastAsia="en-AU"/>
              </w:rPr>
            </w:pPr>
            <w:r w:rsidRPr="000D20CE">
              <w:rPr>
                <w:sz w:val="22"/>
                <w:szCs w:val="22"/>
              </w:rPr>
              <w:t>39</w:t>
            </w:r>
          </w:p>
        </w:tc>
        <w:tc>
          <w:tcPr>
            <w:tcW w:w="3402" w:type="dxa"/>
            <w:tcBorders>
              <w:top w:val="nil"/>
              <w:left w:val="nil"/>
              <w:bottom w:val="single" w:sz="4" w:space="0" w:color="auto"/>
              <w:right w:val="single" w:sz="4" w:space="0" w:color="auto"/>
            </w:tcBorders>
            <w:shd w:val="clear" w:color="auto" w:fill="auto"/>
            <w:noWrap/>
            <w:vAlign w:val="center"/>
          </w:tcPr>
          <w:p w14:paraId="04AB85EF" w14:textId="77777777" w:rsidR="00444A43" w:rsidRPr="00CC08D7" w:rsidRDefault="00444A43" w:rsidP="00106B6F">
            <w:pPr>
              <w:rPr>
                <w:color w:val="000000"/>
                <w:sz w:val="20"/>
                <w:lang w:eastAsia="en-AU"/>
              </w:rPr>
            </w:pPr>
            <w:r w:rsidRPr="00CC08D7">
              <w:rPr>
                <w:color w:val="000000"/>
                <w:sz w:val="20"/>
              </w:rPr>
              <w:t>DENNIS</w:t>
            </w:r>
          </w:p>
        </w:tc>
        <w:tc>
          <w:tcPr>
            <w:tcW w:w="2126" w:type="dxa"/>
            <w:tcBorders>
              <w:top w:val="nil"/>
              <w:left w:val="nil"/>
              <w:bottom w:val="single" w:sz="4" w:space="0" w:color="auto"/>
              <w:right w:val="single" w:sz="4" w:space="0" w:color="auto"/>
            </w:tcBorders>
            <w:shd w:val="clear" w:color="auto" w:fill="auto"/>
            <w:noWrap/>
            <w:vAlign w:val="center"/>
          </w:tcPr>
          <w:p w14:paraId="433DE230" w14:textId="77777777" w:rsidR="00444A43" w:rsidRPr="00CC08D7" w:rsidRDefault="00444A43" w:rsidP="00106B6F">
            <w:pPr>
              <w:rPr>
                <w:color w:val="000000"/>
                <w:sz w:val="20"/>
                <w:lang w:eastAsia="en-AU"/>
              </w:rPr>
            </w:pPr>
            <w:r w:rsidRPr="00CC08D7">
              <w:rPr>
                <w:color w:val="000000"/>
                <w:sz w:val="20"/>
              </w:rPr>
              <w:t>RICHARD</w:t>
            </w:r>
          </w:p>
        </w:tc>
        <w:tc>
          <w:tcPr>
            <w:tcW w:w="4308" w:type="dxa"/>
            <w:tcBorders>
              <w:top w:val="nil"/>
              <w:left w:val="nil"/>
              <w:bottom w:val="single" w:sz="4" w:space="0" w:color="auto"/>
              <w:right w:val="single" w:sz="4" w:space="0" w:color="auto"/>
            </w:tcBorders>
            <w:shd w:val="clear" w:color="auto" w:fill="auto"/>
            <w:noWrap/>
            <w:vAlign w:val="center"/>
          </w:tcPr>
          <w:p w14:paraId="381B2667" w14:textId="77777777" w:rsidR="00444A43" w:rsidRPr="00CC08D7" w:rsidRDefault="00444A43" w:rsidP="00106B6F">
            <w:pPr>
              <w:rPr>
                <w:color w:val="000000"/>
                <w:sz w:val="20"/>
                <w:lang w:eastAsia="en-AU"/>
              </w:rPr>
            </w:pPr>
            <w:r w:rsidRPr="00CC08D7">
              <w:rPr>
                <w:color w:val="000000"/>
                <w:sz w:val="20"/>
              </w:rPr>
              <w:t>37 OLYMPUS WAY</w:t>
            </w:r>
          </w:p>
        </w:tc>
        <w:tc>
          <w:tcPr>
            <w:tcW w:w="1867" w:type="dxa"/>
            <w:tcBorders>
              <w:top w:val="nil"/>
              <w:left w:val="nil"/>
              <w:bottom w:val="single" w:sz="4" w:space="0" w:color="auto"/>
              <w:right w:val="single" w:sz="4" w:space="0" w:color="auto"/>
            </w:tcBorders>
            <w:shd w:val="clear" w:color="auto" w:fill="auto"/>
            <w:noWrap/>
            <w:vAlign w:val="center"/>
          </w:tcPr>
          <w:p w14:paraId="049D0487" w14:textId="77777777" w:rsidR="00444A43" w:rsidRPr="00CC08D7" w:rsidRDefault="00444A43" w:rsidP="00106B6F">
            <w:pPr>
              <w:rPr>
                <w:color w:val="000000"/>
                <w:sz w:val="20"/>
                <w:lang w:eastAsia="en-AU"/>
              </w:rPr>
            </w:pPr>
            <w:r w:rsidRPr="00CC08D7">
              <w:rPr>
                <w:color w:val="000000"/>
                <w:sz w:val="20"/>
              </w:rPr>
              <w:t>LYONS</w:t>
            </w:r>
          </w:p>
        </w:tc>
        <w:tc>
          <w:tcPr>
            <w:tcW w:w="1559" w:type="dxa"/>
            <w:tcBorders>
              <w:top w:val="nil"/>
              <w:left w:val="nil"/>
              <w:bottom w:val="single" w:sz="4" w:space="0" w:color="auto"/>
              <w:right w:val="single" w:sz="4" w:space="0" w:color="auto"/>
            </w:tcBorders>
            <w:shd w:val="clear" w:color="auto" w:fill="auto"/>
            <w:noWrap/>
            <w:vAlign w:val="center"/>
          </w:tcPr>
          <w:p w14:paraId="16C370FC" w14:textId="77777777" w:rsidR="00444A43" w:rsidRPr="00CC08D7" w:rsidRDefault="00444A43" w:rsidP="00106B6F">
            <w:pPr>
              <w:jc w:val="right"/>
              <w:rPr>
                <w:color w:val="000000"/>
                <w:sz w:val="20"/>
                <w:lang w:eastAsia="en-AU"/>
              </w:rPr>
            </w:pPr>
            <w:r w:rsidRPr="00CC08D7">
              <w:rPr>
                <w:color w:val="000000"/>
                <w:sz w:val="20"/>
              </w:rPr>
              <w:t>10.91</w:t>
            </w:r>
          </w:p>
        </w:tc>
      </w:tr>
      <w:tr w:rsidR="00444A43" w:rsidRPr="00CC08D7" w14:paraId="5352310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249ED33" w14:textId="77777777" w:rsidR="00444A43" w:rsidRPr="000D20CE" w:rsidRDefault="00444A43" w:rsidP="00106B6F">
            <w:pPr>
              <w:rPr>
                <w:color w:val="000000"/>
                <w:sz w:val="20"/>
                <w:lang w:eastAsia="en-AU"/>
              </w:rPr>
            </w:pPr>
            <w:r w:rsidRPr="000D20CE">
              <w:rPr>
                <w:sz w:val="22"/>
                <w:szCs w:val="22"/>
              </w:rPr>
              <w:t>40</w:t>
            </w:r>
          </w:p>
        </w:tc>
        <w:tc>
          <w:tcPr>
            <w:tcW w:w="3402" w:type="dxa"/>
            <w:tcBorders>
              <w:top w:val="nil"/>
              <w:left w:val="nil"/>
              <w:bottom w:val="single" w:sz="4" w:space="0" w:color="auto"/>
              <w:right w:val="single" w:sz="4" w:space="0" w:color="auto"/>
            </w:tcBorders>
            <w:shd w:val="clear" w:color="auto" w:fill="auto"/>
            <w:noWrap/>
            <w:vAlign w:val="center"/>
          </w:tcPr>
          <w:p w14:paraId="591D8755" w14:textId="77777777" w:rsidR="00444A43" w:rsidRPr="00CC08D7" w:rsidRDefault="00444A43" w:rsidP="00106B6F">
            <w:pPr>
              <w:rPr>
                <w:color w:val="000000"/>
                <w:sz w:val="20"/>
                <w:lang w:eastAsia="en-AU"/>
              </w:rPr>
            </w:pPr>
            <w:r w:rsidRPr="00CC08D7">
              <w:rPr>
                <w:color w:val="000000"/>
                <w:sz w:val="20"/>
              </w:rPr>
              <w:t>DEVI</w:t>
            </w:r>
          </w:p>
        </w:tc>
        <w:tc>
          <w:tcPr>
            <w:tcW w:w="2126" w:type="dxa"/>
            <w:tcBorders>
              <w:top w:val="nil"/>
              <w:left w:val="nil"/>
              <w:bottom w:val="single" w:sz="4" w:space="0" w:color="auto"/>
              <w:right w:val="single" w:sz="4" w:space="0" w:color="auto"/>
            </w:tcBorders>
            <w:shd w:val="clear" w:color="auto" w:fill="auto"/>
            <w:noWrap/>
            <w:vAlign w:val="center"/>
          </w:tcPr>
          <w:p w14:paraId="5CDD9E7F" w14:textId="77777777" w:rsidR="00444A43" w:rsidRPr="00CC08D7" w:rsidRDefault="00444A43" w:rsidP="00106B6F">
            <w:pPr>
              <w:rPr>
                <w:color w:val="000000"/>
                <w:sz w:val="20"/>
                <w:lang w:eastAsia="en-AU"/>
              </w:rPr>
            </w:pPr>
            <w:r w:rsidRPr="00CC08D7">
              <w:rPr>
                <w:color w:val="000000"/>
                <w:sz w:val="20"/>
              </w:rPr>
              <w:t>GEETA</w:t>
            </w:r>
          </w:p>
        </w:tc>
        <w:tc>
          <w:tcPr>
            <w:tcW w:w="4308" w:type="dxa"/>
            <w:tcBorders>
              <w:top w:val="nil"/>
              <w:left w:val="nil"/>
              <w:bottom w:val="single" w:sz="4" w:space="0" w:color="auto"/>
              <w:right w:val="single" w:sz="4" w:space="0" w:color="auto"/>
            </w:tcBorders>
            <w:shd w:val="clear" w:color="auto" w:fill="auto"/>
            <w:noWrap/>
            <w:vAlign w:val="center"/>
          </w:tcPr>
          <w:p w14:paraId="3D164714" w14:textId="77777777" w:rsidR="00444A43" w:rsidRPr="00CC08D7" w:rsidRDefault="00444A43" w:rsidP="00106B6F">
            <w:pPr>
              <w:rPr>
                <w:color w:val="000000"/>
                <w:sz w:val="20"/>
                <w:lang w:eastAsia="en-AU"/>
              </w:rPr>
            </w:pPr>
            <w:r w:rsidRPr="00CC08D7">
              <w:rPr>
                <w:color w:val="000000"/>
                <w:sz w:val="20"/>
              </w:rPr>
              <w:t>1 DALLAS PLACE</w:t>
            </w:r>
          </w:p>
        </w:tc>
        <w:tc>
          <w:tcPr>
            <w:tcW w:w="1867" w:type="dxa"/>
            <w:tcBorders>
              <w:top w:val="nil"/>
              <w:left w:val="nil"/>
              <w:bottom w:val="single" w:sz="4" w:space="0" w:color="auto"/>
              <w:right w:val="single" w:sz="4" w:space="0" w:color="auto"/>
            </w:tcBorders>
            <w:shd w:val="clear" w:color="auto" w:fill="auto"/>
            <w:noWrap/>
            <w:vAlign w:val="center"/>
          </w:tcPr>
          <w:p w14:paraId="1AB1950C" w14:textId="77777777" w:rsidR="00444A43" w:rsidRPr="00CC08D7" w:rsidRDefault="00444A43" w:rsidP="00106B6F">
            <w:pPr>
              <w:rPr>
                <w:color w:val="000000"/>
                <w:sz w:val="20"/>
                <w:lang w:eastAsia="en-AU"/>
              </w:rPr>
            </w:pPr>
            <w:r w:rsidRPr="00CC08D7">
              <w:rPr>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29AFAB7A" w14:textId="77777777" w:rsidR="00444A43" w:rsidRPr="00CC08D7" w:rsidRDefault="00444A43" w:rsidP="00106B6F">
            <w:pPr>
              <w:jc w:val="right"/>
              <w:rPr>
                <w:color w:val="000000"/>
                <w:sz w:val="20"/>
                <w:lang w:eastAsia="en-AU"/>
              </w:rPr>
            </w:pPr>
            <w:r w:rsidRPr="00CC08D7">
              <w:rPr>
                <w:color w:val="000000"/>
                <w:sz w:val="20"/>
              </w:rPr>
              <w:t>61.38</w:t>
            </w:r>
          </w:p>
        </w:tc>
      </w:tr>
      <w:tr w:rsidR="00444A43" w:rsidRPr="00CC08D7" w14:paraId="2D20F24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3308F60" w14:textId="77777777" w:rsidR="00444A43" w:rsidRPr="000D20CE" w:rsidRDefault="00444A43" w:rsidP="00106B6F">
            <w:pPr>
              <w:rPr>
                <w:color w:val="000000"/>
                <w:sz w:val="20"/>
                <w:lang w:eastAsia="en-AU"/>
              </w:rPr>
            </w:pPr>
            <w:r w:rsidRPr="000D20CE">
              <w:rPr>
                <w:sz w:val="22"/>
                <w:szCs w:val="22"/>
              </w:rPr>
              <w:t>41</w:t>
            </w:r>
          </w:p>
        </w:tc>
        <w:tc>
          <w:tcPr>
            <w:tcW w:w="3402" w:type="dxa"/>
            <w:tcBorders>
              <w:top w:val="nil"/>
              <w:left w:val="nil"/>
              <w:bottom w:val="single" w:sz="4" w:space="0" w:color="auto"/>
              <w:right w:val="single" w:sz="4" w:space="0" w:color="auto"/>
            </w:tcBorders>
            <w:shd w:val="clear" w:color="auto" w:fill="auto"/>
            <w:noWrap/>
            <w:vAlign w:val="center"/>
          </w:tcPr>
          <w:p w14:paraId="48F90C93" w14:textId="77777777" w:rsidR="00444A43" w:rsidRPr="00CC08D7" w:rsidRDefault="00444A43" w:rsidP="00106B6F">
            <w:pPr>
              <w:rPr>
                <w:color w:val="000000"/>
                <w:sz w:val="20"/>
                <w:lang w:eastAsia="en-AU"/>
              </w:rPr>
            </w:pPr>
            <w:r w:rsidRPr="00CC08D7">
              <w:rPr>
                <w:color w:val="000000"/>
                <w:sz w:val="20"/>
              </w:rPr>
              <w:t>DI</w:t>
            </w:r>
          </w:p>
        </w:tc>
        <w:tc>
          <w:tcPr>
            <w:tcW w:w="2126" w:type="dxa"/>
            <w:tcBorders>
              <w:top w:val="nil"/>
              <w:left w:val="nil"/>
              <w:bottom w:val="single" w:sz="4" w:space="0" w:color="auto"/>
              <w:right w:val="single" w:sz="4" w:space="0" w:color="auto"/>
            </w:tcBorders>
            <w:shd w:val="clear" w:color="auto" w:fill="auto"/>
            <w:noWrap/>
            <w:vAlign w:val="center"/>
          </w:tcPr>
          <w:p w14:paraId="15642DCF" w14:textId="77777777" w:rsidR="00444A43" w:rsidRPr="00CC08D7" w:rsidRDefault="00444A43" w:rsidP="00106B6F">
            <w:pPr>
              <w:rPr>
                <w:color w:val="000000"/>
                <w:sz w:val="20"/>
                <w:lang w:eastAsia="en-AU"/>
              </w:rPr>
            </w:pPr>
            <w:r w:rsidRPr="00CC08D7">
              <w:rPr>
                <w:color w:val="000000"/>
                <w:sz w:val="20"/>
              </w:rPr>
              <w:t>HE</w:t>
            </w:r>
          </w:p>
        </w:tc>
        <w:tc>
          <w:tcPr>
            <w:tcW w:w="4308" w:type="dxa"/>
            <w:tcBorders>
              <w:top w:val="nil"/>
              <w:left w:val="nil"/>
              <w:bottom w:val="single" w:sz="4" w:space="0" w:color="auto"/>
              <w:right w:val="single" w:sz="4" w:space="0" w:color="auto"/>
            </w:tcBorders>
            <w:shd w:val="clear" w:color="auto" w:fill="auto"/>
            <w:noWrap/>
            <w:vAlign w:val="center"/>
          </w:tcPr>
          <w:p w14:paraId="3F3E1FD6" w14:textId="77777777" w:rsidR="00444A43" w:rsidRPr="00CC08D7" w:rsidRDefault="00444A43" w:rsidP="00106B6F">
            <w:pPr>
              <w:rPr>
                <w:color w:val="000000"/>
                <w:sz w:val="20"/>
                <w:lang w:eastAsia="en-AU"/>
              </w:rPr>
            </w:pPr>
            <w:r w:rsidRPr="00CC08D7">
              <w:rPr>
                <w:color w:val="000000"/>
                <w:sz w:val="20"/>
              </w:rPr>
              <w:t>20/50 MOORE STREET</w:t>
            </w:r>
          </w:p>
        </w:tc>
        <w:tc>
          <w:tcPr>
            <w:tcW w:w="1867" w:type="dxa"/>
            <w:tcBorders>
              <w:top w:val="nil"/>
              <w:left w:val="nil"/>
              <w:bottom w:val="single" w:sz="4" w:space="0" w:color="auto"/>
              <w:right w:val="single" w:sz="4" w:space="0" w:color="auto"/>
            </w:tcBorders>
            <w:shd w:val="clear" w:color="auto" w:fill="auto"/>
            <w:noWrap/>
            <w:vAlign w:val="center"/>
          </w:tcPr>
          <w:p w14:paraId="4D583314" w14:textId="77777777" w:rsidR="00444A43" w:rsidRPr="00CC08D7" w:rsidRDefault="00444A43" w:rsidP="00106B6F">
            <w:pPr>
              <w:rPr>
                <w:color w:val="000000"/>
                <w:sz w:val="20"/>
                <w:lang w:eastAsia="en-AU"/>
              </w:rPr>
            </w:pPr>
            <w:r w:rsidRPr="00CC08D7">
              <w:rPr>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4BAC540A" w14:textId="77777777" w:rsidR="00444A43" w:rsidRPr="00CC08D7" w:rsidRDefault="00444A43" w:rsidP="00106B6F">
            <w:pPr>
              <w:jc w:val="right"/>
              <w:rPr>
                <w:color w:val="000000"/>
                <w:sz w:val="20"/>
                <w:lang w:eastAsia="en-AU"/>
              </w:rPr>
            </w:pPr>
            <w:r w:rsidRPr="00CC08D7">
              <w:rPr>
                <w:color w:val="000000"/>
                <w:sz w:val="20"/>
              </w:rPr>
              <w:t>500.00</w:t>
            </w:r>
          </w:p>
        </w:tc>
      </w:tr>
      <w:tr w:rsidR="00444A43" w:rsidRPr="00CC08D7" w14:paraId="528077F4"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3FC58AD" w14:textId="77777777" w:rsidR="00444A43" w:rsidRPr="000D20CE" w:rsidRDefault="00444A43" w:rsidP="00106B6F">
            <w:pPr>
              <w:rPr>
                <w:color w:val="000000"/>
                <w:sz w:val="20"/>
                <w:lang w:eastAsia="en-AU"/>
              </w:rPr>
            </w:pPr>
            <w:r w:rsidRPr="000D20CE">
              <w:rPr>
                <w:sz w:val="22"/>
                <w:szCs w:val="22"/>
              </w:rPr>
              <w:t>42</w:t>
            </w:r>
          </w:p>
        </w:tc>
        <w:tc>
          <w:tcPr>
            <w:tcW w:w="3402" w:type="dxa"/>
            <w:tcBorders>
              <w:top w:val="nil"/>
              <w:left w:val="nil"/>
              <w:bottom w:val="single" w:sz="4" w:space="0" w:color="auto"/>
              <w:right w:val="single" w:sz="4" w:space="0" w:color="auto"/>
            </w:tcBorders>
            <w:shd w:val="clear" w:color="auto" w:fill="auto"/>
            <w:noWrap/>
            <w:vAlign w:val="center"/>
          </w:tcPr>
          <w:p w14:paraId="62E2C37B" w14:textId="77777777" w:rsidR="00444A43" w:rsidRPr="00CC08D7" w:rsidRDefault="00444A43" w:rsidP="00106B6F">
            <w:pPr>
              <w:rPr>
                <w:color w:val="000000"/>
                <w:sz w:val="20"/>
                <w:lang w:eastAsia="en-AU"/>
              </w:rPr>
            </w:pPr>
            <w:r w:rsidRPr="00CC08D7">
              <w:rPr>
                <w:color w:val="000000"/>
                <w:sz w:val="20"/>
              </w:rPr>
              <w:t>DIEP</w:t>
            </w:r>
          </w:p>
        </w:tc>
        <w:tc>
          <w:tcPr>
            <w:tcW w:w="2126" w:type="dxa"/>
            <w:tcBorders>
              <w:top w:val="nil"/>
              <w:left w:val="nil"/>
              <w:bottom w:val="single" w:sz="4" w:space="0" w:color="auto"/>
              <w:right w:val="single" w:sz="4" w:space="0" w:color="auto"/>
            </w:tcBorders>
            <w:shd w:val="clear" w:color="auto" w:fill="auto"/>
            <w:noWrap/>
            <w:vAlign w:val="center"/>
          </w:tcPr>
          <w:p w14:paraId="30722F55" w14:textId="77777777" w:rsidR="00444A43" w:rsidRPr="00CC08D7" w:rsidRDefault="00444A43" w:rsidP="00106B6F">
            <w:pPr>
              <w:rPr>
                <w:color w:val="000000"/>
                <w:sz w:val="20"/>
                <w:lang w:eastAsia="en-AU"/>
              </w:rPr>
            </w:pPr>
            <w:r w:rsidRPr="00CC08D7">
              <w:rPr>
                <w:color w:val="000000"/>
                <w:sz w:val="20"/>
              </w:rPr>
              <w:t>LEE</w:t>
            </w:r>
          </w:p>
        </w:tc>
        <w:tc>
          <w:tcPr>
            <w:tcW w:w="4308" w:type="dxa"/>
            <w:tcBorders>
              <w:top w:val="nil"/>
              <w:left w:val="nil"/>
              <w:bottom w:val="single" w:sz="4" w:space="0" w:color="auto"/>
              <w:right w:val="single" w:sz="4" w:space="0" w:color="auto"/>
            </w:tcBorders>
            <w:shd w:val="clear" w:color="auto" w:fill="auto"/>
            <w:noWrap/>
            <w:vAlign w:val="center"/>
          </w:tcPr>
          <w:p w14:paraId="278EAE11" w14:textId="77777777" w:rsidR="00444A43" w:rsidRPr="00CC08D7" w:rsidRDefault="00444A43" w:rsidP="00106B6F">
            <w:pPr>
              <w:rPr>
                <w:color w:val="000000"/>
                <w:sz w:val="20"/>
                <w:lang w:eastAsia="en-AU"/>
              </w:rPr>
            </w:pPr>
            <w:r w:rsidRPr="00CC08D7">
              <w:rPr>
                <w:color w:val="000000"/>
                <w:sz w:val="20"/>
              </w:rPr>
              <w:t>8 ERROL STREET</w:t>
            </w:r>
          </w:p>
        </w:tc>
        <w:tc>
          <w:tcPr>
            <w:tcW w:w="1867" w:type="dxa"/>
            <w:tcBorders>
              <w:top w:val="nil"/>
              <w:left w:val="nil"/>
              <w:bottom w:val="single" w:sz="4" w:space="0" w:color="auto"/>
              <w:right w:val="single" w:sz="4" w:space="0" w:color="auto"/>
            </w:tcBorders>
            <w:shd w:val="clear" w:color="auto" w:fill="auto"/>
            <w:noWrap/>
            <w:vAlign w:val="center"/>
          </w:tcPr>
          <w:p w14:paraId="27B88204" w14:textId="77777777" w:rsidR="00444A43" w:rsidRPr="00CC08D7" w:rsidRDefault="00444A43" w:rsidP="00106B6F">
            <w:pPr>
              <w:rPr>
                <w:color w:val="000000"/>
                <w:sz w:val="20"/>
                <w:lang w:eastAsia="en-AU"/>
              </w:rPr>
            </w:pPr>
            <w:r w:rsidRPr="00CC08D7">
              <w:rPr>
                <w:color w:val="000000"/>
                <w:sz w:val="20"/>
              </w:rPr>
              <w:t>CRACE</w:t>
            </w:r>
          </w:p>
        </w:tc>
        <w:tc>
          <w:tcPr>
            <w:tcW w:w="1559" w:type="dxa"/>
            <w:tcBorders>
              <w:top w:val="nil"/>
              <w:left w:val="nil"/>
              <w:bottom w:val="single" w:sz="4" w:space="0" w:color="auto"/>
              <w:right w:val="single" w:sz="4" w:space="0" w:color="auto"/>
            </w:tcBorders>
            <w:shd w:val="clear" w:color="auto" w:fill="auto"/>
            <w:noWrap/>
            <w:vAlign w:val="center"/>
          </w:tcPr>
          <w:p w14:paraId="6C60A400" w14:textId="77777777" w:rsidR="00444A43" w:rsidRPr="00CC08D7" w:rsidRDefault="00444A43" w:rsidP="00106B6F">
            <w:pPr>
              <w:jc w:val="right"/>
              <w:rPr>
                <w:color w:val="000000"/>
                <w:sz w:val="20"/>
                <w:lang w:eastAsia="en-AU"/>
              </w:rPr>
            </w:pPr>
            <w:r w:rsidRPr="00CC08D7">
              <w:rPr>
                <w:color w:val="000000"/>
                <w:sz w:val="20"/>
              </w:rPr>
              <w:t>40.00</w:t>
            </w:r>
          </w:p>
        </w:tc>
      </w:tr>
      <w:tr w:rsidR="00444A43" w:rsidRPr="00CC08D7" w14:paraId="264F19D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586B178" w14:textId="77777777" w:rsidR="00444A43" w:rsidRPr="000D20CE" w:rsidRDefault="00444A43" w:rsidP="00106B6F">
            <w:pPr>
              <w:rPr>
                <w:color w:val="000000"/>
                <w:sz w:val="20"/>
                <w:lang w:eastAsia="en-AU"/>
              </w:rPr>
            </w:pPr>
            <w:r w:rsidRPr="000D20CE">
              <w:rPr>
                <w:sz w:val="22"/>
                <w:szCs w:val="22"/>
              </w:rPr>
              <w:t>43</w:t>
            </w:r>
          </w:p>
        </w:tc>
        <w:tc>
          <w:tcPr>
            <w:tcW w:w="3402" w:type="dxa"/>
            <w:tcBorders>
              <w:top w:val="nil"/>
              <w:left w:val="nil"/>
              <w:bottom w:val="single" w:sz="4" w:space="0" w:color="auto"/>
              <w:right w:val="single" w:sz="4" w:space="0" w:color="auto"/>
            </w:tcBorders>
            <w:shd w:val="clear" w:color="auto" w:fill="auto"/>
            <w:noWrap/>
            <w:vAlign w:val="center"/>
          </w:tcPr>
          <w:p w14:paraId="3B531CAA" w14:textId="77777777" w:rsidR="00444A43" w:rsidRPr="00CC08D7" w:rsidRDefault="00444A43" w:rsidP="00106B6F">
            <w:pPr>
              <w:rPr>
                <w:color w:val="000000"/>
                <w:sz w:val="20"/>
                <w:lang w:eastAsia="en-AU"/>
              </w:rPr>
            </w:pPr>
            <w:r w:rsidRPr="00CC08D7">
              <w:rPr>
                <w:color w:val="000000"/>
                <w:sz w:val="20"/>
              </w:rPr>
              <w:t>DODDS</w:t>
            </w:r>
          </w:p>
        </w:tc>
        <w:tc>
          <w:tcPr>
            <w:tcW w:w="2126" w:type="dxa"/>
            <w:tcBorders>
              <w:top w:val="nil"/>
              <w:left w:val="nil"/>
              <w:bottom w:val="single" w:sz="4" w:space="0" w:color="auto"/>
              <w:right w:val="single" w:sz="4" w:space="0" w:color="auto"/>
            </w:tcBorders>
            <w:shd w:val="clear" w:color="auto" w:fill="auto"/>
            <w:noWrap/>
            <w:vAlign w:val="center"/>
          </w:tcPr>
          <w:p w14:paraId="7E7F77F3" w14:textId="77777777" w:rsidR="00444A43" w:rsidRPr="00CC08D7" w:rsidRDefault="00444A43" w:rsidP="00106B6F">
            <w:pPr>
              <w:rPr>
                <w:color w:val="000000"/>
                <w:sz w:val="20"/>
                <w:lang w:eastAsia="en-AU"/>
              </w:rPr>
            </w:pPr>
            <w:r w:rsidRPr="00CC08D7">
              <w:rPr>
                <w:color w:val="000000"/>
                <w:sz w:val="20"/>
              </w:rPr>
              <w:t>STEPHANIE</w:t>
            </w:r>
          </w:p>
        </w:tc>
        <w:tc>
          <w:tcPr>
            <w:tcW w:w="4308" w:type="dxa"/>
            <w:tcBorders>
              <w:top w:val="nil"/>
              <w:left w:val="nil"/>
              <w:bottom w:val="single" w:sz="4" w:space="0" w:color="auto"/>
              <w:right w:val="single" w:sz="4" w:space="0" w:color="auto"/>
            </w:tcBorders>
            <w:shd w:val="clear" w:color="auto" w:fill="auto"/>
            <w:noWrap/>
            <w:vAlign w:val="center"/>
          </w:tcPr>
          <w:p w14:paraId="7B29AF71" w14:textId="77777777" w:rsidR="00444A43" w:rsidRPr="00CC08D7" w:rsidRDefault="00444A43" w:rsidP="00106B6F">
            <w:pPr>
              <w:rPr>
                <w:color w:val="000000"/>
                <w:sz w:val="20"/>
                <w:lang w:eastAsia="en-AU"/>
              </w:rPr>
            </w:pPr>
            <w:r w:rsidRPr="00CC08D7">
              <w:rPr>
                <w:color w:val="000000"/>
                <w:sz w:val="20"/>
              </w:rPr>
              <w:t>4/1 GOODCHILD STREET</w:t>
            </w:r>
          </w:p>
        </w:tc>
        <w:tc>
          <w:tcPr>
            <w:tcW w:w="1867" w:type="dxa"/>
            <w:tcBorders>
              <w:top w:val="nil"/>
              <w:left w:val="nil"/>
              <w:bottom w:val="single" w:sz="4" w:space="0" w:color="auto"/>
              <w:right w:val="single" w:sz="4" w:space="0" w:color="auto"/>
            </w:tcBorders>
            <w:shd w:val="clear" w:color="auto" w:fill="auto"/>
            <w:noWrap/>
            <w:vAlign w:val="center"/>
          </w:tcPr>
          <w:p w14:paraId="093C8029"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710D4CFA" w14:textId="77777777" w:rsidR="00444A43" w:rsidRPr="00CC08D7" w:rsidRDefault="00444A43" w:rsidP="00106B6F">
            <w:pPr>
              <w:jc w:val="right"/>
              <w:rPr>
                <w:color w:val="000000"/>
                <w:sz w:val="20"/>
                <w:lang w:eastAsia="en-AU"/>
              </w:rPr>
            </w:pPr>
            <w:r w:rsidRPr="00CC08D7">
              <w:rPr>
                <w:color w:val="000000"/>
                <w:sz w:val="20"/>
              </w:rPr>
              <w:t>469.05</w:t>
            </w:r>
          </w:p>
        </w:tc>
      </w:tr>
      <w:tr w:rsidR="00444A43" w:rsidRPr="00CC08D7" w14:paraId="03078F37"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9F333C" w14:textId="77777777" w:rsidR="00444A43" w:rsidRPr="000D20CE" w:rsidRDefault="00444A43" w:rsidP="00106B6F">
            <w:pPr>
              <w:rPr>
                <w:color w:val="000000"/>
                <w:sz w:val="20"/>
                <w:lang w:eastAsia="en-AU"/>
              </w:rPr>
            </w:pPr>
            <w:r w:rsidRPr="000D20CE">
              <w:rPr>
                <w:sz w:val="22"/>
                <w:szCs w:val="22"/>
              </w:rPr>
              <w:t>44</w:t>
            </w:r>
          </w:p>
        </w:tc>
        <w:tc>
          <w:tcPr>
            <w:tcW w:w="3402" w:type="dxa"/>
            <w:tcBorders>
              <w:top w:val="nil"/>
              <w:left w:val="nil"/>
              <w:bottom w:val="single" w:sz="4" w:space="0" w:color="auto"/>
              <w:right w:val="single" w:sz="4" w:space="0" w:color="auto"/>
            </w:tcBorders>
            <w:shd w:val="clear" w:color="auto" w:fill="auto"/>
            <w:noWrap/>
            <w:vAlign w:val="center"/>
          </w:tcPr>
          <w:p w14:paraId="4D7D4E60" w14:textId="77777777" w:rsidR="00444A43" w:rsidRPr="00CC08D7" w:rsidRDefault="00444A43" w:rsidP="00106B6F">
            <w:pPr>
              <w:rPr>
                <w:color w:val="000000"/>
                <w:sz w:val="20"/>
                <w:lang w:eastAsia="en-AU"/>
              </w:rPr>
            </w:pPr>
            <w:r w:rsidRPr="00CC08D7">
              <w:rPr>
                <w:color w:val="000000"/>
                <w:sz w:val="20"/>
              </w:rPr>
              <w:t>DUAN</w:t>
            </w:r>
          </w:p>
        </w:tc>
        <w:tc>
          <w:tcPr>
            <w:tcW w:w="2126" w:type="dxa"/>
            <w:tcBorders>
              <w:top w:val="nil"/>
              <w:left w:val="nil"/>
              <w:bottom w:val="single" w:sz="4" w:space="0" w:color="auto"/>
              <w:right w:val="single" w:sz="4" w:space="0" w:color="auto"/>
            </w:tcBorders>
            <w:shd w:val="clear" w:color="auto" w:fill="auto"/>
            <w:noWrap/>
            <w:vAlign w:val="center"/>
          </w:tcPr>
          <w:p w14:paraId="5B34A0F3" w14:textId="77777777" w:rsidR="00444A43" w:rsidRPr="00CC08D7" w:rsidRDefault="00444A43" w:rsidP="00106B6F">
            <w:pPr>
              <w:rPr>
                <w:color w:val="000000"/>
                <w:sz w:val="20"/>
                <w:lang w:eastAsia="en-AU"/>
              </w:rPr>
            </w:pPr>
            <w:r w:rsidRPr="00CC08D7">
              <w:rPr>
                <w:color w:val="000000"/>
                <w:sz w:val="20"/>
              </w:rPr>
              <w:t>YING</w:t>
            </w:r>
          </w:p>
        </w:tc>
        <w:tc>
          <w:tcPr>
            <w:tcW w:w="4308" w:type="dxa"/>
            <w:tcBorders>
              <w:top w:val="nil"/>
              <w:left w:val="nil"/>
              <w:bottom w:val="single" w:sz="4" w:space="0" w:color="auto"/>
              <w:right w:val="single" w:sz="4" w:space="0" w:color="auto"/>
            </w:tcBorders>
            <w:shd w:val="clear" w:color="auto" w:fill="auto"/>
            <w:noWrap/>
            <w:vAlign w:val="center"/>
          </w:tcPr>
          <w:p w14:paraId="0D0F6F95" w14:textId="77777777" w:rsidR="00444A43" w:rsidRPr="00CC08D7" w:rsidRDefault="00444A43" w:rsidP="00106B6F">
            <w:pPr>
              <w:rPr>
                <w:color w:val="000000"/>
                <w:sz w:val="20"/>
                <w:lang w:eastAsia="en-AU"/>
              </w:rPr>
            </w:pPr>
            <w:r w:rsidRPr="00CC08D7">
              <w:rPr>
                <w:color w:val="000000"/>
                <w:sz w:val="20"/>
              </w:rPr>
              <w:t>9/126 THYNNE STREET</w:t>
            </w:r>
          </w:p>
        </w:tc>
        <w:tc>
          <w:tcPr>
            <w:tcW w:w="1867" w:type="dxa"/>
            <w:tcBorders>
              <w:top w:val="nil"/>
              <w:left w:val="nil"/>
              <w:bottom w:val="single" w:sz="4" w:space="0" w:color="auto"/>
              <w:right w:val="single" w:sz="4" w:space="0" w:color="auto"/>
            </w:tcBorders>
            <w:shd w:val="clear" w:color="auto" w:fill="auto"/>
            <w:noWrap/>
            <w:vAlign w:val="center"/>
          </w:tcPr>
          <w:p w14:paraId="243870C9"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244B97B4" w14:textId="77777777" w:rsidR="00444A43" w:rsidRPr="00CC08D7" w:rsidRDefault="00444A43" w:rsidP="00106B6F">
            <w:pPr>
              <w:jc w:val="right"/>
              <w:rPr>
                <w:color w:val="000000"/>
                <w:sz w:val="20"/>
                <w:lang w:eastAsia="en-AU"/>
              </w:rPr>
            </w:pPr>
            <w:r w:rsidRPr="00CC08D7">
              <w:rPr>
                <w:color w:val="000000"/>
                <w:sz w:val="20"/>
              </w:rPr>
              <w:t>611.00</w:t>
            </w:r>
          </w:p>
        </w:tc>
      </w:tr>
      <w:tr w:rsidR="00444A43" w:rsidRPr="00CC08D7" w14:paraId="185E4D5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40DD4A5" w14:textId="77777777" w:rsidR="00444A43" w:rsidRPr="000D20CE" w:rsidRDefault="00444A43" w:rsidP="00106B6F">
            <w:pPr>
              <w:rPr>
                <w:color w:val="000000"/>
                <w:sz w:val="20"/>
                <w:lang w:eastAsia="en-AU"/>
              </w:rPr>
            </w:pPr>
            <w:r w:rsidRPr="000D20CE">
              <w:rPr>
                <w:sz w:val="22"/>
                <w:szCs w:val="22"/>
              </w:rPr>
              <w:t>45</w:t>
            </w:r>
          </w:p>
        </w:tc>
        <w:tc>
          <w:tcPr>
            <w:tcW w:w="3402" w:type="dxa"/>
            <w:tcBorders>
              <w:top w:val="nil"/>
              <w:left w:val="nil"/>
              <w:bottom w:val="single" w:sz="4" w:space="0" w:color="auto"/>
              <w:right w:val="single" w:sz="4" w:space="0" w:color="auto"/>
            </w:tcBorders>
            <w:shd w:val="clear" w:color="auto" w:fill="auto"/>
            <w:noWrap/>
            <w:vAlign w:val="center"/>
          </w:tcPr>
          <w:p w14:paraId="31A3A978" w14:textId="77777777" w:rsidR="00444A43" w:rsidRPr="00CC08D7" w:rsidRDefault="00444A43" w:rsidP="00106B6F">
            <w:pPr>
              <w:rPr>
                <w:color w:val="000000"/>
                <w:sz w:val="20"/>
                <w:lang w:eastAsia="en-AU"/>
              </w:rPr>
            </w:pPr>
            <w:r w:rsidRPr="00CC08D7">
              <w:rPr>
                <w:color w:val="000000"/>
                <w:sz w:val="20"/>
              </w:rPr>
              <w:t>DUMETZ</w:t>
            </w:r>
          </w:p>
        </w:tc>
        <w:tc>
          <w:tcPr>
            <w:tcW w:w="2126" w:type="dxa"/>
            <w:tcBorders>
              <w:top w:val="nil"/>
              <w:left w:val="nil"/>
              <w:bottom w:val="single" w:sz="4" w:space="0" w:color="auto"/>
              <w:right w:val="single" w:sz="4" w:space="0" w:color="auto"/>
            </w:tcBorders>
            <w:shd w:val="clear" w:color="auto" w:fill="auto"/>
            <w:noWrap/>
            <w:vAlign w:val="center"/>
          </w:tcPr>
          <w:p w14:paraId="6EA91DCF" w14:textId="77777777" w:rsidR="00444A43" w:rsidRPr="00CC08D7" w:rsidRDefault="00444A43" w:rsidP="00106B6F">
            <w:pPr>
              <w:rPr>
                <w:color w:val="000000"/>
                <w:sz w:val="20"/>
                <w:lang w:eastAsia="en-AU"/>
              </w:rPr>
            </w:pPr>
            <w:r w:rsidRPr="00CC08D7">
              <w:rPr>
                <w:color w:val="000000"/>
                <w:sz w:val="20"/>
              </w:rPr>
              <w:t>NATALIE</w:t>
            </w:r>
          </w:p>
        </w:tc>
        <w:tc>
          <w:tcPr>
            <w:tcW w:w="4308" w:type="dxa"/>
            <w:tcBorders>
              <w:top w:val="nil"/>
              <w:left w:val="nil"/>
              <w:bottom w:val="single" w:sz="4" w:space="0" w:color="auto"/>
              <w:right w:val="single" w:sz="4" w:space="0" w:color="auto"/>
            </w:tcBorders>
            <w:shd w:val="clear" w:color="auto" w:fill="auto"/>
            <w:noWrap/>
            <w:vAlign w:val="center"/>
          </w:tcPr>
          <w:p w14:paraId="68E97765" w14:textId="77777777" w:rsidR="00444A43" w:rsidRPr="00CC08D7" w:rsidRDefault="00444A43" w:rsidP="00106B6F">
            <w:pPr>
              <w:rPr>
                <w:color w:val="000000"/>
                <w:sz w:val="20"/>
                <w:lang w:eastAsia="en-AU"/>
              </w:rPr>
            </w:pPr>
            <w:r w:rsidRPr="00CC08D7">
              <w:rPr>
                <w:color w:val="000000"/>
                <w:sz w:val="20"/>
              </w:rPr>
              <w:t>31/210 NEWMAN-MORRIS CIRCUIT</w:t>
            </w:r>
          </w:p>
        </w:tc>
        <w:tc>
          <w:tcPr>
            <w:tcW w:w="1867" w:type="dxa"/>
            <w:tcBorders>
              <w:top w:val="nil"/>
              <w:left w:val="nil"/>
              <w:bottom w:val="single" w:sz="4" w:space="0" w:color="auto"/>
              <w:right w:val="single" w:sz="4" w:space="0" w:color="auto"/>
            </w:tcBorders>
            <w:shd w:val="clear" w:color="auto" w:fill="auto"/>
            <w:noWrap/>
            <w:vAlign w:val="center"/>
          </w:tcPr>
          <w:p w14:paraId="5F965ECB" w14:textId="77777777" w:rsidR="00444A43" w:rsidRPr="00CC08D7" w:rsidRDefault="00444A43" w:rsidP="00106B6F">
            <w:pPr>
              <w:rPr>
                <w:color w:val="000000"/>
                <w:sz w:val="20"/>
                <w:lang w:eastAsia="en-AU"/>
              </w:rPr>
            </w:pPr>
            <w:r w:rsidRPr="00CC08D7">
              <w:rPr>
                <w:color w:val="000000"/>
                <w:sz w:val="20"/>
              </w:rPr>
              <w:t>OXLEY</w:t>
            </w:r>
          </w:p>
        </w:tc>
        <w:tc>
          <w:tcPr>
            <w:tcW w:w="1559" w:type="dxa"/>
            <w:tcBorders>
              <w:top w:val="nil"/>
              <w:left w:val="nil"/>
              <w:bottom w:val="single" w:sz="4" w:space="0" w:color="auto"/>
              <w:right w:val="single" w:sz="4" w:space="0" w:color="auto"/>
            </w:tcBorders>
            <w:shd w:val="clear" w:color="auto" w:fill="auto"/>
            <w:noWrap/>
            <w:vAlign w:val="center"/>
          </w:tcPr>
          <w:p w14:paraId="26BF6A50" w14:textId="77777777" w:rsidR="00444A43" w:rsidRPr="00CC08D7" w:rsidRDefault="00444A43" w:rsidP="00106B6F">
            <w:pPr>
              <w:jc w:val="right"/>
              <w:rPr>
                <w:color w:val="000000"/>
                <w:sz w:val="20"/>
                <w:lang w:eastAsia="en-AU"/>
              </w:rPr>
            </w:pPr>
            <w:r w:rsidRPr="00CC08D7">
              <w:rPr>
                <w:color w:val="000000"/>
                <w:sz w:val="20"/>
              </w:rPr>
              <w:t>480.00</w:t>
            </w:r>
          </w:p>
        </w:tc>
      </w:tr>
      <w:tr w:rsidR="00444A43" w:rsidRPr="00CC08D7" w14:paraId="48CF9291"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CABB81" w14:textId="77777777" w:rsidR="00444A43" w:rsidRPr="000D20CE" w:rsidRDefault="00444A43" w:rsidP="00106B6F">
            <w:pPr>
              <w:rPr>
                <w:color w:val="000000"/>
                <w:sz w:val="20"/>
                <w:lang w:eastAsia="en-AU"/>
              </w:rPr>
            </w:pPr>
            <w:r w:rsidRPr="000D20CE">
              <w:rPr>
                <w:sz w:val="22"/>
                <w:szCs w:val="22"/>
              </w:rPr>
              <w:t>46</w:t>
            </w:r>
          </w:p>
        </w:tc>
        <w:tc>
          <w:tcPr>
            <w:tcW w:w="3402" w:type="dxa"/>
            <w:tcBorders>
              <w:top w:val="nil"/>
              <w:left w:val="nil"/>
              <w:bottom w:val="single" w:sz="4" w:space="0" w:color="auto"/>
              <w:right w:val="single" w:sz="4" w:space="0" w:color="auto"/>
            </w:tcBorders>
            <w:shd w:val="clear" w:color="auto" w:fill="auto"/>
            <w:noWrap/>
            <w:vAlign w:val="center"/>
          </w:tcPr>
          <w:p w14:paraId="20883216" w14:textId="77777777" w:rsidR="00444A43" w:rsidRPr="00CC08D7" w:rsidRDefault="00444A43" w:rsidP="00106B6F">
            <w:pPr>
              <w:rPr>
                <w:color w:val="000000"/>
                <w:sz w:val="20"/>
                <w:lang w:eastAsia="en-AU"/>
              </w:rPr>
            </w:pPr>
            <w:r w:rsidRPr="00CC08D7">
              <w:rPr>
                <w:color w:val="000000"/>
                <w:sz w:val="20"/>
              </w:rPr>
              <w:t>EDGAR</w:t>
            </w:r>
          </w:p>
        </w:tc>
        <w:tc>
          <w:tcPr>
            <w:tcW w:w="2126" w:type="dxa"/>
            <w:tcBorders>
              <w:top w:val="nil"/>
              <w:left w:val="nil"/>
              <w:bottom w:val="single" w:sz="4" w:space="0" w:color="auto"/>
              <w:right w:val="single" w:sz="4" w:space="0" w:color="auto"/>
            </w:tcBorders>
            <w:shd w:val="clear" w:color="auto" w:fill="auto"/>
            <w:noWrap/>
            <w:vAlign w:val="center"/>
          </w:tcPr>
          <w:p w14:paraId="23F630F6" w14:textId="77777777" w:rsidR="00444A43" w:rsidRPr="00CC08D7" w:rsidRDefault="00444A43" w:rsidP="00106B6F">
            <w:pPr>
              <w:rPr>
                <w:color w:val="000000"/>
                <w:sz w:val="20"/>
                <w:lang w:eastAsia="en-AU"/>
              </w:rPr>
            </w:pPr>
            <w:r w:rsidRPr="00CC08D7">
              <w:rPr>
                <w:color w:val="000000"/>
                <w:sz w:val="20"/>
              </w:rPr>
              <w:t>KARL</w:t>
            </w:r>
          </w:p>
        </w:tc>
        <w:tc>
          <w:tcPr>
            <w:tcW w:w="4308" w:type="dxa"/>
            <w:tcBorders>
              <w:top w:val="nil"/>
              <w:left w:val="nil"/>
              <w:bottom w:val="single" w:sz="4" w:space="0" w:color="auto"/>
              <w:right w:val="single" w:sz="4" w:space="0" w:color="auto"/>
            </w:tcBorders>
            <w:shd w:val="clear" w:color="auto" w:fill="auto"/>
            <w:noWrap/>
            <w:vAlign w:val="center"/>
          </w:tcPr>
          <w:p w14:paraId="36C12555" w14:textId="77777777" w:rsidR="00444A43" w:rsidRPr="00CC08D7" w:rsidRDefault="00444A43" w:rsidP="00106B6F">
            <w:pPr>
              <w:rPr>
                <w:color w:val="000000"/>
                <w:sz w:val="20"/>
                <w:lang w:eastAsia="en-AU"/>
              </w:rPr>
            </w:pPr>
            <w:r w:rsidRPr="00CC08D7">
              <w:rPr>
                <w:color w:val="000000"/>
                <w:sz w:val="20"/>
              </w:rPr>
              <w:t>304/222 CITY WALK</w:t>
            </w:r>
          </w:p>
        </w:tc>
        <w:tc>
          <w:tcPr>
            <w:tcW w:w="1867" w:type="dxa"/>
            <w:tcBorders>
              <w:top w:val="nil"/>
              <w:left w:val="nil"/>
              <w:bottom w:val="single" w:sz="4" w:space="0" w:color="auto"/>
              <w:right w:val="single" w:sz="4" w:space="0" w:color="auto"/>
            </w:tcBorders>
            <w:shd w:val="clear" w:color="auto" w:fill="auto"/>
            <w:noWrap/>
            <w:vAlign w:val="center"/>
          </w:tcPr>
          <w:p w14:paraId="2AC21129" w14:textId="77777777" w:rsidR="00444A43" w:rsidRPr="00CC08D7" w:rsidRDefault="00444A43" w:rsidP="00106B6F">
            <w:pPr>
              <w:rPr>
                <w:color w:val="000000"/>
                <w:sz w:val="20"/>
                <w:lang w:eastAsia="en-AU"/>
              </w:rPr>
            </w:pPr>
            <w:r w:rsidRPr="00CC08D7">
              <w:rPr>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72191F38" w14:textId="77777777" w:rsidR="00444A43" w:rsidRPr="00CC08D7" w:rsidRDefault="00444A43" w:rsidP="00106B6F">
            <w:pPr>
              <w:jc w:val="right"/>
              <w:rPr>
                <w:color w:val="000000"/>
                <w:sz w:val="20"/>
                <w:lang w:eastAsia="en-AU"/>
              </w:rPr>
            </w:pPr>
            <w:r w:rsidRPr="00CC08D7">
              <w:rPr>
                <w:color w:val="000000"/>
                <w:sz w:val="20"/>
              </w:rPr>
              <w:t>540.00</w:t>
            </w:r>
          </w:p>
        </w:tc>
      </w:tr>
      <w:tr w:rsidR="00444A43" w:rsidRPr="00CC08D7" w14:paraId="6D2F77A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369BD1" w14:textId="77777777" w:rsidR="00444A43" w:rsidRPr="000D20CE" w:rsidRDefault="00444A43" w:rsidP="00106B6F">
            <w:pPr>
              <w:rPr>
                <w:color w:val="000000"/>
                <w:sz w:val="20"/>
                <w:lang w:eastAsia="en-AU"/>
              </w:rPr>
            </w:pPr>
            <w:r w:rsidRPr="000D20CE">
              <w:rPr>
                <w:sz w:val="22"/>
                <w:szCs w:val="22"/>
              </w:rPr>
              <w:t>47</w:t>
            </w:r>
          </w:p>
        </w:tc>
        <w:tc>
          <w:tcPr>
            <w:tcW w:w="3402" w:type="dxa"/>
            <w:tcBorders>
              <w:top w:val="nil"/>
              <w:left w:val="nil"/>
              <w:bottom w:val="single" w:sz="4" w:space="0" w:color="auto"/>
              <w:right w:val="single" w:sz="4" w:space="0" w:color="auto"/>
            </w:tcBorders>
            <w:shd w:val="clear" w:color="auto" w:fill="auto"/>
            <w:noWrap/>
            <w:vAlign w:val="center"/>
          </w:tcPr>
          <w:p w14:paraId="70048447" w14:textId="77777777" w:rsidR="00444A43" w:rsidRPr="00CC08D7" w:rsidRDefault="00444A43" w:rsidP="00106B6F">
            <w:pPr>
              <w:rPr>
                <w:color w:val="000000"/>
                <w:sz w:val="20"/>
                <w:lang w:eastAsia="en-AU"/>
              </w:rPr>
            </w:pPr>
            <w:r w:rsidRPr="00CC08D7">
              <w:rPr>
                <w:color w:val="000000"/>
                <w:sz w:val="20"/>
              </w:rPr>
              <w:t>ELDERS REAL ESTATE BELCONNEN</w:t>
            </w:r>
          </w:p>
        </w:tc>
        <w:tc>
          <w:tcPr>
            <w:tcW w:w="2126" w:type="dxa"/>
            <w:tcBorders>
              <w:top w:val="nil"/>
              <w:left w:val="nil"/>
              <w:bottom w:val="single" w:sz="4" w:space="0" w:color="auto"/>
              <w:right w:val="single" w:sz="4" w:space="0" w:color="auto"/>
            </w:tcBorders>
            <w:shd w:val="clear" w:color="auto" w:fill="auto"/>
            <w:noWrap/>
            <w:vAlign w:val="center"/>
          </w:tcPr>
          <w:p w14:paraId="78539273"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39262CF4" w14:textId="77777777" w:rsidR="00444A43" w:rsidRPr="00CC08D7" w:rsidRDefault="00444A43" w:rsidP="00106B6F">
            <w:pPr>
              <w:rPr>
                <w:color w:val="000000"/>
                <w:sz w:val="20"/>
                <w:lang w:eastAsia="en-AU"/>
              </w:rPr>
            </w:pPr>
            <w:r w:rsidRPr="00CC08D7">
              <w:rPr>
                <w:color w:val="000000"/>
                <w:sz w:val="20"/>
              </w:rPr>
              <w:t>11 MACKINOLTY STREET</w:t>
            </w:r>
          </w:p>
        </w:tc>
        <w:tc>
          <w:tcPr>
            <w:tcW w:w="1867" w:type="dxa"/>
            <w:tcBorders>
              <w:top w:val="nil"/>
              <w:left w:val="nil"/>
              <w:bottom w:val="single" w:sz="4" w:space="0" w:color="auto"/>
              <w:right w:val="single" w:sz="4" w:space="0" w:color="auto"/>
            </w:tcBorders>
            <w:shd w:val="clear" w:color="auto" w:fill="auto"/>
            <w:noWrap/>
            <w:vAlign w:val="center"/>
          </w:tcPr>
          <w:p w14:paraId="08976B21" w14:textId="77777777" w:rsidR="00444A43" w:rsidRPr="00CC08D7" w:rsidRDefault="00444A43" w:rsidP="00106B6F">
            <w:pPr>
              <w:rPr>
                <w:color w:val="000000"/>
                <w:sz w:val="20"/>
                <w:lang w:eastAsia="en-AU"/>
              </w:rPr>
            </w:pPr>
            <w:r w:rsidRPr="00CC08D7">
              <w:rPr>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33F58657" w14:textId="77777777" w:rsidR="00444A43" w:rsidRPr="00CC08D7" w:rsidRDefault="00444A43" w:rsidP="00106B6F">
            <w:pPr>
              <w:jc w:val="right"/>
              <w:rPr>
                <w:color w:val="000000"/>
                <w:sz w:val="20"/>
                <w:lang w:eastAsia="en-AU"/>
              </w:rPr>
            </w:pPr>
            <w:r w:rsidRPr="00CC08D7">
              <w:rPr>
                <w:color w:val="000000"/>
                <w:sz w:val="20"/>
              </w:rPr>
              <w:t>395.00</w:t>
            </w:r>
          </w:p>
        </w:tc>
      </w:tr>
      <w:tr w:rsidR="00444A43" w:rsidRPr="00CC08D7" w14:paraId="19BEBBD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10EC093" w14:textId="77777777" w:rsidR="00444A43" w:rsidRPr="000D20CE" w:rsidRDefault="00444A43" w:rsidP="00106B6F">
            <w:pPr>
              <w:rPr>
                <w:color w:val="000000"/>
                <w:sz w:val="20"/>
                <w:lang w:eastAsia="en-AU"/>
              </w:rPr>
            </w:pPr>
            <w:r w:rsidRPr="000D20CE">
              <w:rPr>
                <w:sz w:val="22"/>
                <w:szCs w:val="22"/>
              </w:rPr>
              <w:t>48</w:t>
            </w:r>
          </w:p>
        </w:tc>
        <w:tc>
          <w:tcPr>
            <w:tcW w:w="3402" w:type="dxa"/>
            <w:tcBorders>
              <w:top w:val="nil"/>
              <w:left w:val="nil"/>
              <w:bottom w:val="single" w:sz="4" w:space="0" w:color="auto"/>
              <w:right w:val="single" w:sz="4" w:space="0" w:color="auto"/>
            </w:tcBorders>
            <w:shd w:val="clear" w:color="auto" w:fill="auto"/>
            <w:noWrap/>
            <w:vAlign w:val="center"/>
          </w:tcPr>
          <w:p w14:paraId="3DFE9F25" w14:textId="77777777" w:rsidR="00444A43" w:rsidRPr="00CC08D7" w:rsidRDefault="00444A43" w:rsidP="00106B6F">
            <w:pPr>
              <w:rPr>
                <w:color w:val="000000"/>
                <w:sz w:val="20"/>
                <w:lang w:eastAsia="en-AU"/>
              </w:rPr>
            </w:pPr>
            <w:r w:rsidRPr="00CC08D7">
              <w:rPr>
                <w:color w:val="000000"/>
                <w:sz w:val="20"/>
              </w:rPr>
              <w:t>ELPHICK</w:t>
            </w:r>
          </w:p>
        </w:tc>
        <w:tc>
          <w:tcPr>
            <w:tcW w:w="2126" w:type="dxa"/>
            <w:tcBorders>
              <w:top w:val="nil"/>
              <w:left w:val="nil"/>
              <w:bottom w:val="single" w:sz="4" w:space="0" w:color="auto"/>
              <w:right w:val="single" w:sz="4" w:space="0" w:color="auto"/>
            </w:tcBorders>
            <w:shd w:val="clear" w:color="auto" w:fill="auto"/>
            <w:noWrap/>
            <w:vAlign w:val="center"/>
          </w:tcPr>
          <w:p w14:paraId="6C2C1CD0" w14:textId="77777777" w:rsidR="00444A43" w:rsidRPr="00CC08D7" w:rsidRDefault="00444A43" w:rsidP="00106B6F">
            <w:pPr>
              <w:rPr>
                <w:color w:val="000000"/>
                <w:sz w:val="20"/>
                <w:lang w:eastAsia="en-AU"/>
              </w:rPr>
            </w:pPr>
            <w:r w:rsidRPr="00CC08D7">
              <w:rPr>
                <w:color w:val="000000"/>
                <w:sz w:val="20"/>
              </w:rPr>
              <w:t>AARON</w:t>
            </w:r>
          </w:p>
        </w:tc>
        <w:tc>
          <w:tcPr>
            <w:tcW w:w="4308" w:type="dxa"/>
            <w:tcBorders>
              <w:top w:val="nil"/>
              <w:left w:val="nil"/>
              <w:bottom w:val="single" w:sz="4" w:space="0" w:color="auto"/>
              <w:right w:val="single" w:sz="4" w:space="0" w:color="auto"/>
            </w:tcBorders>
            <w:shd w:val="clear" w:color="auto" w:fill="auto"/>
            <w:noWrap/>
            <w:vAlign w:val="center"/>
          </w:tcPr>
          <w:p w14:paraId="735A579D" w14:textId="77777777" w:rsidR="00444A43" w:rsidRPr="00CC08D7" w:rsidRDefault="00444A43" w:rsidP="00106B6F">
            <w:pPr>
              <w:rPr>
                <w:color w:val="000000"/>
                <w:sz w:val="20"/>
                <w:lang w:eastAsia="en-AU"/>
              </w:rPr>
            </w:pPr>
            <w:r w:rsidRPr="00CC08D7">
              <w:rPr>
                <w:color w:val="000000"/>
                <w:sz w:val="20"/>
              </w:rPr>
              <w:t>32 MURIEL STEWART STREET</w:t>
            </w:r>
          </w:p>
        </w:tc>
        <w:tc>
          <w:tcPr>
            <w:tcW w:w="1867" w:type="dxa"/>
            <w:tcBorders>
              <w:top w:val="nil"/>
              <w:left w:val="nil"/>
              <w:bottom w:val="single" w:sz="4" w:space="0" w:color="auto"/>
              <w:right w:val="single" w:sz="4" w:space="0" w:color="auto"/>
            </w:tcBorders>
            <w:shd w:val="clear" w:color="auto" w:fill="auto"/>
            <w:noWrap/>
            <w:vAlign w:val="center"/>
          </w:tcPr>
          <w:p w14:paraId="6BE00C35" w14:textId="77777777" w:rsidR="00444A43" w:rsidRPr="00CC08D7" w:rsidRDefault="00444A43" w:rsidP="00106B6F">
            <w:pPr>
              <w:rPr>
                <w:color w:val="000000"/>
                <w:sz w:val="20"/>
                <w:lang w:eastAsia="en-AU"/>
              </w:rPr>
            </w:pPr>
            <w:r w:rsidRPr="00CC08D7">
              <w:rPr>
                <w:color w:val="000000"/>
                <w:sz w:val="20"/>
              </w:rPr>
              <w:t>BONNER</w:t>
            </w:r>
          </w:p>
        </w:tc>
        <w:tc>
          <w:tcPr>
            <w:tcW w:w="1559" w:type="dxa"/>
            <w:tcBorders>
              <w:top w:val="nil"/>
              <w:left w:val="nil"/>
              <w:bottom w:val="single" w:sz="4" w:space="0" w:color="auto"/>
              <w:right w:val="single" w:sz="4" w:space="0" w:color="auto"/>
            </w:tcBorders>
            <w:shd w:val="clear" w:color="auto" w:fill="auto"/>
            <w:noWrap/>
            <w:vAlign w:val="center"/>
          </w:tcPr>
          <w:p w14:paraId="0D4135EF" w14:textId="77777777" w:rsidR="00444A43" w:rsidRPr="00CC08D7" w:rsidRDefault="00444A43" w:rsidP="00106B6F">
            <w:pPr>
              <w:jc w:val="right"/>
              <w:rPr>
                <w:color w:val="000000"/>
                <w:sz w:val="20"/>
                <w:lang w:eastAsia="en-AU"/>
              </w:rPr>
            </w:pPr>
            <w:r w:rsidRPr="00CC08D7">
              <w:rPr>
                <w:color w:val="000000"/>
                <w:sz w:val="20"/>
              </w:rPr>
              <w:t>1.72</w:t>
            </w:r>
          </w:p>
        </w:tc>
      </w:tr>
      <w:tr w:rsidR="00444A43" w:rsidRPr="00CC08D7" w14:paraId="4D886D4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39BCF1" w14:textId="77777777" w:rsidR="00444A43" w:rsidRPr="000D20CE" w:rsidRDefault="00444A43" w:rsidP="00106B6F">
            <w:pPr>
              <w:rPr>
                <w:color w:val="000000"/>
                <w:sz w:val="20"/>
                <w:lang w:eastAsia="en-AU"/>
              </w:rPr>
            </w:pPr>
            <w:r w:rsidRPr="000D20CE">
              <w:rPr>
                <w:sz w:val="22"/>
                <w:szCs w:val="22"/>
              </w:rPr>
              <w:t>49</w:t>
            </w:r>
          </w:p>
        </w:tc>
        <w:tc>
          <w:tcPr>
            <w:tcW w:w="3402" w:type="dxa"/>
            <w:tcBorders>
              <w:top w:val="nil"/>
              <w:left w:val="nil"/>
              <w:bottom w:val="single" w:sz="4" w:space="0" w:color="auto"/>
              <w:right w:val="single" w:sz="4" w:space="0" w:color="auto"/>
            </w:tcBorders>
            <w:shd w:val="clear" w:color="auto" w:fill="auto"/>
            <w:noWrap/>
            <w:vAlign w:val="center"/>
          </w:tcPr>
          <w:p w14:paraId="5312311B" w14:textId="77777777" w:rsidR="00444A43" w:rsidRPr="00CC08D7" w:rsidRDefault="00444A43" w:rsidP="00106B6F">
            <w:pPr>
              <w:rPr>
                <w:color w:val="000000"/>
                <w:sz w:val="20"/>
                <w:lang w:eastAsia="en-AU"/>
              </w:rPr>
            </w:pPr>
            <w:r w:rsidRPr="00CC08D7">
              <w:rPr>
                <w:color w:val="000000"/>
                <w:sz w:val="20"/>
              </w:rPr>
              <w:t>ELPHICK</w:t>
            </w:r>
          </w:p>
        </w:tc>
        <w:tc>
          <w:tcPr>
            <w:tcW w:w="2126" w:type="dxa"/>
            <w:tcBorders>
              <w:top w:val="nil"/>
              <w:left w:val="nil"/>
              <w:bottom w:val="single" w:sz="4" w:space="0" w:color="auto"/>
              <w:right w:val="single" w:sz="4" w:space="0" w:color="auto"/>
            </w:tcBorders>
            <w:shd w:val="clear" w:color="auto" w:fill="auto"/>
            <w:noWrap/>
            <w:vAlign w:val="center"/>
          </w:tcPr>
          <w:p w14:paraId="7BF2C48D" w14:textId="77777777" w:rsidR="00444A43" w:rsidRPr="00CC08D7" w:rsidRDefault="00444A43" w:rsidP="00106B6F">
            <w:pPr>
              <w:rPr>
                <w:color w:val="000000"/>
                <w:sz w:val="20"/>
                <w:lang w:eastAsia="en-AU"/>
              </w:rPr>
            </w:pPr>
            <w:r w:rsidRPr="00CC08D7">
              <w:rPr>
                <w:color w:val="000000"/>
                <w:sz w:val="20"/>
              </w:rPr>
              <w:t>VANESSA</w:t>
            </w:r>
          </w:p>
        </w:tc>
        <w:tc>
          <w:tcPr>
            <w:tcW w:w="4308" w:type="dxa"/>
            <w:tcBorders>
              <w:top w:val="nil"/>
              <w:left w:val="nil"/>
              <w:bottom w:val="single" w:sz="4" w:space="0" w:color="auto"/>
              <w:right w:val="single" w:sz="4" w:space="0" w:color="auto"/>
            </w:tcBorders>
            <w:shd w:val="clear" w:color="auto" w:fill="auto"/>
            <w:noWrap/>
            <w:vAlign w:val="center"/>
          </w:tcPr>
          <w:p w14:paraId="2B6B5D12" w14:textId="77777777" w:rsidR="00444A43" w:rsidRPr="00CC08D7" w:rsidRDefault="00444A43" w:rsidP="00106B6F">
            <w:pPr>
              <w:rPr>
                <w:color w:val="000000"/>
                <w:sz w:val="20"/>
                <w:lang w:eastAsia="en-AU"/>
              </w:rPr>
            </w:pPr>
            <w:r w:rsidRPr="00CC08D7">
              <w:rPr>
                <w:color w:val="000000"/>
                <w:sz w:val="20"/>
              </w:rPr>
              <w:t>32 MURIEL STEWART STREET</w:t>
            </w:r>
          </w:p>
        </w:tc>
        <w:tc>
          <w:tcPr>
            <w:tcW w:w="1867" w:type="dxa"/>
            <w:tcBorders>
              <w:top w:val="nil"/>
              <w:left w:val="nil"/>
              <w:bottom w:val="single" w:sz="4" w:space="0" w:color="auto"/>
              <w:right w:val="single" w:sz="4" w:space="0" w:color="auto"/>
            </w:tcBorders>
            <w:shd w:val="clear" w:color="auto" w:fill="auto"/>
            <w:noWrap/>
            <w:vAlign w:val="center"/>
          </w:tcPr>
          <w:p w14:paraId="50DE3B27" w14:textId="77777777" w:rsidR="00444A43" w:rsidRPr="00CC08D7" w:rsidRDefault="00444A43" w:rsidP="00106B6F">
            <w:pPr>
              <w:rPr>
                <w:color w:val="000000"/>
                <w:sz w:val="20"/>
                <w:lang w:eastAsia="en-AU"/>
              </w:rPr>
            </w:pPr>
            <w:r w:rsidRPr="00CC08D7">
              <w:rPr>
                <w:color w:val="000000"/>
                <w:sz w:val="20"/>
              </w:rPr>
              <w:t>BONNER</w:t>
            </w:r>
          </w:p>
        </w:tc>
        <w:tc>
          <w:tcPr>
            <w:tcW w:w="1559" w:type="dxa"/>
            <w:tcBorders>
              <w:top w:val="nil"/>
              <w:left w:val="nil"/>
              <w:bottom w:val="single" w:sz="4" w:space="0" w:color="auto"/>
              <w:right w:val="single" w:sz="4" w:space="0" w:color="auto"/>
            </w:tcBorders>
            <w:shd w:val="clear" w:color="auto" w:fill="auto"/>
            <w:noWrap/>
            <w:vAlign w:val="center"/>
          </w:tcPr>
          <w:p w14:paraId="7890292C" w14:textId="77777777" w:rsidR="00444A43" w:rsidRPr="00CC08D7" w:rsidRDefault="00444A43" w:rsidP="00106B6F">
            <w:pPr>
              <w:jc w:val="right"/>
              <w:rPr>
                <w:color w:val="000000"/>
                <w:sz w:val="20"/>
                <w:lang w:eastAsia="en-AU"/>
              </w:rPr>
            </w:pPr>
            <w:r w:rsidRPr="00CC08D7">
              <w:rPr>
                <w:color w:val="000000"/>
                <w:sz w:val="20"/>
              </w:rPr>
              <w:t>1.72</w:t>
            </w:r>
          </w:p>
        </w:tc>
      </w:tr>
      <w:tr w:rsidR="00444A43" w:rsidRPr="00CC08D7" w14:paraId="722A1F0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5D6079B" w14:textId="77777777" w:rsidR="00444A43" w:rsidRPr="000D20CE" w:rsidRDefault="00444A43" w:rsidP="00106B6F">
            <w:pPr>
              <w:rPr>
                <w:color w:val="000000"/>
                <w:sz w:val="20"/>
                <w:lang w:eastAsia="en-AU"/>
              </w:rPr>
            </w:pPr>
            <w:r w:rsidRPr="000D20CE">
              <w:rPr>
                <w:sz w:val="22"/>
                <w:szCs w:val="22"/>
              </w:rPr>
              <w:t>50</w:t>
            </w:r>
          </w:p>
        </w:tc>
        <w:tc>
          <w:tcPr>
            <w:tcW w:w="3402" w:type="dxa"/>
            <w:tcBorders>
              <w:top w:val="nil"/>
              <w:left w:val="nil"/>
              <w:bottom w:val="single" w:sz="4" w:space="0" w:color="auto"/>
              <w:right w:val="single" w:sz="4" w:space="0" w:color="auto"/>
            </w:tcBorders>
            <w:shd w:val="clear" w:color="auto" w:fill="auto"/>
            <w:noWrap/>
            <w:vAlign w:val="center"/>
          </w:tcPr>
          <w:p w14:paraId="7EEE769C" w14:textId="77777777" w:rsidR="00444A43" w:rsidRPr="00CC08D7" w:rsidRDefault="00444A43" w:rsidP="00106B6F">
            <w:pPr>
              <w:rPr>
                <w:color w:val="000000"/>
                <w:sz w:val="20"/>
                <w:lang w:eastAsia="en-AU"/>
              </w:rPr>
            </w:pPr>
            <w:r w:rsidRPr="00CC08D7">
              <w:rPr>
                <w:color w:val="000000"/>
                <w:sz w:val="20"/>
              </w:rPr>
              <w:t>FERGUSON</w:t>
            </w:r>
          </w:p>
        </w:tc>
        <w:tc>
          <w:tcPr>
            <w:tcW w:w="2126" w:type="dxa"/>
            <w:tcBorders>
              <w:top w:val="nil"/>
              <w:left w:val="nil"/>
              <w:bottom w:val="single" w:sz="4" w:space="0" w:color="auto"/>
              <w:right w:val="single" w:sz="4" w:space="0" w:color="auto"/>
            </w:tcBorders>
            <w:shd w:val="clear" w:color="auto" w:fill="auto"/>
            <w:noWrap/>
            <w:vAlign w:val="center"/>
          </w:tcPr>
          <w:p w14:paraId="1D492C72" w14:textId="77777777" w:rsidR="00444A43" w:rsidRPr="00CC08D7" w:rsidRDefault="00444A43" w:rsidP="00106B6F">
            <w:pPr>
              <w:rPr>
                <w:color w:val="000000"/>
                <w:sz w:val="20"/>
                <w:lang w:eastAsia="en-AU"/>
              </w:rPr>
            </w:pPr>
            <w:r w:rsidRPr="00CC08D7">
              <w:rPr>
                <w:color w:val="000000"/>
                <w:sz w:val="20"/>
              </w:rPr>
              <w:t>SYEIRA</w:t>
            </w:r>
          </w:p>
        </w:tc>
        <w:tc>
          <w:tcPr>
            <w:tcW w:w="4308" w:type="dxa"/>
            <w:tcBorders>
              <w:top w:val="nil"/>
              <w:left w:val="nil"/>
              <w:bottom w:val="single" w:sz="4" w:space="0" w:color="auto"/>
              <w:right w:val="single" w:sz="4" w:space="0" w:color="auto"/>
            </w:tcBorders>
            <w:shd w:val="clear" w:color="auto" w:fill="auto"/>
            <w:noWrap/>
            <w:vAlign w:val="center"/>
          </w:tcPr>
          <w:p w14:paraId="1B3AC8F0" w14:textId="77777777" w:rsidR="00444A43" w:rsidRPr="00CC08D7" w:rsidRDefault="00444A43" w:rsidP="00106B6F">
            <w:pPr>
              <w:rPr>
                <w:color w:val="000000"/>
                <w:sz w:val="20"/>
                <w:lang w:eastAsia="en-AU"/>
              </w:rPr>
            </w:pPr>
            <w:r w:rsidRPr="00CC08D7">
              <w:rPr>
                <w:color w:val="000000"/>
                <w:sz w:val="20"/>
              </w:rPr>
              <w:t>2/48 STUART STREET</w:t>
            </w:r>
          </w:p>
        </w:tc>
        <w:tc>
          <w:tcPr>
            <w:tcW w:w="1867" w:type="dxa"/>
            <w:tcBorders>
              <w:top w:val="nil"/>
              <w:left w:val="nil"/>
              <w:bottom w:val="single" w:sz="4" w:space="0" w:color="auto"/>
              <w:right w:val="single" w:sz="4" w:space="0" w:color="auto"/>
            </w:tcBorders>
            <w:shd w:val="clear" w:color="auto" w:fill="auto"/>
            <w:noWrap/>
            <w:vAlign w:val="center"/>
          </w:tcPr>
          <w:p w14:paraId="393B6984" w14:textId="77777777" w:rsidR="00444A43" w:rsidRPr="00CC08D7" w:rsidRDefault="00444A43" w:rsidP="00106B6F">
            <w:pPr>
              <w:rPr>
                <w:color w:val="000000"/>
                <w:sz w:val="20"/>
                <w:lang w:eastAsia="en-AU"/>
              </w:rPr>
            </w:pPr>
            <w:r w:rsidRPr="00CC08D7">
              <w:rPr>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374BCDFC" w14:textId="77777777" w:rsidR="00444A43" w:rsidRPr="00CC08D7" w:rsidRDefault="00444A43" w:rsidP="00106B6F">
            <w:pPr>
              <w:jc w:val="right"/>
              <w:rPr>
                <w:color w:val="000000"/>
                <w:sz w:val="20"/>
                <w:lang w:eastAsia="en-AU"/>
              </w:rPr>
            </w:pPr>
            <w:r w:rsidRPr="00CC08D7">
              <w:rPr>
                <w:color w:val="000000"/>
                <w:sz w:val="20"/>
              </w:rPr>
              <w:t>90.38</w:t>
            </w:r>
          </w:p>
        </w:tc>
      </w:tr>
      <w:tr w:rsidR="00444A43" w:rsidRPr="00CC08D7" w14:paraId="41434155"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4F436C3" w14:textId="77777777" w:rsidR="00444A43" w:rsidRPr="000D20CE" w:rsidRDefault="00444A43" w:rsidP="00106B6F">
            <w:pPr>
              <w:rPr>
                <w:color w:val="000000"/>
                <w:sz w:val="20"/>
                <w:lang w:eastAsia="en-AU"/>
              </w:rPr>
            </w:pPr>
            <w:r w:rsidRPr="000D20CE">
              <w:rPr>
                <w:sz w:val="22"/>
                <w:szCs w:val="22"/>
              </w:rPr>
              <w:t>51</w:t>
            </w:r>
          </w:p>
        </w:tc>
        <w:tc>
          <w:tcPr>
            <w:tcW w:w="3402" w:type="dxa"/>
            <w:tcBorders>
              <w:top w:val="nil"/>
              <w:left w:val="nil"/>
              <w:bottom w:val="single" w:sz="4" w:space="0" w:color="auto"/>
              <w:right w:val="single" w:sz="4" w:space="0" w:color="auto"/>
            </w:tcBorders>
            <w:shd w:val="clear" w:color="auto" w:fill="auto"/>
            <w:noWrap/>
            <w:vAlign w:val="center"/>
          </w:tcPr>
          <w:p w14:paraId="37E5C91B" w14:textId="77777777" w:rsidR="00444A43" w:rsidRPr="00CC08D7" w:rsidRDefault="00444A43" w:rsidP="00106B6F">
            <w:pPr>
              <w:rPr>
                <w:color w:val="000000"/>
                <w:sz w:val="20"/>
                <w:lang w:eastAsia="en-AU"/>
              </w:rPr>
            </w:pPr>
            <w:r w:rsidRPr="00CC08D7">
              <w:rPr>
                <w:color w:val="000000"/>
                <w:sz w:val="20"/>
              </w:rPr>
              <w:t>FERGUSON</w:t>
            </w:r>
          </w:p>
        </w:tc>
        <w:tc>
          <w:tcPr>
            <w:tcW w:w="2126" w:type="dxa"/>
            <w:tcBorders>
              <w:top w:val="nil"/>
              <w:left w:val="nil"/>
              <w:bottom w:val="single" w:sz="4" w:space="0" w:color="auto"/>
              <w:right w:val="single" w:sz="4" w:space="0" w:color="auto"/>
            </w:tcBorders>
            <w:shd w:val="clear" w:color="auto" w:fill="auto"/>
            <w:noWrap/>
            <w:vAlign w:val="center"/>
          </w:tcPr>
          <w:p w14:paraId="0560EABA" w14:textId="77777777" w:rsidR="00444A43" w:rsidRPr="00CC08D7" w:rsidRDefault="00444A43" w:rsidP="00106B6F">
            <w:pPr>
              <w:rPr>
                <w:color w:val="000000"/>
                <w:sz w:val="20"/>
                <w:lang w:eastAsia="en-AU"/>
              </w:rPr>
            </w:pPr>
            <w:r w:rsidRPr="00CC08D7">
              <w:rPr>
                <w:color w:val="000000"/>
                <w:sz w:val="20"/>
              </w:rPr>
              <w:t>DAYNA</w:t>
            </w:r>
          </w:p>
        </w:tc>
        <w:tc>
          <w:tcPr>
            <w:tcW w:w="4308" w:type="dxa"/>
            <w:tcBorders>
              <w:top w:val="nil"/>
              <w:left w:val="nil"/>
              <w:bottom w:val="single" w:sz="4" w:space="0" w:color="auto"/>
              <w:right w:val="single" w:sz="4" w:space="0" w:color="auto"/>
            </w:tcBorders>
            <w:shd w:val="clear" w:color="auto" w:fill="auto"/>
            <w:noWrap/>
            <w:vAlign w:val="center"/>
          </w:tcPr>
          <w:p w14:paraId="721993D8" w14:textId="77777777" w:rsidR="00444A43" w:rsidRPr="00CC08D7" w:rsidRDefault="00444A43" w:rsidP="00106B6F">
            <w:pPr>
              <w:rPr>
                <w:color w:val="000000"/>
                <w:sz w:val="20"/>
                <w:lang w:eastAsia="en-AU"/>
              </w:rPr>
            </w:pPr>
            <w:r w:rsidRPr="00CC08D7">
              <w:rPr>
                <w:color w:val="000000"/>
                <w:sz w:val="20"/>
              </w:rPr>
              <w:t>2/48 STUART STREET</w:t>
            </w:r>
          </w:p>
        </w:tc>
        <w:tc>
          <w:tcPr>
            <w:tcW w:w="1867" w:type="dxa"/>
            <w:tcBorders>
              <w:top w:val="nil"/>
              <w:left w:val="nil"/>
              <w:bottom w:val="single" w:sz="4" w:space="0" w:color="auto"/>
              <w:right w:val="single" w:sz="4" w:space="0" w:color="auto"/>
            </w:tcBorders>
            <w:shd w:val="clear" w:color="auto" w:fill="auto"/>
            <w:noWrap/>
            <w:vAlign w:val="center"/>
          </w:tcPr>
          <w:p w14:paraId="5A49C119" w14:textId="77777777" w:rsidR="00444A43" w:rsidRPr="00CC08D7" w:rsidRDefault="00444A43" w:rsidP="00106B6F">
            <w:pPr>
              <w:rPr>
                <w:color w:val="000000"/>
                <w:sz w:val="20"/>
                <w:lang w:eastAsia="en-AU"/>
              </w:rPr>
            </w:pPr>
            <w:r w:rsidRPr="00CC08D7">
              <w:rPr>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5A81D132" w14:textId="77777777" w:rsidR="00444A43" w:rsidRPr="00CC08D7" w:rsidRDefault="00444A43" w:rsidP="00106B6F">
            <w:pPr>
              <w:jc w:val="right"/>
              <w:rPr>
                <w:color w:val="000000"/>
                <w:sz w:val="20"/>
                <w:lang w:eastAsia="en-AU"/>
              </w:rPr>
            </w:pPr>
            <w:r w:rsidRPr="00CC08D7">
              <w:rPr>
                <w:color w:val="000000"/>
                <w:sz w:val="20"/>
              </w:rPr>
              <w:t>90.39</w:t>
            </w:r>
          </w:p>
        </w:tc>
      </w:tr>
      <w:tr w:rsidR="00444A43" w:rsidRPr="00CC08D7" w14:paraId="1ECFBFF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C2E2F5F" w14:textId="77777777" w:rsidR="00444A43" w:rsidRPr="000D20CE" w:rsidRDefault="00444A43" w:rsidP="00106B6F">
            <w:pPr>
              <w:rPr>
                <w:color w:val="000000"/>
                <w:sz w:val="20"/>
                <w:lang w:eastAsia="en-AU"/>
              </w:rPr>
            </w:pPr>
            <w:r w:rsidRPr="000D20CE">
              <w:rPr>
                <w:sz w:val="22"/>
                <w:szCs w:val="22"/>
              </w:rPr>
              <w:t>52</w:t>
            </w:r>
          </w:p>
        </w:tc>
        <w:tc>
          <w:tcPr>
            <w:tcW w:w="3402" w:type="dxa"/>
            <w:tcBorders>
              <w:top w:val="nil"/>
              <w:left w:val="nil"/>
              <w:bottom w:val="single" w:sz="4" w:space="0" w:color="auto"/>
              <w:right w:val="single" w:sz="4" w:space="0" w:color="auto"/>
            </w:tcBorders>
            <w:shd w:val="clear" w:color="auto" w:fill="auto"/>
            <w:noWrap/>
            <w:vAlign w:val="center"/>
          </w:tcPr>
          <w:p w14:paraId="22DC3305" w14:textId="77777777" w:rsidR="00444A43" w:rsidRPr="00CC08D7" w:rsidRDefault="00444A43" w:rsidP="00106B6F">
            <w:pPr>
              <w:rPr>
                <w:color w:val="000000"/>
                <w:sz w:val="20"/>
                <w:lang w:eastAsia="en-AU"/>
              </w:rPr>
            </w:pPr>
            <w:r w:rsidRPr="00CC08D7">
              <w:rPr>
                <w:color w:val="000000"/>
                <w:sz w:val="20"/>
              </w:rPr>
              <w:t>FILIMONOV</w:t>
            </w:r>
          </w:p>
        </w:tc>
        <w:tc>
          <w:tcPr>
            <w:tcW w:w="2126" w:type="dxa"/>
            <w:tcBorders>
              <w:top w:val="nil"/>
              <w:left w:val="nil"/>
              <w:bottom w:val="single" w:sz="4" w:space="0" w:color="auto"/>
              <w:right w:val="single" w:sz="4" w:space="0" w:color="auto"/>
            </w:tcBorders>
            <w:shd w:val="clear" w:color="auto" w:fill="auto"/>
            <w:noWrap/>
            <w:vAlign w:val="center"/>
          </w:tcPr>
          <w:p w14:paraId="749E02AE" w14:textId="77777777" w:rsidR="00444A43" w:rsidRPr="00CC08D7" w:rsidRDefault="00444A43" w:rsidP="00106B6F">
            <w:pPr>
              <w:rPr>
                <w:color w:val="000000"/>
                <w:sz w:val="20"/>
                <w:lang w:eastAsia="en-AU"/>
              </w:rPr>
            </w:pPr>
            <w:r w:rsidRPr="00CC08D7">
              <w:rPr>
                <w:color w:val="000000"/>
                <w:sz w:val="20"/>
              </w:rPr>
              <w:t>ROMAN</w:t>
            </w:r>
          </w:p>
        </w:tc>
        <w:tc>
          <w:tcPr>
            <w:tcW w:w="4308" w:type="dxa"/>
            <w:tcBorders>
              <w:top w:val="nil"/>
              <w:left w:val="nil"/>
              <w:bottom w:val="single" w:sz="4" w:space="0" w:color="auto"/>
              <w:right w:val="single" w:sz="4" w:space="0" w:color="auto"/>
            </w:tcBorders>
            <w:shd w:val="clear" w:color="auto" w:fill="auto"/>
            <w:noWrap/>
            <w:vAlign w:val="center"/>
          </w:tcPr>
          <w:p w14:paraId="6CD9D26E" w14:textId="77777777" w:rsidR="00444A43" w:rsidRPr="00CC08D7" w:rsidRDefault="00444A43" w:rsidP="00106B6F">
            <w:pPr>
              <w:rPr>
                <w:color w:val="000000"/>
                <w:sz w:val="20"/>
                <w:lang w:eastAsia="en-AU"/>
              </w:rPr>
            </w:pPr>
            <w:r w:rsidRPr="00CC08D7">
              <w:rPr>
                <w:color w:val="000000"/>
                <w:sz w:val="20"/>
              </w:rPr>
              <w:t>113/15 JOHN CLELAND CRESCENT</w:t>
            </w:r>
          </w:p>
        </w:tc>
        <w:tc>
          <w:tcPr>
            <w:tcW w:w="1867" w:type="dxa"/>
            <w:tcBorders>
              <w:top w:val="nil"/>
              <w:left w:val="nil"/>
              <w:bottom w:val="single" w:sz="4" w:space="0" w:color="auto"/>
              <w:right w:val="single" w:sz="4" w:space="0" w:color="auto"/>
            </w:tcBorders>
            <w:shd w:val="clear" w:color="auto" w:fill="auto"/>
            <w:noWrap/>
            <w:vAlign w:val="center"/>
          </w:tcPr>
          <w:p w14:paraId="7B6AC4A9" w14:textId="77777777" w:rsidR="00444A43" w:rsidRPr="00CC08D7" w:rsidRDefault="00444A43" w:rsidP="00106B6F">
            <w:pPr>
              <w:rPr>
                <w:color w:val="000000"/>
                <w:sz w:val="20"/>
                <w:lang w:eastAsia="en-AU"/>
              </w:rPr>
            </w:pPr>
            <w:r w:rsidRPr="00CC08D7">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4A078D97" w14:textId="77777777" w:rsidR="00444A43" w:rsidRPr="00CC08D7" w:rsidRDefault="00444A43" w:rsidP="00106B6F">
            <w:pPr>
              <w:jc w:val="right"/>
              <w:rPr>
                <w:color w:val="000000"/>
                <w:sz w:val="20"/>
                <w:lang w:eastAsia="en-AU"/>
              </w:rPr>
            </w:pPr>
            <w:r w:rsidRPr="00CC08D7">
              <w:rPr>
                <w:color w:val="000000"/>
                <w:sz w:val="20"/>
              </w:rPr>
              <w:t>177.50</w:t>
            </w:r>
          </w:p>
        </w:tc>
      </w:tr>
      <w:tr w:rsidR="00444A43" w:rsidRPr="00CC08D7" w14:paraId="6A78A065"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304F021" w14:textId="77777777" w:rsidR="00444A43" w:rsidRPr="000D20CE" w:rsidRDefault="00444A43" w:rsidP="00106B6F">
            <w:pPr>
              <w:rPr>
                <w:color w:val="000000"/>
                <w:sz w:val="20"/>
                <w:lang w:eastAsia="en-AU"/>
              </w:rPr>
            </w:pPr>
            <w:r w:rsidRPr="000D20CE">
              <w:rPr>
                <w:sz w:val="22"/>
                <w:szCs w:val="22"/>
              </w:rPr>
              <w:t>53</w:t>
            </w:r>
          </w:p>
        </w:tc>
        <w:tc>
          <w:tcPr>
            <w:tcW w:w="3402" w:type="dxa"/>
            <w:tcBorders>
              <w:top w:val="nil"/>
              <w:left w:val="nil"/>
              <w:bottom w:val="single" w:sz="4" w:space="0" w:color="auto"/>
              <w:right w:val="single" w:sz="4" w:space="0" w:color="auto"/>
            </w:tcBorders>
            <w:shd w:val="clear" w:color="auto" w:fill="auto"/>
            <w:noWrap/>
            <w:vAlign w:val="center"/>
          </w:tcPr>
          <w:p w14:paraId="0F7CE3B4" w14:textId="77777777" w:rsidR="00444A43" w:rsidRPr="00CC08D7" w:rsidRDefault="00444A43" w:rsidP="00106B6F">
            <w:pPr>
              <w:rPr>
                <w:color w:val="000000"/>
                <w:sz w:val="20"/>
                <w:lang w:eastAsia="en-AU"/>
              </w:rPr>
            </w:pPr>
            <w:r w:rsidRPr="00CC08D7">
              <w:rPr>
                <w:color w:val="000000"/>
                <w:sz w:val="20"/>
              </w:rPr>
              <w:t>FRIEND</w:t>
            </w:r>
          </w:p>
        </w:tc>
        <w:tc>
          <w:tcPr>
            <w:tcW w:w="2126" w:type="dxa"/>
            <w:tcBorders>
              <w:top w:val="nil"/>
              <w:left w:val="nil"/>
              <w:bottom w:val="single" w:sz="4" w:space="0" w:color="auto"/>
              <w:right w:val="single" w:sz="4" w:space="0" w:color="auto"/>
            </w:tcBorders>
            <w:shd w:val="clear" w:color="auto" w:fill="auto"/>
            <w:noWrap/>
            <w:vAlign w:val="center"/>
          </w:tcPr>
          <w:p w14:paraId="45382F55" w14:textId="77777777" w:rsidR="00444A43" w:rsidRPr="00CC08D7" w:rsidRDefault="00444A43" w:rsidP="00106B6F">
            <w:pPr>
              <w:rPr>
                <w:color w:val="000000"/>
                <w:sz w:val="20"/>
                <w:lang w:eastAsia="en-AU"/>
              </w:rPr>
            </w:pPr>
            <w:r w:rsidRPr="00CC08D7">
              <w:rPr>
                <w:color w:val="000000"/>
                <w:sz w:val="20"/>
              </w:rPr>
              <w:t>STEPHEN</w:t>
            </w:r>
          </w:p>
        </w:tc>
        <w:tc>
          <w:tcPr>
            <w:tcW w:w="4308" w:type="dxa"/>
            <w:tcBorders>
              <w:top w:val="nil"/>
              <w:left w:val="nil"/>
              <w:bottom w:val="single" w:sz="4" w:space="0" w:color="auto"/>
              <w:right w:val="single" w:sz="4" w:space="0" w:color="auto"/>
            </w:tcBorders>
            <w:shd w:val="clear" w:color="auto" w:fill="auto"/>
            <w:noWrap/>
            <w:vAlign w:val="center"/>
          </w:tcPr>
          <w:p w14:paraId="177C9989" w14:textId="77777777" w:rsidR="00444A43" w:rsidRPr="00CC08D7" w:rsidRDefault="00444A43" w:rsidP="00106B6F">
            <w:pPr>
              <w:rPr>
                <w:color w:val="000000"/>
                <w:sz w:val="20"/>
                <w:lang w:eastAsia="en-AU"/>
              </w:rPr>
            </w:pPr>
            <w:r w:rsidRPr="00CC08D7">
              <w:rPr>
                <w:color w:val="000000"/>
                <w:sz w:val="20"/>
              </w:rPr>
              <w:t>9 KIDSTON CRESCENT</w:t>
            </w:r>
          </w:p>
        </w:tc>
        <w:tc>
          <w:tcPr>
            <w:tcW w:w="1867" w:type="dxa"/>
            <w:tcBorders>
              <w:top w:val="nil"/>
              <w:left w:val="nil"/>
              <w:bottom w:val="single" w:sz="4" w:space="0" w:color="auto"/>
              <w:right w:val="single" w:sz="4" w:space="0" w:color="auto"/>
            </w:tcBorders>
            <w:shd w:val="clear" w:color="auto" w:fill="auto"/>
            <w:noWrap/>
            <w:vAlign w:val="center"/>
          </w:tcPr>
          <w:p w14:paraId="221AE574" w14:textId="77777777" w:rsidR="00444A43" w:rsidRPr="00CC08D7" w:rsidRDefault="00444A43" w:rsidP="00106B6F">
            <w:pPr>
              <w:rPr>
                <w:color w:val="000000"/>
                <w:sz w:val="20"/>
                <w:lang w:eastAsia="en-AU"/>
              </w:rPr>
            </w:pPr>
            <w:r w:rsidRPr="00CC08D7">
              <w:rPr>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7CE14DF5" w14:textId="77777777" w:rsidR="00444A43" w:rsidRPr="00CC08D7" w:rsidRDefault="00444A43" w:rsidP="00106B6F">
            <w:pPr>
              <w:jc w:val="right"/>
              <w:rPr>
                <w:color w:val="000000"/>
                <w:sz w:val="20"/>
                <w:lang w:eastAsia="en-AU"/>
              </w:rPr>
            </w:pPr>
            <w:r w:rsidRPr="00CC08D7">
              <w:rPr>
                <w:color w:val="000000"/>
                <w:sz w:val="20"/>
              </w:rPr>
              <w:t>461.65</w:t>
            </w:r>
          </w:p>
        </w:tc>
      </w:tr>
      <w:tr w:rsidR="00444A43" w:rsidRPr="00CC08D7" w14:paraId="0DCB75F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AE2E37" w14:textId="77777777" w:rsidR="00444A43" w:rsidRPr="000D20CE" w:rsidRDefault="00444A43" w:rsidP="00106B6F">
            <w:pPr>
              <w:rPr>
                <w:color w:val="000000"/>
                <w:sz w:val="20"/>
                <w:lang w:eastAsia="en-AU"/>
              </w:rPr>
            </w:pPr>
            <w:r w:rsidRPr="000D20CE">
              <w:rPr>
                <w:sz w:val="22"/>
                <w:szCs w:val="22"/>
              </w:rPr>
              <w:lastRenderedPageBreak/>
              <w:t>54</w:t>
            </w:r>
          </w:p>
        </w:tc>
        <w:tc>
          <w:tcPr>
            <w:tcW w:w="3402" w:type="dxa"/>
            <w:tcBorders>
              <w:top w:val="nil"/>
              <w:left w:val="nil"/>
              <w:bottom w:val="single" w:sz="4" w:space="0" w:color="auto"/>
              <w:right w:val="single" w:sz="4" w:space="0" w:color="auto"/>
            </w:tcBorders>
            <w:shd w:val="clear" w:color="auto" w:fill="auto"/>
            <w:noWrap/>
            <w:vAlign w:val="center"/>
          </w:tcPr>
          <w:p w14:paraId="252FC08F" w14:textId="77777777" w:rsidR="00444A43" w:rsidRPr="00CC08D7" w:rsidRDefault="00444A43" w:rsidP="00106B6F">
            <w:pPr>
              <w:rPr>
                <w:color w:val="000000"/>
                <w:sz w:val="20"/>
                <w:lang w:eastAsia="en-AU"/>
              </w:rPr>
            </w:pPr>
            <w:r w:rsidRPr="00CC08D7">
              <w:rPr>
                <w:color w:val="000000"/>
                <w:sz w:val="20"/>
              </w:rPr>
              <w:t>GANGIDI</w:t>
            </w:r>
          </w:p>
        </w:tc>
        <w:tc>
          <w:tcPr>
            <w:tcW w:w="2126" w:type="dxa"/>
            <w:tcBorders>
              <w:top w:val="nil"/>
              <w:left w:val="nil"/>
              <w:bottom w:val="single" w:sz="4" w:space="0" w:color="auto"/>
              <w:right w:val="single" w:sz="4" w:space="0" w:color="auto"/>
            </w:tcBorders>
            <w:shd w:val="clear" w:color="auto" w:fill="auto"/>
            <w:noWrap/>
            <w:vAlign w:val="center"/>
          </w:tcPr>
          <w:p w14:paraId="33FAF9DA" w14:textId="77777777" w:rsidR="00444A43" w:rsidRPr="00CC08D7" w:rsidRDefault="00444A43" w:rsidP="00106B6F">
            <w:pPr>
              <w:rPr>
                <w:color w:val="000000"/>
                <w:sz w:val="20"/>
                <w:lang w:eastAsia="en-AU"/>
              </w:rPr>
            </w:pPr>
            <w:r w:rsidRPr="00CC08D7">
              <w:rPr>
                <w:color w:val="000000"/>
                <w:sz w:val="20"/>
              </w:rPr>
              <w:t>ANILA</w:t>
            </w:r>
          </w:p>
        </w:tc>
        <w:tc>
          <w:tcPr>
            <w:tcW w:w="4308" w:type="dxa"/>
            <w:tcBorders>
              <w:top w:val="nil"/>
              <w:left w:val="nil"/>
              <w:bottom w:val="single" w:sz="4" w:space="0" w:color="auto"/>
              <w:right w:val="single" w:sz="4" w:space="0" w:color="auto"/>
            </w:tcBorders>
            <w:shd w:val="clear" w:color="auto" w:fill="auto"/>
            <w:noWrap/>
            <w:vAlign w:val="center"/>
          </w:tcPr>
          <w:p w14:paraId="3E4FFA1C" w14:textId="77777777" w:rsidR="00444A43" w:rsidRPr="00CC08D7" w:rsidRDefault="00444A43" w:rsidP="00106B6F">
            <w:pPr>
              <w:rPr>
                <w:color w:val="000000"/>
                <w:sz w:val="20"/>
                <w:lang w:eastAsia="en-AU"/>
              </w:rPr>
            </w:pPr>
            <w:r w:rsidRPr="00CC08D7">
              <w:rPr>
                <w:color w:val="000000"/>
                <w:sz w:val="20"/>
              </w:rPr>
              <w:t>82/42 PAUL COE CRESCENT</w:t>
            </w:r>
          </w:p>
        </w:tc>
        <w:tc>
          <w:tcPr>
            <w:tcW w:w="1867" w:type="dxa"/>
            <w:tcBorders>
              <w:top w:val="nil"/>
              <w:left w:val="nil"/>
              <w:bottom w:val="single" w:sz="4" w:space="0" w:color="auto"/>
              <w:right w:val="single" w:sz="4" w:space="0" w:color="auto"/>
            </w:tcBorders>
            <w:shd w:val="clear" w:color="auto" w:fill="auto"/>
            <w:noWrap/>
            <w:vAlign w:val="center"/>
          </w:tcPr>
          <w:p w14:paraId="1D3ADCD1" w14:textId="77777777" w:rsidR="00444A43" w:rsidRPr="00CC08D7" w:rsidRDefault="00444A43" w:rsidP="00106B6F">
            <w:pPr>
              <w:rPr>
                <w:color w:val="000000"/>
                <w:sz w:val="20"/>
                <w:lang w:eastAsia="en-AU"/>
              </w:rPr>
            </w:pPr>
            <w:r w:rsidRPr="00CC08D7">
              <w:rPr>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7635ECD4" w14:textId="77777777" w:rsidR="00444A43" w:rsidRPr="00CC08D7" w:rsidRDefault="00444A43" w:rsidP="00106B6F">
            <w:pPr>
              <w:jc w:val="right"/>
              <w:rPr>
                <w:color w:val="000000"/>
                <w:sz w:val="20"/>
                <w:lang w:eastAsia="en-AU"/>
              </w:rPr>
            </w:pPr>
            <w:r w:rsidRPr="00CC08D7">
              <w:rPr>
                <w:color w:val="000000"/>
                <w:sz w:val="20"/>
              </w:rPr>
              <w:t>85.75</w:t>
            </w:r>
          </w:p>
        </w:tc>
      </w:tr>
      <w:tr w:rsidR="00444A43" w:rsidRPr="00CC08D7" w14:paraId="5C677CB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179E67D" w14:textId="77777777" w:rsidR="00444A43" w:rsidRPr="000D20CE" w:rsidRDefault="00444A43" w:rsidP="00106B6F">
            <w:pPr>
              <w:rPr>
                <w:color w:val="000000"/>
                <w:sz w:val="20"/>
                <w:lang w:eastAsia="en-AU"/>
              </w:rPr>
            </w:pPr>
            <w:r w:rsidRPr="000D20CE">
              <w:rPr>
                <w:sz w:val="22"/>
                <w:szCs w:val="22"/>
              </w:rPr>
              <w:t>55</w:t>
            </w:r>
          </w:p>
        </w:tc>
        <w:tc>
          <w:tcPr>
            <w:tcW w:w="3402" w:type="dxa"/>
            <w:tcBorders>
              <w:top w:val="nil"/>
              <w:left w:val="nil"/>
              <w:bottom w:val="single" w:sz="4" w:space="0" w:color="auto"/>
              <w:right w:val="single" w:sz="4" w:space="0" w:color="auto"/>
            </w:tcBorders>
            <w:shd w:val="clear" w:color="auto" w:fill="auto"/>
            <w:noWrap/>
            <w:vAlign w:val="center"/>
          </w:tcPr>
          <w:p w14:paraId="4C8C2E1D" w14:textId="77777777" w:rsidR="00444A43" w:rsidRPr="00CC08D7" w:rsidRDefault="00444A43" w:rsidP="00106B6F">
            <w:pPr>
              <w:rPr>
                <w:color w:val="000000"/>
                <w:sz w:val="20"/>
                <w:lang w:eastAsia="en-AU"/>
              </w:rPr>
            </w:pPr>
            <w:r w:rsidRPr="00CC08D7">
              <w:rPr>
                <w:color w:val="000000"/>
                <w:sz w:val="20"/>
              </w:rPr>
              <w:t>GARY</w:t>
            </w:r>
          </w:p>
        </w:tc>
        <w:tc>
          <w:tcPr>
            <w:tcW w:w="2126" w:type="dxa"/>
            <w:tcBorders>
              <w:top w:val="nil"/>
              <w:left w:val="nil"/>
              <w:bottom w:val="single" w:sz="4" w:space="0" w:color="auto"/>
              <w:right w:val="single" w:sz="4" w:space="0" w:color="auto"/>
            </w:tcBorders>
            <w:shd w:val="clear" w:color="auto" w:fill="auto"/>
            <w:noWrap/>
            <w:vAlign w:val="center"/>
          </w:tcPr>
          <w:p w14:paraId="38D1ED2C" w14:textId="77777777" w:rsidR="00444A43" w:rsidRPr="00CC08D7" w:rsidRDefault="00444A43" w:rsidP="00106B6F">
            <w:pPr>
              <w:rPr>
                <w:color w:val="000000"/>
                <w:sz w:val="20"/>
                <w:lang w:eastAsia="en-AU"/>
              </w:rPr>
            </w:pPr>
            <w:r w:rsidRPr="00CC08D7">
              <w:rPr>
                <w:color w:val="000000"/>
                <w:sz w:val="20"/>
              </w:rPr>
              <w:t>HONEYSETT</w:t>
            </w:r>
          </w:p>
        </w:tc>
        <w:tc>
          <w:tcPr>
            <w:tcW w:w="4308" w:type="dxa"/>
            <w:tcBorders>
              <w:top w:val="nil"/>
              <w:left w:val="nil"/>
              <w:bottom w:val="single" w:sz="4" w:space="0" w:color="auto"/>
              <w:right w:val="single" w:sz="4" w:space="0" w:color="auto"/>
            </w:tcBorders>
            <w:shd w:val="clear" w:color="auto" w:fill="auto"/>
            <w:noWrap/>
            <w:vAlign w:val="center"/>
          </w:tcPr>
          <w:p w14:paraId="68847445" w14:textId="77777777" w:rsidR="00444A43" w:rsidRPr="00CC08D7" w:rsidRDefault="00444A43" w:rsidP="00106B6F">
            <w:pPr>
              <w:rPr>
                <w:color w:val="000000"/>
                <w:sz w:val="20"/>
                <w:lang w:eastAsia="en-AU"/>
              </w:rPr>
            </w:pPr>
            <w:r w:rsidRPr="00CC08D7">
              <w:rPr>
                <w:color w:val="000000"/>
                <w:sz w:val="20"/>
              </w:rPr>
              <w:t>7 WOLFF CRESCENT</w:t>
            </w:r>
          </w:p>
        </w:tc>
        <w:tc>
          <w:tcPr>
            <w:tcW w:w="1867" w:type="dxa"/>
            <w:tcBorders>
              <w:top w:val="nil"/>
              <w:left w:val="nil"/>
              <w:bottom w:val="single" w:sz="4" w:space="0" w:color="auto"/>
              <w:right w:val="single" w:sz="4" w:space="0" w:color="auto"/>
            </w:tcBorders>
            <w:shd w:val="clear" w:color="auto" w:fill="auto"/>
            <w:noWrap/>
            <w:vAlign w:val="center"/>
          </w:tcPr>
          <w:p w14:paraId="3C6D5940" w14:textId="77777777" w:rsidR="00444A43" w:rsidRPr="00CC08D7" w:rsidRDefault="00444A43" w:rsidP="00106B6F">
            <w:pPr>
              <w:rPr>
                <w:color w:val="000000"/>
                <w:sz w:val="20"/>
                <w:lang w:eastAsia="en-AU"/>
              </w:rPr>
            </w:pPr>
            <w:r w:rsidRPr="00CC08D7">
              <w:rPr>
                <w:color w:val="000000"/>
                <w:sz w:val="20"/>
              </w:rPr>
              <w:t>LATHAM</w:t>
            </w:r>
          </w:p>
        </w:tc>
        <w:tc>
          <w:tcPr>
            <w:tcW w:w="1559" w:type="dxa"/>
            <w:tcBorders>
              <w:top w:val="nil"/>
              <w:left w:val="nil"/>
              <w:bottom w:val="single" w:sz="4" w:space="0" w:color="auto"/>
              <w:right w:val="single" w:sz="4" w:space="0" w:color="auto"/>
            </w:tcBorders>
            <w:shd w:val="clear" w:color="auto" w:fill="auto"/>
            <w:noWrap/>
            <w:vAlign w:val="center"/>
          </w:tcPr>
          <w:p w14:paraId="4A05D274" w14:textId="77777777" w:rsidR="00444A43" w:rsidRPr="00CC08D7" w:rsidRDefault="00444A43" w:rsidP="00106B6F">
            <w:pPr>
              <w:jc w:val="right"/>
              <w:rPr>
                <w:color w:val="000000"/>
                <w:sz w:val="20"/>
                <w:lang w:eastAsia="en-AU"/>
              </w:rPr>
            </w:pPr>
            <w:r w:rsidRPr="00CC08D7">
              <w:rPr>
                <w:color w:val="000000"/>
                <w:sz w:val="20"/>
              </w:rPr>
              <w:t>1,920.00</w:t>
            </w:r>
          </w:p>
        </w:tc>
      </w:tr>
      <w:tr w:rsidR="00444A43" w:rsidRPr="00CC08D7" w14:paraId="35AEDD8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274FE5" w14:textId="77777777" w:rsidR="00444A43" w:rsidRPr="000D20CE" w:rsidRDefault="00444A43" w:rsidP="00106B6F">
            <w:pPr>
              <w:rPr>
                <w:color w:val="000000"/>
                <w:sz w:val="20"/>
                <w:lang w:eastAsia="en-AU"/>
              </w:rPr>
            </w:pPr>
            <w:r w:rsidRPr="000D20CE">
              <w:rPr>
                <w:sz w:val="22"/>
                <w:szCs w:val="22"/>
              </w:rPr>
              <w:t>56</w:t>
            </w:r>
          </w:p>
        </w:tc>
        <w:tc>
          <w:tcPr>
            <w:tcW w:w="3402" w:type="dxa"/>
            <w:tcBorders>
              <w:top w:val="nil"/>
              <w:left w:val="nil"/>
              <w:bottom w:val="single" w:sz="4" w:space="0" w:color="auto"/>
              <w:right w:val="single" w:sz="4" w:space="0" w:color="auto"/>
            </w:tcBorders>
            <w:shd w:val="clear" w:color="auto" w:fill="auto"/>
            <w:noWrap/>
            <w:vAlign w:val="center"/>
          </w:tcPr>
          <w:p w14:paraId="4430C382" w14:textId="77777777" w:rsidR="00444A43" w:rsidRPr="00CC08D7" w:rsidRDefault="00444A43" w:rsidP="00106B6F">
            <w:pPr>
              <w:rPr>
                <w:color w:val="000000"/>
                <w:sz w:val="20"/>
                <w:lang w:eastAsia="en-AU"/>
              </w:rPr>
            </w:pPr>
            <w:r w:rsidRPr="00CC08D7">
              <w:rPr>
                <w:color w:val="000000"/>
                <w:sz w:val="20"/>
              </w:rPr>
              <w:t>GREEN</w:t>
            </w:r>
          </w:p>
        </w:tc>
        <w:tc>
          <w:tcPr>
            <w:tcW w:w="2126" w:type="dxa"/>
            <w:tcBorders>
              <w:top w:val="nil"/>
              <w:left w:val="nil"/>
              <w:bottom w:val="single" w:sz="4" w:space="0" w:color="auto"/>
              <w:right w:val="single" w:sz="4" w:space="0" w:color="auto"/>
            </w:tcBorders>
            <w:shd w:val="clear" w:color="auto" w:fill="auto"/>
            <w:noWrap/>
            <w:vAlign w:val="center"/>
          </w:tcPr>
          <w:p w14:paraId="1DC9185D" w14:textId="77777777" w:rsidR="00444A43" w:rsidRPr="00CC08D7" w:rsidRDefault="00444A43" w:rsidP="00106B6F">
            <w:pPr>
              <w:rPr>
                <w:color w:val="000000"/>
                <w:sz w:val="20"/>
                <w:lang w:eastAsia="en-AU"/>
              </w:rPr>
            </w:pPr>
            <w:r w:rsidRPr="00CC08D7">
              <w:rPr>
                <w:color w:val="000000"/>
                <w:sz w:val="20"/>
              </w:rPr>
              <w:t>CLAIRE</w:t>
            </w:r>
          </w:p>
        </w:tc>
        <w:tc>
          <w:tcPr>
            <w:tcW w:w="4308" w:type="dxa"/>
            <w:tcBorders>
              <w:top w:val="nil"/>
              <w:left w:val="nil"/>
              <w:bottom w:val="single" w:sz="4" w:space="0" w:color="auto"/>
              <w:right w:val="single" w:sz="4" w:space="0" w:color="auto"/>
            </w:tcBorders>
            <w:shd w:val="clear" w:color="auto" w:fill="auto"/>
            <w:noWrap/>
            <w:vAlign w:val="center"/>
          </w:tcPr>
          <w:p w14:paraId="46B85BDC" w14:textId="77777777" w:rsidR="00444A43" w:rsidRPr="00CC08D7" w:rsidRDefault="00444A43" w:rsidP="00106B6F">
            <w:pPr>
              <w:rPr>
                <w:color w:val="000000"/>
                <w:sz w:val="20"/>
                <w:lang w:eastAsia="en-AU"/>
              </w:rPr>
            </w:pPr>
            <w:r w:rsidRPr="00CC08D7">
              <w:rPr>
                <w:color w:val="000000"/>
                <w:sz w:val="20"/>
              </w:rPr>
              <w:t>14/50 LAMPARD CIRCUIT</w:t>
            </w:r>
          </w:p>
        </w:tc>
        <w:tc>
          <w:tcPr>
            <w:tcW w:w="1867" w:type="dxa"/>
            <w:tcBorders>
              <w:top w:val="nil"/>
              <w:left w:val="nil"/>
              <w:bottom w:val="single" w:sz="4" w:space="0" w:color="auto"/>
              <w:right w:val="single" w:sz="4" w:space="0" w:color="auto"/>
            </w:tcBorders>
            <w:shd w:val="clear" w:color="auto" w:fill="auto"/>
            <w:noWrap/>
            <w:vAlign w:val="center"/>
          </w:tcPr>
          <w:p w14:paraId="29A8E9FB"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5024FA9B" w14:textId="77777777" w:rsidR="00444A43" w:rsidRPr="00CC08D7" w:rsidRDefault="00444A43" w:rsidP="00106B6F">
            <w:pPr>
              <w:jc w:val="right"/>
              <w:rPr>
                <w:color w:val="000000"/>
                <w:sz w:val="20"/>
                <w:lang w:eastAsia="en-AU"/>
              </w:rPr>
            </w:pPr>
            <w:r w:rsidRPr="00CC08D7">
              <w:rPr>
                <w:color w:val="000000"/>
                <w:sz w:val="20"/>
              </w:rPr>
              <w:t>516.70</w:t>
            </w:r>
          </w:p>
        </w:tc>
      </w:tr>
      <w:tr w:rsidR="00444A43" w:rsidRPr="00CC08D7" w14:paraId="2B441A5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075805A" w14:textId="77777777" w:rsidR="00444A43" w:rsidRPr="000D20CE" w:rsidRDefault="00444A43" w:rsidP="00106B6F">
            <w:pPr>
              <w:rPr>
                <w:color w:val="000000"/>
                <w:sz w:val="20"/>
                <w:lang w:eastAsia="en-AU"/>
              </w:rPr>
            </w:pPr>
            <w:r w:rsidRPr="000D20CE">
              <w:rPr>
                <w:sz w:val="22"/>
                <w:szCs w:val="22"/>
              </w:rPr>
              <w:t>57</w:t>
            </w:r>
          </w:p>
        </w:tc>
        <w:tc>
          <w:tcPr>
            <w:tcW w:w="3402" w:type="dxa"/>
            <w:tcBorders>
              <w:top w:val="nil"/>
              <w:left w:val="nil"/>
              <w:bottom w:val="single" w:sz="4" w:space="0" w:color="auto"/>
              <w:right w:val="single" w:sz="4" w:space="0" w:color="auto"/>
            </w:tcBorders>
            <w:shd w:val="clear" w:color="auto" w:fill="auto"/>
            <w:noWrap/>
            <w:vAlign w:val="center"/>
          </w:tcPr>
          <w:p w14:paraId="06C9BD4A" w14:textId="77777777" w:rsidR="00444A43" w:rsidRPr="00CC08D7" w:rsidRDefault="00444A43" w:rsidP="00106B6F">
            <w:pPr>
              <w:rPr>
                <w:color w:val="000000"/>
                <w:sz w:val="20"/>
                <w:lang w:eastAsia="en-AU"/>
              </w:rPr>
            </w:pPr>
            <w:r w:rsidRPr="00CC08D7">
              <w:rPr>
                <w:color w:val="000000"/>
                <w:sz w:val="20"/>
              </w:rPr>
              <w:t>GUPTA</w:t>
            </w:r>
          </w:p>
        </w:tc>
        <w:tc>
          <w:tcPr>
            <w:tcW w:w="2126" w:type="dxa"/>
            <w:tcBorders>
              <w:top w:val="nil"/>
              <w:left w:val="nil"/>
              <w:bottom w:val="single" w:sz="4" w:space="0" w:color="auto"/>
              <w:right w:val="single" w:sz="4" w:space="0" w:color="auto"/>
            </w:tcBorders>
            <w:shd w:val="clear" w:color="auto" w:fill="auto"/>
            <w:noWrap/>
            <w:vAlign w:val="center"/>
          </w:tcPr>
          <w:p w14:paraId="046F6307" w14:textId="77777777" w:rsidR="00444A43" w:rsidRPr="00CC08D7" w:rsidRDefault="00444A43" w:rsidP="00106B6F">
            <w:pPr>
              <w:rPr>
                <w:color w:val="000000"/>
                <w:sz w:val="20"/>
                <w:lang w:eastAsia="en-AU"/>
              </w:rPr>
            </w:pPr>
            <w:r w:rsidRPr="00CC08D7">
              <w:rPr>
                <w:color w:val="000000"/>
                <w:sz w:val="20"/>
              </w:rPr>
              <w:t>RAMAN</w:t>
            </w:r>
          </w:p>
        </w:tc>
        <w:tc>
          <w:tcPr>
            <w:tcW w:w="4308" w:type="dxa"/>
            <w:tcBorders>
              <w:top w:val="nil"/>
              <w:left w:val="nil"/>
              <w:bottom w:val="single" w:sz="4" w:space="0" w:color="auto"/>
              <w:right w:val="single" w:sz="4" w:space="0" w:color="auto"/>
            </w:tcBorders>
            <w:shd w:val="clear" w:color="auto" w:fill="auto"/>
            <w:noWrap/>
            <w:vAlign w:val="center"/>
          </w:tcPr>
          <w:p w14:paraId="4036BE49" w14:textId="77777777" w:rsidR="00444A43" w:rsidRPr="00CC08D7" w:rsidRDefault="00444A43" w:rsidP="00106B6F">
            <w:pPr>
              <w:rPr>
                <w:color w:val="000000"/>
                <w:sz w:val="20"/>
                <w:lang w:eastAsia="en-AU"/>
              </w:rPr>
            </w:pPr>
            <w:r w:rsidRPr="00CC08D7">
              <w:rPr>
                <w:color w:val="000000"/>
                <w:sz w:val="20"/>
              </w:rPr>
              <w:t>19/2 TOM NICHOLAS CRESCENT</w:t>
            </w:r>
          </w:p>
        </w:tc>
        <w:tc>
          <w:tcPr>
            <w:tcW w:w="1867" w:type="dxa"/>
            <w:tcBorders>
              <w:top w:val="nil"/>
              <w:left w:val="nil"/>
              <w:bottom w:val="single" w:sz="4" w:space="0" w:color="auto"/>
              <w:right w:val="single" w:sz="4" w:space="0" w:color="auto"/>
            </w:tcBorders>
            <w:shd w:val="clear" w:color="auto" w:fill="auto"/>
            <w:noWrap/>
            <w:vAlign w:val="center"/>
          </w:tcPr>
          <w:p w14:paraId="0F2EDFF2" w14:textId="77777777" w:rsidR="00444A43" w:rsidRPr="00CC08D7" w:rsidRDefault="00444A43" w:rsidP="00106B6F">
            <w:pPr>
              <w:rPr>
                <w:color w:val="000000"/>
                <w:sz w:val="20"/>
                <w:lang w:eastAsia="en-AU"/>
              </w:rPr>
            </w:pPr>
            <w:r w:rsidRPr="00CC08D7">
              <w:rPr>
                <w:color w:val="000000"/>
                <w:sz w:val="20"/>
              </w:rPr>
              <w:t>FORDE</w:t>
            </w:r>
          </w:p>
        </w:tc>
        <w:tc>
          <w:tcPr>
            <w:tcW w:w="1559" w:type="dxa"/>
            <w:tcBorders>
              <w:top w:val="nil"/>
              <w:left w:val="nil"/>
              <w:bottom w:val="single" w:sz="4" w:space="0" w:color="auto"/>
              <w:right w:val="single" w:sz="4" w:space="0" w:color="auto"/>
            </w:tcBorders>
            <w:shd w:val="clear" w:color="auto" w:fill="auto"/>
            <w:noWrap/>
            <w:vAlign w:val="center"/>
          </w:tcPr>
          <w:p w14:paraId="14521032" w14:textId="77777777" w:rsidR="00444A43" w:rsidRPr="00CC08D7" w:rsidRDefault="00444A43" w:rsidP="00106B6F">
            <w:pPr>
              <w:jc w:val="right"/>
              <w:rPr>
                <w:color w:val="000000"/>
                <w:sz w:val="20"/>
                <w:lang w:eastAsia="en-AU"/>
              </w:rPr>
            </w:pPr>
            <w:r w:rsidRPr="00CC08D7">
              <w:rPr>
                <w:color w:val="000000"/>
                <w:sz w:val="20"/>
              </w:rPr>
              <w:t>2.59</w:t>
            </w:r>
          </w:p>
        </w:tc>
      </w:tr>
      <w:tr w:rsidR="00444A43" w:rsidRPr="00CC08D7" w14:paraId="41DBABDA"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B45792" w14:textId="77777777" w:rsidR="00444A43" w:rsidRPr="000D20CE" w:rsidRDefault="00444A43" w:rsidP="00106B6F">
            <w:pPr>
              <w:rPr>
                <w:color w:val="000000"/>
                <w:sz w:val="20"/>
                <w:lang w:eastAsia="en-AU"/>
              </w:rPr>
            </w:pPr>
            <w:r w:rsidRPr="000D20CE">
              <w:rPr>
                <w:sz w:val="22"/>
                <w:szCs w:val="22"/>
              </w:rPr>
              <w:t>58</w:t>
            </w:r>
          </w:p>
        </w:tc>
        <w:tc>
          <w:tcPr>
            <w:tcW w:w="3402" w:type="dxa"/>
            <w:tcBorders>
              <w:top w:val="nil"/>
              <w:left w:val="nil"/>
              <w:bottom w:val="single" w:sz="4" w:space="0" w:color="auto"/>
              <w:right w:val="single" w:sz="4" w:space="0" w:color="auto"/>
            </w:tcBorders>
            <w:shd w:val="clear" w:color="auto" w:fill="auto"/>
            <w:noWrap/>
            <w:vAlign w:val="center"/>
          </w:tcPr>
          <w:p w14:paraId="17906A90" w14:textId="77777777" w:rsidR="00444A43" w:rsidRPr="00CC08D7" w:rsidRDefault="00444A43" w:rsidP="00106B6F">
            <w:pPr>
              <w:rPr>
                <w:color w:val="000000"/>
                <w:sz w:val="20"/>
                <w:lang w:eastAsia="en-AU"/>
              </w:rPr>
            </w:pPr>
            <w:r w:rsidRPr="00CC08D7">
              <w:rPr>
                <w:color w:val="000000"/>
                <w:sz w:val="20"/>
              </w:rPr>
              <w:t>HADDAD</w:t>
            </w:r>
          </w:p>
        </w:tc>
        <w:tc>
          <w:tcPr>
            <w:tcW w:w="2126" w:type="dxa"/>
            <w:tcBorders>
              <w:top w:val="nil"/>
              <w:left w:val="nil"/>
              <w:bottom w:val="single" w:sz="4" w:space="0" w:color="auto"/>
              <w:right w:val="single" w:sz="4" w:space="0" w:color="auto"/>
            </w:tcBorders>
            <w:shd w:val="clear" w:color="auto" w:fill="auto"/>
            <w:noWrap/>
            <w:vAlign w:val="center"/>
          </w:tcPr>
          <w:p w14:paraId="1A54C6CB" w14:textId="77777777" w:rsidR="00444A43" w:rsidRPr="00CC08D7" w:rsidRDefault="00444A43" w:rsidP="00106B6F">
            <w:pPr>
              <w:rPr>
                <w:color w:val="000000"/>
                <w:sz w:val="20"/>
                <w:lang w:eastAsia="en-AU"/>
              </w:rPr>
            </w:pPr>
            <w:r w:rsidRPr="00CC08D7">
              <w:rPr>
                <w:color w:val="000000"/>
                <w:sz w:val="20"/>
              </w:rPr>
              <w:t>SAM</w:t>
            </w:r>
          </w:p>
        </w:tc>
        <w:tc>
          <w:tcPr>
            <w:tcW w:w="4308" w:type="dxa"/>
            <w:tcBorders>
              <w:top w:val="nil"/>
              <w:left w:val="nil"/>
              <w:bottom w:val="single" w:sz="4" w:space="0" w:color="auto"/>
              <w:right w:val="single" w:sz="4" w:space="0" w:color="auto"/>
            </w:tcBorders>
            <w:shd w:val="clear" w:color="auto" w:fill="auto"/>
            <w:noWrap/>
            <w:vAlign w:val="center"/>
          </w:tcPr>
          <w:p w14:paraId="415B213A" w14:textId="77777777" w:rsidR="00444A43" w:rsidRPr="00CC08D7" w:rsidRDefault="00444A43" w:rsidP="00106B6F">
            <w:pPr>
              <w:rPr>
                <w:color w:val="000000"/>
                <w:sz w:val="20"/>
                <w:lang w:eastAsia="en-AU"/>
              </w:rPr>
            </w:pPr>
            <w:r w:rsidRPr="00CC08D7">
              <w:rPr>
                <w:color w:val="000000"/>
                <w:sz w:val="20"/>
              </w:rPr>
              <w:t>68/13 CHANDLER STREET</w:t>
            </w:r>
          </w:p>
        </w:tc>
        <w:tc>
          <w:tcPr>
            <w:tcW w:w="1867" w:type="dxa"/>
            <w:tcBorders>
              <w:top w:val="nil"/>
              <w:left w:val="nil"/>
              <w:bottom w:val="single" w:sz="4" w:space="0" w:color="auto"/>
              <w:right w:val="single" w:sz="4" w:space="0" w:color="auto"/>
            </w:tcBorders>
            <w:shd w:val="clear" w:color="auto" w:fill="auto"/>
            <w:noWrap/>
            <w:vAlign w:val="center"/>
          </w:tcPr>
          <w:p w14:paraId="601692D9" w14:textId="77777777" w:rsidR="00444A43" w:rsidRPr="00CC08D7" w:rsidRDefault="00444A43" w:rsidP="00106B6F">
            <w:pPr>
              <w:rPr>
                <w:color w:val="000000"/>
                <w:sz w:val="20"/>
                <w:lang w:eastAsia="en-AU"/>
              </w:rPr>
            </w:pPr>
            <w:r w:rsidRPr="00CC08D7">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D0C746F" w14:textId="77777777" w:rsidR="00444A43" w:rsidRPr="00CC08D7" w:rsidRDefault="00444A43" w:rsidP="00106B6F">
            <w:pPr>
              <w:jc w:val="right"/>
              <w:rPr>
                <w:color w:val="000000"/>
                <w:sz w:val="20"/>
                <w:lang w:eastAsia="en-AU"/>
              </w:rPr>
            </w:pPr>
            <w:r w:rsidRPr="00CC08D7">
              <w:rPr>
                <w:color w:val="000000"/>
                <w:sz w:val="20"/>
              </w:rPr>
              <w:t>485.00</w:t>
            </w:r>
          </w:p>
        </w:tc>
      </w:tr>
      <w:tr w:rsidR="00444A43" w:rsidRPr="00CC08D7" w14:paraId="13EEA6D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35CA8C2" w14:textId="77777777" w:rsidR="00444A43" w:rsidRPr="000D20CE" w:rsidRDefault="00444A43" w:rsidP="00106B6F">
            <w:pPr>
              <w:rPr>
                <w:color w:val="000000"/>
                <w:sz w:val="20"/>
                <w:lang w:eastAsia="en-AU"/>
              </w:rPr>
            </w:pPr>
            <w:r w:rsidRPr="000D20CE">
              <w:rPr>
                <w:sz w:val="22"/>
                <w:szCs w:val="22"/>
              </w:rPr>
              <w:t>59</w:t>
            </w:r>
          </w:p>
        </w:tc>
        <w:tc>
          <w:tcPr>
            <w:tcW w:w="3402" w:type="dxa"/>
            <w:tcBorders>
              <w:top w:val="nil"/>
              <w:left w:val="nil"/>
              <w:bottom w:val="single" w:sz="4" w:space="0" w:color="auto"/>
              <w:right w:val="single" w:sz="4" w:space="0" w:color="auto"/>
            </w:tcBorders>
            <w:shd w:val="clear" w:color="auto" w:fill="auto"/>
            <w:noWrap/>
            <w:vAlign w:val="center"/>
          </w:tcPr>
          <w:p w14:paraId="34C2D6CB" w14:textId="77777777" w:rsidR="00444A43" w:rsidRPr="00CC08D7" w:rsidRDefault="00444A43" w:rsidP="00106B6F">
            <w:pPr>
              <w:rPr>
                <w:color w:val="000000"/>
                <w:sz w:val="20"/>
                <w:lang w:eastAsia="en-AU"/>
              </w:rPr>
            </w:pPr>
            <w:r w:rsidRPr="00CC08D7">
              <w:rPr>
                <w:color w:val="000000"/>
                <w:sz w:val="20"/>
              </w:rPr>
              <w:t>HADLEY</w:t>
            </w:r>
          </w:p>
        </w:tc>
        <w:tc>
          <w:tcPr>
            <w:tcW w:w="2126" w:type="dxa"/>
            <w:tcBorders>
              <w:top w:val="nil"/>
              <w:left w:val="nil"/>
              <w:bottom w:val="single" w:sz="4" w:space="0" w:color="auto"/>
              <w:right w:val="single" w:sz="4" w:space="0" w:color="auto"/>
            </w:tcBorders>
            <w:shd w:val="clear" w:color="auto" w:fill="auto"/>
            <w:noWrap/>
            <w:vAlign w:val="center"/>
          </w:tcPr>
          <w:p w14:paraId="31B70C0E" w14:textId="77777777" w:rsidR="00444A43" w:rsidRPr="00CC08D7" w:rsidRDefault="00444A43" w:rsidP="00106B6F">
            <w:pPr>
              <w:rPr>
                <w:color w:val="000000"/>
                <w:sz w:val="20"/>
                <w:lang w:eastAsia="en-AU"/>
              </w:rPr>
            </w:pPr>
            <w:r w:rsidRPr="00CC08D7">
              <w:rPr>
                <w:color w:val="000000"/>
                <w:sz w:val="20"/>
              </w:rPr>
              <w:t>ADAM</w:t>
            </w:r>
          </w:p>
        </w:tc>
        <w:tc>
          <w:tcPr>
            <w:tcW w:w="4308" w:type="dxa"/>
            <w:tcBorders>
              <w:top w:val="nil"/>
              <w:left w:val="nil"/>
              <w:bottom w:val="single" w:sz="4" w:space="0" w:color="auto"/>
              <w:right w:val="single" w:sz="4" w:space="0" w:color="auto"/>
            </w:tcBorders>
            <w:shd w:val="clear" w:color="auto" w:fill="auto"/>
            <w:noWrap/>
            <w:vAlign w:val="center"/>
          </w:tcPr>
          <w:p w14:paraId="5656348D" w14:textId="77777777" w:rsidR="00444A43" w:rsidRPr="00CC08D7" w:rsidRDefault="00444A43" w:rsidP="00106B6F">
            <w:pPr>
              <w:rPr>
                <w:color w:val="000000"/>
                <w:sz w:val="20"/>
                <w:lang w:eastAsia="en-AU"/>
              </w:rPr>
            </w:pPr>
            <w:r w:rsidRPr="00CC08D7">
              <w:rPr>
                <w:color w:val="000000"/>
                <w:sz w:val="20"/>
              </w:rPr>
              <w:t>45 COWPER STREET</w:t>
            </w:r>
          </w:p>
        </w:tc>
        <w:tc>
          <w:tcPr>
            <w:tcW w:w="1867" w:type="dxa"/>
            <w:tcBorders>
              <w:top w:val="nil"/>
              <w:left w:val="nil"/>
              <w:bottom w:val="single" w:sz="4" w:space="0" w:color="auto"/>
              <w:right w:val="single" w:sz="4" w:space="0" w:color="auto"/>
            </w:tcBorders>
            <w:shd w:val="clear" w:color="auto" w:fill="auto"/>
            <w:noWrap/>
            <w:vAlign w:val="center"/>
          </w:tcPr>
          <w:p w14:paraId="442AD94B" w14:textId="77777777" w:rsidR="00444A43" w:rsidRPr="00CC08D7" w:rsidRDefault="00444A43" w:rsidP="00106B6F">
            <w:pPr>
              <w:rPr>
                <w:color w:val="000000"/>
                <w:sz w:val="20"/>
                <w:lang w:eastAsia="en-AU"/>
              </w:rPr>
            </w:pPr>
            <w:r w:rsidRPr="00CC08D7">
              <w:rPr>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3ADEE471" w14:textId="77777777" w:rsidR="00444A43" w:rsidRPr="00CC08D7" w:rsidRDefault="00444A43" w:rsidP="00106B6F">
            <w:pPr>
              <w:jc w:val="right"/>
              <w:rPr>
                <w:color w:val="000000"/>
                <w:sz w:val="20"/>
                <w:lang w:eastAsia="en-AU"/>
              </w:rPr>
            </w:pPr>
            <w:r w:rsidRPr="00CC08D7">
              <w:rPr>
                <w:color w:val="000000"/>
                <w:sz w:val="20"/>
              </w:rPr>
              <w:t>39.80</w:t>
            </w:r>
          </w:p>
        </w:tc>
      </w:tr>
      <w:tr w:rsidR="00444A43" w:rsidRPr="00CC08D7" w14:paraId="175E8F16"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83F74D" w14:textId="77777777" w:rsidR="00444A43" w:rsidRPr="000D20CE" w:rsidRDefault="00444A43" w:rsidP="00106B6F">
            <w:pPr>
              <w:rPr>
                <w:color w:val="000000"/>
                <w:sz w:val="20"/>
                <w:lang w:eastAsia="en-AU"/>
              </w:rPr>
            </w:pPr>
            <w:r w:rsidRPr="000D20CE">
              <w:rPr>
                <w:sz w:val="22"/>
                <w:szCs w:val="22"/>
              </w:rPr>
              <w:t>60</w:t>
            </w:r>
          </w:p>
        </w:tc>
        <w:tc>
          <w:tcPr>
            <w:tcW w:w="3402" w:type="dxa"/>
            <w:tcBorders>
              <w:top w:val="nil"/>
              <w:left w:val="nil"/>
              <w:bottom w:val="single" w:sz="4" w:space="0" w:color="auto"/>
              <w:right w:val="single" w:sz="4" w:space="0" w:color="auto"/>
            </w:tcBorders>
            <w:shd w:val="clear" w:color="auto" w:fill="auto"/>
            <w:noWrap/>
            <w:vAlign w:val="center"/>
          </w:tcPr>
          <w:p w14:paraId="72B31358" w14:textId="77777777" w:rsidR="00444A43" w:rsidRPr="00CC08D7" w:rsidRDefault="00444A43" w:rsidP="00106B6F">
            <w:pPr>
              <w:rPr>
                <w:color w:val="000000"/>
                <w:sz w:val="20"/>
                <w:lang w:eastAsia="en-AU"/>
              </w:rPr>
            </w:pPr>
            <w:r w:rsidRPr="00CC08D7">
              <w:rPr>
                <w:color w:val="000000"/>
                <w:sz w:val="20"/>
              </w:rPr>
              <w:t>HANRAHAN</w:t>
            </w:r>
          </w:p>
        </w:tc>
        <w:tc>
          <w:tcPr>
            <w:tcW w:w="2126" w:type="dxa"/>
            <w:tcBorders>
              <w:top w:val="nil"/>
              <w:left w:val="nil"/>
              <w:bottom w:val="single" w:sz="4" w:space="0" w:color="auto"/>
              <w:right w:val="single" w:sz="4" w:space="0" w:color="auto"/>
            </w:tcBorders>
            <w:shd w:val="clear" w:color="auto" w:fill="auto"/>
            <w:noWrap/>
            <w:vAlign w:val="center"/>
          </w:tcPr>
          <w:p w14:paraId="5AFA1705" w14:textId="77777777" w:rsidR="00444A43" w:rsidRPr="00CC08D7" w:rsidRDefault="00444A43" w:rsidP="00106B6F">
            <w:pPr>
              <w:rPr>
                <w:color w:val="000000"/>
                <w:sz w:val="20"/>
                <w:lang w:eastAsia="en-AU"/>
              </w:rPr>
            </w:pPr>
            <w:r w:rsidRPr="00CC08D7">
              <w:rPr>
                <w:color w:val="000000"/>
                <w:sz w:val="20"/>
              </w:rPr>
              <w:t>JONATHON</w:t>
            </w:r>
          </w:p>
        </w:tc>
        <w:tc>
          <w:tcPr>
            <w:tcW w:w="4308" w:type="dxa"/>
            <w:tcBorders>
              <w:top w:val="nil"/>
              <w:left w:val="nil"/>
              <w:bottom w:val="single" w:sz="4" w:space="0" w:color="auto"/>
              <w:right w:val="single" w:sz="4" w:space="0" w:color="auto"/>
            </w:tcBorders>
            <w:shd w:val="clear" w:color="auto" w:fill="auto"/>
            <w:noWrap/>
            <w:vAlign w:val="center"/>
          </w:tcPr>
          <w:p w14:paraId="475204FD" w14:textId="77777777" w:rsidR="00444A43" w:rsidRPr="00CC08D7" w:rsidRDefault="00444A43" w:rsidP="00106B6F">
            <w:pPr>
              <w:rPr>
                <w:color w:val="000000"/>
                <w:sz w:val="20"/>
                <w:lang w:eastAsia="en-AU"/>
              </w:rPr>
            </w:pPr>
            <w:r w:rsidRPr="00CC08D7">
              <w:rPr>
                <w:color w:val="000000"/>
                <w:sz w:val="20"/>
              </w:rPr>
              <w:t>77B BISSENBERGER CRESCENT</w:t>
            </w:r>
          </w:p>
        </w:tc>
        <w:tc>
          <w:tcPr>
            <w:tcW w:w="1867" w:type="dxa"/>
            <w:tcBorders>
              <w:top w:val="nil"/>
              <w:left w:val="nil"/>
              <w:bottom w:val="single" w:sz="4" w:space="0" w:color="auto"/>
              <w:right w:val="single" w:sz="4" w:space="0" w:color="auto"/>
            </w:tcBorders>
            <w:shd w:val="clear" w:color="auto" w:fill="auto"/>
            <w:noWrap/>
            <w:vAlign w:val="center"/>
          </w:tcPr>
          <w:p w14:paraId="30964683" w14:textId="77777777" w:rsidR="00444A43" w:rsidRPr="00CC08D7" w:rsidRDefault="00444A43" w:rsidP="00106B6F">
            <w:pPr>
              <w:rPr>
                <w:color w:val="000000"/>
                <w:sz w:val="20"/>
                <w:lang w:eastAsia="en-AU"/>
              </w:rPr>
            </w:pPr>
            <w:r w:rsidRPr="00CC08D7">
              <w:rPr>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101BD8F3" w14:textId="77777777" w:rsidR="00444A43" w:rsidRPr="00CC08D7" w:rsidRDefault="00444A43" w:rsidP="00106B6F">
            <w:pPr>
              <w:jc w:val="right"/>
              <w:rPr>
                <w:color w:val="000000"/>
                <w:sz w:val="20"/>
                <w:lang w:eastAsia="en-AU"/>
              </w:rPr>
            </w:pPr>
            <w:r w:rsidRPr="00CC08D7">
              <w:rPr>
                <w:color w:val="000000"/>
                <w:sz w:val="20"/>
              </w:rPr>
              <w:t>294.85</w:t>
            </w:r>
          </w:p>
        </w:tc>
      </w:tr>
      <w:tr w:rsidR="00444A43" w:rsidRPr="00CC08D7" w14:paraId="25F5E715"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1A40A4C" w14:textId="77777777" w:rsidR="00444A43" w:rsidRPr="000D20CE" w:rsidRDefault="00444A43" w:rsidP="00106B6F">
            <w:pPr>
              <w:rPr>
                <w:color w:val="000000"/>
                <w:sz w:val="20"/>
                <w:lang w:eastAsia="en-AU"/>
              </w:rPr>
            </w:pPr>
            <w:r w:rsidRPr="000D20CE">
              <w:rPr>
                <w:sz w:val="22"/>
                <w:szCs w:val="22"/>
              </w:rPr>
              <w:t>61</w:t>
            </w:r>
          </w:p>
        </w:tc>
        <w:tc>
          <w:tcPr>
            <w:tcW w:w="3402" w:type="dxa"/>
            <w:tcBorders>
              <w:top w:val="nil"/>
              <w:left w:val="nil"/>
              <w:bottom w:val="single" w:sz="4" w:space="0" w:color="auto"/>
              <w:right w:val="single" w:sz="4" w:space="0" w:color="auto"/>
            </w:tcBorders>
            <w:shd w:val="clear" w:color="auto" w:fill="auto"/>
            <w:noWrap/>
            <w:vAlign w:val="center"/>
          </w:tcPr>
          <w:p w14:paraId="2D2BCE24" w14:textId="77777777" w:rsidR="00444A43" w:rsidRPr="00CC08D7" w:rsidRDefault="00444A43" w:rsidP="00106B6F">
            <w:pPr>
              <w:rPr>
                <w:color w:val="000000"/>
                <w:sz w:val="20"/>
                <w:lang w:eastAsia="en-AU"/>
              </w:rPr>
            </w:pPr>
            <w:r w:rsidRPr="00CC08D7">
              <w:rPr>
                <w:color w:val="000000"/>
                <w:sz w:val="20"/>
              </w:rPr>
              <w:t>HANSON</w:t>
            </w:r>
          </w:p>
        </w:tc>
        <w:tc>
          <w:tcPr>
            <w:tcW w:w="2126" w:type="dxa"/>
            <w:tcBorders>
              <w:top w:val="nil"/>
              <w:left w:val="nil"/>
              <w:bottom w:val="single" w:sz="4" w:space="0" w:color="auto"/>
              <w:right w:val="single" w:sz="4" w:space="0" w:color="auto"/>
            </w:tcBorders>
            <w:shd w:val="clear" w:color="auto" w:fill="auto"/>
            <w:noWrap/>
            <w:vAlign w:val="center"/>
          </w:tcPr>
          <w:p w14:paraId="04900E54" w14:textId="77777777" w:rsidR="00444A43" w:rsidRPr="00CC08D7" w:rsidRDefault="00444A43" w:rsidP="00106B6F">
            <w:pPr>
              <w:rPr>
                <w:color w:val="000000"/>
                <w:sz w:val="20"/>
                <w:lang w:eastAsia="en-AU"/>
              </w:rPr>
            </w:pPr>
            <w:r w:rsidRPr="00CC08D7">
              <w:rPr>
                <w:color w:val="000000"/>
                <w:sz w:val="20"/>
              </w:rPr>
              <w:t>CHARLOTTE</w:t>
            </w:r>
          </w:p>
        </w:tc>
        <w:tc>
          <w:tcPr>
            <w:tcW w:w="4308" w:type="dxa"/>
            <w:tcBorders>
              <w:top w:val="nil"/>
              <w:left w:val="nil"/>
              <w:bottom w:val="single" w:sz="4" w:space="0" w:color="auto"/>
              <w:right w:val="single" w:sz="4" w:space="0" w:color="auto"/>
            </w:tcBorders>
            <w:shd w:val="clear" w:color="auto" w:fill="auto"/>
            <w:noWrap/>
            <w:vAlign w:val="center"/>
          </w:tcPr>
          <w:p w14:paraId="2582586D" w14:textId="77777777" w:rsidR="00444A43" w:rsidRPr="00CC08D7" w:rsidRDefault="00444A43" w:rsidP="00106B6F">
            <w:pPr>
              <w:rPr>
                <w:color w:val="000000"/>
                <w:sz w:val="20"/>
                <w:lang w:eastAsia="en-AU"/>
              </w:rPr>
            </w:pPr>
            <w:r w:rsidRPr="00CC08D7">
              <w:rPr>
                <w:color w:val="000000"/>
                <w:sz w:val="20"/>
              </w:rPr>
              <w:t>13 RYRIE STREET</w:t>
            </w:r>
          </w:p>
        </w:tc>
        <w:tc>
          <w:tcPr>
            <w:tcW w:w="1867" w:type="dxa"/>
            <w:tcBorders>
              <w:top w:val="nil"/>
              <w:left w:val="nil"/>
              <w:bottom w:val="single" w:sz="4" w:space="0" w:color="auto"/>
              <w:right w:val="single" w:sz="4" w:space="0" w:color="auto"/>
            </w:tcBorders>
            <w:shd w:val="clear" w:color="auto" w:fill="auto"/>
            <w:noWrap/>
            <w:vAlign w:val="center"/>
          </w:tcPr>
          <w:p w14:paraId="14871203" w14:textId="77777777" w:rsidR="00444A43" w:rsidRPr="00CC08D7" w:rsidRDefault="00444A43" w:rsidP="00106B6F">
            <w:pPr>
              <w:rPr>
                <w:color w:val="000000"/>
                <w:sz w:val="20"/>
                <w:lang w:eastAsia="en-AU"/>
              </w:rPr>
            </w:pPr>
            <w:r w:rsidRPr="00CC08D7">
              <w:rPr>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1CCAAA59" w14:textId="77777777" w:rsidR="00444A43" w:rsidRPr="00CC08D7" w:rsidRDefault="00444A43" w:rsidP="00106B6F">
            <w:pPr>
              <w:jc w:val="right"/>
              <w:rPr>
                <w:color w:val="000000"/>
                <w:sz w:val="20"/>
                <w:lang w:eastAsia="en-AU"/>
              </w:rPr>
            </w:pPr>
            <w:r w:rsidRPr="00CC08D7">
              <w:rPr>
                <w:color w:val="000000"/>
                <w:sz w:val="20"/>
              </w:rPr>
              <w:t>576.00</w:t>
            </w:r>
          </w:p>
        </w:tc>
      </w:tr>
      <w:tr w:rsidR="00444A43" w:rsidRPr="00CC08D7" w14:paraId="5839A2D4"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5AEE6CB" w14:textId="77777777" w:rsidR="00444A43" w:rsidRPr="000D20CE" w:rsidRDefault="00444A43" w:rsidP="00106B6F">
            <w:pPr>
              <w:rPr>
                <w:color w:val="000000"/>
                <w:sz w:val="20"/>
                <w:lang w:eastAsia="en-AU"/>
              </w:rPr>
            </w:pPr>
            <w:r w:rsidRPr="000D20CE">
              <w:rPr>
                <w:sz w:val="22"/>
                <w:szCs w:val="22"/>
              </w:rPr>
              <w:t>62</w:t>
            </w:r>
          </w:p>
        </w:tc>
        <w:tc>
          <w:tcPr>
            <w:tcW w:w="3402" w:type="dxa"/>
            <w:tcBorders>
              <w:top w:val="nil"/>
              <w:left w:val="nil"/>
              <w:bottom w:val="single" w:sz="4" w:space="0" w:color="auto"/>
              <w:right w:val="single" w:sz="4" w:space="0" w:color="auto"/>
            </w:tcBorders>
            <w:shd w:val="clear" w:color="auto" w:fill="auto"/>
            <w:noWrap/>
            <w:vAlign w:val="center"/>
          </w:tcPr>
          <w:p w14:paraId="01D8F59B" w14:textId="77777777" w:rsidR="00444A43" w:rsidRPr="00CC08D7" w:rsidRDefault="00444A43" w:rsidP="00106B6F">
            <w:pPr>
              <w:rPr>
                <w:color w:val="000000"/>
                <w:sz w:val="20"/>
                <w:lang w:eastAsia="en-AU"/>
              </w:rPr>
            </w:pPr>
            <w:r w:rsidRPr="00CC08D7">
              <w:rPr>
                <w:color w:val="000000"/>
                <w:sz w:val="20"/>
              </w:rPr>
              <w:t>HARKNESS</w:t>
            </w:r>
          </w:p>
        </w:tc>
        <w:tc>
          <w:tcPr>
            <w:tcW w:w="2126" w:type="dxa"/>
            <w:tcBorders>
              <w:top w:val="nil"/>
              <w:left w:val="nil"/>
              <w:bottom w:val="single" w:sz="4" w:space="0" w:color="auto"/>
              <w:right w:val="single" w:sz="4" w:space="0" w:color="auto"/>
            </w:tcBorders>
            <w:shd w:val="clear" w:color="auto" w:fill="auto"/>
            <w:noWrap/>
            <w:vAlign w:val="center"/>
          </w:tcPr>
          <w:p w14:paraId="7B52F872" w14:textId="77777777" w:rsidR="00444A43" w:rsidRPr="00CC08D7" w:rsidRDefault="00444A43" w:rsidP="00106B6F">
            <w:pPr>
              <w:rPr>
                <w:color w:val="000000"/>
                <w:sz w:val="20"/>
                <w:lang w:eastAsia="en-AU"/>
              </w:rPr>
            </w:pPr>
            <w:r w:rsidRPr="00CC08D7">
              <w:rPr>
                <w:color w:val="000000"/>
                <w:sz w:val="20"/>
              </w:rPr>
              <w:t>MATTHEW</w:t>
            </w:r>
          </w:p>
        </w:tc>
        <w:tc>
          <w:tcPr>
            <w:tcW w:w="4308" w:type="dxa"/>
            <w:tcBorders>
              <w:top w:val="nil"/>
              <w:left w:val="nil"/>
              <w:bottom w:val="single" w:sz="4" w:space="0" w:color="auto"/>
              <w:right w:val="single" w:sz="4" w:space="0" w:color="auto"/>
            </w:tcBorders>
            <w:shd w:val="clear" w:color="auto" w:fill="auto"/>
            <w:noWrap/>
            <w:vAlign w:val="center"/>
          </w:tcPr>
          <w:p w14:paraId="39123603" w14:textId="77777777" w:rsidR="00444A43" w:rsidRPr="00CC08D7" w:rsidRDefault="00444A43" w:rsidP="00106B6F">
            <w:pPr>
              <w:rPr>
                <w:color w:val="000000"/>
                <w:sz w:val="20"/>
                <w:lang w:eastAsia="en-AU"/>
              </w:rPr>
            </w:pPr>
            <w:r w:rsidRPr="00CC08D7">
              <w:rPr>
                <w:color w:val="000000"/>
                <w:sz w:val="20"/>
              </w:rPr>
              <w:t>32 BLACKET STREET</w:t>
            </w:r>
          </w:p>
        </w:tc>
        <w:tc>
          <w:tcPr>
            <w:tcW w:w="1867" w:type="dxa"/>
            <w:tcBorders>
              <w:top w:val="nil"/>
              <w:left w:val="nil"/>
              <w:bottom w:val="single" w:sz="4" w:space="0" w:color="auto"/>
              <w:right w:val="single" w:sz="4" w:space="0" w:color="auto"/>
            </w:tcBorders>
            <w:shd w:val="clear" w:color="auto" w:fill="auto"/>
            <w:noWrap/>
            <w:vAlign w:val="center"/>
          </w:tcPr>
          <w:p w14:paraId="0AAEE098" w14:textId="77777777" w:rsidR="00444A43" w:rsidRPr="00CC08D7" w:rsidRDefault="00444A43" w:rsidP="00106B6F">
            <w:pPr>
              <w:rPr>
                <w:color w:val="000000"/>
                <w:sz w:val="20"/>
                <w:lang w:eastAsia="en-AU"/>
              </w:rPr>
            </w:pPr>
            <w:r w:rsidRPr="00CC08D7">
              <w:rPr>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71EACFFA" w14:textId="77777777" w:rsidR="00444A43" w:rsidRPr="00CC08D7" w:rsidRDefault="00444A43" w:rsidP="00106B6F">
            <w:pPr>
              <w:jc w:val="right"/>
              <w:rPr>
                <w:color w:val="000000"/>
                <w:sz w:val="20"/>
                <w:lang w:eastAsia="en-AU"/>
              </w:rPr>
            </w:pPr>
            <w:r w:rsidRPr="00CC08D7">
              <w:rPr>
                <w:color w:val="000000"/>
                <w:sz w:val="20"/>
              </w:rPr>
              <w:t>420.00</w:t>
            </w:r>
          </w:p>
        </w:tc>
      </w:tr>
      <w:tr w:rsidR="00444A43" w:rsidRPr="00CC08D7" w14:paraId="3056E17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6288658" w14:textId="77777777" w:rsidR="00444A43" w:rsidRPr="000D20CE" w:rsidRDefault="00444A43" w:rsidP="00106B6F">
            <w:pPr>
              <w:rPr>
                <w:color w:val="000000"/>
                <w:sz w:val="20"/>
                <w:lang w:eastAsia="en-AU"/>
              </w:rPr>
            </w:pPr>
            <w:r w:rsidRPr="000D20CE">
              <w:rPr>
                <w:sz w:val="22"/>
                <w:szCs w:val="22"/>
              </w:rPr>
              <w:t>63</w:t>
            </w:r>
          </w:p>
        </w:tc>
        <w:tc>
          <w:tcPr>
            <w:tcW w:w="3402" w:type="dxa"/>
            <w:tcBorders>
              <w:top w:val="nil"/>
              <w:left w:val="nil"/>
              <w:bottom w:val="single" w:sz="4" w:space="0" w:color="auto"/>
              <w:right w:val="single" w:sz="4" w:space="0" w:color="auto"/>
            </w:tcBorders>
            <w:shd w:val="clear" w:color="auto" w:fill="auto"/>
            <w:noWrap/>
            <w:vAlign w:val="center"/>
          </w:tcPr>
          <w:p w14:paraId="4BB6A3F4" w14:textId="77777777" w:rsidR="00444A43" w:rsidRPr="00CC08D7" w:rsidRDefault="00444A43" w:rsidP="00106B6F">
            <w:pPr>
              <w:rPr>
                <w:color w:val="000000"/>
                <w:sz w:val="20"/>
                <w:lang w:eastAsia="en-AU"/>
              </w:rPr>
            </w:pPr>
            <w:r w:rsidRPr="00CC08D7">
              <w:rPr>
                <w:color w:val="000000"/>
                <w:sz w:val="20"/>
              </w:rPr>
              <w:t>HARMS</w:t>
            </w:r>
          </w:p>
        </w:tc>
        <w:tc>
          <w:tcPr>
            <w:tcW w:w="2126" w:type="dxa"/>
            <w:tcBorders>
              <w:top w:val="nil"/>
              <w:left w:val="nil"/>
              <w:bottom w:val="single" w:sz="4" w:space="0" w:color="auto"/>
              <w:right w:val="single" w:sz="4" w:space="0" w:color="auto"/>
            </w:tcBorders>
            <w:shd w:val="clear" w:color="auto" w:fill="auto"/>
            <w:noWrap/>
            <w:vAlign w:val="center"/>
          </w:tcPr>
          <w:p w14:paraId="38BC9425" w14:textId="77777777" w:rsidR="00444A43" w:rsidRPr="00CC08D7" w:rsidRDefault="00444A43" w:rsidP="00106B6F">
            <w:pPr>
              <w:rPr>
                <w:color w:val="000000"/>
                <w:sz w:val="20"/>
                <w:lang w:eastAsia="en-AU"/>
              </w:rPr>
            </w:pPr>
            <w:r w:rsidRPr="00CC08D7">
              <w:rPr>
                <w:color w:val="000000"/>
                <w:sz w:val="20"/>
              </w:rPr>
              <w:t>VERONICA</w:t>
            </w:r>
          </w:p>
        </w:tc>
        <w:tc>
          <w:tcPr>
            <w:tcW w:w="4308" w:type="dxa"/>
            <w:tcBorders>
              <w:top w:val="nil"/>
              <w:left w:val="nil"/>
              <w:bottom w:val="single" w:sz="4" w:space="0" w:color="auto"/>
              <w:right w:val="single" w:sz="4" w:space="0" w:color="auto"/>
            </w:tcBorders>
            <w:shd w:val="clear" w:color="auto" w:fill="auto"/>
            <w:noWrap/>
            <w:vAlign w:val="center"/>
          </w:tcPr>
          <w:p w14:paraId="358C1460" w14:textId="77777777" w:rsidR="00444A43" w:rsidRPr="00CC08D7" w:rsidRDefault="00444A43" w:rsidP="00106B6F">
            <w:pPr>
              <w:rPr>
                <w:color w:val="000000"/>
                <w:sz w:val="20"/>
                <w:lang w:eastAsia="en-AU"/>
              </w:rPr>
            </w:pPr>
            <w:r w:rsidRPr="00CC08D7">
              <w:rPr>
                <w:color w:val="000000"/>
                <w:sz w:val="20"/>
              </w:rPr>
              <w:t>69 MORGAN CRESCENT</w:t>
            </w:r>
          </w:p>
        </w:tc>
        <w:tc>
          <w:tcPr>
            <w:tcW w:w="1867" w:type="dxa"/>
            <w:tcBorders>
              <w:top w:val="nil"/>
              <w:left w:val="nil"/>
              <w:bottom w:val="single" w:sz="4" w:space="0" w:color="auto"/>
              <w:right w:val="single" w:sz="4" w:space="0" w:color="auto"/>
            </w:tcBorders>
            <w:shd w:val="clear" w:color="auto" w:fill="auto"/>
            <w:noWrap/>
            <w:vAlign w:val="center"/>
          </w:tcPr>
          <w:p w14:paraId="59F684E9" w14:textId="77777777" w:rsidR="00444A43" w:rsidRPr="00CC08D7" w:rsidRDefault="00444A43" w:rsidP="00106B6F">
            <w:pPr>
              <w:rPr>
                <w:color w:val="000000"/>
                <w:sz w:val="20"/>
                <w:lang w:eastAsia="en-AU"/>
              </w:rPr>
            </w:pPr>
            <w:r w:rsidRPr="00CC08D7">
              <w:rPr>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6155B6E9" w14:textId="77777777" w:rsidR="00444A43" w:rsidRPr="00CC08D7" w:rsidRDefault="00444A43" w:rsidP="00106B6F">
            <w:pPr>
              <w:jc w:val="right"/>
              <w:rPr>
                <w:color w:val="000000"/>
                <w:sz w:val="20"/>
                <w:lang w:eastAsia="en-AU"/>
              </w:rPr>
            </w:pPr>
            <w:r w:rsidRPr="00CC08D7">
              <w:rPr>
                <w:color w:val="000000"/>
                <w:sz w:val="20"/>
              </w:rPr>
              <w:t>414.18</w:t>
            </w:r>
          </w:p>
        </w:tc>
      </w:tr>
      <w:tr w:rsidR="00444A43" w:rsidRPr="00CC08D7" w14:paraId="0E5FFA8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0134288" w14:textId="77777777" w:rsidR="00444A43" w:rsidRPr="000D20CE" w:rsidRDefault="00444A43" w:rsidP="00106B6F">
            <w:pPr>
              <w:rPr>
                <w:color w:val="000000"/>
                <w:sz w:val="20"/>
                <w:lang w:eastAsia="en-AU"/>
              </w:rPr>
            </w:pPr>
            <w:r w:rsidRPr="000D20CE">
              <w:rPr>
                <w:sz w:val="22"/>
                <w:szCs w:val="22"/>
              </w:rPr>
              <w:t>64</w:t>
            </w:r>
          </w:p>
        </w:tc>
        <w:tc>
          <w:tcPr>
            <w:tcW w:w="3402" w:type="dxa"/>
            <w:tcBorders>
              <w:top w:val="nil"/>
              <w:left w:val="nil"/>
              <w:bottom w:val="single" w:sz="4" w:space="0" w:color="auto"/>
              <w:right w:val="single" w:sz="4" w:space="0" w:color="auto"/>
            </w:tcBorders>
            <w:shd w:val="clear" w:color="auto" w:fill="auto"/>
            <w:noWrap/>
            <w:vAlign w:val="center"/>
          </w:tcPr>
          <w:p w14:paraId="4DEC21C3" w14:textId="77777777" w:rsidR="00444A43" w:rsidRPr="00CC08D7" w:rsidRDefault="00444A43" w:rsidP="00106B6F">
            <w:pPr>
              <w:rPr>
                <w:color w:val="000000"/>
                <w:sz w:val="20"/>
                <w:lang w:eastAsia="en-AU"/>
              </w:rPr>
            </w:pPr>
            <w:r w:rsidRPr="00CC08D7">
              <w:rPr>
                <w:color w:val="000000"/>
                <w:sz w:val="20"/>
              </w:rPr>
              <w:t>HAWKINS</w:t>
            </w:r>
          </w:p>
        </w:tc>
        <w:tc>
          <w:tcPr>
            <w:tcW w:w="2126" w:type="dxa"/>
            <w:tcBorders>
              <w:top w:val="nil"/>
              <w:left w:val="nil"/>
              <w:bottom w:val="single" w:sz="4" w:space="0" w:color="auto"/>
              <w:right w:val="single" w:sz="4" w:space="0" w:color="auto"/>
            </w:tcBorders>
            <w:shd w:val="clear" w:color="auto" w:fill="auto"/>
            <w:noWrap/>
            <w:vAlign w:val="center"/>
          </w:tcPr>
          <w:p w14:paraId="76D8252E" w14:textId="77777777" w:rsidR="00444A43" w:rsidRPr="00CC08D7" w:rsidRDefault="00444A43" w:rsidP="00106B6F">
            <w:pPr>
              <w:rPr>
                <w:color w:val="000000"/>
                <w:sz w:val="20"/>
                <w:lang w:eastAsia="en-AU"/>
              </w:rPr>
            </w:pPr>
            <w:r w:rsidRPr="00CC08D7">
              <w:rPr>
                <w:color w:val="000000"/>
                <w:sz w:val="20"/>
              </w:rPr>
              <w:t>AARON</w:t>
            </w:r>
          </w:p>
        </w:tc>
        <w:tc>
          <w:tcPr>
            <w:tcW w:w="4308" w:type="dxa"/>
            <w:tcBorders>
              <w:top w:val="nil"/>
              <w:left w:val="nil"/>
              <w:bottom w:val="single" w:sz="4" w:space="0" w:color="auto"/>
              <w:right w:val="single" w:sz="4" w:space="0" w:color="auto"/>
            </w:tcBorders>
            <w:shd w:val="clear" w:color="auto" w:fill="auto"/>
            <w:noWrap/>
            <w:vAlign w:val="center"/>
          </w:tcPr>
          <w:p w14:paraId="5D1752C4" w14:textId="77777777" w:rsidR="00444A43" w:rsidRPr="00CC08D7" w:rsidRDefault="00444A43" w:rsidP="00106B6F">
            <w:pPr>
              <w:rPr>
                <w:color w:val="000000"/>
                <w:sz w:val="20"/>
                <w:lang w:eastAsia="en-AU"/>
              </w:rPr>
            </w:pPr>
            <w:r w:rsidRPr="00CC08D7">
              <w:rPr>
                <w:color w:val="000000"/>
                <w:sz w:val="20"/>
              </w:rPr>
              <w:t>56/12 ALBERMARLE PLACE</w:t>
            </w:r>
          </w:p>
        </w:tc>
        <w:tc>
          <w:tcPr>
            <w:tcW w:w="1867" w:type="dxa"/>
            <w:tcBorders>
              <w:top w:val="nil"/>
              <w:left w:val="nil"/>
              <w:bottom w:val="single" w:sz="4" w:space="0" w:color="auto"/>
              <w:right w:val="single" w:sz="4" w:space="0" w:color="auto"/>
            </w:tcBorders>
            <w:shd w:val="clear" w:color="auto" w:fill="auto"/>
            <w:noWrap/>
            <w:vAlign w:val="center"/>
          </w:tcPr>
          <w:p w14:paraId="62CF092F" w14:textId="77777777" w:rsidR="00444A43" w:rsidRPr="00CC08D7" w:rsidRDefault="00444A43" w:rsidP="00106B6F">
            <w:pPr>
              <w:rPr>
                <w:color w:val="000000"/>
                <w:sz w:val="20"/>
                <w:lang w:eastAsia="en-AU"/>
              </w:rPr>
            </w:pPr>
            <w:r w:rsidRPr="00CC08D7">
              <w:rPr>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3BA04410" w14:textId="77777777" w:rsidR="00444A43" w:rsidRPr="00CC08D7" w:rsidRDefault="00444A43" w:rsidP="00106B6F">
            <w:pPr>
              <w:jc w:val="right"/>
              <w:rPr>
                <w:color w:val="000000"/>
                <w:sz w:val="20"/>
                <w:lang w:eastAsia="en-AU"/>
              </w:rPr>
            </w:pPr>
            <w:r w:rsidRPr="00CC08D7">
              <w:rPr>
                <w:color w:val="000000"/>
                <w:sz w:val="20"/>
              </w:rPr>
              <w:t>1,118.00</w:t>
            </w:r>
          </w:p>
        </w:tc>
      </w:tr>
      <w:tr w:rsidR="00444A43" w:rsidRPr="00CC08D7" w14:paraId="3021D80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31B9372" w14:textId="77777777" w:rsidR="00444A43" w:rsidRPr="000D20CE" w:rsidRDefault="00444A43" w:rsidP="00106B6F">
            <w:pPr>
              <w:rPr>
                <w:color w:val="000000"/>
                <w:sz w:val="20"/>
                <w:lang w:eastAsia="en-AU"/>
              </w:rPr>
            </w:pPr>
            <w:r w:rsidRPr="000D20CE">
              <w:rPr>
                <w:sz w:val="22"/>
                <w:szCs w:val="22"/>
              </w:rPr>
              <w:t>65</w:t>
            </w:r>
          </w:p>
        </w:tc>
        <w:tc>
          <w:tcPr>
            <w:tcW w:w="3402" w:type="dxa"/>
            <w:tcBorders>
              <w:top w:val="nil"/>
              <w:left w:val="nil"/>
              <w:bottom w:val="single" w:sz="4" w:space="0" w:color="auto"/>
              <w:right w:val="single" w:sz="4" w:space="0" w:color="auto"/>
            </w:tcBorders>
            <w:shd w:val="clear" w:color="auto" w:fill="auto"/>
            <w:noWrap/>
            <w:vAlign w:val="center"/>
          </w:tcPr>
          <w:p w14:paraId="23F433F0" w14:textId="77777777" w:rsidR="00444A43" w:rsidRPr="00CC08D7" w:rsidRDefault="00444A43" w:rsidP="00106B6F">
            <w:pPr>
              <w:rPr>
                <w:color w:val="000000"/>
                <w:sz w:val="20"/>
                <w:lang w:eastAsia="en-AU"/>
              </w:rPr>
            </w:pPr>
            <w:r w:rsidRPr="00CC08D7">
              <w:rPr>
                <w:color w:val="000000"/>
                <w:sz w:val="20"/>
              </w:rPr>
              <w:t>HERMIS</w:t>
            </w:r>
          </w:p>
        </w:tc>
        <w:tc>
          <w:tcPr>
            <w:tcW w:w="2126" w:type="dxa"/>
            <w:tcBorders>
              <w:top w:val="nil"/>
              <w:left w:val="nil"/>
              <w:bottom w:val="single" w:sz="4" w:space="0" w:color="auto"/>
              <w:right w:val="single" w:sz="4" w:space="0" w:color="auto"/>
            </w:tcBorders>
            <w:shd w:val="clear" w:color="auto" w:fill="auto"/>
            <w:noWrap/>
            <w:vAlign w:val="center"/>
          </w:tcPr>
          <w:p w14:paraId="6A794884" w14:textId="77777777" w:rsidR="00444A43" w:rsidRPr="00CC08D7" w:rsidRDefault="00444A43" w:rsidP="00106B6F">
            <w:pPr>
              <w:rPr>
                <w:color w:val="000000"/>
                <w:sz w:val="20"/>
                <w:lang w:eastAsia="en-AU"/>
              </w:rPr>
            </w:pPr>
            <w:r w:rsidRPr="00CC08D7">
              <w:rPr>
                <w:color w:val="000000"/>
                <w:sz w:val="20"/>
              </w:rPr>
              <w:t>SARGON</w:t>
            </w:r>
          </w:p>
        </w:tc>
        <w:tc>
          <w:tcPr>
            <w:tcW w:w="4308" w:type="dxa"/>
            <w:tcBorders>
              <w:top w:val="nil"/>
              <w:left w:val="nil"/>
              <w:bottom w:val="single" w:sz="4" w:space="0" w:color="auto"/>
              <w:right w:val="single" w:sz="4" w:space="0" w:color="auto"/>
            </w:tcBorders>
            <w:shd w:val="clear" w:color="auto" w:fill="auto"/>
            <w:noWrap/>
            <w:vAlign w:val="center"/>
          </w:tcPr>
          <w:p w14:paraId="49DFD0FC" w14:textId="77777777" w:rsidR="00444A43" w:rsidRPr="00CC08D7" w:rsidRDefault="00444A43" w:rsidP="00106B6F">
            <w:pPr>
              <w:rPr>
                <w:color w:val="000000"/>
                <w:sz w:val="20"/>
                <w:lang w:eastAsia="en-AU"/>
              </w:rPr>
            </w:pPr>
            <w:r w:rsidRPr="00CC08D7">
              <w:rPr>
                <w:color w:val="000000"/>
                <w:sz w:val="20"/>
              </w:rPr>
              <w:t>14/20 OLIVER STREET</w:t>
            </w:r>
          </w:p>
        </w:tc>
        <w:tc>
          <w:tcPr>
            <w:tcW w:w="1867" w:type="dxa"/>
            <w:tcBorders>
              <w:top w:val="nil"/>
              <w:left w:val="nil"/>
              <w:bottom w:val="single" w:sz="4" w:space="0" w:color="auto"/>
              <w:right w:val="single" w:sz="4" w:space="0" w:color="auto"/>
            </w:tcBorders>
            <w:shd w:val="clear" w:color="auto" w:fill="auto"/>
            <w:noWrap/>
            <w:vAlign w:val="center"/>
          </w:tcPr>
          <w:p w14:paraId="2A613601"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6E6191C3" w14:textId="77777777" w:rsidR="00444A43" w:rsidRPr="00CC08D7" w:rsidRDefault="00444A43" w:rsidP="00106B6F">
            <w:pPr>
              <w:jc w:val="right"/>
              <w:rPr>
                <w:color w:val="000000"/>
                <w:sz w:val="20"/>
                <w:lang w:eastAsia="en-AU"/>
              </w:rPr>
            </w:pPr>
            <w:r w:rsidRPr="00CC08D7">
              <w:rPr>
                <w:color w:val="000000"/>
                <w:sz w:val="20"/>
              </w:rPr>
              <w:t>960.00</w:t>
            </w:r>
          </w:p>
        </w:tc>
      </w:tr>
      <w:tr w:rsidR="00444A43" w:rsidRPr="00CC08D7" w14:paraId="2854DAC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D697DDB" w14:textId="77777777" w:rsidR="00444A43" w:rsidRPr="000D20CE" w:rsidRDefault="00444A43" w:rsidP="00106B6F">
            <w:pPr>
              <w:rPr>
                <w:color w:val="000000"/>
                <w:sz w:val="20"/>
                <w:lang w:eastAsia="en-AU"/>
              </w:rPr>
            </w:pPr>
            <w:r w:rsidRPr="000D20CE">
              <w:rPr>
                <w:sz w:val="22"/>
                <w:szCs w:val="22"/>
              </w:rPr>
              <w:t>66</w:t>
            </w:r>
          </w:p>
        </w:tc>
        <w:tc>
          <w:tcPr>
            <w:tcW w:w="3402" w:type="dxa"/>
            <w:tcBorders>
              <w:top w:val="nil"/>
              <w:left w:val="nil"/>
              <w:bottom w:val="single" w:sz="4" w:space="0" w:color="auto"/>
              <w:right w:val="single" w:sz="4" w:space="0" w:color="auto"/>
            </w:tcBorders>
            <w:shd w:val="clear" w:color="auto" w:fill="auto"/>
            <w:noWrap/>
            <w:vAlign w:val="center"/>
          </w:tcPr>
          <w:p w14:paraId="730DF0F4" w14:textId="77777777" w:rsidR="00444A43" w:rsidRPr="00CC08D7" w:rsidRDefault="00444A43" w:rsidP="00106B6F">
            <w:pPr>
              <w:rPr>
                <w:color w:val="000000"/>
                <w:sz w:val="20"/>
                <w:lang w:eastAsia="en-AU"/>
              </w:rPr>
            </w:pPr>
            <w:r w:rsidRPr="00CC08D7">
              <w:rPr>
                <w:color w:val="000000"/>
                <w:sz w:val="20"/>
              </w:rPr>
              <w:t>HESLEHURST</w:t>
            </w:r>
          </w:p>
        </w:tc>
        <w:tc>
          <w:tcPr>
            <w:tcW w:w="2126" w:type="dxa"/>
            <w:tcBorders>
              <w:top w:val="nil"/>
              <w:left w:val="nil"/>
              <w:bottom w:val="single" w:sz="4" w:space="0" w:color="auto"/>
              <w:right w:val="single" w:sz="4" w:space="0" w:color="auto"/>
            </w:tcBorders>
            <w:shd w:val="clear" w:color="auto" w:fill="auto"/>
            <w:noWrap/>
            <w:vAlign w:val="center"/>
          </w:tcPr>
          <w:p w14:paraId="78E1BBE5" w14:textId="77777777" w:rsidR="00444A43" w:rsidRPr="00CC08D7" w:rsidRDefault="00444A43" w:rsidP="00106B6F">
            <w:pPr>
              <w:rPr>
                <w:color w:val="000000"/>
                <w:sz w:val="20"/>
                <w:lang w:eastAsia="en-AU"/>
              </w:rPr>
            </w:pPr>
            <w:r w:rsidRPr="00CC08D7">
              <w:rPr>
                <w:color w:val="000000"/>
                <w:sz w:val="20"/>
              </w:rPr>
              <w:t>CAMERON</w:t>
            </w:r>
          </w:p>
        </w:tc>
        <w:tc>
          <w:tcPr>
            <w:tcW w:w="4308" w:type="dxa"/>
            <w:tcBorders>
              <w:top w:val="nil"/>
              <w:left w:val="nil"/>
              <w:bottom w:val="single" w:sz="4" w:space="0" w:color="auto"/>
              <w:right w:val="single" w:sz="4" w:space="0" w:color="auto"/>
            </w:tcBorders>
            <w:shd w:val="clear" w:color="auto" w:fill="auto"/>
            <w:noWrap/>
            <w:vAlign w:val="center"/>
          </w:tcPr>
          <w:p w14:paraId="06F238C1" w14:textId="77777777" w:rsidR="00444A43" w:rsidRPr="00CC08D7" w:rsidRDefault="00444A43" w:rsidP="00106B6F">
            <w:pPr>
              <w:rPr>
                <w:color w:val="000000"/>
                <w:sz w:val="20"/>
                <w:lang w:eastAsia="en-AU"/>
              </w:rPr>
            </w:pPr>
            <w:r w:rsidRPr="00CC08D7">
              <w:rPr>
                <w:color w:val="000000"/>
                <w:sz w:val="20"/>
              </w:rPr>
              <w:t>89 BALLARAT STREET</w:t>
            </w:r>
          </w:p>
        </w:tc>
        <w:tc>
          <w:tcPr>
            <w:tcW w:w="1867" w:type="dxa"/>
            <w:tcBorders>
              <w:top w:val="nil"/>
              <w:left w:val="nil"/>
              <w:bottom w:val="single" w:sz="4" w:space="0" w:color="auto"/>
              <w:right w:val="single" w:sz="4" w:space="0" w:color="auto"/>
            </w:tcBorders>
            <w:shd w:val="clear" w:color="auto" w:fill="auto"/>
            <w:noWrap/>
            <w:vAlign w:val="center"/>
          </w:tcPr>
          <w:p w14:paraId="157801A2" w14:textId="77777777" w:rsidR="00444A43" w:rsidRPr="00CC08D7" w:rsidRDefault="00444A43" w:rsidP="00106B6F">
            <w:pPr>
              <w:rPr>
                <w:color w:val="000000"/>
                <w:sz w:val="20"/>
                <w:lang w:eastAsia="en-AU"/>
              </w:rPr>
            </w:pPr>
            <w:r w:rsidRPr="00CC08D7">
              <w:rPr>
                <w:color w:val="000000"/>
                <w:sz w:val="20"/>
              </w:rPr>
              <w:t>FISHER</w:t>
            </w:r>
          </w:p>
        </w:tc>
        <w:tc>
          <w:tcPr>
            <w:tcW w:w="1559" w:type="dxa"/>
            <w:tcBorders>
              <w:top w:val="nil"/>
              <w:left w:val="nil"/>
              <w:bottom w:val="single" w:sz="4" w:space="0" w:color="auto"/>
              <w:right w:val="single" w:sz="4" w:space="0" w:color="auto"/>
            </w:tcBorders>
            <w:shd w:val="clear" w:color="auto" w:fill="auto"/>
            <w:noWrap/>
            <w:vAlign w:val="center"/>
          </w:tcPr>
          <w:p w14:paraId="37E35C33" w14:textId="77777777" w:rsidR="00444A43" w:rsidRPr="00CC08D7" w:rsidRDefault="00444A43" w:rsidP="00106B6F">
            <w:pPr>
              <w:jc w:val="right"/>
              <w:rPr>
                <w:color w:val="000000"/>
                <w:sz w:val="20"/>
                <w:lang w:eastAsia="en-AU"/>
              </w:rPr>
            </w:pPr>
            <w:r w:rsidRPr="00CC08D7">
              <w:rPr>
                <w:color w:val="000000"/>
                <w:sz w:val="20"/>
              </w:rPr>
              <w:t>506.57</w:t>
            </w:r>
          </w:p>
        </w:tc>
      </w:tr>
      <w:tr w:rsidR="00444A43" w:rsidRPr="00CC08D7" w14:paraId="1D7DE91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A5A04B8" w14:textId="77777777" w:rsidR="00444A43" w:rsidRPr="000D20CE" w:rsidRDefault="00444A43" w:rsidP="00106B6F">
            <w:pPr>
              <w:rPr>
                <w:color w:val="000000"/>
                <w:sz w:val="20"/>
                <w:lang w:eastAsia="en-AU"/>
              </w:rPr>
            </w:pPr>
            <w:r w:rsidRPr="000D20CE">
              <w:rPr>
                <w:sz w:val="22"/>
                <w:szCs w:val="22"/>
              </w:rPr>
              <w:t>67</w:t>
            </w:r>
          </w:p>
        </w:tc>
        <w:tc>
          <w:tcPr>
            <w:tcW w:w="3402" w:type="dxa"/>
            <w:tcBorders>
              <w:top w:val="nil"/>
              <w:left w:val="nil"/>
              <w:bottom w:val="single" w:sz="4" w:space="0" w:color="auto"/>
              <w:right w:val="single" w:sz="4" w:space="0" w:color="auto"/>
            </w:tcBorders>
            <w:shd w:val="clear" w:color="auto" w:fill="auto"/>
            <w:noWrap/>
            <w:vAlign w:val="center"/>
          </w:tcPr>
          <w:p w14:paraId="4A73ED6C" w14:textId="77777777" w:rsidR="00444A43" w:rsidRPr="00CC08D7" w:rsidRDefault="00444A43" w:rsidP="00106B6F">
            <w:pPr>
              <w:rPr>
                <w:color w:val="000000"/>
                <w:sz w:val="20"/>
                <w:lang w:eastAsia="en-AU"/>
              </w:rPr>
            </w:pPr>
            <w:r w:rsidRPr="00CC08D7">
              <w:rPr>
                <w:color w:val="000000"/>
                <w:sz w:val="20"/>
              </w:rPr>
              <w:t>HICKS</w:t>
            </w:r>
          </w:p>
        </w:tc>
        <w:tc>
          <w:tcPr>
            <w:tcW w:w="2126" w:type="dxa"/>
            <w:tcBorders>
              <w:top w:val="nil"/>
              <w:left w:val="nil"/>
              <w:bottom w:val="single" w:sz="4" w:space="0" w:color="auto"/>
              <w:right w:val="single" w:sz="4" w:space="0" w:color="auto"/>
            </w:tcBorders>
            <w:shd w:val="clear" w:color="auto" w:fill="auto"/>
            <w:noWrap/>
            <w:vAlign w:val="center"/>
          </w:tcPr>
          <w:p w14:paraId="5C681542" w14:textId="77777777" w:rsidR="00444A43" w:rsidRPr="00CC08D7" w:rsidRDefault="00444A43" w:rsidP="00106B6F">
            <w:pPr>
              <w:rPr>
                <w:color w:val="000000"/>
                <w:sz w:val="20"/>
                <w:lang w:eastAsia="en-AU"/>
              </w:rPr>
            </w:pPr>
            <w:r w:rsidRPr="00CC08D7">
              <w:rPr>
                <w:color w:val="000000"/>
                <w:sz w:val="20"/>
              </w:rPr>
              <w:t>CHRISTOPHER</w:t>
            </w:r>
          </w:p>
        </w:tc>
        <w:tc>
          <w:tcPr>
            <w:tcW w:w="4308" w:type="dxa"/>
            <w:tcBorders>
              <w:top w:val="nil"/>
              <w:left w:val="nil"/>
              <w:bottom w:val="single" w:sz="4" w:space="0" w:color="auto"/>
              <w:right w:val="single" w:sz="4" w:space="0" w:color="auto"/>
            </w:tcBorders>
            <w:shd w:val="clear" w:color="auto" w:fill="auto"/>
            <w:noWrap/>
            <w:vAlign w:val="center"/>
          </w:tcPr>
          <w:p w14:paraId="20047AB1" w14:textId="77777777" w:rsidR="00444A43" w:rsidRPr="00CC08D7" w:rsidRDefault="00444A43" w:rsidP="00106B6F">
            <w:pPr>
              <w:rPr>
                <w:color w:val="000000"/>
                <w:sz w:val="20"/>
                <w:lang w:eastAsia="en-AU"/>
              </w:rPr>
            </w:pPr>
            <w:r w:rsidRPr="00CC08D7">
              <w:rPr>
                <w:color w:val="000000"/>
                <w:sz w:val="20"/>
              </w:rPr>
              <w:t>8/4 WILKINS STREET</w:t>
            </w:r>
          </w:p>
        </w:tc>
        <w:tc>
          <w:tcPr>
            <w:tcW w:w="1867" w:type="dxa"/>
            <w:tcBorders>
              <w:top w:val="nil"/>
              <w:left w:val="nil"/>
              <w:bottom w:val="single" w:sz="4" w:space="0" w:color="auto"/>
              <w:right w:val="single" w:sz="4" w:space="0" w:color="auto"/>
            </w:tcBorders>
            <w:shd w:val="clear" w:color="auto" w:fill="auto"/>
            <w:noWrap/>
            <w:vAlign w:val="center"/>
          </w:tcPr>
          <w:p w14:paraId="66E3997D" w14:textId="77777777" w:rsidR="00444A43" w:rsidRPr="00CC08D7" w:rsidRDefault="00444A43" w:rsidP="00106B6F">
            <w:pPr>
              <w:rPr>
                <w:color w:val="000000"/>
                <w:sz w:val="20"/>
                <w:lang w:eastAsia="en-AU"/>
              </w:rPr>
            </w:pPr>
            <w:r w:rsidRPr="00CC08D7">
              <w:rPr>
                <w:color w:val="000000"/>
                <w:sz w:val="20"/>
              </w:rPr>
              <w:t>MAWSON</w:t>
            </w:r>
          </w:p>
        </w:tc>
        <w:tc>
          <w:tcPr>
            <w:tcW w:w="1559" w:type="dxa"/>
            <w:tcBorders>
              <w:top w:val="nil"/>
              <w:left w:val="nil"/>
              <w:bottom w:val="single" w:sz="4" w:space="0" w:color="auto"/>
              <w:right w:val="single" w:sz="4" w:space="0" w:color="auto"/>
            </w:tcBorders>
            <w:shd w:val="clear" w:color="auto" w:fill="auto"/>
            <w:noWrap/>
            <w:vAlign w:val="center"/>
          </w:tcPr>
          <w:p w14:paraId="44842B4C" w14:textId="77777777" w:rsidR="00444A43" w:rsidRPr="00CC08D7" w:rsidRDefault="00444A43" w:rsidP="00106B6F">
            <w:pPr>
              <w:jc w:val="right"/>
              <w:rPr>
                <w:color w:val="000000"/>
                <w:sz w:val="20"/>
                <w:lang w:eastAsia="en-AU"/>
              </w:rPr>
            </w:pPr>
            <w:r w:rsidRPr="00CC08D7">
              <w:rPr>
                <w:color w:val="000000"/>
                <w:sz w:val="20"/>
              </w:rPr>
              <w:t>680.00</w:t>
            </w:r>
          </w:p>
        </w:tc>
      </w:tr>
      <w:tr w:rsidR="00444A43" w:rsidRPr="00CC08D7" w14:paraId="461A8E64"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264C399" w14:textId="77777777" w:rsidR="00444A43" w:rsidRPr="000D20CE" w:rsidRDefault="00444A43" w:rsidP="00106B6F">
            <w:pPr>
              <w:rPr>
                <w:color w:val="000000"/>
                <w:sz w:val="20"/>
                <w:lang w:eastAsia="en-AU"/>
              </w:rPr>
            </w:pPr>
            <w:r w:rsidRPr="000D20CE">
              <w:rPr>
                <w:sz w:val="22"/>
                <w:szCs w:val="22"/>
              </w:rPr>
              <w:t>68</w:t>
            </w:r>
          </w:p>
        </w:tc>
        <w:tc>
          <w:tcPr>
            <w:tcW w:w="3402" w:type="dxa"/>
            <w:tcBorders>
              <w:top w:val="nil"/>
              <w:left w:val="nil"/>
              <w:bottom w:val="single" w:sz="4" w:space="0" w:color="auto"/>
              <w:right w:val="single" w:sz="4" w:space="0" w:color="auto"/>
            </w:tcBorders>
            <w:shd w:val="clear" w:color="auto" w:fill="auto"/>
            <w:noWrap/>
            <w:vAlign w:val="center"/>
          </w:tcPr>
          <w:p w14:paraId="6EB071B0" w14:textId="77777777" w:rsidR="00444A43" w:rsidRPr="00CC08D7" w:rsidRDefault="00444A43" w:rsidP="00106B6F">
            <w:pPr>
              <w:rPr>
                <w:color w:val="000000"/>
                <w:sz w:val="20"/>
                <w:lang w:eastAsia="en-AU"/>
              </w:rPr>
            </w:pPr>
            <w:r w:rsidRPr="00CC08D7">
              <w:rPr>
                <w:color w:val="000000"/>
                <w:sz w:val="20"/>
              </w:rPr>
              <w:t>HING</w:t>
            </w:r>
          </w:p>
        </w:tc>
        <w:tc>
          <w:tcPr>
            <w:tcW w:w="2126" w:type="dxa"/>
            <w:tcBorders>
              <w:top w:val="nil"/>
              <w:left w:val="nil"/>
              <w:bottom w:val="single" w:sz="4" w:space="0" w:color="auto"/>
              <w:right w:val="single" w:sz="4" w:space="0" w:color="auto"/>
            </w:tcBorders>
            <w:shd w:val="clear" w:color="auto" w:fill="auto"/>
            <w:noWrap/>
            <w:vAlign w:val="center"/>
          </w:tcPr>
          <w:p w14:paraId="0206541F" w14:textId="77777777" w:rsidR="00444A43" w:rsidRPr="00CC08D7" w:rsidRDefault="00444A43" w:rsidP="00106B6F">
            <w:pPr>
              <w:rPr>
                <w:color w:val="000000"/>
                <w:sz w:val="20"/>
                <w:lang w:eastAsia="en-AU"/>
              </w:rPr>
            </w:pPr>
            <w:r w:rsidRPr="00CC08D7">
              <w:rPr>
                <w:color w:val="000000"/>
                <w:sz w:val="20"/>
              </w:rPr>
              <w:t>MARTIN</w:t>
            </w:r>
          </w:p>
        </w:tc>
        <w:tc>
          <w:tcPr>
            <w:tcW w:w="4308" w:type="dxa"/>
            <w:tcBorders>
              <w:top w:val="nil"/>
              <w:left w:val="nil"/>
              <w:bottom w:val="single" w:sz="4" w:space="0" w:color="auto"/>
              <w:right w:val="single" w:sz="4" w:space="0" w:color="auto"/>
            </w:tcBorders>
            <w:shd w:val="clear" w:color="auto" w:fill="auto"/>
            <w:noWrap/>
            <w:vAlign w:val="center"/>
          </w:tcPr>
          <w:p w14:paraId="47D5D1F3" w14:textId="77777777" w:rsidR="00444A43" w:rsidRPr="00CC08D7" w:rsidRDefault="00444A43" w:rsidP="00106B6F">
            <w:pPr>
              <w:rPr>
                <w:color w:val="000000"/>
                <w:sz w:val="20"/>
                <w:lang w:eastAsia="en-AU"/>
              </w:rPr>
            </w:pPr>
            <w:r w:rsidRPr="00CC08D7">
              <w:rPr>
                <w:color w:val="000000"/>
                <w:sz w:val="20"/>
              </w:rPr>
              <w:t>68 BEASLEY STREET</w:t>
            </w:r>
          </w:p>
        </w:tc>
        <w:tc>
          <w:tcPr>
            <w:tcW w:w="1867" w:type="dxa"/>
            <w:tcBorders>
              <w:top w:val="nil"/>
              <w:left w:val="nil"/>
              <w:bottom w:val="single" w:sz="4" w:space="0" w:color="auto"/>
              <w:right w:val="single" w:sz="4" w:space="0" w:color="auto"/>
            </w:tcBorders>
            <w:shd w:val="clear" w:color="auto" w:fill="auto"/>
            <w:noWrap/>
            <w:vAlign w:val="center"/>
          </w:tcPr>
          <w:p w14:paraId="70E422F4" w14:textId="77777777" w:rsidR="00444A43" w:rsidRPr="00CC08D7" w:rsidRDefault="00444A43" w:rsidP="00106B6F">
            <w:pPr>
              <w:rPr>
                <w:color w:val="000000"/>
                <w:sz w:val="20"/>
                <w:lang w:eastAsia="en-AU"/>
              </w:rPr>
            </w:pPr>
            <w:r w:rsidRPr="00CC08D7">
              <w:rPr>
                <w:color w:val="000000"/>
                <w:sz w:val="20"/>
              </w:rPr>
              <w:t>PEARCE</w:t>
            </w:r>
          </w:p>
        </w:tc>
        <w:tc>
          <w:tcPr>
            <w:tcW w:w="1559" w:type="dxa"/>
            <w:tcBorders>
              <w:top w:val="nil"/>
              <w:left w:val="nil"/>
              <w:bottom w:val="single" w:sz="4" w:space="0" w:color="auto"/>
              <w:right w:val="single" w:sz="4" w:space="0" w:color="auto"/>
            </w:tcBorders>
            <w:shd w:val="clear" w:color="auto" w:fill="auto"/>
            <w:noWrap/>
            <w:vAlign w:val="center"/>
          </w:tcPr>
          <w:p w14:paraId="7B1DED03" w14:textId="77777777" w:rsidR="00444A43" w:rsidRPr="00CC08D7" w:rsidRDefault="00444A43" w:rsidP="00106B6F">
            <w:pPr>
              <w:jc w:val="right"/>
              <w:rPr>
                <w:color w:val="000000"/>
                <w:sz w:val="20"/>
                <w:lang w:eastAsia="en-AU"/>
              </w:rPr>
            </w:pPr>
            <w:r w:rsidRPr="00CC08D7">
              <w:rPr>
                <w:color w:val="000000"/>
                <w:sz w:val="20"/>
              </w:rPr>
              <w:t>980.00</w:t>
            </w:r>
          </w:p>
        </w:tc>
      </w:tr>
      <w:tr w:rsidR="00444A43" w:rsidRPr="00CC08D7" w14:paraId="24B75E6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3D56760" w14:textId="77777777" w:rsidR="00444A43" w:rsidRPr="000D20CE" w:rsidRDefault="00444A43" w:rsidP="00106B6F">
            <w:pPr>
              <w:rPr>
                <w:color w:val="000000"/>
                <w:sz w:val="20"/>
                <w:lang w:eastAsia="en-AU"/>
              </w:rPr>
            </w:pPr>
            <w:r w:rsidRPr="000D20CE">
              <w:rPr>
                <w:sz w:val="22"/>
                <w:szCs w:val="22"/>
              </w:rPr>
              <w:t>69</w:t>
            </w:r>
          </w:p>
        </w:tc>
        <w:tc>
          <w:tcPr>
            <w:tcW w:w="3402" w:type="dxa"/>
            <w:tcBorders>
              <w:top w:val="nil"/>
              <w:left w:val="nil"/>
              <w:bottom w:val="single" w:sz="4" w:space="0" w:color="auto"/>
              <w:right w:val="single" w:sz="4" w:space="0" w:color="auto"/>
            </w:tcBorders>
            <w:shd w:val="clear" w:color="auto" w:fill="auto"/>
            <w:noWrap/>
            <w:vAlign w:val="center"/>
          </w:tcPr>
          <w:p w14:paraId="2CEB8792" w14:textId="77777777" w:rsidR="00444A43" w:rsidRPr="00CC08D7" w:rsidRDefault="00444A43" w:rsidP="00106B6F">
            <w:pPr>
              <w:rPr>
                <w:color w:val="000000"/>
                <w:sz w:val="20"/>
                <w:lang w:eastAsia="en-AU"/>
              </w:rPr>
            </w:pPr>
            <w:r w:rsidRPr="00CC08D7">
              <w:rPr>
                <w:color w:val="000000"/>
                <w:sz w:val="20"/>
              </w:rPr>
              <w:t>HOSSAIN</w:t>
            </w:r>
          </w:p>
        </w:tc>
        <w:tc>
          <w:tcPr>
            <w:tcW w:w="2126" w:type="dxa"/>
            <w:tcBorders>
              <w:top w:val="nil"/>
              <w:left w:val="nil"/>
              <w:bottom w:val="single" w:sz="4" w:space="0" w:color="auto"/>
              <w:right w:val="single" w:sz="4" w:space="0" w:color="auto"/>
            </w:tcBorders>
            <w:shd w:val="clear" w:color="auto" w:fill="auto"/>
            <w:noWrap/>
            <w:vAlign w:val="center"/>
          </w:tcPr>
          <w:p w14:paraId="62BCC0A2" w14:textId="77777777" w:rsidR="00444A43" w:rsidRPr="00CC08D7" w:rsidRDefault="00444A43" w:rsidP="00106B6F">
            <w:pPr>
              <w:rPr>
                <w:color w:val="000000"/>
                <w:sz w:val="20"/>
                <w:lang w:eastAsia="en-AU"/>
              </w:rPr>
            </w:pPr>
            <w:r w:rsidRPr="00CC08D7">
              <w:rPr>
                <w:color w:val="000000"/>
                <w:sz w:val="20"/>
              </w:rPr>
              <w:t>MD</w:t>
            </w:r>
          </w:p>
        </w:tc>
        <w:tc>
          <w:tcPr>
            <w:tcW w:w="4308" w:type="dxa"/>
            <w:tcBorders>
              <w:top w:val="nil"/>
              <w:left w:val="nil"/>
              <w:bottom w:val="single" w:sz="4" w:space="0" w:color="auto"/>
              <w:right w:val="single" w:sz="4" w:space="0" w:color="auto"/>
            </w:tcBorders>
            <w:shd w:val="clear" w:color="auto" w:fill="auto"/>
            <w:noWrap/>
            <w:vAlign w:val="center"/>
          </w:tcPr>
          <w:p w14:paraId="7E36E376" w14:textId="77777777" w:rsidR="00444A43" w:rsidRPr="00CC08D7" w:rsidRDefault="00444A43" w:rsidP="00106B6F">
            <w:pPr>
              <w:rPr>
                <w:color w:val="000000"/>
                <w:sz w:val="20"/>
                <w:lang w:eastAsia="en-AU"/>
              </w:rPr>
            </w:pPr>
            <w:r w:rsidRPr="00CC08D7">
              <w:rPr>
                <w:color w:val="000000"/>
                <w:sz w:val="20"/>
              </w:rPr>
              <w:t>916/17 DOORING STREET</w:t>
            </w:r>
          </w:p>
        </w:tc>
        <w:tc>
          <w:tcPr>
            <w:tcW w:w="1867" w:type="dxa"/>
            <w:tcBorders>
              <w:top w:val="nil"/>
              <w:left w:val="nil"/>
              <w:bottom w:val="single" w:sz="4" w:space="0" w:color="auto"/>
              <w:right w:val="single" w:sz="4" w:space="0" w:color="auto"/>
            </w:tcBorders>
            <w:shd w:val="clear" w:color="auto" w:fill="auto"/>
            <w:noWrap/>
            <w:vAlign w:val="center"/>
          </w:tcPr>
          <w:p w14:paraId="1AC11331" w14:textId="77777777" w:rsidR="00444A43" w:rsidRPr="00CC08D7" w:rsidRDefault="00444A43" w:rsidP="00106B6F">
            <w:pPr>
              <w:rPr>
                <w:color w:val="000000"/>
                <w:sz w:val="20"/>
                <w:lang w:eastAsia="en-AU"/>
              </w:rPr>
            </w:pPr>
            <w:r w:rsidRPr="00CC08D7">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7C09F2DF" w14:textId="77777777" w:rsidR="00444A43" w:rsidRPr="00CC08D7" w:rsidRDefault="00444A43" w:rsidP="00106B6F">
            <w:pPr>
              <w:jc w:val="right"/>
              <w:rPr>
                <w:color w:val="000000"/>
                <w:sz w:val="20"/>
                <w:lang w:eastAsia="en-AU"/>
              </w:rPr>
            </w:pPr>
            <w:r w:rsidRPr="00CC08D7">
              <w:rPr>
                <w:color w:val="000000"/>
                <w:sz w:val="20"/>
              </w:rPr>
              <w:t>479.43</w:t>
            </w:r>
          </w:p>
        </w:tc>
      </w:tr>
      <w:tr w:rsidR="00444A43" w:rsidRPr="00CC08D7" w14:paraId="617A99A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9AE80E6" w14:textId="77777777" w:rsidR="00444A43" w:rsidRPr="000D20CE" w:rsidRDefault="00444A43" w:rsidP="00106B6F">
            <w:pPr>
              <w:rPr>
                <w:color w:val="000000"/>
                <w:sz w:val="20"/>
                <w:lang w:eastAsia="en-AU"/>
              </w:rPr>
            </w:pPr>
            <w:r w:rsidRPr="000D20CE">
              <w:rPr>
                <w:sz w:val="22"/>
                <w:szCs w:val="22"/>
              </w:rPr>
              <w:t>70</w:t>
            </w:r>
          </w:p>
        </w:tc>
        <w:tc>
          <w:tcPr>
            <w:tcW w:w="3402" w:type="dxa"/>
            <w:tcBorders>
              <w:top w:val="nil"/>
              <w:left w:val="nil"/>
              <w:bottom w:val="single" w:sz="4" w:space="0" w:color="auto"/>
              <w:right w:val="single" w:sz="4" w:space="0" w:color="auto"/>
            </w:tcBorders>
            <w:shd w:val="clear" w:color="auto" w:fill="auto"/>
            <w:noWrap/>
            <w:vAlign w:val="center"/>
          </w:tcPr>
          <w:p w14:paraId="2693B05A" w14:textId="77777777" w:rsidR="00444A43" w:rsidRPr="00CC08D7" w:rsidRDefault="00444A43" w:rsidP="00106B6F">
            <w:pPr>
              <w:rPr>
                <w:color w:val="000000"/>
                <w:sz w:val="20"/>
                <w:lang w:eastAsia="en-AU"/>
              </w:rPr>
            </w:pPr>
            <w:r w:rsidRPr="00CC08D7">
              <w:rPr>
                <w:color w:val="000000"/>
                <w:sz w:val="20"/>
              </w:rPr>
              <w:t>HUGHES</w:t>
            </w:r>
          </w:p>
        </w:tc>
        <w:tc>
          <w:tcPr>
            <w:tcW w:w="2126" w:type="dxa"/>
            <w:tcBorders>
              <w:top w:val="nil"/>
              <w:left w:val="nil"/>
              <w:bottom w:val="single" w:sz="4" w:space="0" w:color="auto"/>
              <w:right w:val="single" w:sz="4" w:space="0" w:color="auto"/>
            </w:tcBorders>
            <w:shd w:val="clear" w:color="auto" w:fill="auto"/>
            <w:noWrap/>
            <w:vAlign w:val="center"/>
          </w:tcPr>
          <w:p w14:paraId="0AE13A66" w14:textId="77777777" w:rsidR="00444A43" w:rsidRPr="00CC08D7" w:rsidRDefault="00444A43" w:rsidP="00106B6F">
            <w:pPr>
              <w:rPr>
                <w:color w:val="000000"/>
                <w:sz w:val="20"/>
                <w:lang w:eastAsia="en-AU"/>
              </w:rPr>
            </w:pPr>
            <w:r w:rsidRPr="00CC08D7">
              <w:rPr>
                <w:color w:val="000000"/>
                <w:sz w:val="20"/>
              </w:rPr>
              <w:t>NINA</w:t>
            </w:r>
          </w:p>
        </w:tc>
        <w:tc>
          <w:tcPr>
            <w:tcW w:w="4308" w:type="dxa"/>
            <w:tcBorders>
              <w:top w:val="nil"/>
              <w:left w:val="nil"/>
              <w:bottom w:val="single" w:sz="4" w:space="0" w:color="auto"/>
              <w:right w:val="single" w:sz="4" w:space="0" w:color="auto"/>
            </w:tcBorders>
            <w:shd w:val="clear" w:color="auto" w:fill="auto"/>
            <w:noWrap/>
            <w:vAlign w:val="center"/>
          </w:tcPr>
          <w:p w14:paraId="7D8A1C64" w14:textId="77777777" w:rsidR="00444A43" w:rsidRPr="00CC08D7" w:rsidRDefault="00444A43" w:rsidP="00106B6F">
            <w:pPr>
              <w:rPr>
                <w:color w:val="000000"/>
                <w:sz w:val="20"/>
                <w:lang w:eastAsia="en-AU"/>
              </w:rPr>
            </w:pPr>
            <w:r w:rsidRPr="00CC08D7">
              <w:rPr>
                <w:color w:val="000000"/>
                <w:sz w:val="20"/>
              </w:rPr>
              <w:t>22/1 BUIK PLACE</w:t>
            </w:r>
          </w:p>
        </w:tc>
        <w:tc>
          <w:tcPr>
            <w:tcW w:w="1867" w:type="dxa"/>
            <w:tcBorders>
              <w:top w:val="nil"/>
              <w:left w:val="nil"/>
              <w:bottom w:val="single" w:sz="4" w:space="0" w:color="auto"/>
              <w:right w:val="single" w:sz="4" w:space="0" w:color="auto"/>
            </w:tcBorders>
            <w:shd w:val="clear" w:color="auto" w:fill="auto"/>
            <w:noWrap/>
            <w:vAlign w:val="center"/>
          </w:tcPr>
          <w:p w14:paraId="36701127" w14:textId="77777777" w:rsidR="00444A43" w:rsidRPr="00CC08D7" w:rsidRDefault="00444A43" w:rsidP="00106B6F">
            <w:pPr>
              <w:rPr>
                <w:color w:val="000000"/>
                <w:sz w:val="20"/>
                <w:lang w:eastAsia="en-AU"/>
              </w:rPr>
            </w:pPr>
            <w:r w:rsidRPr="00CC08D7">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44EE382" w14:textId="77777777" w:rsidR="00444A43" w:rsidRPr="00CC08D7" w:rsidRDefault="00444A43" w:rsidP="00106B6F">
            <w:pPr>
              <w:jc w:val="right"/>
              <w:rPr>
                <w:color w:val="000000"/>
                <w:sz w:val="20"/>
                <w:lang w:eastAsia="en-AU"/>
              </w:rPr>
            </w:pPr>
            <w:r w:rsidRPr="00CC08D7">
              <w:rPr>
                <w:color w:val="000000"/>
                <w:sz w:val="20"/>
              </w:rPr>
              <w:t>660.00</w:t>
            </w:r>
          </w:p>
        </w:tc>
      </w:tr>
      <w:tr w:rsidR="00444A43" w:rsidRPr="00CC08D7" w14:paraId="07D3647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764F0E3" w14:textId="77777777" w:rsidR="00444A43" w:rsidRPr="000D20CE" w:rsidRDefault="00444A43" w:rsidP="00106B6F">
            <w:pPr>
              <w:rPr>
                <w:color w:val="000000"/>
                <w:sz w:val="20"/>
                <w:lang w:eastAsia="en-AU"/>
              </w:rPr>
            </w:pPr>
            <w:r w:rsidRPr="000D20CE">
              <w:rPr>
                <w:sz w:val="22"/>
                <w:szCs w:val="22"/>
              </w:rPr>
              <w:t>71</w:t>
            </w:r>
          </w:p>
        </w:tc>
        <w:tc>
          <w:tcPr>
            <w:tcW w:w="3402" w:type="dxa"/>
            <w:tcBorders>
              <w:top w:val="nil"/>
              <w:left w:val="nil"/>
              <w:bottom w:val="single" w:sz="4" w:space="0" w:color="auto"/>
              <w:right w:val="single" w:sz="4" w:space="0" w:color="auto"/>
            </w:tcBorders>
            <w:shd w:val="clear" w:color="auto" w:fill="auto"/>
            <w:noWrap/>
            <w:vAlign w:val="center"/>
          </w:tcPr>
          <w:p w14:paraId="3679F2CE" w14:textId="77777777" w:rsidR="00444A43" w:rsidRPr="00CC08D7" w:rsidRDefault="00444A43" w:rsidP="00106B6F">
            <w:pPr>
              <w:rPr>
                <w:color w:val="000000"/>
                <w:sz w:val="20"/>
                <w:lang w:eastAsia="en-AU"/>
              </w:rPr>
            </w:pPr>
            <w:r w:rsidRPr="00CC08D7">
              <w:rPr>
                <w:color w:val="000000"/>
                <w:sz w:val="20"/>
              </w:rPr>
              <w:t>IDRUS</w:t>
            </w:r>
          </w:p>
        </w:tc>
        <w:tc>
          <w:tcPr>
            <w:tcW w:w="2126" w:type="dxa"/>
            <w:tcBorders>
              <w:top w:val="nil"/>
              <w:left w:val="nil"/>
              <w:bottom w:val="single" w:sz="4" w:space="0" w:color="auto"/>
              <w:right w:val="single" w:sz="4" w:space="0" w:color="auto"/>
            </w:tcBorders>
            <w:shd w:val="clear" w:color="auto" w:fill="auto"/>
            <w:noWrap/>
            <w:vAlign w:val="center"/>
          </w:tcPr>
          <w:p w14:paraId="7F64A778" w14:textId="77777777" w:rsidR="00444A43" w:rsidRPr="00CC08D7" w:rsidRDefault="00444A43" w:rsidP="00106B6F">
            <w:pPr>
              <w:rPr>
                <w:color w:val="000000"/>
                <w:sz w:val="20"/>
                <w:lang w:eastAsia="en-AU"/>
              </w:rPr>
            </w:pPr>
            <w:r w:rsidRPr="00CC08D7">
              <w:rPr>
                <w:color w:val="000000"/>
                <w:sz w:val="20"/>
              </w:rPr>
              <w:t>RAISS</w:t>
            </w:r>
          </w:p>
        </w:tc>
        <w:tc>
          <w:tcPr>
            <w:tcW w:w="4308" w:type="dxa"/>
            <w:tcBorders>
              <w:top w:val="nil"/>
              <w:left w:val="nil"/>
              <w:bottom w:val="single" w:sz="4" w:space="0" w:color="auto"/>
              <w:right w:val="single" w:sz="4" w:space="0" w:color="auto"/>
            </w:tcBorders>
            <w:shd w:val="clear" w:color="auto" w:fill="auto"/>
            <w:noWrap/>
            <w:vAlign w:val="center"/>
          </w:tcPr>
          <w:p w14:paraId="5379903E" w14:textId="77777777" w:rsidR="00444A43" w:rsidRPr="00CC08D7" w:rsidRDefault="00444A43" w:rsidP="00106B6F">
            <w:pPr>
              <w:rPr>
                <w:color w:val="000000"/>
                <w:sz w:val="20"/>
                <w:lang w:eastAsia="en-AU"/>
              </w:rPr>
            </w:pPr>
            <w:r w:rsidRPr="00CC08D7">
              <w:rPr>
                <w:color w:val="000000"/>
                <w:sz w:val="20"/>
              </w:rPr>
              <w:t>4/1 GOODCHILD STREET</w:t>
            </w:r>
          </w:p>
        </w:tc>
        <w:tc>
          <w:tcPr>
            <w:tcW w:w="1867" w:type="dxa"/>
            <w:tcBorders>
              <w:top w:val="nil"/>
              <w:left w:val="nil"/>
              <w:bottom w:val="single" w:sz="4" w:space="0" w:color="auto"/>
              <w:right w:val="single" w:sz="4" w:space="0" w:color="auto"/>
            </w:tcBorders>
            <w:shd w:val="clear" w:color="auto" w:fill="auto"/>
            <w:noWrap/>
            <w:vAlign w:val="center"/>
          </w:tcPr>
          <w:p w14:paraId="799F78DB"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75EC5DB2" w14:textId="77777777" w:rsidR="00444A43" w:rsidRPr="00CC08D7" w:rsidRDefault="00444A43" w:rsidP="00106B6F">
            <w:pPr>
              <w:jc w:val="right"/>
              <w:rPr>
                <w:color w:val="000000"/>
                <w:sz w:val="20"/>
                <w:lang w:eastAsia="en-AU"/>
              </w:rPr>
            </w:pPr>
            <w:r w:rsidRPr="00CC08D7">
              <w:rPr>
                <w:color w:val="000000"/>
                <w:sz w:val="20"/>
              </w:rPr>
              <w:t>469.05</w:t>
            </w:r>
          </w:p>
        </w:tc>
      </w:tr>
      <w:tr w:rsidR="00444A43" w:rsidRPr="00CC08D7" w14:paraId="34D4B4D1"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3C2B566" w14:textId="77777777" w:rsidR="00444A43" w:rsidRPr="000D20CE" w:rsidRDefault="00444A43" w:rsidP="00106B6F">
            <w:pPr>
              <w:rPr>
                <w:color w:val="000000"/>
                <w:sz w:val="20"/>
                <w:lang w:eastAsia="en-AU"/>
              </w:rPr>
            </w:pPr>
            <w:r w:rsidRPr="000D20CE">
              <w:rPr>
                <w:sz w:val="22"/>
                <w:szCs w:val="22"/>
              </w:rPr>
              <w:t>72</w:t>
            </w:r>
          </w:p>
        </w:tc>
        <w:tc>
          <w:tcPr>
            <w:tcW w:w="3402" w:type="dxa"/>
            <w:tcBorders>
              <w:top w:val="nil"/>
              <w:left w:val="nil"/>
              <w:bottom w:val="single" w:sz="4" w:space="0" w:color="auto"/>
              <w:right w:val="single" w:sz="4" w:space="0" w:color="auto"/>
            </w:tcBorders>
            <w:shd w:val="clear" w:color="auto" w:fill="auto"/>
            <w:noWrap/>
            <w:vAlign w:val="center"/>
          </w:tcPr>
          <w:p w14:paraId="6FB5E76A" w14:textId="77777777" w:rsidR="00444A43" w:rsidRPr="00CC08D7" w:rsidRDefault="00444A43" w:rsidP="00106B6F">
            <w:pPr>
              <w:rPr>
                <w:color w:val="000000"/>
                <w:sz w:val="20"/>
                <w:lang w:eastAsia="en-AU"/>
              </w:rPr>
            </w:pPr>
            <w:r w:rsidRPr="00CC08D7">
              <w:rPr>
                <w:color w:val="000000"/>
                <w:sz w:val="20"/>
              </w:rPr>
              <w:t>INDEPENDENT PROPERTY GROUP PTY LTD</w:t>
            </w:r>
          </w:p>
        </w:tc>
        <w:tc>
          <w:tcPr>
            <w:tcW w:w="2126" w:type="dxa"/>
            <w:tcBorders>
              <w:top w:val="nil"/>
              <w:left w:val="nil"/>
              <w:bottom w:val="single" w:sz="4" w:space="0" w:color="auto"/>
              <w:right w:val="single" w:sz="4" w:space="0" w:color="auto"/>
            </w:tcBorders>
            <w:shd w:val="clear" w:color="auto" w:fill="auto"/>
            <w:noWrap/>
            <w:vAlign w:val="center"/>
          </w:tcPr>
          <w:p w14:paraId="307BB3C9"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14ACFD9D" w14:textId="77777777" w:rsidR="00444A43" w:rsidRPr="00CC08D7" w:rsidRDefault="00444A43" w:rsidP="00106B6F">
            <w:pPr>
              <w:rPr>
                <w:color w:val="000000"/>
                <w:sz w:val="20"/>
                <w:lang w:eastAsia="en-AU"/>
              </w:rPr>
            </w:pPr>
            <w:r w:rsidRPr="00CC08D7">
              <w:rPr>
                <w:color w:val="000000"/>
                <w:sz w:val="20"/>
              </w:rPr>
              <w:t>260/84 CHANDLER STREET</w:t>
            </w:r>
          </w:p>
        </w:tc>
        <w:tc>
          <w:tcPr>
            <w:tcW w:w="1867" w:type="dxa"/>
            <w:tcBorders>
              <w:top w:val="nil"/>
              <w:left w:val="nil"/>
              <w:bottom w:val="single" w:sz="4" w:space="0" w:color="auto"/>
              <w:right w:val="single" w:sz="4" w:space="0" w:color="auto"/>
            </w:tcBorders>
            <w:shd w:val="clear" w:color="auto" w:fill="auto"/>
            <w:noWrap/>
            <w:vAlign w:val="center"/>
          </w:tcPr>
          <w:p w14:paraId="4B8A3079" w14:textId="77777777" w:rsidR="00444A43" w:rsidRPr="00CC08D7" w:rsidRDefault="00444A43" w:rsidP="00106B6F">
            <w:pPr>
              <w:rPr>
                <w:color w:val="000000"/>
                <w:sz w:val="20"/>
                <w:lang w:eastAsia="en-AU"/>
              </w:rPr>
            </w:pPr>
            <w:r w:rsidRPr="00CC08D7">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F7273E4" w14:textId="77777777" w:rsidR="00444A43" w:rsidRPr="00CC08D7" w:rsidRDefault="00444A43" w:rsidP="00106B6F">
            <w:pPr>
              <w:jc w:val="right"/>
              <w:rPr>
                <w:color w:val="000000"/>
                <w:sz w:val="20"/>
                <w:lang w:eastAsia="en-AU"/>
              </w:rPr>
            </w:pPr>
            <w:r w:rsidRPr="00CC08D7">
              <w:rPr>
                <w:color w:val="000000"/>
                <w:sz w:val="20"/>
              </w:rPr>
              <w:t>620.00</w:t>
            </w:r>
          </w:p>
        </w:tc>
      </w:tr>
      <w:tr w:rsidR="00444A43" w:rsidRPr="00CC08D7" w14:paraId="2511A1E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F29783C" w14:textId="77777777" w:rsidR="00444A43" w:rsidRPr="000D20CE" w:rsidRDefault="00444A43" w:rsidP="00106B6F">
            <w:pPr>
              <w:rPr>
                <w:color w:val="000000"/>
                <w:sz w:val="20"/>
                <w:lang w:eastAsia="en-AU"/>
              </w:rPr>
            </w:pPr>
            <w:r w:rsidRPr="000D20CE">
              <w:rPr>
                <w:sz w:val="22"/>
                <w:szCs w:val="22"/>
              </w:rPr>
              <w:t>73</w:t>
            </w:r>
          </w:p>
        </w:tc>
        <w:tc>
          <w:tcPr>
            <w:tcW w:w="3402" w:type="dxa"/>
            <w:tcBorders>
              <w:top w:val="nil"/>
              <w:left w:val="nil"/>
              <w:bottom w:val="single" w:sz="4" w:space="0" w:color="auto"/>
              <w:right w:val="single" w:sz="4" w:space="0" w:color="auto"/>
            </w:tcBorders>
            <w:shd w:val="clear" w:color="auto" w:fill="auto"/>
            <w:noWrap/>
            <w:vAlign w:val="center"/>
          </w:tcPr>
          <w:p w14:paraId="54F68C7B" w14:textId="77777777" w:rsidR="00444A43" w:rsidRPr="00CC08D7" w:rsidRDefault="00444A43" w:rsidP="00106B6F">
            <w:pPr>
              <w:rPr>
                <w:color w:val="000000"/>
                <w:sz w:val="20"/>
                <w:lang w:eastAsia="en-AU"/>
              </w:rPr>
            </w:pPr>
            <w:r w:rsidRPr="00CC08D7">
              <w:rPr>
                <w:color w:val="000000"/>
                <w:sz w:val="20"/>
              </w:rPr>
              <w:t>JACOBS</w:t>
            </w:r>
          </w:p>
        </w:tc>
        <w:tc>
          <w:tcPr>
            <w:tcW w:w="2126" w:type="dxa"/>
            <w:tcBorders>
              <w:top w:val="nil"/>
              <w:left w:val="nil"/>
              <w:bottom w:val="single" w:sz="4" w:space="0" w:color="auto"/>
              <w:right w:val="single" w:sz="4" w:space="0" w:color="auto"/>
            </w:tcBorders>
            <w:shd w:val="clear" w:color="auto" w:fill="auto"/>
            <w:noWrap/>
            <w:vAlign w:val="center"/>
          </w:tcPr>
          <w:p w14:paraId="11784019" w14:textId="77777777" w:rsidR="00444A43" w:rsidRPr="00CC08D7" w:rsidRDefault="00444A43" w:rsidP="00106B6F">
            <w:pPr>
              <w:rPr>
                <w:color w:val="000000"/>
                <w:sz w:val="20"/>
                <w:lang w:eastAsia="en-AU"/>
              </w:rPr>
            </w:pPr>
            <w:r w:rsidRPr="00CC08D7">
              <w:rPr>
                <w:color w:val="000000"/>
                <w:sz w:val="20"/>
              </w:rPr>
              <w:t>RYAN</w:t>
            </w:r>
          </w:p>
        </w:tc>
        <w:tc>
          <w:tcPr>
            <w:tcW w:w="4308" w:type="dxa"/>
            <w:tcBorders>
              <w:top w:val="nil"/>
              <w:left w:val="nil"/>
              <w:bottom w:val="single" w:sz="4" w:space="0" w:color="auto"/>
              <w:right w:val="single" w:sz="4" w:space="0" w:color="auto"/>
            </w:tcBorders>
            <w:shd w:val="clear" w:color="auto" w:fill="auto"/>
            <w:noWrap/>
            <w:vAlign w:val="center"/>
          </w:tcPr>
          <w:p w14:paraId="4D3FCAC2" w14:textId="77777777" w:rsidR="00444A43" w:rsidRPr="00CC08D7" w:rsidRDefault="00444A43" w:rsidP="00106B6F">
            <w:pPr>
              <w:rPr>
                <w:color w:val="000000"/>
                <w:sz w:val="20"/>
                <w:lang w:eastAsia="en-AU"/>
              </w:rPr>
            </w:pPr>
            <w:r w:rsidRPr="00CC08D7">
              <w:rPr>
                <w:color w:val="000000"/>
                <w:sz w:val="20"/>
              </w:rPr>
              <w:t>13 JOHN HOLT STREET</w:t>
            </w:r>
          </w:p>
        </w:tc>
        <w:tc>
          <w:tcPr>
            <w:tcW w:w="1867" w:type="dxa"/>
            <w:tcBorders>
              <w:top w:val="nil"/>
              <w:left w:val="nil"/>
              <w:bottom w:val="single" w:sz="4" w:space="0" w:color="auto"/>
              <w:right w:val="single" w:sz="4" w:space="0" w:color="auto"/>
            </w:tcBorders>
            <w:shd w:val="clear" w:color="auto" w:fill="auto"/>
            <w:noWrap/>
            <w:vAlign w:val="center"/>
          </w:tcPr>
          <w:p w14:paraId="23525FDA" w14:textId="77777777" w:rsidR="00444A43" w:rsidRPr="00CC08D7" w:rsidRDefault="00444A43" w:rsidP="00106B6F">
            <w:pPr>
              <w:rPr>
                <w:color w:val="000000"/>
                <w:sz w:val="20"/>
                <w:lang w:eastAsia="en-AU"/>
              </w:rPr>
            </w:pPr>
            <w:r w:rsidRPr="00CC08D7">
              <w:rPr>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2A33ECD6" w14:textId="77777777" w:rsidR="00444A43" w:rsidRPr="00CC08D7" w:rsidRDefault="00444A43" w:rsidP="00106B6F">
            <w:pPr>
              <w:jc w:val="right"/>
              <w:rPr>
                <w:color w:val="000000"/>
                <w:sz w:val="20"/>
                <w:lang w:eastAsia="en-AU"/>
              </w:rPr>
            </w:pPr>
            <w:r w:rsidRPr="00CC08D7">
              <w:rPr>
                <w:color w:val="000000"/>
                <w:sz w:val="20"/>
              </w:rPr>
              <w:t>92.00</w:t>
            </w:r>
          </w:p>
        </w:tc>
      </w:tr>
      <w:tr w:rsidR="00444A43" w:rsidRPr="00CC08D7" w14:paraId="2438FB5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7C5AA1" w14:textId="77777777" w:rsidR="00444A43" w:rsidRPr="000D20CE" w:rsidRDefault="00444A43" w:rsidP="00106B6F">
            <w:pPr>
              <w:rPr>
                <w:color w:val="000000"/>
                <w:sz w:val="20"/>
                <w:lang w:eastAsia="en-AU"/>
              </w:rPr>
            </w:pPr>
            <w:r w:rsidRPr="000D20CE">
              <w:rPr>
                <w:sz w:val="22"/>
                <w:szCs w:val="22"/>
              </w:rPr>
              <w:t>74</w:t>
            </w:r>
          </w:p>
        </w:tc>
        <w:tc>
          <w:tcPr>
            <w:tcW w:w="3402" w:type="dxa"/>
            <w:tcBorders>
              <w:top w:val="nil"/>
              <w:left w:val="nil"/>
              <w:bottom w:val="single" w:sz="4" w:space="0" w:color="auto"/>
              <w:right w:val="single" w:sz="4" w:space="0" w:color="auto"/>
            </w:tcBorders>
            <w:shd w:val="clear" w:color="auto" w:fill="auto"/>
            <w:noWrap/>
            <w:vAlign w:val="center"/>
          </w:tcPr>
          <w:p w14:paraId="2DADB22C" w14:textId="77777777" w:rsidR="00444A43" w:rsidRPr="00CC08D7" w:rsidRDefault="00444A43" w:rsidP="00106B6F">
            <w:pPr>
              <w:rPr>
                <w:color w:val="000000"/>
                <w:sz w:val="20"/>
                <w:lang w:eastAsia="en-AU"/>
              </w:rPr>
            </w:pPr>
            <w:r w:rsidRPr="00CC08D7">
              <w:rPr>
                <w:color w:val="000000"/>
                <w:sz w:val="20"/>
              </w:rPr>
              <w:t>JAYARAMAN</w:t>
            </w:r>
          </w:p>
        </w:tc>
        <w:tc>
          <w:tcPr>
            <w:tcW w:w="2126" w:type="dxa"/>
            <w:tcBorders>
              <w:top w:val="nil"/>
              <w:left w:val="nil"/>
              <w:bottom w:val="single" w:sz="4" w:space="0" w:color="auto"/>
              <w:right w:val="single" w:sz="4" w:space="0" w:color="auto"/>
            </w:tcBorders>
            <w:shd w:val="clear" w:color="auto" w:fill="auto"/>
            <w:noWrap/>
            <w:vAlign w:val="center"/>
          </w:tcPr>
          <w:p w14:paraId="7B991A19" w14:textId="77777777" w:rsidR="00444A43" w:rsidRPr="00CC08D7" w:rsidRDefault="00444A43" w:rsidP="00106B6F">
            <w:pPr>
              <w:rPr>
                <w:color w:val="000000"/>
                <w:sz w:val="20"/>
                <w:lang w:eastAsia="en-AU"/>
              </w:rPr>
            </w:pPr>
            <w:r w:rsidRPr="00CC08D7">
              <w:rPr>
                <w:color w:val="000000"/>
                <w:sz w:val="20"/>
              </w:rPr>
              <w:t>KARTHIKEYAN</w:t>
            </w:r>
          </w:p>
        </w:tc>
        <w:tc>
          <w:tcPr>
            <w:tcW w:w="4308" w:type="dxa"/>
            <w:tcBorders>
              <w:top w:val="nil"/>
              <w:left w:val="nil"/>
              <w:bottom w:val="single" w:sz="4" w:space="0" w:color="auto"/>
              <w:right w:val="single" w:sz="4" w:space="0" w:color="auto"/>
            </w:tcBorders>
            <w:shd w:val="clear" w:color="auto" w:fill="auto"/>
            <w:noWrap/>
            <w:vAlign w:val="center"/>
          </w:tcPr>
          <w:p w14:paraId="3B8B224D" w14:textId="77777777" w:rsidR="00444A43" w:rsidRPr="00CC08D7" w:rsidRDefault="00444A43" w:rsidP="00106B6F">
            <w:pPr>
              <w:rPr>
                <w:color w:val="000000"/>
                <w:sz w:val="20"/>
                <w:lang w:eastAsia="en-AU"/>
              </w:rPr>
            </w:pPr>
            <w:r w:rsidRPr="00CC08D7">
              <w:rPr>
                <w:color w:val="000000"/>
                <w:sz w:val="20"/>
              </w:rPr>
              <w:t>11/2 EILEEN GOOD STREET</w:t>
            </w:r>
          </w:p>
        </w:tc>
        <w:tc>
          <w:tcPr>
            <w:tcW w:w="1867" w:type="dxa"/>
            <w:tcBorders>
              <w:top w:val="nil"/>
              <w:left w:val="nil"/>
              <w:bottom w:val="single" w:sz="4" w:space="0" w:color="auto"/>
              <w:right w:val="single" w:sz="4" w:space="0" w:color="auto"/>
            </w:tcBorders>
            <w:shd w:val="clear" w:color="auto" w:fill="auto"/>
            <w:noWrap/>
            <w:vAlign w:val="center"/>
          </w:tcPr>
          <w:p w14:paraId="63AFA921" w14:textId="77777777" w:rsidR="00444A43" w:rsidRPr="00CC08D7" w:rsidRDefault="00444A43" w:rsidP="00106B6F">
            <w:pPr>
              <w:rPr>
                <w:color w:val="000000"/>
                <w:sz w:val="20"/>
                <w:lang w:eastAsia="en-AU"/>
              </w:rPr>
            </w:pPr>
            <w:r w:rsidRPr="00CC08D7">
              <w:rPr>
                <w:color w:val="000000"/>
                <w:sz w:val="20"/>
              </w:rPr>
              <w:t>GREENWAY</w:t>
            </w:r>
          </w:p>
        </w:tc>
        <w:tc>
          <w:tcPr>
            <w:tcW w:w="1559" w:type="dxa"/>
            <w:tcBorders>
              <w:top w:val="nil"/>
              <w:left w:val="nil"/>
              <w:bottom w:val="single" w:sz="4" w:space="0" w:color="auto"/>
              <w:right w:val="single" w:sz="4" w:space="0" w:color="auto"/>
            </w:tcBorders>
            <w:shd w:val="clear" w:color="auto" w:fill="auto"/>
            <w:noWrap/>
            <w:vAlign w:val="center"/>
          </w:tcPr>
          <w:p w14:paraId="64F849ED" w14:textId="77777777" w:rsidR="00444A43" w:rsidRPr="00CC08D7" w:rsidRDefault="00444A43" w:rsidP="00106B6F">
            <w:pPr>
              <w:jc w:val="right"/>
              <w:rPr>
                <w:color w:val="000000"/>
                <w:sz w:val="20"/>
                <w:lang w:eastAsia="en-AU"/>
              </w:rPr>
            </w:pPr>
            <w:r w:rsidRPr="00CC08D7">
              <w:rPr>
                <w:color w:val="000000"/>
                <w:sz w:val="20"/>
              </w:rPr>
              <w:t>800.00</w:t>
            </w:r>
          </w:p>
        </w:tc>
      </w:tr>
      <w:tr w:rsidR="00444A43" w:rsidRPr="00CC08D7" w14:paraId="4CDF79EA"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0FF8B3" w14:textId="77777777" w:rsidR="00444A43" w:rsidRPr="000D20CE" w:rsidRDefault="00444A43" w:rsidP="00106B6F">
            <w:pPr>
              <w:rPr>
                <w:color w:val="000000"/>
                <w:sz w:val="20"/>
                <w:lang w:eastAsia="en-AU"/>
              </w:rPr>
            </w:pPr>
            <w:r w:rsidRPr="000D20CE">
              <w:rPr>
                <w:sz w:val="22"/>
                <w:szCs w:val="22"/>
              </w:rPr>
              <w:t>75</w:t>
            </w:r>
          </w:p>
        </w:tc>
        <w:tc>
          <w:tcPr>
            <w:tcW w:w="3402" w:type="dxa"/>
            <w:tcBorders>
              <w:top w:val="nil"/>
              <w:left w:val="nil"/>
              <w:bottom w:val="single" w:sz="4" w:space="0" w:color="auto"/>
              <w:right w:val="single" w:sz="4" w:space="0" w:color="auto"/>
            </w:tcBorders>
            <w:shd w:val="clear" w:color="auto" w:fill="auto"/>
            <w:noWrap/>
            <w:vAlign w:val="center"/>
          </w:tcPr>
          <w:p w14:paraId="34C4C3AB" w14:textId="77777777" w:rsidR="00444A43" w:rsidRPr="00CC08D7" w:rsidRDefault="00444A43" w:rsidP="00106B6F">
            <w:pPr>
              <w:rPr>
                <w:color w:val="000000"/>
                <w:sz w:val="20"/>
                <w:lang w:eastAsia="en-AU"/>
              </w:rPr>
            </w:pPr>
            <w:r w:rsidRPr="00CC08D7">
              <w:rPr>
                <w:color w:val="000000"/>
                <w:sz w:val="20"/>
              </w:rPr>
              <w:t>JEFFRESS</w:t>
            </w:r>
          </w:p>
        </w:tc>
        <w:tc>
          <w:tcPr>
            <w:tcW w:w="2126" w:type="dxa"/>
            <w:tcBorders>
              <w:top w:val="nil"/>
              <w:left w:val="nil"/>
              <w:bottom w:val="single" w:sz="4" w:space="0" w:color="auto"/>
              <w:right w:val="single" w:sz="4" w:space="0" w:color="auto"/>
            </w:tcBorders>
            <w:shd w:val="clear" w:color="auto" w:fill="auto"/>
            <w:noWrap/>
            <w:vAlign w:val="center"/>
          </w:tcPr>
          <w:p w14:paraId="7B934C63" w14:textId="77777777" w:rsidR="00444A43" w:rsidRPr="00CC08D7" w:rsidRDefault="00444A43" w:rsidP="00106B6F">
            <w:pPr>
              <w:rPr>
                <w:color w:val="000000"/>
                <w:sz w:val="20"/>
                <w:lang w:eastAsia="en-AU"/>
              </w:rPr>
            </w:pPr>
            <w:r w:rsidRPr="00CC08D7">
              <w:rPr>
                <w:color w:val="000000"/>
                <w:sz w:val="20"/>
              </w:rPr>
              <w:t>CAROLYN</w:t>
            </w:r>
          </w:p>
        </w:tc>
        <w:tc>
          <w:tcPr>
            <w:tcW w:w="4308" w:type="dxa"/>
            <w:tcBorders>
              <w:top w:val="nil"/>
              <w:left w:val="nil"/>
              <w:bottom w:val="single" w:sz="4" w:space="0" w:color="auto"/>
              <w:right w:val="single" w:sz="4" w:space="0" w:color="auto"/>
            </w:tcBorders>
            <w:shd w:val="clear" w:color="auto" w:fill="auto"/>
            <w:noWrap/>
            <w:vAlign w:val="center"/>
          </w:tcPr>
          <w:p w14:paraId="5CE666ED" w14:textId="77777777" w:rsidR="00444A43" w:rsidRPr="00CC08D7" w:rsidRDefault="00444A43" w:rsidP="00106B6F">
            <w:pPr>
              <w:rPr>
                <w:color w:val="000000"/>
                <w:sz w:val="20"/>
                <w:lang w:eastAsia="en-AU"/>
              </w:rPr>
            </w:pPr>
            <w:r w:rsidRPr="00CC08D7">
              <w:rPr>
                <w:color w:val="000000"/>
                <w:sz w:val="20"/>
              </w:rPr>
              <w:t>3F TRISTANIA STREET</w:t>
            </w:r>
          </w:p>
        </w:tc>
        <w:tc>
          <w:tcPr>
            <w:tcW w:w="1867" w:type="dxa"/>
            <w:tcBorders>
              <w:top w:val="nil"/>
              <w:left w:val="nil"/>
              <w:bottom w:val="single" w:sz="4" w:space="0" w:color="auto"/>
              <w:right w:val="single" w:sz="4" w:space="0" w:color="auto"/>
            </w:tcBorders>
            <w:shd w:val="clear" w:color="auto" w:fill="auto"/>
            <w:noWrap/>
            <w:vAlign w:val="center"/>
          </w:tcPr>
          <w:p w14:paraId="0E0780C5" w14:textId="77777777" w:rsidR="00444A43" w:rsidRPr="00CC08D7" w:rsidRDefault="00444A43" w:rsidP="00106B6F">
            <w:pPr>
              <w:rPr>
                <w:color w:val="000000"/>
                <w:sz w:val="20"/>
                <w:lang w:eastAsia="en-AU"/>
              </w:rPr>
            </w:pPr>
            <w:r w:rsidRPr="00CC08D7">
              <w:rPr>
                <w:color w:val="000000"/>
                <w:sz w:val="20"/>
              </w:rPr>
              <w:t>RIVETT</w:t>
            </w:r>
          </w:p>
        </w:tc>
        <w:tc>
          <w:tcPr>
            <w:tcW w:w="1559" w:type="dxa"/>
            <w:tcBorders>
              <w:top w:val="nil"/>
              <w:left w:val="nil"/>
              <w:bottom w:val="single" w:sz="4" w:space="0" w:color="auto"/>
              <w:right w:val="single" w:sz="4" w:space="0" w:color="auto"/>
            </w:tcBorders>
            <w:shd w:val="clear" w:color="auto" w:fill="auto"/>
            <w:noWrap/>
            <w:vAlign w:val="center"/>
          </w:tcPr>
          <w:p w14:paraId="50E3C3E8" w14:textId="77777777" w:rsidR="00444A43" w:rsidRPr="00CC08D7" w:rsidRDefault="00444A43" w:rsidP="00106B6F">
            <w:pPr>
              <w:jc w:val="right"/>
              <w:rPr>
                <w:color w:val="000000"/>
                <w:sz w:val="20"/>
                <w:lang w:eastAsia="en-AU"/>
              </w:rPr>
            </w:pPr>
            <w:r w:rsidRPr="00CC08D7">
              <w:rPr>
                <w:color w:val="000000"/>
                <w:sz w:val="20"/>
              </w:rPr>
              <w:t>1,180.00</w:t>
            </w:r>
          </w:p>
        </w:tc>
      </w:tr>
      <w:tr w:rsidR="00444A43" w:rsidRPr="00CC08D7" w14:paraId="67D49506"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454EFA8" w14:textId="77777777" w:rsidR="00444A43" w:rsidRPr="000D20CE" w:rsidRDefault="00444A43" w:rsidP="00106B6F">
            <w:pPr>
              <w:rPr>
                <w:color w:val="000000"/>
                <w:sz w:val="20"/>
                <w:lang w:eastAsia="en-AU"/>
              </w:rPr>
            </w:pPr>
            <w:r w:rsidRPr="000D20CE">
              <w:rPr>
                <w:sz w:val="22"/>
                <w:szCs w:val="22"/>
              </w:rPr>
              <w:t>76</w:t>
            </w:r>
          </w:p>
        </w:tc>
        <w:tc>
          <w:tcPr>
            <w:tcW w:w="3402" w:type="dxa"/>
            <w:tcBorders>
              <w:top w:val="nil"/>
              <w:left w:val="nil"/>
              <w:bottom w:val="single" w:sz="4" w:space="0" w:color="auto"/>
              <w:right w:val="single" w:sz="4" w:space="0" w:color="auto"/>
            </w:tcBorders>
            <w:shd w:val="clear" w:color="auto" w:fill="auto"/>
            <w:noWrap/>
            <w:vAlign w:val="center"/>
          </w:tcPr>
          <w:p w14:paraId="397ADE38" w14:textId="77777777" w:rsidR="00444A43" w:rsidRPr="00CC08D7" w:rsidRDefault="00444A43" w:rsidP="00106B6F">
            <w:pPr>
              <w:rPr>
                <w:color w:val="000000"/>
                <w:sz w:val="20"/>
                <w:lang w:eastAsia="en-AU"/>
              </w:rPr>
            </w:pPr>
            <w:r w:rsidRPr="00CC08D7">
              <w:rPr>
                <w:color w:val="000000"/>
                <w:sz w:val="20"/>
              </w:rPr>
              <w:t>JEFFREY</w:t>
            </w:r>
          </w:p>
        </w:tc>
        <w:tc>
          <w:tcPr>
            <w:tcW w:w="2126" w:type="dxa"/>
            <w:tcBorders>
              <w:top w:val="nil"/>
              <w:left w:val="nil"/>
              <w:bottom w:val="single" w:sz="4" w:space="0" w:color="auto"/>
              <w:right w:val="single" w:sz="4" w:space="0" w:color="auto"/>
            </w:tcBorders>
            <w:shd w:val="clear" w:color="auto" w:fill="auto"/>
            <w:noWrap/>
            <w:vAlign w:val="center"/>
          </w:tcPr>
          <w:p w14:paraId="39ABCA2F" w14:textId="77777777" w:rsidR="00444A43" w:rsidRPr="00CC08D7" w:rsidRDefault="00444A43" w:rsidP="00106B6F">
            <w:pPr>
              <w:rPr>
                <w:color w:val="000000"/>
                <w:sz w:val="20"/>
                <w:lang w:eastAsia="en-AU"/>
              </w:rPr>
            </w:pPr>
            <w:r w:rsidRPr="00CC08D7">
              <w:rPr>
                <w:color w:val="000000"/>
                <w:sz w:val="20"/>
              </w:rPr>
              <w:t>SEAN</w:t>
            </w:r>
          </w:p>
        </w:tc>
        <w:tc>
          <w:tcPr>
            <w:tcW w:w="4308" w:type="dxa"/>
            <w:tcBorders>
              <w:top w:val="nil"/>
              <w:left w:val="nil"/>
              <w:bottom w:val="single" w:sz="4" w:space="0" w:color="auto"/>
              <w:right w:val="single" w:sz="4" w:space="0" w:color="auto"/>
            </w:tcBorders>
            <w:shd w:val="clear" w:color="auto" w:fill="auto"/>
            <w:noWrap/>
            <w:vAlign w:val="center"/>
          </w:tcPr>
          <w:p w14:paraId="0E783DA0" w14:textId="77777777" w:rsidR="00444A43" w:rsidRPr="00CC08D7" w:rsidRDefault="00444A43" w:rsidP="00106B6F">
            <w:pPr>
              <w:rPr>
                <w:color w:val="000000"/>
                <w:sz w:val="20"/>
                <w:lang w:eastAsia="en-AU"/>
              </w:rPr>
            </w:pPr>
            <w:r w:rsidRPr="00CC08D7">
              <w:rPr>
                <w:color w:val="000000"/>
                <w:sz w:val="20"/>
              </w:rPr>
              <w:t>156/116 EASTY STREET</w:t>
            </w:r>
          </w:p>
        </w:tc>
        <w:tc>
          <w:tcPr>
            <w:tcW w:w="1867" w:type="dxa"/>
            <w:tcBorders>
              <w:top w:val="nil"/>
              <w:left w:val="nil"/>
              <w:bottom w:val="single" w:sz="4" w:space="0" w:color="auto"/>
              <w:right w:val="single" w:sz="4" w:space="0" w:color="auto"/>
            </w:tcBorders>
            <w:shd w:val="clear" w:color="auto" w:fill="auto"/>
            <w:noWrap/>
            <w:vAlign w:val="center"/>
          </w:tcPr>
          <w:p w14:paraId="35E0E0B8" w14:textId="77777777" w:rsidR="00444A43" w:rsidRPr="00CC08D7" w:rsidRDefault="00444A43" w:rsidP="00106B6F">
            <w:pPr>
              <w:rPr>
                <w:color w:val="000000"/>
                <w:sz w:val="20"/>
                <w:lang w:eastAsia="en-AU"/>
              </w:rPr>
            </w:pPr>
            <w:r w:rsidRPr="00CC08D7">
              <w:rPr>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0F19B229" w14:textId="77777777" w:rsidR="00444A43" w:rsidRPr="00CC08D7" w:rsidRDefault="00444A43" w:rsidP="00106B6F">
            <w:pPr>
              <w:jc w:val="right"/>
              <w:rPr>
                <w:color w:val="000000"/>
                <w:sz w:val="20"/>
                <w:lang w:eastAsia="en-AU"/>
              </w:rPr>
            </w:pPr>
            <w:r w:rsidRPr="00CC08D7">
              <w:rPr>
                <w:color w:val="000000"/>
                <w:sz w:val="20"/>
              </w:rPr>
              <w:t>1,293.05</w:t>
            </w:r>
          </w:p>
        </w:tc>
      </w:tr>
      <w:tr w:rsidR="00444A43" w:rsidRPr="00CC08D7" w14:paraId="5D112E4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16607FB" w14:textId="77777777" w:rsidR="00444A43" w:rsidRPr="000D20CE" w:rsidRDefault="00444A43" w:rsidP="00106B6F">
            <w:pPr>
              <w:rPr>
                <w:color w:val="000000"/>
                <w:sz w:val="20"/>
                <w:lang w:eastAsia="en-AU"/>
              </w:rPr>
            </w:pPr>
            <w:r w:rsidRPr="000D20CE">
              <w:rPr>
                <w:sz w:val="22"/>
                <w:szCs w:val="22"/>
              </w:rPr>
              <w:t>77</w:t>
            </w:r>
          </w:p>
        </w:tc>
        <w:tc>
          <w:tcPr>
            <w:tcW w:w="3402" w:type="dxa"/>
            <w:tcBorders>
              <w:top w:val="nil"/>
              <w:left w:val="nil"/>
              <w:bottom w:val="single" w:sz="4" w:space="0" w:color="auto"/>
              <w:right w:val="single" w:sz="4" w:space="0" w:color="auto"/>
            </w:tcBorders>
            <w:shd w:val="clear" w:color="auto" w:fill="auto"/>
            <w:noWrap/>
            <w:vAlign w:val="center"/>
          </w:tcPr>
          <w:p w14:paraId="224D0B3E" w14:textId="77777777" w:rsidR="00444A43" w:rsidRPr="00CC08D7" w:rsidRDefault="00444A43" w:rsidP="00106B6F">
            <w:pPr>
              <w:rPr>
                <w:color w:val="000000"/>
                <w:sz w:val="20"/>
                <w:lang w:eastAsia="en-AU"/>
              </w:rPr>
            </w:pPr>
            <w:r w:rsidRPr="00CC08D7">
              <w:rPr>
                <w:color w:val="000000"/>
                <w:sz w:val="20"/>
              </w:rPr>
              <w:t>JEFFRIES</w:t>
            </w:r>
          </w:p>
        </w:tc>
        <w:tc>
          <w:tcPr>
            <w:tcW w:w="2126" w:type="dxa"/>
            <w:tcBorders>
              <w:top w:val="nil"/>
              <w:left w:val="nil"/>
              <w:bottom w:val="single" w:sz="4" w:space="0" w:color="auto"/>
              <w:right w:val="single" w:sz="4" w:space="0" w:color="auto"/>
            </w:tcBorders>
            <w:shd w:val="clear" w:color="auto" w:fill="auto"/>
            <w:noWrap/>
            <w:vAlign w:val="center"/>
          </w:tcPr>
          <w:p w14:paraId="00B501F3" w14:textId="77777777" w:rsidR="00444A43" w:rsidRPr="00CC08D7" w:rsidRDefault="00444A43" w:rsidP="00106B6F">
            <w:pPr>
              <w:rPr>
                <w:color w:val="000000"/>
                <w:sz w:val="20"/>
                <w:lang w:eastAsia="en-AU"/>
              </w:rPr>
            </w:pPr>
            <w:r w:rsidRPr="00CC08D7">
              <w:rPr>
                <w:color w:val="000000"/>
                <w:sz w:val="20"/>
              </w:rPr>
              <w:t>JASON</w:t>
            </w:r>
          </w:p>
        </w:tc>
        <w:tc>
          <w:tcPr>
            <w:tcW w:w="4308" w:type="dxa"/>
            <w:tcBorders>
              <w:top w:val="nil"/>
              <w:left w:val="nil"/>
              <w:bottom w:val="single" w:sz="4" w:space="0" w:color="auto"/>
              <w:right w:val="single" w:sz="4" w:space="0" w:color="auto"/>
            </w:tcBorders>
            <w:shd w:val="clear" w:color="auto" w:fill="auto"/>
            <w:noWrap/>
            <w:vAlign w:val="center"/>
          </w:tcPr>
          <w:p w14:paraId="3B187223" w14:textId="77777777" w:rsidR="00444A43" w:rsidRPr="00CC08D7" w:rsidRDefault="00444A43" w:rsidP="00106B6F">
            <w:pPr>
              <w:rPr>
                <w:color w:val="000000"/>
                <w:sz w:val="20"/>
                <w:lang w:eastAsia="en-AU"/>
              </w:rPr>
            </w:pPr>
            <w:r w:rsidRPr="00CC08D7">
              <w:rPr>
                <w:color w:val="000000"/>
                <w:sz w:val="20"/>
              </w:rPr>
              <w:t>26/38 TORRENS STREET</w:t>
            </w:r>
          </w:p>
        </w:tc>
        <w:tc>
          <w:tcPr>
            <w:tcW w:w="1867" w:type="dxa"/>
            <w:tcBorders>
              <w:top w:val="nil"/>
              <w:left w:val="nil"/>
              <w:bottom w:val="single" w:sz="4" w:space="0" w:color="auto"/>
              <w:right w:val="single" w:sz="4" w:space="0" w:color="auto"/>
            </w:tcBorders>
            <w:shd w:val="clear" w:color="auto" w:fill="auto"/>
            <w:noWrap/>
            <w:vAlign w:val="center"/>
          </w:tcPr>
          <w:p w14:paraId="33DF7EA9" w14:textId="77777777" w:rsidR="00444A43" w:rsidRPr="00CC08D7" w:rsidRDefault="00444A43" w:rsidP="00106B6F">
            <w:pPr>
              <w:rPr>
                <w:color w:val="000000"/>
                <w:sz w:val="20"/>
                <w:lang w:eastAsia="en-AU"/>
              </w:rPr>
            </w:pPr>
            <w:r w:rsidRPr="00CC08D7">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200AE573" w14:textId="77777777" w:rsidR="00444A43" w:rsidRPr="00CC08D7" w:rsidRDefault="00444A43" w:rsidP="00106B6F">
            <w:pPr>
              <w:jc w:val="right"/>
              <w:rPr>
                <w:color w:val="000000"/>
                <w:sz w:val="20"/>
                <w:lang w:eastAsia="en-AU"/>
              </w:rPr>
            </w:pPr>
            <w:r w:rsidRPr="00CC08D7">
              <w:rPr>
                <w:color w:val="000000"/>
                <w:sz w:val="20"/>
              </w:rPr>
              <w:t>519.50</w:t>
            </w:r>
          </w:p>
        </w:tc>
      </w:tr>
      <w:tr w:rsidR="00444A43" w:rsidRPr="00CC08D7" w14:paraId="268B829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728B719" w14:textId="77777777" w:rsidR="00444A43" w:rsidRPr="000D20CE" w:rsidRDefault="00444A43" w:rsidP="00106B6F">
            <w:pPr>
              <w:rPr>
                <w:color w:val="000000"/>
                <w:sz w:val="20"/>
                <w:lang w:eastAsia="en-AU"/>
              </w:rPr>
            </w:pPr>
            <w:r w:rsidRPr="000D20CE">
              <w:rPr>
                <w:sz w:val="22"/>
                <w:szCs w:val="22"/>
              </w:rPr>
              <w:t>78</w:t>
            </w:r>
          </w:p>
        </w:tc>
        <w:tc>
          <w:tcPr>
            <w:tcW w:w="3402" w:type="dxa"/>
            <w:tcBorders>
              <w:top w:val="nil"/>
              <w:left w:val="nil"/>
              <w:bottom w:val="single" w:sz="4" w:space="0" w:color="auto"/>
              <w:right w:val="single" w:sz="4" w:space="0" w:color="auto"/>
            </w:tcBorders>
            <w:shd w:val="clear" w:color="auto" w:fill="auto"/>
            <w:noWrap/>
            <w:vAlign w:val="center"/>
          </w:tcPr>
          <w:p w14:paraId="70053676" w14:textId="77777777" w:rsidR="00444A43" w:rsidRPr="00CC08D7" w:rsidRDefault="00444A43" w:rsidP="00106B6F">
            <w:pPr>
              <w:rPr>
                <w:color w:val="000000"/>
                <w:sz w:val="20"/>
                <w:lang w:eastAsia="en-AU"/>
              </w:rPr>
            </w:pPr>
            <w:r w:rsidRPr="00CC08D7">
              <w:rPr>
                <w:color w:val="000000"/>
                <w:sz w:val="20"/>
              </w:rPr>
              <w:t>JEMENA ASSET MANAGEMENT</w:t>
            </w:r>
          </w:p>
        </w:tc>
        <w:tc>
          <w:tcPr>
            <w:tcW w:w="2126" w:type="dxa"/>
            <w:tcBorders>
              <w:top w:val="nil"/>
              <w:left w:val="nil"/>
              <w:bottom w:val="single" w:sz="4" w:space="0" w:color="auto"/>
              <w:right w:val="single" w:sz="4" w:space="0" w:color="auto"/>
            </w:tcBorders>
            <w:shd w:val="clear" w:color="auto" w:fill="auto"/>
            <w:noWrap/>
            <w:vAlign w:val="center"/>
          </w:tcPr>
          <w:p w14:paraId="13073ACA"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17671CD8" w14:textId="77777777" w:rsidR="00444A43" w:rsidRPr="00CC08D7" w:rsidRDefault="00444A43" w:rsidP="00106B6F">
            <w:pPr>
              <w:rPr>
                <w:color w:val="000000"/>
                <w:sz w:val="20"/>
                <w:lang w:eastAsia="en-AU"/>
              </w:rPr>
            </w:pPr>
            <w:r w:rsidRPr="00CC08D7">
              <w:rPr>
                <w:color w:val="000000"/>
                <w:sz w:val="20"/>
              </w:rPr>
              <w:t>339/1 MOUAT STREET</w:t>
            </w:r>
          </w:p>
        </w:tc>
        <w:tc>
          <w:tcPr>
            <w:tcW w:w="1867" w:type="dxa"/>
            <w:tcBorders>
              <w:top w:val="nil"/>
              <w:left w:val="nil"/>
              <w:bottom w:val="single" w:sz="4" w:space="0" w:color="auto"/>
              <w:right w:val="single" w:sz="4" w:space="0" w:color="auto"/>
            </w:tcBorders>
            <w:shd w:val="clear" w:color="auto" w:fill="auto"/>
            <w:noWrap/>
            <w:vAlign w:val="center"/>
          </w:tcPr>
          <w:p w14:paraId="69CA4C8E"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10E7C55F" w14:textId="77777777" w:rsidR="00444A43" w:rsidRPr="00CC08D7" w:rsidRDefault="00444A43" w:rsidP="00106B6F">
            <w:pPr>
              <w:jc w:val="right"/>
              <w:rPr>
                <w:color w:val="000000"/>
                <w:sz w:val="20"/>
                <w:lang w:eastAsia="en-AU"/>
              </w:rPr>
            </w:pPr>
            <w:r w:rsidRPr="00CC08D7">
              <w:rPr>
                <w:color w:val="000000"/>
                <w:sz w:val="20"/>
              </w:rPr>
              <w:t>2,601.00</w:t>
            </w:r>
          </w:p>
        </w:tc>
      </w:tr>
      <w:tr w:rsidR="00444A43" w:rsidRPr="00CC08D7" w14:paraId="3BF9048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11C98DE" w14:textId="77777777" w:rsidR="00444A43" w:rsidRPr="000D20CE" w:rsidRDefault="00444A43" w:rsidP="00106B6F">
            <w:pPr>
              <w:rPr>
                <w:color w:val="000000"/>
                <w:sz w:val="20"/>
                <w:lang w:eastAsia="en-AU"/>
              </w:rPr>
            </w:pPr>
            <w:r w:rsidRPr="000D20CE">
              <w:rPr>
                <w:sz w:val="22"/>
                <w:szCs w:val="22"/>
              </w:rPr>
              <w:t>79</w:t>
            </w:r>
          </w:p>
        </w:tc>
        <w:tc>
          <w:tcPr>
            <w:tcW w:w="3402" w:type="dxa"/>
            <w:tcBorders>
              <w:top w:val="nil"/>
              <w:left w:val="nil"/>
              <w:bottom w:val="single" w:sz="4" w:space="0" w:color="auto"/>
              <w:right w:val="single" w:sz="4" w:space="0" w:color="auto"/>
            </w:tcBorders>
            <w:shd w:val="clear" w:color="auto" w:fill="auto"/>
            <w:noWrap/>
            <w:vAlign w:val="center"/>
          </w:tcPr>
          <w:p w14:paraId="51214C39" w14:textId="77777777" w:rsidR="00444A43" w:rsidRPr="00CC08D7" w:rsidRDefault="00444A43" w:rsidP="00106B6F">
            <w:pPr>
              <w:rPr>
                <w:color w:val="000000"/>
                <w:sz w:val="20"/>
                <w:lang w:eastAsia="en-AU"/>
              </w:rPr>
            </w:pPr>
            <w:r w:rsidRPr="00CC08D7">
              <w:rPr>
                <w:color w:val="000000"/>
                <w:sz w:val="20"/>
              </w:rPr>
              <w:t>JENNINGS</w:t>
            </w:r>
          </w:p>
        </w:tc>
        <w:tc>
          <w:tcPr>
            <w:tcW w:w="2126" w:type="dxa"/>
            <w:tcBorders>
              <w:top w:val="nil"/>
              <w:left w:val="nil"/>
              <w:bottom w:val="single" w:sz="4" w:space="0" w:color="auto"/>
              <w:right w:val="single" w:sz="4" w:space="0" w:color="auto"/>
            </w:tcBorders>
            <w:shd w:val="clear" w:color="auto" w:fill="auto"/>
            <w:noWrap/>
            <w:vAlign w:val="center"/>
          </w:tcPr>
          <w:p w14:paraId="0575FCCE" w14:textId="77777777" w:rsidR="00444A43" w:rsidRPr="00CC08D7" w:rsidRDefault="00444A43" w:rsidP="00106B6F">
            <w:pPr>
              <w:rPr>
                <w:color w:val="000000"/>
                <w:sz w:val="20"/>
                <w:lang w:eastAsia="en-AU"/>
              </w:rPr>
            </w:pPr>
            <w:r w:rsidRPr="00CC08D7">
              <w:rPr>
                <w:color w:val="000000"/>
                <w:sz w:val="20"/>
              </w:rPr>
              <w:t>LEE</w:t>
            </w:r>
          </w:p>
        </w:tc>
        <w:tc>
          <w:tcPr>
            <w:tcW w:w="4308" w:type="dxa"/>
            <w:tcBorders>
              <w:top w:val="nil"/>
              <w:left w:val="nil"/>
              <w:bottom w:val="single" w:sz="4" w:space="0" w:color="auto"/>
              <w:right w:val="single" w:sz="4" w:space="0" w:color="auto"/>
            </w:tcBorders>
            <w:shd w:val="clear" w:color="auto" w:fill="auto"/>
            <w:noWrap/>
            <w:vAlign w:val="center"/>
          </w:tcPr>
          <w:p w14:paraId="1A701300" w14:textId="77777777" w:rsidR="00444A43" w:rsidRPr="00CC08D7" w:rsidRDefault="00444A43" w:rsidP="00106B6F">
            <w:pPr>
              <w:rPr>
                <w:color w:val="000000"/>
                <w:sz w:val="20"/>
                <w:lang w:eastAsia="en-AU"/>
              </w:rPr>
            </w:pPr>
            <w:r w:rsidRPr="00CC08D7">
              <w:rPr>
                <w:color w:val="000000"/>
                <w:sz w:val="20"/>
              </w:rPr>
              <w:t>23 FARRAN STREET</w:t>
            </w:r>
          </w:p>
        </w:tc>
        <w:tc>
          <w:tcPr>
            <w:tcW w:w="1867" w:type="dxa"/>
            <w:tcBorders>
              <w:top w:val="nil"/>
              <w:left w:val="nil"/>
              <w:bottom w:val="single" w:sz="4" w:space="0" w:color="auto"/>
              <w:right w:val="single" w:sz="4" w:space="0" w:color="auto"/>
            </w:tcBorders>
            <w:shd w:val="clear" w:color="auto" w:fill="auto"/>
            <w:noWrap/>
            <w:vAlign w:val="center"/>
          </w:tcPr>
          <w:p w14:paraId="5895A843" w14:textId="77777777" w:rsidR="00444A43" w:rsidRPr="00CC08D7" w:rsidRDefault="00444A43" w:rsidP="00106B6F">
            <w:pPr>
              <w:rPr>
                <w:color w:val="000000"/>
                <w:sz w:val="20"/>
                <w:lang w:eastAsia="en-AU"/>
              </w:rPr>
            </w:pPr>
            <w:r w:rsidRPr="00CC08D7">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0064F433" w14:textId="77777777" w:rsidR="00444A43" w:rsidRPr="00CC08D7" w:rsidRDefault="00444A43" w:rsidP="00106B6F">
            <w:pPr>
              <w:jc w:val="right"/>
              <w:rPr>
                <w:color w:val="000000"/>
                <w:sz w:val="20"/>
                <w:lang w:eastAsia="en-AU"/>
              </w:rPr>
            </w:pPr>
            <w:r w:rsidRPr="00CC08D7">
              <w:rPr>
                <w:color w:val="000000"/>
                <w:sz w:val="20"/>
              </w:rPr>
              <w:t>305.00</w:t>
            </w:r>
          </w:p>
        </w:tc>
      </w:tr>
      <w:tr w:rsidR="00444A43" w:rsidRPr="00CC08D7" w14:paraId="7E4E57D4"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B30354B" w14:textId="77777777" w:rsidR="00444A43" w:rsidRPr="000D20CE" w:rsidRDefault="00444A43" w:rsidP="00106B6F">
            <w:pPr>
              <w:rPr>
                <w:color w:val="000000"/>
                <w:sz w:val="20"/>
                <w:lang w:eastAsia="en-AU"/>
              </w:rPr>
            </w:pPr>
            <w:r w:rsidRPr="000D20CE">
              <w:rPr>
                <w:sz w:val="22"/>
                <w:szCs w:val="22"/>
              </w:rPr>
              <w:t>80</w:t>
            </w:r>
          </w:p>
        </w:tc>
        <w:tc>
          <w:tcPr>
            <w:tcW w:w="3402" w:type="dxa"/>
            <w:tcBorders>
              <w:top w:val="nil"/>
              <w:left w:val="nil"/>
              <w:bottom w:val="single" w:sz="4" w:space="0" w:color="auto"/>
              <w:right w:val="single" w:sz="4" w:space="0" w:color="auto"/>
            </w:tcBorders>
            <w:shd w:val="clear" w:color="auto" w:fill="auto"/>
            <w:noWrap/>
            <w:vAlign w:val="center"/>
          </w:tcPr>
          <w:p w14:paraId="63795C94" w14:textId="77777777" w:rsidR="00444A43" w:rsidRPr="00CC08D7" w:rsidRDefault="00444A43" w:rsidP="00106B6F">
            <w:pPr>
              <w:rPr>
                <w:color w:val="000000"/>
                <w:sz w:val="20"/>
                <w:lang w:eastAsia="en-AU"/>
              </w:rPr>
            </w:pPr>
            <w:r w:rsidRPr="00CC08D7">
              <w:rPr>
                <w:color w:val="000000"/>
                <w:sz w:val="20"/>
              </w:rPr>
              <w:t>JUDD</w:t>
            </w:r>
          </w:p>
        </w:tc>
        <w:tc>
          <w:tcPr>
            <w:tcW w:w="2126" w:type="dxa"/>
            <w:tcBorders>
              <w:top w:val="nil"/>
              <w:left w:val="nil"/>
              <w:bottom w:val="single" w:sz="4" w:space="0" w:color="auto"/>
              <w:right w:val="single" w:sz="4" w:space="0" w:color="auto"/>
            </w:tcBorders>
            <w:shd w:val="clear" w:color="auto" w:fill="auto"/>
            <w:noWrap/>
            <w:vAlign w:val="center"/>
          </w:tcPr>
          <w:p w14:paraId="41E18DE8" w14:textId="77777777" w:rsidR="00444A43" w:rsidRPr="00CC08D7" w:rsidRDefault="00444A43" w:rsidP="00106B6F">
            <w:pPr>
              <w:rPr>
                <w:color w:val="000000"/>
                <w:sz w:val="20"/>
                <w:lang w:eastAsia="en-AU"/>
              </w:rPr>
            </w:pPr>
            <w:r w:rsidRPr="00CC08D7">
              <w:rPr>
                <w:color w:val="000000"/>
                <w:sz w:val="20"/>
              </w:rPr>
              <w:t>ELIZABETH</w:t>
            </w:r>
          </w:p>
        </w:tc>
        <w:tc>
          <w:tcPr>
            <w:tcW w:w="4308" w:type="dxa"/>
            <w:tcBorders>
              <w:top w:val="nil"/>
              <w:left w:val="nil"/>
              <w:bottom w:val="single" w:sz="4" w:space="0" w:color="auto"/>
              <w:right w:val="single" w:sz="4" w:space="0" w:color="auto"/>
            </w:tcBorders>
            <w:shd w:val="clear" w:color="auto" w:fill="auto"/>
            <w:noWrap/>
            <w:vAlign w:val="center"/>
          </w:tcPr>
          <w:p w14:paraId="050DC597" w14:textId="77777777" w:rsidR="00444A43" w:rsidRPr="00CC08D7" w:rsidRDefault="00444A43" w:rsidP="00106B6F">
            <w:pPr>
              <w:rPr>
                <w:color w:val="000000"/>
                <w:sz w:val="20"/>
                <w:lang w:eastAsia="en-AU"/>
              </w:rPr>
            </w:pPr>
            <w:r w:rsidRPr="00CC08D7">
              <w:rPr>
                <w:color w:val="000000"/>
                <w:sz w:val="20"/>
              </w:rPr>
              <w:t>34/48 BLUEBELL STREET</w:t>
            </w:r>
          </w:p>
        </w:tc>
        <w:tc>
          <w:tcPr>
            <w:tcW w:w="1867" w:type="dxa"/>
            <w:tcBorders>
              <w:top w:val="nil"/>
              <w:left w:val="nil"/>
              <w:bottom w:val="single" w:sz="4" w:space="0" w:color="auto"/>
              <w:right w:val="single" w:sz="4" w:space="0" w:color="auto"/>
            </w:tcBorders>
            <w:shd w:val="clear" w:color="auto" w:fill="auto"/>
            <w:noWrap/>
            <w:vAlign w:val="center"/>
          </w:tcPr>
          <w:p w14:paraId="7C61F031" w14:textId="77777777" w:rsidR="00444A43" w:rsidRPr="00CC08D7" w:rsidRDefault="00444A43" w:rsidP="00106B6F">
            <w:pPr>
              <w:rPr>
                <w:color w:val="000000"/>
                <w:sz w:val="20"/>
                <w:lang w:eastAsia="en-AU"/>
              </w:rPr>
            </w:pPr>
            <w:r w:rsidRPr="00CC08D7">
              <w:rPr>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54488CCC" w14:textId="77777777" w:rsidR="00444A43" w:rsidRPr="00CC08D7" w:rsidRDefault="00444A43" w:rsidP="00106B6F">
            <w:pPr>
              <w:jc w:val="right"/>
              <w:rPr>
                <w:color w:val="000000"/>
                <w:sz w:val="20"/>
                <w:lang w:eastAsia="en-AU"/>
              </w:rPr>
            </w:pPr>
            <w:r w:rsidRPr="00CC08D7">
              <w:rPr>
                <w:color w:val="000000"/>
                <w:sz w:val="20"/>
              </w:rPr>
              <w:t>82.90</w:t>
            </w:r>
          </w:p>
        </w:tc>
      </w:tr>
      <w:tr w:rsidR="00444A43" w:rsidRPr="00CC08D7" w14:paraId="7CD7CAD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E8C6B89" w14:textId="77777777" w:rsidR="00444A43" w:rsidRPr="000D20CE" w:rsidRDefault="00444A43" w:rsidP="00106B6F">
            <w:pPr>
              <w:rPr>
                <w:color w:val="000000"/>
                <w:sz w:val="20"/>
                <w:lang w:eastAsia="en-AU"/>
              </w:rPr>
            </w:pPr>
            <w:r w:rsidRPr="000D20CE">
              <w:rPr>
                <w:sz w:val="22"/>
                <w:szCs w:val="22"/>
              </w:rPr>
              <w:t>81</w:t>
            </w:r>
          </w:p>
        </w:tc>
        <w:tc>
          <w:tcPr>
            <w:tcW w:w="3402" w:type="dxa"/>
            <w:tcBorders>
              <w:top w:val="nil"/>
              <w:left w:val="nil"/>
              <w:bottom w:val="single" w:sz="4" w:space="0" w:color="auto"/>
              <w:right w:val="single" w:sz="4" w:space="0" w:color="auto"/>
            </w:tcBorders>
            <w:shd w:val="clear" w:color="auto" w:fill="auto"/>
            <w:noWrap/>
            <w:vAlign w:val="center"/>
          </w:tcPr>
          <w:p w14:paraId="0C0622A4" w14:textId="77777777" w:rsidR="00444A43" w:rsidRPr="00CC08D7" w:rsidRDefault="00444A43" w:rsidP="00106B6F">
            <w:pPr>
              <w:rPr>
                <w:color w:val="000000"/>
                <w:sz w:val="20"/>
                <w:lang w:eastAsia="en-AU"/>
              </w:rPr>
            </w:pPr>
            <w:r w:rsidRPr="00CC08D7">
              <w:rPr>
                <w:color w:val="000000"/>
                <w:sz w:val="20"/>
              </w:rPr>
              <w:t>JURISEVIC</w:t>
            </w:r>
          </w:p>
        </w:tc>
        <w:tc>
          <w:tcPr>
            <w:tcW w:w="2126" w:type="dxa"/>
            <w:tcBorders>
              <w:top w:val="nil"/>
              <w:left w:val="nil"/>
              <w:bottom w:val="single" w:sz="4" w:space="0" w:color="auto"/>
              <w:right w:val="single" w:sz="4" w:space="0" w:color="auto"/>
            </w:tcBorders>
            <w:shd w:val="clear" w:color="auto" w:fill="auto"/>
            <w:noWrap/>
            <w:vAlign w:val="center"/>
          </w:tcPr>
          <w:p w14:paraId="626BA613" w14:textId="77777777" w:rsidR="00444A43" w:rsidRPr="00CC08D7" w:rsidRDefault="00444A43" w:rsidP="00106B6F">
            <w:pPr>
              <w:rPr>
                <w:color w:val="000000"/>
                <w:sz w:val="20"/>
                <w:lang w:eastAsia="en-AU"/>
              </w:rPr>
            </w:pPr>
            <w:r w:rsidRPr="00CC08D7">
              <w:rPr>
                <w:color w:val="000000"/>
                <w:sz w:val="20"/>
              </w:rPr>
              <w:t>PAIGE</w:t>
            </w:r>
          </w:p>
        </w:tc>
        <w:tc>
          <w:tcPr>
            <w:tcW w:w="4308" w:type="dxa"/>
            <w:tcBorders>
              <w:top w:val="nil"/>
              <w:left w:val="nil"/>
              <w:bottom w:val="single" w:sz="4" w:space="0" w:color="auto"/>
              <w:right w:val="single" w:sz="4" w:space="0" w:color="auto"/>
            </w:tcBorders>
            <w:shd w:val="clear" w:color="auto" w:fill="auto"/>
            <w:noWrap/>
            <w:vAlign w:val="center"/>
          </w:tcPr>
          <w:p w14:paraId="56CEFF18" w14:textId="77777777" w:rsidR="00444A43" w:rsidRPr="00CC08D7" w:rsidRDefault="00444A43" w:rsidP="00106B6F">
            <w:pPr>
              <w:rPr>
                <w:color w:val="000000"/>
                <w:sz w:val="20"/>
                <w:lang w:eastAsia="en-AU"/>
              </w:rPr>
            </w:pPr>
            <w:r w:rsidRPr="00CC08D7">
              <w:rPr>
                <w:color w:val="000000"/>
                <w:sz w:val="20"/>
              </w:rPr>
              <w:t>77B BISSENBERGER CRESCENT</w:t>
            </w:r>
          </w:p>
        </w:tc>
        <w:tc>
          <w:tcPr>
            <w:tcW w:w="1867" w:type="dxa"/>
            <w:tcBorders>
              <w:top w:val="nil"/>
              <w:left w:val="nil"/>
              <w:bottom w:val="single" w:sz="4" w:space="0" w:color="auto"/>
              <w:right w:val="single" w:sz="4" w:space="0" w:color="auto"/>
            </w:tcBorders>
            <w:shd w:val="clear" w:color="auto" w:fill="auto"/>
            <w:noWrap/>
            <w:vAlign w:val="center"/>
          </w:tcPr>
          <w:p w14:paraId="5E1D0D8A" w14:textId="77777777" w:rsidR="00444A43" w:rsidRPr="00CC08D7" w:rsidRDefault="00444A43" w:rsidP="00106B6F">
            <w:pPr>
              <w:rPr>
                <w:color w:val="000000"/>
                <w:sz w:val="20"/>
                <w:lang w:eastAsia="en-AU"/>
              </w:rPr>
            </w:pPr>
            <w:r w:rsidRPr="00CC08D7">
              <w:rPr>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1B9D4E76" w14:textId="77777777" w:rsidR="00444A43" w:rsidRPr="00CC08D7" w:rsidRDefault="00444A43" w:rsidP="00106B6F">
            <w:pPr>
              <w:jc w:val="right"/>
              <w:rPr>
                <w:color w:val="000000"/>
                <w:sz w:val="20"/>
                <w:lang w:eastAsia="en-AU"/>
              </w:rPr>
            </w:pPr>
            <w:r w:rsidRPr="00CC08D7">
              <w:rPr>
                <w:color w:val="000000"/>
                <w:sz w:val="20"/>
              </w:rPr>
              <w:t>294.85</w:t>
            </w:r>
          </w:p>
        </w:tc>
      </w:tr>
      <w:tr w:rsidR="00444A43" w:rsidRPr="00CC08D7" w14:paraId="28AC66E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D8DD9B2" w14:textId="77777777" w:rsidR="00444A43" w:rsidRPr="000D20CE" w:rsidRDefault="00444A43" w:rsidP="00106B6F">
            <w:pPr>
              <w:rPr>
                <w:color w:val="000000"/>
                <w:sz w:val="20"/>
                <w:lang w:eastAsia="en-AU"/>
              </w:rPr>
            </w:pPr>
            <w:r w:rsidRPr="000D20CE">
              <w:rPr>
                <w:sz w:val="22"/>
                <w:szCs w:val="22"/>
              </w:rPr>
              <w:lastRenderedPageBreak/>
              <w:t>82</w:t>
            </w:r>
          </w:p>
        </w:tc>
        <w:tc>
          <w:tcPr>
            <w:tcW w:w="3402" w:type="dxa"/>
            <w:tcBorders>
              <w:top w:val="nil"/>
              <w:left w:val="nil"/>
              <w:bottom w:val="single" w:sz="4" w:space="0" w:color="auto"/>
              <w:right w:val="single" w:sz="4" w:space="0" w:color="auto"/>
            </w:tcBorders>
            <w:shd w:val="clear" w:color="auto" w:fill="auto"/>
            <w:noWrap/>
            <w:vAlign w:val="center"/>
          </w:tcPr>
          <w:p w14:paraId="45E56D09" w14:textId="77777777" w:rsidR="00444A43" w:rsidRPr="00CC08D7" w:rsidRDefault="00444A43" w:rsidP="00106B6F">
            <w:pPr>
              <w:rPr>
                <w:color w:val="000000"/>
                <w:sz w:val="20"/>
                <w:lang w:eastAsia="en-AU"/>
              </w:rPr>
            </w:pPr>
            <w:r w:rsidRPr="00CC08D7">
              <w:rPr>
                <w:color w:val="000000"/>
                <w:sz w:val="20"/>
              </w:rPr>
              <w:t>KANDEL</w:t>
            </w:r>
          </w:p>
        </w:tc>
        <w:tc>
          <w:tcPr>
            <w:tcW w:w="2126" w:type="dxa"/>
            <w:tcBorders>
              <w:top w:val="nil"/>
              <w:left w:val="nil"/>
              <w:bottom w:val="single" w:sz="4" w:space="0" w:color="auto"/>
              <w:right w:val="single" w:sz="4" w:space="0" w:color="auto"/>
            </w:tcBorders>
            <w:shd w:val="clear" w:color="auto" w:fill="auto"/>
            <w:noWrap/>
            <w:vAlign w:val="center"/>
          </w:tcPr>
          <w:p w14:paraId="0D94D75A" w14:textId="77777777" w:rsidR="00444A43" w:rsidRPr="00CC08D7" w:rsidRDefault="00444A43" w:rsidP="00106B6F">
            <w:pPr>
              <w:rPr>
                <w:color w:val="000000"/>
                <w:sz w:val="20"/>
                <w:lang w:eastAsia="en-AU"/>
              </w:rPr>
            </w:pPr>
            <w:r w:rsidRPr="00CC08D7">
              <w:rPr>
                <w:color w:val="000000"/>
                <w:sz w:val="20"/>
              </w:rPr>
              <w:t>YUBARAJ</w:t>
            </w:r>
          </w:p>
        </w:tc>
        <w:tc>
          <w:tcPr>
            <w:tcW w:w="4308" w:type="dxa"/>
            <w:tcBorders>
              <w:top w:val="nil"/>
              <w:left w:val="nil"/>
              <w:bottom w:val="single" w:sz="4" w:space="0" w:color="auto"/>
              <w:right w:val="single" w:sz="4" w:space="0" w:color="auto"/>
            </w:tcBorders>
            <w:shd w:val="clear" w:color="auto" w:fill="auto"/>
            <w:noWrap/>
            <w:vAlign w:val="center"/>
          </w:tcPr>
          <w:p w14:paraId="22164C72" w14:textId="77777777" w:rsidR="00444A43" w:rsidRPr="00CC08D7" w:rsidRDefault="00444A43" w:rsidP="00106B6F">
            <w:pPr>
              <w:rPr>
                <w:color w:val="000000"/>
                <w:sz w:val="20"/>
                <w:lang w:eastAsia="en-AU"/>
              </w:rPr>
            </w:pPr>
            <w:r w:rsidRPr="00CC08D7">
              <w:rPr>
                <w:color w:val="000000"/>
                <w:sz w:val="20"/>
              </w:rPr>
              <w:t>260/84 CHANDLER STREET</w:t>
            </w:r>
          </w:p>
        </w:tc>
        <w:tc>
          <w:tcPr>
            <w:tcW w:w="1867" w:type="dxa"/>
            <w:tcBorders>
              <w:top w:val="nil"/>
              <w:left w:val="nil"/>
              <w:bottom w:val="single" w:sz="4" w:space="0" w:color="auto"/>
              <w:right w:val="single" w:sz="4" w:space="0" w:color="auto"/>
            </w:tcBorders>
            <w:shd w:val="clear" w:color="auto" w:fill="auto"/>
            <w:noWrap/>
            <w:vAlign w:val="center"/>
          </w:tcPr>
          <w:p w14:paraId="4C7F8675" w14:textId="77777777" w:rsidR="00444A43" w:rsidRPr="00CC08D7" w:rsidRDefault="00444A43" w:rsidP="00106B6F">
            <w:pPr>
              <w:rPr>
                <w:color w:val="000000"/>
                <w:sz w:val="20"/>
                <w:lang w:eastAsia="en-AU"/>
              </w:rPr>
            </w:pPr>
            <w:r w:rsidRPr="00CC08D7">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3561690" w14:textId="77777777" w:rsidR="00444A43" w:rsidRPr="00CC08D7" w:rsidRDefault="00444A43" w:rsidP="00106B6F">
            <w:pPr>
              <w:jc w:val="right"/>
              <w:rPr>
                <w:color w:val="000000"/>
                <w:sz w:val="20"/>
                <w:lang w:eastAsia="en-AU"/>
              </w:rPr>
            </w:pPr>
            <w:r w:rsidRPr="00CC08D7">
              <w:rPr>
                <w:color w:val="000000"/>
                <w:sz w:val="20"/>
              </w:rPr>
              <w:t>490.00</w:t>
            </w:r>
          </w:p>
        </w:tc>
      </w:tr>
      <w:tr w:rsidR="00444A43" w:rsidRPr="00CC08D7" w14:paraId="384CA45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8F4AEE4" w14:textId="77777777" w:rsidR="00444A43" w:rsidRPr="000D20CE" w:rsidRDefault="00444A43" w:rsidP="00106B6F">
            <w:pPr>
              <w:rPr>
                <w:color w:val="000000"/>
                <w:sz w:val="20"/>
                <w:lang w:eastAsia="en-AU"/>
              </w:rPr>
            </w:pPr>
            <w:r w:rsidRPr="000D20CE">
              <w:rPr>
                <w:sz w:val="22"/>
                <w:szCs w:val="22"/>
              </w:rPr>
              <w:t>83</w:t>
            </w:r>
          </w:p>
        </w:tc>
        <w:tc>
          <w:tcPr>
            <w:tcW w:w="3402" w:type="dxa"/>
            <w:tcBorders>
              <w:top w:val="nil"/>
              <w:left w:val="nil"/>
              <w:bottom w:val="single" w:sz="4" w:space="0" w:color="auto"/>
              <w:right w:val="single" w:sz="4" w:space="0" w:color="auto"/>
            </w:tcBorders>
            <w:shd w:val="clear" w:color="auto" w:fill="auto"/>
            <w:noWrap/>
            <w:vAlign w:val="center"/>
          </w:tcPr>
          <w:p w14:paraId="5DE64E26" w14:textId="77777777" w:rsidR="00444A43" w:rsidRPr="00CC08D7" w:rsidRDefault="00444A43" w:rsidP="00106B6F">
            <w:pPr>
              <w:rPr>
                <w:color w:val="000000"/>
                <w:sz w:val="20"/>
                <w:lang w:eastAsia="en-AU"/>
              </w:rPr>
            </w:pPr>
            <w:r w:rsidRPr="00CC08D7">
              <w:rPr>
                <w:color w:val="000000"/>
                <w:sz w:val="20"/>
              </w:rPr>
              <w:t>KARMALI</w:t>
            </w:r>
          </w:p>
        </w:tc>
        <w:tc>
          <w:tcPr>
            <w:tcW w:w="2126" w:type="dxa"/>
            <w:tcBorders>
              <w:top w:val="nil"/>
              <w:left w:val="nil"/>
              <w:bottom w:val="single" w:sz="4" w:space="0" w:color="auto"/>
              <w:right w:val="single" w:sz="4" w:space="0" w:color="auto"/>
            </w:tcBorders>
            <w:shd w:val="clear" w:color="auto" w:fill="auto"/>
            <w:noWrap/>
            <w:vAlign w:val="center"/>
          </w:tcPr>
          <w:p w14:paraId="6750E23E" w14:textId="77777777" w:rsidR="00444A43" w:rsidRPr="00CC08D7" w:rsidRDefault="00444A43" w:rsidP="00106B6F">
            <w:pPr>
              <w:rPr>
                <w:color w:val="000000"/>
                <w:sz w:val="20"/>
                <w:lang w:eastAsia="en-AU"/>
              </w:rPr>
            </w:pPr>
            <w:r w:rsidRPr="00CC08D7">
              <w:rPr>
                <w:color w:val="000000"/>
                <w:sz w:val="20"/>
              </w:rPr>
              <w:t>ALIA</w:t>
            </w:r>
          </w:p>
        </w:tc>
        <w:tc>
          <w:tcPr>
            <w:tcW w:w="4308" w:type="dxa"/>
            <w:tcBorders>
              <w:top w:val="nil"/>
              <w:left w:val="nil"/>
              <w:bottom w:val="single" w:sz="4" w:space="0" w:color="auto"/>
              <w:right w:val="single" w:sz="4" w:space="0" w:color="auto"/>
            </w:tcBorders>
            <w:shd w:val="clear" w:color="auto" w:fill="auto"/>
            <w:noWrap/>
            <w:vAlign w:val="center"/>
          </w:tcPr>
          <w:p w14:paraId="25044795" w14:textId="77777777" w:rsidR="00444A43" w:rsidRPr="00CC08D7" w:rsidRDefault="00444A43" w:rsidP="00106B6F">
            <w:pPr>
              <w:rPr>
                <w:color w:val="000000"/>
                <w:sz w:val="20"/>
                <w:lang w:eastAsia="en-AU"/>
              </w:rPr>
            </w:pPr>
            <w:r w:rsidRPr="00CC08D7">
              <w:rPr>
                <w:color w:val="000000"/>
                <w:sz w:val="20"/>
              </w:rPr>
              <w:t>23B CHOWNE STREET</w:t>
            </w:r>
          </w:p>
        </w:tc>
        <w:tc>
          <w:tcPr>
            <w:tcW w:w="1867" w:type="dxa"/>
            <w:tcBorders>
              <w:top w:val="nil"/>
              <w:left w:val="nil"/>
              <w:bottom w:val="single" w:sz="4" w:space="0" w:color="auto"/>
              <w:right w:val="single" w:sz="4" w:space="0" w:color="auto"/>
            </w:tcBorders>
            <w:shd w:val="clear" w:color="auto" w:fill="auto"/>
            <w:noWrap/>
            <w:vAlign w:val="center"/>
          </w:tcPr>
          <w:p w14:paraId="303AD78D" w14:textId="77777777" w:rsidR="00444A43" w:rsidRPr="00CC08D7" w:rsidRDefault="00444A43" w:rsidP="00106B6F">
            <w:pPr>
              <w:rPr>
                <w:color w:val="000000"/>
                <w:sz w:val="20"/>
                <w:lang w:eastAsia="en-AU"/>
              </w:rPr>
            </w:pPr>
            <w:r w:rsidRPr="00CC08D7">
              <w:rPr>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5C6C0D72" w14:textId="77777777" w:rsidR="00444A43" w:rsidRPr="00CC08D7" w:rsidRDefault="00444A43" w:rsidP="00106B6F">
            <w:pPr>
              <w:jc w:val="right"/>
              <w:rPr>
                <w:color w:val="000000"/>
                <w:sz w:val="20"/>
                <w:lang w:eastAsia="en-AU"/>
              </w:rPr>
            </w:pPr>
            <w:r w:rsidRPr="00CC08D7">
              <w:rPr>
                <w:color w:val="000000"/>
                <w:sz w:val="20"/>
              </w:rPr>
              <w:t>41.01</w:t>
            </w:r>
          </w:p>
        </w:tc>
      </w:tr>
      <w:tr w:rsidR="00444A43" w:rsidRPr="00CC08D7" w14:paraId="7117C11A"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F4A1E02" w14:textId="77777777" w:rsidR="00444A43" w:rsidRPr="000D20CE" w:rsidRDefault="00444A43" w:rsidP="00106B6F">
            <w:pPr>
              <w:rPr>
                <w:color w:val="000000"/>
                <w:sz w:val="20"/>
                <w:lang w:eastAsia="en-AU"/>
              </w:rPr>
            </w:pPr>
            <w:r w:rsidRPr="000D20CE">
              <w:rPr>
                <w:sz w:val="22"/>
                <w:szCs w:val="22"/>
              </w:rPr>
              <w:t>84</w:t>
            </w:r>
          </w:p>
        </w:tc>
        <w:tc>
          <w:tcPr>
            <w:tcW w:w="3402" w:type="dxa"/>
            <w:tcBorders>
              <w:top w:val="nil"/>
              <w:left w:val="nil"/>
              <w:bottom w:val="single" w:sz="4" w:space="0" w:color="auto"/>
              <w:right w:val="single" w:sz="4" w:space="0" w:color="auto"/>
            </w:tcBorders>
            <w:shd w:val="clear" w:color="auto" w:fill="auto"/>
            <w:noWrap/>
            <w:vAlign w:val="center"/>
          </w:tcPr>
          <w:p w14:paraId="096E2299" w14:textId="77777777" w:rsidR="00444A43" w:rsidRPr="00CC08D7" w:rsidRDefault="00444A43" w:rsidP="00106B6F">
            <w:pPr>
              <w:rPr>
                <w:color w:val="000000"/>
                <w:sz w:val="20"/>
                <w:lang w:eastAsia="en-AU"/>
              </w:rPr>
            </w:pPr>
            <w:r w:rsidRPr="00CC08D7">
              <w:rPr>
                <w:color w:val="000000"/>
                <w:sz w:val="20"/>
              </w:rPr>
              <w:t>KASEKE</w:t>
            </w:r>
          </w:p>
        </w:tc>
        <w:tc>
          <w:tcPr>
            <w:tcW w:w="2126" w:type="dxa"/>
            <w:tcBorders>
              <w:top w:val="nil"/>
              <w:left w:val="nil"/>
              <w:bottom w:val="single" w:sz="4" w:space="0" w:color="auto"/>
              <w:right w:val="single" w:sz="4" w:space="0" w:color="auto"/>
            </w:tcBorders>
            <w:shd w:val="clear" w:color="auto" w:fill="auto"/>
            <w:noWrap/>
            <w:vAlign w:val="center"/>
          </w:tcPr>
          <w:p w14:paraId="61320266" w14:textId="77777777" w:rsidR="00444A43" w:rsidRPr="00CC08D7" w:rsidRDefault="00444A43" w:rsidP="00106B6F">
            <w:pPr>
              <w:rPr>
                <w:color w:val="000000"/>
                <w:sz w:val="20"/>
                <w:lang w:eastAsia="en-AU"/>
              </w:rPr>
            </w:pPr>
            <w:r w:rsidRPr="00CC08D7">
              <w:rPr>
                <w:color w:val="000000"/>
                <w:sz w:val="20"/>
              </w:rPr>
              <w:t>MILLICENT</w:t>
            </w:r>
          </w:p>
        </w:tc>
        <w:tc>
          <w:tcPr>
            <w:tcW w:w="4308" w:type="dxa"/>
            <w:tcBorders>
              <w:top w:val="nil"/>
              <w:left w:val="nil"/>
              <w:bottom w:val="single" w:sz="4" w:space="0" w:color="auto"/>
              <w:right w:val="single" w:sz="4" w:space="0" w:color="auto"/>
            </w:tcBorders>
            <w:shd w:val="clear" w:color="auto" w:fill="auto"/>
            <w:noWrap/>
            <w:vAlign w:val="center"/>
          </w:tcPr>
          <w:p w14:paraId="5692F372" w14:textId="77777777" w:rsidR="00444A43" w:rsidRPr="00CC08D7" w:rsidRDefault="00444A43" w:rsidP="00106B6F">
            <w:pPr>
              <w:rPr>
                <w:color w:val="000000"/>
                <w:sz w:val="20"/>
                <w:lang w:eastAsia="en-AU"/>
              </w:rPr>
            </w:pPr>
            <w:r w:rsidRPr="00CC08D7">
              <w:rPr>
                <w:color w:val="000000"/>
                <w:sz w:val="20"/>
              </w:rPr>
              <w:t>11/3 WADDELL PLACE</w:t>
            </w:r>
          </w:p>
        </w:tc>
        <w:tc>
          <w:tcPr>
            <w:tcW w:w="1867" w:type="dxa"/>
            <w:tcBorders>
              <w:top w:val="nil"/>
              <w:left w:val="nil"/>
              <w:bottom w:val="single" w:sz="4" w:space="0" w:color="auto"/>
              <w:right w:val="single" w:sz="4" w:space="0" w:color="auto"/>
            </w:tcBorders>
            <w:shd w:val="clear" w:color="auto" w:fill="auto"/>
            <w:noWrap/>
            <w:vAlign w:val="center"/>
          </w:tcPr>
          <w:p w14:paraId="5E9247EF" w14:textId="77777777" w:rsidR="00444A43" w:rsidRPr="00CC08D7" w:rsidRDefault="00444A43" w:rsidP="00106B6F">
            <w:pPr>
              <w:rPr>
                <w:color w:val="000000"/>
                <w:sz w:val="20"/>
                <w:lang w:eastAsia="en-AU"/>
              </w:rPr>
            </w:pPr>
            <w:r w:rsidRPr="00CC08D7">
              <w:rPr>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2CDE8EC4" w14:textId="77777777" w:rsidR="00444A43" w:rsidRPr="00CC08D7" w:rsidRDefault="00444A43" w:rsidP="00106B6F">
            <w:pPr>
              <w:jc w:val="right"/>
              <w:rPr>
                <w:color w:val="000000"/>
                <w:sz w:val="20"/>
                <w:lang w:eastAsia="en-AU"/>
              </w:rPr>
            </w:pPr>
            <w:r w:rsidRPr="00CC08D7">
              <w:rPr>
                <w:color w:val="000000"/>
                <w:sz w:val="20"/>
              </w:rPr>
              <w:t>640.00</w:t>
            </w:r>
          </w:p>
        </w:tc>
      </w:tr>
      <w:tr w:rsidR="00444A43" w:rsidRPr="00CC08D7" w14:paraId="38E4EAB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75802B9" w14:textId="77777777" w:rsidR="00444A43" w:rsidRPr="000D20CE" w:rsidRDefault="00444A43" w:rsidP="00106B6F">
            <w:pPr>
              <w:rPr>
                <w:color w:val="000000"/>
                <w:sz w:val="20"/>
                <w:lang w:eastAsia="en-AU"/>
              </w:rPr>
            </w:pPr>
            <w:r w:rsidRPr="000D20CE">
              <w:rPr>
                <w:sz w:val="22"/>
                <w:szCs w:val="22"/>
              </w:rPr>
              <w:t>85</w:t>
            </w:r>
          </w:p>
        </w:tc>
        <w:tc>
          <w:tcPr>
            <w:tcW w:w="3402" w:type="dxa"/>
            <w:tcBorders>
              <w:top w:val="nil"/>
              <w:left w:val="nil"/>
              <w:bottom w:val="single" w:sz="4" w:space="0" w:color="auto"/>
              <w:right w:val="single" w:sz="4" w:space="0" w:color="auto"/>
            </w:tcBorders>
            <w:shd w:val="clear" w:color="auto" w:fill="auto"/>
            <w:noWrap/>
            <w:vAlign w:val="center"/>
          </w:tcPr>
          <w:p w14:paraId="466D4BD9" w14:textId="77777777" w:rsidR="00444A43" w:rsidRPr="00CC08D7" w:rsidRDefault="00444A43" w:rsidP="00106B6F">
            <w:pPr>
              <w:rPr>
                <w:color w:val="000000"/>
                <w:sz w:val="20"/>
                <w:lang w:eastAsia="en-AU"/>
              </w:rPr>
            </w:pPr>
            <w:r w:rsidRPr="00CC08D7">
              <w:rPr>
                <w:color w:val="000000"/>
                <w:sz w:val="20"/>
              </w:rPr>
              <w:t>KENNARD</w:t>
            </w:r>
          </w:p>
        </w:tc>
        <w:tc>
          <w:tcPr>
            <w:tcW w:w="2126" w:type="dxa"/>
            <w:tcBorders>
              <w:top w:val="nil"/>
              <w:left w:val="nil"/>
              <w:bottom w:val="single" w:sz="4" w:space="0" w:color="auto"/>
              <w:right w:val="single" w:sz="4" w:space="0" w:color="auto"/>
            </w:tcBorders>
            <w:shd w:val="clear" w:color="auto" w:fill="auto"/>
            <w:noWrap/>
            <w:vAlign w:val="center"/>
          </w:tcPr>
          <w:p w14:paraId="6A039919" w14:textId="77777777" w:rsidR="00444A43" w:rsidRPr="00CC08D7" w:rsidRDefault="00444A43" w:rsidP="00106B6F">
            <w:pPr>
              <w:rPr>
                <w:color w:val="000000"/>
                <w:sz w:val="20"/>
                <w:lang w:eastAsia="en-AU"/>
              </w:rPr>
            </w:pPr>
            <w:r w:rsidRPr="00CC08D7">
              <w:rPr>
                <w:color w:val="000000"/>
                <w:sz w:val="20"/>
              </w:rPr>
              <w:t>ROBIN</w:t>
            </w:r>
          </w:p>
        </w:tc>
        <w:tc>
          <w:tcPr>
            <w:tcW w:w="4308" w:type="dxa"/>
            <w:tcBorders>
              <w:top w:val="nil"/>
              <w:left w:val="nil"/>
              <w:bottom w:val="single" w:sz="4" w:space="0" w:color="auto"/>
              <w:right w:val="single" w:sz="4" w:space="0" w:color="auto"/>
            </w:tcBorders>
            <w:shd w:val="clear" w:color="auto" w:fill="auto"/>
            <w:noWrap/>
            <w:vAlign w:val="center"/>
          </w:tcPr>
          <w:p w14:paraId="2715490C" w14:textId="77777777" w:rsidR="00444A43" w:rsidRPr="00CC08D7" w:rsidRDefault="00444A43" w:rsidP="00106B6F">
            <w:pPr>
              <w:rPr>
                <w:color w:val="000000"/>
                <w:sz w:val="20"/>
                <w:lang w:eastAsia="en-AU"/>
              </w:rPr>
            </w:pPr>
            <w:r w:rsidRPr="00CC08D7">
              <w:rPr>
                <w:color w:val="000000"/>
                <w:sz w:val="20"/>
              </w:rPr>
              <w:t>18 CRESWELL STREET</w:t>
            </w:r>
          </w:p>
        </w:tc>
        <w:tc>
          <w:tcPr>
            <w:tcW w:w="1867" w:type="dxa"/>
            <w:tcBorders>
              <w:top w:val="nil"/>
              <w:left w:val="nil"/>
              <w:bottom w:val="single" w:sz="4" w:space="0" w:color="auto"/>
              <w:right w:val="single" w:sz="4" w:space="0" w:color="auto"/>
            </w:tcBorders>
            <w:shd w:val="clear" w:color="auto" w:fill="auto"/>
            <w:noWrap/>
            <w:vAlign w:val="center"/>
          </w:tcPr>
          <w:p w14:paraId="76A01996" w14:textId="77777777" w:rsidR="00444A43" w:rsidRPr="00CC08D7" w:rsidRDefault="00444A43" w:rsidP="00106B6F">
            <w:pPr>
              <w:rPr>
                <w:color w:val="000000"/>
                <w:sz w:val="20"/>
                <w:lang w:eastAsia="en-AU"/>
              </w:rPr>
            </w:pPr>
            <w:r w:rsidRPr="00CC08D7">
              <w:rPr>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77029396" w14:textId="77777777" w:rsidR="00444A43" w:rsidRPr="00CC08D7" w:rsidRDefault="00444A43" w:rsidP="00106B6F">
            <w:pPr>
              <w:jc w:val="right"/>
              <w:rPr>
                <w:color w:val="000000"/>
                <w:sz w:val="20"/>
                <w:lang w:eastAsia="en-AU"/>
              </w:rPr>
            </w:pPr>
            <w:r w:rsidRPr="00CC08D7">
              <w:rPr>
                <w:color w:val="000000"/>
                <w:sz w:val="20"/>
              </w:rPr>
              <w:t>150.38</w:t>
            </w:r>
          </w:p>
        </w:tc>
      </w:tr>
      <w:tr w:rsidR="00444A43" w:rsidRPr="00CC08D7" w14:paraId="2BCA6DF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10C2BE4" w14:textId="77777777" w:rsidR="00444A43" w:rsidRPr="000D20CE" w:rsidRDefault="00444A43" w:rsidP="00106B6F">
            <w:pPr>
              <w:rPr>
                <w:color w:val="000000"/>
                <w:sz w:val="20"/>
                <w:lang w:eastAsia="en-AU"/>
              </w:rPr>
            </w:pPr>
            <w:r w:rsidRPr="000D20CE">
              <w:rPr>
                <w:sz w:val="22"/>
                <w:szCs w:val="22"/>
              </w:rPr>
              <w:t>86</w:t>
            </w:r>
          </w:p>
        </w:tc>
        <w:tc>
          <w:tcPr>
            <w:tcW w:w="3402" w:type="dxa"/>
            <w:tcBorders>
              <w:top w:val="nil"/>
              <w:left w:val="nil"/>
              <w:bottom w:val="single" w:sz="4" w:space="0" w:color="auto"/>
              <w:right w:val="single" w:sz="4" w:space="0" w:color="auto"/>
            </w:tcBorders>
            <w:shd w:val="clear" w:color="auto" w:fill="auto"/>
            <w:noWrap/>
            <w:vAlign w:val="center"/>
          </w:tcPr>
          <w:p w14:paraId="0AFCAE63" w14:textId="77777777" w:rsidR="00444A43" w:rsidRPr="00CC08D7" w:rsidRDefault="00444A43" w:rsidP="00106B6F">
            <w:pPr>
              <w:rPr>
                <w:color w:val="000000"/>
                <w:sz w:val="20"/>
                <w:lang w:eastAsia="en-AU"/>
              </w:rPr>
            </w:pPr>
            <w:r w:rsidRPr="00CC08D7">
              <w:rPr>
                <w:color w:val="000000"/>
                <w:sz w:val="20"/>
              </w:rPr>
              <w:t>KIM</w:t>
            </w:r>
          </w:p>
        </w:tc>
        <w:tc>
          <w:tcPr>
            <w:tcW w:w="2126" w:type="dxa"/>
            <w:tcBorders>
              <w:top w:val="nil"/>
              <w:left w:val="nil"/>
              <w:bottom w:val="single" w:sz="4" w:space="0" w:color="auto"/>
              <w:right w:val="single" w:sz="4" w:space="0" w:color="auto"/>
            </w:tcBorders>
            <w:shd w:val="clear" w:color="auto" w:fill="auto"/>
            <w:noWrap/>
            <w:vAlign w:val="center"/>
          </w:tcPr>
          <w:p w14:paraId="1ABAB64D" w14:textId="77777777" w:rsidR="00444A43" w:rsidRPr="00CC08D7" w:rsidRDefault="00444A43" w:rsidP="00106B6F">
            <w:pPr>
              <w:rPr>
                <w:color w:val="000000"/>
                <w:sz w:val="20"/>
                <w:lang w:eastAsia="en-AU"/>
              </w:rPr>
            </w:pPr>
            <w:r w:rsidRPr="00CC08D7">
              <w:rPr>
                <w:color w:val="000000"/>
                <w:sz w:val="20"/>
              </w:rPr>
              <w:t>CHANG</w:t>
            </w:r>
          </w:p>
        </w:tc>
        <w:tc>
          <w:tcPr>
            <w:tcW w:w="4308" w:type="dxa"/>
            <w:tcBorders>
              <w:top w:val="nil"/>
              <w:left w:val="nil"/>
              <w:bottom w:val="single" w:sz="4" w:space="0" w:color="auto"/>
              <w:right w:val="single" w:sz="4" w:space="0" w:color="auto"/>
            </w:tcBorders>
            <w:shd w:val="clear" w:color="auto" w:fill="auto"/>
            <w:noWrap/>
            <w:vAlign w:val="center"/>
          </w:tcPr>
          <w:p w14:paraId="07F07381" w14:textId="77777777" w:rsidR="00444A43" w:rsidRPr="00CC08D7" w:rsidRDefault="00444A43" w:rsidP="00106B6F">
            <w:pPr>
              <w:rPr>
                <w:color w:val="000000"/>
                <w:sz w:val="20"/>
                <w:lang w:eastAsia="en-AU"/>
              </w:rPr>
            </w:pPr>
            <w:r w:rsidRPr="00CC08D7">
              <w:rPr>
                <w:color w:val="000000"/>
                <w:sz w:val="20"/>
              </w:rPr>
              <w:t>10/60 PORT JACKSON CIRCUIT</w:t>
            </w:r>
          </w:p>
        </w:tc>
        <w:tc>
          <w:tcPr>
            <w:tcW w:w="1867" w:type="dxa"/>
            <w:tcBorders>
              <w:top w:val="nil"/>
              <w:left w:val="nil"/>
              <w:bottom w:val="single" w:sz="4" w:space="0" w:color="auto"/>
              <w:right w:val="single" w:sz="4" w:space="0" w:color="auto"/>
            </w:tcBorders>
            <w:shd w:val="clear" w:color="auto" w:fill="auto"/>
            <w:noWrap/>
            <w:vAlign w:val="center"/>
          </w:tcPr>
          <w:p w14:paraId="2E8BD2F0" w14:textId="77777777" w:rsidR="00444A43" w:rsidRPr="00CC08D7" w:rsidRDefault="00444A43" w:rsidP="00106B6F">
            <w:pPr>
              <w:rPr>
                <w:color w:val="000000"/>
                <w:sz w:val="20"/>
                <w:lang w:eastAsia="en-AU"/>
              </w:rPr>
            </w:pPr>
            <w:r w:rsidRPr="00CC08D7">
              <w:rPr>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45280812" w14:textId="77777777" w:rsidR="00444A43" w:rsidRPr="00CC08D7" w:rsidRDefault="00444A43" w:rsidP="00106B6F">
            <w:pPr>
              <w:jc w:val="right"/>
              <w:rPr>
                <w:color w:val="000000"/>
                <w:sz w:val="20"/>
                <w:lang w:eastAsia="en-AU"/>
              </w:rPr>
            </w:pPr>
            <w:r w:rsidRPr="00CC08D7">
              <w:rPr>
                <w:color w:val="000000"/>
                <w:sz w:val="20"/>
              </w:rPr>
              <w:t>480.00</w:t>
            </w:r>
          </w:p>
        </w:tc>
      </w:tr>
      <w:tr w:rsidR="00444A43" w:rsidRPr="00CC08D7" w14:paraId="6DB1910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FE84A09" w14:textId="77777777" w:rsidR="00444A43" w:rsidRPr="000D20CE" w:rsidRDefault="00444A43" w:rsidP="00106B6F">
            <w:pPr>
              <w:rPr>
                <w:color w:val="000000"/>
                <w:sz w:val="20"/>
                <w:lang w:eastAsia="en-AU"/>
              </w:rPr>
            </w:pPr>
            <w:r w:rsidRPr="000D20CE">
              <w:rPr>
                <w:sz w:val="22"/>
                <w:szCs w:val="22"/>
              </w:rPr>
              <w:t>87</w:t>
            </w:r>
          </w:p>
        </w:tc>
        <w:tc>
          <w:tcPr>
            <w:tcW w:w="3402" w:type="dxa"/>
            <w:tcBorders>
              <w:top w:val="nil"/>
              <w:left w:val="nil"/>
              <w:bottom w:val="single" w:sz="4" w:space="0" w:color="auto"/>
              <w:right w:val="single" w:sz="4" w:space="0" w:color="auto"/>
            </w:tcBorders>
            <w:shd w:val="clear" w:color="auto" w:fill="auto"/>
            <w:noWrap/>
            <w:vAlign w:val="center"/>
          </w:tcPr>
          <w:p w14:paraId="5D6CF76F" w14:textId="77777777" w:rsidR="00444A43" w:rsidRPr="00CC08D7" w:rsidRDefault="00444A43" w:rsidP="00106B6F">
            <w:pPr>
              <w:rPr>
                <w:color w:val="000000"/>
                <w:sz w:val="20"/>
                <w:lang w:eastAsia="en-AU"/>
              </w:rPr>
            </w:pPr>
            <w:r w:rsidRPr="00CC08D7">
              <w:rPr>
                <w:color w:val="000000"/>
                <w:sz w:val="20"/>
              </w:rPr>
              <w:t>KIM</w:t>
            </w:r>
          </w:p>
        </w:tc>
        <w:tc>
          <w:tcPr>
            <w:tcW w:w="2126" w:type="dxa"/>
            <w:tcBorders>
              <w:top w:val="nil"/>
              <w:left w:val="nil"/>
              <w:bottom w:val="single" w:sz="4" w:space="0" w:color="auto"/>
              <w:right w:val="single" w:sz="4" w:space="0" w:color="auto"/>
            </w:tcBorders>
            <w:shd w:val="clear" w:color="auto" w:fill="auto"/>
            <w:noWrap/>
            <w:vAlign w:val="center"/>
          </w:tcPr>
          <w:p w14:paraId="385D580F" w14:textId="77777777" w:rsidR="00444A43" w:rsidRPr="00CC08D7" w:rsidRDefault="00444A43" w:rsidP="00106B6F">
            <w:pPr>
              <w:rPr>
                <w:color w:val="000000"/>
                <w:sz w:val="20"/>
                <w:lang w:eastAsia="en-AU"/>
              </w:rPr>
            </w:pPr>
            <w:r w:rsidRPr="00CC08D7">
              <w:rPr>
                <w:color w:val="000000"/>
                <w:sz w:val="20"/>
              </w:rPr>
              <w:t>WAN</w:t>
            </w:r>
          </w:p>
        </w:tc>
        <w:tc>
          <w:tcPr>
            <w:tcW w:w="4308" w:type="dxa"/>
            <w:tcBorders>
              <w:top w:val="nil"/>
              <w:left w:val="nil"/>
              <w:bottom w:val="single" w:sz="4" w:space="0" w:color="auto"/>
              <w:right w:val="single" w:sz="4" w:space="0" w:color="auto"/>
            </w:tcBorders>
            <w:shd w:val="clear" w:color="auto" w:fill="auto"/>
            <w:noWrap/>
            <w:vAlign w:val="center"/>
          </w:tcPr>
          <w:p w14:paraId="7007FF27" w14:textId="77777777" w:rsidR="00444A43" w:rsidRPr="00CC08D7" w:rsidRDefault="00444A43" w:rsidP="00106B6F">
            <w:pPr>
              <w:rPr>
                <w:color w:val="000000"/>
                <w:sz w:val="20"/>
                <w:lang w:eastAsia="en-AU"/>
              </w:rPr>
            </w:pPr>
            <w:r w:rsidRPr="00CC08D7">
              <w:rPr>
                <w:color w:val="000000"/>
                <w:sz w:val="20"/>
              </w:rPr>
              <w:t>2 ROLLS STREET</w:t>
            </w:r>
          </w:p>
        </w:tc>
        <w:tc>
          <w:tcPr>
            <w:tcW w:w="1867" w:type="dxa"/>
            <w:tcBorders>
              <w:top w:val="nil"/>
              <w:left w:val="nil"/>
              <w:bottom w:val="single" w:sz="4" w:space="0" w:color="auto"/>
              <w:right w:val="single" w:sz="4" w:space="0" w:color="auto"/>
            </w:tcBorders>
            <w:shd w:val="clear" w:color="auto" w:fill="auto"/>
            <w:noWrap/>
            <w:vAlign w:val="center"/>
          </w:tcPr>
          <w:p w14:paraId="7DD474D9" w14:textId="77777777" w:rsidR="00444A43" w:rsidRPr="00CC08D7" w:rsidRDefault="00444A43" w:rsidP="00106B6F">
            <w:pPr>
              <w:rPr>
                <w:color w:val="000000"/>
                <w:sz w:val="20"/>
                <w:lang w:eastAsia="en-AU"/>
              </w:rPr>
            </w:pPr>
            <w:r w:rsidRPr="00CC08D7">
              <w:rPr>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5A93A86F" w14:textId="77777777" w:rsidR="00444A43" w:rsidRPr="00CC08D7" w:rsidRDefault="00444A43" w:rsidP="00106B6F">
            <w:pPr>
              <w:jc w:val="right"/>
              <w:rPr>
                <w:color w:val="000000"/>
                <w:sz w:val="20"/>
                <w:lang w:eastAsia="en-AU"/>
              </w:rPr>
            </w:pPr>
            <w:r w:rsidRPr="00CC08D7">
              <w:rPr>
                <w:color w:val="000000"/>
                <w:sz w:val="20"/>
              </w:rPr>
              <w:t>814.40</w:t>
            </w:r>
          </w:p>
        </w:tc>
      </w:tr>
      <w:tr w:rsidR="00444A43" w:rsidRPr="00CC08D7" w14:paraId="6F9DAF8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0167AAF" w14:textId="77777777" w:rsidR="00444A43" w:rsidRPr="000D20CE" w:rsidRDefault="00444A43" w:rsidP="00106B6F">
            <w:pPr>
              <w:rPr>
                <w:color w:val="000000"/>
                <w:sz w:val="20"/>
                <w:lang w:eastAsia="en-AU"/>
              </w:rPr>
            </w:pPr>
            <w:r w:rsidRPr="000D20CE">
              <w:rPr>
                <w:sz w:val="22"/>
                <w:szCs w:val="22"/>
              </w:rPr>
              <w:t>88</w:t>
            </w:r>
          </w:p>
        </w:tc>
        <w:tc>
          <w:tcPr>
            <w:tcW w:w="3402" w:type="dxa"/>
            <w:tcBorders>
              <w:top w:val="nil"/>
              <w:left w:val="nil"/>
              <w:bottom w:val="single" w:sz="4" w:space="0" w:color="auto"/>
              <w:right w:val="single" w:sz="4" w:space="0" w:color="auto"/>
            </w:tcBorders>
            <w:shd w:val="clear" w:color="auto" w:fill="auto"/>
            <w:noWrap/>
            <w:vAlign w:val="center"/>
          </w:tcPr>
          <w:p w14:paraId="096D7933" w14:textId="77777777" w:rsidR="00444A43" w:rsidRPr="00CC08D7" w:rsidRDefault="00444A43" w:rsidP="00106B6F">
            <w:pPr>
              <w:rPr>
                <w:color w:val="000000"/>
                <w:sz w:val="20"/>
                <w:lang w:eastAsia="en-AU"/>
              </w:rPr>
            </w:pPr>
            <w:r w:rsidRPr="00CC08D7">
              <w:rPr>
                <w:color w:val="000000"/>
                <w:sz w:val="20"/>
              </w:rPr>
              <w:t>KIMURA</w:t>
            </w:r>
          </w:p>
        </w:tc>
        <w:tc>
          <w:tcPr>
            <w:tcW w:w="2126" w:type="dxa"/>
            <w:tcBorders>
              <w:top w:val="nil"/>
              <w:left w:val="nil"/>
              <w:bottom w:val="single" w:sz="4" w:space="0" w:color="auto"/>
              <w:right w:val="single" w:sz="4" w:space="0" w:color="auto"/>
            </w:tcBorders>
            <w:shd w:val="clear" w:color="auto" w:fill="auto"/>
            <w:noWrap/>
            <w:vAlign w:val="center"/>
          </w:tcPr>
          <w:p w14:paraId="47CF430A" w14:textId="77777777" w:rsidR="00444A43" w:rsidRPr="00CC08D7" w:rsidRDefault="00444A43" w:rsidP="00106B6F">
            <w:pPr>
              <w:rPr>
                <w:color w:val="000000"/>
                <w:sz w:val="20"/>
                <w:lang w:eastAsia="en-AU"/>
              </w:rPr>
            </w:pPr>
            <w:r w:rsidRPr="00CC08D7">
              <w:rPr>
                <w:color w:val="000000"/>
                <w:sz w:val="20"/>
              </w:rPr>
              <w:t>TOMOHIKO</w:t>
            </w:r>
          </w:p>
        </w:tc>
        <w:tc>
          <w:tcPr>
            <w:tcW w:w="4308" w:type="dxa"/>
            <w:tcBorders>
              <w:top w:val="nil"/>
              <w:left w:val="nil"/>
              <w:bottom w:val="single" w:sz="4" w:space="0" w:color="auto"/>
              <w:right w:val="single" w:sz="4" w:space="0" w:color="auto"/>
            </w:tcBorders>
            <w:shd w:val="clear" w:color="auto" w:fill="auto"/>
            <w:noWrap/>
            <w:vAlign w:val="center"/>
          </w:tcPr>
          <w:p w14:paraId="754BA23C" w14:textId="77777777" w:rsidR="00444A43" w:rsidRPr="00CC08D7" w:rsidRDefault="00444A43" w:rsidP="00106B6F">
            <w:pPr>
              <w:rPr>
                <w:color w:val="000000"/>
                <w:sz w:val="20"/>
                <w:lang w:eastAsia="en-AU"/>
              </w:rPr>
            </w:pPr>
            <w:r w:rsidRPr="00CC08D7">
              <w:rPr>
                <w:color w:val="000000"/>
                <w:sz w:val="20"/>
              </w:rPr>
              <w:t>34/47 MCMILLAN CRESCENT</w:t>
            </w:r>
          </w:p>
        </w:tc>
        <w:tc>
          <w:tcPr>
            <w:tcW w:w="1867" w:type="dxa"/>
            <w:tcBorders>
              <w:top w:val="nil"/>
              <w:left w:val="nil"/>
              <w:bottom w:val="single" w:sz="4" w:space="0" w:color="auto"/>
              <w:right w:val="single" w:sz="4" w:space="0" w:color="auto"/>
            </w:tcBorders>
            <w:shd w:val="clear" w:color="auto" w:fill="auto"/>
            <w:noWrap/>
            <w:vAlign w:val="center"/>
          </w:tcPr>
          <w:p w14:paraId="719BBC33" w14:textId="77777777" w:rsidR="00444A43" w:rsidRPr="00CC08D7" w:rsidRDefault="00444A43" w:rsidP="00106B6F">
            <w:pPr>
              <w:rPr>
                <w:color w:val="000000"/>
                <w:sz w:val="20"/>
                <w:lang w:eastAsia="en-AU"/>
              </w:rPr>
            </w:pPr>
            <w:r w:rsidRPr="00CC08D7">
              <w:rPr>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7E8FD9A6" w14:textId="77777777" w:rsidR="00444A43" w:rsidRPr="00CC08D7" w:rsidRDefault="00444A43" w:rsidP="00106B6F">
            <w:pPr>
              <w:jc w:val="right"/>
              <w:rPr>
                <w:color w:val="000000"/>
                <w:sz w:val="20"/>
                <w:lang w:eastAsia="en-AU"/>
              </w:rPr>
            </w:pPr>
            <w:r w:rsidRPr="00CC08D7">
              <w:rPr>
                <w:color w:val="000000"/>
                <w:sz w:val="20"/>
              </w:rPr>
              <w:t>640.00</w:t>
            </w:r>
          </w:p>
        </w:tc>
      </w:tr>
      <w:tr w:rsidR="00444A43" w:rsidRPr="00CC08D7" w14:paraId="0E78284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F631853" w14:textId="77777777" w:rsidR="00444A43" w:rsidRPr="000D20CE" w:rsidRDefault="00444A43" w:rsidP="00106B6F">
            <w:pPr>
              <w:rPr>
                <w:color w:val="000000"/>
                <w:sz w:val="20"/>
                <w:lang w:eastAsia="en-AU"/>
              </w:rPr>
            </w:pPr>
            <w:r w:rsidRPr="000D20CE">
              <w:rPr>
                <w:sz w:val="22"/>
                <w:szCs w:val="22"/>
              </w:rPr>
              <w:t>89</w:t>
            </w:r>
          </w:p>
        </w:tc>
        <w:tc>
          <w:tcPr>
            <w:tcW w:w="3402" w:type="dxa"/>
            <w:tcBorders>
              <w:top w:val="nil"/>
              <w:left w:val="nil"/>
              <w:bottom w:val="single" w:sz="4" w:space="0" w:color="auto"/>
              <w:right w:val="single" w:sz="4" w:space="0" w:color="auto"/>
            </w:tcBorders>
            <w:shd w:val="clear" w:color="auto" w:fill="auto"/>
            <w:noWrap/>
            <w:vAlign w:val="center"/>
          </w:tcPr>
          <w:p w14:paraId="67A8D2A2" w14:textId="77777777" w:rsidR="00444A43" w:rsidRPr="00CC08D7" w:rsidRDefault="00444A43" w:rsidP="00106B6F">
            <w:pPr>
              <w:rPr>
                <w:color w:val="000000"/>
                <w:sz w:val="20"/>
                <w:lang w:eastAsia="en-AU"/>
              </w:rPr>
            </w:pPr>
            <w:r w:rsidRPr="00CC08D7">
              <w:rPr>
                <w:color w:val="000000"/>
                <w:sz w:val="20"/>
              </w:rPr>
              <w:t>KNOWLES</w:t>
            </w:r>
          </w:p>
        </w:tc>
        <w:tc>
          <w:tcPr>
            <w:tcW w:w="2126" w:type="dxa"/>
            <w:tcBorders>
              <w:top w:val="nil"/>
              <w:left w:val="nil"/>
              <w:bottom w:val="single" w:sz="4" w:space="0" w:color="auto"/>
              <w:right w:val="single" w:sz="4" w:space="0" w:color="auto"/>
            </w:tcBorders>
            <w:shd w:val="clear" w:color="auto" w:fill="auto"/>
            <w:noWrap/>
            <w:vAlign w:val="center"/>
          </w:tcPr>
          <w:p w14:paraId="52A590AE" w14:textId="77777777" w:rsidR="00444A43" w:rsidRPr="00CC08D7" w:rsidRDefault="00444A43" w:rsidP="00106B6F">
            <w:pPr>
              <w:rPr>
                <w:color w:val="000000"/>
                <w:sz w:val="20"/>
                <w:lang w:eastAsia="en-AU"/>
              </w:rPr>
            </w:pPr>
            <w:r w:rsidRPr="00CC08D7">
              <w:rPr>
                <w:color w:val="000000"/>
                <w:sz w:val="20"/>
              </w:rPr>
              <w:t>PHILLIP</w:t>
            </w:r>
          </w:p>
        </w:tc>
        <w:tc>
          <w:tcPr>
            <w:tcW w:w="4308" w:type="dxa"/>
            <w:tcBorders>
              <w:top w:val="nil"/>
              <w:left w:val="nil"/>
              <w:bottom w:val="single" w:sz="4" w:space="0" w:color="auto"/>
              <w:right w:val="single" w:sz="4" w:space="0" w:color="auto"/>
            </w:tcBorders>
            <w:shd w:val="clear" w:color="auto" w:fill="auto"/>
            <w:noWrap/>
            <w:vAlign w:val="center"/>
          </w:tcPr>
          <w:p w14:paraId="34AC3868" w14:textId="77777777" w:rsidR="00444A43" w:rsidRPr="00CC08D7" w:rsidRDefault="00444A43" w:rsidP="00106B6F">
            <w:pPr>
              <w:rPr>
                <w:color w:val="000000"/>
                <w:sz w:val="20"/>
                <w:lang w:eastAsia="en-AU"/>
              </w:rPr>
            </w:pPr>
            <w:r w:rsidRPr="00CC08D7">
              <w:rPr>
                <w:color w:val="000000"/>
                <w:sz w:val="20"/>
              </w:rPr>
              <w:t>55 MUELLER STREET</w:t>
            </w:r>
          </w:p>
        </w:tc>
        <w:tc>
          <w:tcPr>
            <w:tcW w:w="1867" w:type="dxa"/>
            <w:tcBorders>
              <w:top w:val="nil"/>
              <w:left w:val="nil"/>
              <w:bottom w:val="single" w:sz="4" w:space="0" w:color="auto"/>
              <w:right w:val="single" w:sz="4" w:space="0" w:color="auto"/>
            </w:tcBorders>
            <w:shd w:val="clear" w:color="auto" w:fill="auto"/>
            <w:noWrap/>
            <w:vAlign w:val="center"/>
          </w:tcPr>
          <w:p w14:paraId="4DFCB56A" w14:textId="77777777" w:rsidR="00444A43" w:rsidRPr="00CC08D7" w:rsidRDefault="00444A43" w:rsidP="00106B6F">
            <w:pPr>
              <w:rPr>
                <w:color w:val="000000"/>
                <w:sz w:val="20"/>
                <w:lang w:eastAsia="en-AU"/>
              </w:rPr>
            </w:pPr>
            <w:r w:rsidRPr="00CC08D7">
              <w:rPr>
                <w:color w:val="000000"/>
                <w:sz w:val="20"/>
              </w:rPr>
              <w:t>YARRALUMLA</w:t>
            </w:r>
          </w:p>
        </w:tc>
        <w:tc>
          <w:tcPr>
            <w:tcW w:w="1559" w:type="dxa"/>
            <w:tcBorders>
              <w:top w:val="nil"/>
              <w:left w:val="nil"/>
              <w:bottom w:val="single" w:sz="4" w:space="0" w:color="auto"/>
              <w:right w:val="single" w:sz="4" w:space="0" w:color="auto"/>
            </w:tcBorders>
            <w:shd w:val="clear" w:color="auto" w:fill="auto"/>
            <w:noWrap/>
            <w:vAlign w:val="center"/>
          </w:tcPr>
          <w:p w14:paraId="72C86FDB" w14:textId="77777777" w:rsidR="00444A43" w:rsidRPr="00CC08D7" w:rsidRDefault="00444A43" w:rsidP="00106B6F">
            <w:pPr>
              <w:jc w:val="right"/>
              <w:rPr>
                <w:color w:val="000000"/>
                <w:sz w:val="20"/>
                <w:lang w:eastAsia="en-AU"/>
              </w:rPr>
            </w:pPr>
            <w:r w:rsidRPr="00CC08D7">
              <w:rPr>
                <w:color w:val="000000"/>
                <w:sz w:val="20"/>
              </w:rPr>
              <w:t>1,004.50</w:t>
            </w:r>
          </w:p>
        </w:tc>
      </w:tr>
      <w:tr w:rsidR="00444A43" w:rsidRPr="00CC08D7" w14:paraId="77AD9E1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2AE3896" w14:textId="77777777" w:rsidR="00444A43" w:rsidRPr="000D20CE" w:rsidRDefault="00444A43" w:rsidP="00106B6F">
            <w:pPr>
              <w:rPr>
                <w:color w:val="000000"/>
                <w:sz w:val="20"/>
                <w:lang w:eastAsia="en-AU"/>
              </w:rPr>
            </w:pPr>
            <w:r w:rsidRPr="000D20CE">
              <w:rPr>
                <w:sz w:val="22"/>
                <w:szCs w:val="22"/>
              </w:rPr>
              <w:t>90</w:t>
            </w:r>
          </w:p>
        </w:tc>
        <w:tc>
          <w:tcPr>
            <w:tcW w:w="3402" w:type="dxa"/>
            <w:tcBorders>
              <w:top w:val="nil"/>
              <w:left w:val="nil"/>
              <w:bottom w:val="single" w:sz="4" w:space="0" w:color="auto"/>
              <w:right w:val="single" w:sz="4" w:space="0" w:color="auto"/>
            </w:tcBorders>
            <w:shd w:val="clear" w:color="auto" w:fill="auto"/>
            <w:noWrap/>
            <w:vAlign w:val="center"/>
          </w:tcPr>
          <w:p w14:paraId="60BD9195" w14:textId="77777777" w:rsidR="00444A43" w:rsidRPr="00CC08D7" w:rsidRDefault="00444A43" w:rsidP="00106B6F">
            <w:pPr>
              <w:rPr>
                <w:color w:val="000000"/>
                <w:sz w:val="20"/>
                <w:lang w:eastAsia="en-AU"/>
              </w:rPr>
            </w:pPr>
            <w:r w:rsidRPr="00CC08D7">
              <w:rPr>
                <w:color w:val="000000"/>
                <w:sz w:val="20"/>
              </w:rPr>
              <w:t>KONARSKI</w:t>
            </w:r>
          </w:p>
        </w:tc>
        <w:tc>
          <w:tcPr>
            <w:tcW w:w="2126" w:type="dxa"/>
            <w:tcBorders>
              <w:top w:val="nil"/>
              <w:left w:val="nil"/>
              <w:bottom w:val="single" w:sz="4" w:space="0" w:color="auto"/>
              <w:right w:val="single" w:sz="4" w:space="0" w:color="auto"/>
            </w:tcBorders>
            <w:shd w:val="clear" w:color="auto" w:fill="auto"/>
            <w:noWrap/>
            <w:vAlign w:val="center"/>
          </w:tcPr>
          <w:p w14:paraId="6386D8B8" w14:textId="77777777" w:rsidR="00444A43" w:rsidRPr="00CC08D7" w:rsidRDefault="00444A43" w:rsidP="00106B6F">
            <w:pPr>
              <w:rPr>
                <w:color w:val="000000"/>
                <w:sz w:val="20"/>
                <w:lang w:eastAsia="en-AU"/>
              </w:rPr>
            </w:pPr>
            <w:r w:rsidRPr="00CC08D7">
              <w:rPr>
                <w:color w:val="000000"/>
                <w:sz w:val="20"/>
              </w:rPr>
              <w:t>ELIZABETH</w:t>
            </w:r>
          </w:p>
        </w:tc>
        <w:tc>
          <w:tcPr>
            <w:tcW w:w="4308" w:type="dxa"/>
            <w:tcBorders>
              <w:top w:val="nil"/>
              <w:left w:val="nil"/>
              <w:bottom w:val="single" w:sz="4" w:space="0" w:color="auto"/>
              <w:right w:val="single" w:sz="4" w:space="0" w:color="auto"/>
            </w:tcBorders>
            <w:shd w:val="clear" w:color="auto" w:fill="auto"/>
            <w:noWrap/>
            <w:vAlign w:val="center"/>
          </w:tcPr>
          <w:p w14:paraId="4734F1A5" w14:textId="77777777" w:rsidR="00444A43" w:rsidRPr="00CC08D7" w:rsidRDefault="00444A43" w:rsidP="00106B6F">
            <w:pPr>
              <w:rPr>
                <w:color w:val="000000"/>
                <w:sz w:val="20"/>
                <w:lang w:eastAsia="en-AU"/>
              </w:rPr>
            </w:pPr>
            <w:r w:rsidRPr="00CC08D7">
              <w:rPr>
                <w:color w:val="000000"/>
                <w:sz w:val="20"/>
              </w:rPr>
              <w:t>2/9 BELCONNEN WAY</w:t>
            </w:r>
          </w:p>
        </w:tc>
        <w:tc>
          <w:tcPr>
            <w:tcW w:w="1867" w:type="dxa"/>
            <w:tcBorders>
              <w:top w:val="nil"/>
              <w:left w:val="nil"/>
              <w:bottom w:val="single" w:sz="4" w:space="0" w:color="auto"/>
              <w:right w:val="single" w:sz="4" w:space="0" w:color="auto"/>
            </w:tcBorders>
            <w:shd w:val="clear" w:color="auto" w:fill="auto"/>
            <w:noWrap/>
            <w:vAlign w:val="center"/>
          </w:tcPr>
          <w:p w14:paraId="552728DF" w14:textId="77777777" w:rsidR="00444A43" w:rsidRPr="00CC08D7" w:rsidRDefault="00444A43" w:rsidP="00106B6F">
            <w:pPr>
              <w:rPr>
                <w:color w:val="000000"/>
                <w:sz w:val="20"/>
                <w:lang w:eastAsia="en-AU"/>
              </w:rPr>
            </w:pPr>
            <w:r w:rsidRPr="00CC08D7">
              <w:rPr>
                <w:color w:val="000000"/>
                <w:sz w:val="20"/>
              </w:rPr>
              <w:t>WEETANGERA</w:t>
            </w:r>
          </w:p>
        </w:tc>
        <w:tc>
          <w:tcPr>
            <w:tcW w:w="1559" w:type="dxa"/>
            <w:tcBorders>
              <w:top w:val="nil"/>
              <w:left w:val="nil"/>
              <w:bottom w:val="single" w:sz="4" w:space="0" w:color="auto"/>
              <w:right w:val="single" w:sz="4" w:space="0" w:color="auto"/>
            </w:tcBorders>
            <w:shd w:val="clear" w:color="auto" w:fill="auto"/>
            <w:noWrap/>
            <w:vAlign w:val="center"/>
          </w:tcPr>
          <w:p w14:paraId="5A57DC5C" w14:textId="77777777" w:rsidR="00444A43" w:rsidRPr="00CC08D7" w:rsidRDefault="00444A43" w:rsidP="00106B6F">
            <w:pPr>
              <w:jc w:val="right"/>
              <w:rPr>
                <w:color w:val="000000"/>
                <w:sz w:val="20"/>
                <w:lang w:eastAsia="en-AU"/>
              </w:rPr>
            </w:pPr>
            <w:r w:rsidRPr="00CC08D7">
              <w:rPr>
                <w:color w:val="000000"/>
                <w:sz w:val="20"/>
              </w:rPr>
              <w:t>170.00</w:t>
            </w:r>
          </w:p>
        </w:tc>
      </w:tr>
      <w:tr w:rsidR="00444A43" w:rsidRPr="00CC08D7" w14:paraId="2B9AFA2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A96F567" w14:textId="77777777" w:rsidR="00444A43" w:rsidRPr="000D20CE" w:rsidRDefault="00444A43" w:rsidP="00106B6F">
            <w:pPr>
              <w:rPr>
                <w:color w:val="000000"/>
                <w:sz w:val="20"/>
                <w:lang w:eastAsia="en-AU"/>
              </w:rPr>
            </w:pPr>
            <w:r w:rsidRPr="000D20CE">
              <w:rPr>
                <w:sz w:val="22"/>
                <w:szCs w:val="22"/>
              </w:rPr>
              <w:t>91</w:t>
            </w:r>
          </w:p>
        </w:tc>
        <w:tc>
          <w:tcPr>
            <w:tcW w:w="3402" w:type="dxa"/>
            <w:tcBorders>
              <w:top w:val="nil"/>
              <w:left w:val="nil"/>
              <w:bottom w:val="single" w:sz="4" w:space="0" w:color="auto"/>
              <w:right w:val="single" w:sz="4" w:space="0" w:color="auto"/>
            </w:tcBorders>
            <w:shd w:val="clear" w:color="auto" w:fill="auto"/>
            <w:noWrap/>
            <w:vAlign w:val="center"/>
          </w:tcPr>
          <w:p w14:paraId="6C5165D4" w14:textId="77777777" w:rsidR="00444A43" w:rsidRPr="00CC08D7" w:rsidRDefault="00444A43" w:rsidP="00106B6F">
            <w:pPr>
              <w:rPr>
                <w:color w:val="000000"/>
                <w:sz w:val="20"/>
                <w:lang w:eastAsia="en-AU"/>
              </w:rPr>
            </w:pPr>
            <w:r w:rsidRPr="00CC08D7">
              <w:rPr>
                <w:color w:val="000000"/>
                <w:sz w:val="20"/>
              </w:rPr>
              <w:t>KUMAR</w:t>
            </w:r>
          </w:p>
        </w:tc>
        <w:tc>
          <w:tcPr>
            <w:tcW w:w="2126" w:type="dxa"/>
            <w:tcBorders>
              <w:top w:val="nil"/>
              <w:left w:val="nil"/>
              <w:bottom w:val="single" w:sz="4" w:space="0" w:color="auto"/>
              <w:right w:val="single" w:sz="4" w:space="0" w:color="auto"/>
            </w:tcBorders>
            <w:shd w:val="clear" w:color="auto" w:fill="auto"/>
            <w:noWrap/>
            <w:vAlign w:val="center"/>
          </w:tcPr>
          <w:p w14:paraId="09BC680F" w14:textId="77777777" w:rsidR="00444A43" w:rsidRPr="00CC08D7" w:rsidRDefault="00444A43" w:rsidP="00106B6F">
            <w:pPr>
              <w:rPr>
                <w:color w:val="000000"/>
                <w:sz w:val="20"/>
                <w:lang w:eastAsia="en-AU"/>
              </w:rPr>
            </w:pPr>
            <w:r w:rsidRPr="00CC08D7">
              <w:rPr>
                <w:color w:val="000000"/>
                <w:sz w:val="20"/>
              </w:rPr>
              <w:t>AMIT</w:t>
            </w:r>
          </w:p>
        </w:tc>
        <w:tc>
          <w:tcPr>
            <w:tcW w:w="4308" w:type="dxa"/>
            <w:tcBorders>
              <w:top w:val="nil"/>
              <w:left w:val="nil"/>
              <w:bottom w:val="single" w:sz="4" w:space="0" w:color="auto"/>
              <w:right w:val="single" w:sz="4" w:space="0" w:color="auto"/>
            </w:tcBorders>
            <w:shd w:val="clear" w:color="auto" w:fill="auto"/>
            <w:noWrap/>
            <w:vAlign w:val="center"/>
          </w:tcPr>
          <w:p w14:paraId="1BF0CC9C" w14:textId="77777777" w:rsidR="00444A43" w:rsidRPr="00CC08D7" w:rsidRDefault="00444A43" w:rsidP="00106B6F">
            <w:pPr>
              <w:rPr>
                <w:color w:val="000000"/>
                <w:sz w:val="20"/>
                <w:lang w:eastAsia="en-AU"/>
              </w:rPr>
            </w:pPr>
            <w:r w:rsidRPr="00CC08D7">
              <w:rPr>
                <w:color w:val="000000"/>
                <w:sz w:val="20"/>
              </w:rPr>
              <w:t>64/1 MOUAT STREET</w:t>
            </w:r>
          </w:p>
        </w:tc>
        <w:tc>
          <w:tcPr>
            <w:tcW w:w="1867" w:type="dxa"/>
            <w:tcBorders>
              <w:top w:val="nil"/>
              <w:left w:val="nil"/>
              <w:bottom w:val="single" w:sz="4" w:space="0" w:color="auto"/>
              <w:right w:val="single" w:sz="4" w:space="0" w:color="auto"/>
            </w:tcBorders>
            <w:shd w:val="clear" w:color="auto" w:fill="auto"/>
            <w:noWrap/>
            <w:vAlign w:val="center"/>
          </w:tcPr>
          <w:p w14:paraId="7FE6493F"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4094E827" w14:textId="77777777" w:rsidR="00444A43" w:rsidRPr="00CC08D7" w:rsidRDefault="00444A43" w:rsidP="00106B6F">
            <w:pPr>
              <w:jc w:val="right"/>
              <w:rPr>
                <w:color w:val="000000"/>
                <w:sz w:val="20"/>
                <w:lang w:eastAsia="en-AU"/>
              </w:rPr>
            </w:pPr>
            <w:r w:rsidRPr="00CC08D7">
              <w:rPr>
                <w:color w:val="000000"/>
                <w:sz w:val="20"/>
              </w:rPr>
              <w:t>323.50</w:t>
            </w:r>
          </w:p>
        </w:tc>
      </w:tr>
      <w:tr w:rsidR="00444A43" w:rsidRPr="00CC08D7" w14:paraId="2220390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37BB023" w14:textId="77777777" w:rsidR="00444A43" w:rsidRPr="000D20CE" w:rsidRDefault="00444A43" w:rsidP="00106B6F">
            <w:pPr>
              <w:rPr>
                <w:color w:val="000000"/>
                <w:sz w:val="20"/>
                <w:lang w:eastAsia="en-AU"/>
              </w:rPr>
            </w:pPr>
            <w:r w:rsidRPr="000D20CE">
              <w:rPr>
                <w:sz w:val="22"/>
                <w:szCs w:val="22"/>
              </w:rPr>
              <w:t>92</w:t>
            </w:r>
          </w:p>
        </w:tc>
        <w:tc>
          <w:tcPr>
            <w:tcW w:w="3402" w:type="dxa"/>
            <w:tcBorders>
              <w:top w:val="nil"/>
              <w:left w:val="nil"/>
              <w:bottom w:val="single" w:sz="4" w:space="0" w:color="auto"/>
              <w:right w:val="single" w:sz="4" w:space="0" w:color="auto"/>
            </w:tcBorders>
            <w:shd w:val="clear" w:color="auto" w:fill="auto"/>
            <w:noWrap/>
            <w:vAlign w:val="center"/>
          </w:tcPr>
          <w:p w14:paraId="6B212639" w14:textId="77777777" w:rsidR="00444A43" w:rsidRPr="00CC08D7" w:rsidRDefault="00444A43" w:rsidP="00106B6F">
            <w:pPr>
              <w:rPr>
                <w:color w:val="000000"/>
                <w:sz w:val="20"/>
                <w:lang w:eastAsia="en-AU"/>
              </w:rPr>
            </w:pPr>
            <w:r w:rsidRPr="00CC08D7">
              <w:rPr>
                <w:color w:val="000000"/>
                <w:sz w:val="20"/>
              </w:rPr>
              <w:t>LAW</w:t>
            </w:r>
          </w:p>
        </w:tc>
        <w:tc>
          <w:tcPr>
            <w:tcW w:w="2126" w:type="dxa"/>
            <w:tcBorders>
              <w:top w:val="nil"/>
              <w:left w:val="nil"/>
              <w:bottom w:val="single" w:sz="4" w:space="0" w:color="auto"/>
              <w:right w:val="single" w:sz="4" w:space="0" w:color="auto"/>
            </w:tcBorders>
            <w:shd w:val="clear" w:color="auto" w:fill="auto"/>
            <w:noWrap/>
            <w:vAlign w:val="center"/>
          </w:tcPr>
          <w:p w14:paraId="71C44E1E" w14:textId="77777777" w:rsidR="00444A43" w:rsidRPr="00CC08D7" w:rsidRDefault="00444A43" w:rsidP="00106B6F">
            <w:pPr>
              <w:rPr>
                <w:color w:val="000000"/>
                <w:sz w:val="20"/>
                <w:lang w:eastAsia="en-AU"/>
              </w:rPr>
            </w:pPr>
            <w:r w:rsidRPr="00CC08D7">
              <w:rPr>
                <w:color w:val="000000"/>
                <w:sz w:val="20"/>
              </w:rPr>
              <w:t>JODY</w:t>
            </w:r>
          </w:p>
        </w:tc>
        <w:tc>
          <w:tcPr>
            <w:tcW w:w="4308" w:type="dxa"/>
            <w:tcBorders>
              <w:top w:val="nil"/>
              <w:left w:val="nil"/>
              <w:bottom w:val="single" w:sz="4" w:space="0" w:color="auto"/>
              <w:right w:val="single" w:sz="4" w:space="0" w:color="auto"/>
            </w:tcBorders>
            <w:shd w:val="clear" w:color="auto" w:fill="auto"/>
            <w:noWrap/>
            <w:vAlign w:val="center"/>
          </w:tcPr>
          <w:p w14:paraId="12F5C704" w14:textId="77777777" w:rsidR="00444A43" w:rsidRPr="00CC08D7" w:rsidRDefault="00444A43" w:rsidP="00106B6F">
            <w:pPr>
              <w:rPr>
                <w:color w:val="000000"/>
                <w:sz w:val="20"/>
                <w:lang w:eastAsia="en-AU"/>
              </w:rPr>
            </w:pPr>
            <w:r w:rsidRPr="00CC08D7">
              <w:rPr>
                <w:color w:val="000000"/>
                <w:sz w:val="20"/>
              </w:rPr>
              <w:t>1 DALLAS PLACE</w:t>
            </w:r>
          </w:p>
        </w:tc>
        <w:tc>
          <w:tcPr>
            <w:tcW w:w="1867" w:type="dxa"/>
            <w:tcBorders>
              <w:top w:val="nil"/>
              <w:left w:val="nil"/>
              <w:bottom w:val="single" w:sz="4" w:space="0" w:color="auto"/>
              <w:right w:val="single" w:sz="4" w:space="0" w:color="auto"/>
            </w:tcBorders>
            <w:shd w:val="clear" w:color="auto" w:fill="auto"/>
            <w:noWrap/>
            <w:vAlign w:val="center"/>
          </w:tcPr>
          <w:p w14:paraId="79E0B081" w14:textId="77777777" w:rsidR="00444A43" w:rsidRPr="00CC08D7" w:rsidRDefault="00444A43" w:rsidP="00106B6F">
            <w:pPr>
              <w:rPr>
                <w:color w:val="000000"/>
                <w:sz w:val="20"/>
                <w:lang w:eastAsia="en-AU"/>
              </w:rPr>
            </w:pPr>
            <w:r w:rsidRPr="00CC08D7">
              <w:rPr>
                <w:color w:val="000000"/>
                <w:sz w:val="20"/>
              </w:rPr>
              <w:t>SCULLIN</w:t>
            </w:r>
          </w:p>
        </w:tc>
        <w:tc>
          <w:tcPr>
            <w:tcW w:w="1559" w:type="dxa"/>
            <w:tcBorders>
              <w:top w:val="nil"/>
              <w:left w:val="nil"/>
              <w:bottom w:val="single" w:sz="4" w:space="0" w:color="auto"/>
              <w:right w:val="single" w:sz="4" w:space="0" w:color="auto"/>
            </w:tcBorders>
            <w:shd w:val="clear" w:color="auto" w:fill="auto"/>
            <w:noWrap/>
            <w:vAlign w:val="center"/>
          </w:tcPr>
          <w:p w14:paraId="3BE02CB7" w14:textId="77777777" w:rsidR="00444A43" w:rsidRPr="00CC08D7" w:rsidRDefault="00444A43" w:rsidP="00106B6F">
            <w:pPr>
              <w:jc w:val="right"/>
              <w:rPr>
                <w:color w:val="000000"/>
                <w:sz w:val="20"/>
                <w:lang w:eastAsia="en-AU"/>
              </w:rPr>
            </w:pPr>
            <w:r w:rsidRPr="00CC08D7">
              <w:rPr>
                <w:color w:val="000000"/>
                <w:sz w:val="20"/>
              </w:rPr>
              <w:t>157.73</w:t>
            </w:r>
          </w:p>
        </w:tc>
      </w:tr>
      <w:tr w:rsidR="00444A43" w:rsidRPr="00CC08D7" w14:paraId="0A7529B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38A57F" w14:textId="77777777" w:rsidR="00444A43" w:rsidRPr="000D20CE" w:rsidRDefault="00444A43" w:rsidP="00106B6F">
            <w:pPr>
              <w:rPr>
                <w:color w:val="000000"/>
                <w:sz w:val="20"/>
                <w:lang w:eastAsia="en-AU"/>
              </w:rPr>
            </w:pPr>
            <w:r w:rsidRPr="000D20CE">
              <w:rPr>
                <w:sz w:val="22"/>
                <w:szCs w:val="22"/>
              </w:rPr>
              <w:t>93</w:t>
            </w:r>
          </w:p>
        </w:tc>
        <w:tc>
          <w:tcPr>
            <w:tcW w:w="3402" w:type="dxa"/>
            <w:tcBorders>
              <w:top w:val="nil"/>
              <w:left w:val="nil"/>
              <w:bottom w:val="single" w:sz="4" w:space="0" w:color="auto"/>
              <w:right w:val="single" w:sz="4" w:space="0" w:color="auto"/>
            </w:tcBorders>
            <w:shd w:val="clear" w:color="auto" w:fill="auto"/>
            <w:noWrap/>
            <w:vAlign w:val="center"/>
          </w:tcPr>
          <w:p w14:paraId="1D31DED1" w14:textId="77777777" w:rsidR="00444A43" w:rsidRPr="00CC08D7" w:rsidRDefault="00444A43" w:rsidP="00106B6F">
            <w:pPr>
              <w:rPr>
                <w:color w:val="000000"/>
                <w:sz w:val="20"/>
                <w:lang w:eastAsia="en-AU"/>
              </w:rPr>
            </w:pPr>
            <w:r w:rsidRPr="00CC08D7">
              <w:rPr>
                <w:color w:val="000000"/>
                <w:sz w:val="20"/>
              </w:rPr>
              <w:t>LEE</w:t>
            </w:r>
          </w:p>
        </w:tc>
        <w:tc>
          <w:tcPr>
            <w:tcW w:w="2126" w:type="dxa"/>
            <w:tcBorders>
              <w:top w:val="nil"/>
              <w:left w:val="nil"/>
              <w:bottom w:val="single" w:sz="4" w:space="0" w:color="auto"/>
              <w:right w:val="single" w:sz="4" w:space="0" w:color="auto"/>
            </w:tcBorders>
            <w:shd w:val="clear" w:color="auto" w:fill="auto"/>
            <w:noWrap/>
            <w:vAlign w:val="center"/>
          </w:tcPr>
          <w:p w14:paraId="1D3DBE10" w14:textId="77777777" w:rsidR="00444A43" w:rsidRPr="00CC08D7" w:rsidRDefault="00444A43" w:rsidP="00106B6F">
            <w:pPr>
              <w:rPr>
                <w:color w:val="000000"/>
                <w:sz w:val="20"/>
                <w:lang w:eastAsia="en-AU"/>
              </w:rPr>
            </w:pPr>
            <w:r w:rsidRPr="00CC08D7">
              <w:rPr>
                <w:color w:val="000000"/>
                <w:sz w:val="20"/>
              </w:rPr>
              <w:t>JESSICA</w:t>
            </w:r>
          </w:p>
        </w:tc>
        <w:tc>
          <w:tcPr>
            <w:tcW w:w="4308" w:type="dxa"/>
            <w:tcBorders>
              <w:top w:val="nil"/>
              <w:left w:val="nil"/>
              <w:bottom w:val="single" w:sz="4" w:space="0" w:color="auto"/>
              <w:right w:val="single" w:sz="4" w:space="0" w:color="auto"/>
            </w:tcBorders>
            <w:shd w:val="clear" w:color="auto" w:fill="auto"/>
            <w:noWrap/>
            <w:vAlign w:val="center"/>
          </w:tcPr>
          <w:p w14:paraId="64B11FE3" w14:textId="77777777" w:rsidR="00444A43" w:rsidRPr="00CC08D7" w:rsidRDefault="00444A43" w:rsidP="00106B6F">
            <w:pPr>
              <w:rPr>
                <w:color w:val="000000"/>
                <w:sz w:val="20"/>
                <w:lang w:eastAsia="en-AU"/>
              </w:rPr>
            </w:pPr>
            <w:r w:rsidRPr="00CC08D7">
              <w:rPr>
                <w:color w:val="000000"/>
                <w:sz w:val="20"/>
              </w:rPr>
              <w:t>13 RYRIE STREET</w:t>
            </w:r>
          </w:p>
        </w:tc>
        <w:tc>
          <w:tcPr>
            <w:tcW w:w="1867" w:type="dxa"/>
            <w:tcBorders>
              <w:top w:val="nil"/>
              <w:left w:val="nil"/>
              <w:bottom w:val="single" w:sz="4" w:space="0" w:color="auto"/>
              <w:right w:val="single" w:sz="4" w:space="0" w:color="auto"/>
            </w:tcBorders>
            <w:shd w:val="clear" w:color="auto" w:fill="auto"/>
            <w:noWrap/>
            <w:vAlign w:val="center"/>
          </w:tcPr>
          <w:p w14:paraId="7A212A84" w14:textId="77777777" w:rsidR="00444A43" w:rsidRPr="00CC08D7" w:rsidRDefault="00444A43" w:rsidP="00106B6F">
            <w:pPr>
              <w:rPr>
                <w:color w:val="000000"/>
                <w:sz w:val="20"/>
                <w:lang w:eastAsia="en-AU"/>
              </w:rPr>
            </w:pPr>
            <w:r w:rsidRPr="00CC08D7">
              <w:rPr>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65690F19" w14:textId="77777777" w:rsidR="00444A43" w:rsidRPr="00CC08D7" w:rsidRDefault="00444A43" w:rsidP="00106B6F">
            <w:pPr>
              <w:jc w:val="right"/>
              <w:rPr>
                <w:color w:val="000000"/>
                <w:sz w:val="20"/>
                <w:lang w:eastAsia="en-AU"/>
              </w:rPr>
            </w:pPr>
            <w:r w:rsidRPr="00CC08D7">
              <w:rPr>
                <w:color w:val="000000"/>
                <w:sz w:val="20"/>
              </w:rPr>
              <w:t>576.00</w:t>
            </w:r>
          </w:p>
        </w:tc>
      </w:tr>
      <w:tr w:rsidR="00444A43" w:rsidRPr="00CC08D7" w14:paraId="36DD3D0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BCF3AEF" w14:textId="77777777" w:rsidR="00444A43" w:rsidRPr="000D20CE" w:rsidRDefault="00444A43" w:rsidP="00106B6F">
            <w:pPr>
              <w:rPr>
                <w:color w:val="000000"/>
                <w:sz w:val="20"/>
                <w:lang w:eastAsia="en-AU"/>
              </w:rPr>
            </w:pPr>
            <w:r w:rsidRPr="000D20CE">
              <w:rPr>
                <w:sz w:val="22"/>
                <w:szCs w:val="22"/>
              </w:rPr>
              <w:t>94</w:t>
            </w:r>
          </w:p>
        </w:tc>
        <w:tc>
          <w:tcPr>
            <w:tcW w:w="3402" w:type="dxa"/>
            <w:tcBorders>
              <w:top w:val="nil"/>
              <w:left w:val="nil"/>
              <w:bottom w:val="single" w:sz="4" w:space="0" w:color="auto"/>
              <w:right w:val="single" w:sz="4" w:space="0" w:color="auto"/>
            </w:tcBorders>
            <w:shd w:val="clear" w:color="auto" w:fill="auto"/>
            <w:noWrap/>
            <w:vAlign w:val="center"/>
          </w:tcPr>
          <w:p w14:paraId="6814C5A7" w14:textId="77777777" w:rsidR="00444A43" w:rsidRPr="00CC08D7" w:rsidRDefault="00444A43" w:rsidP="00106B6F">
            <w:pPr>
              <w:rPr>
                <w:color w:val="000000"/>
                <w:sz w:val="20"/>
                <w:lang w:eastAsia="en-AU"/>
              </w:rPr>
            </w:pPr>
            <w:r w:rsidRPr="00CC08D7">
              <w:rPr>
                <w:color w:val="000000"/>
                <w:sz w:val="20"/>
              </w:rPr>
              <w:t>LHYBOG</w:t>
            </w:r>
          </w:p>
        </w:tc>
        <w:tc>
          <w:tcPr>
            <w:tcW w:w="2126" w:type="dxa"/>
            <w:tcBorders>
              <w:top w:val="nil"/>
              <w:left w:val="nil"/>
              <w:bottom w:val="single" w:sz="4" w:space="0" w:color="auto"/>
              <w:right w:val="single" w:sz="4" w:space="0" w:color="auto"/>
            </w:tcBorders>
            <w:shd w:val="clear" w:color="auto" w:fill="auto"/>
            <w:noWrap/>
            <w:vAlign w:val="center"/>
          </w:tcPr>
          <w:p w14:paraId="7FEF87E8" w14:textId="77777777" w:rsidR="00444A43" w:rsidRPr="00CC08D7" w:rsidRDefault="00444A43" w:rsidP="00106B6F">
            <w:pPr>
              <w:rPr>
                <w:color w:val="000000"/>
                <w:sz w:val="20"/>
                <w:lang w:eastAsia="en-AU"/>
              </w:rPr>
            </w:pPr>
            <w:r w:rsidRPr="00CC08D7">
              <w:rPr>
                <w:color w:val="000000"/>
                <w:sz w:val="20"/>
              </w:rPr>
              <w:t>GABRIELLE</w:t>
            </w:r>
          </w:p>
        </w:tc>
        <w:tc>
          <w:tcPr>
            <w:tcW w:w="4308" w:type="dxa"/>
            <w:tcBorders>
              <w:top w:val="nil"/>
              <w:left w:val="nil"/>
              <w:bottom w:val="single" w:sz="4" w:space="0" w:color="auto"/>
              <w:right w:val="single" w:sz="4" w:space="0" w:color="auto"/>
            </w:tcBorders>
            <w:shd w:val="clear" w:color="auto" w:fill="auto"/>
            <w:noWrap/>
            <w:vAlign w:val="center"/>
          </w:tcPr>
          <w:p w14:paraId="233DD33B" w14:textId="77777777" w:rsidR="00444A43" w:rsidRPr="00CC08D7" w:rsidRDefault="00444A43" w:rsidP="00106B6F">
            <w:pPr>
              <w:rPr>
                <w:color w:val="000000"/>
                <w:sz w:val="20"/>
                <w:lang w:eastAsia="en-AU"/>
              </w:rPr>
            </w:pPr>
            <w:r w:rsidRPr="00CC08D7">
              <w:rPr>
                <w:color w:val="000000"/>
                <w:sz w:val="20"/>
              </w:rPr>
              <w:t>9/41 DAVID STREET</w:t>
            </w:r>
          </w:p>
        </w:tc>
        <w:tc>
          <w:tcPr>
            <w:tcW w:w="1867" w:type="dxa"/>
            <w:tcBorders>
              <w:top w:val="nil"/>
              <w:left w:val="nil"/>
              <w:bottom w:val="single" w:sz="4" w:space="0" w:color="auto"/>
              <w:right w:val="single" w:sz="4" w:space="0" w:color="auto"/>
            </w:tcBorders>
            <w:shd w:val="clear" w:color="auto" w:fill="auto"/>
            <w:noWrap/>
            <w:vAlign w:val="center"/>
          </w:tcPr>
          <w:p w14:paraId="15DD5355" w14:textId="77777777" w:rsidR="00444A43" w:rsidRPr="00CC08D7" w:rsidRDefault="00444A43" w:rsidP="00106B6F">
            <w:pPr>
              <w:rPr>
                <w:color w:val="000000"/>
                <w:sz w:val="20"/>
                <w:lang w:eastAsia="en-AU"/>
              </w:rPr>
            </w:pPr>
            <w:r w:rsidRPr="00CC08D7">
              <w:rPr>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66D28FA3" w14:textId="77777777" w:rsidR="00444A43" w:rsidRPr="00CC08D7" w:rsidRDefault="00444A43" w:rsidP="00106B6F">
            <w:pPr>
              <w:jc w:val="right"/>
              <w:rPr>
                <w:color w:val="000000"/>
                <w:sz w:val="20"/>
                <w:lang w:eastAsia="en-AU"/>
              </w:rPr>
            </w:pPr>
            <w:r w:rsidRPr="00CC08D7">
              <w:rPr>
                <w:color w:val="000000"/>
                <w:sz w:val="20"/>
              </w:rPr>
              <w:t>460.00</w:t>
            </w:r>
          </w:p>
        </w:tc>
      </w:tr>
      <w:tr w:rsidR="00444A43" w:rsidRPr="00CC08D7" w14:paraId="1E73478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07BF795" w14:textId="77777777" w:rsidR="00444A43" w:rsidRPr="000D20CE" w:rsidRDefault="00444A43" w:rsidP="00106B6F">
            <w:pPr>
              <w:rPr>
                <w:color w:val="000000"/>
                <w:sz w:val="20"/>
                <w:lang w:eastAsia="en-AU"/>
              </w:rPr>
            </w:pPr>
            <w:r w:rsidRPr="000D20CE">
              <w:rPr>
                <w:sz w:val="22"/>
                <w:szCs w:val="22"/>
              </w:rPr>
              <w:t>95</w:t>
            </w:r>
          </w:p>
        </w:tc>
        <w:tc>
          <w:tcPr>
            <w:tcW w:w="3402" w:type="dxa"/>
            <w:tcBorders>
              <w:top w:val="nil"/>
              <w:left w:val="nil"/>
              <w:bottom w:val="single" w:sz="4" w:space="0" w:color="auto"/>
              <w:right w:val="single" w:sz="4" w:space="0" w:color="auto"/>
            </w:tcBorders>
            <w:shd w:val="clear" w:color="auto" w:fill="auto"/>
            <w:noWrap/>
            <w:vAlign w:val="center"/>
          </w:tcPr>
          <w:p w14:paraId="0ED6037F" w14:textId="77777777" w:rsidR="00444A43" w:rsidRPr="00CC08D7" w:rsidRDefault="00444A43" w:rsidP="00106B6F">
            <w:pPr>
              <w:rPr>
                <w:color w:val="000000"/>
                <w:sz w:val="20"/>
                <w:lang w:eastAsia="en-AU"/>
              </w:rPr>
            </w:pPr>
            <w:r w:rsidRPr="00CC08D7">
              <w:rPr>
                <w:color w:val="000000"/>
                <w:sz w:val="20"/>
              </w:rPr>
              <w:t>LODWICK</w:t>
            </w:r>
          </w:p>
        </w:tc>
        <w:tc>
          <w:tcPr>
            <w:tcW w:w="2126" w:type="dxa"/>
            <w:tcBorders>
              <w:top w:val="nil"/>
              <w:left w:val="nil"/>
              <w:bottom w:val="single" w:sz="4" w:space="0" w:color="auto"/>
              <w:right w:val="single" w:sz="4" w:space="0" w:color="auto"/>
            </w:tcBorders>
            <w:shd w:val="clear" w:color="auto" w:fill="auto"/>
            <w:noWrap/>
            <w:vAlign w:val="center"/>
          </w:tcPr>
          <w:p w14:paraId="4350D5FC" w14:textId="77777777" w:rsidR="00444A43" w:rsidRPr="00CC08D7" w:rsidRDefault="00444A43" w:rsidP="00106B6F">
            <w:pPr>
              <w:rPr>
                <w:color w:val="000000"/>
                <w:sz w:val="20"/>
                <w:lang w:eastAsia="en-AU"/>
              </w:rPr>
            </w:pPr>
            <w:r w:rsidRPr="00CC08D7">
              <w:rPr>
                <w:color w:val="000000"/>
                <w:sz w:val="20"/>
              </w:rPr>
              <w:t>ANGHARAD</w:t>
            </w:r>
          </w:p>
        </w:tc>
        <w:tc>
          <w:tcPr>
            <w:tcW w:w="4308" w:type="dxa"/>
            <w:tcBorders>
              <w:top w:val="nil"/>
              <w:left w:val="nil"/>
              <w:bottom w:val="single" w:sz="4" w:space="0" w:color="auto"/>
              <w:right w:val="single" w:sz="4" w:space="0" w:color="auto"/>
            </w:tcBorders>
            <w:shd w:val="clear" w:color="auto" w:fill="auto"/>
            <w:noWrap/>
            <w:vAlign w:val="center"/>
          </w:tcPr>
          <w:p w14:paraId="0F2DFCE4" w14:textId="77777777" w:rsidR="00444A43" w:rsidRPr="00CC08D7" w:rsidRDefault="00444A43" w:rsidP="00106B6F">
            <w:pPr>
              <w:rPr>
                <w:color w:val="000000"/>
                <w:sz w:val="20"/>
                <w:lang w:eastAsia="en-AU"/>
              </w:rPr>
            </w:pPr>
            <w:r w:rsidRPr="00CC08D7">
              <w:rPr>
                <w:color w:val="000000"/>
                <w:sz w:val="20"/>
              </w:rPr>
              <w:t>3 MACVITIE PLACE</w:t>
            </w:r>
          </w:p>
        </w:tc>
        <w:tc>
          <w:tcPr>
            <w:tcW w:w="1867" w:type="dxa"/>
            <w:tcBorders>
              <w:top w:val="nil"/>
              <w:left w:val="nil"/>
              <w:bottom w:val="single" w:sz="4" w:space="0" w:color="auto"/>
              <w:right w:val="single" w:sz="4" w:space="0" w:color="auto"/>
            </w:tcBorders>
            <w:shd w:val="clear" w:color="auto" w:fill="auto"/>
            <w:noWrap/>
            <w:vAlign w:val="center"/>
          </w:tcPr>
          <w:p w14:paraId="724B7038" w14:textId="77777777" w:rsidR="00444A43" w:rsidRPr="00CC08D7" w:rsidRDefault="00444A43" w:rsidP="00106B6F">
            <w:pPr>
              <w:rPr>
                <w:color w:val="000000"/>
                <w:sz w:val="20"/>
                <w:lang w:eastAsia="en-AU"/>
              </w:rPr>
            </w:pPr>
            <w:r w:rsidRPr="00CC08D7">
              <w:rPr>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531D19CA" w14:textId="77777777" w:rsidR="00444A43" w:rsidRPr="00CC08D7" w:rsidRDefault="00444A43" w:rsidP="00106B6F">
            <w:pPr>
              <w:jc w:val="right"/>
              <w:rPr>
                <w:color w:val="000000"/>
                <w:sz w:val="20"/>
                <w:lang w:eastAsia="en-AU"/>
              </w:rPr>
            </w:pPr>
            <w:r w:rsidRPr="00CC08D7">
              <w:rPr>
                <w:color w:val="000000"/>
                <w:sz w:val="20"/>
              </w:rPr>
              <w:t>30.40</w:t>
            </w:r>
          </w:p>
        </w:tc>
      </w:tr>
      <w:tr w:rsidR="00444A43" w:rsidRPr="00CC08D7" w14:paraId="083E5E0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78CDF03" w14:textId="77777777" w:rsidR="00444A43" w:rsidRPr="000D20CE" w:rsidRDefault="00444A43" w:rsidP="00106B6F">
            <w:pPr>
              <w:rPr>
                <w:color w:val="000000"/>
                <w:sz w:val="20"/>
                <w:lang w:eastAsia="en-AU"/>
              </w:rPr>
            </w:pPr>
            <w:r w:rsidRPr="000D20CE">
              <w:rPr>
                <w:sz w:val="22"/>
                <w:szCs w:val="22"/>
              </w:rPr>
              <w:t>96</w:t>
            </w:r>
          </w:p>
        </w:tc>
        <w:tc>
          <w:tcPr>
            <w:tcW w:w="3402" w:type="dxa"/>
            <w:tcBorders>
              <w:top w:val="nil"/>
              <w:left w:val="nil"/>
              <w:bottom w:val="single" w:sz="4" w:space="0" w:color="auto"/>
              <w:right w:val="single" w:sz="4" w:space="0" w:color="auto"/>
            </w:tcBorders>
            <w:shd w:val="clear" w:color="auto" w:fill="auto"/>
            <w:noWrap/>
            <w:vAlign w:val="center"/>
          </w:tcPr>
          <w:p w14:paraId="02545A6C" w14:textId="77777777" w:rsidR="00444A43" w:rsidRPr="00CC08D7" w:rsidRDefault="00444A43" w:rsidP="00106B6F">
            <w:pPr>
              <w:rPr>
                <w:color w:val="000000"/>
                <w:sz w:val="20"/>
                <w:lang w:eastAsia="en-AU"/>
              </w:rPr>
            </w:pPr>
            <w:r w:rsidRPr="00CC08D7">
              <w:rPr>
                <w:color w:val="000000"/>
                <w:sz w:val="20"/>
              </w:rPr>
              <w:t>LUCIE</w:t>
            </w:r>
          </w:p>
        </w:tc>
        <w:tc>
          <w:tcPr>
            <w:tcW w:w="2126" w:type="dxa"/>
            <w:tcBorders>
              <w:top w:val="nil"/>
              <w:left w:val="nil"/>
              <w:bottom w:val="single" w:sz="4" w:space="0" w:color="auto"/>
              <w:right w:val="single" w:sz="4" w:space="0" w:color="auto"/>
            </w:tcBorders>
            <w:shd w:val="clear" w:color="auto" w:fill="auto"/>
            <w:noWrap/>
            <w:vAlign w:val="center"/>
          </w:tcPr>
          <w:p w14:paraId="791D9D06" w14:textId="77777777" w:rsidR="00444A43" w:rsidRPr="00CC08D7" w:rsidRDefault="00444A43" w:rsidP="00106B6F">
            <w:pPr>
              <w:rPr>
                <w:color w:val="000000"/>
                <w:sz w:val="20"/>
                <w:lang w:eastAsia="en-AU"/>
              </w:rPr>
            </w:pPr>
            <w:r w:rsidRPr="00CC08D7">
              <w:rPr>
                <w:color w:val="000000"/>
                <w:sz w:val="20"/>
              </w:rPr>
              <w:t>SEBASTIEN</w:t>
            </w:r>
          </w:p>
        </w:tc>
        <w:tc>
          <w:tcPr>
            <w:tcW w:w="4308" w:type="dxa"/>
            <w:tcBorders>
              <w:top w:val="nil"/>
              <w:left w:val="nil"/>
              <w:bottom w:val="single" w:sz="4" w:space="0" w:color="auto"/>
              <w:right w:val="single" w:sz="4" w:space="0" w:color="auto"/>
            </w:tcBorders>
            <w:shd w:val="clear" w:color="auto" w:fill="auto"/>
            <w:noWrap/>
            <w:vAlign w:val="center"/>
          </w:tcPr>
          <w:p w14:paraId="001DED71" w14:textId="77777777" w:rsidR="00444A43" w:rsidRPr="00CC08D7" w:rsidRDefault="00444A43" w:rsidP="00106B6F">
            <w:pPr>
              <w:rPr>
                <w:color w:val="000000"/>
                <w:sz w:val="20"/>
                <w:lang w:eastAsia="en-AU"/>
              </w:rPr>
            </w:pPr>
            <w:r w:rsidRPr="00CC08D7">
              <w:rPr>
                <w:color w:val="000000"/>
                <w:sz w:val="20"/>
              </w:rPr>
              <w:t>8A/17 CHANDLER STREET</w:t>
            </w:r>
          </w:p>
        </w:tc>
        <w:tc>
          <w:tcPr>
            <w:tcW w:w="1867" w:type="dxa"/>
            <w:tcBorders>
              <w:top w:val="nil"/>
              <w:left w:val="nil"/>
              <w:bottom w:val="single" w:sz="4" w:space="0" w:color="auto"/>
              <w:right w:val="single" w:sz="4" w:space="0" w:color="auto"/>
            </w:tcBorders>
            <w:shd w:val="clear" w:color="auto" w:fill="auto"/>
            <w:noWrap/>
            <w:vAlign w:val="center"/>
          </w:tcPr>
          <w:p w14:paraId="172AAEA4" w14:textId="77777777" w:rsidR="00444A43" w:rsidRPr="00CC08D7" w:rsidRDefault="00444A43" w:rsidP="00106B6F">
            <w:pPr>
              <w:rPr>
                <w:color w:val="000000"/>
                <w:sz w:val="20"/>
                <w:lang w:eastAsia="en-AU"/>
              </w:rPr>
            </w:pPr>
            <w:r w:rsidRPr="00CC08D7">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5B7A91F5" w14:textId="77777777" w:rsidR="00444A43" w:rsidRPr="00CC08D7" w:rsidRDefault="00444A43" w:rsidP="00106B6F">
            <w:pPr>
              <w:jc w:val="right"/>
              <w:rPr>
                <w:color w:val="000000"/>
                <w:sz w:val="20"/>
                <w:lang w:eastAsia="en-AU"/>
              </w:rPr>
            </w:pPr>
            <w:r w:rsidRPr="00CC08D7">
              <w:rPr>
                <w:color w:val="000000"/>
                <w:sz w:val="20"/>
              </w:rPr>
              <w:t>1,420.00</w:t>
            </w:r>
          </w:p>
        </w:tc>
      </w:tr>
      <w:tr w:rsidR="00444A43" w:rsidRPr="00CC08D7" w14:paraId="0076A1D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BAAA995" w14:textId="77777777" w:rsidR="00444A43" w:rsidRPr="000D20CE" w:rsidRDefault="00444A43" w:rsidP="00106B6F">
            <w:pPr>
              <w:rPr>
                <w:color w:val="000000"/>
                <w:sz w:val="20"/>
                <w:lang w:eastAsia="en-AU"/>
              </w:rPr>
            </w:pPr>
            <w:r w:rsidRPr="000D20CE">
              <w:rPr>
                <w:sz w:val="22"/>
                <w:szCs w:val="22"/>
              </w:rPr>
              <w:t>97</w:t>
            </w:r>
          </w:p>
        </w:tc>
        <w:tc>
          <w:tcPr>
            <w:tcW w:w="3402" w:type="dxa"/>
            <w:tcBorders>
              <w:top w:val="nil"/>
              <w:left w:val="nil"/>
              <w:bottom w:val="single" w:sz="4" w:space="0" w:color="auto"/>
              <w:right w:val="single" w:sz="4" w:space="0" w:color="auto"/>
            </w:tcBorders>
            <w:shd w:val="clear" w:color="auto" w:fill="auto"/>
            <w:noWrap/>
            <w:vAlign w:val="center"/>
          </w:tcPr>
          <w:p w14:paraId="3D388DF3" w14:textId="77777777" w:rsidR="00444A43" w:rsidRPr="00CC08D7" w:rsidRDefault="00444A43" w:rsidP="00106B6F">
            <w:pPr>
              <w:rPr>
                <w:color w:val="000000"/>
                <w:sz w:val="20"/>
                <w:lang w:eastAsia="en-AU"/>
              </w:rPr>
            </w:pPr>
            <w:r w:rsidRPr="00CC08D7">
              <w:rPr>
                <w:color w:val="000000"/>
                <w:sz w:val="20"/>
              </w:rPr>
              <w:t>MACDONALD</w:t>
            </w:r>
          </w:p>
        </w:tc>
        <w:tc>
          <w:tcPr>
            <w:tcW w:w="2126" w:type="dxa"/>
            <w:tcBorders>
              <w:top w:val="nil"/>
              <w:left w:val="nil"/>
              <w:bottom w:val="single" w:sz="4" w:space="0" w:color="auto"/>
              <w:right w:val="single" w:sz="4" w:space="0" w:color="auto"/>
            </w:tcBorders>
            <w:shd w:val="clear" w:color="auto" w:fill="auto"/>
            <w:noWrap/>
            <w:vAlign w:val="center"/>
          </w:tcPr>
          <w:p w14:paraId="3DAA6E6E" w14:textId="77777777" w:rsidR="00444A43" w:rsidRPr="00CC08D7" w:rsidRDefault="00444A43" w:rsidP="00106B6F">
            <w:pPr>
              <w:rPr>
                <w:color w:val="000000"/>
                <w:sz w:val="20"/>
                <w:lang w:eastAsia="en-AU"/>
              </w:rPr>
            </w:pPr>
            <w:r w:rsidRPr="00CC08D7">
              <w:rPr>
                <w:color w:val="000000"/>
                <w:sz w:val="20"/>
              </w:rPr>
              <w:t>CHRIS</w:t>
            </w:r>
          </w:p>
        </w:tc>
        <w:tc>
          <w:tcPr>
            <w:tcW w:w="4308" w:type="dxa"/>
            <w:tcBorders>
              <w:top w:val="nil"/>
              <w:left w:val="nil"/>
              <w:bottom w:val="single" w:sz="4" w:space="0" w:color="auto"/>
              <w:right w:val="single" w:sz="4" w:space="0" w:color="auto"/>
            </w:tcBorders>
            <w:shd w:val="clear" w:color="auto" w:fill="auto"/>
            <w:noWrap/>
            <w:vAlign w:val="center"/>
          </w:tcPr>
          <w:p w14:paraId="4E5B52EB" w14:textId="77777777" w:rsidR="00444A43" w:rsidRPr="00CC08D7" w:rsidRDefault="00444A43" w:rsidP="00106B6F">
            <w:pPr>
              <w:rPr>
                <w:color w:val="000000"/>
                <w:sz w:val="20"/>
                <w:lang w:eastAsia="en-AU"/>
              </w:rPr>
            </w:pPr>
            <w:r w:rsidRPr="00CC08D7">
              <w:rPr>
                <w:color w:val="000000"/>
                <w:sz w:val="20"/>
              </w:rPr>
              <w:t>72/21 BATTYE STREET</w:t>
            </w:r>
          </w:p>
        </w:tc>
        <w:tc>
          <w:tcPr>
            <w:tcW w:w="1867" w:type="dxa"/>
            <w:tcBorders>
              <w:top w:val="nil"/>
              <w:left w:val="nil"/>
              <w:bottom w:val="single" w:sz="4" w:space="0" w:color="auto"/>
              <w:right w:val="single" w:sz="4" w:space="0" w:color="auto"/>
            </w:tcBorders>
            <w:shd w:val="clear" w:color="auto" w:fill="auto"/>
            <w:noWrap/>
            <w:vAlign w:val="center"/>
          </w:tcPr>
          <w:p w14:paraId="2088DCDC"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3D8DB572" w14:textId="77777777" w:rsidR="00444A43" w:rsidRPr="00CC08D7" w:rsidRDefault="00444A43" w:rsidP="00106B6F">
            <w:pPr>
              <w:jc w:val="right"/>
              <w:rPr>
                <w:color w:val="000000"/>
                <w:sz w:val="20"/>
                <w:lang w:eastAsia="en-AU"/>
              </w:rPr>
            </w:pPr>
            <w:r w:rsidRPr="00CC08D7">
              <w:rPr>
                <w:color w:val="000000"/>
                <w:sz w:val="20"/>
              </w:rPr>
              <w:t>855.00</w:t>
            </w:r>
          </w:p>
        </w:tc>
      </w:tr>
      <w:tr w:rsidR="00444A43" w:rsidRPr="00CC08D7" w14:paraId="37EFB7F6"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22C981D" w14:textId="77777777" w:rsidR="00444A43" w:rsidRPr="000D20CE" w:rsidRDefault="00444A43" w:rsidP="00106B6F">
            <w:pPr>
              <w:rPr>
                <w:color w:val="000000"/>
                <w:sz w:val="20"/>
                <w:lang w:eastAsia="en-AU"/>
              </w:rPr>
            </w:pPr>
            <w:r w:rsidRPr="000D20CE">
              <w:rPr>
                <w:sz w:val="22"/>
                <w:szCs w:val="22"/>
              </w:rPr>
              <w:t>98</w:t>
            </w:r>
          </w:p>
        </w:tc>
        <w:tc>
          <w:tcPr>
            <w:tcW w:w="3402" w:type="dxa"/>
            <w:tcBorders>
              <w:top w:val="nil"/>
              <w:left w:val="nil"/>
              <w:bottom w:val="single" w:sz="4" w:space="0" w:color="auto"/>
              <w:right w:val="single" w:sz="4" w:space="0" w:color="auto"/>
            </w:tcBorders>
            <w:shd w:val="clear" w:color="auto" w:fill="auto"/>
            <w:noWrap/>
            <w:vAlign w:val="center"/>
          </w:tcPr>
          <w:p w14:paraId="63D481E7" w14:textId="77777777" w:rsidR="00444A43" w:rsidRPr="00CC08D7" w:rsidRDefault="00444A43" w:rsidP="00106B6F">
            <w:pPr>
              <w:rPr>
                <w:color w:val="000000"/>
                <w:sz w:val="20"/>
                <w:lang w:eastAsia="en-AU"/>
              </w:rPr>
            </w:pPr>
            <w:r w:rsidRPr="00CC08D7">
              <w:rPr>
                <w:color w:val="000000"/>
                <w:sz w:val="20"/>
              </w:rPr>
              <w:t>MADDEN</w:t>
            </w:r>
          </w:p>
        </w:tc>
        <w:tc>
          <w:tcPr>
            <w:tcW w:w="2126" w:type="dxa"/>
            <w:tcBorders>
              <w:top w:val="nil"/>
              <w:left w:val="nil"/>
              <w:bottom w:val="single" w:sz="4" w:space="0" w:color="auto"/>
              <w:right w:val="single" w:sz="4" w:space="0" w:color="auto"/>
            </w:tcBorders>
            <w:shd w:val="clear" w:color="auto" w:fill="auto"/>
            <w:noWrap/>
            <w:vAlign w:val="center"/>
          </w:tcPr>
          <w:p w14:paraId="6A885966" w14:textId="77777777" w:rsidR="00444A43" w:rsidRPr="00CC08D7" w:rsidRDefault="00444A43" w:rsidP="00106B6F">
            <w:pPr>
              <w:rPr>
                <w:color w:val="000000"/>
                <w:sz w:val="20"/>
                <w:lang w:eastAsia="en-AU"/>
              </w:rPr>
            </w:pPr>
            <w:r w:rsidRPr="00CC08D7">
              <w:rPr>
                <w:color w:val="000000"/>
                <w:sz w:val="20"/>
              </w:rPr>
              <w:t>GABRIELLE</w:t>
            </w:r>
          </w:p>
        </w:tc>
        <w:tc>
          <w:tcPr>
            <w:tcW w:w="4308" w:type="dxa"/>
            <w:tcBorders>
              <w:top w:val="nil"/>
              <w:left w:val="nil"/>
              <w:bottom w:val="single" w:sz="4" w:space="0" w:color="auto"/>
              <w:right w:val="single" w:sz="4" w:space="0" w:color="auto"/>
            </w:tcBorders>
            <w:shd w:val="clear" w:color="auto" w:fill="auto"/>
            <w:noWrap/>
            <w:vAlign w:val="center"/>
          </w:tcPr>
          <w:p w14:paraId="0BDAA022" w14:textId="77777777" w:rsidR="00444A43" w:rsidRPr="00CC08D7" w:rsidRDefault="00444A43" w:rsidP="00106B6F">
            <w:pPr>
              <w:rPr>
                <w:color w:val="000000"/>
                <w:sz w:val="20"/>
                <w:lang w:eastAsia="en-AU"/>
              </w:rPr>
            </w:pPr>
            <w:r w:rsidRPr="00CC08D7">
              <w:rPr>
                <w:color w:val="000000"/>
                <w:sz w:val="20"/>
              </w:rPr>
              <w:t>6 BULLOCK CIRCUIT</w:t>
            </w:r>
          </w:p>
        </w:tc>
        <w:tc>
          <w:tcPr>
            <w:tcW w:w="1867" w:type="dxa"/>
            <w:tcBorders>
              <w:top w:val="nil"/>
              <w:left w:val="nil"/>
              <w:bottom w:val="single" w:sz="4" w:space="0" w:color="auto"/>
              <w:right w:val="single" w:sz="4" w:space="0" w:color="auto"/>
            </w:tcBorders>
            <w:shd w:val="clear" w:color="auto" w:fill="auto"/>
            <w:noWrap/>
            <w:vAlign w:val="center"/>
          </w:tcPr>
          <w:p w14:paraId="5D3DF86A" w14:textId="77777777" w:rsidR="00444A43" w:rsidRPr="00CC08D7" w:rsidRDefault="00444A43" w:rsidP="00106B6F">
            <w:pPr>
              <w:rPr>
                <w:color w:val="000000"/>
                <w:sz w:val="20"/>
                <w:lang w:eastAsia="en-AU"/>
              </w:rPr>
            </w:pPr>
            <w:r w:rsidRPr="00CC08D7">
              <w:rPr>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2D6FDFF6" w14:textId="77777777" w:rsidR="00444A43" w:rsidRPr="00CC08D7" w:rsidRDefault="00444A43" w:rsidP="00106B6F">
            <w:pPr>
              <w:jc w:val="right"/>
              <w:rPr>
                <w:color w:val="000000"/>
                <w:sz w:val="20"/>
                <w:lang w:eastAsia="en-AU"/>
              </w:rPr>
            </w:pPr>
            <w:r w:rsidRPr="00CC08D7">
              <w:rPr>
                <w:color w:val="000000"/>
                <w:sz w:val="20"/>
              </w:rPr>
              <w:t>36.50</w:t>
            </w:r>
          </w:p>
        </w:tc>
      </w:tr>
      <w:tr w:rsidR="00444A43" w:rsidRPr="00CC08D7" w14:paraId="2B3EB95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27118CF" w14:textId="77777777" w:rsidR="00444A43" w:rsidRPr="000D20CE" w:rsidRDefault="00444A43" w:rsidP="00106B6F">
            <w:pPr>
              <w:rPr>
                <w:color w:val="000000"/>
                <w:sz w:val="20"/>
                <w:lang w:eastAsia="en-AU"/>
              </w:rPr>
            </w:pPr>
            <w:r w:rsidRPr="000D20CE">
              <w:rPr>
                <w:sz w:val="22"/>
                <w:szCs w:val="22"/>
              </w:rPr>
              <w:t>99</w:t>
            </w:r>
          </w:p>
        </w:tc>
        <w:tc>
          <w:tcPr>
            <w:tcW w:w="3402" w:type="dxa"/>
            <w:tcBorders>
              <w:top w:val="nil"/>
              <w:left w:val="nil"/>
              <w:bottom w:val="single" w:sz="4" w:space="0" w:color="auto"/>
              <w:right w:val="single" w:sz="4" w:space="0" w:color="auto"/>
            </w:tcBorders>
            <w:shd w:val="clear" w:color="auto" w:fill="auto"/>
            <w:noWrap/>
            <w:vAlign w:val="center"/>
          </w:tcPr>
          <w:p w14:paraId="47D178C4" w14:textId="77777777" w:rsidR="00444A43" w:rsidRPr="00CC08D7" w:rsidRDefault="00444A43" w:rsidP="00106B6F">
            <w:pPr>
              <w:rPr>
                <w:color w:val="000000"/>
                <w:sz w:val="20"/>
                <w:lang w:eastAsia="en-AU"/>
              </w:rPr>
            </w:pPr>
            <w:r w:rsidRPr="00CC08D7">
              <w:rPr>
                <w:color w:val="000000"/>
                <w:sz w:val="20"/>
              </w:rPr>
              <w:t>MADDEN</w:t>
            </w:r>
          </w:p>
        </w:tc>
        <w:tc>
          <w:tcPr>
            <w:tcW w:w="2126" w:type="dxa"/>
            <w:tcBorders>
              <w:top w:val="nil"/>
              <w:left w:val="nil"/>
              <w:bottom w:val="single" w:sz="4" w:space="0" w:color="auto"/>
              <w:right w:val="single" w:sz="4" w:space="0" w:color="auto"/>
            </w:tcBorders>
            <w:shd w:val="clear" w:color="auto" w:fill="auto"/>
            <w:noWrap/>
            <w:vAlign w:val="center"/>
          </w:tcPr>
          <w:p w14:paraId="4A12E08E" w14:textId="77777777" w:rsidR="00444A43" w:rsidRPr="00CC08D7" w:rsidRDefault="00444A43" w:rsidP="00106B6F">
            <w:pPr>
              <w:rPr>
                <w:color w:val="000000"/>
                <w:sz w:val="20"/>
                <w:lang w:eastAsia="en-AU"/>
              </w:rPr>
            </w:pPr>
            <w:r w:rsidRPr="00CC08D7">
              <w:rPr>
                <w:color w:val="000000"/>
                <w:sz w:val="20"/>
              </w:rPr>
              <w:t>ANDREW</w:t>
            </w:r>
          </w:p>
        </w:tc>
        <w:tc>
          <w:tcPr>
            <w:tcW w:w="4308" w:type="dxa"/>
            <w:tcBorders>
              <w:top w:val="nil"/>
              <w:left w:val="nil"/>
              <w:bottom w:val="single" w:sz="4" w:space="0" w:color="auto"/>
              <w:right w:val="single" w:sz="4" w:space="0" w:color="auto"/>
            </w:tcBorders>
            <w:shd w:val="clear" w:color="auto" w:fill="auto"/>
            <w:noWrap/>
            <w:vAlign w:val="center"/>
          </w:tcPr>
          <w:p w14:paraId="513D80E6" w14:textId="77777777" w:rsidR="00444A43" w:rsidRPr="00CC08D7" w:rsidRDefault="00444A43" w:rsidP="00106B6F">
            <w:pPr>
              <w:rPr>
                <w:color w:val="000000"/>
                <w:sz w:val="20"/>
                <w:lang w:eastAsia="en-AU"/>
              </w:rPr>
            </w:pPr>
            <w:r w:rsidRPr="00CC08D7">
              <w:rPr>
                <w:color w:val="000000"/>
                <w:sz w:val="20"/>
              </w:rPr>
              <w:t>6 BULLOCK CIRCUIT</w:t>
            </w:r>
          </w:p>
        </w:tc>
        <w:tc>
          <w:tcPr>
            <w:tcW w:w="1867" w:type="dxa"/>
            <w:tcBorders>
              <w:top w:val="nil"/>
              <w:left w:val="nil"/>
              <w:bottom w:val="single" w:sz="4" w:space="0" w:color="auto"/>
              <w:right w:val="single" w:sz="4" w:space="0" w:color="auto"/>
            </w:tcBorders>
            <w:shd w:val="clear" w:color="auto" w:fill="auto"/>
            <w:noWrap/>
            <w:vAlign w:val="center"/>
          </w:tcPr>
          <w:p w14:paraId="3F86E52D" w14:textId="77777777" w:rsidR="00444A43" w:rsidRPr="00CC08D7" w:rsidRDefault="00444A43" w:rsidP="00106B6F">
            <w:pPr>
              <w:rPr>
                <w:color w:val="000000"/>
                <w:sz w:val="20"/>
                <w:lang w:eastAsia="en-AU"/>
              </w:rPr>
            </w:pPr>
            <w:r w:rsidRPr="00CC08D7">
              <w:rPr>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3512BF39" w14:textId="77777777" w:rsidR="00444A43" w:rsidRPr="00CC08D7" w:rsidRDefault="00444A43" w:rsidP="00106B6F">
            <w:pPr>
              <w:jc w:val="right"/>
              <w:rPr>
                <w:color w:val="000000"/>
                <w:sz w:val="20"/>
                <w:lang w:eastAsia="en-AU"/>
              </w:rPr>
            </w:pPr>
            <w:r w:rsidRPr="00CC08D7">
              <w:rPr>
                <w:color w:val="000000"/>
                <w:sz w:val="20"/>
              </w:rPr>
              <w:t>36.50</w:t>
            </w:r>
          </w:p>
        </w:tc>
      </w:tr>
      <w:tr w:rsidR="00444A43" w:rsidRPr="00CC08D7" w14:paraId="4208689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057F01B" w14:textId="77777777" w:rsidR="00444A43" w:rsidRPr="000D20CE" w:rsidRDefault="00444A43" w:rsidP="00106B6F">
            <w:pPr>
              <w:rPr>
                <w:color w:val="000000"/>
                <w:sz w:val="20"/>
                <w:lang w:eastAsia="en-AU"/>
              </w:rPr>
            </w:pPr>
            <w:r w:rsidRPr="000D20CE">
              <w:rPr>
                <w:sz w:val="22"/>
                <w:szCs w:val="22"/>
              </w:rPr>
              <w:t>100</w:t>
            </w:r>
          </w:p>
        </w:tc>
        <w:tc>
          <w:tcPr>
            <w:tcW w:w="3402" w:type="dxa"/>
            <w:tcBorders>
              <w:top w:val="nil"/>
              <w:left w:val="nil"/>
              <w:bottom w:val="single" w:sz="4" w:space="0" w:color="auto"/>
              <w:right w:val="single" w:sz="4" w:space="0" w:color="auto"/>
            </w:tcBorders>
            <w:shd w:val="clear" w:color="auto" w:fill="auto"/>
            <w:noWrap/>
            <w:vAlign w:val="center"/>
          </w:tcPr>
          <w:p w14:paraId="68A2FE91" w14:textId="77777777" w:rsidR="00444A43" w:rsidRPr="00CC08D7" w:rsidRDefault="00444A43" w:rsidP="00106B6F">
            <w:pPr>
              <w:rPr>
                <w:color w:val="000000"/>
                <w:sz w:val="20"/>
                <w:lang w:eastAsia="en-AU"/>
              </w:rPr>
            </w:pPr>
            <w:r w:rsidRPr="00CC08D7">
              <w:rPr>
                <w:color w:val="000000"/>
                <w:sz w:val="20"/>
              </w:rPr>
              <w:t>MALONEYS</w:t>
            </w:r>
          </w:p>
        </w:tc>
        <w:tc>
          <w:tcPr>
            <w:tcW w:w="2126" w:type="dxa"/>
            <w:tcBorders>
              <w:top w:val="nil"/>
              <w:left w:val="nil"/>
              <w:bottom w:val="single" w:sz="4" w:space="0" w:color="auto"/>
              <w:right w:val="single" w:sz="4" w:space="0" w:color="auto"/>
            </w:tcBorders>
            <w:shd w:val="clear" w:color="auto" w:fill="auto"/>
            <w:noWrap/>
            <w:vAlign w:val="center"/>
          </w:tcPr>
          <w:p w14:paraId="500CFACF"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1CFEB3E3" w14:textId="77777777" w:rsidR="00444A43" w:rsidRPr="00CC08D7" w:rsidRDefault="00444A43" w:rsidP="00106B6F">
            <w:pPr>
              <w:rPr>
                <w:color w:val="000000"/>
                <w:sz w:val="20"/>
                <w:lang w:eastAsia="en-AU"/>
              </w:rPr>
            </w:pPr>
            <w:r w:rsidRPr="00CC08D7">
              <w:rPr>
                <w:color w:val="000000"/>
                <w:sz w:val="20"/>
              </w:rPr>
              <w:t>3/14 REYNOLDS STREET</w:t>
            </w:r>
          </w:p>
        </w:tc>
        <w:tc>
          <w:tcPr>
            <w:tcW w:w="1867" w:type="dxa"/>
            <w:tcBorders>
              <w:top w:val="nil"/>
              <w:left w:val="nil"/>
              <w:bottom w:val="single" w:sz="4" w:space="0" w:color="auto"/>
              <w:right w:val="single" w:sz="4" w:space="0" w:color="auto"/>
            </w:tcBorders>
            <w:shd w:val="clear" w:color="auto" w:fill="auto"/>
            <w:noWrap/>
            <w:vAlign w:val="center"/>
          </w:tcPr>
          <w:p w14:paraId="7247D963" w14:textId="77777777" w:rsidR="00444A43" w:rsidRPr="00CC08D7" w:rsidRDefault="00444A43" w:rsidP="00106B6F">
            <w:pPr>
              <w:rPr>
                <w:color w:val="000000"/>
                <w:sz w:val="20"/>
                <w:lang w:eastAsia="en-AU"/>
              </w:rPr>
            </w:pPr>
            <w:r w:rsidRPr="00CC08D7">
              <w:rPr>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496BA792" w14:textId="77777777" w:rsidR="00444A43" w:rsidRPr="00CC08D7" w:rsidRDefault="00444A43" w:rsidP="00106B6F">
            <w:pPr>
              <w:jc w:val="right"/>
              <w:rPr>
                <w:color w:val="000000"/>
                <w:sz w:val="20"/>
                <w:lang w:eastAsia="en-AU"/>
              </w:rPr>
            </w:pPr>
            <w:r w:rsidRPr="00CC08D7">
              <w:rPr>
                <w:color w:val="000000"/>
                <w:sz w:val="20"/>
              </w:rPr>
              <w:t>57.00</w:t>
            </w:r>
          </w:p>
        </w:tc>
      </w:tr>
      <w:tr w:rsidR="00444A43" w:rsidRPr="00CC08D7" w14:paraId="63C5491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7A0B5C1" w14:textId="77777777" w:rsidR="00444A43" w:rsidRPr="000D20CE" w:rsidRDefault="00444A43" w:rsidP="00106B6F">
            <w:pPr>
              <w:rPr>
                <w:color w:val="000000"/>
                <w:sz w:val="20"/>
                <w:lang w:eastAsia="en-AU"/>
              </w:rPr>
            </w:pPr>
            <w:r w:rsidRPr="000D20CE">
              <w:rPr>
                <w:sz w:val="22"/>
                <w:szCs w:val="22"/>
              </w:rPr>
              <w:t>101</w:t>
            </w:r>
          </w:p>
        </w:tc>
        <w:tc>
          <w:tcPr>
            <w:tcW w:w="3402" w:type="dxa"/>
            <w:tcBorders>
              <w:top w:val="nil"/>
              <w:left w:val="nil"/>
              <w:bottom w:val="single" w:sz="4" w:space="0" w:color="auto"/>
              <w:right w:val="single" w:sz="4" w:space="0" w:color="auto"/>
            </w:tcBorders>
            <w:shd w:val="clear" w:color="auto" w:fill="auto"/>
            <w:noWrap/>
            <w:vAlign w:val="center"/>
          </w:tcPr>
          <w:p w14:paraId="4B698B99" w14:textId="77777777" w:rsidR="00444A43" w:rsidRPr="00CC08D7" w:rsidRDefault="00444A43" w:rsidP="00106B6F">
            <w:pPr>
              <w:rPr>
                <w:color w:val="000000"/>
                <w:sz w:val="20"/>
                <w:lang w:eastAsia="en-AU"/>
              </w:rPr>
            </w:pPr>
            <w:r w:rsidRPr="00CC08D7">
              <w:rPr>
                <w:color w:val="000000"/>
                <w:sz w:val="20"/>
              </w:rPr>
              <w:t>MALONEYS</w:t>
            </w:r>
          </w:p>
        </w:tc>
        <w:tc>
          <w:tcPr>
            <w:tcW w:w="2126" w:type="dxa"/>
            <w:tcBorders>
              <w:top w:val="nil"/>
              <w:left w:val="nil"/>
              <w:bottom w:val="single" w:sz="4" w:space="0" w:color="auto"/>
              <w:right w:val="single" w:sz="4" w:space="0" w:color="auto"/>
            </w:tcBorders>
            <w:shd w:val="clear" w:color="auto" w:fill="auto"/>
            <w:noWrap/>
            <w:vAlign w:val="center"/>
          </w:tcPr>
          <w:p w14:paraId="2B1D484C"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1D6B4BAD" w14:textId="77777777" w:rsidR="00444A43" w:rsidRPr="00CC08D7" w:rsidRDefault="00444A43" w:rsidP="00106B6F">
            <w:pPr>
              <w:rPr>
                <w:color w:val="000000"/>
                <w:sz w:val="20"/>
                <w:lang w:eastAsia="en-AU"/>
              </w:rPr>
            </w:pPr>
            <w:r w:rsidRPr="00CC08D7">
              <w:rPr>
                <w:color w:val="000000"/>
                <w:sz w:val="20"/>
              </w:rPr>
              <w:t>10A/43-51 GILES STREET</w:t>
            </w:r>
          </w:p>
        </w:tc>
        <w:tc>
          <w:tcPr>
            <w:tcW w:w="1867" w:type="dxa"/>
            <w:tcBorders>
              <w:top w:val="nil"/>
              <w:left w:val="nil"/>
              <w:bottom w:val="single" w:sz="4" w:space="0" w:color="auto"/>
              <w:right w:val="single" w:sz="4" w:space="0" w:color="auto"/>
            </w:tcBorders>
            <w:shd w:val="clear" w:color="auto" w:fill="auto"/>
            <w:noWrap/>
            <w:vAlign w:val="center"/>
          </w:tcPr>
          <w:p w14:paraId="3842EAF0" w14:textId="77777777" w:rsidR="00444A43" w:rsidRPr="00CC08D7" w:rsidRDefault="00444A43" w:rsidP="00106B6F">
            <w:pPr>
              <w:rPr>
                <w:color w:val="000000"/>
                <w:sz w:val="20"/>
                <w:lang w:eastAsia="en-AU"/>
              </w:rPr>
            </w:pPr>
            <w:r w:rsidRPr="00CC08D7">
              <w:rPr>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7A3BD0C7" w14:textId="77777777" w:rsidR="00444A43" w:rsidRPr="00CC08D7" w:rsidRDefault="00444A43" w:rsidP="00106B6F">
            <w:pPr>
              <w:jc w:val="right"/>
              <w:rPr>
                <w:color w:val="000000"/>
                <w:sz w:val="20"/>
                <w:lang w:eastAsia="en-AU"/>
              </w:rPr>
            </w:pPr>
            <w:r w:rsidRPr="00CC08D7">
              <w:rPr>
                <w:color w:val="000000"/>
                <w:sz w:val="20"/>
              </w:rPr>
              <w:t>200.00</w:t>
            </w:r>
          </w:p>
        </w:tc>
      </w:tr>
      <w:tr w:rsidR="00444A43" w:rsidRPr="00CC08D7" w14:paraId="234475E5"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91FFA7" w14:textId="77777777" w:rsidR="00444A43" w:rsidRPr="000D20CE" w:rsidRDefault="00444A43" w:rsidP="00106B6F">
            <w:pPr>
              <w:rPr>
                <w:color w:val="000000"/>
                <w:sz w:val="20"/>
                <w:lang w:eastAsia="en-AU"/>
              </w:rPr>
            </w:pPr>
            <w:r w:rsidRPr="000D20CE">
              <w:rPr>
                <w:sz w:val="22"/>
                <w:szCs w:val="22"/>
              </w:rPr>
              <w:t>102</w:t>
            </w:r>
          </w:p>
        </w:tc>
        <w:tc>
          <w:tcPr>
            <w:tcW w:w="3402" w:type="dxa"/>
            <w:tcBorders>
              <w:top w:val="nil"/>
              <w:left w:val="nil"/>
              <w:bottom w:val="single" w:sz="4" w:space="0" w:color="auto"/>
              <w:right w:val="single" w:sz="4" w:space="0" w:color="auto"/>
            </w:tcBorders>
            <w:shd w:val="clear" w:color="auto" w:fill="auto"/>
            <w:noWrap/>
            <w:vAlign w:val="center"/>
          </w:tcPr>
          <w:p w14:paraId="56096CA7" w14:textId="77777777" w:rsidR="00444A43" w:rsidRPr="00CC08D7" w:rsidRDefault="00444A43" w:rsidP="00106B6F">
            <w:pPr>
              <w:rPr>
                <w:color w:val="000000"/>
                <w:sz w:val="20"/>
                <w:lang w:eastAsia="en-AU"/>
              </w:rPr>
            </w:pPr>
            <w:r w:rsidRPr="00CC08D7">
              <w:rPr>
                <w:color w:val="000000"/>
                <w:sz w:val="20"/>
              </w:rPr>
              <w:t>MARKHAM</w:t>
            </w:r>
          </w:p>
        </w:tc>
        <w:tc>
          <w:tcPr>
            <w:tcW w:w="2126" w:type="dxa"/>
            <w:tcBorders>
              <w:top w:val="nil"/>
              <w:left w:val="nil"/>
              <w:bottom w:val="single" w:sz="4" w:space="0" w:color="auto"/>
              <w:right w:val="single" w:sz="4" w:space="0" w:color="auto"/>
            </w:tcBorders>
            <w:shd w:val="clear" w:color="auto" w:fill="auto"/>
            <w:noWrap/>
            <w:vAlign w:val="center"/>
          </w:tcPr>
          <w:p w14:paraId="429A2B58" w14:textId="77777777" w:rsidR="00444A43" w:rsidRPr="00CC08D7" w:rsidRDefault="00444A43" w:rsidP="00106B6F">
            <w:pPr>
              <w:rPr>
                <w:color w:val="000000"/>
                <w:sz w:val="20"/>
                <w:lang w:eastAsia="en-AU"/>
              </w:rPr>
            </w:pPr>
            <w:r w:rsidRPr="00CC08D7">
              <w:rPr>
                <w:color w:val="000000"/>
                <w:sz w:val="20"/>
              </w:rPr>
              <w:t>BEN</w:t>
            </w:r>
          </w:p>
        </w:tc>
        <w:tc>
          <w:tcPr>
            <w:tcW w:w="4308" w:type="dxa"/>
            <w:tcBorders>
              <w:top w:val="nil"/>
              <w:left w:val="nil"/>
              <w:bottom w:val="single" w:sz="4" w:space="0" w:color="auto"/>
              <w:right w:val="single" w:sz="4" w:space="0" w:color="auto"/>
            </w:tcBorders>
            <w:shd w:val="clear" w:color="auto" w:fill="auto"/>
            <w:noWrap/>
            <w:vAlign w:val="center"/>
          </w:tcPr>
          <w:p w14:paraId="2F7D9F4B" w14:textId="77777777" w:rsidR="00444A43" w:rsidRPr="00CC08D7" w:rsidRDefault="00444A43" w:rsidP="00106B6F">
            <w:pPr>
              <w:rPr>
                <w:color w:val="000000"/>
                <w:sz w:val="20"/>
                <w:lang w:eastAsia="en-AU"/>
              </w:rPr>
            </w:pPr>
            <w:r w:rsidRPr="00CC08D7">
              <w:rPr>
                <w:color w:val="000000"/>
                <w:sz w:val="20"/>
              </w:rPr>
              <w:t>46 SAVIGE STREET</w:t>
            </w:r>
          </w:p>
        </w:tc>
        <w:tc>
          <w:tcPr>
            <w:tcW w:w="1867" w:type="dxa"/>
            <w:tcBorders>
              <w:top w:val="nil"/>
              <w:left w:val="nil"/>
              <w:bottom w:val="single" w:sz="4" w:space="0" w:color="auto"/>
              <w:right w:val="single" w:sz="4" w:space="0" w:color="auto"/>
            </w:tcBorders>
            <w:shd w:val="clear" w:color="auto" w:fill="auto"/>
            <w:noWrap/>
            <w:vAlign w:val="center"/>
          </w:tcPr>
          <w:p w14:paraId="0154CF4D" w14:textId="77777777" w:rsidR="00444A43" w:rsidRPr="00CC08D7" w:rsidRDefault="00444A43" w:rsidP="00106B6F">
            <w:pPr>
              <w:rPr>
                <w:color w:val="000000"/>
                <w:sz w:val="20"/>
                <w:lang w:eastAsia="en-AU"/>
              </w:rPr>
            </w:pPr>
            <w:r w:rsidRPr="00CC08D7">
              <w:rPr>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2DA1624A" w14:textId="77777777" w:rsidR="00444A43" w:rsidRPr="00CC08D7" w:rsidRDefault="00444A43" w:rsidP="00106B6F">
            <w:pPr>
              <w:jc w:val="right"/>
              <w:rPr>
                <w:color w:val="000000"/>
                <w:sz w:val="20"/>
                <w:lang w:eastAsia="en-AU"/>
              </w:rPr>
            </w:pPr>
            <w:r w:rsidRPr="00CC08D7">
              <w:rPr>
                <w:color w:val="000000"/>
                <w:sz w:val="20"/>
              </w:rPr>
              <w:t>920.00</w:t>
            </w:r>
          </w:p>
        </w:tc>
      </w:tr>
      <w:tr w:rsidR="00444A43" w:rsidRPr="00CC08D7" w14:paraId="6E703CD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46B9C56" w14:textId="77777777" w:rsidR="00444A43" w:rsidRPr="000D20CE" w:rsidRDefault="00444A43" w:rsidP="00106B6F">
            <w:pPr>
              <w:rPr>
                <w:color w:val="000000"/>
                <w:sz w:val="20"/>
                <w:lang w:eastAsia="en-AU"/>
              </w:rPr>
            </w:pPr>
            <w:r w:rsidRPr="000D20CE">
              <w:rPr>
                <w:sz w:val="22"/>
                <w:szCs w:val="22"/>
              </w:rPr>
              <w:t>103</w:t>
            </w:r>
          </w:p>
        </w:tc>
        <w:tc>
          <w:tcPr>
            <w:tcW w:w="3402" w:type="dxa"/>
            <w:tcBorders>
              <w:top w:val="nil"/>
              <w:left w:val="nil"/>
              <w:bottom w:val="single" w:sz="4" w:space="0" w:color="auto"/>
              <w:right w:val="single" w:sz="4" w:space="0" w:color="auto"/>
            </w:tcBorders>
            <w:shd w:val="clear" w:color="auto" w:fill="auto"/>
            <w:noWrap/>
            <w:vAlign w:val="center"/>
          </w:tcPr>
          <w:p w14:paraId="7F594BAB" w14:textId="77777777" w:rsidR="00444A43" w:rsidRPr="00CC08D7" w:rsidRDefault="00444A43" w:rsidP="00106B6F">
            <w:pPr>
              <w:rPr>
                <w:color w:val="000000"/>
                <w:sz w:val="20"/>
                <w:lang w:eastAsia="en-AU"/>
              </w:rPr>
            </w:pPr>
            <w:r w:rsidRPr="00CC08D7">
              <w:rPr>
                <w:color w:val="000000"/>
                <w:sz w:val="20"/>
              </w:rPr>
              <w:t>MARKS</w:t>
            </w:r>
          </w:p>
        </w:tc>
        <w:tc>
          <w:tcPr>
            <w:tcW w:w="2126" w:type="dxa"/>
            <w:tcBorders>
              <w:top w:val="nil"/>
              <w:left w:val="nil"/>
              <w:bottom w:val="single" w:sz="4" w:space="0" w:color="auto"/>
              <w:right w:val="single" w:sz="4" w:space="0" w:color="auto"/>
            </w:tcBorders>
            <w:shd w:val="clear" w:color="auto" w:fill="auto"/>
            <w:noWrap/>
            <w:vAlign w:val="center"/>
          </w:tcPr>
          <w:p w14:paraId="1FB8DF10" w14:textId="77777777" w:rsidR="00444A43" w:rsidRPr="00CC08D7" w:rsidRDefault="00444A43" w:rsidP="00106B6F">
            <w:pPr>
              <w:rPr>
                <w:color w:val="000000"/>
                <w:sz w:val="20"/>
                <w:lang w:eastAsia="en-AU"/>
              </w:rPr>
            </w:pPr>
            <w:r w:rsidRPr="00CC08D7">
              <w:rPr>
                <w:color w:val="000000"/>
                <w:sz w:val="20"/>
              </w:rPr>
              <w:t>RICHARD</w:t>
            </w:r>
          </w:p>
        </w:tc>
        <w:tc>
          <w:tcPr>
            <w:tcW w:w="4308" w:type="dxa"/>
            <w:tcBorders>
              <w:top w:val="nil"/>
              <w:left w:val="nil"/>
              <w:bottom w:val="single" w:sz="4" w:space="0" w:color="auto"/>
              <w:right w:val="single" w:sz="4" w:space="0" w:color="auto"/>
            </w:tcBorders>
            <w:shd w:val="clear" w:color="auto" w:fill="auto"/>
            <w:noWrap/>
            <w:vAlign w:val="center"/>
          </w:tcPr>
          <w:p w14:paraId="12523551" w14:textId="77777777" w:rsidR="00444A43" w:rsidRPr="00CC08D7" w:rsidRDefault="00444A43" w:rsidP="00106B6F">
            <w:pPr>
              <w:rPr>
                <w:color w:val="000000"/>
                <w:sz w:val="20"/>
                <w:lang w:eastAsia="en-AU"/>
              </w:rPr>
            </w:pPr>
            <w:r w:rsidRPr="00CC08D7">
              <w:rPr>
                <w:color w:val="000000"/>
                <w:sz w:val="20"/>
              </w:rPr>
              <w:t>3 KOERSTZ STREET</w:t>
            </w:r>
          </w:p>
        </w:tc>
        <w:tc>
          <w:tcPr>
            <w:tcW w:w="1867" w:type="dxa"/>
            <w:tcBorders>
              <w:top w:val="nil"/>
              <w:left w:val="nil"/>
              <w:bottom w:val="single" w:sz="4" w:space="0" w:color="auto"/>
              <w:right w:val="single" w:sz="4" w:space="0" w:color="auto"/>
            </w:tcBorders>
            <w:shd w:val="clear" w:color="auto" w:fill="auto"/>
            <w:noWrap/>
            <w:vAlign w:val="center"/>
          </w:tcPr>
          <w:p w14:paraId="76D4295B" w14:textId="77777777" w:rsidR="00444A43" w:rsidRPr="00CC08D7" w:rsidRDefault="00444A43" w:rsidP="00106B6F">
            <w:pPr>
              <w:rPr>
                <w:color w:val="000000"/>
                <w:sz w:val="20"/>
                <w:lang w:eastAsia="en-AU"/>
              </w:rPr>
            </w:pPr>
            <w:r w:rsidRPr="00CC08D7">
              <w:rPr>
                <w:color w:val="000000"/>
                <w:sz w:val="20"/>
              </w:rPr>
              <w:t>DUNLOP</w:t>
            </w:r>
          </w:p>
        </w:tc>
        <w:tc>
          <w:tcPr>
            <w:tcW w:w="1559" w:type="dxa"/>
            <w:tcBorders>
              <w:top w:val="nil"/>
              <w:left w:val="nil"/>
              <w:bottom w:val="single" w:sz="4" w:space="0" w:color="auto"/>
              <w:right w:val="single" w:sz="4" w:space="0" w:color="auto"/>
            </w:tcBorders>
            <w:shd w:val="clear" w:color="auto" w:fill="auto"/>
            <w:noWrap/>
            <w:vAlign w:val="center"/>
          </w:tcPr>
          <w:p w14:paraId="44438C75" w14:textId="77777777" w:rsidR="00444A43" w:rsidRPr="00CC08D7" w:rsidRDefault="00444A43" w:rsidP="00106B6F">
            <w:pPr>
              <w:jc w:val="right"/>
              <w:rPr>
                <w:color w:val="000000"/>
                <w:sz w:val="20"/>
                <w:lang w:eastAsia="en-AU"/>
              </w:rPr>
            </w:pPr>
            <w:r w:rsidRPr="00CC08D7">
              <w:rPr>
                <w:color w:val="000000"/>
                <w:sz w:val="20"/>
              </w:rPr>
              <w:t>435.72</w:t>
            </w:r>
          </w:p>
        </w:tc>
      </w:tr>
      <w:tr w:rsidR="00444A43" w:rsidRPr="00CC08D7" w14:paraId="723BF6D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2DB0A3A" w14:textId="77777777" w:rsidR="00444A43" w:rsidRPr="000D20CE" w:rsidRDefault="00444A43" w:rsidP="00106B6F">
            <w:pPr>
              <w:rPr>
                <w:color w:val="000000"/>
                <w:sz w:val="20"/>
                <w:lang w:eastAsia="en-AU"/>
              </w:rPr>
            </w:pPr>
            <w:r w:rsidRPr="000D20CE">
              <w:rPr>
                <w:sz w:val="22"/>
                <w:szCs w:val="22"/>
              </w:rPr>
              <w:t>104</w:t>
            </w:r>
          </w:p>
        </w:tc>
        <w:tc>
          <w:tcPr>
            <w:tcW w:w="3402" w:type="dxa"/>
            <w:tcBorders>
              <w:top w:val="nil"/>
              <w:left w:val="nil"/>
              <w:bottom w:val="single" w:sz="4" w:space="0" w:color="auto"/>
              <w:right w:val="single" w:sz="4" w:space="0" w:color="auto"/>
            </w:tcBorders>
            <w:shd w:val="clear" w:color="auto" w:fill="auto"/>
            <w:noWrap/>
            <w:vAlign w:val="center"/>
          </w:tcPr>
          <w:p w14:paraId="0824324F" w14:textId="77777777" w:rsidR="00444A43" w:rsidRPr="00CC08D7" w:rsidRDefault="00444A43" w:rsidP="00106B6F">
            <w:pPr>
              <w:rPr>
                <w:color w:val="000000"/>
                <w:sz w:val="20"/>
                <w:lang w:eastAsia="en-AU"/>
              </w:rPr>
            </w:pPr>
            <w:r w:rsidRPr="00CC08D7">
              <w:rPr>
                <w:color w:val="000000"/>
                <w:sz w:val="20"/>
              </w:rPr>
              <w:t>MCEWAN</w:t>
            </w:r>
          </w:p>
        </w:tc>
        <w:tc>
          <w:tcPr>
            <w:tcW w:w="2126" w:type="dxa"/>
            <w:tcBorders>
              <w:top w:val="nil"/>
              <w:left w:val="nil"/>
              <w:bottom w:val="single" w:sz="4" w:space="0" w:color="auto"/>
              <w:right w:val="single" w:sz="4" w:space="0" w:color="auto"/>
            </w:tcBorders>
            <w:shd w:val="clear" w:color="auto" w:fill="auto"/>
            <w:noWrap/>
            <w:vAlign w:val="center"/>
          </w:tcPr>
          <w:p w14:paraId="6FAAAF01" w14:textId="77777777" w:rsidR="00444A43" w:rsidRPr="00CC08D7" w:rsidRDefault="00444A43" w:rsidP="00106B6F">
            <w:pPr>
              <w:rPr>
                <w:color w:val="000000"/>
                <w:sz w:val="20"/>
                <w:lang w:eastAsia="en-AU"/>
              </w:rPr>
            </w:pPr>
            <w:r w:rsidRPr="00CC08D7">
              <w:rPr>
                <w:color w:val="000000"/>
                <w:sz w:val="20"/>
              </w:rPr>
              <w:t>PAUL</w:t>
            </w:r>
          </w:p>
        </w:tc>
        <w:tc>
          <w:tcPr>
            <w:tcW w:w="4308" w:type="dxa"/>
            <w:tcBorders>
              <w:top w:val="nil"/>
              <w:left w:val="nil"/>
              <w:bottom w:val="single" w:sz="4" w:space="0" w:color="auto"/>
              <w:right w:val="single" w:sz="4" w:space="0" w:color="auto"/>
            </w:tcBorders>
            <w:shd w:val="clear" w:color="auto" w:fill="auto"/>
            <w:noWrap/>
            <w:vAlign w:val="center"/>
          </w:tcPr>
          <w:p w14:paraId="02089CF2" w14:textId="77777777" w:rsidR="00444A43" w:rsidRPr="00CC08D7" w:rsidRDefault="00444A43" w:rsidP="00106B6F">
            <w:pPr>
              <w:rPr>
                <w:color w:val="000000"/>
                <w:sz w:val="20"/>
                <w:lang w:eastAsia="en-AU"/>
              </w:rPr>
            </w:pPr>
            <w:r w:rsidRPr="00CC08D7">
              <w:rPr>
                <w:color w:val="000000"/>
                <w:sz w:val="20"/>
              </w:rPr>
              <w:t>11 FINEY CLOSE</w:t>
            </w:r>
          </w:p>
        </w:tc>
        <w:tc>
          <w:tcPr>
            <w:tcW w:w="1867" w:type="dxa"/>
            <w:tcBorders>
              <w:top w:val="nil"/>
              <w:left w:val="nil"/>
              <w:bottom w:val="single" w:sz="4" w:space="0" w:color="auto"/>
              <w:right w:val="single" w:sz="4" w:space="0" w:color="auto"/>
            </w:tcBorders>
            <w:shd w:val="clear" w:color="auto" w:fill="auto"/>
            <w:noWrap/>
            <w:vAlign w:val="center"/>
          </w:tcPr>
          <w:p w14:paraId="1F79B2D4" w14:textId="77777777" w:rsidR="00444A43" w:rsidRPr="00CC08D7" w:rsidRDefault="00444A43" w:rsidP="00106B6F">
            <w:pPr>
              <w:rPr>
                <w:color w:val="000000"/>
                <w:sz w:val="20"/>
                <w:lang w:eastAsia="en-AU"/>
              </w:rPr>
            </w:pPr>
            <w:r w:rsidRPr="00CC08D7">
              <w:rPr>
                <w:color w:val="000000"/>
                <w:sz w:val="20"/>
              </w:rPr>
              <w:t>DUNLOP</w:t>
            </w:r>
          </w:p>
        </w:tc>
        <w:tc>
          <w:tcPr>
            <w:tcW w:w="1559" w:type="dxa"/>
            <w:tcBorders>
              <w:top w:val="nil"/>
              <w:left w:val="nil"/>
              <w:bottom w:val="single" w:sz="4" w:space="0" w:color="auto"/>
              <w:right w:val="single" w:sz="4" w:space="0" w:color="auto"/>
            </w:tcBorders>
            <w:shd w:val="clear" w:color="auto" w:fill="auto"/>
            <w:noWrap/>
            <w:vAlign w:val="center"/>
          </w:tcPr>
          <w:p w14:paraId="1ACE2A5D" w14:textId="77777777" w:rsidR="00444A43" w:rsidRPr="00CC08D7" w:rsidRDefault="00444A43" w:rsidP="00106B6F">
            <w:pPr>
              <w:jc w:val="right"/>
              <w:rPr>
                <w:color w:val="000000"/>
                <w:sz w:val="20"/>
                <w:lang w:eastAsia="en-AU"/>
              </w:rPr>
            </w:pPr>
            <w:r w:rsidRPr="00CC08D7">
              <w:rPr>
                <w:color w:val="000000"/>
                <w:sz w:val="20"/>
              </w:rPr>
              <w:t>320.00</w:t>
            </w:r>
          </w:p>
        </w:tc>
      </w:tr>
      <w:tr w:rsidR="00444A43" w:rsidRPr="00CC08D7" w14:paraId="397F97E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17A8EA0" w14:textId="77777777" w:rsidR="00444A43" w:rsidRPr="000D20CE" w:rsidRDefault="00444A43" w:rsidP="00106B6F">
            <w:pPr>
              <w:rPr>
                <w:color w:val="000000"/>
                <w:sz w:val="20"/>
                <w:lang w:eastAsia="en-AU"/>
              </w:rPr>
            </w:pPr>
            <w:r w:rsidRPr="000D20CE">
              <w:rPr>
                <w:sz w:val="22"/>
                <w:szCs w:val="22"/>
              </w:rPr>
              <w:t>105</w:t>
            </w:r>
          </w:p>
        </w:tc>
        <w:tc>
          <w:tcPr>
            <w:tcW w:w="3402" w:type="dxa"/>
            <w:tcBorders>
              <w:top w:val="nil"/>
              <w:left w:val="nil"/>
              <w:bottom w:val="single" w:sz="4" w:space="0" w:color="auto"/>
              <w:right w:val="single" w:sz="4" w:space="0" w:color="auto"/>
            </w:tcBorders>
            <w:shd w:val="clear" w:color="auto" w:fill="auto"/>
            <w:noWrap/>
            <w:vAlign w:val="center"/>
          </w:tcPr>
          <w:p w14:paraId="55BE39DC" w14:textId="77777777" w:rsidR="00444A43" w:rsidRPr="00CC08D7" w:rsidRDefault="00444A43" w:rsidP="00106B6F">
            <w:pPr>
              <w:rPr>
                <w:color w:val="000000"/>
                <w:sz w:val="20"/>
                <w:lang w:eastAsia="en-AU"/>
              </w:rPr>
            </w:pPr>
            <w:r w:rsidRPr="00CC08D7">
              <w:rPr>
                <w:color w:val="000000"/>
                <w:sz w:val="20"/>
              </w:rPr>
              <w:t>MCHUGH</w:t>
            </w:r>
          </w:p>
        </w:tc>
        <w:tc>
          <w:tcPr>
            <w:tcW w:w="2126" w:type="dxa"/>
            <w:tcBorders>
              <w:top w:val="nil"/>
              <w:left w:val="nil"/>
              <w:bottom w:val="single" w:sz="4" w:space="0" w:color="auto"/>
              <w:right w:val="single" w:sz="4" w:space="0" w:color="auto"/>
            </w:tcBorders>
            <w:shd w:val="clear" w:color="auto" w:fill="auto"/>
            <w:noWrap/>
            <w:vAlign w:val="center"/>
          </w:tcPr>
          <w:p w14:paraId="7DBE8D6D" w14:textId="77777777" w:rsidR="00444A43" w:rsidRPr="00CC08D7" w:rsidRDefault="00444A43" w:rsidP="00106B6F">
            <w:pPr>
              <w:rPr>
                <w:color w:val="000000"/>
                <w:sz w:val="20"/>
                <w:lang w:eastAsia="en-AU"/>
              </w:rPr>
            </w:pPr>
            <w:r w:rsidRPr="00CC08D7">
              <w:rPr>
                <w:color w:val="000000"/>
                <w:sz w:val="20"/>
              </w:rPr>
              <w:t>HELEN</w:t>
            </w:r>
          </w:p>
        </w:tc>
        <w:tc>
          <w:tcPr>
            <w:tcW w:w="4308" w:type="dxa"/>
            <w:tcBorders>
              <w:top w:val="nil"/>
              <w:left w:val="nil"/>
              <w:bottom w:val="single" w:sz="4" w:space="0" w:color="auto"/>
              <w:right w:val="single" w:sz="4" w:space="0" w:color="auto"/>
            </w:tcBorders>
            <w:shd w:val="clear" w:color="auto" w:fill="auto"/>
            <w:noWrap/>
            <w:vAlign w:val="center"/>
          </w:tcPr>
          <w:p w14:paraId="12449878" w14:textId="77777777" w:rsidR="00444A43" w:rsidRPr="00CC08D7" w:rsidRDefault="00444A43" w:rsidP="00106B6F">
            <w:pPr>
              <w:rPr>
                <w:color w:val="000000"/>
                <w:sz w:val="20"/>
                <w:lang w:eastAsia="en-AU"/>
              </w:rPr>
            </w:pPr>
            <w:r w:rsidRPr="00CC08D7">
              <w:rPr>
                <w:color w:val="000000"/>
                <w:sz w:val="20"/>
              </w:rPr>
              <w:t>23 HILLEBRAND STREET</w:t>
            </w:r>
          </w:p>
        </w:tc>
        <w:tc>
          <w:tcPr>
            <w:tcW w:w="1867" w:type="dxa"/>
            <w:tcBorders>
              <w:top w:val="nil"/>
              <w:left w:val="nil"/>
              <w:bottom w:val="single" w:sz="4" w:space="0" w:color="auto"/>
              <w:right w:val="single" w:sz="4" w:space="0" w:color="auto"/>
            </w:tcBorders>
            <w:shd w:val="clear" w:color="auto" w:fill="auto"/>
            <w:noWrap/>
            <w:vAlign w:val="center"/>
          </w:tcPr>
          <w:p w14:paraId="6C99EF76" w14:textId="77777777" w:rsidR="00444A43" w:rsidRPr="00CC08D7" w:rsidRDefault="00444A43" w:rsidP="00106B6F">
            <w:pPr>
              <w:rPr>
                <w:color w:val="000000"/>
                <w:sz w:val="20"/>
                <w:lang w:eastAsia="en-AU"/>
              </w:rPr>
            </w:pPr>
            <w:r w:rsidRPr="00CC08D7">
              <w:rPr>
                <w:color w:val="000000"/>
                <w:sz w:val="20"/>
              </w:rPr>
              <w:t>PAGE</w:t>
            </w:r>
          </w:p>
        </w:tc>
        <w:tc>
          <w:tcPr>
            <w:tcW w:w="1559" w:type="dxa"/>
            <w:tcBorders>
              <w:top w:val="nil"/>
              <w:left w:val="nil"/>
              <w:bottom w:val="single" w:sz="4" w:space="0" w:color="auto"/>
              <w:right w:val="single" w:sz="4" w:space="0" w:color="auto"/>
            </w:tcBorders>
            <w:shd w:val="clear" w:color="auto" w:fill="auto"/>
            <w:noWrap/>
            <w:vAlign w:val="center"/>
          </w:tcPr>
          <w:p w14:paraId="688460B9" w14:textId="77777777" w:rsidR="00444A43" w:rsidRPr="00CC08D7" w:rsidRDefault="00444A43" w:rsidP="00106B6F">
            <w:pPr>
              <w:jc w:val="right"/>
              <w:rPr>
                <w:color w:val="000000"/>
                <w:sz w:val="20"/>
                <w:lang w:eastAsia="en-AU"/>
              </w:rPr>
            </w:pPr>
            <w:r w:rsidRPr="00CC08D7">
              <w:rPr>
                <w:color w:val="000000"/>
                <w:sz w:val="20"/>
              </w:rPr>
              <w:t>300.00</w:t>
            </w:r>
          </w:p>
        </w:tc>
      </w:tr>
      <w:tr w:rsidR="00444A43" w:rsidRPr="00CC08D7" w14:paraId="20A67EE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F3A566" w14:textId="77777777" w:rsidR="00444A43" w:rsidRPr="000D20CE" w:rsidRDefault="00444A43" w:rsidP="00106B6F">
            <w:pPr>
              <w:rPr>
                <w:color w:val="000000"/>
                <w:sz w:val="20"/>
                <w:lang w:eastAsia="en-AU"/>
              </w:rPr>
            </w:pPr>
            <w:r w:rsidRPr="000D20CE">
              <w:rPr>
                <w:sz w:val="22"/>
                <w:szCs w:val="22"/>
              </w:rPr>
              <w:t>106</w:t>
            </w:r>
          </w:p>
        </w:tc>
        <w:tc>
          <w:tcPr>
            <w:tcW w:w="3402" w:type="dxa"/>
            <w:tcBorders>
              <w:top w:val="nil"/>
              <w:left w:val="nil"/>
              <w:bottom w:val="single" w:sz="4" w:space="0" w:color="auto"/>
              <w:right w:val="single" w:sz="4" w:space="0" w:color="auto"/>
            </w:tcBorders>
            <w:shd w:val="clear" w:color="auto" w:fill="auto"/>
            <w:noWrap/>
            <w:vAlign w:val="center"/>
          </w:tcPr>
          <w:p w14:paraId="141D3F81" w14:textId="77777777" w:rsidR="00444A43" w:rsidRPr="00CC08D7" w:rsidRDefault="00444A43" w:rsidP="00106B6F">
            <w:pPr>
              <w:rPr>
                <w:color w:val="000000"/>
                <w:sz w:val="20"/>
                <w:lang w:eastAsia="en-AU"/>
              </w:rPr>
            </w:pPr>
            <w:r w:rsidRPr="00CC08D7">
              <w:rPr>
                <w:color w:val="000000"/>
                <w:sz w:val="20"/>
              </w:rPr>
              <w:t>MCKINNEY</w:t>
            </w:r>
          </w:p>
        </w:tc>
        <w:tc>
          <w:tcPr>
            <w:tcW w:w="2126" w:type="dxa"/>
            <w:tcBorders>
              <w:top w:val="nil"/>
              <w:left w:val="nil"/>
              <w:bottom w:val="single" w:sz="4" w:space="0" w:color="auto"/>
              <w:right w:val="single" w:sz="4" w:space="0" w:color="auto"/>
            </w:tcBorders>
            <w:shd w:val="clear" w:color="auto" w:fill="auto"/>
            <w:noWrap/>
            <w:vAlign w:val="center"/>
          </w:tcPr>
          <w:p w14:paraId="4119FEAC" w14:textId="77777777" w:rsidR="00444A43" w:rsidRPr="00CC08D7" w:rsidRDefault="00444A43" w:rsidP="00106B6F">
            <w:pPr>
              <w:rPr>
                <w:color w:val="000000"/>
                <w:sz w:val="20"/>
                <w:lang w:eastAsia="en-AU"/>
              </w:rPr>
            </w:pPr>
            <w:r w:rsidRPr="00CC08D7">
              <w:rPr>
                <w:color w:val="000000"/>
                <w:sz w:val="20"/>
              </w:rPr>
              <w:t>KERRI ANN</w:t>
            </w:r>
          </w:p>
        </w:tc>
        <w:tc>
          <w:tcPr>
            <w:tcW w:w="4308" w:type="dxa"/>
            <w:tcBorders>
              <w:top w:val="nil"/>
              <w:left w:val="nil"/>
              <w:bottom w:val="single" w:sz="4" w:space="0" w:color="auto"/>
              <w:right w:val="single" w:sz="4" w:space="0" w:color="auto"/>
            </w:tcBorders>
            <w:shd w:val="clear" w:color="auto" w:fill="auto"/>
            <w:noWrap/>
            <w:vAlign w:val="center"/>
          </w:tcPr>
          <w:p w14:paraId="1D4BD8EA" w14:textId="77777777" w:rsidR="00444A43" w:rsidRPr="00CC08D7" w:rsidRDefault="00444A43" w:rsidP="00106B6F">
            <w:pPr>
              <w:rPr>
                <w:color w:val="000000"/>
                <w:sz w:val="20"/>
                <w:lang w:eastAsia="en-AU"/>
              </w:rPr>
            </w:pPr>
            <w:r w:rsidRPr="00CC08D7">
              <w:rPr>
                <w:color w:val="000000"/>
                <w:sz w:val="20"/>
              </w:rPr>
              <w:t>219/75 ELIZABETH JOLLEY CRESCENT</w:t>
            </w:r>
          </w:p>
        </w:tc>
        <w:tc>
          <w:tcPr>
            <w:tcW w:w="1867" w:type="dxa"/>
            <w:tcBorders>
              <w:top w:val="nil"/>
              <w:left w:val="nil"/>
              <w:bottom w:val="single" w:sz="4" w:space="0" w:color="auto"/>
              <w:right w:val="single" w:sz="4" w:space="0" w:color="auto"/>
            </w:tcBorders>
            <w:shd w:val="clear" w:color="auto" w:fill="auto"/>
            <w:noWrap/>
            <w:vAlign w:val="center"/>
          </w:tcPr>
          <w:p w14:paraId="01CD46FA" w14:textId="77777777" w:rsidR="00444A43" w:rsidRPr="00CC08D7" w:rsidRDefault="00444A43" w:rsidP="00106B6F">
            <w:pPr>
              <w:rPr>
                <w:color w:val="000000"/>
                <w:sz w:val="20"/>
                <w:lang w:eastAsia="en-AU"/>
              </w:rPr>
            </w:pPr>
            <w:r w:rsidRPr="00CC08D7">
              <w:rPr>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3B28A09D" w14:textId="77777777" w:rsidR="00444A43" w:rsidRPr="00CC08D7" w:rsidRDefault="00444A43" w:rsidP="00106B6F">
            <w:pPr>
              <w:jc w:val="right"/>
              <w:rPr>
                <w:color w:val="000000"/>
                <w:sz w:val="20"/>
                <w:lang w:eastAsia="en-AU"/>
              </w:rPr>
            </w:pPr>
            <w:r w:rsidRPr="00CC08D7">
              <w:rPr>
                <w:color w:val="000000"/>
                <w:sz w:val="20"/>
              </w:rPr>
              <w:t>680.00</w:t>
            </w:r>
          </w:p>
        </w:tc>
      </w:tr>
      <w:tr w:rsidR="00444A43" w:rsidRPr="00CC08D7" w14:paraId="33A8BF5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E603D6A" w14:textId="77777777" w:rsidR="00444A43" w:rsidRPr="000D20CE" w:rsidRDefault="00444A43" w:rsidP="00106B6F">
            <w:pPr>
              <w:rPr>
                <w:color w:val="000000"/>
                <w:sz w:val="20"/>
                <w:lang w:eastAsia="en-AU"/>
              </w:rPr>
            </w:pPr>
            <w:r w:rsidRPr="000D20CE">
              <w:rPr>
                <w:sz w:val="22"/>
                <w:szCs w:val="22"/>
              </w:rPr>
              <w:t>107</w:t>
            </w:r>
          </w:p>
        </w:tc>
        <w:tc>
          <w:tcPr>
            <w:tcW w:w="3402" w:type="dxa"/>
            <w:tcBorders>
              <w:top w:val="nil"/>
              <w:left w:val="nil"/>
              <w:bottom w:val="single" w:sz="4" w:space="0" w:color="auto"/>
              <w:right w:val="single" w:sz="4" w:space="0" w:color="auto"/>
            </w:tcBorders>
            <w:shd w:val="clear" w:color="auto" w:fill="auto"/>
            <w:noWrap/>
            <w:vAlign w:val="center"/>
          </w:tcPr>
          <w:p w14:paraId="3D20D3E4" w14:textId="77777777" w:rsidR="00444A43" w:rsidRPr="00CC08D7" w:rsidRDefault="00444A43" w:rsidP="00106B6F">
            <w:pPr>
              <w:rPr>
                <w:color w:val="000000"/>
                <w:sz w:val="20"/>
                <w:lang w:eastAsia="en-AU"/>
              </w:rPr>
            </w:pPr>
            <w:r w:rsidRPr="00CC08D7">
              <w:rPr>
                <w:color w:val="000000"/>
                <w:sz w:val="20"/>
              </w:rPr>
              <w:t>MCLEAN</w:t>
            </w:r>
          </w:p>
        </w:tc>
        <w:tc>
          <w:tcPr>
            <w:tcW w:w="2126" w:type="dxa"/>
            <w:tcBorders>
              <w:top w:val="nil"/>
              <w:left w:val="nil"/>
              <w:bottom w:val="single" w:sz="4" w:space="0" w:color="auto"/>
              <w:right w:val="single" w:sz="4" w:space="0" w:color="auto"/>
            </w:tcBorders>
            <w:shd w:val="clear" w:color="auto" w:fill="auto"/>
            <w:noWrap/>
            <w:vAlign w:val="center"/>
          </w:tcPr>
          <w:p w14:paraId="2F6D9723" w14:textId="77777777" w:rsidR="00444A43" w:rsidRPr="00CC08D7" w:rsidRDefault="00444A43" w:rsidP="00106B6F">
            <w:pPr>
              <w:rPr>
                <w:color w:val="000000"/>
                <w:sz w:val="20"/>
                <w:lang w:eastAsia="en-AU"/>
              </w:rPr>
            </w:pPr>
            <w:r w:rsidRPr="00CC08D7">
              <w:rPr>
                <w:color w:val="000000"/>
                <w:sz w:val="20"/>
              </w:rPr>
              <w:t>STEPHEN</w:t>
            </w:r>
          </w:p>
        </w:tc>
        <w:tc>
          <w:tcPr>
            <w:tcW w:w="4308" w:type="dxa"/>
            <w:tcBorders>
              <w:top w:val="nil"/>
              <w:left w:val="nil"/>
              <w:bottom w:val="single" w:sz="4" w:space="0" w:color="auto"/>
              <w:right w:val="single" w:sz="4" w:space="0" w:color="auto"/>
            </w:tcBorders>
            <w:shd w:val="clear" w:color="auto" w:fill="auto"/>
            <w:noWrap/>
            <w:vAlign w:val="center"/>
          </w:tcPr>
          <w:p w14:paraId="1A4BF43B" w14:textId="77777777" w:rsidR="00444A43" w:rsidRPr="00CC08D7" w:rsidRDefault="00444A43" w:rsidP="00106B6F">
            <w:pPr>
              <w:rPr>
                <w:color w:val="000000"/>
                <w:sz w:val="20"/>
                <w:lang w:eastAsia="en-AU"/>
              </w:rPr>
            </w:pPr>
            <w:r w:rsidRPr="00CC08D7">
              <w:rPr>
                <w:color w:val="000000"/>
                <w:sz w:val="20"/>
              </w:rPr>
              <w:t>34 REVELEY CRESCENT</w:t>
            </w:r>
          </w:p>
        </w:tc>
        <w:tc>
          <w:tcPr>
            <w:tcW w:w="1867" w:type="dxa"/>
            <w:tcBorders>
              <w:top w:val="nil"/>
              <w:left w:val="nil"/>
              <w:bottom w:val="single" w:sz="4" w:space="0" w:color="auto"/>
              <w:right w:val="single" w:sz="4" w:space="0" w:color="auto"/>
            </w:tcBorders>
            <w:shd w:val="clear" w:color="auto" w:fill="auto"/>
            <w:noWrap/>
            <w:vAlign w:val="center"/>
          </w:tcPr>
          <w:p w14:paraId="6EE53F17" w14:textId="77777777" w:rsidR="00444A43" w:rsidRPr="00CC08D7" w:rsidRDefault="00444A43" w:rsidP="00106B6F">
            <w:pPr>
              <w:rPr>
                <w:color w:val="000000"/>
                <w:sz w:val="20"/>
                <w:lang w:eastAsia="en-AU"/>
              </w:rPr>
            </w:pPr>
            <w:r w:rsidRPr="00CC08D7">
              <w:rPr>
                <w:color w:val="000000"/>
                <w:sz w:val="20"/>
              </w:rPr>
              <w:t>STIRLING</w:t>
            </w:r>
          </w:p>
        </w:tc>
        <w:tc>
          <w:tcPr>
            <w:tcW w:w="1559" w:type="dxa"/>
            <w:tcBorders>
              <w:top w:val="nil"/>
              <w:left w:val="nil"/>
              <w:bottom w:val="single" w:sz="4" w:space="0" w:color="auto"/>
              <w:right w:val="single" w:sz="4" w:space="0" w:color="auto"/>
            </w:tcBorders>
            <w:shd w:val="clear" w:color="auto" w:fill="auto"/>
            <w:noWrap/>
            <w:vAlign w:val="center"/>
          </w:tcPr>
          <w:p w14:paraId="6BB25661" w14:textId="77777777" w:rsidR="00444A43" w:rsidRPr="00CC08D7" w:rsidRDefault="00444A43" w:rsidP="00106B6F">
            <w:pPr>
              <w:jc w:val="right"/>
              <w:rPr>
                <w:color w:val="000000"/>
                <w:sz w:val="20"/>
                <w:lang w:eastAsia="en-AU"/>
              </w:rPr>
            </w:pPr>
            <w:r w:rsidRPr="00CC08D7">
              <w:rPr>
                <w:color w:val="000000"/>
                <w:sz w:val="20"/>
              </w:rPr>
              <w:t>559.05</w:t>
            </w:r>
          </w:p>
        </w:tc>
      </w:tr>
      <w:tr w:rsidR="00444A43" w:rsidRPr="00CC08D7" w14:paraId="4D209DF7"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BC199C3" w14:textId="77777777" w:rsidR="00444A43" w:rsidRPr="000D20CE" w:rsidRDefault="00444A43" w:rsidP="00106B6F">
            <w:pPr>
              <w:rPr>
                <w:color w:val="000000"/>
                <w:sz w:val="20"/>
                <w:lang w:eastAsia="en-AU"/>
              </w:rPr>
            </w:pPr>
            <w:r w:rsidRPr="000D20CE">
              <w:rPr>
                <w:sz w:val="22"/>
                <w:szCs w:val="22"/>
              </w:rPr>
              <w:t>108</w:t>
            </w:r>
          </w:p>
        </w:tc>
        <w:tc>
          <w:tcPr>
            <w:tcW w:w="3402" w:type="dxa"/>
            <w:tcBorders>
              <w:top w:val="nil"/>
              <w:left w:val="nil"/>
              <w:bottom w:val="single" w:sz="4" w:space="0" w:color="auto"/>
              <w:right w:val="single" w:sz="4" w:space="0" w:color="auto"/>
            </w:tcBorders>
            <w:shd w:val="clear" w:color="auto" w:fill="auto"/>
            <w:noWrap/>
            <w:vAlign w:val="center"/>
          </w:tcPr>
          <w:p w14:paraId="7D34C546" w14:textId="77777777" w:rsidR="00444A43" w:rsidRPr="00CC08D7" w:rsidRDefault="00444A43" w:rsidP="00106B6F">
            <w:pPr>
              <w:rPr>
                <w:color w:val="000000"/>
                <w:sz w:val="20"/>
                <w:lang w:eastAsia="en-AU"/>
              </w:rPr>
            </w:pPr>
            <w:r w:rsidRPr="00CC08D7">
              <w:rPr>
                <w:color w:val="000000"/>
                <w:sz w:val="20"/>
              </w:rPr>
              <w:t>MENACHEMSON</w:t>
            </w:r>
          </w:p>
        </w:tc>
        <w:tc>
          <w:tcPr>
            <w:tcW w:w="2126" w:type="dxa"/>
            <w:tcBorders>
              <w:top w:val="nil"/>
              <w:left w:val="nil"/>
              <w:bottom w:val="single" w:sz="4" w:space="0" w:color="auto"/>
              <w:right w:val="single" w:sz="4" w:space="0" w:color="auto"/>
            </w:tcBorders>
            <w:shd w:val="clear" w:color="auto" w:fill="auto"/>
            <w:noWrap/>
            <w:vAlign w:val="center"/>
          </w:tcPr>
          <w:p w14:paraId="6C80FCF2" w14:textId="77777777" w:rsidR="00444A43" w:rsidRPr="00CC08D7" w:rsidRDefault="00444A43" w:rsidP="00106B6F">
            <w:pPr>
              <w:rPr>
                <w:color w:val="000000"/>
                <w:sz w:val="20"/>
                <w:lang w:eastAsia="en-AU"/>
              </w:rPr>
            </w:pPr>
            <w:r w:rsidRPr="00CC08D7">
              <w:rPr>
                <w:color w:val="000000"/>
                <w:sz w:val="20"/>
              </w:rPr>
              <w:t>DARREN</w:t>
            </w:r>
          </w:p>
        </w:tc>
        <w:tc>
          <w:tcPr>
            <w:tcW w:w="4308" w:type="dxa"/>
            <w:tcBorders>
              <w:top w:val="nil"/>
              <w:left w:val="nil"/>
              <w:bottom w:val="single" w:sz="4" w:space="0" w:color="auto"/>
              <w:right w:val="single" w:sz="4" w:space="0" w:color="auto"/>
            </w:tcBorders>
            <w:shd w:val="clear" w:color="auto" w:fill="auto"/>
            <w:noWrap/>
            <w:vAlign w:val="center"/>
          </w:tcPr>
          <w:p w14:paraId="2B74CD1F" w14:textId="77777777" w:rsidR="00444A43" w:rsidRPr="00CC08D7" w:rsidRDefault="00444A43" w:rsidP="00106B6F">
            <w:pPr>
              <w:rPr>
                <w:color w:val="000000"/>
                <w:sz w:val="20"/>
                <w:lang w:eastAsia="en-AU"/>
              </w:rPr>
            </w:pPr>
            <w:r w:rsidRPr="00CC08D7">
              <w:rPr>
                <w:color w:val="000000"/>
                <w:sz w:val="20"/>
              </w:rPr>
              <w:t>28/193 MOUAT STREET</w:t>
            </w:r>
          </w:p>
        </w:tc>
        <w:tc>
          <w:tcPr>
            <w:tcW w:w="1867" w:type="dxa"/>
            <w:tcBorders>
              <w:top w:val="nil"/>
              <w:left w:val="nil"/>
              <w:bottom w:val="single" w:sz="4" w:space="0" w:color="auto"/>
              <w:right w:val="single" w:sz="4" w:space="0" w:color="auto"/>
            </w:tcBorders>
            <w:shd w:val="clear" w:color="auto" w:fill="auto"/>
            <w:noWrap/>
            <w:vAlign w:val="center"/>
          </w:tcPr>
          <w:p w14:paraId="3AEDE5D2"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53966EAC" w14:textId="77777777" w:rsidR="00444A43" w:rsidRPr="00CC08D7" w:rsidRDefault="00444A43" w:rsidP="00106B6F">
            <w:pPr>
              <w:jc w:val="right"/>
              <w:rPr>
                <w:color w:val="000000"/>
                <w:sz w:val="20"/>
                <w:lang w:eastAsia="en-AU"/>
              </w:rPr>
            </w:pPr>
            <w:r w:rsidRPr="00CC08D7">
              <w:rPr>
                <w:color w:val="000000"/>
                <w:sz w:val="20"/>
              </w:rPr>
              <w:t>920.00</w:t>
            </w:r>
          </w:p>
        </w:tc>
      </w:tr>
      <w:tr w:rsidR="00444A43" w:rsidRPr="00CC08D7" w14:paraId="1F5FDCB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758F2A1" w14:textId="77777777" w:rsidR="00444A43" w:rsidRPr="000D20CE" w:rsidRDefault="00444A43" w:rsidP="00106B6F">
            <w:pPr>
              <w:rPr>
                <w:color w:val="000000"/>
                <w:sz w:val="20"/>
                <w:lang w:eastAsia="en-AU"/>
              </w:rPr>
            </w:pPr>
            <w:r w:rsidRPr="000D20CE">
              <w:rPr>
                <w:sz w:val="22"/>
                <w:szCs w:val="22"/>
              </w:rPr>
              <w:t>109</w:t>
            </w:r>
          </w:p>
        </w:tc>
        <w:tc>
          <w:tcPr>
            <w:tcW w:w="3402" w:type="dxa"/>
            <w:tcBorders>
              <w:top w:val="nil"/>
              <w:left w:val="nil"/>
              <w:bottom w:val="single" w:sz="4" w:space="0" w:color="auto"/>
              <w:right w:val="single" w:sz="4" w:space="0" w:color="auto"/>
            </w:tcBorders>
            <w:shd w:val="clear" w:color="auto" w:fill="auto"/>
            <w:noWrap/>
            <w:vAlign w:val="center"/>
          </w:tcPr>
          <w:p w14:paraId="2A610BE4" w14:textId="77777777" w:rsidR="00444A43" w:rsidRPr="00CC08D7" w:rsidRDefault="00444A43" w:rsidP="00106B6F">
            <w:pPr>
              <w:rPr>
                <w:color w:val="000000"/>
                <w:sz w:val="20"/>
                <w:lang w:eastAsia="en-AU"/>
              </w:rPr>
            </w:pPr>
            <w:r w:rsidRPr="00CC08D7">
              <w:rPr>
                <w:color w:val="000000"/>
                <w:sz w:val="20"/>
              </w:rPr>
              <w:t>MILLER</w:t>
            </w:r>
          </w:p>
        </w:tc>
        <w:tc>
          <w:tcPr>
            <w:tcW w:w="2126" w:type="dxa"/>
            <w:tcBorders>
              <w:top w:val="nil"/>
              <w:left w:val="nil"/>
              <w:bottom w:val="single" w:sz="4" w:space="0" w:color="auto"/>
              <w:right w:val="single" w:sz="4" w:space="0" w:color="auto"/>
            </w:tcBorders>
            <w:shd w:val="clear" w:color="auto" w:fill="auto"/>
            <w:noWrap/>
            <w:vAlign w:val="center"/>
          </w:tcPr>
          <w:p w14:paraId="6811F7FA" w14:textId="77777777" w:rsidR="00444A43" w:rsidRPr="00CC08D7" w:rsidRDefault="00444A43" w:rsidP="00106B6F">
            <w:pPr>
              <w:rPr>
                <w:color w:val="000000"/>
                <w:sz w:val="20"/>
                <w:lang w:eastAsia="en-AU"/>
              </w:rPr>
            </w:pPr>
            <w:r w:rsidRPr="00CC08D7">
              <w:rPr>
                <w:color w:val="000000"/>
                <w:sz w:val="20"/>
              </w:rPr>
              <w:t>CHRISTOPHER</w:t>
            </w:r>
          </w:p>
        </w:tc>
        <w:tc>
          <w:tcPr>
            <w:tcW w:w="4308" w:type="dxa"/>
            <w:tcBorders>
              <w:top w:val="nil"/>
              <w:left w:val="nil"/>
              <w:bottom w:val="single" w:sz="4" w:space="0" w:color="auto"/>
              <w:right w:val="single" w:sz="4" w:space="0" w:color="auto"/>
            </w:tcBorders>
            <w:shd w:val="clear" w:color="auto" w:fill="auto"/>
            <w:noWrap/>
            <w:vAlign w:val="center"/>
          </w:tcPr>
          <w:p w14:paraId="14631CF9" w14:textId="77777777" w:rsidR="00444A43" w:rsidRPr="00CC08D7" w:rsidRDefault="00444A43" w:rsidP="00106B6F">
            <w:pPr>
              <w:rPr>
                <w:color w:val="000000"/>
                <w:sz w:val="20"/>
                <w:lang w:eastAsia="en-AU"/>
              </w:rPr>
            </w:pPr>
            <w:r w:rsidRPr="00CC08D7">
              <w:rPr>
                <w:color w:val="000000"/>
                <w:sz w:val="20"/>
              </w:rPr>
              <w:t>43 MAUGHAN CRESCENT</w:t>
            </w:r>
          </w:p>
        </w:tc>
        <w:tc>
          <w:tcPr>
            <w:tcW w:w="1867" w:type="dxa"/>
            <w:tcBorders>
              <w:top w:val="nil"/>
              <w:left w:val="nil"/>
              <w:bottom w:val="single" w:sz="4" w:space="0" w:color="auto"/>
              <w:right w:val="single" w:sz="4" w:space="0" w:color="auto"/>
            </w:tcBorders>
            <w:shd w:val="clear" w:color="auto" w:fill="auto"/>
            <w:noWrap/>
            <w:vAlign w:val="center"/>
          </w:tcPr>
          <w:p w14:paraId="395B2631" w14:textId="77777777" w:rsidR="00444A43" w:rsidRPr="00CC08D7" w:rsidRDefault="00444A43" w:rsidP="00106B6F">
            <w:pPr>
              <w:rPr>
                <w:color w:val="000000"/>
                <w:sz w:val="20"/>
                <w:lang w:eastAsia="en-AU"/>
              </w:rPr>
            </w:pPr>
            <w:r w:rsidRPr="00CC08D7">
              <w:rPr>
                <w:color w:val="000000"/>
                <w:sz w:val="20"/>
              </w:rPr>
              <w:t>FADDEN</w:t>
            </w:r>
          </w:p>
        </w:tc>
        <w:tc>
          <w:tcPr>
            <w:tcW w:w="1559" w:type="dxa"/>
            <w:tcBorders>
              <w:top w:val="nil"/>
              <w:left w:val="nil"/>
              <w:bottom w:val="single" w:sz="4" w:space="0" w:color="auto"/>
              <w:right w:val="single" w:sz="4" w:space="0" w:color="auto"/>
            </w:tcBorders>
            <w:shd w:val="clear" w:color="auto" w:fill="auto"/>
            <w:noWrap/>
            <w:vAlign w:val="center"/>
          </w:tcPr>
          <w:p w14:paraId="78D5064E" w14:textId="77777777" w:rsidR="00444A43" w:rsidRPr="00CC08D7" w:rsidRDefault="00444A43" w:rsidP="00106B6F">
            <w:pPr>
              <w:jc w:val="right"/>
              <w:rPr>
                <w:color w:val="000000"/>
                <w:sz w:val="20"/>
                <w:lang w:eastAsia="en-AU"/>
              </w:rPr>
            </w:pPr>
            <w:r w:rsidRPr="00CC08D7">
              <w:rPr>
                <w:color w:val="000000"/>
                <w:sz w:val="20"/>
              </w:rPr>
              <w:t>1,092.11</w:t>
            </w:r>
          </w:p>
        </w:tc>
      </w:tr>
      <w:tr w:rsidR="00444A43" w:rsidRPr="00CC08D7" w14:paraId="53168EBA"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BA428FC" w14:textId="77777777" w:rsidR="00444A43" w:rsidRPr="000D20CE" w:rsidRDefault="00444A43" w:rsidP="00106B6F">
            <w:pPr>
              <w:rPr>
                <w:color w:val="000000"/>
                <w:sz w:val="20"/>
                <w:lang w:eastAsia="en-AU"/>
              </w:rPr>
            </w:pPr>
            <w:r w:rsidRPr="000D20CE">
              <w:rPr>
                <w:sz w:val="22"/>
                <w:szCs w:val="22"/>
              </w:rPr>
              <w:lastRenderedPageBreak/>
              <w:t>110</w:t>
            </w:r>
          </w:p>
        </w:tc>
        <w:tc>
          <w:tcPr>
            <w:tcW w:w="3402" w:type="dxa"/>
            <w:tcBorders>
              <w:top w:val="nil"/>
              <w:left w:val="nil"/>
              <w:bottom w:val="single" w:sz="4" w:space="0" w:color="auto"/>
              <w:right w:val="single" w:sz="4" w:space="0" w:color="auto"/>
            </w:tcBorders>
            <w:shd w:val="clear" w:color="auto" w:fill="auto"/>
            <w:noWrap/>
            <w:vAlign w:val="center"/>
          </w:tcPr>
          <w:p w14:paraId="23C51BB9" w14:textId="77777777" w:rsidR="00444A43" w:rsidRPr="00CC08D7" w:rsidRDefault="00444A43" w:rsidP="00106B6F">
            <w:pPr>
              <w:rPr>
                <w:color w:val="000000"/>
                <w:sz w:val="20"/>
                <w:lang w:eastAsia="en-AU"/>
              </w:rPr>
            </w:pPr>
            <w:r w:rsidRPr="00CC08D7">
              <w:rPr>
                <w:color w:val="000000"/>
                <w:sz w:val="20"/>
              </w:rPr>
              <w:t>MONTGOMERY</w:t>
            </w:r>
          </w:p>
        </w:tc>
        <w:tc>
          <w:tcPr>
            <w:tcW w:w="2126" w:type="dxa"/>
            <w:tcBorders>
              <w:top w:val="nil"/>
              <w:left w:val="nil"/>
              <w:bottom w:val="single" w:sz="4" w:space="0" w:color="auto"/>
              <w:right w:val="single" w:sz="4" w:space="0" w:color="auto"/>
            </w:tcBorders>
            <w:shd w:val="clear" w:color="auto" w:fill="auto"/>
            <w:noWrap/>
            <w:vAlign w:val="center"/>
          </w:tcPr>
          <w:p w14:paraId="5BC54951" w14:textId="77777777" w:rsidR="00444A43" w:rsidRPr="00CC08D7" w:rsidRDefault="00444A43" w:rsidP="00106B6F">
            <w:pPr>
              <w:rPr>
                <w:color w:val="000000"/>
                <w:sz w:val="20"/>
                <w:lang w:eastAsia="en-AU"/>
              </w:rPr>
            </w:pPr>
            <w:r w:rsidRPr="00CC08D7">
              <w:rPr>
                <w:color w:val="000000"/>
                <w:sz w:val="20"/>
              </w:rPr>
              <w:t>STEPHEN</w:t>
            </w:r>
          </w:p>
        </w:tc>
        <w:tc>
          <w:tcPr>
            <w:tcW w:w="4308" w:type="dxa"/>
            <w:tcBorders>
              <w:top w:val="nil"/>
              <w:left w:val="nil"/>
              <w:bottom w:val="single" w:sz="4" w:space="0" w:color="auto"/>
              <w:right w:val="single" w:sz="4" w:space="0" w:color="auto"/>
            </w:tcBorders>
            <w:shd w:val="clear" w:color="auto" w:fill="auto"/>
            <w:noWrap/>
            <w:vAlign w:val="center"/>
          </w:tcPr>
          <w:p w14:paraId="3A9AA2B6" w14:textId="77777777" w:rsidR="00444A43" w:rsidRPr="00CC08D7" w:rsidRDefault="00444A43" w:rsidP="00106B6F">
            <w:pPr>
              <w:rPr>
                <w:color w:val="000000"/>
                <w:sz w:val="20"/>
                <w:lang w:eastAsia="en-AU"/>
              </w:rPr>
            </w:pPr>
            <w:r w:rsidRPr="00CC08D7">
              <w:rPr>
                <w:color w:val="000000"/>
                <w:sz w:val="20"/>
              </w:rPr>
              <w:t>98 CAPTAIN COOK CRESCENT</w:t>
            </w:r>
          </w:p>
        </w:tc>
        <w:tc>
          <w:tcPr>
            <w:tcW w:w="1867" w:type="dxa"/>
            <w:tcBorders>
              <w:top w:val="nil"/>
              <w:left w:val="nil"/>
              <w:bottom w:val="single" w:sz="4" w:space="0" w:color="auto"/>
              <w:right w:val="single" w:sz="4" w:space="0" w:color="auto"/>
            </w:tcBorders>
            <w:shd w:val="clear" w:color="auto" w:fill="auto"/>
            <w:noWrap/>
            <w:vAlign w:val="center"/>
          </w:tcPr>
          <w:p w14:paraId="5960E460" w14:textId="77777777" w:rsidR="00444A43" w:rsidRPr="00CC08D7" w:rsidRDefault="00444A43" w:rsidP="00106B6F">
            <w:pPr>
              <w:rPr>
                <w:color w:val="000000"/>
                <w:sz w:val="20"/>
                <w:lang w:eastAsia="en-AU"/>
              </w:rPr>
            </w:pPr>
            <w:r w:rsidRPr="00CC08D7">
              <w:rPr>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752622EB" w14:textId="77777777" w:rsidR="00444A43" w:rsidRPr="00CC08D7" w:rsidRDefault="00444A43" w:rsidP="00106B6F">
            <w:pPr>
              <w:jc w:val="right"/>
              <w:rPr>
                <w:color w:val="000000"/>
                <w:sz w:val="20"/>
                <w:lang w:eastAsia="en-AU"/>
              </w:rPr>
            </w:pPr>
            <w:r w:rsidRPr="00CC08D7">
              <w:rPr>
                <w:color w:val="000000"/>
                <w:sz w:val="20"/>
              </w:rPr>
              <w:t>35.08</w:t>
            </w:r>
          </w:p>
        </w:tc>
      </w:tr>
      <w:tr w:rsidR="00444A43" w:rsidRPr="00CC08D7" w14:paraId="4CF7908A"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36E4B11" w14:textId="77777777" w:rsidR="00444A43" w:rsidRPr="000D20CE" w:rsidRDefault="00444A43" w:rsidP="00106B6F">
            <w:pPr>
              <w:rPr>
                <w:color w:val="000000"/>
                <w:sz w:val="20"/>
                <w:lang w:eastAsia="en-AU"/>
              </w:rPr>
            </w:pPr>
            <w:r w:rsidRPr="000D20CE">
              <w:rPr>
                <w:sz w:val="22"/>
                <w:szCs w:val="22"/>
              </w:rPr>
              <w:t>111</w:t>
            </w:r>
          </w:p>
        </w:tc>
        <w:tc>
          <w:tcPr>
            <w:tcW w:w="3402" w:type="dxa"/>
            <w:tcBorders>
              <w:top w:val="nil"/>
              <w:left w:val="nil"/>
              <w:bottom w:val="single" w:sz="4" w:space="0" w:color="auto"/>
              <w:right w:val="single" w:sz="4" w:space="0" w:color="auto"/>
            </w:tcBorders>
            <w:shd w:val="clear" w:color="auto" w:fill="auto"/>
            <w:noWrap/>
            <w:vAlign w:val="center"/>
          </w:tcPr>
          <w:p w14:paraId="59428851" w14:textId="77777777" w:rsidR="00444A43" w:rsidRPr="00CC08D7" w:rsidRDefault="00444A43" w:rsidP="00106B6F">
            <w:pPr>
              <w:rPr>
                <w:color w:val="000000"/>
                <w:sz w:val="20"/>
                <w:lang w:eastAsia="en-AU"/>
              </w:rPr>
            </w:pPr>
            <w:r w:rsidRPr="00CC08D7">
              <w:rPr>
                <w:color w:val="000000"/>
                <w:sz w:val="20"/>
              </w:rPr>
              <w:t>MOORE</w:t>
            </w:r>
          </w:p>
        </w:tc>
        <w:tc>
          <w:tcPr>
            <w:tcW w:w="2126" w:type="dxa"/>
            <w:tcBorders>
              <w:top w:val="nil"/>
              <w:left w:val="nil"/>
              <w:bottom w:val="single" w:sz="4" w:space="0" w:color="auto"/>
              <w:right w:val="single" w:sz="4" w:space="0" w:color="auto"/>
            </w:tcBorders>
            <w:shd w:val="clear" w:color="auto" w:fill="auto"/>
            <w:noWrap/>
            <w:vAlign w:val="center"/>
          </w:tcPr>
          <w:p w14:paraId="68746DA8" w14:textId="77777777" w:rsidR="00444A43" w:rsidRPr="00CC08D7" w:rsidRDefault="00444A43" w:rsidP="00106B6F">
            <w:pPr>
              <w:rPr>
                <w:color w:val="000000"/>
                <w:sz w:val="20"/>
                <w:lang w:eastAsia="en-AU"/>
              </w:rPr>
            </w:pPr>
            <w:r w:rsidRPr="00CC08D7">
              <w:rPr>
                <w:color w:val="000000"/>
                <w:sz w:val="20"/>
              </w:rPr>
              <w:t>FREDERICK</w:t>
            </w:r>
          </w:p>
        </w:tc>
        <w:tc>
          <w:tcPr>
            <w:tcW w:w="4308" w:type="dxa"/>
            <w:tcBorders>
              <w:top w:val="nil"/>
              <w:left w:val="nil"/>
              <w:bottom w:val="single" w:sz="4" w:space="0" w:color="auto"/>
              <w:right w:val="single" w:sz="4" w:space="0" w:color="auto"/>
            </w:tcBorders>
            <w:shd w:val="clear" w:color="auto" w:fill="auto"/>
            <w:noWrap/>
            <w:vAlign w:val="center"/>
          </w:tcPr>
          <w:p w14:paraId="559FA4E4" w14:textId="77777777" w:rsidR="00444A43" w:rsidRPr="00CC08D7" w:rsidRDefault="00444A43" w:rsidP="00106B6F">
            <w:pPr>
              <w:rPr>
                <w:color w:val="000000"/>
                <w:sz w:val="20"/>
                <w:lang w:eastAsia="en-AU"/>
              </w:rPr>
            </w:pPr>
            <w:r w:rsidRPr="00CC08D7">
              <w:rPr>
                <w:color w:val="000000"/>
                <w:sz w:val="20"/>
              </w:rPr>
              <w:t>53 GAIRDNER CIRCUIT</w:t>
            </w:r>
          </w:p>
        </w:tc>
        <w:tc>
          <w:tcPr>
            <w:tcW w:w="1867" w:type="dxa"/>
            <w:tcBorders>
              <w:top w:val="nil"/>
              <w:left w:val="nil"/>
              <w:bottom w:val="single" w:sz="4" w:space="0" w:color="auto"/>
              <w:right w:val="single" w:sz="4" w:space="0" w:color="auto"/>
            </w:tcBorders>
            <w:shd w:val="clear" w:color="auto" w:fill="auto"/>
            <w:noWrap/>
            <w:vAlign w:val="center"/>
          </w:tcPr>
          <w:p w14:paraId="68859704" w14:textId="77777777" w:rsidR="00444A43" w:rsidRPr="00CC08D7" w:rsidRDefault="00444A43" w:rsidP="00106B6F">
            <w:pPr>
              <w:rPr>
                <w:color w:val="000000"/>
                <w:sz w:val="20"/>
                <w:lang w:eastAsia="en-AU"/>
              </w:rPr>
            </w:pPr>
            <w:r w:rsidRPr="00CC08D7">
              <w:rPr>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67FF6CA3" w14:textId="77777777" w:rsidR="00444A43" w:rsidRPr="00CC08D7" w:rsidRDefault="00444A43" w:rsidP="00106B6F">
            <w:pPr>
              <w:jc w:val="right"/>
              <w:rPr>
                <w:color w:val="000000"/>
                <w:sz w:val="20"/>
                <w:lang w:eastAsia="en-AU"/>
              </w:rPr>
            </w:pPr>
            <w:r w:rsidRPr="00CC08D7">
              <w:rPr>
                <w:color w:val="000000"/>
                <w:sz w:val="20"/>
              </w:rPr>
              <w:t>700.00</w:t>
            </w:r>
          </w:p>
        </w:tc>
      </w:tr>
      <w:tr w:rsidR="00444A43" w:rsidRPr="00CC08D7" w14:paraId="17BA958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070EA7A" w14:textId="77777777" w:rsidR="00444A43" w:rsidRPr="000D20CE" w:rsidRDefault="00444A43" w:rsidP="00106B6F">
            <w:pPr>
              <w:rPr>
                <w:color w:val="000000"/>
                <w:sz w:val="20"/>
                <w:lang w:eastAsia="en-AU"/>
              </w:rPr>
            </w:pPr>
            <w:r w:rsidRPr="000D20CE">
              <w:rPr>
                <w:sz w:val="22"/>
                <w:szCs w:val="22"/>
              </w:rPr>
              <w:t>112</w:t>
            </w:r>
          </w:p>
        </w:tc>
        <w:tc>
          <w:tcPr>
            <w:tcW w:w="3402" w:type="dxa"/>
            <w:tcBorders>
              <w:top w:val="nil"/>
              <w:left w:val="nil"/>
              <w:bottom w:val="single" w:sz="4" w:space="0" w:color="auto"/>
              <w:right w:val="single" w:sz="4" w:space="0" w:color="auto"/>
            </w:tcBorders>
            <w:shd w:val="clear" w:color="auto" w:fill="auto"/>
            <w:noWrap/>
            <w:vAlign w:val="center"/>
          </w:tcPr>
          <w:p w14:paraId="16E03D30" w14:textId="77777777" w:rsidR="00444A43" w:rsidRPr="00CC08D7" w:rsidRDefault="00444A43" w:rsidP="00106B6F">
            <w:pPr>
              <w:rPr>
                <w:color w:val="000000"/>
                <w:sz w:val="20"/>
                <w:lang w:eastAsia="en-AU"/>
              </w:rPr>
            </w:pPr>
            <w:r w:rsidRPr="00CC08D7">
              <w:rPr>
                <w:color w:val="000000"/>
                <w:sz w:val="20"/>
              </w:rPr>
              <w:t>MOUMOURIS</w:t>
            </w:r>
          </w:p>
        </w:tc>
        <w:tc>
          <w:tcPr>
            <w:tcW w:w="2126" w:type="dxa"/>
            <w:tcBorders>
              <w:top w:val="nil"/>
              <w:left w:val="nil"/>
              <w:bottom w:val="single" w:sz="4" w:space="0" w:color="auto"/>
              <w:right w:val="single" w:sz="4" w:space="0" w:color="auto"/>
            </w:tcBorders>
            <w:shd w:val="clear" w:color="auto" w:fill="auto"/>
            <w:noWrap/>
            <w:vAlign w:val="center"/>
          </w:tcPr>
          <w:p w14:paraId="33981F5F" w14:textId="77777777" w:rsidR="00444A43" w:rsidRPr="00CC08D7" w:rsidRDefault="00444A43" w:rsidP="00106B6F">
            <w:pPr>
              <w:rPr>
                <w:color w:val="000000"/>
                <w:sz w:val="20"/>
                <w:lang w:eastAsia="en-AU"/>
              </w:rPr>
            </w:pPr>
            <w:r w:rsidRPr="00CC08D7">
              <w:rPr>
                <w:color w:val="000000"/>
                <w:sz w:val="20"/>
              </w:rPr>
              <w:t>MARIA</w:t>
            </w:r>
          </w:p>
        </w:tc>
        <w:tc>
          <w:tcPr>
            <w:tcW w:w="4308" w:type="dxa"/>
            <w:tcBorders>
              <w:top w:val="nil"/>
              <w:left w:val="nil"/>
              <w:bottom w:val="single" w:sz="4" w:space="0" w:color="auto"/>
              <w:right w:val="single" w:sz="4" w:space="0" w:color="auto"/>
            </w:tcBorders>
            <w:shd w:val="clear" w:color="auto" w:fill="auto"/>
            <w:noWrap/>
            <w:vAlign w:val="center"/>
          </w:tcPr>
          <w:p w14:paraId="6DF85D8B" w14:textId="77777777" w:rsidR="00444A43" w:rsidRPr="00CC08D7" w:rsidRDefault="00444A43" w:rsidP="00106B6F">
            <w:pPr>
              <w:rPr>
                <w:color w:val="000000"/>
                <w:sz w:val="20"/>
                <w:lang w:eastAsia="en-AU"/>
              </w:rPr>
            </w:pPr>
            <w:r w:rsidRPr="00CC08D7">
              <w:rPr>
                <w:color w:val="000000"/>
                <w:sz w:val="20"/>
              </w:rPr>
              <w:t>302/80 CHANDLER STREET</w:t>
            </w:r>
          </w:p>
        </w:tc>
        <w:tc>
          <w:tcPr>
            <w:tcW w:w="1867" w:type="dxa"/>
            <w:tcBorders>
              <w:top w:val="nil"/>
              <w:left w:val="nil"/>
              <w:bottom w:val="single" w:sz="4" w:space="0" w:color="auto"/>
              <w:right w:val="single" w:sz="4" w:space="0" w:color="auto"/>
            </w:tcBorders>
            <w:shd w:val="clear" w:color="auto" w:fill="auto"/>
            <w:noWrap/>
            <w:vAlign w:val="center"/>
          </w:tcPr>
          <w:p w14:paraId="6C299C1F" w14:textId="77777777" w:rsidR="00444A43" w:rsidRPr="00CC08D7" w:rsidRDefault="00444A43" w:rsidP="00106B6F">
            <w:pPr>
              <w:rPr>
                <w:color w:val="000000"/>
                <w:sz w:val="20"/>
                <w:lang w:eastAsia="en-AU"/>
              </w:rPr>
            </w:pPr>
            <w:r w:rsidRPr="00CC08D7">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13575091" w14:textId="77777777" w:rsidR="00444A43" w:rsidRPr="00CC08D7" w:rsidRDefault="00444A43" w:rsidP="00106B6F">
            <w:pPr>
              <w:jc w:val="right"/>
              <w:rPr>
                <w:color w:val="000000"/>
                <w:sz w:val="20"/>
                <w:lang w:eastAsia="en-AU"/>
              </w:rPr>
            </w:pPr>
            <w:r w:rsidRPr="00CC08D7">
              <w:rPr>
                <w:color w:val="000000"/>
                <w:sz w:val="20"/>
              </w:rPr>
              <w:t>120.00</w:t>
            </w:r>
          </w:p>
        </w:tc>
      </w:tr>
      <w:tr w:rsidR="00444A43" w:rsidRPr="00CC08D7" w14:paraId="30B2773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C07477D" w14:textId="77777777" w:rsidR="00444A43" w:rsidRPr="000D20CE" w:rsidRDefault="00444A43" w:rsidP="00106B6F">
            <w:pPr>
              <w:rPr>
                <w:color w:val="000000"/>
                <w:sz w:val="20"/>
                <w:lang w:eastAsia="en-AU"/>
              </w:rPr>
            </w:pPr>
            <w:r w:rsidRPr="000D20CE">
              <w:rPr>
                <w:sz w:val="22"/>
                <w:szCs w:val="22"/>
              </w:rPr>
              <w:t>113</w:t>
            </w:r>
          </w:p>
        </w:tc>
        <w:tc>
          <w:tcPr>
            <w:tcW w:w="3402" w:type="dxa"/>
            <w:tcBorders>
              <w:top w:val="nil"/>
              <w:left w:val="nil"/>
              <w:bottom w:val="single" w:sz="4" w:space="0" w:color="auto"/>
              <w:right w:val="single" w:sz="4" w:space="0" w:color="auto"/>
            </w:tcBorders>
            <w:shd w:val="clear" w:color="auto" w:fill="auto"/>
            <w:noWrap/>
            <w:vAlign w:val="center"/>
          </w:tcPr>
          <w:p w14:paraId="6E4E7261" w14:textId="77777777" w:rsidR="00444A43" w:rsidRPr="00CC08D7" w:rsidRDefault="00444A43" w:rsidP="00106B6F">
            <w:pPr>
              <w:rPr>
                <w:color w:val="000000"/>
                <w:sz w:val="20"/>
                <w:lang w:eastAsia="en-AU"/>
              </w:rPr>
            </w:pPr>
            <w:r w:rsidRPr="00CC08D7">
              <w:rPr>
                <w:color w:val="000000"/>
                <w:sz w:val="20"/>
              </w:rPr>
              <w:t>MOXEY</w:t>
            </w:r>
          </w:p>
        </w:tc>
        <w:tc>
          <w:tcPr>
            <w:tcW w:w="2126" w:type="dxa"/>
            <w:tcBorders>
              <w:top w:val="nil"/>
              <w:left w:val="nil"/>
              <w:bottom w:val="single" w:sz="4" w:space="0" w:color="auto"/>
              <w:right w:val="single" w:sz="4" w:space="0" w:color="auto"/>
            </w:tcBorders>
            <w:shd w:val="clear" w:color="auto" w:fill="auto"/>
            <w:noWrap/>
            <w:vAlign w:val="center"/>
          </w:tcPr>
          <w:p w14:paraId="5286E9B3" w14:textId="77777777" w:rsidR="00444A43" w:rsidRPr="00CC08D7" w:rsidRDefault="00444A43" w:rsidP="00106B6F">
            <w:pPr>
              <w:rPr>
                <w:color w:val="000000"/>
                <w:sz w:val="20"/>
                <w:lang w:eastAsia="en-AU"/>
              </w:rPr>
            </w:pPr>
            <w:r w:rsidRPr="00CC08D7">
              <w:rPr>
                <w:color w:val="000000"/>
                <w:sz w:val="20"/>
              </w:rPr>
              <w:t>ALAN</w:t>
            </w:r>
          </w:p>
        </w:tc>
        <w:tc>
          <w:tcPr>
            <w:tcW w:w="4308" w:type="dxa"/>
            <w:tcBorders>
              <w:top w:val="nil"/>
              <w:left w:val="nil"/>
              <w:bottom w:val="single" w:sz="4" w:space="0" w:color="auto"/>
              <w:right w:val="single" w:sz="4" w:space="0" w:color="auto"/>
            </w:tcBorders>
            <w:shd w:val="clear" w:color="auto" w:fill="auto"/>
            <w:noWrap/>
            <w:vAlign w:val="center"/>
          </w:tcPr>
          <w:p w14:paraId="1CC0589D" w14:textId="77777777" w:rsidR="00444A43" w:rsidRPr="00CC08D7" w:rsidRDefault="00444A43" w:rsidP="00106B6F">
            <w:pPr>
              <w:rPr>
                <w:color w:val="000000"/>
                <w:sz w:val="20"/>
                <w:lang w:eastAsia="en-AU"/>
              </w:rPr>
            </w:pPr>
            <w:r w:rsidRPr="00CC08D7">
              <w:rPr>
                <w:color w:val="000000"/>
                <w:sz w:val="20"/>
              </w:rPr>
              <w:t>57 UNAIPON AVENUE</w:t>
            </w:r>
          </w:p>
        </w:tc>
        <w:tc>
          <w:tcPr>
            <w:tcW w:w="1867" w:type="dxa"/>
            <w:tcBorders>
              <w:top w:val="nil"/>
              <w:left w:val="nil"/>
              <w:bottom w:val="single" w:sz="4" w:space="0" w:color="auto"/>
              <w:right w:val="single" w:sz="4" w:space="0" w:color="auto"/>
            </w:tcBorders>
            <w:shd w:val="clear" w:color="auto" w:fill="auto"/>
            <w:noWrap/>
            <w:vAlign w:val="center"/>
          </w:tcPr>
          <w:p w14:paraId="1A1437AF" w14:textId="77777777" w:rsidR="00444A43" w:rsidRPr="00CC08D7" w:rsidRDefault="00444A43" w:rsidP="00106B6F">
            <w:pPr>
              <w:rPr>
                <w:color w:val="000000"/>
                <w:sz w:val="20"/>
                <w:lang w:eastAsia="en-AU"/>
              </w:rPr>
            </w:pPr>
            <w:r w:rsidRPr="00CC08D7">
              <w:rPr>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14A8F457" w14:textId="77777777" w:rsidR="00444A43" w:rsidRPr="00CC08D7" w:rsidRDefault="00444A43" w:rsidP="00106B6F">
            <w:pPr>
              <w:jc w:val="right"/>
              <w:rPr>
                <w:color w:val="000000"/>
                <w:sz w:val="20"/>
                <w:lang w:eastAsia="en-AU"/>
              </w:rPr>
            </w:pPr>
            <w:r w:rsidRPr="00CC08D7">
              <w:rPr>
                <w:color w:val="000000"/>
                <w:sz w:val="20"/>
              </w:rPr>
              <w:t>600.00</w:t>
            </w:r>
          </w:p>
        </w:tc>
      </w:tr>
      <w:tr w:rsidR="00444A43" w:rsidRPr="00CC08D7" w14:paraId="27A7971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932E26" w14:textId="77777777" w:rsidR="00444A43" w:rsidRPr="000D20CE" w:rsidRDefault="00444A43" w:rsidP="00106B6F">
            <w:pPr>
              <w:rPr>
                <w:color w:val="000000"/>
                <w:sz w:val="20"/>
                <w:lang w:eastAsia="en-AU"/>
              </w:rPr>
            </w:pPr>
            <w:r w:rsidRPr="000D20CE">
              <w:rPr>
                <w:sz w:val="22"/>
                <w:szCs w:val="22"/>
              </w:rPr>
              <w:t>114</w:t>
            </w:r>
          </w:p>
        </w:tc>
        <w:tc>
          <w:tcPr>
            <w:tcW w:w="3402" w:type="dxa"/>
            <w:tcBorders>
              <w:top w:val="nil"/>
              <w:left w:val="nil"/>
              <w:bottom w:val="single" w:sz="4" w:space="0" w:color="auto"/>
              <w:right w:val="single" w:sz="4" w:space="0" w:color="auto"/>
            </w:tcBorders>
            <w:shd w:val="clear" w:color="auto" w:fill="auto"/>
            <w:noWrap/>
            <w:vAlign w:val="center"/>
          </w:tcPr>
          <w:p w14:paraId="2E5E4D1C" w14:textId="77777777" w:rsidR="00444A43" w:rsidRPr="00CC08D7" w:rsidRDefault="00444A43" w:rsidP="00106B6F">
            <w:pPr>
              <w:rPr>
                <w:color w:val="000000"/>
                <w:sz w:val="20"/>
                <w:lang w:eastAsia="en-AU"/>
              </w:rPr>
            </w:pPr>
            <w:r w:rsidRPr="00CC08D7">
              <w:rPr>
                <w:color w:val="000000"/>
                <w:sz w:val="20"/>
              </w:rPr>
              <w:t>MUKHIN</w:t>
            </w:r>
          </w:p>
        </w:tc>
        <w:tc>
          <w:tcPr>
            <w:tcW w:w="2126" w:type="dxa"/>
            <w:tcBorders>
              <w:top w:val="nil"/>
              <w:left w:val="nil"/>
              <w:bottom w:val="single" w:sz="4" w:space="0" w:color="auto"/>
              <w:right w:val="single" w:sz="4" w:space="0" w:color="auto"/>
            </w:tcBorders>
            <w:shd w:val="clear" w:color="auto" w:fill="auto"/>
            <w:noWrap/>
            <w:vAlign w:val="center"/>
          </w:tcPr>
          <w:p w14:paraId="72C0F4D3" w14:textId="77777777" w:rsidR="00444A43" w:rsidRPr="00CC08D7" w:rsidRDefault="00444A43" w:rsidP="00106B6F">
            <w:pPr>
              <w:rPr>
                <w:color w:val="000000"/>
                <w:sz w:val="20"/>
                <w:lang w:eastAsia="en-AU"/>
              </w:rPr>
            </w:pPr>
            <w:r w:rsidRPr="00CC08D7">
              <w:rPr>
                <w:color w:val="000000"/>
                <w:sz w:val="20"/>
              </w:rPr>
              <w:t>ALEXEY</w:t>
            </w:r>
          </w:p>
        </w:tc>
        <w:tc>
          <w:tcPr>
            <w:tcW w:w="4308" w:type="dxa"/>
            <w:tcBorders>
              <w:top w:val="nil"/>
              <w:left w:val="nil"/>
              <w:bottom w:val="single" w:sz="4" w:space="0" w:color="auto"/>
              <w:right w:val="single" w:sz="4" w:space="0" w:color="auto"/>
            </w:tcBorders>
            <w:shd w:val="clear" w:color="auto" w:fill="auto"/>
            <w:noWrap/>
            <w:vAlign w:val="center"/>
          </w:tcPr>
          <w:p w14:paraId="6F7D31B2" w14:textId="77777777" w:rsidR="00444A43" w:rsidRPr="00CC08D7" w:rsidRDefault="00444A43" w:rsidP="00106B6F">
            <w:pPr>
              <w:rPr>
                <w:color w:val="000000"/>
                <w:sz w:val="20"/>
                <w:lang w:eastAsia="en-AU"/>
              </w:rPr>
            </w:pPr>
            <w:r w:rsidRPr="00CC08D7">
              <w:rPr>
                <w:color w:val="000000"/>
                <w:sz w:val="20"/>
              </w:rPr>
              <w:t>113/15 JOHN CLELAND CRESCENT</w:t>
            </w:r>
          </w:p>
        </w:tc>
        <w:tc>
          <w:tcPr>
            <w:tcW w:w="1867" w:type="dxa"/>
            <w:tcBorders>
              <w:top w:val="nil"/>
              <w:left w:val="nil"/>
              <w:bottom w:val="single" w:sz="4" w:space="0" w:color="auto"/>
              <w:right w:val="single" w:sz="4" w:space="0" w:color="auto"/>
            </w:tcBorders>
            <w:shd w:val="clear" w:color="auto" w:fill="auto"/>
            <w:noWrap/>
            <w:vAlign w:val="center"/>
          </w:tcPr>
          <w:p w14:paraId="30E85AFF" w14:textId="77777777" w:rsidR="00444A43" w:rsidRPr="00CC08D7" w:rsidRDefault="00444A43" w:rsidP="00106B6F">
            <w:pPr>
              <w:rPr>
                <w:color w:val="000000"/>
                <w:sz w:val="20"/>
                <w:lang w:eastAsia="en-AU"/>
              </w:rPr>
            </w:pPr>
            <w:r w:rsidRPr="00CC08D7">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5CF7C0AD" w14:textId="77777777" w:rsidR="00444A43" w:rsidRPr="00CC08D7" w:rsidRDefault="00444A43" w:rsidP="00106B6F">
            <w:pPr>
              <w:jc w:val="right"/>
              <w:rPr>
                <w:color w:val="000000"/>
                <w:sz w:val="20"/>
                <w:lang w:eastAsia="en-AU"/>
              </w:rPr>
            </w:pPr>
            <w:r w:rsidRPr="00CC08D7">
              <w:rPr>
                <w:color w:val="000000"/>
                <w:sz w:val="20"/>
              </w:rPr>
              <w:t>177.50</w:t>
            </w:r>
          </w:p>
        </w:tc>
      </w:tr>
      <w:tr w:rsidR="00444A43" w:rsidRPr="00CC08D7" w14:paraId="0BA77802"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35C6349" w14:textId="77777777" w:rsidR="00444A43" w:rsidRPr="000D20CE" w:rsidRDefault="00444A43" w:rsidP="00106B6F">
            <w:pPr>
              <w:rPr>
                <w:color w:val="000000"/>
                <w:sz w:val="20"/>
                <w:lang w:eastAsia="en-AU"/>
              </w:rPr>
            </w:pPr>
            <w:r w:rsidRPr="000D20CE">
              <w:rPr>
                <w:sz w:val="22"/>
                <w:szCs w:val="22"/>
              </w:rPr>
              <w:t>115</w:t>
            </w:r>
          </w:p>
        </w:tc>
        <w:tc>
          <w:tcPr>
            <w:tcW w:w="3402" w:type="dxa"/>
            <w:tcBorders>
              <w:top w:val="nil"/>
              <w:left w:val="nil"/>
              <w:bottom w:val="single" w:sz="4" w:space="0" w:color="auto"/>
              <w:right w:val="single" w:sz="4" w:space="0" w:color="auto"/>
            </w:tcBorders>
            <w:shd w:val="clear" w:color="auto" w:fill="auto"/>
            <w:noWrap/>
            <w:vAlign w:val="center"/>
          </w:tcPr>
          <w:p w14:paraId="6A59D31D" w14:textId="77777777" w:rsidR="00444A43" w:rsidRPr="00CC08D7" w:rsidRDefault="00444A43" w:rsidP="00106B6F">
            <w:pPr>
              <w:rPr>
                <w:color w:val="000000"/>
                <w:sz w:val="20"/>
                <w:lang w:eastAsia="en-AU"/>
              </w:rPr>
            </w:pPr>
            <w:r w:rsidRPr="00CC08D7">
              <w:rPr>
                <w:color w:val="000000"/>
                <w:sz w:val="20"/>
              </w:rPr>
              <w:t>MURPHY</w:t>
            </w:r>
          </w:p>
        </w:tc>
        <w:tc>
          <w:tcPr>
            <w:tcW w:w="2126" w:type="dxa"/>
            <w:tcBorders>
              <w:top w:val="nil"/>
              <w:left w:val="nil"/>
              <w:bottom w:val="single" w:sz="4" w:space="0" w:color="auto"/>
              <w:right w:val="single" w:sz="4" w:space="0" w:color="auto"/>
            </w:tcBorders>
            <w:shd w:val="clear" w:color="auto" w:fill="auto"/>
            <w:noWrap/>
            <w:vAlign w:val="center"/>
          </w:tcPr>
          <w:p w14:paraId="1304F972" w14:textId="77777777" w:rsidR="00444A43" w:rsidRPr="00CC08D7" w:rsidRDefault="00444A43" w:rsidP="00106B6F">
            <w:pPr>
              <w:rPr>
                <w:color w:val="000000"/>
                <w:sz w:val="20"/>
                <w:lang w:eastAsia="en-AU"/>
              </w:rPr>
            </w:pPr>
            <w:r w:rsidRPr="00CC08D7">
              <w:rPr>
                <w:color w:val="000000"/>
                <w:sz w:val="20"/>
              </w:rPr>
              <w:t>RUAIDHRI</w:t>
            </w:r>
          </w:p>
        </w:tc>
        <w:tc>
          <w:tcPr>
            <w:tcW w:w="4308" w:type="dxa"/>
            <w:tcBorders>
              <w:top w:val="nil"/>
              <w:left w:val="nil"/>
              <w:bottom w:val="single" w:sz="4" w:space="0" w:color="auto"/>
              <w:right w:val="single" w:sz="4" w:space="0" w:color="auto"/>
            </w:tcBorders>
            <w:shd w:val="clear" w:color="auto" w:fill="auto"/>
            <w:noWrap/>
            <w:vAlign w:val="center"/>
          </w:tcPr>
          <w:p w14:paraId="40E25232" w14:textId="77777777" w:rsidR="00444A43" w:rsidRPr="00CC08D7" w:rsidRDefault="00444A43" w:rsidP="00106B6F">
            <w:pPr>
              <w:rPr>
                <w:color w:val="000000"/>
                <w:sz w:val="20"/>
                <w:lang w:eastAsia="en-AU"/>
              </w:rPr>
            </w:pPr>
            <w:r w:rsidRPr="00CC08D7">
              <w:rPr>
                <w:color w:val="000000"/>
                <w:sz w:val="20"/>
              </w:rPr>
              <w:t>186/60 COLLEGE STREET</w:t>
            </w:r>
          </w:p>
        </w:tc>
        <w:tc>
          <w:tcPr>
            <w:tcW w:w="1867" w:type="dxa"/>
            <w:tcBorders>
              <w:top w:val="nil"/>
              <w:left w:val="nil"/>
              <w:bottom w:val="single" w:sz="4" w:space="0" w:color="auto"/>
              <w:right w:val="single" w:sz="4" w:space="0" w:color="auto"/>
            </w:tcBorders>
            <w:shd w:val="clear" w:color="auto" w:fill="auto"/>
            <w:noWrap/>
            <w:vAlign w:val="center"/>
          </w:tcPr>
          <w:p w14:paraId="45782274" w14:textId="77777777" w:rsidR="00444A43" w:rsidRPr="00CC08D7" w:rsidRDefault="00444A43" w:rsidP="00106B6F">
            <w:pPr>
              <w:rPr>
                <w:color w:val="000000"/>
                <w:sz w:val="20"/>
                <w:lang w:eastAsia="en-AU"/>
              </w:rPr>
            </w:pPr>
            <w:r w:rsidRPr="00CC08D7">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2CCE9143" w14:textId="77777777" w:rsidR="00444A43" w:rsidRPr="00CC08D7" w:rsidRDefault="00444A43" w:rsidP="00106B6F">
            <w:pPr>
              <w:jc w:val="right"/>
              <w:rPr>
                <w:color w:val="000000"/>
                <w:sz w:val="20"/>
                <w:lang w:eastAsia="en-AU"/>
              </w:rPr>
            </w:pPr>
            <w:r w:rsidRPr="00CC08D7">
              <w:rPr>
                <w:color w:val="000000"/>
                <w:sz w:val="20"/>
              </w:rPr>
              <w:t>1,520.00</w:t>
            </w:r>
          </w:p>
        </w:tc>
      </w:tr>
      <w:tr w:rsidR="00444A43" w:rsidRPr="00CC08D7" w14:paraId="632FBBE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2B38ED6" w14:textId="77777777" w:rsidR="00444A43" w:rsidRPr="000D20CE" w:rsidRDefault="00444A43" w:rsidP="00106B6F">
            <w:pPr>
              <w:rPr>
                <w:color w:val="000000"/>
                <w:sz w:val="20"/>
                <w:lang w:eastAsia="en-AU"/>
              </w:rPr>
            </w:pPr>
            <w:r w:rsidRPr="000D20CE">
              <w:rPr>
                <w:sz w:val="22"/>
                <w:szCs w:val="22"/>
              </w:rPr>
              <w:t>116</w:t>
            </w:r>
          </w:p>
        </w:tc>
        <w:tc>
          <w:tcPr>
            <w:tcW w:w="3402" w:type="dxa"/>
            <w:tcBorders>
              <w:top w:val="nil"/>
              <w:left w:val="nil"/>
              <w:bottom w:val="single" w:sz="4" w:space="0" w:color="auto"/>
              <w:right w:val="single" w:sz="4" w:space="0" w:color="auto"/>
            </w:tcBorders>
            <w:shd w:val="clear" w:color="auto" w:fill="auto"/>
            <w:noWrap/>
            <w:vAlign w:val="center"/>
          </w:tcPr>
          <w:p w14:paraId="2D7B84BB" w14:textId="77777777" w:rsidR="00444A43" w:rsidRPr="00CC08D7" w:rsidRDefault="00444A43" w:rsidP="00106B6F">
            <w:pPr>
              <w:rPr>
                <w:color w:val="000000"/>
                <w:sz w:val="20"/>
                <w:lang w:eastAsia="en-AU"/>
              </w:rPr>
            </w:pPr>
            <w:r w:rsidRPr="00CC08D7">
              <w:rPr>
                <w:color w:val="000000"/>
                <w:sz w:val="20"/>
              </w:rPr>
              <w:t>NEALE</w:t>
            </w:r>
          </w:p>
        </w:tc>
        <w:tc>
          <w:tcPr>
            <w:tcW w:w="2126" w:type="dxa"/>
            <w:tcBorders>
              <w:top w:val="nil"/>
              <w:left w:val="nil"/>
              <w:bottom w:val="single" w:sz="4" w:space="0" w:color="auto"/>
              <w:right w:val="single" w:sz="4" w:space="0" w:color="auto"/>
            </w:tcBorders>
            <w:shd w:val="clear" w:color="auto" w:fill="auto"/>
            <w:noWrap/>
            <w:vAlign w:val="center"/>
          </w:tcPr>
          <w:p w14:paraId="769FBD5E" w14:textId="77777777" w:rsidR="00444A43" w:rsidRPr="00CC08D7" w:rsidRDefault="00444A43" w:rsidP="00106B6F">
            <w:pPr>
              <w:rPr>
                <w:color w:val="000000"/>
                <w:sz w:val="20"/>
                <w:lang w:eastAsia="en-AU"/>
              </w:rPr>
            </w:pPr>
            <w:r w:rsidRPr="00CC08D7">
              <w:rPr>
                <w:color w:val="000000"/>
                <w:sz w:val="20"/>
              </w:rPr>
              <w:t>SHANNON</w:t>
            </w:r>
          </w:p>
        </w:tc>
        <w:tc>
          <w:tcPr>
            <w:tcW w:w="4308" w:type="dxa"/>
            <w:tcBorders>
              <w:top w:val="nil"/>
              <w:left w:val="nil"/>
              <w:bottom w:val="single" w:sz="4" w:space="0" w:color="auto"/>
              <w:right w:val="single" w:sz="4" w:space="0" w:color="auto"/>
            </w:tcBorders>
            <w:shd w:val="clear" w:color="auto" w:fill="auto"/>
            <w:noWrap/>
            <w:vAlign w:val="center"/>
          </w:tcPr>
          <w:p w14:paraId="6930AB45" w14:textId="77777777" w:rsidR="00444A43" w:rsidRPr="00CC08D7" w:rsidRDefault="00444A43" w:rsidP="00106B6F">
            <w:pPr>
              <w:rPr>
                <w:color w:val="000000"/>
                <w:sz w:val="20"/>
                <w:lang w:eastAsia="en-AU"/>
              </w:rPr>
            </w:pPr>
            <w:r w:rsidRPr="00CC08D7">
              <w:rPr>
                <w:color w:val="000000"/>
                <w:sz w:val="20"/>
              </w:rPr>
              <w:t>19 FINDLAY STREET</w:t>
            </w:r>
          </w:p>
        </w:tc>
        <w:tc>
          <w:tcPr>
            <w:tcW w:w="1867" w:type="dxa"/>
            <w:tcBorders>
              <w:top w:val="nil"/>
              <w:left w:val="nil"/>
              <w:bottom w:val="single" w:sz="4" w:space="0" w:color="auto"/>
              <w:right w:val="single" w:sz="4" w:space="0" w:color="auto"/>
            </w:tcBorders>
            <w:shd w:val="clear" w:color="auto" w:fill="auto"/>
            <w:noWrap/>
            <w:vAlign w:val="center"/>
          </w:tcPr>
          <w:p w14:paraId="0B27541B" w14:textId="77777777" w:rsidR="00444A43" w:rsidRPr="00CC08D7" w:rsidRDefault="00444A43" w:rsidP="00106B6F">
            <w:pPr>
              <w:rPr>
                <w:color w:val="000000"/>
                <w:sz w:val="20"/>
                <w:lang w:eastAsia="en-AU"/>
              </w:rPr>
            </w:pPr>
            <w:r w:rsidRPr="00CC08D7">
              <w:rPr>
                <w:color w:val="000000"/>
                <w:sz w:val="20"/>
              </w:rPr>
              <w:t>HIGGINS</w:t>
            </w:r>
          </w:p>
        </w:tc>
        <w:tc>
          <w:tcPr>
            <w:tcW w:w="1559" w:type="dxa"/>
            <w:tcBorders>
              <w:top w:val="nil"/>
              <w:left w:val="nil"/>
              <w:bottom w:val="single" w:sz="4" w:space="0" w:color="auto"/>
              <w:right w:val="single" w:sz="4" w:space="0" w:color="auto"/>
            </w:tcBorders>
            <w:shd w:val="clear" w:color="auto" w:fill="auto"/>
            <w:noWrap/>
            <w:vAlign w:val="center"/>
          </w:tcPr>
          <w:p w14:paraId="7ED241B5" w14:textId="77777777" w:rsidR="00444A43" w:rsidRPr="00CC08D7" w:rsidRDefault="00444A43" w:rsidP="00106B6F">
            <w:pPr>
              <w:jc w:val="right"/>
              <w:rPr>
                <w:color w:val="000000"/>
                <w:sz w:val="20"/>
                <w:lang w:eastAsia="en-AU"/>
              </w:rPr>
            </w:pPr>
            <w:r w:rsidRPr="00CC08D7">
              <w:rPr>
                <w:color w:val="000000"/>
                <w:sz w:val="20"/>
              </w:rPr>
              <w:t>900.00</w:t>
            </w:r>
          </w:p>
        </w:tc>
      </w:tr>
      <w:tr w:rsidR="00444A43" w:rsidRPr="00CC08D7" w14:paraId="4FE393B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489690" w14:textId="77777777" w:rsidR="00444A43" w:rsidRPr="000D20CE" w:rsidRDefault="00444A43" w:rsidP="00106B6F">
            <w:pPr>
              <w:rPr>
                <w:color w:val="000000"/>
                <w:sz w:val="20"/>
                <w:lang w:eastAsia="en-AU"/>
              </w:rPr>
            </w:pPr>
            <w:r w:rsidRPr="000D20CE">
              <w:rPr>
                <w:sz w:val="22"/>
                <w:szCs w:val="22"/>
              </w:rPr>
              <w:t>117</w:t>
            </w:r>
          </w:p>
        </w:tc>
        <w:tc>
          <w:tcPr>
            <w:tcW w:w="3402" w:type="dxa"/>
            <w:tcBorders>
              <w:top w:val="nil"/>
              <w:left w:val="nil"/>
              <w:bottom w:val="single" w:sz="4" w:space="0" w:color="auto"/>
              <w:right w:val="single" w:sz="4" w:space="0" w:color="auto"/>
            </w:tcBorders>
            <w:shd w:val="clear" w:color="auto" w:fill="auto"/>
            <w:noWrap/>
            <w:vAlign w:val="center"/>
          </w:tcPr>
          <w:p w14:paraId="30C4DFA4" w14:textId="77777777" w:rsidR="00444A43" w:rsidRPr="00CC08D7" w:rsidRDefault="00444A43" w:rsidP="00106B6F">
            <w:pPr>
              <w:rPr>
                <w:color w:val="000000"/>
                <w:sz w:val="20"/>
                <w:lang w:eastAsia="en-AU"/>
              </w:rPr>
            </w:pPr>
            <w:r w:rsidRPr="00CC08D7">
              <w:rPr>
                <w:color w:val="000000"/>
                <w:sz w:val="20"/>
              </w:rPr>
              <w:t>NEVIN</w:t>
            </w:r>
          </w:p>
        </w:tc>
        <w:tc>
          <w:tcPr>
            <w:tcW w:w="2126" w:type="dxa"/>
            <w:tcBorders>
              <w:top w:val="nil"/>
              <w:left w:val="nil"/>
              <w:bottom w:val="single" w:sz="4" w:space="0" w:color="auto"/>
              <w:right w:val="single" w:sz="4" w:space="0" w:color="auto"/>
            </w:tcBorders>
            <w:shd w:val="clear" w:color="auto" w:fill="auto"/>
            <w:noWrap/>
            <w:vAlign w:val="center"/>
          </w:tcPr>
          <w:p w14:paraId="0BC45B71" w14:textId="77777777" w:rsidR="00444A43" w:rsidRPr="00CC08D7" w:rsidRDefault="00444A43" w:rsidP="00106B6F">
            <w:pPr>
              <w:rPr>
                <w:color w:val="000000"/>
                <w:sz w:val="20"/>
                <w:lang w:eastAsia="en-AU"/>
              </w:rPr>
            </w:pPr>
            <w:r w:rsidRPr="00CC08D7">
              <w:rPr>
                <w:color w:val="000000"/>
                <w:sz w:val="20"/>
              </w:rPr>
              <w:t>MATTHEW</w:t>
            </w:r>
          </w:p>
        </w:tc>
        <w:tc>
          <w:tcPr>
            <w:tcW w:w="4308" w:type="dxa"/>
            <w:tcBorders>
              <w:top w:val="nil"/>
              <w:left w:val="nil"/>
              <w:bottom w:val="single" w:sz="4" w:space="0" w:color="auto"/>
              <w:right w:val="single" w:sz="4" w:space="0" w:color="auto"/>
            </w:tcBorders>
            <w:shd w:val="clear" w:color="auto" w:fill="auto"/>
            <w:noWrap/>
            <w:vAlign w:val="center"/>
          </w:tcPr>
          <w:p w14:paraId="06F4AEC2" w14:textId="77777777" w:rsidR="00444A43" w:rsidRPr="00CC08D7" w:rsidRDefault="00444A43" w:rsidP="00106B6F">
            <w:pPr>
              <w:rPr>
                <w:color w:val="000000"/>
                <w:sz w:val="20"/>
                <w:lang w:eastAsia="en-AU"/>
              </w:rPr>
            </w:pPr>
            <w:r w:rsidRPr="00CC08D7">
              <w:rPr>
                <w:color w:val="000000"/>
                <w:sz w:val="20"/>
              </w:rPr>
              <w:t>22/43 BLACKALL STREET</w:t>
            </w:r>
          </w:p>
        </w:tc>
        <w:tc>
          <w:tcPr>
            <w:tcW w:w="1867" w:type="dxa"/>
            <w:tcBorders>
              <w:top w:val="nil"/>
              <w:left w:val="nil"/>
              <w:bottom w:val="single" w:sz="4" w:space="0" w:color="auto"/>
              <w:right w:val="single" w:sz="4" w:space="0" w:color="auto"/>
            </w:tcBorders>
            <w:shd w:val="clear" w:color="auto" w:fill="auto"/>
            <w:noWrap/>
            <w:vAlign w:val="center"/>
          </w:tcPr>
          <w:p w14:paraId="73E0FE7F" w14:textId="77777777" w:rsidR="00444A43" w:rsidRPr="00CC08D7" w:rsidRDefault="00444A43" w:rsidP="00106B6F">
            <w:pPr>
              <w:rPr>
                <w:color w:val="000000"/>
                <w:sz w:val="20"/>
                <w:lang w:eastAsia="en-AU"/>
              </w:rPr>
            </w:pPr>
            <w:r w:rsidRPr="00CC08D7">
              <w:rPr>
                <w:color w:val="000000"/>
                <w:sz w:val="20"/>
              </w:rPr>
              <w:t>BARTON</w:t>
            </w:r>
          </w:p>
        </w:tc>
        <w:tc>
          <w:tcPr>
            <w:tcW w:w="1559" w:type="dxa"/>
            <w:tcBorders>
              <w:top w:val="nil"/>
              <w:left w:val="nil"/>
              <w:bottom w:val="single" w:sz="4" w:space="0" w:color="auto"/>
              <w:right w:val="single" w:sz="4" w:space="0" w:color="auto"/>
            </w:tcBorders>
            <w:shd w:val="clear" w:color="auto" w:fill="auto"/>
            <w:noWrap/>
            <w:vAlign w:val="center"/>
          </w:tcPr>
          <w:p w14:paraId="19904CEB" w14:textId="77777777" w:rsidR="00444A43" w:rsidRPr="00CC08D7" w:rsidRDefault="00444A43" w:rsidP="00106B6F">
            <w:pPr>
              <w:jc w:val="right"/>
              <w:rPr>
                <w:color w:val="000000"/>
                <w:sz w:val="20"/>
                <w:lang w:eastAsia="en-AU"/>
              </w:rPr>
            </w:pPr>
            <w:r w:rsidRPr="00CC08D7">
              <w:rPr>
                <w:color w:val="000000"/>
                <w:sz w:val="20"/>
              </w:rPr>
              <w:t>1,100.00</w:t>
            </w:r>
          </w:p>
        </w:tc>
      </w:tr>
      <w:tr w:rsidR="00444A43" w:rsidRPr="00CC08D7" w14:paraId="3A4522B9"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8A76E42" w14:textId="77777777" w:rsidR="00444A43" w:rsidRPr="000D20CE" w:rsidRDefault="00444A43" w:rsidP="00106B6F">
            <w:pPr>
              <w:rPr>
                <w:color w:val="000000"/>
                <w:sz w:val="20"/>
                <w:lang w:eastAsia="en-AU"/>
              </w:rPr>
            </w:pPr>
            <w:r w:rsidRPr="000D20CE">
              <w:rPr>
                <w:sz w:val="22"/>
                <w:szCs w:val="22"/>
              </w:rPr>
              <w:t>118</w:t>
            </w:r>
          </w:p>
        </w:tc>
        <w:tc>
          <w:tcPr>
            <w:tcW w:w="3402" w:type="dxa"/>
            <w:tcBorders>
              <w:top w:val="nil"/>
              <w:left w:val="nil"/>
              <w:bottom w:val="single" w:sz="4" w:space="0" w:color="auto"/>
              <w:right w:val="single" w:sz="4" w:space="0" w:color="auto"/>
            </w:tcBorders>
            <w:shd w:val="clear" w:color="auto" w:fill="auto"/>
            <w:noWrap/>
            <w:vAlign w:val="center"/>
          </w:tcPr>
          <w:p w14:paraId="7A3DC772" w14:textId="77777777" w:rsidR="00444A43" w:rsidRPr="00CC08D7" w:rsidRDefault="00444A43" w:rsidP="00106B6F">
            <w:pPr>
              <w:rPr>
                <w:color w:val="000000"/>
                <w:sz w:val="20"/>
                <w:lang w:eastAsia="en-AU"/>
              </w:rPr>
            </w:pPr>
            <w:r w:rsidRPr="00CC08D7">
              <w:rPr>
                <w:color w:val="000000"/>
                <w:sz w:val="20"/>
              </w:rPr>
              <w:t>NIMMO</w:t>
            </w:r>
          </w:p>
        </w:tc>
        <w:tc>
          <w:tcPr>
            <w:tcW w:w="2126" w:type="dxa"/>
            <w:tcBorders>
              <w:top w:val="nil"/>
              <w:left w:val="nil"/>
              <w:bottom w:val="single" w:sz="4" w:space="0" w:color="auto"/>
              <w:right w:val="single" w:sz="4" w:space="0" w:color="auto"/>
            </w:tcBorders>
            <w:shd w:val="clear" w:color="auto" w:fill="auto"/>
            <w:noWrap/>
            <w:vAlign w:val="center"/>
          </w:tcPr>
          <w:p w14:paraId="2F1948B7" w14:textId="77777777" w:rsidR="00444A43" w:rsidRPr="00CC08D7" w:rsidRDefault="00444A43" w:rsidP="00106B6F">
            <w:pPr>
              <w:rPr>
                <w:color w:val="000000"/>
                <w:sz w:val="20"/>
                <w:lang w:eastAsia="en-AU"/>
              </w:rPr>
            </w:pPr>
            <w:r w:rsidRPr="00CC08D7">
              <w:rPr>
                <w:color w:val="000000"/>
                <w:sz w:val="20"/>
              </w:rPr>
              <w:t>ANNELISE</w:t>
            </w:r>
          </w:p>
        </w:tc>
        <w:tc>
          <w:tcPr>
            <w:tcW w:w="4308" w:type="dxa"/>
            <w:tcBorders>
              <w:top w:val="nil"/>
              <w:left w:val="nil"/>
              <w:bottom w:val="single" w:sz="4" w:space="0" w:color="auto"/>
              <w:right w:val="single" w:sz="4" w:space="0" w:color="auto"/>
            </w:tcBorders>
            <w:shd w:val="clear" w:color="auto" w:fill="auto"/>
            <w:noWrap/>
            <w:vAlign w:val="center"/>
          </w:tcPr>
          <w:p w14:paraId="78076852" w14:textId="77777777" w:rsidR="00444A43" w:rsidRPr="00CC08D7" w:rsidRDefault="00444A43" w:rsidP="00106B6F">
            <w:pPr>
              <w:rPr>
                <w:color w:val="000000"/>
                <w:sz w:val="20"/>
                <w:lang w:eastAsia="en-AU"/>
              </w:rPr>
            </w:pPr>
            <w:r w:rsidRPr="00CC08D7">
              <w:rPr>
                <w:color w:val="000000"/>
                <w:sz w:val="20"/>
              </w:rPr>
              <w:t>67/7 MEDLEY STREET</w:t>
            </w:r>
          </w:p>
        </w:tc>
        <w:tc>
          <w:tcPr>
            <w:tcW w:w="1867" w:type="dxa"/>
            <w:tcBorders>
              <w:top w:val="nil"/>
              <w:left w:val="nil"/>
              <w:bottom w:val="single" w:sz="4" w:space="0" w:color="auto"/>
              <w:right w:val="single" w:sz="4" w:space="0" w:color="auto"/>
            </w:tcBorders>
            <w:shd w:val="clear" w:color="auto" w:fill="auto"/>
            <w:noWrap/>
            <w:vAlign w:val="center"/>
          </w:tcPr>
          <w:p w14:paraId="4F3A1BCE" w14:textId="77777777" w:rsidR="00444A43" w:rsidRPr="00CC08D7" w:rsidRDefault="00444A43" w:rsidP="00106B6F">
            <w:pPr>
              <w:rPr>
                <w:color w:val="000000"/>
                <w:sz w:val="20"/>
                <w:lang w:eastAsia="en-AU"/>
              </w:rPr>
            </w:pPr>
            <w:r w:rsidRPr="00CC08D7">
              <w:rPr>
                <w:color w:val="000000"/>
                <w:sz w:val="20"/>
              </w:rPr>
              <w:t>CHIFLEY</w:t>
            </w:r>
          </w:p>
        </w:tc>
        <w:tc>
          <w:tcPr>
            <w:tcW w:w="1559" w:type="dxa"/>
            <w:tcBorders>
              <w:top w:val="nil"/>
              <w:left w:val="nil"/>
              <w:bottom w:val="single" w:sz="4" w:space="0" w:color="auto"/>
              <w:right w:val="single" w:sz="4" w:space="0" w:color="auto"/>
            </w:tcBorders>
            <w:shd w:val="clear" w:color="auto" w:fill="auto"/>
            <w:noWrap/>
            <w:vAlign w:val="center"/>
          </w:tcPr>
          <w:p w14:paraId="03499E28" w14:textId="77777777" w:rsidR="00444A43" w:rsidRPr="00CC08D7" w:rsidRDefault="00444A43" w:rsidP="00106B6F">
            <w:pPr>
              <w:jc w:val="right"/>
              <w:rPr>
                <w:color w:val="000000"/>
                <w:sz w:val="20"/>
                <w:lang w:eastAsia="en-AU"/>
              </w:rPr>
            </w:pPr>
            <w:r w:rsidRPr="00CC08D7">
              <w:rPr>
                <w:color w:val="000000"/>
                <w:sz w:val="20"/>
              </w:rPr>
              <w:t>161.07</w:t>
            </w:r>
          </w:p>
        </w:tc>
      </w:tr>
      <w:tr w:rsidR="00444A43" w:rsidRPr="00CC08D7" w14:paraId="076797D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51E3E9" w14:textId="77777777" w:rsidR="00444A43" w:rsidRPr="000D20CE" w:rsidRDefault="00444A43" w:rsidP="00106B6F">
            <w:pPr>
              <w:rPr>
                <w:color w:val="000000"/>
                <w:sz w:val="20"/>
                <w:lang w:eastAsia="en-AU"/>
              </w:rPr>
            </w:pPr>
            <w:r w:rsidRPr="000D20CE">
              <w:rPr>
                <w:sz w:val="22"/>
                <w:szCs w:val="22"/>
              </w:rPr>
              <w:t>119</w:t>
            </w:r>
          </w:p>
        </w:tc>
        <w:tc>
          <w:tcPr>
            <w:tcW w:w="3402" w:type="dxa"/>
            <w:tcBorders>
              <w:top w:val="nil"/>
              <w:left w:val="nil"/>
              <w:bottom w:val="single" w:sz="4" w:space="0" w:color="auto"/>
              <w:right w:val="single" w:sz="4" w:space="0" w:color="auto"/>
            </w:tcBorders>
            <w:shd w:val="clear" w:color="auto" w:fill="auto"/>
            <w:noWrap/>
            <w:vAlign w:val="center"/>
          </w:tcPr>
          <w:p w14:paraId="25A11DD0" w14:textId="77777777" w:rsidR="00444A43" w:rsidRPr="00CC08D7" w:rsidRDefault="00444A43" w:rsidP="00106B6F">
            <w:pPr>
              <w:rPr>
                <w:color w:val="000000"/>
                <w:sz w:val="20"/>
                <w:lang w:eastAsia="en-AU"/>
              </w:rPr>
            </w:pPr>
            <w:r w:rsidRPr="00CC08D7">
              <w:rPr>
                <w:color w:val="000000"/>
                <w:sz w:val="20"/>
              </w:rPr>
              <w:t>OCONNOR-COX</w:t>
            </w:r>
          </w:p>
        </w:tc>
        <w:tc>
          <w:tcPr>
            <w:tcW w:w="2126" w:type="dxa"/>
            <w:tcBorders>
              <w:top w:val="nil"/>
              <w:left w:val="nil"/>
              <w:bottom w:val="single" w:sz="4" w:space="0" w:color="auto"/>
              <w:right w:val="single" w:sz="4" w:space="0" w:color="auto"/>
            </w:tcBorders>
            <w:shd w:val="clear" w:color="auto" w:fill="auto"/>
            <w:noWrap/>
            <w:vAlign w:val="center"/>
          </w:tcPr>
          <w:p w14:paraId="310188EF" w14:textId="77777777" w:rsidR="00444A43" w:rsidRPr="00CC08D7" w:rsidRDefault="00444A43" w:rsidP="00106B6F">
            <w:pPr>
              <w:rPr>
                <w:color w:val="000000"/>
                <w:sz w:val="20"/>
                <w:lang w:eastAsia="en-AU"/>
              </w:rPr>
            </w:pPr>
            <w:r w:rsidRPr="00CC08D7">
              <w:rPr>
                <w:color w:val="000000"/>
                <w:sz w:val="20"/>
              </w:rPr>
              <w:t>DELLAN</w:t>
            </w:r>
          </w:p>
        </w:tc>
        <w:tc>
          <w:tcPr>
            <w:tcW w:w="4308" w:type="dxa"/>
            <w:tcBorders>
              <w:top w:val="nil"/>
              <w:left w:val="nil"/>
              <w:bottom w:val="single" w:sz="4" w:space="0" w:color="auto"/>
              <w:right w:val="single" w:sz="4" w:space="0" w:color="auto"/>
            </w:tcBorders>
            <w:shd w:val="clear" w:color="auto" w:fill="auto"/>
            <w:noWrap/>
            <w:vAlign w:val="center"/>
          </w:tcPr>
          <w:p w14:paraId="22EF0088" w14:textId="77777777" w:rsidR="00444A43" w:rsidRPr="00CC08D7" w:rsidRDefault="00444A43" w:rsidP="00106B6F">
            <w:pPr>
              <w:rPr>
                <w:color w:val="000000"/>
                <w:sz w:val="20"/>
                <w:lang w:eastAsia="en-AU"/>
              </w:rPr>
            </w:pPr>
            <w:r w:rsidRPr="00CC08D7">
              <w:rPr>
                <w:color w:val="000000"/>
                <w:sz w:val="20"/>
              </w:rPr>
              <w:t>2 DREVERMANN STREET</w:t>
            </w:r>
          </w:p>
        </w:tc>
        <w:tc>
          <w:tcPr>
            <w:tcW w:w="1867" w:type="dxa"/>
            <w:tcBorders>
              <w:top w:val="nil"/>
              <w:left w:val="nil"/>
              <w:bottom w:val="single" w:sz="4" w:space="0" w:color="auto"/>
              <w:right w:val="single" w:sz="4" w:space="0" w:color="auto"/>
            </w:tcBorders>
            <w:shd w:val="clear" w:color="auto" w:fill="auto"/>
            <w:noWrap/>
            <w:vAlign w:val="center"/>
          </w:tcPr>
          <w:p w14:paraId="45F434BA" w14:textId="77777777" w:rsidR="00444A43" w:rsidRPr="00CC08D7" w:rsidRDefault="00444A43" w:rsidP="00106B6F">
            <w:pPr>
              <w:rPr>
                <w:color w:val="000000"/>
                <w:sz w:val="20"/>
                <w:lang w:eastAsia="en-AU"/>
              </w:rPr>
            </w:pPr>
            <w:r w:rsidRPr="00CC08D7">
              <w:rPr>
                <w:color w:val="000000"/>
                <w:sz w:val="20"/>
              </w:rPr>
              <w:t>FARRER</w:t>
            </w:r>
          </w:p>
        </w:tc>
        <w:tc>
          <w:tcPr>
            <w:tcW w:w="1559" w:type="dxa"/>
            <w:tcBorders>
              <w:top w:val="nil"/>
              <w:left w:val="nil"/>
              <w:bottom w:val="single" w:sz="4" w:space="0" w:color="auto"/>
              <w:right w:val="single" w:sz="4" w:space="0" w:color="auto"/>
            </w:tcBorders>
            <w:shd w:val="clear" w:color="auto" w:fill="auto"/>
            <w:noWrap/>
            <w:vAlign w:val="center"/>
          </w:tcPr>
          <w:p w14:paraId="44979CCF" w14:textId="77777777" w:rsidR="00444A43" w:rsidRPr="00CC08D7" w:rsidRDefault="00444A43" w:rsidP="00106B6F">
            <w:pPr>
              <w:jc w:val="right"/>
              <w:rPr>
                <w:color w:val="000000"/>
                <w:sz w:val="20"/>
                <w:lang w:eastAsia="en-AU"/>
              </w:rPr>
            </w:pPr>
            <w:r w:rsidRPr="00CC08D7">
              <w:rPr>
                <w:color w:val="000000"/>
                <w:sz w:val="20"/>
              </w:rPr>
              <w:t>1,300.00</w:t>
            </w:r>
          </w:p>
        </w:tc>
      </w:tr>
      <w:tr w:rsidR="00444A43" w:rsidRPr="00CC08D7" w14:paraId="2BCF2D14"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C395A31" w14:textId="77777777" w:rsidR="00444A43" w:rsidRPr="000D20CE" w:rsidRDefault="00444A43" w:rsidP="00106B6F">
            <w:pPr>
              <w:rPr>
                <w:color w:val="000000"/>
                <w:sz w:val="20"/>
                <w:lang w:eastAsia="en-AU"/>
              </w:rPr>
            </w:pPr>
            <w:r w:rsidRPr="000D20CE">
              <w:rPr>
                <w:sz w:val="22"/>
                <w:szCs w:val="22"/>
              </w:rPr>
              <w:t>120</w:t>
            </w:r>
          </w:p>
        </w:tc>
        <w:tc>
          <w:tcPr>
            <w:tcW w:w="3402" w:type="dxa"/>
            <w:tcBorders>
              <w:top w:val="nil"/>
              <w:left w:val="nil"/>
              <w:bottom w:val="single" w:sz="4" w:space="0" w:color="auto"/>
              <w:right w:val="single" w:sz="4" w:space="0" w:color="auto"/>
            </w:tcBorders>
            <w:shd w:val="clear" w:color="auto" w:fill="auto"/>
            <w:noWrap/>
            <w:vAlign w:val="center"/>
          </w:tcPr>
          <w:p w14:paraId="2F45D508" w14:textId="77777777" w:rsidR="00444A43" w:rsidRPr="00CC08D7" w:rsidRDefault="00444A43" w:rsidP="00106B6F">
            <w:pPr>
              <w:rPr>
                <w:color w:val="000000"/>
                <w:sz w:val="20"/>
                <w:lang w:eastAsia="en-AU"/>
              </w:rPr>
            </w:pPr>
            <w:r w:rsidRPr="00CC08D7">
              <w:rPr>
                <w:color w:val="000000"/>
                <w:sz w:val="20"/>
              </w:rPr>
              <w:t>ONEILL</w:t>
            </w:r>
          </w:p>
        </w:tc>
        <w:tc>
          <w:tcPr>
            <w:tcW w:w="2126" w:type="dxa"/>
            <w:tcBorders>
              <w:top w:val="nil"/>
              <w:left w:val="nil"/>
              <w:bottom w:val="single" w:sz="4" w:space="0" w:color="auto"/>
              <w:right w:val="single" w:sz="4" w:space="0" w:color="auto"/>
            </w:tcBorders>
            <w:shd w:val="clear" w:color="auto" w:fill="auto"/>
            <w:noWrap/>
            <w:vAlign w:val="center"/>
          </w:tcPr>
          <w:p w14:paraId="250A5578" w14:textId="77777777" w:rsidR="00444A43" w:rsidRPr="00CC08D7" w:rsidRDefault="00444A43" w:rsidP="00106B6F">
            <w:pPr>
              <w:rPr>
                <w:color w:val="000000"/>
                <w:sz w:val="20"/>
                <w:lang w:eastAsia="en-AU"/>
              </w:rPr>
            </w:pPr>
            <w:r w:rsidRPr="00CC08D7">
              <w:rPr>
                <w:color w:val="000000"/>
                <w:sz w:val="20"/>
              </w:rPr>
              <w:t>ELAINE</w:t>
            </w:r>
          </w:p>
        </w:tc>
        <w:tc>
          <w:tcPr>
            <w:tcW w:w="4308" w:type="dxa"/>
            <w:tcBorders>
              <w:top w:val="nil"/>
              <w:left w:val="nil"/>
              <w:bottom w:val="single" w:sz="4" w:space="0" w:color="auto"/>
              <w:right w:val="single" w:sz="4" w:space="0" w:color="auto"/>
            </w:tcBorders>
            <w:shd w:val="clear" w:color="auto" w:fill="auto"/>
            <w:noWrap/>
            <w:vAlign w:val="center"/>
          </w:tcPr>
          <w:p w14:paraId="187DB3F6" w14:textId="77777777" w:rsidR="00444A43" w:rsidRPr="00CC08D7" w:rsidRDefault="00444A43" w:rsidP="00106B6F">
            <w:pPr>
              <w:rPr>
                <w:color w:val="000000"/>
                <w:sz w:val="20"/>
                <w:lang w:eastAsia="en-AU"/>
              </w:rPr>
            </w:pPr>
            <w:r w:rsidRPr="00CC08D7">
              <w:rPr>
                <w:color w:val="000000"/>
                <w:sz w:val="20"/>
              </w:rPr>
              <w:t>4/2 TAUSS PLACE</w:t>
            </w:r>
          </w:p>
        </w:tc>
        <w:tc>
          <w:tcPr>
            <w:tcW w:w="1867" w:type="dxa"/>
            <w:tcBorders>
              <w:top w:val="nil"/>
              <w:left w:val="nil"/>
              <w:bottom w:val="single" w:sz="4" w:space="0" w:color="auto"/>
              <w:right w:val="single" w:sz="4" w:space="0" w:color="auto"/>
            </w:tcBorders>
            <w:shd w:val="clear" w:color="auto" w:fill="auto"/>
            <w:noWrap/>
            <w:vAlign w:val="center"/>
          </w:tcPr>
          <w:p w14:paraId="296DB644"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70F616A2" w14:textId="77777777" w:rsidR="00444A43" w:rsidRPr="00CC08D7" w:rsidRDefault="00444A43" w:rsidP="00106B6F">
            <w:pPr>
              <w:jc w:val="right"/>
              <w:rPr>
                <w:color w:val="000000"/>
                <w:sz w:val="20"/>
                <w:lang w:eastAsia="en-AU"/>
              </w:rPr>
            </w:pPr>
            <w:r w:rsidRPr="00CC08D7">
              <w:rPr>
                <w:color w:val="000000"/>
                <w:sz w:val="20"/>
              </w:rPr>
              <w:t>693.33</w:t>
            </w:r>
          </w:p>
        </w:tc>
      </w:tr>
      <w:tr w:rsidR="00444A43" w:rsidRPr="00CC08D7" w14:paraId="567A4E45"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6012538" w14:textId="77777777" w:rsidR="00444A43" w:rsidRPr="000D20CE" w:rsidRDefault="00444A43" w:rsidP="00106B6F">
            <w:pPr>
              <w:rPr>
                <w:color w:val="000000"/>
                <w:sz w:val="20"/>
                <w:lang w:eastAsia="en-AU"/>
              </w:rPr>
            </w:pPr>
            <w:r w:rsidRPr="000D20CE">
              <w:rPr>
                <w:sz w:val="22"/>
                <w:szCs w:val="22"/>
              </w:rPr>
              <w:t>121</w:t>
            </w:r>
          </w:p>
        </w:tc>
        <w:tc>
          <w:tcPr>
            <w:tcW w:w="3402" w:type="dxa"/>
            <w:tcBorders>
              <w:top w:val="nil"/>
              <w:left w:val="nil"/>
              <w:bottom w:val="single" w:sz="4" w:space="0" w:color="auto"/>
              <w:right w:val="single" w:sz="4" w:space="0" w:color="auto"/>
            </w:tcBorders>
            <w:shd w:val="clear" w:color="auto" w:fill="auto"/>
            <w:noWrap/>
            <w:vAlign w:val="center"/>
          </w:tcPr>
          <w:p w14:paraId="34FD9DBA" w14:textId="77777777" w:rsidR="00444A43" w:rsidRPr="00CC08D7" w:rsidRDefault="00444A43" w:rsidP="00106B6F">
            <w:pPr>
              <w:rPr>
                <w:color w:val="000000"/>
                <w:sz w:val="20"/>
                <w:lang w:eastAsia="en-AU"/>
              </w:rPr>
            </w:pPr>
            <w:r w:rsidRPr="00CC08D7">
              <w:rPr>
                <w:color w:val="000000"/>
                <w:sz w:val="20"/>
              </w:rPr>
              <w:t>PAINTER</w:t>
            </w:r>
          </w:p>
        </w:tc>
        <w:tc>
          <w:tcPr>
            <w:tcW w:w="2126" w:type="dxa"/>
            <w:tcBorders>
              <w:top w:val="nil"/>
              <w:left w:val="nil"/>
              <w:bottom w:val="single" w:sz="4" w:space="0" w:color="auto"/>
              <w:right w:val="single" w:sz="4" w:space="0" w:color="auto"/>
            </w:tcBorders>
            <w:shd w:val="clear" w:color="auto" w:fill="auto"/>
            <w:noWrap/>
            <w:vAlign w:val="center"/>
          </w:tcPr>
          <w:p w14:paraId="0098ADE2" w14:textId="77777777" w:rsidR="00444A43" w:rsidRPr="00CC08D7" w:rsidRDefault="00444A43" w:rsidP="00106B6F">
            <w:pPr>
              <w:rPr>
                <w:color w:val="000000"/>
                <w:sz w:val="20"/>
                <w:lang w:eastAsia="en-AU"/>
              </w:rPr>
            </w:pPr>
            <w:r w:rsidRPr="00CC08D7">
              <w:rPr>
                <w:color w:val="000000"/>
                <w:sz w:val="20"/>
              </w:rPr>
              <w:t>ERIC</w:t>
            </w:r>
          </w:p>
        </w:tc>
        <w:tc>
          <w:tcPr>
            <w:tcW w:w="4308" w:type="dxa"/>
            <w:tcBorders>
              <w:top w:val="nil"/>
              <w:left w:val="nil"/>
              <w:bottom w:val="single" w:sz="4" w:space="0" w:color="auto"/>
              <w:right w:val="single" w:sz="4" w:space="0" w:color="auto"/>
            </w:tcBorders>
            <w:shd w:val="clear" w:color="auto" w:fill="auto"/>
            <w:noWrap/>
            <w:vAlign w:val="center"/>
          </w:tcPr>
          <w:p w14:paraId="7C536B40" w14:textId="77777777" w:rsidR="00444A43" w:rsidRPr="00CC08D7" w:rsidRDefault="00444A43" w:rsidP="00106B6F">
            <w:pPr>
              <w:rPr>
                <w:color w:val="000000"/>
                <w:sz w:val="20"/>
                <w:lang w:eastAsia="en-AU"/>
              </w:rPr>
            </w:pPr>
            <w:r w:rsidRPr="00CC08D7">
              <w:rPr>
                <w:color w:val="000000"/>
                <w:sz w:val="20"/>
              </w:rPr>
              <w:t>12/77 NORTHBOURNE AVENUE</w:t>
            </w:r>
          </w:p>
        </w:tc>
        <w:tc>
          <w:tcPr>
            <w:tcW w:w="1867" w:type="dxa"/>
            <w:tcBorders>
              <w:top w:val="nil"/>
              <w:left w:val="nil"/>
              <w:bottom w:val="single" w:sz="4" w:space="0" w:color="auto"/>
              <w:right w:val="single" w:sz="4" w:space="0" w:color="auto"/>
            </w:tcBorders>
            <w:shd w:val="clear" w:color="auto" w:fill="auto"/>
            <w:noWrap/>
            <w:vAlign w:val="center"/>
          </w:tcPr>
          <w:p w14:paraId="27466047" w14:textId="77777777" w:rsidR="00444A43" w:rsidRPr="00CC08D7" w:rsidRDefault="00444A43" w:rsidP="00106B6F">
            <w:pPr>
              <w:rPr>
                <w:color w:val="000000"/>
                <w:sz w:val="20"/>
                <w:lang w:eastAsia="en-AU"/>
              </w:rPr>
            </w:pPr>
            <w:r w:rsidRPr="00CC08D7">
              <w:rPr>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51E843B5" w14:textId="77777777" w:rsidR="00444A43" w:rsidRPr="00CC08D7" w:rsidRDefault="00444A43" w:rsidP="00106B6F">
            <w:pPr>
              <w:jc w:val="right"/>
              <w:rPr>
                <w:color w:val="000000"/>
                <w:sz w:val="20"/>
                <w:lang w:eastAsia="en-AU"/>
              </w:rPr>
            </w:pPr>
            <w:r w:rsidRPr="00CC08D7">
              <w:rPr>
                <w:color w:val="000000"/>
                <w:sz w:val="20"/>
              </w:rPr>
              <w:t>1,325.00</w:t>
            </w:r>
          </w:p>
        </w:tc>
      </w:tr>
      <w:tr w:rsidR="00444A43" w:rsidRPr="00CC08D7" w14:paraId="3DF1C142"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D198CE7" w14:textId="77777777" w:rsidR="00444A43" w:rsidRPr="000D20CE" w:rsidRDefault="00444A43" w:rsidP="00106B6F">
            <w:pPr>
              <w:rPr>
                <w:color w:val="000000"/>
                <w:sz w:val="20"/>
                <w:lang w:eastAsia="en-AU"/>
              </w:rPr>
            </w:pPr>
            <w:r w:rsidRPr="000D20CE">
              <w:rPr>
                <w:sz w:val="22"/>
                <w:szCs w:val="22"/>
              </w:rPr>
              <w:t>122</w:t>
            </w:r>
          </w:p>
        </w:tc>
        <w:tc>
          <w:tcPr>
            <w:tcW w:w="3402" w:type="dxa"/>
            <w:tcBorders>
              <w:top w:val="nil"/>
              <w:left w:val="nil"/>
              <w:bottom w:val="single" w:sz="4" w:space="0" w:color="auto"/>
              <w:right w:val="single" w:sz="4" w:space="0" w:color="auto"/>
            </w:tcBorders>
            <w:shd w:val="clear" w:color="auto" w:fill="auto"/>
            <w:noWrap/>
            <w:vAlign w:val="center"/>
          </w:tcPr>
          <w:p w14:paraId="483F399B" w14:textId="77777777" w:rsidR="00444A43" w:rsidRPr="00CC08D7" w:rsidRDefault="00444A43" w:rsidP="00106B6F">
            <w:pPr>
              <w:rPr>
                <w:color w:val="000000"/>
                <w:sz w:val="20"/>
                <w:lang w:eastAsia="en-AU"/>
              </w:rPr>
            </w:pPr>
            <w:r w:rsidRPr="00CC08D7">
              <w:rPr>
                <w:color w:val="000000"/>
                <w:sz w:val="20"/>
              </w:rPr>
              <w:t>PASIC</w:t>
            </w:r>
          </w:p>
        </w:tc>
        <w:tc>
          <w:tcPr>
            <w:tcW w:w="2126" w:type="dxa"/>
            <w:tcBorders>
              <w:top w:val="nil"/>
              <w:left w:val="nil"/>
              <w:bottom w:val="single" w:sz="4" w:space="0" w:color="auto"/>
              <w:right w:val="single" w:sz="4" w:space="0" w:color="auto"/>
            </w:tcBorders>
            <w:shd w:val="clear" w:color="auto" w:fill="auto"/>
            <w:noWrap/>
            <w:vAlign w:val="center"/>
          </w:tcPr>
          <w:p w14:paraId="3C91D849" w14:textId="77777777" w:rsidR="00444A43" w:rsidRPr="00CC08D7" w:rsidRDefault="00444A43" w:rsidP="00106B6F">
            <w:pPr>
              <w:rPr>
                <w:color w:val="000000"/>
                <w:sz w:val="20"/>
                <w:lang w:eastAsia="en-AU"/>
              </w:rPr>
            </w:pPr>
            <w:r w:rsidRPr="00CC08D7">
              <w:rPr>
                <w:color w:val="000000"/>
                <w:sz w:val="20"/>
              </w:rPr>
              <w:t>ISMAR</w:t>
            </w:r>
          </w:p>
        </w:tc>
        <w:tc>
          <w:tcPr>
            <w:tcW w:w="4308" w:type="dxa"/>
            <w:tcBorders>
              <w:top w:val="nil"/>
              <w:left w:val="nil"/>
              <w:bottom w:val="single" w:sz="4" w:space="0" w:color="auto"/>
              <w:right w:val="single" w:sz="4" w:space="0" w:color="auto"/>
            </w:tcBorders>
            <w:shd w:val="clear" w:color="auto" w:fill="auto"/>
            <w:noWrap/>
            <w:vAlign w:val="center"/>
          </w:tcPr>
          <w:p w14:paraId="42232E5A" w14:textId="77777777" w:rsidR="00444A43" w:rsidRPr="00CC08D7" w:rsidRDefault="00444A43" w:rsidP="00106B6F">
            <w:pPr>
              <w:rPr>
                <w:color w:val="000000"/>
                <w:sz w:val="20"/>
                <w:lang w:eastAsia="en-AU"/>
              </w:rPr>
            </w:pPr>
            <w:r w:rsidRPr="00CC08D7">
              <w:rPr>
                <w:color w:val="000000"/>
                <w:sz w:val="20"/>
              </w:rPr>
              <w:t>8 AHMATT STREET</w:t>
            </w:r>
          </w:p>
        </w:tc>
        <w:tc>
          <w:tcPr>
            <w:tcW w:w="1867" w:type="dxa"/>
            <w:tcBorders>
              <w:top w:val="nil"/>
              <w:left w:val="nil"/>
              <w:bottom w:val="single" w:sz="4" w:space="0" w:color="auto"/>
              <w:right w:val="single" w:sz="4" w:space="0" w:color="auto"/>
            </w:tcBorders>
            <w:shd w:val="clear" w:color="auto" w:fill="auto"/>
            <w:noWrap/>
            <w:vAlign w:val="center"/>
          </w:tcPr>
          <w:p w14:paraId="5AB6179F" w14:textId="77777777" w:rsidR="00444A43" w:rsidRPr="00CC08D7" w:rsidRDefault="00444A43" w:rsidP="00106B6F">
            <w:pPr>
              <w:rPr>
                <w:color w:val="000000"/>
                <w:sz w:val="20"/>
                <w:lang w:eastAsia="en-AU"/>
              </w:rPr>
            </w:pPr>
            <w:r w:rsidRPr="00CC08D7">
              <w:rPr>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16B5224E" w14:textId="77777777" w:rsidR="00444A43" w:rsidRPr="00CC08D7" w:rsidRDefault="00444A43" w:rsidP="00106B6F">
            <w:pPr>
              <w:jc w:val="right"/>
              <w:rPr>
                <w:color w:val="000000"/>
                <w:sz w:val="20"/>
                <w:lang w:eastAsia="en-AU"/>
              </w:rPr>
            </w:pPr>
            <w:r w:rsidRPr="00CC08D7">
              <w:rPr>
                <w:color w:val="000000"/>
                <w:sz w:val="20"/>
              </w:rPr>
              <w:t>75.93</w:t>
            </w:r>
          </w:p>
        </w:tc>
      </w:tr>
      <w:tr w:rsidR="00444A43" w:rsidRPr="00CC08D7" w14:paraId="47162981"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E8FE048" w14:textId="77777777" w:rsidR="00444A43" w:rsidRPr="000D20CE" w:rsidRDefault="00444A43" w:rsidP="00106B6F">
            <w:pPr>
              <w:rPr>
                <w:color w:val="000000"/>
                <w:sz w:val="20"/>
                <w:lang w:eastAsia="en-AU"/>
              </w:rPr>
            </w:pPr>
            <w:r w:rsidRPr="000D20CE">
              <w:rPr>
                <w:sz w:val="22"/>
                <w:szCs w:val="22"/>
              </w:rPr>
              <w:t>123</w:t>
            </w:r>
          </w:p>
        </w:tc>
        <w:tc>
          <w:tcPr>
            <w:tcW w:w="3402" w:type="dxa"/>
            <w:tcBorders>
              <w:top w:val="nil"/>
              <w:left w:val="nil"/>
              <w:bottom w:val="single" w:sz="4" w:space="0" w:color="auto"/>
              <w:right w:val="single" w:sz="4" w:space="0" w:color="auto"/>
            </w:tcBorders>
            <w:shd w:val="clear" w:color="auto" w:fill="auto"/>
            <w:noWrap/>
            <w:vAlign w:val="center"/>
          </w:tcPr>
          <w:p w14:paraId="709C2C27" w14:textId="77777777" w:rsidR="00444A43" w:rsidRPr="00CC08D7" w:rsidRDefault="00444A43" w:rsidP="00106B6F">
            <w:pPr>
              <w:rPr>
                <w:color w:val="000000"/>
                <w:sz w:val="20"/>
                <w:lang w:eastAsia="en-AU"/>
              </w:rPr>
            </w:pPr>
            <w:r w:rsidRPr="00CC08D7">
              <w:rPr>
                <w:color w:val="000000"/>
                <w:sz w:val="20"/>
              </w:rPr>
              <w:t>PETER BLACKSHAW REAL ESTATE TUGGERANONG</w:t>
            </w:r>
          </w:p>
        </w:tc>
        <w:tc>
          <w:tcPr>
            <w:tcW w:w="2126" w:type="dxa"/>
            <w:tcBorders>
              <w:top w:val="nil"/>
              <w:left w:val="nil"/>
              <w:bottom w:val="single" w:sz="4" w:space="0" w:color="auto"/>
              <w:right w:val="single" w:sz="4" w:space="0" w:color="auto"/>
            </w:tcBorders>
            <w:shd w:val="clear" w:color="auto" w:fill="auto"/>
            <w:noWrap/>
            <w:vAlign w:val="center"/>
          </w:tcPr>
          <w:p w14:paraId="3256DA11"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48F8886E" w14:textId="77777777" w:rsidR="00444A43" w:rsidRPr="00CC08D7" w:rsidRDefault="00444A43" w:rsidP="00106B6F">
            <w:pPr>
              <w:rPr>
                <w:color w:val="000000"/>
                <w:sz w:val="20"/>
                <w:lang w:eastAsia="en-AU"/>
              </w:rPr>
            </w:pPr>
            <w:r w:rsidRPr="00CC08D7">
              <w:rPr>
                <w:color w:val="000000"/>
                <w:sz w:val="20"/>
              </w:rPr>
              <w:t>2 BUDD PLACE</w:t>
            </w:r>
          </w:p>
        </w:tc>
        <w:tc>
          <w:tcPr>
            <w:tcW w:w="1867" w:type="dxa"/>
            <w:tcBorders>
              <w:top w:val="nil"/>
              <w:left w:val="nil"/>
              <w:bottom w:val="single" w:sz="4" w:space="0" w:color="auto"/>
              <w:right w:val="single" w:sz="4" w:space="0" w:color="auto"/>
            </w:tcBorders>
            <w:shd w:val="clear" w:color="auto" w:fill="auto"/>
            <w:noWrap/>
            <w:vAlign w:val="center"/>
          </w:tcPr>
          <w:p w14:paraId="0196BE07" w14:textId="77777777" w:rsidR="00444A43" w:rsidRPr="00CC08D7" w:rsidRDefault="00444A43" w:rsidP="00106B6F">
            <w:pPr>
              <w:rPr>
                <w:color w:val="000000"/>
                <w:sz w:val="20"/>
                <w:lang w:eastAsia="en-AU"/>
              </w:rPr>
            </w:pPr>
            <w:r w:rsidRPr="00CC08D7">
              <w:rPr>
                <w:color w:val="000000"/>
                <w:sz w:val="20"/>
              </w:rPr>
              <w:t>GILMORE</w:t>
            </w:r>
          </w:p>
        </w:tc>
        <w:tc>
          <w:tcPr>
            <w:tcW w:w="1559" w:type="dxa"/>
            <w:tcBorders>
              <w:top w:val="nil"/>
              <w:left w:val="nil"/>
              <w:bottom w:val="single" w:sz="4" w:space="0" w:color="auto"/>
              <w:right w:val="single" w:sz="4" w:space="0" w:color="auto"/>
            </w:tcBorders>
            <w:shd w:val="clear" w:color="auto" w:fill="auto"/>
            <w:noWrap/>
            <w:vAlign w:val="center"/>
          </w:tcPr>
          <w:p w14:paraId="0F04D2C3" w14:textId="77777777" w:rsidR="00444A43" w:rsidRPr="00CC08D7" w:rsidRDefault="00444A43" w:rsidP="00106B6F">
            <w:pPr>
              <w:jc w:val="right"/>
              <w:rPr>
                <w:color w:val="000000"/>
                <w:sz w:val="20"/>
                <w:lang w:eastAsia="en-AU"/>
              </w:rPr>
            </w:pPr>
            <w:r w:rsidRPr="00CC08D7">
              <w:rPr>
                <w:color w:val="000000"/>
                <w:sz w:val="20"/>
              </w:rPr>
              <w:t>220.00</w:t>
            </w:r>
          </w:p>
        </w:tc>
      </w:tr>
      <w:tr w:rsidR="00444A43" w:rsidRPr="00CC08D7" w14:paraId="17E9F68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84314B7" w14:textId="77777777" w:rsidR="00444A43" w:rsidRPr="000D20CE" w:rsidRDefault="00444A43" w:rsidP="00106B6F">
            <w:pPr>
              <w:rPr>
                <w:color w:val="000000"/>
                <w:sz w:val="20"/>
                <w:lang w:eastAsia="en-AU"/>
              </w:rPr>
            </w:pPr>
            <w:r w:rsidRPr="000D20CE">
              <w:rPr>
                <w:sz w:val="22"/>
                <w:szCs w:val="22"/>
              </w:rPr>
              <w:t>124</w:t>
            </w:r>
          </w:p>
        </w:tc>
        <w:tc>
          <w:tcPr>
            <w:tcW w:w="3402" w:type="dxa"/>
            <w:tcBorders>
              <w:top w:val="nil"/>
              <w:left w:val="nil"/>
              <w:bottom w:val="single" w:sz="4" w:space="0" w:color="auto"/>
              <w:right w:val="single" w:sz="4" w:space="0" w:color="auto"/>
            </w:tcBorders>
            <w:shd w:val="clear" w:color="auto" w:fill="auto"/>
            <w:noWrap/>
            <w:vAlign w:val="center"/>
          </w:tcPr>
          <w:p w14:paraId="007E805C" w14:textId="77777777" w:rsidR="00444A43" w:rsidRPr="00CC08D7" w:rsidRDefault="00444A43" w:rsidP="00106B6F">
            <w:pPr>
              <w:rPr>
                <w:color w:val="000000"/>
                <w:sz w:val="20"/>
                <w:lang w:eastAsia="en-AU"/>
              </w:rPr>
            </w:pPr>
            <w:r w:rsidRPr="00CC08D7">
              <w:rPr>
                <w:color w:val="000000"/>
                <w:sz w:val="20"/>
              </w:rPr>
              <w:t>PETER BLACKSHAW REAL ESTATE TUGGERANONG</w:t>
            </w:r>
          </w:p>
        </w:tc>
        <w:tc>
          <w:tcPr>
            <w:tcW w:w="2126" w:type="dxa"/>
            <w:tcBorders>
              <w:top w:val="nil"/>
              <w:left w:val="nil"/>
              <w:bottom w:val="single" w:sz="4" w:space="0" w:color="auto"/>
              <w:right w:val="single" w:sz="4" w:space="0" w:color="auto"/>
            </w:tcBorders>
            <w:shd w:val="clear" w:color="auto" w:fill="auto"/>
            <w:noWrap/>
            <w:vAlign w:val="center"/>
          </w:tcPr>
          <w:p w14:paraId="100EEEAA"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27E6ADCD" w14:textId="77777777" w:rsidR="00444A43" w:rsidRPr="00CC08D7" w:rsidRDefault="00444A43" w:rsidP="00106B6F">
            <w:pPr>
              <w:rPr>
                <w:color w:val="000000"/>
                <w:sz w:val="20"/>
                <w:lang w:eastAsia="en-AU"/>
              </w:rPr>
            </w:pPr>
            <w:r w:rsidRPr="00CC08D7">
              <w:rPr>
                <w:color w:val="000000"/>
                <w:sz w:val="20"/>
              </w:rPr>
              <w:t>1/27 ELIMATTA STREET</w:t>
            </w:r>
          </w:p>
        </w:tc>
        <w:tc>
          <w:tcPr>
            <w:tcW w:w="1867" w:type="dxa"/>
            <w:tcBorders>
              <w:top w:val="nil"/>
              <w:left w:val="nil"/>
              <w:bottom w:val="single" w:sz="4" w:space="0" w:color="auto"/>
              <w:right w:val="single" w:sz="4" w:space="0" w:color="auto"/>
            </w:tcBorders>
            <w:shd w:val="clear" w:color="auto" w:fill="auto"/>
            <w:noWrap/>
            <w:vAlign w:val="center"/>
          </w:tcPr>
          <w:p w14:paraId="57A65FBC" w14:textId="77777777" w:rsidR="00444A43" w:rsidRPr="00CC08D7" w:rsidRDefault="00444A43" w:rsidP="00106B6F">
            <w:pPr>
              <w:rPr>
                <w:color w:val="000000"/>
                <w:sz w:val="20"/>
                <w:lang w:eastAsia="en-AU"/>
              </w:rPr>
            </w:pPr>
            <w:r w:rsidRPr="00CC08D7">
              <w:rPr>
                <w:color w:val="000000"/>
                <w:sz w:val="20"/>
              </w:rPr>
              <w:t>REID</w:t>
            </w:r>
          </w:p>
        </w:tc>
        <w:tc>
          <w:tcPr>
            <w:tcW w:w="1559" w:type="dxa"/>
            <w:tcBorders>
              <w:top w:val="nil"/>
              <w:left w:val="nil"/>
              <w:bottom w:val="single" w:sz="4" w:space="0" w:color="auto"/>
              <w:right w:val="single" w:sz="4" w:space="0" w:color="auto"/>
            </w:tcBorders>
            <w:shd w:val="clear" w:color="auto" w:fill="auto"/>
            <w:noWrap/>
            <w:vAlign w:val="center"/>
          </w:tcPr>
          <w:p w14:paraId="24B391B8" w14:textId="77777777" w:rsidR="00444A43" w:rsidRPr="00CC08D7" w:rsidRDefault="00444A43" w:rsidP="00106B6F">
            <w:pPr>
              <w:jc w:val="right"/>
              <w:rPr>
                <w:color w:val="000000"/>
                <w:sz w:val="20"/>
                <w:lang w:eastAsia="en-AU"/>
              </w:rPr>
            </w:pPr>
            <w:r w:rsidRPr="00CC08D7">
              <w:rPr>
                <w:color w:val="000000"/>
                <w:sz w:val="20"/>
              </w:rPr>
              <w:t>30.00</w:t>
            </w:r>
          </w:p>
        </w:tc>
      </w:tr>
      <w:tr w:rsidR="00444A43" w:rsidRPr="00CC08D7" w14:paraId="6C25CD07"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5A3FCE7" w14:textId="77777777" w:rsidR="00444A43" w:rsidRPr="000D20CE" w:rsidRDefault="00444A43" w:rsidP="00106B6F">
            <w:pPr>
              <w:rPr>
                <w:color w:val="000000"/>
                <w:sz w:val="20"/>
                <w:lang w:eastAsia="en-AU"/>
              </w:rPr>
            </w:pPr>
            <w:r w:rsidRPr="000D20CE">
              <w:rPr>
                <w:sz w:val="22"/>
                <w:szCs w:val="22"/>
              </w:rPr>
              <w:t>125</w:t>
            </w:r>
          </w:p>
        </w:tc>
        <w:tc>
          <w:tcPr>
            <w:tcW w:w="3402" w:type="dxa"/>
            <w:tcBorders>
              <w:top w:val="nil"/>
              <w:left w:val="nil"/>
              <w:bottom w:val="single" w:sz="4" w:space="0" w:color="auto"/>
              <w:right w:val="single" w:sz="4" w:space="0" w:color="auto"/>
            </w:tcBorders>
            <w:shd w:val="clear" w:color="auto" w:fill="auto"/>
            <w:noWrap/>
            <w:vAlign w:val="center"/>
          </w:tcPr>
          <w:p w14:paraId="7F29EB8D" w14:textId="77777777" w:rsidR="00444A43" w:rsidRPr="00CC08D7" w:rsidRDefault="00444A43" w:rsidP="00106B6F">
            <w:pPr>
              <w:rPr>
                <w:color w:val="000000"/>
                <w:sz w:val="20"/>
                <w:lang w:eastAsia="en-AU"/>
              </w:rPr>
            </w:pPr>
            <w:r w:rsidRPr="00CC08D7">
              <w:rPr>
                <w:color w:val="000000"/>
                <w:sz w:val="20"/>
              </w:rPr>
              <w:t>PETER BLACKSHAW WODEN</w:t>
            </w:r>
          </w:p>
        </w:tc>
        <w:tc>
          <w:tcPr>
            <w:tcW w:w="2126" w:type="dxa"/>
            <w:tcBorders>
              <w:top w:val="nil"/>
              <w:left w:val="nil"/>
              <w:bottom w:val="single" w:sz="4" w:space="0" w:color="auto"/>
              <w:right w:val="single" w:sz="4" w:space="0" w:color="auto"/>
            </w:tcBorders>
            <w:shd w:val="clear" w:color="auto" w:fill="auto"/>
            <w:noWrap/>
            <w:vAlign w:val="center"/>
          </w:tcPr>
          <w:p w14:paraId="063E84ED"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277E1F96" w14:textId="77777777" w:rsidR="00444A43" w:rsidRPr="00CC08D7" w:rsidRDefault="00444A43" w:rsidP="00106B6F">
            <w:pPr>
              <w:rPr>
                <w:color w:val="000000"/>
                <w:sz w:val="20"/>
                <w:lang w:eastAsia="en-AU"/>
              </w:rPr>
            </w:pPr>
            <w:r w:rsidRPr="00CC08D7">
              <w:rPr>
                <w:color w:val="000000"/>
                <w:sz w:val="20"/>
              </w:rPr>
              <w:t>3 MACGREGOR STREET</w:t>
            </w:r>
          </w:p>
        </w:tc>
        <w:tc>
          <w:tcPr>
            <w:tcW w:w="1867" w:type="dxa"/>
            <w:tcBorders>
              <w:top w:val="nil"/>
              <w:left w:val="nil"/>
              <w:bottom w:val="single" w:sz="4" w:space="0" w:color="auto"/>
              <w:right w:val="single" w:sz="4" w:space="0" w:color="auto"/>
            </w:tcBorders>
            <w:shd w:val="clear" w:color="auto" w:fill="auto"/>
            <w:noWrap/>
            <w:vAlign w:val="center"/>
          </w:tcPr>
          <w:p w14:paraId="2C8E8CC5" w14:textId="77777777" w:rsidR="00444A43" w:rsidRPr="00CC08D7" w:rsidRDefault="00444A43" w:rsidP="00106B6F">
            <w:pPr>
              <w:rPr>
                <w:color w:val="000000"/>
                <w:sz w:val="20"/>
                <w:lang w:eastAsia="en-AU"/>
              </w:rPr>
            </w:pPr>
            <w:r w:rsidRPr="00CC08D7">
              <w:rPr>
                <w:color w:val="000000"/>
                <w:sz w:val="20"/>
              </w:rPr>
              <w:t>DEAKIN</w:t>
            </w:r>
          </w:p>
        </w:tc>
        <w:tc>
          <w:tcPr>
            <w:tcW w:w="1559" w:type="dxa"/>
            <w:tcBorders>
              <w:top w:val="nil"/>
              <w:left w:val="nil"/>
              <w:bottom w:val="single" w:sz="4" w:space="0" w:color="auto"/>
              <w:right w:val="single" w:sz="4" w:space="0" w:color="auto"/>
            </w:tcBorders>
            <w:shd w:val="clear" w:color="auto" w:fill="auto"/>
            <w:noWrap/>
            <w:vAlign w:val="center"/>
          </w:tcPr>
          <w:p w14:paraId="73BB1BC8" w14:textId="77777777" w:rsidR="00444A43" w:rsidRPr="00CC08D7" w:rsidRDefault="00444A43" w:rsidP="00106B6F">
            <w:pPr>
              <w:jc w:val="right"/>
              <w:rPr>
                <w:color w:val="000000"/>
                <w:sz w:val="20"/>
                <w:lang w:eastAsia="en-AU"/>
              </w:rPr>
            </w:pPr>
            <w:r w:rsidRPr="00CC08D7">
              <w:rPr>
                <w:color w:val="000000"/>
                <w:sz w:val="20"/>
              </w:rPr>
              <w:t>470.10</w:t>
            </w:r>
          </w:p>
        </w:tc>
      </w:tr>
      <w:tr w:rsidR="00444A43" w:rsidRPr="00CC08D7" w14:paraId="07F24415"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1376BAD" w14:textId="77777777" w:rsidR="00444A43" w:rsidRPr="000D20CE" w:rsidRDefault="00444A43" w:rsidP="00106B6F">
            <w:pPr>
              <w:rPr>
                <w:color w:val="000000"/>
                <w:sz w:val="20"/>
                <w:lang w:eastAsia="en-AU"/>
              </w:rPr>
            </w:pPr>
            <w:r w:rsidRPr="000D20CE">
              <w:rPr>
                <w:sz w:val="22"/>
                <w:szCs w:val="22"/>
              </w:rPr>
              <w:t>126</w:t>
            </w:r>
          </w:p>
        </w:tc>
        <w:tc>
          <w:tcPr>
            <w:tcW w:w="3402" w:type="dxa"/>
            <w:tcBorders>
              <w:top w:val="nil"/>
              <w:left w:val="nil"/>
              <w:bottom w:val="single" w:sz="4" w:space="0" w:color="auto"/>
              <w:right w:val="single" w:sz="4" w:space="0" w:color="auto"/>
            </w:tcBorders>
            <w:shd w:val="clear" w:color="auto" w:fill="auto"/>
            <w:noWrap/>
            <w:vAlign w:val="center"/>
          </w:tcPr>
          <w:p w14:paraId="462A6F24" w14:textId="77777777" w:rsidR="00444A43" w:rsidRPr="00CC08D7" w:rsidRDefault="00444A43" w:rsidP="00106B6F">
            <w:pPr>
              <w:rPr>
                <w:color w:val="000000"/>
                <w:sz w:val="20"/>
                <w:lang w:eastAsia="en-AU"/>
              </w:rPr>
            </w:pPr>
            <w:r w:rsidRPr="00CC08D7">
              <w:rPr>
                <w:color w:val="000000"/>
                <w:sz w:val="20"/>
              </w:rPr>
              <w:t>PIKE</w:t>
            </w:r>
          </w:p>
        </w:tc>
        <w:tc>
          <w:tcPr>
            <w:tcW w:w="2126" w:type="dxa"/>
            <w:tcBorders>
              <w:top w:val="nil"/>
              <w:left w:val="nil"/>
              <w:bottom w:val="single" w:sz="4" w:space="0" w:color="auto"/>
              <w:right w:val="single" w:sz="4" w:space="0" w:color="auto"/>
            </w:tcBorders>
            <w:shd w:val="clear" w:color="auto" w:fill="auto"/>
            <w:noWrap/>
            <w:vAlign w:val="center"/>
          </w:tcPr>
          <w:p w14:paraId="64F680C2" w14:textId="77777777" w:rsidR="00444A43" w:rsidRPr="00CC08D7" w:rsidRDefault="00444A43" w:rsidP="00106B6F">
            <w:pPr>
              <w:rPr>
                <w:color w:val="000000"/>
                <w:sz w:val="20"/>
                <w:lang w:eastAsia="en-AU"/>
              </w:rPr>
            </w:pPr>
            <w:r w:rsidRPr="00CC08D7">
              <w:rPr>
                <w:color w:val="000000"/>
                <w:sz w:val="20"/>
              </w:rPr>
              <w:t>EMMA</w:t>
            </w:r>
          </w:p>
        </w:tc>
        <w:tc>
          <w:tcPr>
            <w:tcW w:w="4308" w:type="dxa"/>
            <w:tcBorders>
              <w:top w:val="nil"/>
              <w:left w:val="nil"/>
              <w:bottom w:val="single" w:sz="4" w:space="0" w:color="auto"/>
              <w:right w:val="single" w:sz="4" w:space="0" w:color="auto"/>
            </w:tcBorders>
            <w:shd w:val="clear" w:color="auto" w:fill="auto"/>
            <w:noWrap/>
            <w:vAlign w:val="center"/>
          </w:tcPr>
          <w:p w14:paraId="5FB67F1F" w14:textId="77777777" w:rsidR="00444A43" w:rsidRPr="00CC08D7" w:rsidRDefault="00444A43" w:rsidP="00106B6F">
            <w:pPr>
              <w:rPr>
                <w:color w:val="000000"/>
                <w:sz w:val="20"/>
                <w:lang w:eastAsia="en-AU"/>
              </w:rPr>
            </w:pPr>
            <w:r w:rsidRPr="00CC08D7">
              <w:rPr>
                <w:color w:val="000000"/>
                <w:sz w:val="20"/>
              </w:rPr>
              <w:t>4/37 STEFFANONI CIRCUIT</w:t>
            </w:r>
          </w:p>
        </w:tc>
        <w:tc>
          <w:tcPr>
            <w:tcW w:w="1867" w:type="dxa"/>
            <w:tcBorders>
              <w:top w:val="nil"/>
              <w:left w:val="nil"/>
              <w:bottom w:val="single" w:sz="4" w:space="0" w:color="auto"/>
              <w:right w:val="single" w:sz="4" w:space="0" w:color="auto"/>
            </w:tcBorders>
            <w:shd w:val="clear" w:color="auto" w:fill="auto"/>
            <w:noWrap/>
            <w:vAlign w:val="center"/>
          </w:tcPr>
          <w:p w14:paraId="7737B0A2" w14:textId="77777777" w:rsidR="00444A43" w:rsidRPr="00CC08D7" w:rsidRDefault="00444A43" w:rsidP="00106B6F">
            <w:pPr>
              <w:rPr>
                <w:color w:val="000000"/>
                <w:sz w:val="20"/>
                <w:lang w:eastAsia="en-AU"/>
              </w:rPr>
            </w:pPr>
            <w:r w:rsidRPr="00CC08D7">
              <w:rPr>
                <w:color w:val="000000"/>
                <w:sz w:val="20"/>
              </w:rPr>
              <w:t>MONASH</w:t>
            </w:r>
          </w:p>
        </w:tc>
        <w:tc>
          <w:tcPr>
            <w:tcW w:w="1559" w:type="dxa"/>
            <w:tcBorders>
              <w:top w:val="nil"/>
              <w:left w:val="nil"/>
              <w:bottom w:val="single" w:sz="4" w:space="0" w:color="auto"/>
              <w:right w:val="single" w:sz="4" w:space="0" w:color="auto"/>
            </w:tcBorders>
            <w:shd w:val="clear" w:color="auto" w:fill="auto"/>
            <w:noWrap/>
            <w:vAlign w:val="center"/>
          </w:tcPr>
          <w:p w14:paraId="2E803808" w14:textId="77777777" w:rsidR="00444A43" w:rsidRPr="00CC08D7" w:rsidRDefault="00444A43" w:rsidP="00106B6F">
            <w:pPr>
              <w:jc w:val="right"/>
              <w:rPr>
                <w:color w:val="000000"/>
                <w:sz w:val="20"/>
                <w:lang w:eastAsia="en-AU"/>
              </w:rPr>
            </w:pPr>
            <w:r w:rsidRPr="00CC08D7">
              <w:rPr>
                <w:color w:val="000000"/>
                <w:sz w:val="20"/>
              </w:rPr>
              <w:t>290.00</w:t>
            </w:r>
          </w:p>
        </w:tc>
      </w:tr>
      <w:tr w:rsidR="00444A43" w:rsidRPr="00CC08D7" w14:paraId="7457B6F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2A7D71" w14:textId="77777777" w:rsidR="00444A43" w:rsidRPr="000D20CE" w:rsidRDefault="00444A43" w:rsidP="00106B6F">
            <w:pPr>
              <w:rPr>
                <w:color w:val="000000"/>
                <w:sz w:val="20"/>
                <w:lang w:eastAsia="en-AU"/>
              </w:rPr>
            </w:pPr>
            <w:r w:rsidRPr="000D20CE">
              <w:rPr>
                <w:sz w:val="22"/>
                <w:szCs w:val="22"/>
              </w:rPr>
              <w:t>127</w:t>
            </w:r>
          </w:p>
        </w:tc>
        <w:tc>
          <w:tcPr>
            <w:tcW w:w="3402" w:type="dxa"/>
            <w:tcBorders>
              <w:top w:val="nil"/>
              <w:left w:val="nil"/>
              <w:bottom w:val="single" w:sz="4" w:space="0" w:color="auto"/>
              <w:right w:val="single" w:sz="4" w:space="0" w:color="auto"/>
            </w:tcBorders>
            <w:shd w:val="clear" w:color="auto" w:fill="auto"/>
            <w:noWrap/>
            <w:vAlign w:val="center"/>
          </w:tcPr>
          <w:p w14:paraId="1D1B5183" w14:textId="77777777" w:rsidR="00444A43" w:rsidRPr="00CC08D7" w:rsidRDefault="00444A43" w:rsidP="00106B6F">
            <w:pPr>
              <w:rPr>
                <w:color w:val="000000"/>
                <w:sz w:val="20"/>
                <w:lang w:eastAsia="en-AU"/>
              </w:rPr>
            </w:pPr>
            <w:r w:rsidRPr="00CC08D7">
              <w:rPr>
                <w:color w:val="000000"/>
                <w:sz w:val="20"/>
              </w:rPr>
              <w:t>PRDNATIONWIDE INNER NORTH</w:t>
            </w:r>
          </w:p>
        </w:tc>
        <w:tc>
          <w:tcPr>
            <w:tcW w:w="2126" w:type="dxa"/>
            <w:tcBorders>
              <w:top w:val="nil"/>
              <w:left w:val="nil"/>
              <w:bottom w:val="single" w:sz="4" w:space="0" w:color="auto"/>
              <w:right w:val="single" w:sz="4" w:space="0" w:color="auto"/>
            </w:tcBorders>
            <w:shd w:val="clear" w:color="auto" w:fill="auto"/>
            <w:noWrap/>
            <w:vAlign w:val="center"/>
          </w:tcPr>
          <w:p w14:paraId="3C12D300"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39357A9F" w14:textId="77777777" w:rsidR="00444A43" w:rsidRPr="00CC08D7" w:rsidRDefault="00444A43" w:rsidP="00106B6F">
            <w:pPr>
              <w:rPr>
                <w:color w:val="000000"/>
                <w:sz w:val="20"/>
                <w:lang w:eastAsia="en-AU"/>
              </w:rPr>
            </w:pPr>
            <w:r w:rsidRPr="00CC08D7">
              <w:rPr>
                <w:color w:val="000000"/>
                <w:sz w:val="20"/>
              </w:rPr>
              <w:t>44 HALFORD CRESCENT</w:t>
            </w:r>
          </w:p>
        </w:tc>
        <w:tc>
          <w:tcPr>
            <w:tcW w:w="1867" w:type="dxa"/>
            <w:tcBorders>
              <w:top w:val="nil"/>
              <w:left w:val="nil"/>
              <w:bottom w:val="single" w:sz="4" w:space="0" w:color="auto"/>
              <w:right w:val="single" w:sz="4" w:space="0" w:color="auto"/>
            </w:tcBorders>
            <w:shd w:val="clear" w:color="auto" w:fill="auto"/>
            <w:noWrap/>
            <w:vAlign w:val="center"/>
          </w:tcPr>
          <w:p w14:paraId="53ADF483" w14:textId="77777777" w:rsidR="00444A43" w:rsidRPr="00CC08D7" w:rsidRDefault="00444A43" w:rsidP="00106B6F">
            <w:pPr>
              <w:rPr>
                <w:color w:val="000000"/>
                <w:sz w:val="20"/>
                <w:lang w:eastAsia="en-AU"/>
              </w:rPr>
            </w:pPr>
            <w:r w:rsidRPr="00CC08D7">
              <w:rPr>
                <w:color w:val="000000"/>
                <w:sz w:val="20"/>
              </w:rPr>
              <w:t>PAGE</w:t>
            </w:r>
          </w:p>
        </w:tc>
        <w:tc>
          <w:tcPr>
            <w:tcW w:w="1559" w:type="dxa"/>
            <w:tcBorders>
              <w:top w:val="nil"/>
              <w:left w:val="nil"/>
              <w:bottom w:val="single" w:sz="4" w:space="0" w:color="auto"/>
              <w:right w:val="single" w:sz="4" w:space="0" w:color="auto"/>
            </w:tcBorders>
            <w:shd w:val="clear" w:color="auto" w:fill="auto"/>
            <w:noWrap/>
            <w:vAlign w:val="center"/>
          </w:tcPr>
          <w:p w14:paraId="538A1BC2" w14:textId="77777777" w:rsidR="00444A43" w:rsidRPr="00CC08D7" w:rsidRDefault="00444A43" w:rsidP="00106B6F">
            <w:pPr>
              <w:jc w:val="right"/>
              <w:rPr>
                <w:color w:val="000000"/>
                <w:sz w:val="20"/>
                <w:lang w:eastAsia="en-AU"/>
              </w:rPr>
            </w:pPr>
            <w:r w:rsidRPr="00CC08D7">
              <w:rPr>
                <w:color w:val="000000"/>
                <w:sz w:val="20"/>
              </w:rPr>
              <w:t>68.13</w:t>
            </w:r>
          </w:p>
        </w:tc>
      </w:tr>
      <w:tr w:rsidR="00444A43" w:rsidRPr="00CC08D7" w14:paraId="17E35C97"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4132B99" w14:textId="77777777" w:rsidR="00444A43" w:rsidRPr="000D20CE" w:rsidRDefault="00444A43" w:rsidP="00106B6F">
            <w:pPr>
              <w:rPr>
                <w:color w:val="000000"/>
                <w:sz w:val="20"/>
                <w:lang w:eastAsia="en-AU"/>
              </w:rPr>
            </w:pPr>
            <w:r w:rsidRPr="000D20CE">
              <w:rPr>
                <w:sz w:val="22"/>
                <w:szCs w:val="22"/>
              </w:rPr>
              <w:t>128</w:t>
            </w:r>
          </w:p>
        </w:tc>
        <w:tc>
          <w:tcPr>
            <w:tcW w:w="3402" w:type="dxa"/>
            <w:tcBorders>
              <w:top w:val="nil"/>
              <w:left w:val="nil"/>
              <w:bottom w:val="single" w:sz="4" w:space="0" w:color="auto"/>
              <w:right w:val="single" w:sz="4" w:space="0" w:color="auto"/>
            </w:tcBorders>
            <w:shd w:val="clear" w:color="auto" w:fill="auto"/>
            <w:noWrap/>
            <w:vAlign w:val="center"/>
          </w:tcPr>
          <w:p w14:paraId="4E7C6ED0" w14:textId="77777777" w:rsidR="00444A43" w:rsidRPr="00CC08D7" w:rsidRDefault="00444A43" w:rsidP="00106B6F">
            <w:pPr>
              <w:rPr>
                <w:color w:val="000000"/>
                <w:sz w:val="20"/>
                <w:lang w:eastAsia="en-AU"/>
              </w:rPr>
            </w:pPr>
            <w:r w:rsidRPr="00CC08D7">
              <w:rPr>
                <w:color w:val="000000"/>
                <w:sz w:val="20"/>
              </w:rPr>
              <w:t>PRICE</w:t>
            </w:r>
          </w:p>
        </w:tc>
        <w:tc>
          <w:tcPr>
            <w:tcW w:w="2126" w:type="dxa"/>
            <w:tcBorders>
              <w:top w:val="nil"/>
              <w:left w:val="nil"/>
              <w:bottom w:val="single" w:sz="4" w:space="0" w:color="auto"/>
              <w:right w:val="single" w:sz="4" w:space="0" w:color="auto"/>
            </w:tcBorders>
            <w:shd w:val="clear" w:color="auto" w:fill="auto"/>
            <w:noWrap/>
            <w:vAlign w:val="center"/>
          </w:tcPr>
          <w:p w14:paraId="16B4006D" w14:textId="77777777" w:rsidR="00444A43" w:rsidRPr="00CC08D7" w:rsidRDefault="00444A43" w:rsidP="00106B6F">
            <w:pPr>
              <w:rPr>
                <w:color w:val="000000"/>
                <w:sz w:val="20"/>
                <w:lang w:eastAsia="en-AU"/>
              </w:rPr>
            </w:pPr>
            <w:r w:rsidRPr="00CC08D7">
              <w:rPr>
                <w:color w:val="000000"/>
                <w:sz w:val="20"/>
              </w:rPr>
              <w:t>TROY</w:t>
            </w:r>
          </w:p>
        </w:tc>
        <w:tc>
          <w:tcPr>
            <w:tcW w:w="4308" w:type="dxa"/>
            <w:tcBorders>
              <w:top w:val="nil"/>
              <w:left w:val="nil"/>
              <w:bottom w:val="single" w:sz="4" w:space="0" w:color="auto"/>
              <w:right w:val="single" w:sz="4" w:space="0" w:color="auto"/>
            </w:tcBorders>
            <w:shd w:val="clear" w:color="auto" w:fill="auto"/>
            <w:noWrap/>
            <w:vAlign w:val="center"/>
          </w:tcPr>
          <w:p w14:paraId="1281076E" w14:textId="77777777" w:rsidR="00444A43" w:rsidRPr="00CC08D7" w:rsidRDefault="00444A43" w:rsidP="00106B6F">
            <w:pPr>
              <w:rPr>
                <w:color w:val="000000"/>
                <w:sz w:val="20"/>
                <w:lang w:eastAsia="en-AU"/>
              </w:rPr>
            </w:pPr>
            <w:r w:rsidRPr="00CC08D7">
              <w:rPr>
                <w:color w:val="000000"/>
                <w:sz w:val="20"/>
              </w:rPr>
              <w:t>47 MCCAWLEY STREET</w:t>
            </w:r>
          </w:p>
        </w:tc>
        <w:tc>
          <w:tcPr>
            <w:tcW w:w="1867" w:type="dxa"/>
            <w:tcBorders>
              <w:top w:val="nil"/>
              <w:left w:val="nil"/>
              <w:bottom w:val="single" w:sz="4" w:space="0" w:color="auto"/>
              <w:right w:val="single" w:sz="4" w:space="0" w:color="auto"/>
            </w:tcBorders>
            <w:shd w:val="clear" w:color="auto" w:fill="auto"/>
            <w:noWrap/>
            <w:vAlign w:val="center"/>
          </w:tcPr>
          <w:p w14:paraId="7B06B26B" w14:textId="77777777" w:rsidR="00444A43" w:rsidRPr="00CC08D7" w:rsidRDefault="00444A43" w:rsidP="00106B6F">
            <w:pPr>
              <w:rPr>
                <w:color w:val="000000"/>
                <w:sz w:val="20"/>
                <w:lang w:eastAsia="en-AU"/>
              </w:rPr>
            </w:pPr>
            <w:r w:rsidRPr="00CC08D7">
              <w:rPr>
                <w:color w:val="000000"/>
                <w:sz w:val="20"/>
              </w:rPr>
              <w:t>WATSON</w:t>
            </w:r>
          </w:p>
        </w:tc>
        <w:tc>
          <w:tcPr>
            <w:tcW w:w="1559" w:type="dxa"/>
            <w:tcBorders>
              <w:top w:val="nil"/>
              <w:left w:val="nil"/>
              <w:bottom w:val="single" w:sz="4" w:space="0" w:color="auto"/>
              <w:right w:val="single" w:sz="4" w:space="0" w:color="auto"/>
            </w:tcBorders>
            <w:shd w:val="clear" w:color="auto" w:fill="auto"/>
            <w:noWrap/>
            <w:vAlign w:val="center"/>
          </w:tcPr>
          <w:p w14:paraId="4AF79A32" w14:textId="77777777" w:rsidR="00444A43" w:rsidRPr="00CC08D7" w:rsidRDefault="00444A43" w:rsidP="00106B6F">
            <w:pPr>
              <w:jc w:val="right"/>
              <w:rPr>
                <w:color w:val="000000"/>
                <w:sz w:val="20"/>
                <w:lang w:eastAsia="en-AU"/>
              </w:rPr>
            </w:pPr>
            <w:r w:rsidRPr="00CC08D7">
              <w:rPr>
                <w:color w:val="000000"/>
                <w:sz w:val="20"/>
              </w:rPr>
              <w:t>214.88</w:t>
            </w:r>
          </w:p>
        </w:tc>
      </w:tr>
      <w:tr w:rsidR="00444A43" w:rsidRPr="00CC08D7" w14:paraId="541B136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863B9F7" w14:textId="77777777" w:rsidR="00444A43" w:rsidRPr="000D20CE" w:rsidRDefault="00444A43" w:rsidP="00106B6F">
            <w:pPr>
              <w:rPr>
                <w:color w:val="000000"/>
                <w:sz w:val="20"/>
                <w:lang w:eastAsia="en-AU"/>
              </w:rPr>
            </w:pPr>
            <w:r w:rsidRPr="000D20CE">
              <w:rPr>
                <w:sz w:val="22"/>
                <w:szCs w:val="22"/>
              </w:rPr>
              <w:t>129</w:t>
            </w:r>
          </w:p>
        </w:tc>
        <w:tc>
          <w:tcPr>
            <w:tcW w:w="3402" w:type="dxa"/>
            <w:tcBorders>
              <w:top w:val="nil"/>
              <w:left w:val="nil"/>
              <w:bottom w:val="single" w:sz="4" w:space="0" w:color="auto"/>
              <w:right w:val="single" w:sz="4" w:space="0" w:color="auto"/>
            </w:tcBorders>
            <w:shd w:val="clear" w:color="auto" w:fill="auto"/>
            <w:noWrap/>
            <w:vAlign w:val="center"/>
          </w:tcPr>
          <w:p w14:paraId="74E1F98A" w14:textId="77777777" w:rsidR="00444A43" w:rsidRPr="00CC08D7" w:rsidRDefault="00444A43" w:rsidP="00106B6F">
            <w:pPr>
              <w:rPr>
                <w:color w:val="000000"/>
                <w:sz w:val="20"/>
                <w:lang w:eastAsia="en-AU"/>
              </w:rPr>
            </w:pPr>
            <w:r w:rsidRPr="00CC08D7">
              <w:rPr>
                <w:color w:val="000000"/>
                <w:sz w:val="20"/>
              </w:rPr>
              <w:t>RAY WHITE GUNGAHLIN</w:t>
            </w:r>
          </w:p>
        </w:tc>
        <w:tc>
          <w:tcPr>
            <w:tcW w:w="2126" w:type="dxa"/>
            <w:tcBorders>
              <w:top w:val="nil"/>
              <w:left w:val="nil"/>
              <w:bottom w:val="single" w:sz="4" w:space="0" w:color="auto"/>
              <w:right w:val="single" w:sz="4" w:space="0" w:color="auto"/>
            </w:tcBorders>
            <w:shd w:val="clear" w:color="auto" w:fill="auto"/>
            <w:noWrap/>
            <w:vAlign w:val="center"/>
          </w:tcPr>
          <w:p w14:paraId="1C2F27E9"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581AC406" w14:textId="77777777" w:rsidR="00444A43" w:rsidRPr="00CC08D7" w:rsidRDefault="00444A43" w:rsidP="00106B6F">
            <w:pPr>
              <w:rPr>
                <w:color w:val="000000"/>
                <w:sz w:val="20"/>
                <w:lang w:eastAsia="en-AU"/>
              </w:rPr>
            </w:pPr>
            <w:r w:rsidRPr="00CC08D7">
              <w:rPr>
                <w:color w:val="000000"/>
                <w:sz w:val="20"/>
              </w:rPr>
              <w:t>22 WINARLIA LANE</w:t>
            </w:r>
          </w:p>
        </w:tc>
        <w:tc>
          <w:tcPr>
            <w:tcW w:w="1867" w:type="dxa"/>
            <w:tcBorders>
              <w:top w:val="nil"/>
              <w:left w:val="nil"/>
              <w:bottom w:val="single" w:sz="4" w:space="0" w:color="auto"/>
              <w:right w:val="single" w:sz="4" w:space="0" w:color="auto"/>
            </w:tcBorders>
            <w:shd w:val="clear" w:color="auto" w:fill="auto"/>
            <w:noWrap/>
            <w:vAlign w:val="center"/>
          </w:tcPr>
          <w:p w14:paraId="15DF04BB" w14:textId="77777777" w:rsidR="00444A43" w:rsidRPr="00CC08D7" w:rsidRDefault="00444A43" w:rsidP="00106B6F">
            <w:pPr>
              <w:rPr>
                <w:color w:val="000000"/>
                <w:sz w:val="20"/>
                <w:lang w:eastAsia="en-AU"/>
              </w:rPr>
            </w:pPr>
            <w:r w:rsidRPr="00CC08D7">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27C538A6" w14:textId="77777777" w:rsidR="00444A43" w:rsidRPr="00CC08D7" w:rsidRDefault="00444A43" w:rsidP="00106B6F">
            <w:pPr>
              <w:jc w:val="right"/>
              <w:rPr>
                <w:color w:val="000000"/>
                <w:sz w:val="20"/>
                <w:lang w:eastAsia="en-AU"/>
              </w:rPr>
            </w:pPr>
            <w:r w:rsidRPr="00CC08D7">
              <w:rPr>
                <w:color w:val="000000"/>
                <w:sz w:val="20"/>
              </w:rPr>
              <w:t>125.00</w:t>
            </w:r>
          </w:p>
        </w:tc>
      </w:tr>
      <w:tr w:rsidR="00444A43" w:rsidRPr="00CC08D7" w14:paraId="1998E157"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DC4C4EB" w14:textId="77777777" w:rsidR="00444A43" w:rsidRPr="000D20CE" w:rsidRDefault="00444A43" w:rsidP="00106B6F">
            <w:pPr>
              <w:rPr>
                <w:color w:val="000000"/>
                <w:sz w:val="20"/>
                <w:lang w:eastAsia="en-AU"/>
              </w:rPr>
            </w:pPr>
            <w:r w:rsidRPr="000D20CE">
              <w:rPr>
                <w:sz w:val="22"/>
                <w:szCs w:val="22"/>
              </w:rPr>
              <w:t>130</w:t>
            </w:r>
          </w:p>
        </w:tc>
        <w:tc>
          <w:tcPr>
            <w:tcW w:w="3402" w:type="dxa"/>
            <w:tcBorders>
              <w:top w:val="nil"/>
              <w:left w:val="nil"/>
              <w:bottom w:val="single" w:sz="4" w:space="0" w:color="auto"/>
              <w:right w:val="single" w:sz="4" w:space="0" w:color="auto"/>
            </w:tcBorders>
            <w:shd w:val="clear" w:color="auto" w:fill="auto"/>
            <w:noWrap/>
            <w:vAlign w:val="center"/>
          </w:tcPr>
          <w:p w14:paraId="70C32510" w14:textId="77777777" w:rsidR="00444A43" w:rsidRPr="00CC08D7" w:rsidRDefault="00444A43" w:rsidP="00106B6F">
            <w:pPr>
              <w:rPr>
                <w:color w:val="000000"/>
                <w:sz w:val="20"/>
                <w:lang w:eastAsia="en-AU"/>
              </w:rPr>
            </w:pPr>
            <w:r w:rsidRPr="00CC08D7">
              <w:rPr>
                <w:color w:val="000000"/>
                <w:sz w:val="20"/>
              </w:rPr>
              <w:t>RICHARDS</w:t>
            </w:r>
          </w:p>
        </w:tc>
        <w:tc>
          <w:tcPr>
            <w:tcW w:w="2126" w:type="dxa"/>
            <w:tcBorders>
              <w:top w:val="nil"/>
              <w:left w:val="nil"/>
              <w:bottom w:val="single" w:sz="4" w:space="0" w:color="auto"/>
              <w:right w:val="single" w:sz="4" w:space="0" w:color="auto"/>
            </w:tcBorders>
            <w:shd w:val="clear" w:color="auto" w:fill="auto"/>
            <w:noWrap/>
            <w:vAlign w:val="center"/>
          </w:tcPr>
          <w:p w14:paraId="0971D1C6" w14:textId="77777777" w:rsidR="00444A43" w:rsidRPr="00CC08D7" w:rsidRDefault="00444A43" w:rsidP="00106B6F">
            <w:pPr>
              <w:rPr>
                <w:color w:val="000000"/>
                <w:sz w:val="20"/>
                <w:lang w:eastAsia="en-AU"/>
              </w:rPr>
            </w:pPr>
            <w:r w:rsidRPr="00CC08D7">
              <w:rPr>
                <w:color w:val="000000"/>
                <w:sz w:val="20"/>
              </w:rPr>
              <w:t>BEN</w:t>
            </w:r>
          </w:p>
        </w:tc>
        <w:tc>
          <w:tcPr>
            <w:tcW w:w="4308" w:type="dxa"/>
            <w:tcBorders>
              <w:top w:val="nil"/>
              <w:left w:val="nil"/>
              <w:bottom w:val="single" w:sz="4" w:space="0" w:color="auto"/>
              <w:right w:val="single" w:sz="4" w:space="0" w:color="auto"/>
            </w:tcBorders>
            <w:shd w:val="clear" w:color="auto" w:fill="auto"/>
            <w:noWrap/>
            <w:vAlign w:val="center"/>
          </w:tcPr>
          <w:p w14:paraId="6E894F40" w14:textId="77777777" w:rsidR="00444A43" w:rsidRPr="00CC08D7" w:rsidRDefault="00444A43" w:rsidP="00106B6F">
            <w:pPr>
              <w:rPr>
                <w:color w:val="000000"/>
                <w:sz w:val="20"/>
                <w:lang w:eastAsia="en-AU"/>
              </w:rPr>
            </w:pPr>
            <w:r w:rsidRPr="00CC08D7">
              <w:rPr>
                <w:color w:val="000000"/>
                <w:sz w:val="20"/>
              </w:rPr>
              <w:t>3 MACVITIE PLACE</w:t>
            </w:r>
          </w:p>
        </w:tc>
        <w:tc>
          <w:tcPr>
            <w:tcW w:w="1867" w:type="dxa"/>
            <w:tcBorders>
              <w:top w:val="nil"/>
              <w:left w:val="nil"/>
              <w:bottom w:val="single" w:sz="4" w:space="0" w:color="auto"/>
              <w:right w:val="single" w:sz="4" w:space="0" w:color="auto"/>
            </w:tcBorders>
            <w:shd w:val="clear" w:color="auto" w:fill="auto"/>
            <w:noWrap/>
            <w:vAlign w:val="center"/>
          </w:tcPr>
          <w:p w14:paraId="24B23E8A" w14:textId="77777777" w:rsidR="00444A43" w:rsidRPr="00CC08D7" w:rsidRDefault="00444A43" w:rsidP="00106B6F">
            <w:pPr>
              <w:rPr>
                <w:color w:val="000000"/>
                <w:sz w:val="20"/>
                <w:lang w:eastAsia="en-AU"/>
              </w:rPr>
            </w:pPr>
            <w:r w:rsidRPr="00CC08D7">
              <w:rPr>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65160A60" w14:textId="77777777" w:rsidR="00444A43" w:rsidRPr="00CC08D7" w:rsidRDefault="00444A43" w:rsidP="00106B6F">
            <w:pPr>
              <w:jc w:val="right"/>
              <w:rPr>
                <w:color w:val="000000"/>
                <w:sz w:val="20"/>
                <w:lang w:eastAsia="en-AU"/>
              </w:rPr>
            </w:pPr>
            <w:r w:rsidRPr="00CC08D7">
              <w:rPr>
                <w:color w:val="000000"/>
                <w:sz w:val="20"/>
              </w:rPr>
              <w:t>30.40</w:t>
            </w:r>
          </w:p>
        </w:tc>
      </w:tr>
      <w:tr w:rsidR="00444A43" w:rsidRPr="00CC08D7" w14:paraId="0DD98FB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097FA1" w14:textId="77777777" w:rsidR="00444A43" w:rsidRPr="000D20CE" w:rsidRDefault="00444A43" w:rsidP="00106B6F">
            <w:pPr>
              <w:rPr>
                <w:color w:val="000000"/>
                <w:sz w:val="20"/>
                <w:lang w:eastAsia="en-AU"/>
              </w:rPr>
            </w:pPr>
            <w:r w:rsidRPr="000D20CE">
              <w:rPr>
                <w:sz w:val="22"/>
                <w:szCs w:val="22"/>
              </w:rPr>
              <w:t>131</w:t>
            </w:r>
          </w:p>
        </w:tc>
        <w:tc>
          <w:tcPr>
            <w:tcW w:w="3402" w:type="dxa"/>
            <w:tcBorders>
              <w:top w:val="nil"/>
              <w:left w:val="nil"/>
              <w:bottom w:val="single" w:sz="4" w:space="0" w:color="auto"/>
              <w:right w:val="single" w:sz="4" w:space="0" w:color="auto"/>
            </w:tcBorders>
            <w:shd w:val="clear" w:color="auto" w:fill="auto"/>
            <w:noWrap/>
            <w:vAlign w:val="center"/>
          </w:tcPr>
          <w:p w14:paraId="1C71FFBC" w14:textId="77777777" w:rsidR="00444A43" w:rsidRPr="00CC08D7" w:rsidRDefault="00444A43" w:rsidP="00106B6F">
            <w:pPr>
              <w:rPr>
                <w:color w:val="000000"/>
                <w:sz w:val="20"/>
                <w:lang w:eastAsia="en-AU"/>
              </w:rPr>
            </w:pPr>
            <w:r w:rsidRPr="00CC08D7">
              <w:rPr>
                <w:color w:val="000000"/>
                <w:sz w:val="20"/>
              </w:rPr>
              <w:t>ROLLS</w:t>
            </w:r>
          </w:p>
        </w:tc>
        <w:tc>
          <w:tcPr>
            <w:tcW w:w="2126" w:type="dxa"/>
            <w:tcBorders>
              <w:top w:val="nil"/>
              <w:left w:val="nil"/>
              <w:bottom w:val="single" w:sz="4" w:space="0" w:color="auto"/>
              <w:right w:val="single" w:sz="4" w:space="0" w:color="auto"/>
            </w:tcBorders>
            <w:shd w:val="clear" w:color="auto" w:fill="auto"/>
            <w:noWrap/>
            <w:vAlign w:val="center"/>
          </w:tcPr>
          <w:p w14:paraId="5C6C8445" w14:textId="77777777" w:rsidR="00444A43" w:rsidRPr="00CC08D7" w:rsidRDefault="00444A43" w:rsidP="00106B6F">
            <w:pPr>
              <w:rPr>
                <w:color w:val="000000"/>
                <w:sz w:val="20"/>
                <w:lang w:eastAsia="en-AU"/>
              </w:rPr>
            </w:pPr>
            <w:r w:rsidRPr="00CC08D7">
              <w:rPr>
                <w:color w:val="000000"/>
                <w:sz w:val="20"/>
              </w:rPr>
              <w:t>ROBERT</w:t>
            </w:r>
          </w:p>
        </w:tc>
        <w:tc>
          <w:tcPr>
            <w:tcW w:w="4308" w:type="dxa"/>
            <w:tcBorders>
              <w:top w:val="nil"/>
              <w:left w:val="nil"/>
              <w:bottom w:val="single" w:sz="4" w:space="0" w:color="auto"/>
              <w:right w:val="single" w:sz="4" w:space="0" w:color="auto"/>
            </w:tcBorders>
            <w:shd w:val="clear" w:color="auto" w:fill="auto"/>
            <w:noWrap/>
            <w:vAlign w:val="center"/>
          </w:tcPr>
          <w:p w14:paraId="4A1B3504" w14:textId="77777777" w:rsidR="00444A43" w:rsidRPr="00CC08D7" w:rsidRDefault="00444A43" w:rsidP="00106B6F">
            <w:pPr>
              <w:rPr>
                <w:color w:val="000000"/>
                <w:sz w:val="20"/>
                <w:lang w:eastAsia="en-AU"/>
              </w:rPr>
            </w:pPr>
            <w:r w:rsidRPr="00CC08D7">
              <w:rPr>
                <w:color w:val="000000"/>
                <w:sz w:val="20"/>
              </w:rPr>
              <w:t>67/7 MEDLEY STREET</w:t>
            </w:r>
          </w:p>
        </w:tc>
        <w:tc>
          <w:tcPr>
            <w:tcW w:w="1867" w:type="dxa"/>
            <w:tcBorders>
              <w:top w:val="nil"/>
              <w:left w:val="nil"/>
              <w:bottom w:val="single" w:sz="4" w:space="0" w:color="auto"/>
              <w:right w:val="single" w:sz="4" w:space="0" w:color="auto"/>
            </w:tcBorders>
            <w:shd w:val="clear" w:color="auto" w:fill="auto"/>
            <w:noWrap/>
            <w:vAlign w:val="center"/>
          </w:tcPr>
          <w:p w14:paraId="10CDAE27" w14:textId="77777777" w:rsidR="00444A43" w:rsidRPr="00CC08D7" w:rsidRDefault="00444A43" w:rsidP="00106B6F">
            <w:pPr>
              <w:rPr>
                <w:color w:val="000000"/>
                <w:sz w:val="20"/>
                <w:lang w:eastAsia="en-AU"/>
              </w:rPr>
            </w:pPr>
            <w:r w:rsidRPr="00CC08D7">
              <w:rPr>
                <w:color w:val="000000"/>
                <w:sz w:val="20"/>
              </w:rPr>
              <w:t>CHIFLEY</w:t>
            </w:r>
          </w:p>
        </w:tc>
        <w:tc>
          <w:tcPr>
            <w:tcW w:w="1559" w:type="dxa"/>
            <w:tcBorders>
              <w:top w:val="nil"/>
              <w:left w:val="nil"/>
              <w:bottom w:val="single" w:sz="4" w:space="0" w:color="auto"/>
              <w:right w:val="single" w:sz="4" w:space="0" w:color="auto"/>
            </w:tcBorders>
            <w:shd w:val="clear" w:color="auto" w:fill="auto"/>
            <w:noWrap/>
            <w:vAlign w:val="center"/>
          </w:tcPr>
          <w:p w14:paraId="3D9EBD86" w14:textId="77777777" w:rsidR="00444A43" w:rsidRPr="00CC08D7" w:rsidRDefault="00444A43" w:rsidP="00106B6F">
            <w:pPr>
              <w:jc w:val="right"/>
              <w:rPr>
                <w:color w:val="000000"/>
                <w:sz w:val="20"/>
                <w:lang w:eastAsia="en-AU"/>
              </w:rPr>
            </w:pPr>
            <w:r w:rsidRPr="00CC08D7">
              <w:rPr>
                <w:color w:val="000000"/>
                <w:sz w:val="20"/>
              </w:rPr>
              <w:t>161.08</w:t>
            </w:r>
          </w:p>
        </w:tc>
      </w:tr>
      <w:tr w:rsidR="00444A43" w:rsidRPr="00CC08D7" w14:paraId="3A511D8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6BA870" w14:textId="77777777" w:rsidR="00444A43" w:rsidRPr="000D20CE" w:rsidRDefault="00444A43" w:rsidP="00106B6F">
            <w:pPr>
              <w:rPr>
                <w:color w:val="000000"/>
                <w:sz w:val="20"/>
                <w:lang w:eastAsia="en-AU"/>
              </w:rPr>
            </w:pPr>
            <w:r w:rsidRPr="000D20CE">
              <w:rPr>
                <w:sz w:val="22"/>
                <w:szCs w:val="22"/>
              </w:rPr>
              <w:t>132</w:t>
            </w:r>
          </w:p>
        </w:tc>
        <w:tc>
          <w:tcPr>
            <w:tcW w:w="3402" w:type="dxa"/>
            <w:tcBorders>
              <w:top w:val="nil"/>
              <w:left w:val="nil"/>
              <w:bottom w:val="single" w:sz="4" w:space="0" w:color="auto"/>
              <w:right w:val="single" w:sz="4" w:space="0" w:color="auto"/>
            </w:tcBorders>
            <w:shd w:val="clear" w:color="auto" w:fill="auto"/>
            <w:noWrap/>
            <w:vAlign w:val="center"/>
          </w:tcPr>
          <w:p w14:paraId="3329B0AC" w14:textId="77777777" w:rsidR="00444A43" w:rsidRPr="00CC08D7" w:rsidRDefault="00444A43" w:rsidP="00106B6F">
            <w:pPr>
              <w:rPr>
                <w:color w:val="000000"/>
                <w:sz w:val="20"/>
                <w:lang w:eastAsia="en-AU"/>
              </w:rPr>
            </w:pPr>
            <w:r w:rsidRPr="00CC08D7">
              <w:rPr>
                <w:color w:val="000000"/>
                <w:sz w:val="20"/>
              </w:rPr>
              <w:t>RONNING</w:t>
            </w:r>
          </w:p>
        </w:tc>
        <w:tc>
          <w:tcPr>
            <w:tcW w:w="2126" w:type="dxa"/>
            <w:tcBorders>
              <w:top w:val="nil"/>
              <w:left w:val="nil"/>
              <w:bottom w:val="single" w:sz="4" w:space="0" w:color="auto"/>
              <w:right w:val="single" w:sz="4" w:space="0" w:color="auto"/>
            </w:tcBorders>
            <w:shd w:val="clear" w:color="auto" w:fill="auto"/>
            <w:noWrap/>
            <w:vAlign w:val="center"/>
          </w:tcPr>
          <w:p w14:paraId="616B842F" w14:textId="77777777" w:rsidR="00444A43" w:rsidRPr="00CC08D7" w:rsidRDefault="00444A43" w:rsidP="00106B6F">
            <w:pPr>
              <w:rPr>
                <w:color w:val="000000"/>
                <w:sz w:val="20"/>
                <w:lang w:eastAsia="en-AU"/>
              </w:rPr>
            </w:pPr>
            <w:r w:rsidRPr="00CC08D7">
              <w:rPr>
                <w:color w:val="000000"/>
                <w:sz w:val="20"/>
              </w:rPr>
              <w:t>CHRISTIAN</w:t>
            </w:r>
          </w:p>
        </w:tc>
        <w:tc>
          <w:tcPr>
            <w:tcW w:w="4308" w:type="dxa"/>
            <w:tcBorders>
              <w:top w:val="nil"/>
              <w:left w:val="nil"/>
              <w:bottom w:val="single" w:sz="4" w:space="0" w:color="auto"/>
              <w:right w:val="single" w:sz="4" w:space="0" w:color="auto"/>
            </w:tcBorders>
            <w:shd w:val="clear" w:color="auto" w:fill="auto"/>
            <w:noWrap/>
            <w:vAlign w:val="center"/>
          </w:tcPr>
          <w:p w14:paraId="74BAE6C6" w14:textId="77777777" w:rsidR="00444A43" w:rsidRPr="00CC08D7" w:rsidRDefault="00444A43" w:rsidP="00106B6F">
            <w:pPr>
              <w:rPr>
                <w:color w:val="000000"/>
                <w:sz w:val="20"/>
                <w:lang w:eastAsia="en-AU"/>
              </w:rPr>
            </w:pPr>
            <w:r w:rsidRPr="00CC08D7">
              <w:rPr>
                <w:color w:val="000000"/>
                <w:sz w:val="20"/>
              </w:rPr>
              <w:t>2/55 JAMES SMITH CIRCUIT</w:t>
            </w:r>
          </w:p>
        </w:tc>
        <w:tc>
          <w:tcPr>
            <w:tcW w:w="1867" w:type="dxa"/>
            <w:tcBorders>
              <w:top w:val="nil"/>
              <w:left w:val="nil"/>
              <w:bottom w:val="single" w:sz="4" w:space="0" w:color="auto"/>
              <w:right w:val="single" w:sz="4" w:space="0" w:color="auto"/>
            </w:tcBorders>
            <w:shd w:val="clear" w:color="auto" w:fill="auto"/>
            <w:noWrap/>
            <w:vAlign w:val="center"/>
          </w:tcPr>
          <w:p w14:paraId="413422C1" w14:textId="77777777" w:rsidR="00444A43" w:rsidRPr="00CC08D7" w:rsidRDefault="00444A43" w:rsidP="00106B6F">
            <w:pPr>
              <w:rPr>
                <w:color w:val="000000"/>
                <w:sz w:val="20"/>
                <w:lang w:eastAsia="en-AU"/>
              </w:rPr>
            </w:pPr>
            <w:r w:rsidRPr="00CC08D7">
              <w:rPr>
                <w:color w:val="000000"/>
                <w:sz w:val="20"/>
              </w:rPr>
              <w:t>CONDER</w:t>
            </w:r>
          </w:p>
        </w:tc>
        <w:tc>
          <w:tcPr>
            <w:tcW w:w="1559" w:type="dxa"/>
            <w:tcBorders>
              <w:top w:val="nil"/>
              <w:left w:val="nil"/>
              <w:bottom w:val="single" w:sz="4" w:space="0" w:color="auto"/>
              <w:right w:val="single" w:sz="4" w:space="0" w:color="auto"/>
            </w:tcBorders>
            <w:shd w:val="clear" w:color="auto" w:fill="auto"/>
            <w:noWrap/>
            <w:vAlign w:val="center"/>
          </w:tcPr>
          <w:p w14:paraId="08262474" w14:textId="77777777" w:rsidR="00444A43" w:rsidRPr="00CC08D7" w:rsidRDefault="00444A43" w:rsidP="00106B6F">
            <w:pPr>
              <w:jc w:val="right"/>
              <w:rPr>
                <w:color w:val="000000"/>
                <w:sz w:val="20"/>
                <w:lang w:eastAsia="en-AU"/>
              </w:rPr>
            </w:pPr>
            <w:r w:rsidRPr="00CC08D7">
              <w:rPr>
                <w:color w:val="000000"/>
                <w:sz w:val="20"/>
              </w:rPr>
              <w:t>82.00</w:t>
            </w:r>
          </w:p>
        </w:tc>
      </w:tr>
      <w:tr w:rsidR="00444A43" w:rsidRPr="00CC08D7" w14:paraId="169498C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4E798E4" w14:textId="77777777" w:rsidR="00444A43" w:rsidRPr="000D20CE" w:rsidRDefault="00444A43" w:rsidP="00106B6F">
            <w:pPr>
              <w:rPr>
                <w:color w:val="000000"/>
                <w:sz w:val="20"/>
                <w:lang w:eastAsia="en-AU"/>
              </w:rPr>
            </w:pPr>
            <w:r w:rsidRPr="000D20CE">
              <w:rPr>
                <w:sz w:val="22"/>
                <w:szCs w:val="22"/>
              </w:rPr>
              <w:t>133</w:t>
            </w:r>
          </w:p>
        </w:tc>
        <w:tc>
          <w:tcPr>
            <w:tcW w:w="3402" w:type="dxa"/>
            <w:tcBorders>
              <w:top w:val="nil"/>
              <w:left w:val="nil"/>
              <w:bottom w:val="single" w:sz="4" w:space="0" w:color="auto"/>
              <w:right w:val="single" w:sz="4" w:space="0" w:color="auto"/>
            </w:tcBorders>
            <w:shd w:val="clear" w:color="auto" w:fill="auto"/>
            <w:noWrap/>
            <w:vAlign w:val="center"/>
          </w:tcPr>
          <w:p w14:paraId="53E14788" w14:textId="77777777" w:rsidR="00444A43" w:rsidRPr="00CC08D7" w:rsidRDefault="00444A43" w:rsidP="00106B6F">
            <w:pPr>
              <w:rPr>
                <w:color w:val="000000"/>
                <w:sz w:val="20"/>
                <w:lang w:eastAsia="en-AU"/>
              </w:rPr>
            </w:pPr>
            <w:r w:rsidRPr="00CC08D7">
              <w:rPr>
                <w:color w:val="000000"/>
                <w:sz w:val="20"/>
              </w:rPr>
              <w:t>ROWELL</w:t>
            </w:r>
          </w:p>
        </w:tc>
        <w:tc>
          <w:tcPr>
            <w:tcW w:w="2126" w:type="dxa"/>
            <w:tcBorders>
              <w:top w:val="nil"/>
              <w:left w:val="nil"/>
              <w:bottom w:val="single" w:sz="4" w:space="0" w:color="auto"/>
              <w:right w:val="single" w:sz="4" w:space="0" w:color="auto"/>
            </w:tcBorders>
            <w:shd w:val="clear" w:color="auto" w:fill="auto"/>
            <w:noWrap/>
            <w:vAlign w:val="center"/>
          </w:tcPr>
          <w:p w14:paraId="04820B0B" w14:textId="77777777" w:rsidR="00444A43" w:rsidRPr="00CC08D7" w:rsidRDefault="00444A43" w:rsidP="00106B6F">
            <w:pPr>
              <w:rPr>
                <w:color w:val="000000"/>
                <w:sz w:val="20"/>
                <w:lang w:eastAsia="en-AU"/>
              </w:rPr>
            </w:pPr>
            <w:r w:rsidRPr="00CC08D7">
              <w:rPr>
                <w:color w:val="000000"/>
                <w:sz w:val="20"/>
              </w:rPr>
              <w:t>SIMON</w:t>
            </w:r>
          </w:p>
        </w:tc>
        <w:tc>
          <w:tcPr>
            <w:tcW w:w="4308" w:type="dxa"/>
            <w:tcBorders>
              <w:top w:val="nil"/>
              <w:left w:val="nil"/>
              <w:bottom w:val="single" w:sz="4" w:space="0" w:color="auto"/>
              <w:right w:val="single" w:sz="4" w:space="0" w:color="auto"/>
            </w:tcBorders>
            <w:shd w:val="clear" w:color="auto" w:fill="auto"/>
            <w:noWrap/>
            <w:vAlign w:val="center"/>
          </w:tcPr>
          <w:p w14:paraId="0BEE6849" w14:textId="77777777" w:rsidR="00444A43" w:rsidRPr="00CC08D7" w:rsidRDefault="00444A43" w:rsidP="00106B6F">
            <w:pPr>
              <w:rPr>
                <w:color w:val="000000"/>
                <w:sz w:val="20"/>
                <w:lang w:eastAsia="en-AU"/>
              </w:rPr>
            </w:pPr>
            <w:r w:rsidRPr="00CC08D7">
              <w:rPr>
                <w:color w:val="000000"/>
                <w:sz w:val="20"/>
              </w:rPr>
              <w:t>712/86-88 NORTHBOURNE AVENUE</w:t>
            </w:r>
          </w:p>
        </w:tc>
        <w:tc>
          <w:tcPr>
            <w:tcW w:w="1867" w:type="dxa"/>
            <w:tcBorders>
              <w:top w:val="nil"/>
              <w:left w:val="nil"/>
              <w:bottom w:val="single" w:sz="4" w:space="0" w:color="auto"/>
              <w:right w:val="single" w:sz="4" w:space="0" w:color="auto"/>
            </w:tcBorders>
            <w:shd w:val="clear" w:color="auto" w:fill="auto"/>
            <w:noWrap/>
            <w:vAlign w:val="center"/>
          </w:tcPr>
          <w:p w14:paraId="54237057" w14:textId="77777777" w:rsidR="00444A43" w:rsidRPr="00CC08D7" w:rsidRDefault="00444A43" w:rsidP="00106B6F">
            <w:pPr>
              <w:rPr>
                <w:color w:val="000000"/>
                <w:sz w:val="20"/>
                <w:lang w:eastAsia="en-AU"/>
              </w:rPr>
            </w:pPr>
            <w:r w:rsidRPr="00CC08D7">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6E999FCE" w14:textId="77777777" w:rsidR="00444A43" w:rsidRPr="00CC08D7" w:rsidRDefault="00444A43" w:rsidP="00106B6F">
            <w:pPr>
              <w:jc w:val="right"/>
              <w:rPr>
                <w:color w:val="000000"/>
                <w:sz w:val="20"/>
                <w:lang w:eastAsia="en-AU"/>
              </w:rPr>
            </w:pPr>
            <w:r w:rsidRPr="00CC08D7">
              <w:rPr>
                <w:color w:val="000000"/>
                <w:sz w:val="20"/>
              </w:rPr>
              <w:t>650.00</w:t>
            </w:r>
          </w:p>
        </w:tc>
      </w:tr>
      <w:tr w:rsidR="00444A43" w:rsidRPr="00CC08D7" w14:paraId="53EBDC1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DB4BB6A" w14:textId="77777777" w:rsidR="00444A43" w:rsidRPr="000D20CE" w:rsidRDefault="00444A43" w:rsidP="00106B6F">
            <w:pPr>
              <w:rPr>
                <w:color w:val="000000"/>
                <w:sz w:val="20"/>
                <w:lang w:eastAsia="en-AU"/>
              </w:rPr>
            </w:pPr>
            <w:r w:rsidRPr="000D20CE">
              <w:rPr>
                <w:sz w:val="22"/>
                <w:szCs w:val="22"/>
              </w:rPr>
              <w:t>134</w:t>
            </w:r>
          </w:p>
        </w:tc>
        <w:tc>
          <w:tcPr>
            <w:tcW w:w="3402" w:type="dxa"/>
            <w:tcBorders>
              <w:top w:val="nil"/>
              <w:left w:val="nil"/>
              <w:bottom w:val="single" w:sz="4" w:space="0" w:color="auto"/>
              <w:right w:val="single" w:sz="4" w:space="0" w:color="auto"/>
            </w:tcBorders>
            <w:shd w:val="clear" w:color="auto" w:fill="auto"/>
            <w:noWrap/>
            <w:vAlign w:val="center"/>
          </w:tcPr>
          <w:p w14:paraId="7986BE27" w14:textId="77777777" w:rsidR="00444A43" w:rsidRPr="00CC08D7" w:rsidRDefault="00444A43" w:rsidP="00106B6F">
            <w:pPr>
              <w:rPr>
                <w:color w:val="000000"/>
                <w:sz w:val="20"/>
                <w:lang w:eastAsia="en-AU"/>
              </w:rPr>
            </w:pPr>
            <w:r w:rsidRPr="00CC08D7">
              <w:rPr>
                <w:color w:val="000000"/>
                <w:sz w:val="20"/>
              </w:rPr>
              <w:t>RULE</w:t>
            </w:r>
          </w:p>
        </w:tc>
        <w:tc>
          <w:tcPr>
            <w:tcW w:w="2126" w:type="dxa"/>
            <w:tcBorders>
              <w:top w:val="nil"/>
              <w:left w:val="nil"/>
              <w:bottom w:val="single" w:sz="4" w:space="0" w:color="auto"/>
              <w:right w:val="single" w:sz="4" w:space="0" w:color="auto"/>
            </w:tcBorders>
            <w:shd w:val="clear" w:color="auto" w:fill="auto"/>
            <w:noWrap/>
            <w:vAlign w:val="center"/>
          </w:tcPr>
          <w:p w14:paraId="4139C68B" w14:textId="77777777" w:rsidR="00444A43" w:rsidRPr="00CC08D7" w:rsidRDefault="00444A43" w:rsidP="00106B6F">
            <w:pPr>
              <w:rPr>
                <w:color w:val="000000"/>
                <w:sz w:val="20"/>
                <w:lang w:eastAsia="en-AU"/>
              </w:rPr>
            </w:pPr>
            <w:r w:rsidRPr="00CC08D7">
              <w:rPr>
                <w:color w:val="000000"/>
                <w:sz w:val="20"/>
              </w:rPr>
              <w:t>TORI</w:t>
            </w:r>
          </w:p>
        </w:tc>
        <w:tc>
          <w:tcPr>
            <w:tcW w:w="4308" w:type="dxa"/>
            <w:tcBorders>
              <w:top w:val="nil"/>
              <w:left w:val="nil"/>
              <w:bottom w:val="single" w:sz="4" w:space="0" w:color="auto"/>
              <w:right w:val="single" w:sz="4" w:space="0" w:color="auto"/>
            </w:tcBorders>
            <w:shd w:val="clear" w:color="auto" w:fill="auto"/>
            <w:noWrap/>
            <w:vAlign w:val="center"/>
          </w:tcPr>
          <w:p w14:paraId="60829D62" w14:textId="77777777" w:rsidR="00444A43" w:rsidRPr="00CC08D7" w:rsidRDefault="00444A43" w:rsidP="00106B6F">
            <w:pPr>
              <w:rPr>
                <w:color w:val="000000"/>
                <w:sz w:val="20"/>
                <w:lang w:eastAsia="en-AU"/>
              </w:rPr>
            </w:pPr>
            <w:r w:rsidRPr="00CC08D7">
              <w:rPr>
                <w:color w:val="000000"/>
                <w:sz w:val="20"/>
              </w:rPr>
              <w:t>56 HALL BEST LANE</w:t>
            </w:r>
          </w:p>
        </w:tc>
        <w:tc>
          <w:tcPr>
            <w:tcW w:w="1867" w:type="dxa"/>
            <w:tcBorders>
              <w:top w:val="nil"/>
              <w:left w:val="nil"/>
              <w:bottom w:val="single" w:sz="4" w:space="0" w:color="auto"/>
              <w:right w:val="single" w:sz="4" w:space="0" w:color="auto"/>
            </w:tcBorders>
            <w:shd w:val="clear" w:color="auto" w:fill="auto"/>
            <w:noWrap/>
            <w:vAlign w:val="center"/>
          </w:tcPr>
          <w:p w14:paraId="0DDC9F1B" w14:textId="77777777" w:rsidR="00444A43" w:rsidRPr="00CC08D7" w:rsidRDefault="00444A43" w:rsidP="00106B6F">
            <w:pPr>
              <w:rPr>
                <w:color w:val="000000"/>
                <w:sz w:val="20"/>
                <w:lang w:eastAsia="en-AU"/>
              </w:rPr>
            </w:pPr>
            <w:r w:rsidRPr="00CC08D7">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63D094DD" w14:textId="77777777" w:rsidR="00444A43" w:rsidRPr="00CC08D7" w:rsidRDefault="00444A43" w:rsidP="00106B6F">
            <w:pPr>
              <w:jc w:val="right"/>
              <w:rPr>
                <w:color w:val="000000"/>
                <w:sz w:val="20"/>
                <w:lang w:eastAsia="en-AU"/>
              </w:rPr>
            </w:pPr>
            <w:r w:rsidRPr="00CC08D7">
              <w:rPr>
                <w:color w:val="000000"/>
                <w:sz w:val="20"/>
              </w:rPr>
              <w:t>40.64</w:t>
            </w:r>
          </w:p>
        </w:tc>
      </w:tr>
      <w:tr w:rsidR="00444A43" w:rsidRPr="00CC08D7" w14:paraId="5E79EA32"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A685214" w14:textId="77777777" w:rsidR="00444A43" w:rsidRPr="000D20CE" w:rsidRDefault="00444A43" w:rsidP="00106B6F">
            <w:pPr>
              <w:rPr>
                <w:color w:val="000000"/>
                <w:sz w:val="20"/>
                <w:lang w:eastAsia="en-AU"/>
              </w:rPr>
            </w:pPr>
            <w:r w:rsidRPr="000D20CE">
              <w:rPr>
                <w:sz w:val="22"/>
                <w:szCs w:val="22"/>
              </w:rPr>
              <w:t>135</w:t>
            </w:r>
          </w:p>
        </w:tc>
        <w:tc>
          <w:tcPr>
            <w:tcW w:w="3402" w:type="dxa"/>
            <w:tcBorders>
              <w:top w:val="nil"/>
              <w:left w:val="nil"/>
              <w:bottom w:val="single" w:sz="4" w:space="0" w:color="auto"/>
              <w:right w:val="single" w:sz="4" w:space="0" w:color="auto"/>
            </w:tcBorders>
            <w:shd w:val="clear" w:color="auto" w:fill="auto"/>
            <w:noWrap/>
            <w:vAlign w:val="center"/>
          </w:tcPr>
          <w:p w14:paraId="2F218150" w14:textId="77777777" w:rsidR="00444A43" w:rsidRPr="00CC08D7" w:rsidRDefault="00444A43" w:rsidP="00106B6F">
            <w:pPr>
              <w:rPr>
                <w:color w:val="000000"/>
                <w:sz w:val="20"/>
                <w:lang w:eastAsia="en-AU"/>
              </w:rPr>
            </w:pPr>
            <w:r w:rsidRPr="00CC08D7">
              <w:rPr>
                <w:color w:val="000000"/>
                <w:sz w:val="20"/>
              </w:rPr>
              <w:t>SAWTELL</w:t>
            </w:r>
          </w:p>
        </w:tc>
        <w:tc>
          <w:tcPr>
            <w:tcW w:w="2126" w:type="dxa"/>
            <w:tcBorders>
              <w:top w:val="nil"/>
              <w:left w:val="nil"/>
              <w:bottom w:val="single" w:sz="4" w:space="0" w:color="auto"/>
              <w:right w:val="single" w:sz="4" w:space="0" w:color="auto"/>
            </w:tcBorders>
            <w:shd w:val="clear" w:color="auto" w:fill="auto"/>
            <w:noWrap/>
            <w:vAlign w:val="center"/>
          </w:tcPr>
          <w:p w14:paraId="336AAECF" w14:textId="77777777" w:rsidR="00444A43" w:rsidRPr="00CC08D7" w:rsidRDefault="00444A43" w:rsidP="00106B6F">
            <w:pPr>
              <w:rPr>
                <w:color w:val="000000"/>
                <w:sz w:val="20"/>
                <w:lang w:eastAsia="en-AU"/>
              </w:rPr>
            </w:pPr>
            <w:r w:rsidRPr="00CC08D7">
              <w:rPr>
                <w:color w:val="000000"/>
                <w:sz w:val="20"/>
              </w:rPr>
              <w:t>MATTHEW</w:t>
            </w:r>
          </w:p>
        </w:tc>
        <w:tc>
          <w:tcPr>
            <w:tcW w:w="4308" w:type="dxa"/>
            <w:tcBorders>
              <w:top w:val="nil"/>
              <w:left w:val="nil"/>
              <w:bottom w:val="single" w:sz="4" w:space="0" w:color="auto"/>
              <w:right w:val="single" w:sz="4" w:space="0" w:color="auto"/>
            </w:tcBorders>
            <w:shd w:val="clear" w:color="auto" w:fill="auto"/>
            <w:noWrap/>
            <w:vAlign w:val="center"/>
          </w:tcPr>
          <w:p w14:paraId="1EC0FF63" w14:textId="77777777" w:rsidR="00444A43" w:rsidRPr="00CC08D7" w:rsidRDefault="00444A43" w:rsidP="00106B6F">
            <w:pPr>
              <w:rPr>
                <w:color w:val="000000"/>
                <w:sz w:val="20"/>
                <w:lang w:eastAsia="en-AU"/>
              </w:rPr>
            </w:pPr>
            <w:r w:rsidRPr="00CC08D7">
              <w:rPr>
                <w:color w:val="000000"/>
                <w:sz w:val="20"/>
              </w:rPr>
              <w:t>153/1 MOUAT STREET</w:t>
            </w:r>
          </w:p>
        </w:tc>
        <w:tc>
          <w:tcPr>
            <w:tcW w:w="1867" w:type="dxa"/>
            <w:tcBorders>
              <w:top w:val="nil"/>
              <w:left w:val="nil"/>
              <w:bottom w:val="single" w:sz="4" w:space="0" w:color="auto"/>
              <w:right w:val="single" w:sz="4" w:space="0" w:color="auto"/>
            </w:tcBorders>
            <w:shd w:val="clear" w:color="auto" w:fill="auto"/>
            <w:noWrap/>
            <w:vAlign w:val="center"/>
          </w:tcPr>
          <w:p w14:paraId="6D1237AD"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6EEEE952" w14:textId="77777777" w:rsidR="00444A43" w:rsidRPr="00CC08D7" w:rsidRDefault="00444A43" w:rsidP="00106B6F">
            <w:pPr>
              <w:jc w:val="right"/>
              <w:rPr>
                <w:color w:val="000000"/>
                <w:sz w:val="20"/>
                <w:lang w:eastAsia="en-AU"/>
              </w:rPr>
            </w:pPr>
            <w:r w:rsidRPr="00CC08D7">
              <w:rPr>
                <w:color w:val="000000"/>
                <w:sz w:val="20"/>
              </w:rPr>
              <w:t>597.10</w:t>
            </w:r>
          </w:p>
        </w:tc>
      </w:tr>
      <w:tr w:rsidR="00444A43" w:rsidRPr="00CC08D7" w14:paraId="1EDAAF52"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61A604D" w14:textId="77777777" w:rsidR="00444A43" w:rsidRPr="000D20CE" w:rsidRDefault="00444A43" w:rsidP="00106B6F">
            <w:pPr>
              <w:rPr>
                <w:color w:val="000000"/>
                <w:sz w:val="20"/>
                <w:lang w:eastAsia="en-AU"/>
              </w:rPr>
            </w:pPr>
            <w:r w:rsidRPr="000D20CE">
              <w:rPr>
                <w:sz w:val="22"/>
                <w:szCs w:val="22"/>
              </w:rPr>
              <w:t>136</w:t>
            </w:r>
          </w:p>
        </w:tc>
        <w:tc>
          <w:tcPr>
            <w:tcW w:w="3402" w:type="dxa"/>
            <w:tcBorders>
              <w:top w:val="nil"/>
              <w:left w:val="nil"/>
              <w:bottom w:val="single" w:sz="4" w:space="0" w:color="auto"/>
              <w:right w:val="single" w:sz="4" w:space="0" w:color="auto"/>
            </w:tcBorders>
            <w:shd w:val="clear" w:color="auto" w:fill="auto"/>
            <w:noWrap/>
            <w:vAlign w:val="center"/>
          </w:tcPr>
          <w:p w14:paraId="3CED1F2C" w14:textId="77777777" w:rsidR="00444A43" w:rsidRPr="00CC08D7" w:rsidRDefault="00444A43" w:rsidP="00106B6F">
            <w:pPr>
              <w:rPr>
                <w:color w:val="000000"/>
                <w:sz w:val="20"/>
                <w:lang w:eastAsia="en-AU"/>
              </w:rPr>
            </w:pPr>
            <w:r w:rsidRPr="00CC08D7">
              <w:rPr>
                <w:color w:val="000000"/>
                <w:sz w:val="20"/>
              </w:rPr>
              <w:t>SHAW</w:t>
            </w:r>
          </w:p>
        </w:tc>
        <w:tc>
          <w:tcPr>
            <w:tcW w:w="2126" w:type="dxa"/>
            <w:tcBorders>
              <w:top w:val="nil"/>
              <w:left w:val="nil"/>
              <w:bottom w:val="single" w:sz="4" w:space="0" w:color="auto"/>
              <w:right w:val="single" w:sz="4" w:space="0" w:color="auto"/>
            </w:tcBorders>
            <w:shd w:val="clear" w:color="auto" w:fill="auto"/>
            <w:noWrap/>
            <w:vAlign w:val="center"/>
          </w:tcPr>
          <w:p w14:paraId="6FD1B379" w14:textId="77777777" w:rsidR="00444A43" w:rsidRPr="00CC08D7" w:rsidRDefault="00444A43" w:rsidP="00106B6F">
            <w:pPr>
              <w:rPr>
                <w:color w:val="000000"/>
                <w:sz w:val="20"/>
                <w:lang w:eastAsia="en-AU"/>
              </w:rPr>
            </w:pPr>
            <w:r w:rsidRPr="00CC08D7">
              <w:rPr>
                <w:color w:val="000000"/>
                <w:sz w:val="20"/>
              </w:rPr>
              <w:t>MATTHEW</w:t>
            </w:r>
          </w:p>
        </w:tc>
        <w:tc>
          <w:tcPr>
            <w:tcW w:w="4308" w:type="dxa"/>
            <w:tcBorders>
              <w:top w:val="nil"/>
              <w:left w:val="nil"/>
              <w:bottom w:val="single" w:sz="4" w:space="0" w:color="auto"/>
              <w:right w:val="single" w:sz="4" w:space="0" w:color="auto"/>
            </w:tcBorders>
            <w:shd w:val="clear" w:color="auto" w:fill="auto"/>
            <w:noWrap/>
            <w:vAlign w:val="center"/>
          </w:tcPr>
          <w:p w14:paraId="5ADF16A7" w14:textId="77777777" w:rsidR="00444A43" w:rsidRPr="00CC08D7" w:rsidRDefault="00444A43" w:rsidP="00106B6F">
            <w:pPr>
              <w:rPr>
                <w:color w:val="000000"/>
                <w:sz w:val="20"/>
                <w:lang w:eastAsia="en-AU"/>
              </w:rPr>
            </w:pPr>
            <w:r w:rsidRPr="00CC08D7">
              <w:rPr>
                <w:color w:val="000000"/>
                <w:sz w:val="20"/>
              </w:rPr>
              <w:t>117/31 THYNNE STREET</w:t>
            </w:r>
          </w:p>
        </w:tc>
        <w:tc>
          <w:tcPr>
            <w:tcW w:w="1867" w:type="dxa"/>
            <w:tcBorders>
              <w:top w:val="nil"/>
              <w:left w:val="nil"/>
              <w:bottom w:val="single" w:sz="4" w:space="0" w:color="auto"/>
              <w:right w:val="single" w:sz="4" w:space="0" w:color="auto"/>
            </w:tcBorders>
            <w:shd w:val="clear" w:color="auto" w:fill="auto"/>
            <w:noWrap/>
            <w:vAlign w:val="center"/>
          </w:tcPr>
          <w:p w14:paraId="3B74DB83"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0D15F813" w14:textId="77777777" w:rsidR="00444A43" w:rsidRPr="00CC08D7" w:rsidRDefault="00444A43" w:rsidP="00106B6F">
            <w:pPr>
              <w:jc w:val="right"/>
              <w:rPr>
                <w:color w:val="000000"/>
                <w:sz w:val="20"/>
                <w:lang w:eastAsia="en-AU"/>
              </w:rPr>
            </w:pPr>
            <w:r w:rsidRPr="00CC08D7">
              <w:rPr>
                <w:color w:val="000000"/>
                <w:sz w:val="20"/>
              </w:rPr>
              <w:t>399.87</w:t>
            </w:r>
          </w:p>
        </w:tc>
      </w:tr>
      <w:tr w:rsidR="00444A43" w:rsidRPr="00CC08D7" w14:paraId="630A3722"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6849C07" w14:textId="77777777" w:rsidR="00444A43" w:rsidRPr="000D20CE" w:rsidRDefault="00444A43" w:rsidP="00106B6F">
            <w:pPr>
              <w:rPr>
                <w:color w:val="000000"/>
                <w:sz w:val="20"/>
                <w:lang w:eastAsia="en-AU"/>
              </w:rPr>
            </w:pPr>
            <w:r w:rsidRPr="000D20CE">
              <w:rPr>
                <w:sz w:val="22"/>
                <w:szCs w:val="22"/>
              </w:rPr>
              <w:lastRenderedPageBreak/>
              <w:t>137</w:t>
            </w:r>
          </w:p>
        </w:tc>
        <w:tc>
          <w:tcPr>
            <w:tcW w:w="3402" w:type="dxa"/>
            <w:tcBorders>
              <w:top w:val="nil"/>
              <w:left w:val="nil"/>
              <w:bottom w:val="single" w:sz="4" w:space="0" w:color="auto"/>
              <w:right w:val="single" w:sz="4" w:space="0" w:color="auto"/>
            </w:tcBorders>
            <w:shd w:val="clear" w:color="auto" w:fill="auto"/>
            <w:noWrap/>
            <w:vAlign w:val="center"/>
          </w:tcPr>
          <w:p w14:paraId="68629E12" w14:textId="77777777" w:rsidR="00444A43" w:rsidRPr="00CC08D7" w:rsidRDefault="00444A43" w:rsidP="00106B6F">
            <w:pPr>
              <w:rPr>
                <w:color w:val="000000"/>
                <w:sz w:val="20"/>
                <w:lang w:eastAsia="en-AU"/>
              </w:rPr>
            </w:pPr>
            <w:r w:rsidRPr="00CC08D7">
              <w:rPr>
                <w:color w:val="000000"/>
                <w:sz w:val="20"/>
              </w:rPr>
              <w:t>SHRESTHA</w:t>
            </w:r>
          </w:p>
        </w:tc>
        <w:tc>
          <w:tcPr>
            <w:tcW w:w="2126" w:type="dxa"/>
            <w:tcBorders>
              <w:top w:val="nil"/>
              <w:left w:val="nil"/>
              <w:bottom w:val="single" w:sz="4" w:space="0" w:color="auto"/>
              <w:right w:val="single" w:sz="4" w:space="0" w:color="auto"/>
            </w:tcBorders>
            <w:shd w:val="clear" w:color="auto" w:fill="auto"/>
            <w:noWrap/>
            <w:vAlign w:val="center"/>
          </w:tcPr>
          <w:p w14:paraId="2A56F71A" w14:textId="77777777" w:rsidR="00444A43" w:rsidRPr="00CC08D7" w:rsidRDefault="00444A43" w:rsidP="00106B6F">
            <w:pPr>
              <w:rPr>
                <w:color w:val="000000"/>
                <w:sz w:val="20"/>
                <w:lang w:eastAsia="en-AU"/>
              </w:rPr>
            </w:pPr>
            <w:r w:rsidRPr="00CC08D7">
              <w:rPr>
                <w:color w:val="000000"/>
                <w:sz w:val="20"/>
              </w:rPr>
              <w:t>PRAKASH</w:t>
            </w:r>
          </w:p>
        </w:tc>
        <w:tc>
          <w:tcPr>
            <w:tcW w:w="4308" w:type="dxa"/>
            <w:tcBorders>
              <w:top w:val="nil"/>
              <w:left w:val="nil"/>
              <w:bottom w:val="single" w:sz="4" w:space="0" w:color="auto"/>
              <w:right w:val="single" w:sz="4" w:space="0" w:color="auto"/>
            </w:tcBorders>
            <w:shd w:val="clear" w:color="auto" w:fill="auto"/>
            <w:noWrap/>
            <w:vAlign w:val="center"/>
          </w:tcPr>
          <w:p w14:paraId="65525CC3" w14:textId="77777777" w:rsidR="00444A43" w:rsidRPr="00CC08D7" w:rsidRDefault="00444A43" w:rsidP="00106B6F">
            <w:pPr>
              <w:rPr>
                <w:color w:val="000000"/>
                <w:sz w:val="20"/>
                <w:lang w:eastAsia="en-AU"/>
              </w:rPr>
            </w:pPr>
            <w:r w:rsidRPr="00CC08D7">
              <w:rPr>
                <w:color w:val="000000"/>
                <w:sz w:val="20"/>
              </w:rPr>
              <w:t>10 TESSELAAR STREET</w:t>
            </w:r>
          </w:p>
        </w:tc>
        <w:tc>
          <w:tcPr>
            <w:tcW w:w="1867" w:type="dxa"/>
            <w:tcBorders>
              <w:top w:val="nil"/>
              <w:left w:val="nil"/>
              <w:bottom w:val="single" w:sz="4" w:space="0" w:color="auto"/>
              <w:right w:val="single" w:sz="4" w:space="0" w:color="auto"/>
            </w:tcBorders>
            <w:shd w:val="clear" w:color="auto" w:fill="auto"/>
            <w:noWrap/>
            <w:vAlign w:val="center"/>
          </w:tcPr>
          <w:p w14:paraId="23BD8726" w14:textId="77777777" w:rsidR="00444A43" w:rsidRPr="00CC08D7" w:rsidRDefault="00444A43" w:rsidP="00106B6F">
            <w:pPr>
              <w:rPr>
                <w:color w:val="000000"/>
                <w:sz w:val="20"/>
                <w:lang w:eastAsia="en-AU"/>
              </w:rPr>
            </w:pPr>
            <w:r w:rsidRPr="00CC08D7">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38F67C45" w14:textId="77777777" w:rsidR="00444A43" w:rsidRPr="00CC08D7" w:rsidRDefault="00444A43" w:rsidP="00106B6F">
            <w:pPr>
              <w:jc w:val="right"/>
              <w:rPr>
                <w:color w:val="000000"/>
                <w:sz w:val="20"/>
                <w:lang w:eastAsia="en-AU"/>
              </w:rPr>
            </w:pPr>
            <w:r w:rsidRPr="00CC08D7">
              <w:rPr>
                <w:color w:val="000000"/>
                <w:sz w:val="20"/>
              </w:rPr>
              <w:t>527.00</w:t>
            </w:r>
          </w:p>
        </w:tc>
      </w:tr>
      <w:tr w:rsidR="00444A43" w:rsidRPr="00CC08D7" w14:paraId="2E2DD14E"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F20BEA" w14:textId="77777777" w:rsidR="00444A43" w:rsidRPr="000D20CE" w:rsidRDefault="00444A43" w:rsidP="00106B6F">
            <w:pPr>
              <w:rPr>
                <w:color w:val="000000"/>
                <w:sz w:val="20"/>
                <w:lang w:eastAsia="en-AU"/>
              </w:rPr>
            </w:pPr>
            <w:r w:rsidRPr="000D20CE">
              <w:rPr>
                <w:sz w:val="22"/>
                <w:szCs w:val="22"/>
              </w:rPr>
              <w:t>138</w:t>
            </w:r>
          </w:p>
        </w:tc>
        <w:tc>
          <w:tcPr>
            <w:tcW w:w="3402" w:type="dxa"/>
            <w:tcBorders>
              <w:top w:val="nil"/>
              <w:left w:val="nil"/>
              <w:bottom w:val="single" w:sz="4" w:space="0" w:color="auto"/>
              <w:right w:val="single" w:sz="4" w:space="0" w:color="auto"/>
            </w:tcBorders>
            <w:shd w:val="clear" w:color="auto" w:fill="auto"/>
            <w:noWrap/>
            <w:vAlign w:val="center"/>
          </w:tcPr>
          <w:p w14:paraId="75BFCD72" w14:textId="77777777" w:rsidR="00444A43" w:rsidRPr="00CC08D7" w:rsidRDefault="00444A43" w:rsidP="00106B6F">
            <w:pPr>
              <w:rPr>
                <w:color w:val="000000"/>
                <w:sz w:val="20"/>
                <w:lang w:eastAsia="en-AU"/>
              </w:rPr>
            </w:pPr>
            <w:r w:rsidRPr="00CC08D7">
              <w:rPr>
                <w:color w:val="000000"/>
                <w:sz w:val="20"/>
              </w:rPr>
              <w:t>SIMIC</w:t>
            </w:r>
          </w:p>
        </w:tc>
        <w:tc>
          <w:tcPr>
            <w:tcW w:w="2126" w:type="dxa"/>
            <w:tcBorders>
              <w:top w:val="nil"/>
              <w:left w:val="nil"/>
              <w:bottom w:val="single" w:sz="4" w:space="0" w:color="auto"/>
              <w:right w:val="single" w:sz="4" w:space="0" w:color="auto"/>
            </w:tcBorders>
            <w:shd w:val="clear" w:color="auto" w:fill="auto"/>
            <w:noWrap/>
            <w:vAlign w:val="center"/>
          </w:tcPr>
          <w:p w14:paraId="5A398C84" w14:textId="77777777" w:rsidR="00444A43" w:rsidRPr="00CC08D7" w:rsidRDefault="00444A43" w:rsidP="00106B6F">
            <w:pPr>
              <w:rPr>
                <w:color w:val="000000"/>
                <w:sz w:val="20"/>
                <w:lang w:eastAsia="en-AU"/>
              </w:rPr>
            </w:pPr>
            <w:r w:rsidRPr="00CC08D7">
              <w:rPr>
                <w:color w:val="000000"/>
                <w:sz w:val="20"/>
              </w:rPr>
              <w:t>DEJON</w:t>
            </w:r>
          </w:p>
        </w:tc>
        <w:tc>
          <w:tcPr>
            <w:tcW w:w="4308" w:type="dxa"/>
            <w:tcBorders>
              <w:top w:val="nil"/>
              <w:left w:val="nil"/>
              <w:bottom w:val="single" w:sz="4" w:space="0" w:color="auto"/>
              <w:right w:val="single" w:sz="4" w:space="0" w:color="auto"/>
            </w:tcBorders>
            <w:shd w:val="clear" w:color="auto" w:fill="auto"/>
            <w:noWrap/>
            <w:vAlign w:val="center"/>
          </w:tcPr>
          <w:p w14:paraId="6CD098C4" w14:textId="77777777" w:rsidR="00444A43" w:rsidRPr="00CC08D7" w:rsidRDefault="00444A43" w:rsidP="00106B6F">
            <w:pPr>
              <w:rPr>
                <w:color w:val="000000"/>
                <w:sz w:val="20"/>
                <w:lang w:eastAsia="en-AU"/>
              </w:rPr>
            </w:pPr>
            <w:r w:rsidRPr="00CC08D7">
              <w:rPr>
                <w:color w:val="000000"/>
                <w:sz w:val="20"/>
              </w:rPr>
              <w:t>8 AHMATT STREET</w:t>
            </w:r>
          </w:p>
        </w:tc>
        <w:tc>
          <w:tcPr>
            <w:tcW w:w="1867" w:type="dxa"/>
            <w:tcBorders>
              <w:top w:val="nil"/>
              <w:left w:val="nil"/>
              <w:bottom w:val="single" w:sz="4" w:space="0" w:color="auto"/>
              <w:right w:val="single" w:sz="4" w:space="0" w:color="auto"/>
            </w:tcBorders>
            <w:shd w:val="clear" w:color="auto" w:fill="auto"/>
            <w:noWrap/>
            <w:vAlign w:val="center"/>
          </w:tcPr>
          <w:p w14:paraId="198177DD" w14:textId="77777777" w:rsidR="00444A43" w:rsidRPr="00CC08D7" w:rsidRDefault="00444A43" w:rsidP="00106B6F">
            <w:pPr>
              <w:rPr>
                <w:color w:val="000000"/>
                <w:sz w:val="20"/>
                <w:lang w:eastAsia="en-AU"/>
              </w:rPr>
            </w:pPr>
            <w:r w:rsidRPr="00CC08D7">
              <w:rPr>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16E0190D" w14:textId="77777777" w:rsidR="00444A43" w:rsidRPr="00CC08D7" w:rsidRDefault="00444A43" w:rsidP="00106B6F">
            <w:pPr>
              <w:jc w:val="right"/>
              <w:rPr>
                <w:color w:val="000000"/>
                <w:sz w:val="20"/>
                <w:lang w:eastAsia="en-AU"/>
              </w:rPr>
            </w:pPr>
            <w:r w:rsidRPr="00CC08D7">
              <w:rPr>
                <w:color w:val="000000"/>
                <w:sz w:val="20"/>
              </w:rPr>
              <w:t>75.94</w:t>
            </w:r>
          </w:p>
        </w:tc>
      </w:tr>
      <w:tr w:rsidR="00444A43" w:rsidRPr="00CC08D7" w14:paraId="60925DA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EC35F0D" w14:textId="77777777" w:rsidR="00444A43" w:rsidRPr="000D20CE" w:rsidRDefault="00444A43" w:rsidP="00106B6F">
            <w:pPr>
              <w:rPr>
                <w:color w:val="000000"/>
                <w:sz w:val="20"/>
                <w:lang w:eastAsia="en-AU"/>
              </w:rPr>
            </w:pPr>
            <w:r w:rsidRPr="000D20CE">
              <w:rPr>
                <w:sz w:val="22"/>
                <w:szCs w:val="22"/>
              </w:rPr>
              <w:t>139</w:t>
            </w:r>
          </w:p>
        </w:tc>
        <w:tc>
          <w:tcPr>
            <w:tcW w:w="3402" w:type="dxa"/>
            <w:tcBorders>
              <w:top w:val="nil"/>
              <w:left w:val="nil"/>
              <w:bottom w:val="single" w:sz="4" w:space="0" w:color="auto"/>
              <w:right w:val="single" w:sz="4" w:space="0" w:color="auto"/>
            </w:tcBorders>
            <w:shd w:val="clear" w:color="auto" w:fill="auto"/>
            <w:noWrap/>
            <w:vAlign w:val="center"/>
          </w:tcPr>
          <w:p w14:paraId="182234AA" w14:textId="77777777" w:rsidR="00444A43" w:rsidRPr="00CC08D7" w:rsidRDefault="00444A43" w:rsidP="00106B6F">
            <w:pPr>
              <w:rPr>
                <w:color w:val="000000"/>
                <w:sz w:val="20"/>
                <w:lang w:eastAsia="en-AU"/>
              </w:rPr>
            </w:pPr>
            <w:r w:rsidRPr="00CC08D7">
              <w:rPr>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734B2769" w14:textId="77777777" w:rsidR="00444A43" w:rsidRPr="00CC08D7" w:rsidRDefault="00444A43" w:rsidP="00106B6F">
            <w:pPr>
              <w:rPr>
                <w:color w:val="000000"/>
                <w:sz w:val="20"/>
                <w:lang w:eastAsia="en-AU"/>
              </w:rPr>
            </w:pPr>
            <w:r w:rsidRPr="00CC08D7">
              <w:rPr>
                <w:color w:val="000000"/>
                <w:sz w:val="20"/>
              </w:rPr>
              <w:t>ALEXANDRA</w:t>
            </w:r>
          </w:p>
        </w:tc>
        <w:tc>
          <w:tcPr>
            <w:tcW w:w="4308" w:type="dxa"/>
            <w:tcBorders>
              <w:top w:val="nil"/>
              <w:left w:val="nil"/>
              <w:bottom w:val="single" w:sz="4" w:space="0" w:color="auto"/>
              <w:right w:val="single" w:sz="4" w:space="0" w:color="auto"/>
            </w:tcBorders>
            <w:shd w:val="clear" w:color="auto" w:fill="auto"/>
            <w:noWrap/>
            <w:vAlign w:val="center"/>
          </w:tcPr>
          <w:p w14:paraId="2533D631" w14:textId="77777777" w:rsidR="00444A43" w:rsidRPr="00CC08D7" w:rsidRDefault="00444A43" w:rsidP="00106B6F">
            <w:pPr>
              <w:rPr>
                <w:color w:val="000000"/>
                <w:sz w:val="20"/>
                <w:lang w:eastAsia="en-AU"/>
              </w:rPr>
            </w:pPr>
            <w:r w:rsidRPr="00CC08D7">
              <w:rPr>
                <w:color w:val="000000"/>
                <w:sz w:val="20"/>
              </w:rPr>
              <w:t>11/41 JINKA STREET</w:t>
            </w:r>
          </w:p>
        </w:tc>
        <w:tc>
          <w:tcPr>
            <w:tcW w:w="1867" w:type="dxa"/>
            <w:tcBorders>
              <w:top w:val="nil"/>
              <w:left w:val="nil"/>
              <w:bottom w:val="single" w:sz="4" w:space="0" w:color="auto"/>
              <w:right w:val="single" w:sz="4" w:space="0" w:color="auto"/>
            </w:tcBorders>
            <w:shd w:val="clear" w:color="auto" w:fill="auto"/>
            <w:noWrap/>
            <w:vAlign w:val="center"/>
          </w:tcPr>
          <w:p w14:paraId="50ACD0C5" w14:textId="77777777" w:rsidR="00444A43" w:rsidRPr="00CC08D7" w:rsidRDefault="00444A43" w:rsidP="00106B6F">
            <w:pPr>
              <w:rPr>
                <w:color w:val="000000"/>
                <w:sz w:val="20"/>
                <w:lang w:eastAsia="en-AU"/>
              </w:rPr>
            </w:pPr>
            <w:r w:rsidRPr="00CC08D7">
              <w:rPr>
                <w:color w:val="000000"/>
                <w:sz w:val="20"/>
              </w:rPr>
              <w:t>HAWKER</w:t>
            </w:r>
          </w:p>
        </w:tc>
        <w:tc>
          <w:tcPr>
            <w:tcW w:w="1559" w:type="dxa"/>
            <w:tcBorders>
              <w:top w:val="nil"/>
              <w:left w:val="nil"/>
              <w:bottom w:val="single" w:sz="4" w:space="0" w:color="auto"/>
              <w:right w:val="single" w:sz="4" w:space="0" w:color="auto"/>
            </w:tcBorders>
            <w:shd w:val="clear" w:color="auto" w:fill="auto"/>
            <w:noWrap/>
            <w:vAlign w:val="center"/>
          </w:tcPr>
          <w:p w14:paraId="10D1ED89" w14:textId="77777777" w:rsidR="00444A43" w:rsidRPr="00CC08D7" w:rsidRDefault="00444A43" w:rsidP="00106B6F">
            <w:pPr>
              <w:jc w:val="right"/>
              <w:rPr>
                <w:color w:val="000000"/>
                <w:sz w:val="20"/>
                <w:lang w:eastAsia="en-AU"/>
              </w:rPr>
            </w:pPr>
            <w:r w:rsidRPr="00CC08D7">
              <w:rPr>
                <w:color w:val="000000"/>
                <w:sz w:val="20"/>
              </w:rPr>
              <w:t>880.00</w:t>
            </w:r>
          </w:p>
        </w:tc>
      </w:tr>
      <w:tr w:rsidR="00444A43" w:rsidRPr="00CC08D7" w14:paraId="1627A3E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A20F643" w14:textId="77777777" w:rsidR="00444A43" w:rsidRPr="000D20CE" w:rsidRDefault="00444A43" w:rsidP="00106B6F">
            <w:pPr>
              <w:rPr>
                <w:color w:val="000000"/>
                <w:sz w:val="20"/>
                <w:lang w:eastAsia="en-AU"/>
              </w:rPr>
            </w:pPr>
            <w:r w:rsidRPr="000D20CE">
              <w:rPr>
                <w:sz w:val="22"/>
                <w:szCs w:val="22"/>
              </w:rPr>
              <w:t>140</w:t>
            </w:r>
          </w:p>
        </w:tc>
        <w:tc>
          <w:tcPr>
            <w:tcW w:w="3402" w:type="dxa"/>
            <w:tcBorders>
              <w:top w:val="nil"/>
              <w:left w:val="nil"/>
              <w:bottom w:val="single" w:sz="4" w:space="0" w:color="auto"/>
              <w:right w:val="single" w:sz="4" w:space="0" w:color="auto"/>
            </w:tcBorders>
            <w:shd w:val="clear" w:color="auto" w:fill="auto"/>
            <w:noWrap/>
            <w:vAlign w:val="center"/>
          </w:tcPr>
          <w:p w14:paraId="0D945391" w14:textId="77777777" w:rsidR="00444A43" w:rsidRPr="00CC08D7" w:rsidRDefault="00444A43" w:rsidP="00106B6F">
            <w:pPr>
              <w:rPr>
                <w:color w:val="000000"/>
                <w:sz w:val="20"/>
                <w:lang w:eastAsia="en-AU"/>
              </w:rPr>
            </w:pPr>
            <w:r w:rsidRPr="00CC08D7">
              <w:rPr>
                <w:color w:val="000000"/>
                <w:sz w:val="20"/>
              </w:rPr>
              <w:t>SMYTH</w:t>
            </w:r>
          </w:p>
        </w:tc>
        <w:tc>
          <w:tcPr>
            <w:tcW w:w="2126" w:type="dxa"/>
            <w:tcBorders>
              <w:top w:val="nil"/>
              <w:left w:val="nil"/>
              <w:bottom w:val="single" w:sz="4" w:space="0" w:color="auto"/>
              <w:right w:val="single" w:sz="4" w:space="0" w:color="auto"/>
            </w:tcBorders>
            <w:shd w:val="clear" w:color="auto" w:fill="auto"/>
            <w:noWrap/>
            <w:vAlign w:val="center"/>
          </w:tcPr>
          <w:p w14:paraId="0E569262" w14:textId="77777777" w:rsidR="00444A43" w:rsidRPr="00CC08D7" w:rsidRDefault="00444A43" w:rsidP="00106B6F">
            <w:pPr>
              <w:rPr>
                <w:color w:val="000000"/>
                <w:sz w:val="20"/>
                <w:lang w:eastAsia="en-AU"/>
              </w:rPr>
            </w:pPr>
            <w:r w:rsidRPr="00CC08D7">
              <w:rPr>
                <w:color w:val="000000"/>
                <w:sz w:val="20"/>
              </w:rPr>
              <w:t>CHRISTIAN</w:t>
            </w:r>
          </w:p>
        </w:tc>
        <w:tc>
          <w:tcPr>
            <w:tcW w:w="4308" w:type="dxa"/>
            <w:tcBorders>
              <w:top w:val="nil"/>
              <w:left w:val="nil"/>
              <w:bottom w:val="single" w:sz="4" w:space="0" w:color="auto"/>
              <w:right w:val="single" w:sz="4" w:space="0" w:color="auto"/>
            </w:tcBorders>
            <w:shd w:val="clear" w:color="auto" w:fill="auto"/>
            <w:noWrap/>
            <w:vAlign w:val="center"/>
          </w:tcPr>
          <w:p w14:paraId="2A3A6FA0" w14:textId="77777777" w:rsidR="00444A43" w:rsidRPr="00CC08D7" w:rsidRDefault="00444A43" w:rsidP="00106B6F">
            <w:pPr>
              <w:rPr>
                <w:color w:val="000000"/>
                <w:sz w:val="20"/>
                <w:lang w:eastAsia="en-AU"/>
              </w:rPr>
            </w:pPr>
            <w:r w:rsidRPr="00CC08D7">
              <w:rPr>
                <w:color w:val="000000"/>
                <w:sz w:val="20"/>
              </w:rPr>
              <w:t>4 WILGA PLACE</w:t>
            </w:r>
          </w:p>
        </w:tc>
        <w:tc>
          <w:tcPr>
            <w:tcW w:w="1867" w:type="dxa"/>
            <w:tcBorders>
              <w:top w:val="nil"/>
              <w:left w:val="nil"/>
              <w:bottom w:val="single" w:sz="4" w:space="0" w:color="auto"/>
              <w:right w:val="single" w:sz="4" w:space="0" w:color="auto"/>
            </w:tcBorders>
            <w:shd w:val="clear" w:color="auto" w:fill="auto"/>
            <w:noWrap/>
            <w:vAlign w:val="center"/>
          </w:tcPr>
          <w:p w14:paraId="1ED9258B" w14:textId="77777777" w:rsidR="00444A43" w:rsidRPr="00CC08D7" w:rsidRDefault="00444A43" w:rsidP="00106B6F">
            <w:pPr>
              <w:rPr>
                <w:color w:val="000000"/>
                <w:sz w:val="20"/>
                <w:lang w:eastAsia="en-AU"/>
              </w:rPr>
            </w:pPr>
            <w:r w:rsidRPr="00CC08D7">
              <w:rPr>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0B8205DD" w14:textId="77777777" w:rsidR="00444A43" w:rsidRPr="00CC08D7" w:rsidRDefault="00444A43" w:rsidP="00106B6F">
            <w:pPr>
              <w:jc w:val="right"/>
              <w:rPr>
                <w:color w:val="000000"/>
                <w:sz w:val="20"/>
                <w:lang w:eastAsia="en-AU"/>
              </w:rPr>
            </w:pPr>
            <w:r w:rsidRPr="00CC08D7">
              <w:rPr>
                <w:color w:val="000000"/>
                <w:sz w:val="20"/>
              </w:rPr>
              <w:t>128.38</w:t>
            </w:r>
          </w:p>
        </w:tc>
      </w:tr>
      <w:tr w:rsidR="00444A43" w:rsidRPr="00CC08D7" w14:paraId="68D5D63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C70293" w14:textId="77777777" w:rsidR="00444A43" w:rsidRPr="000D20CE" w:rsidRDefault="00444A43" w:rsidP="00106B6F">
            <w:pPr>
              <w:rPr>
                <w:color w:val="000000"/>
                <w:sz w:val="20"/>
                <w:lang w:eastAsia="en-AU"/>
              </w:rPr>
            </w:pPr>
            <w:r w:rsidRPr="000D20CE">
              <w:rPr>
                <w:sz w:val="22"/>
                <w:szCs w:val="22"/>
              </w:rPr>
              <w:t>141</w:t>
            </w:r>
          </w:p>
        </w:tc>
        <w:tc>
          <w:tcPr>
            <w:tcW w:w="3402" w:type="dxa"/>
            <w:tcBorders>
              <w:top w:val="nil"/>
              <w:left w:val="nil"/>
              <w:bottom w:val="single" w:sz="4" w:space="0" w:color="auto"/>
              <w:right w:val="single" w:sz="4" w:space="0" w:color="auto"/>
            </w:tcBorders>
            <w:shd w:val="clear" w:color="auto" w:fill="auto"/>
            <w:noWrap/>
            <w:vAlign w:val="center"/>
          </w:tcPr>
          <w:p w14:paraId="32BA8357" w14:textId="77777777" w:rsidR="00444A43" w:rsidRPr="00CC08D7" w:rsidRDefault="00444A43" w:rsidP="00106B6F">
            <w:pPr>
              <w:rPr>
                <w:color w:val="000000"/>
                <w:sz w:val="20"/>
                <w:lang w:eastAsia="en-AU"/>
              </w:rPr>
            </w:pPr>
            <w:r w:rsidRPr="00CC08D7">
              <w:rPr>
                <w:color w:val="000000"/>
                <w:sz w:val="20"/>
              </w:rPr>
              <w:t>SONG</w:t>
            </w:r>
          </w:p>
        </w:tc>
        <w:tc>
          <w:tcPr>
            <w:tcW w:w="2126" w:type="dxa"/>
            <w:tcBorders>
              <w:top w:val="nil"/>
              <w:left w:val="nil"/>
              <w:bottom w:val="single" w:sz="4" w:space="0" w:color="auto"/>
              <w:right w:val="single" w:sz="4" w:space="0" w:color="auto"/>
            </w:tcBorders>
            <w:shd w:val="clear" w:color="auto" w:fill="auto"/>
            <w:noWrap/>
            <w:vAlign w:val="center"/>
          </w:tcPr>
          <w:p w14:paraId="384D7473" w14:textId="77777777" w:rsidR="00444A43" w:rsidRPr="00CC08D7" w:rsidRDefault="00444A43" w:rsidP="00106B6F">
            <w:pPr>
              <w:rPr>
                <w:color w:val="000000"/>
                <w:sz w:val="20"/>
                <w:lang w:eastAsia="en-AU"/>
              </w:rPr>
            </w:pPr>
            <w:r w:rsidRPr="00CC08D7">
              <w:rPr>
                <w:color w:val="000000"/>
                <w:sz w:val="20"/>
              </w:rPr>
              <w:t>SUNG GEUN</w:t>
            </w:r>
          </w:p>
        </w:tc>
        <w:tc>
          <w:tcPr>
            <w:tcW w:w="4308" w:type="dxa"/>
            <w:tcBorders>
              <w:top w:val="nil"/>
              <w:left w:val="nil"/>
              <w:bottom w:val="single" w:sz="4" w:space="0" w:color="auto"/>
              <w:right w:val="single" w:sz="4" w:space="0" w:color="auto"/>
            </w:tcBorders>
            <w:shd w:val="clear" w:color="auto" w:fill="auto"/>
            <w:noWrap/>
            <w:vAlign w:val="center"/>
          </w:tcPr>
          <w:p w14:paraId="0E79436F" w14:textId="77777777" w:rsidR="00444A43" w:rsidRPr="00CC08D7" w:rsidRDefault="00444A43" w:rsidP="00106B6F">
            <w:pPr>
              <w:rPr>
                <w:color w:val="000000"/>
                <w:sz w:val="20"/>
                <w:lang w:eastAsia="en-AU"/>
              </w:rPr>
            </w:pPr>
            <w:r w:rsidRPr="00CC08D7">
              <w:rPr>
                <w:color w:val="000000"/>
                <w:sz w:val="20"/>
              </w:rPr>
              <w:t>6/33 CRISP CIRCUIT</w:t>
            </w:r>
          </w:p>
        </w:tc>
        <w:tc>
          <w:tcPr>
            <w:tcW w:w="1867" w:type="dxa"/>
            <w:tcBorders>
              <w:top w:val="nil"/>
              <w:left w:val="nil"/>
              <w:bottom w:val="single" w:sz="4" w:space="0" w:color="auto"/>
              <w:right w:val="single" w:sz="4" w:space="0" w:color="auto"/>
            </w:tcBorders>
            <w:shd w:val="clear" w:color="auto" w:fill="auto"/>
            <w:noWrap/>
            <w:vAlign w:val="center"/>
          </w:tcPr>
          <w:p w14:paraId="5D1CC321"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33769F9B" w14:textId="77777777" w:rsidR="00444A43" w:rsidRPr="00CC08D7" w:rsidRDefault="00444A43" w:rsidP="00106B6F">
            <w:pPr>
              <w:jc w:val="right"/>
              <w:rPr>
                <w:color w:val="000000"/>
                <w:sz w:val="20"/>
                <w:lang w:eastAsia="en-AU"/>
              </w:rPr>
            </w:pPr>
            <w:r w:rsidRPr="00CC08D7">
              <w:rPr>
                <w:color w:val="000000"/>
                <w:sz w:val="20"/>
              </w:rPr>
              <w:t>151.04</w:t>
            </w:r>
          </w:p>
        </w:tc>
      </w:tr>
      <w:tr w:rsidR="00444A43" w:rsidRPr="00CC08D7" w14:paraId="1BC729B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892007" w14:textId="77777777" w:rsidR="00444A43" w:rsidRPr="000D20CE" w:rsidRDefault="00444A43" w:rsidP="00106B6F">
            <w:pPr>
              <w:rPr>
                <w:color w:val="000000"/>
                <w:sz w:val="20"/>
                <w:lang w:eastAsia="en-AU"/>
              </w:rPr>
            </w:pPr>
            <w:r w:rsidRPr="000D20CE">
              <w:rPr>
                <w:sz w:val="22"/>
                <w:szCs w:val="22"/>
              </w:rPr>
              <w:t>142</w:t>
            </w:r>
          </w:p>
        </w:tc>
        <w:tc>
          <w:tcPr>
            <w:tcW w:w="3402" w:type="dxa"/>
            <w:tcBorders>
              <w:top w:val="nil"/>
              <w:left w:val="nil"/>
              <w:bottom w:val="single" w:sz="4" w:space="0" w:color="auto"/>
              <w:right w:val="single" w:sz="4" w:space="0" w:color="auto"/>
            </w:tcBorders>
            <w:shd w:val="clear" w:color="auto" w:fill="auto"/>
            <w:noWrap/>
            <w:vAlign w:val="center"/>
          </w:tcPr>
          <w:p w14:paraId="1D9E9106" w14:textId="77777777" w:rsidR="00444A43" w:rsidRPr="00CC08D7" w:rsidRDefault="00444A43" w:rsidP="00106B6F">
            <w:pPr>
              <w:rPr>
                <w:color w:val="000000"/>
                <w:sz w:val="20"/>
                <w:lang w:eastAsia="en-AU"/>
              </w:rPr>
            </w:pPr>
            <w:r w:rsidRPr="00CC08D7">
              <w:rPr>
                <w:color w:val="000000"/>
                <w:sz w:val="20"/>
              </w:rPr>
              <w:t>SONG</w:t>
            </w:r>
          </w:p>
        </w:tc>
        <w:tc>
          <w:tcPr>
            <w:tcW w:w="2126" w:type="dxa"/>
            <w:tcBorders>
              <w:top w:val="nil"/>
              <w:left w:val="nil"/>
              <w:bottom w:val="single" w:sz="4" w:space="0" w:color="auto"/>
              <w:right w:val="single" w:sz="4" w:space="0" w:color="auto"/>
            </w:tcBorders>
            <w:shd w:val="clear" w:color="auto" w:fill="auto"/>
            <w:noWrap/>
            <w:vAlign w:val="center"/>
          </w:tcPr>
          <w:p w14:paraId="672E5CFB" w14:textId="77777777" w:rsidR="00444A43" w:rsidRPr="00CC08D7" w:rsidRDefault="00444A43" w:rsidP="00106B6F">
            <w:pPr>
              <w:rPr>
                <w:color w:val="000000"/>
                <w:sz w:val="20"/>
                <w:lang w:eastAsia="en-AU"/>
              </w:rPr>
            </w:pPr>
            <w:r w:rsidRPr="00CC08D7">
              <w:rPr>
                <w:color w:val="000000"/>
                <w:sz w:val="20"/>
              </w:rPr>
              <w:t>SUNG GEUN</w:t>
            </w:r>
          </w:p>
        </w:tc>
        <w:tc>
          <w:tcPr>
            <w:tcW w:w="4308" w:type="dxa"/>
            <w:tcBorders>
              <w:top w:val="nil"/>
              <w:left w:val="nil"/>
              <w:bottom w:val="single" w:sz="4" w:space="0" w:color="auto"/>
              <w:right w:val="single" w:sz="4" w:space="0" w:color="auto"/>
            </w:tcBorders>
            <w:shd w:val="clear" w:color="auto" w:fill="auto"/>
            <w:noWrap/>
            <w:vAlign w:val="center"/>
          </w:tcPr>
          <w:p w14:paraId="78B20629" w14:textId="77777777" w:rsidR="00444A43" w:rsidRPr="00CC08D7" w:rsidRDefault="00444A43" w:rsidP="00106B6F">
            <w:pPr>
              <w:rPr>
                <w:color w:val="000000"/>
                <w:sz w:val="20"/>
                <w:lang w:eastAsia="en-AU"/>
              </w:rPr>
            </w:pPr>
            <w:r w:rsidRPr="00CC08D7">
              <w:rPr>
                <w:color w:val="000000"/>
                <w:sz w:val="20"/>
              </w:rPr>
              <w:t>6/33 CRISP CIRCUIT</w:t>
            </w:r>
          </w:p>
        </w:tc>
        <w:tc>
          <w:tcPr>
            <w:tcW w:w="1867" w:type="dxa"/>
            <w:tcBorders>
              <w:top w:val="nil"/>
              <w:left w:val="nil"/>
              <w:bottom w:val="single" w:sz="4" w:space="0" w:color="auto"/>
              <w:right w:val="single" w:sz="4" w:space="0" w:color="auto"/>
            </w:tcBorders>
            <w:shd w:val="clear" w:color="auto" w:fill="auto"/>
            <w:noWrap/>
            <w:vAlign w:val="center"/>
          </w:tcPr>
          <w:p w14:paraId="60A35232" w14:textId="77777777" w:rsidR="00444A43" w:rsidRPr="00CC08D7" w:rsidRDefault="00444A43" w:rsidP="00106B6F">
            <w:pPr>
              <w:rPr>
                <w:color w:val="000000"/>
                <w:sz w:val="20"/>
                <w:lang w:eastAsia="en-AU"/>
              </w:rPr>
            </w:pPr>
            <w:r w:rsidRPr="00CC08D7">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74953961" w14:textId="77777777" w:rsidR="00444A43" w:rsidRPr="00CC08D7" w:rsidRDefault="00444A43" w:rsidP="00106B6F">
            <w:pPr>
              <w:jc w:val="right"/>
              <w:rPr>
                <w:color w:val="000000"/>
                <w:sz w:val="20"/>
                <w:lang w:eastAsia="en-AU"/>
              </w:rPr>
            </w:pPr>
            <w:r w:rsidRPr="00CC08D7">
              <w:rPr>
                <w:color w:val="000000"/>
                <w:sz w:val="20"/>
              </w:rPr>
              <w:t>239.80</w:t>
            </w:r>
          </w:p>
        </w:tc>
      </w:tr>
      <w:tr w:rsidR="00444A43" w:rsidRPr="00CC08D7" w14:paraId="2D43702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2970AB2" w14:textId="77777777" w:rsidR="00444A43" w:rsidRPr="000D20CE" w:rsidRDefault="00444A43" w:rsidP="00106B6F">
            <w:pPr>
              <w:rPr>
                <w:color w:val="000000"/>
                <w:sz w:val="20"/>
                <w:lang w:eastAsia="en-AU"/>
              </w:rPr>
            </w:pPr>
            <w:r w:rsidRPr="000D20CE">
              <w:rPr>
                <w:sz w:val="22"/>
                <w:szCs w:val="22"/>
              </w:rPr>
              <w:t>143</w:t>
            </w:r>
          </w:p>
        </w:tc>
        <w:tc>
          <w:tcPr>
            <w:tcW w:w="3402" w:type="dxa"/>
            <w:tcBorders>
              <w:top w:val="nil"/>
              <w:left w:val="nil"/>
              <w:bottom w:val="single" w:sz="4" w:space="0" w:color="auto"/>
              <w:right w:val="single" w:sz="4" w:space="0" w:color="auto"/>
            </w:tcBorders>
            <w:shd w:val="clear" w:color="auto" w:fill="auto"/>
            <w:noWrap/>
            <w:vAlign w:val="center"/>
          </w:tcPr>
          <w:p w14:paraId="37822CA0" w14:textId="77777777" w:rsidR="00444A43" w:rsidRPr="00CC08D7" w:rsidRDefault="00444A43" w:rsidP="00106B6F">
            <w:pPr>
              <w:rPr>
                <w:color w:val="000000"/>
                <w:sz w:val="20"/>
                <w:lang w:eastAsia="en-AU"/>
              </w:rPr>
            </w:pPr>
            <w:r w:rsidRPr="00CC08D7">
              <w:rPr>
                <w:color w:val="000000"/>
                <w:sz w:val="20"/>
              </w:rPr>
              <w:t>SPANOS</w:t>
            </w:r>
          </w:p>
        </w:tc>
        <w:tc>
          <w:tcPr>
            <w:tcW w:w="2126" w:type="dxa"/>
            <w:tcBorders>
              <w:top w:val="nil"/>
              <w:left w:val="nil"/>
              <w:bottom w:val="single" w:sz="4" w:space="0" w:color="auto"/>
              <w:right w:val="single" w:sz="4" w:space="0" w:color="auto"/>
            </w:tcBorders>
            <w:shd w:val="clear" w:color="auto" w:fill="auto"/>
            <w:noWrap/>
            <w:vAlign w:val="center"/>
          </w:tcPr>
          <w:p w14:paraId="17F6C76D" w14:textId="77777777" w:rsidR="00444A43" w:rsidRPr="00CC08D7" w:rsidRDefault="00444A43" w:rsidP="00106B6F">
            <w:pPr>
              <w:rPr>
                <w:color w:val="000000"/>
                <w:sz w:val="20"/>
                <w:lang w:eastAsia="en-AU"/>
              </w:rPr>
            </w:pPr>
            <w:r w:rsidRPr="00CC08D7">
              <w:rPr>
                <w:color w:val="000000"/>
                <w:sz w:val="20"/>
              </w:rPr>
              <w:t>GEORGE</w:t>
            </w:r>
          </w:p>
        </w:tc>
        <w:tc>
          <w:tcPr>
            <w:tcW w:w="4308" w:type="dxa"/>
            <w:tcBorders>
              <w:top w:val="nil"/>
              <w:left w:val="nil"/>
              <w:bottom w:val="single" w:sz="4" w:space="0" w:color="auto"/>
              <w:right w:val="single" w:sz="4" w:space="0" w:color="auto"/>
            </w:tcBorders>
            <w:shd w:val="clear" w:color="auto" w:fill="auto"/>
            <w:noWrap/>
            <w:vAlign w:val="center"/>
          </w:tcPr>
          <w:p w14:paraId="714D5725" w14:textId="77777777" w:rsidR="00444A43" w:rsidRPr="00CC08D7" w:rsidRDefault="00444A43" w:rsidP="00106B6F">
            <w:pPr>
              <w:rPr>
                <w:color w:val="000000"/>
                <w:sz w:val="20"/>
                <w:lang w:eastAsia="en-AU"/>
              </w:rPr>
            </w:pPr>
            <w:r w:rsidRPr="00CC08D7">
              <w:rPr>
                <w:color w:val="000000"/>
                <w:sz w:val="20"/>
              </w:rPr>
              <w:t>38B MUSGRAVE STREET</w:t>
            </w:r>
          </w:p>
        </w:tc>
        <w:tc>
          <w:tcPr>
            <w:tcW w:w="1867" w:type="dxa"/>
            <w:tcBorders>
              <w:top w:val="nil"/>
              <w:left w:val="nil"/>
              <w:bottom w:val="single" w:sz="4" w:space="0" w:color="auto"/>
              <w:right w:val="single" w:sz="4" w:space="0" w:color="auto"/>
            </w:tcBorders>
            <w:shd w:val="clear" w:color="auto" w:fill="auto"/>
            <w:noWrap/>
            <w:vAlign w:val="center"/>
          </w:tcPr>
          <w:p w14:paraId="3F150946" w14:textId="77777777" w:rsidR="00444A43" w:rsidRPr="00CC08D7" w:rsidRDefault="00444A43" w:rsidP="00106B6F">
            <w:pPr>
              <w:rPr>
                <w:color w:val="000000"/>
                <w:sz w:val="20"/>
                <w:lang w:eastAsia="en-AU"/>
              </w:rPr>
            </w:pPr>
            <w:r w:rsidRPr="00CC08D7">
              <w:rPr>
                <w:color w:val="000000"/>
                <w:sz w:val="20"/>
              </w:rPr>
              <w:t>YARRALUMLA</w:t>
            </w:r>
          </w:p>
        </w:tc>
        <w:tc>
          <w:tcPr>
            <w:tcW w:w="1559" w:type="dxa"/>
            <w:tcBorders>
              <w:top w:val="nil"/>
              <w:left w:val="nil"/>
              <w:bottom w:val="single" w:sz="4" w:space="0" w:color="auto"/>
              <w:right w:val="single" w:sz="4" w:space="0" w:color="auto"/>
            </w:tcBorders>
            <w:shd w:val="clear" w:color="auto" w:fill="auto"/>
            <w:noWrap/>
            <w:vAlign w:val="center"/>
          </w:tcPr>
          <w:p w14:paraId="25118C63" w14:textId="77777777" w:rsidR="00444A43" w:rsidRPr="00CC08D7" w:rsidRDefault="00444A43" w:rsidP="00106B6F">
            <w:pPr>
              <w:jc w:val="right"/>
              <w:rPr>
                <w:color w:val="000000"/>
                <w:sz w:val="20"/>
                <w:lang w:eastAsia="en-AU"/>
              </w:rPr>
            </w:pPr>
            <w:r w:rsidRPr="00CC08D7">
              <w:rPr>
                <w:color w:val="000000"/>
                <w:sz w:val="20"/>
              </w:rPr>
              <w:t>566.18</w:t>
            </w:r>
          </w:p>
        </w:tc>
      </w:tr>
      <w:tr w:rsidR="00444A43" w:rsidRPr="00CC08D7" w14:paraId="1C06F6A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F327F3B" w14:textId="77777777" w:rsidR="00444A43" w:rsidRPr="000D20CE" w:rsidRDefault="00444A43" w:rsidP="00106B6F">
            <w:pPr>
              <w:rPr>
                <w:color w:val="000000"/>
                <w:sz w:val="20"/>
                <w:lang w:eastAsia="en-AU"/>
              </w:rPr>
            </w:pPr>
            <w:r w:rsidRPr="000D20CE">
              <w:rPr>
                <w:sz w:val="22"/>
                <w:szCs w:val="22"/>
              </w:rPr>
              <w:t>144</w:t>
            </w:r>
          </w:p>
        </w:tc>
        <w:tc>
          <w:tcPr>
            <w:tcW w:w="3402" w:type="dxa"/>
            <w:tcBorders>
              <w:top w:val="nil"/>
              <w:left w:val="nil"/>
              <w:bottom w:val="single" w:sz="4" w:space="0" w:color="auto"/>
              <w:right w:val="single" w:sz="4" w:space="0" w:color="auto"/>
            </w:tcBorders>
            <w:shd w:val="clear" w:color="auto" w:fill="auto"/>
            <w:noWrap/>
            <w:vAlign w:val="center"/>
          </w:tcPr>
          <w:p w14:paraId="1F47C5F7" w14:textId="77777777" w:rsidR="00444A43" w:rsidRPr="00CC08D7" w:rsidRDefault="00444A43" w:rsidP="00106B6F">
            <w:pPr>
              <w:rPr>
                <w:color w:val="000000"/>
                <w:sz w:val="20"/>
                <w:lang w:eastAsia="en-AU"/>
              </w:rPr>
            </w:pPr>
            <w:r w:rsidRPr="00CC08D7">
              <w:rPr>
                <w:color w:val="000000"/>
                <w:sz w:val="20"/>
              </w:rPr>
              <w:t>STEWART</w:t>
            </w:r>
          </w:p>
        </w:tc>
        <w:tc>
          <w:tcPr>
            <w:tcW w:w="2126" w:type="dxa"/>
            <w:tcBorders>
              <w:top w:val="nil"/>
              <w:left w:val="nil"/>
              <w:bottom w:val="single" w:sz="4" w:space="0" w:color="auto"/>
              <w:right w:val="single" w:sz="4" w:space="0" w:color="auto"/>
            </w:tcBorders>
            <w:shd w:val="clear" w:color="auto" w:fill="auto"/>
            <w:noWrap/>
            <w:vAlign w:val="center"/>
          </w:tcPr>
          <w:p w14:paraId="1F824BCE" w14:textId="77777777" w:rsidR="00444A43" w:rsidRPr="00CC08D7" w:rsidRDefault="00444A43" w:rsidP="00106B6F">
            <w:pPr>
              <w:rPr>
                <w:color w:val="000000"/>
                <w:sz w:val="20"/>
                <w:lang w:eastAsia="en-AU"/>
              </w:rPr>
            </w:pPr>
            <w:r w:rsidRPr="00CC08D7">
              <w:rPr>
                <w:color w:val="000000"/>
                <w:sz w:val="20"/>
              </w:rPr>
              <w:t>TARRYN</w:t>
            </w:r>
          </w:p>
        </w:tc>
        <w:tc>
          <w:tcPr>
            <w:tcW w:w="4308" w:type="dxa"/>
            <w:tcBorders>
              <w:top w:val="nil"/>
              <w:left w:val="nil"/>
              <w:bottom w:val="single" w:sz="4" w:space="0" w:color="auto"/>
              <w:right w:val="single" w:sz="4" w:space="0" w:color="auto"/>
            </w:tcBorders>
            <w:shd w:val="clear" w:color="auto" w:fill="auto"/>
            <w:noWrap/>
            <w:vAlign w:val="center"/>
          </w:tcPr>
          <w:p w14:paraId="64A2E4B7" w14:textId="77777777" w:rsidR="00444A43" w:rsidRPr="00CC08D7" w:rsidRDefault="00444A43" w:rsidP="00106B6F">
            <w:pPr>
              <w:rPr>
                <w:color w:val="000000"/>
                <w:sz w:val="20"/>
                <w:lang w:eastAsia="en-AU"/>
              </w:rPr>
            </w:pPr>
            <w:r w:rsidRPr="00CC08D7">
              <w:rPr>
                <w:color w:val="000000"/>
                <w:sz w:val="20"/>
              </w:rPr>
              <w:t>6/22 FLORA PLACE</w:t>
            </w:r>
          </w:p>
        </w:tc>
        <w:tc>
          <w:tcPr>
            <w:tcW w:w="1867" w:type="dxa"/>
            <w:tcBorders>
              <w:top w:val="nil"/>
              <w:left w:val="nil"/>
              <w:bottom w:val="single" w:sz="4" w:space="0" w:color="auto"/>
              <w:right w:val="single" w:sz="4" w:space="0" w:color="auto"/>
            </w:tcBorders>
            <w:shd w:val="clear" w:color="auto" w:fill="auto"/>
            <w:noWrap/>
            <w:vAlign w:val="center"/>
          </w:tcPr>
          <w:p w14:paraId="582D3A3D" w14:textId="77777777" w:rsidR="00444A43" w:rsidRPr="00CC08D7" w:rsidRDefault="00444A43" w:rsidP="00106B6F">
            <w:pPr>
              <w:rPr>
                <w:color w:val="000000"/>
                <w:sz w:val="20"/>
                <w:lang w:eastAsia="en-AU"/>
              </w:rPr>
            </w:pPr>
            <w:r w:rsidRPr="00CC08D7">
              <w:rPr>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5A20165E" w14:textId="77777777" w:rsidR="00444A43" w:rsidRPr="00CC08D7" w:rsidRDefault="00444A43" w:rsidP="00106B6F">
            <w:pPr>
              <w:jc w:val="right"/>
              <w:rPr>
                <w:color w:val="000000"/>
                <w:sz w:val="20"/>
                <w:lang w:eastAsia="en-AU"/>
              </w:rPr>
            </w:pPr>
            <w:r w:rsidRPr="00CC08D7">
              <w:rPr>
                <w:color w:val="000000"/>
                <w:sz w:val="20"/>
              </w:rPr>
              <w:t>385.87</w:t>
            </w:r>
          </w:p>
        </w:tc>
      </w:tr>
      <w:tr w:rsidR="00444A43" w:rsidRPr="00CC08D7" w14:paraId="508D213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2324594" w14:textId="77777777" w:rsidR="00444A43" w:rsidRPr="000D20CE" w:rsidRDefault="00444A43" w:rsidP="00106B6F">
            <w:pPr>
              <w:rPr>
                <w:color w:val="000000"/>
                <w:sz w:val="20"/>
                <w:lang w:eastAsia="en-AU"/>
              </w:rPr>
            </w:pPr>
            <w:r w:rsidRPr="000D20CE">
              <w:rPr>
                <w:sz w:val="22"/>
                <w:szCs w:val="22"/>
              </w:rPr>
              <w:t>145</w:t>
            </w:r>
          </w:p>
        </w:tc>
        <w:tc>
          <w:tcPr>
            <w:tcW w:w="3402" w:type="dxa"/>
            <w:tcBorders>
              <w:top w:val="nil"/>
              <w:left w:val="nil"/>
              <w:bottom w:val="single" w:sz="4" w:space="0" w:color="auto"/>
              <w:right w:val="single" w:sz="4" w:space="0" w:color="auto"/>
            </w:tcBorders>
            <w:shd w:val="clear" w:color="auto" w:fill="auto"/>
            <w:noWrap/>
            <w:vAlign w:val="center"/>
          </w:tcPr>
          <w:p w14:paraId="6DA42CD5" w14:textId="77777777" w:rsidR="00444A43" w:rsidRPr="00CC08D7" w:rsidRDefault="00444A43" w:rsidP="00106B6F">
            <w:pPr>
              <w:rPr>
                <w:color w:val="000000"/>
                <w:sz w:val="20"/>
                <w:lang w:eastAsia="en-AU"/>
              </w:rPr>
            </w:pPr>
            <w:r w:rsidRPr="00CC08D7">
              <w:rPr>
                <w:color w:val="000000"/>
                <w:sz w:val="20"/>
              </w:rPr>
              <w:t>STRAUSS</w:t>
            </w:r>
          </w:p>
        </w:tc>
        <w:tc>
          <w:tcPr>
            <w:tcW w:w="2126" w:type="dxa"/>
            <w:tcBorders>
              <w:top w:val="nil"/>
              <w:left w:val="nil"/>
              <w:bottom w:val="single" w:sz="4" w:space="0" w:color="auto"/>
              <w:right w:val="single" w:sz="4" w:space="0" w:color="auto"/>
            </w:tcBorders>
            <w:shd w:val="clear" w:color="auto" w:fill="auto"/>
            <w:noWrap/>
            <w:vAlign w:val="center"/>
          </w:tcPr>
          <w:p w14:paraId="4E58E110" w14:textId="77777777" w:rsidR="00444A43" w:rsidRPr="00CC08D7" w:rsidRDefault="00444A43" w:rsidP="00106B6F">
            <w:pPr>
              <w:rPr>
                <w:color w:val="000000"/>
                <w:sz w:val="20"/>
                <w:lang w:eastAsia="en-AU"/>
              </w:rPr>
            </w:pPr>
            <w:r w:rsidRPr="00CC08D7">
              <w:rPr>
                <w:color w:val="000000"/>
                <w:sz w:val="20"/>
              </w:rPr>
              <w:t>JOSHUA</w:t>
            </w:r>
          </w:p>
        </w:tc>
        <w:tc>
          <w:tcPr>
            <w:tcW w:w="4308" w:type="dxa"/>
            <w:tcBorders>
              <w:top w:val="nil"/>
              <w:left w:val="nil"/>
              <w:bottom w:val="single" w:sz="4" w:space="0" w:color="auto"/>
              <w:right w:val="single" w:sz="4" w:space="0" w:color="auto"/>
            </w:tcBorders>
            <w:shd w:val="clear" w:color="auto" w:fill="auto"/>
            <w:noWrap/>
            <w:vAlign w:val="center"/>
          </w:tcPr>
          <w:p w14:paraId="42BEFC0D" w14:textId="77777777" w:rsidR="00444A43" w:rsidRPr="00CC08D7" w:rsidRDefault="00444A43" w:rsidP="00106B6F">
            <w:pPr>
              <w:rPr>
                <w:color w:val="000000"/>
                <w:sz w:val="20"/>
                <w:lang w:eastAsia="en-AU"/>
              </w:rPr>
            </w:pPr>
            <w:r w:rsidRPr="00CC08D7">
              <w:rPr>
                <w:color w:val="000000"/>
                <w:sz w:val="20"/>
              </w:rPr>
              <w:t>46 SAVIGE STREET</w:t>
            </w:r>
          </w:p>
        </w:tc>
        <w:tc>
          <w:tcPr>
            <w:tcW w:w="1867" w:type="dxa"/>
            <w:tcBorders>
              <w:top w:val="nil"/>
              <w:left w:val="nil"/>
              <w:bottom w:val="single" w:sz="4" w:space="0" w:color="auto"/>
              <w:right w:val="single" w:sz="4" w:space="0" w:color="auto"/>
            </w:tcBorders>
            <w:shd w:val="clear" w:color="auto" w:fill="auto"/>
            <w:noWrap/>
            <w:vAlign w:val="center"/>
          </w:tcPr>
          <w:p w14:paraId="33D86560" w14:textId="77777777" w:rsidR="00444A43" w:rsidRPr="00CC08D7" w:rsidRDefault="00444A43" w:rsidP="00106B6F">
            <w:pPr>
              <w:rPr>
                <w:color w:val="000000"/>
                <w:sz w:val="20"/>
                <w:lang w:eastAsia="en-AU"/>
              </w:rPr>
            </w:pPr>
            <w:r w:rsidRPr="00CC08D7">
              <w:rPr>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0FB5E7DF" w14:textId="77777777" w:rsidR="00444A43" w:rsidRPr="00CC08D7" w:rsidRDefault="00444A43" w:rsidP="00106B6F">
            <w:pPr>
              <w:jc w:val="right"/>
              <w:rPr>
                <w:color w:val="000000"/>
                <w:sz w:val="20"/>
                <w:lang w:eastAsia="en-AU"/>
              </w:rPr>
            </w:pPr>
            <w:r w:rsidRPr="00CC08D7">
              <w:rPr>
                <w:color w:val="000000"/>
                <w:sz w:val="20"/>
              </w:rPr>
              <w:t>920.00</w:t>
            </w:r>
          </w:p>
        </w:tc>
      </w:tr>
      <w:tr w:rsidR="00444A43" w:rsidRPr="00CC08D7" w14:paraId="315B882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1410916" w14:textId="77777777" w:rsidR="00444A43" w:rsidRPr="000D20CE" w:rsidRDefault="00444A43" w:rsidP="00106B6F">
            <w:pPr>
              <w:rPr>
                <w:color w:val="000000"/>
                <w:sz w:val="20"/>
                <w:lang w:eastAsia="en-AU"/>
              </w:rPr>
            </w:pPr>
            <w:r w:rsidRPr="000D20CE">
              <w:rPr>
                <w:sz w:val="22"/>
                <w:szCs w:val="22"/>
              </w:rPr>
              <w:t>146</w:t>
            </w:r>
          </w:p>
        </w:tc>
        <w:tc>
          <w:tcPr>
            <w:tcW w:w="3402" w:type="dxa"/>
            <w:tcBorders>
              <w:top w:val="nil"/>
              <w:left w:val="nil"/>
              <w:bottom w:val="single" w:sz="4" w:space="0" w:color="auto"/>
              <w:right w:val="single" w:sz="4" w:space="0" w:color="auto"/>
            </w:tcBorders>
            <w:shd w:val="clear" w:color="auto" w:fill="auto"/>
            <w:noWrap/>
            <w:vAlign w:val="center"/>
          </w:tcPr>
          <w:p w14:paraId="4706685C" w14:textId="77777777" w:rsidR="00444A43" w:rsidRPr="00CC08D7" w:rsidRDefault="00444A43" w:rsidP="00106B6F">
            <w:pPr>
              <w:rPr>
                <w:color w:val="000000"/>
                <w:sz w:val="20"/>
                <w:lang w:eastAsia="en-AU"/>
              </w:rPr>
            </w:pPr>
            <w:r w:rsidRPr="00CC08D7">
              <w:rPr>
                <w:color w:val="000000"/>
                <w:sz w:val="20"/>
              </w:rPr>
              <w:t>SULTANA</w:t>
            </w:r>
          </w:p>
        </w:tc>
        <w:tc>
          <w:tcPr>
            <w:tcW w:w="2126" w:type="dxa"/>
            <w:tcBorders>
              <w:top w:val="nil"/>
              <w:left w:val="nil"/>
              <w:bottom w:val="single" w:sz="4" w:space="0" w:color="auto"/>
              <w:right w:val="single" w:sz="4" w:space="0" w:color="auto"/>
            </w:tcBorders>
            <w:shd w:val="clear" w:color="auto" w:fill="auto"/>
            <w:noWrap/>
            <w:vAlign w:val="center"/>
          </w:tcPr>
          <w:p w14:paraId="5BDE6351" w14:textId="77777777" w:rsidR="00444A43" w:rsidRPr="00CC08D7" w:rsidRDefault="00444A43" w:rsidP="00106B6F">
            <w:pPr>
              <w:rPr>
                <w:color w:val="000000"/>
                <w:sz w:val="20"/>
                <w:lang w:eastAsia="en-AU"/>
              </w:rPr>
            </w:pPr>
            <w:r w:rsidRPr="00CC08D7">
              <w:rPr>
                <w:color w:val="000000"/>
                <w:sz w:val="20"/>
              </w:rPr>
              <w:t>RAJINA</w:t>
            </w:r>
          </w:p>
        </w:tc>
        <w:tc>
          <w:tcPr>
            <w:tcW w:w="4308" w:type="dxa"/>
            <w:tcBorders>
              <w:top w:val="nil"/>
              <w:left w:val="nil"/>
              <w:bottom w:val="single" w:sz="4" w:space="0" w:color="auto"/>
              <w:right w:val="single" w:sz="4" w:space="0" w:color="auto"/>
            </w:tcBorders>
            <w:shd w:val="clear" w:color="auto" w:fill="auto"/>
            <w:noWrap/>
            <w:vAlign w:val="center"/>
          </w:tcPr>
          <w:p w14:paraId="7D9508B7" w14:textId="77777777" w:rsidR="00444A43" w:rsidRPr="00CC08D7" w:rsidRDefault="00444A43" w:rsidP="00106B6F">
            <w:pPr>
              <w:rPr>
                <w:color w:val="000000"/>
                <w:sz w:val="20"/>
                <w:lang w:eastAsia="en-AU"/>
              </w:rPr>
            </w:pPr>
            <w:r w:rsidRPr="00CC08D7">
              <w:rPr>
                <w:color w:val="000000"/>
                <w:sz w:val="20"/>
              </w:rPr>
              <w:t>1/65 MELBA STREET</w:t>
            </w:r>
          </w:p>
        </w:tc>
        <w:tc>
          <w:tcPr>
            <w:tcW w:w="1867" w:type="dxa"/>
            <w:tcBorders>
              <w:top w:val="nil"/>
              <w:left w:val="nil"/>
              <w:bottom w:val="single" w:sz="4" w:space="0" w:color="auto"/>
              <w:right w:val="single" w:sz="4" w:space="0" w:color="auto"/>
            </w:tcBorders>
            <w:shd w:val="clear" w:color="auto" w:fill="auto"/>
            <w:noWrap/>
            <w:vAlign w:val="center"/>
          </w:tcPr>
          <w:p w14:paraId="597C6311" w14:textId="77777777" w:rsidR="00444A43" w:rsidRPr="00CC08D7" w:rsidRDefault="00444A43" w:rsidP="00106B6F">
            <w:pPr>
              <w:rPr>
                <w:color w:val="000000"/>
                <w:sz w:val="20"/>
                <w:lang w:eastAsia="en-AU"/>
              </w:rPr>
            </w:pPr>
            <w:r w:rsidRPr="00CC08D7">
              <w:rPr>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13F1767E" w14:textId="77777777" w:rsidR="00444A43" w:rsidRPr="00CC08D7" w:rsidRDefault="00444A43" w:rsidP="00106B6F">
            <w:pPr>
              <w:jc w:val="right"/>
              <w:rPr>
                <w:color w:val="000000"/>
                <w:sz w:val="20"/>
                <w:lang w:eastAsia="en-AU"/>
              </w:rPr>
            </w:pPr>
            <w:r w:rsidRPr="00CC08D7">
              <w:rPr>
                <w:color w:val="000000"/>
                <w:sz w:val="20"/>
              </w:rPr>
              <w:t>560.00</w:t>
            </w:r>
          </w:p>
        </w:tc>
      </w:tr>
      <w:tr w:rsidR="00444A43" w:rsidRPr="00CC08D7" w14:paraId="4D19B712"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832BD8" w14:textId="77777777" w:rsidR="00444A43" w:rsidRPr="000D20CE" w:rsidRDefault="00444A43" w:rsidP="00106B6F">
            <w:pPr>
              <w:rPr>
                <w:color w:val="000000"/>
                <w:sz w:val="20"/>
                <w:lang w:eastAsia="en-AU"/>
              </w:rPr>
            </w:pPr>
            <w:r w:rsidRPr="000D20CE">
              <w:rPr>
                <w:sz w:val="22"/>
                <w:szCs w:val="22"/>
              </w:rPr>
              <w:t>147</w:t>
            </w:r>
          </w:p>
        </w:tc>
        <w:tc>
          <w:tcPr>
            <w:tcW w:w="3402" w:type="dxa"/>
            <w:tcBorders>
              <w:top w:val="nil"/>
              <w:left w:val="nil"/>
              <w:bottom w:val="single" w:sz="4" w:space="0" w:color="auto"/>
              <w:right w:val="single" w:sz="4" w:space="0" w:color="auto"/>
            </w:tcBorders>
            <w:shd w:val="clear" w:color="auto" w:fill="auto"/>
            <w:noWrap/>
            <w:vAlign w:val="center"/>
          </w:tcPr>
          <w:p w14:paraId="0635B19F" w14:textId="77777777" w:rsidR="00444A43" w:rsidRPr="00CC08D7" w:rsidRDefault="00444A43" w:rsidP="00106B6F">
            <w:pPr>
              <w:rPr>
                <w:color w:val="000000"/>
                <w:sz w:val="20"/>
                <w:lang w:eastAsia="en-AU"/>
              </w:rPr>
            </w:pPr>
            <w:r w:rsidRPr="00CC08D7">
              <w:rPr>
                <w:color w:val="000000"/>
                <w:sz w:val="20"/>
              </w:rPr>
              <w:t>SUMMERS</w:t>
            </w:r>
          </w:p>
        </w:tc>
        <w:tc>
          <w:tcPr>
            <w:tcW w:w="2126" w:type="dxa"/>
            <w:tcBorders>
              <w:top w:val="nil"/>
              <w:left w:val="nil"/>
              <w:bottom w:val="single" w:sz="4" w:space="0" w:color="auto"/>
              <w:right w:val="single" w:sz="4" w:space="0" w:color="auto"/>
            </w:tcBorders>
            <w:shd w:val="clear" w:color="auto" w:fill="auto"/>
            <w:noWrap/>
            <w:vAlign w:val="center"/>
          </w:tcPr>
          <w:p w14:paraId="54EBE46C" w14:textId="77777777" w:rsidR="00444A43" w:rsidRPr="00CC08D7" w:rsidRDefault="00444A43" w:rsidP="00106B6F">
            <w:pPr>
              <w:rPr>
                <w:color w:val="000000"/>
                <w:sz w:val="20"/>
                <w:lang w:eastAsia="en-AU"/>
              </w:rPr>
            </w:pPr>
            <w:r w:rsidRPr="00CC08D7">
              <w:rPr>
                <w:color w:val="000000"/>
                <w:sz w:val="20"/>
              </w:rPr>
              <w:t>LUCY</w:t>
            </w:r>
          </w:p>
        </w:tc>
        <w:tc>
          <w:tcPr>
            <w:tcW w:w="4308" w:type="dxa"/>
            <w:tcBorders>
              <w:top w:val="nil"/>
              <w:left w:val="nil"/>
              <w:bottom w:val="single" w:sz="4" w:space="0" w:color="auto"/>
              <w:right w:val="single" w:sz="4" w:space="0" w:color="auto"/>
            </w:tcBorders>
            <w:shd w:val="clear" w:color="auto" w:fill="auto"/>
            <w:noWrap/>
            <w:vAlign w:val="center"/>
          </w:tcPr>
          <w:p w14:paraId="78A6DDE5" w14:textId="77777777" w:rsidR="00444A43" w:rsidRPr="00CC08D7" w:rsidRDefault="00444A43" w:rsidP="00106B6F">
            <w:pPr>
              <w:rPr>
                <w:color w:val="000000"/>
                <w:sz w:val="20"/>
                <w:lang w:eastAsia="en-AU"/>
              </w:rPr>
            </w:pPr>
            <w:r w:rsidRPr="00CC08D7">
              <w:rPr>
                <w:color w:val="000000"/>
                <w:sz w:val="20"/>
              </w:rPr>
              <w:t>13 JOHN HOLT STREET</w:t>
            </w:r>
          </w:p>
        </w:tc>
        <w:tc>
          <w:tcPr>
            <w:tcW w:w="1867" w:type="dxa"/>
            <w:tcBorders>
              <w:top w:val="nil"/>
              <w:left w:val="nil"/>
              <w:bottom w:val="single" w:sz="4" w:space="0" w:color="auto"/>
              <w:right w:val="single" w:sz="4" w:space="0" w:color="auto"/>
            </w:tcBorders>
            <w:shd w:val="clear" w:color="auto" w:fill="auto"/>
            <w:noWrap/>
            <w:vAlign w:val="center"/>
          </w:tcPr>
          <w:p w14:paraId="349B9227" w14:textId="77777777" w:rsidR="00444A43" w:rsidRPr="00CC08D7" w:rsidRDefault="00444A43" w:rsidP="00106B6F">
            <w:pPr>
              <w:rPr>
                <w:color w:val="000000"/>
                <w:sz w:val="20"/>
                <w:lang w:eastAsia="en-AU"/>
              </w:rPr>
            </w:pPr>
            <w:r w:rsidRPr="00CC08D7">
              <w:rPr>
                <w:color w:val="000000"/>
                <w:sz w:val="20"/>
              </w:rPr>
              <w:t>MACGREGOR</w:t>
            </w:r>
          </w:p>
        </w:tc>
        <w:tc>
          <w:tcPr>
            <w:tcW w:w="1559" w:type="dxa"/>
            <w:tcBorders>
              <w:top w:val="nil"/>
              <w:left w:val="nil"/>
              <w:bottom w:val="single" w:sz="4" w:space="0" w:color="auto"/>
              <w:right w:val="single" w:sz="4" w:space="0" w:color="auto"/>
            </w:tcBorders>
            <w:shd w:val="clear" w:color="auto" w:fill="auto"/>
            <w:noWrap/>
            <w:vAlign w:val="center"/>
          </w:tcPr>
          <w:p w14:paraId="4F42B4AA" w14:textId="77777777" w:rsidR="00444A43" w:rsidRPr="00CC08D7" w:rsidRDefault="00444A43" w:rsidP="00106B6F">
            <w:pPr>
              <w:jc w:val="right"/>
              <w:rPr>
                <w:color w:val="000000"/>
                <w:sz w:val="20"/>
                <w:lang w:eastAsia="en-AU"/>
              </w:rPr>
            </w:pPr>
            <w:r w:rsidRPr="00CC08D7">
              <w:rPr>
                <w:color w:val="000000"/>
                <w:sz w:val="20"/>
              </w:rPr>
              <w:t>92.00</w:t>
            </w:r>
          </w:p>
        </w:tc>
      </w:tr>
      <w:tr w:rsidR="00444A43" w:rsidRPr="00CC08D7" w14:paraId="6A08683B"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911B28" w14:textId="77777777" w:rsidR="00444A43" w:rsidRPr="000D20CE" w:rsidRDefault="00444A43" w:rsidP="00106B6F">
            <w:pPr>
              <w:rPr>
                <w:color w:val="000000"/>
                <w:sz w:val="20"/>
                <w:lang w:eastAsia="en-AU"/>
              </w:rPr>
            </w:pPr>
            <w:r w:rsidRPr="000D20CE">
              <w:rPr>
                <w:sz w:val="22"/>
                <w:szCs w:val="22"/>
              </w:rPr>
              <w:t>148</w:t>
            </w:r>
          </w:p>
        </w:tc>
        <w:tc>
          <w:tcPr>
            <w:tcW w:w="3402" w:type="dxa"/>
            <w:tcBorders>
              <w:top w:val="nil"/>
              <w:left w:val="nil"/>
              <w:bottom w:val="single" w:sz="4" w:space="0" w:color="auto"/>
              <w:right w:val="single" w:sz="4" w:space="0" w:color="auto"/>
            </w:tcBorders>
            <w:shd w:val="clear" w:color="auto" w:fill="auto"/>
            <w:noWrap/>
            <w:vAlign w:val="center"/>
          </w:tcPr>
          <w:p w14:paraId="4FCBC3C4" w14:textId="77777777" w:rsidR="00444A43" w:rsidRPr="00CC08D7" w:rsidRDefault="00444A43" w:rsidP="00106B6F">
            <w:pPr>
              <w:rPr>
                <w:color w:val="000000"/>
                <w:sz w:val="20"/>
                <w:lang w:eastAsia="en-AU"/>
              </w:rPr>
            </w:pPr>
            <w:r w:rsidRPr="00CC08D7">
              <w:rPr>
                <w:color w:val="000000"/>
                <w:sz w:val="20"/>
              </w:rPr>
              <w:t>TELSTRA CORPORATION LIMITED</w:t>
            </w:r>
          </w:p>
        </w:tc>
        <w:tc>
          <w:tcPr>
            <w:tcW w:w="2126" w:type="dxa"/>
            <w:tcBorders>
              <w:top w:val="nil"/>
              <w:left w:val="nil"/>
              <w:bottom w:val="single" w:sz="4" w:space="0" w:color="auto"/>
              <w:right w:val="single" w:sz="4" w:space="0" w:color="auto"/>
            </w:tcBorders>
            <w:shd w:val="clear" w:color="auto" w:fill="auto"/>
            <w:noWrap/>
            <w:vAlign w:val="center"/>
          </w:tcPr>
          <w:p w14:paraId="57222851" w14:textId="77777777" w:rsidR="00444A43" w:rsidRPr="00CC08D7" w:rsidRDefault="00444A43" w:rsidP="00106B6F">
            <w:pPr>
              <w:rPr>
                <w:color w:val="000000"/>
                <w:sz w:val="20"/>
                <w:lang w:eastAsia="en-AU"/>
              </w:rPr>
            </w:pPr>
            <w:r w:rsidRPr="00CC08D7">
              <w:rPr>
                <w:color w:val="000000"/>
                <w:sz w:val="20"/>
              </w:rPr>
              <w:t>ROBERT FLYNN</w:t>
            </w:r>
          </w:p>
        </w:tc>
        <w:tc>
          <w:tcPr>
            <w:tcW w:w="4308" w:type="dxa"/>
            <w:tcBorders>
              <w:top w:val="nil"/>
              <w:left w:val="nil"/>
              <w:bottom w:val="single" w:sz="4" w:space="0" w:color="auto"/>
              <w:right w:val="single" w:sz="4" w:space="0" w:color="auto"/>
            </w:tcBorders>
            <w:shd w:val="clear" w:color="auto" w:fill="auto"/>
            <w:noWrap/>
            <w:vAlign w:val="center"/>
          </w:tcPr>
          <w:p w14:paraId="54719DC4" w14:textId="77777777" w:rsidR="00444A43" w:rsidRPr="00CC08D7" w:rsidRDefault="00444A43" w:rsidP="00106B6F">
            <w:pPr>
              <w:rPr>
                <w:color w:val="000000"/>
                <w:sz w:val="20"/>
                <w:lang w:eastAsia="en-AU"/>
              </w:rPr>
            </w:pPr>
            <w:r w:rsidRPr="00CC08D7">
              <w:rPr>
                <w:color w:val="000000"/>
                <w:sz w:val="20"/>
              </w:rPr>
              <w:t>55/98 CORRINA STREET</w:t>
            </w:r>
          </w:p>
        </w:tc>
        <w:tc>
          <w:tcPr>
            <w:tcW w:w="1867" w:type="dxa"/>
            <w:tcBorders>
              <w:top w:val="nil"/>
              <w:left w:val="nil"/>
              <w:bottom w:val="single" w:sz="4" w:space="0" w:color="auto"/>
              <w:right w:val="single" w:sz="4" w:space="0" w:color="auto"/>
            </w:tcBorders>
            <w:shd w:val="clear" w:color="auto" w:fill="auto"/>
            <w:noWrap/>
            <w:vAlign w:val="center"/>
          </w:tcPr>
          <w:p w14:paraId="25BE4916" w14:textId="77777777" w:rsidR="00444A43" w:rsidRPr="00CC08D7" w:rsidRDefault="00444A43" w:rsidP="00106B6F">
            <w:pPr>
              <w:rPr>
                <w:color w:val="000000"/>
                <w:sz w:val="20"/>
                <w:lang w:eastAsia="en-AU"/>
              </w:rPr>
            </w:pPr>
            <w:r w:rsidRPr="00CC08D7">
              <w:rPr>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1006A584" w14:textId="77777777" w:rsidR="00444A43" w:rsidRPr="00CC08D7" w:rsidRDefault="00444A43" w:rsidP="00106B6F">
            <w:pPr>
              <w:jc w:val="right"/>
              <w:rPr>
                <w:color w:val="000000"/>
                <w:sz w:val="20"/>
                <w:lang w:eastAsia="en-AU"/>
              </w:rPr>
            </w:pPr>
            <w:r w:rsidRPr="00CC08D7">
              <w:rPr>
                <w:color w:val="000000"/>
                <w:sz w:val="20"/>
              </w:rPr>
              <w:t>2,160.00</w:t>
            </w:r>
          </w:p>
        </w:tc>
      </w:tr>
      <w:tr w:rsidR="00444A43" w:rsidRPr="00CC08D7" w14:paraId="0FA930B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F9390E0" w14:textId="77777777" w:rsidR="00444A43" w:rsidRPr="000D20CE" w:rsidRDefault="00444A43" w:rsidP="00106B6F">
            <w:pPr>
              <w:rPr>
                <w:color w:val="000000"/>
                <w:sz w:val="20"/>
                <w:lang w:eastAsia="en-AU"/>
              </w:rPr>
            </w:pPr>
            <w:r w:rsidRPr="000D20CE">
              <w:rPr>
                <w:sz w:val="22"/>
                <w:szCs w:val="22"/>
              </w:rPr>
              <w:t>149</w:t>
            </w:r>
          </w:p>
        </w:tc>
        <w:tc>
          <w:tcPr>
            <w:tcW w:w="3402" w:type="dxa"/>
            <w:tcBorders>
              <w:top w:val="nil"/>
              <w:left w:val="nil"/>
              <w:bottom w:val="single" w:sz="4" w:space="0" w:color="auto"/>
              <w:right w:val="single" w:sz="4" w:space="0" w:color="auto"/>
            </w:tcBorders>
            <w:shd w:val="clear" w:color="auto" w:fill="auto"/>
            <w:noWrap/>
            <w:vAlign w:val="center"/>
          </w:tcPr>
          <w:p w14:paraId="3B29BB5D" w14:textId="77777777" w:rsidR="00444A43" w:rsidRPr="00CC08D7" w:rsidRDefault="00444A43" w:rsidP="00106B6F">
            <w:pPr>
              <w:rPr>
                <w:color w:val="000000"/>
                <w:sz w:val="20"/>
                <w:lang w:eastAsia="en-AU"/>
              </w:rPr>
            </w:pPr>
            <w:r w:rsidRPr="00CC08D7">
              <w:rPr>
                <w:color w:val="000000"/>
                <w:sz w:val="20"/>
              </w:rPr>
              <w:t>UNILODGE</w:t>
            </w:r>
          </w:p>
        </w:tc>
        <w:tc>
          <w:tcPr>
            <w:tcW w:w="2126" w:type="dxa"/>
            <w:tcBorders>
              <w:top w:val="nil"/>
              <w:left w:val="nil"/>
              <w:bottom w:val="single" w:sz="4" w:space="0" w:color="auto"/>
              <w:right w:val="single" w:sz="4" w:space="0" w:color="auto"/>
            </w:tcBorders>
            <w:shd w:val="clear" w:color="auto" w:fill="auto"/>
            <w:noWrap/>
            <w:vAlign w:val="center"/>
          </w:tcPr>
          <w:p w14:paraId="4B05BE65" w14:textId="77777777" w:rsidR="00444A43" w:rsidRPr="00CC08D7" w:rsidRDefault="00444A43" w:rsidP="00106B6F">
            <w:pPr>
              <w:rPr>
                <w:color w:val="000000"/>
                <w:sz w:val="20"/>
                <w:lang w:eastAsia="en-AU"/>
              </w:rPr>
            </w:pPr>
            <w:r w:rsidRPr="00CC08D7">
              <w:rPr>
                <w:color w:val="000000"/>
                <w:sz w:val="20"/>
              </w:rPr>
              <w:t> </w:t>
            </w:r>
          </w:p>
        </w:tc>
        <w:tc>
          <w:tcPr>
            <w:tcW w:w="4308" w:type="dxa"/>
            <w:tcBorders>
              <w:top w:val="nil"/>
              <w:left w:val="nil"/>
              <w:bottom w:val="single" w:sz="4" w:space="0" w:color="auto"/>
              <w:right w:val="single" w:sz="4" w:space="0" w:color="auto"/>
            </w:tcBorders>
            <w:shd w:val="clear" w:color="auto" w:fill="auto"/>
            <w:noWrap/>
            <w:vAlign w:val="center"/>
          </w:tcPr>
          <w:p w14:paraId="3665F9D7" w14:textId="77777777" w:rsidR="00444A43" w:rsidRPr="00CC08D7" w:rsidRDefault="00444A43" w:rsidP="00106B6F">
            <w:pPr>
              <w:rPr>
                <w:color w:val="000000"/>
                <w:sz w:val="20"/>
                <w:lang w:eastAsia="en-AU"/>
              </w:rPr>
            </w:pPr>
            <w:r w:rsidRPr="00CC08D7">
              <w:rPr>
                <w:color w:val="000000"/>
                <w:sz w:val="20"/>
              </w:rPr>
              <w:t>210/34 MARCUS CLARKE STREET</w:t>
            </w:r>
          </w:p>
        </w:tc>
        <w:tc>
          <w:tcPr>
            <w:tcW w:w="1867" w:type="dxa"/>
            <w:tcBorders>
              <w:top w:val="nil"/>
              <w:left w:val="nil"/>
              <w:bottom w:val="single" w:sz="4" w:space="0" w:color="auto"/>
              <w:right w:val="single" w:sz="4" w:space="0" w:color="auto"/>
            </w:tcBorders>
            <w:shd w:val="clear" w:color="auto" w:fill="auto"/>
            <w:noWrap/>
            <w:vAlign w:val="center"/>
          </w:tcPr>
          <w:p w14:paraId="012E7C16" w14:textId="77777777" w:rsidR="00444A43" w:rsidRPr="00CC08D7" w:rsidRDefault="00444A43" w:rsidP="00106B6F">
            <w:pPr>
              <w:rPr>
                <w:color w:val="000000"/>
                <w:sz w:val="20"/>
                <w:lang w:eastAsia="en-AU"/>
              </w:rPr>
            </w:pPr>
            <w:r w:rsidRPr="00CC08D7">
              <w:rPr>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6F5AF656" w14:textId="77777777" w:rsidR="00444A43" w:rsidRPr="00CC08D7" w:rsidRDefault="00444A43" w:rsidP="00106B6F">
            <w:pPr>
              <w:jc w:val="right"/>
              <w:rPr>
                <w:color w:val="000000"/>
                <w:sz w:val="20"/>
                <w:lang w:eastAsia="en-AU"/>
              </w:rPr>
            </w:pPr>
            <w:r w:rsidRPr="00CC08D7">
              <w:rPr>
                <w:color w:val="000000"/>
                <w:sz w:val="20"/>
              </w:rPr>
              <w:t>50.00</w:t>
            </w:r>
          </w:p>
        </w:tc>
      </w:tr>
      <w:tr w:rsidR="00444A43" w:rsidRPr="00CC08D7" w14:paraId="00D8AFB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8BF8C76" w14:textId="77777777" w:rsidR="00444A43" w:rsidRPr="000D20CE" w:rsidRDefault="00444A43" w:rsidP="00106B6F">
            <w:pPr>
              <w:rPr>
                <w:color w:val="000000"/>
                <w:sz w:val="20"/>
                <w:lang w:eastAsia="en-AU"/>
              </w:rPr>
            </w:pPr>
            <w:r w:rsidRPr="000D20CE">
              <w:rPr>
                <w:sz w:val="22"/>
                <w:szCs w:val="22"/>
              </w:rPr>
              <w:t>150</w:t>
            </w:r>
          </w:p>
        </w:tc>
        <w:tc>
          <w:tcPr>
            <w:tcW w:w="3402" w:type="dxa"/>
            <w:tcBorders>
              <w:top w:val="nil"/>
              <w:left w:val="nil"/>
              <w:bottom w:val="single" w:sz="4" w:space="0" w:color="auto"/>
              <w:right w:val="single" w:sz="4" w:space="0" w:color="auto"/>
            </w:tcBorders>
            <w:shd w:val="clear" w:color="auto" w:fill="auto"/>
            <w:noWrap/>
            <w:vAlign w:val="center"/>
          </w:tcPr>
          <w:p w14:paraId="177C87DA" w14:textId="77777777" w:rsidR="00444A43" w:rsidRPr="00CC08D7" w:rsidRDefault="00444A43" w:rsidP="00106B6F">
            <w:pPr>
              <w:rPr>
                <w:color w:val="000000"/>
                <w:sz w:val="20"/>
                <w:lang w:eastAsia="en-AU"/>
              </w:rPr>
            </w:pPr>
            <w:r w:rsidRPr="00CC08D7">
              <w:rPr>
                <w:color w:val="000000"/>
                <w:sz w:val="20"/>
              </w:rPr>
              <w:t>VEAMATAHAU</w:t>
            </w:r>
          </w:p>
        </w:tc>
        <w:tc>
          <w:tcPr>
            <w:tcW w:w="2126" w:type="dxa"/>
            <w:tcBorders>
              <w:top w:val="nil"/>
              <w:left w:val="nil"/>
              <w:bottom w:val="single" w:sz="4" w:space="0" w:color="auto"/>
              <w:right w:val="single" w:sz="4" w:space="0" w:color="auto"/>
            </w:tcBorders>
            <w:shd w:val="clear" w:color="auto" w:fill="auto"/>
            <w:noWrap/>
            <w:vAlign w:val="center"/>
          </w:tcPr>
          <w:p w14:paraId="1F7468C6" w14:textId="77777777" w:rsidR="00444A43" w:rsidRPr="00CC08D7" w:rsidRDefault="00444A43" w:rsidP="00106B6F">
            <w:pPr>
              <w:rPr>
                <w:color w:val="000000"/>
                <w:sz w:val="20"/>
                <w:lang w:eastAsia="en-AU"/>
              </w:rPr>
            </w:pPr>
            <w:r w:rsidRPr="00CC08D7">
              <w:rPr>
                <w:color w:val="000000"/>
                <w:sz w:val="20"/>
              </w:rPr>
              <w:t>LUPE</w:t>
            </w:r>
          </w:p>
        </w:tc>
        <w:tc>
          <w:tcPr>
            <w:tcW w:w="4308" w:type="dxa"/>
            <w:tcBorders>
              <w:top w:val="nil"/>
              <w:left w:val="nil"/>
              <w:bottom w:val="single" w:sz="4" w:space="0" w:color="auto"/>
              <w:right w:val="single" w:sz="4" w:space="0" w:color="auto"/>
            </w:tcBorders>
            <w:shd w:val="clear" w:color="auto" w:fill="auto"/>
            <w:noWrap/>
            <w:vAlign w:val="center"/>
          </w:tcPr>
          <w:p w14:paraId="4FE43EB5" w14:textId="77777777" w:rsidR="00444A43" w:rsidRPr="00CC08D7" w:rsidRDefault="00444A43" w:rsidP="00106B6F">
            <w:pPr>
              <w:rPr>
                <w:color w:val="000000"/>
                <w:sz w:val="20"/>
                <w:lang w:eastAsia="en-AU"/>
              </w:rPr>
            </w:pPr>
            <w:r w:rsidRPr="00CC08D7">
              <w:rPr>
                <w:color w:val="000000"/>
                <w:sz w:val="20"/>
              </w:rPr>
              <w:t>16/20 HELPMANN STREET</w:t>
            </w:r>
          </w:p>
        </w:tc>
        <w:tc>
          <w:tcPr>
            <w:tcW w:w="1867" w:type="dxa"/>
            <w:tcBorders>
              <w:top w:val="nil"/>
              <w:left w:val="nil"/>
              <w:bottom w:val="single" w:sz="4" w:space="0" w:color="auto"/>
              <w:right w:val="single" w:sz="4" w:space="0" w:color="auto"/>
            </w:tcBorders>
            <w:shd w:val="clear" w:color="auto" w:fill="auto"/>
            <w:noWrap/>
            <w:vAlign w:val="center"/>
          </w:tcPr>
          <w:p w14:paraId="02468A3D" w14:textId="77777777" w:rsidR="00444A43" w:rsidRPr="00CC08D7" w:rsidRDefault="00444A43" w:rsidP="00106B6F">
            <w:pPr>
              <w:rPr>
                <w:color w:val="000000"/>
                <w:sz w:val="20"/>
                <w:lang w:eastAsia="en-AU"/>
              </w:rPr>
            </w:pPr>
            <w:r w:rsidRPr="00CC08D7">
              <w:rPr>
                <w:color w:val="000000"/>
                <w:sz w:val="20"/>
              </w:rPr>
              <w:t>BONYTHON</w:t>
            </w:r>
          </w:p>
        </w:tc>
        <w:tc>
          <w:tcPr>
            <w:tcW w:w="1559" w:type="dxa"/>
            <w:tcBorders>
              <w:top w:val="nil"/>
              <w:left w:val="nil"/>
              <w:bottom w:val="single" w:sz="4" w:space="0" w:color="auto"/>
              <w:right w:val="single" w:sz="4" w:space="0" w:color="auto"/>
            </w:tcBorders>
            <w:shd w:val="clear" w:color="auto" w:fill="auto"/>
            <w:noWrap/>
            <w:vAlign w:val="center"/>
          </w:tcPr>
          <w:p w14:paraId="6731E986" w14:textId="77777777" w:rsidR="00444A43" w:rsidRPr="00CC08D7" w:rsidRDefault="00444A43" w:rsidP="00106B6F">
            <w:pPr>
              <w:jc w:val="right"/>
              <w:rPr>
                <w:color w:val="000000"/>
                <w:sz w:val="20"/>
                <w:lang w:eastAsia="en-AU"/>
              </w:rPr>
            </w:pPr>
            <w:r w:rsidRPr="00CC08D7">
              <w:rPr>
                <w:color w:val="000000"/>
                <w:sz w:val="20"/>
              </w:rPr>
              <w:t>636.50</w:t>
            </w:r>
          </w:p>
        </w:tc>
      </w:tr>
      <w:tr w:rsidR="00444A43" w:rsidRPr="00CC08D7" w14:paraId="5A3714E8"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3D90D5E" w14:textId="77777777" w:rsidR="00444A43" w:rsidRPr="000D20CE" w:rsidRDefault="00444A43" w:rsidP="00106B6F">
            <w:pPr>
              <w:rPr>
                <w:color w:val="000000"/>
                <w:sz w:val="20"/>
                <w:lang w:eastAsia="en-AU"/>
              </w:rPr>
            </w:pPr>
            <w:r w:rsidRPr="000D20CE">
              <w:rPr>
                <w:sz w:val="22"/>
                <w:szCs w:val="22"/>
              </w:rPr>
              <w:t>151</w:t>
            </w:r>
          </w:p>
        </w:tc>
        <w:tc>
          <w:tcPr>
            <w:tcW w:w="3402" w:type="dxa"/>
            <w:tcBorders>
              <w:top w:val="nil"/>
              <w:left w:val="nil"/>
              <w:bottom w:val="single" w:sz="4" w:space="0" w:color="auto"/>
              <w:right w:val="single" w:sz="4" w:space="0" w:color="auto"/>
            </w:tcBorders>
            <w:shd w:val="clear" w:color="auto" w:fill="auto"/>
            <w:noWrap/>
            <w:vAlign w:val="center"/>
          </w:tcPr>
          <w:p w14:paraId="08E2907E" w14:textId="77777777" w:rsidR="00444A43" w:rsidRPr="00CC08D7" w:rsidRDefault="00444A43" w:rsidP="00106B6F">
            <w:pPr>
              <w:rPr>
                <w:color w:val="000000"/>
                <w:sz w:val="20"/>
                <w:lang w:eastAsia="en-AU"/>
              </w:rPr>
            </w:pPr>
            <w:r w:rsidRPr="00CC08D7">
              <w:rPr>
                <w:color w:val="000000"/>
                <w:sz w:val="20"/>
              </w:rPr>
              <w:t>VISSER</w:t>
            </w:r>
          </w:p>
        </w:tc>
        <w:tc>
          <w:tcPr>
            <w:tcW w:w="2126" w:type="dxa"/>
            <w:tcBorders>
              <w:top w:val="nil"/>
              <w:left w:val="nil"/>
              <w:bottom w:val="single" w:sz="4" w:space="0" w:color="auto"/>
              <w:right w:val="single" w:sz="4" w:space="0" w:color="auto"/>
            </w:tcBorders>
            <w:shd w:val="clear" w:color="auto" w:fill="auto"/>
            <w:noWrap/>
            <w:vAlign w:val="center"/>
          </w:tcPr>
          <w:p w14:paraId="76CDD95F" w14:textId="77777777" w:rsidR="00444A43" w:rsidRPr="00CC08D7" w:rsidRDefault="00444A43" w:rsidP="00106B6F">
            <w:pPr>
              <w:rPr>
                <w:color w:val="000000"/>
                <w:sz w:val="20"/>
                <w:lang w:eastAsia="en-AU"/>
              </w:rPr>
            </w:pPr>
            <w:r w:rsidRPr="00CC08D7">
              <w:rPr>
                <w:color w:val="000000"/>
                <w:sz w:val="20"/>
              </w:rPr>
              <w:t>ANNA</w:t>
            </w:r>
          </w:p>
        </w:tc>
        <w:tc>
          <w:tcPr>
            <w:tcW w:w="4308" w:type="dxa"/>
            <w:tcBorders>
              <w:top w:val="nil"/>
              <w:left w:val="nil"/>
              <w:bottom w:val="single" w:sz="4" w:space="0" w:color="auto"/>
              <w:right w:val="single" w:sz="4" w:space="0" w:color="auto"/>
            </w:tcBorders>
            <w:shd w:val="clear" w:color="auto" w:fill="auto"/>
            <w:noWrap/>
            <w:vAlign w:val="center"/>
          </w:tcPr>
          <w:p w14:paraId="5218FE6B" w14:textId="77777777" w:rsidR="00444A43" w:rsidRPr="00CC08D7" w:rsidRDefault="00444A43" w:rsidP="00106B6F">
            <w:pPr>
              <w:rPr>
                <w:color w:val="000000"/>
                <w:sz w:val="20"/>
                <w:lang w:eastAsia="en-AU"/>
              </w:rPr>
            </w:pPr>
            <w:r w:rsidRPr="00CC08D7">
              <w:rPr>
                <w:color w:val="000000"/>
                <w:sz w:val="20"/>
              </w:rPr>
              <w:t>3 MACVITIE PLACE</w:t>
            </w:r>
          </w:p>
        </w:tc>
        <w:tc>
          <w:tcPr>
            <w:tcW w:w="1867" w:type="dxa"/>
            <w:tcBorders>
              <w:top w:val="nil"/>
              <w:left w:val="nil"/>
              <w:bottom w:val="single" w:sz="4" w:space="0" w:color="auto"/>
              <w:right w:val="single" w:sz="4" w:space="0" w:color="auto"/>
            </w:tcBorders>
            <w:shd w:val="clear" w:color="auto" w:fill="auto"/>
            <w:noWrap/>
            <w:vAlign w:val="center"/>
          </w:tcPr>
          <w:p w14:paraId="23E53C7E" w14:textId="77777777" w:rsidR="00444A43" w:rsidRPr="00CC08D7" w:rsidRDefault="00444A43" w:rsidP="00106B6F">
            <w:pPr>
              <w:rPr>
                <w:color w:val="000000"/>
                <w:sz w:val="20"/>
                <w:lang w:eastAsia="en-AU"/>
              </w:rPr>
            </w:pPr>
            <w:r w:rsidRPr="00CC08D7">
              <w:rPr>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2C4E7DA6" w14:textId="77777777" w:rsidR="00444A43" w:rsidRPr="00CC08D7" w:rsidRDefault="00444A43" w:rsidP="00106B6F">
            <w:pPr>
              <w:jc w:val="right"/>
              <w:rPr>
                <w:color w:val="000000"/>
                <w:sz w:val="20"/>
                <w:lang w:eastAsia="en-AU"/>
              </w:rPr>
            </w:pPr>
            <w:r w:rsidRPr="00CC08D7">
              <w:rPr>
                <w:color w:val="000000"/>
                <w:sz w:val="20"/>
              </w:rPr>
              <w:t>30.40</w:t>
            </w:r>
          </w:p>
        </w:tc>
      </w:tr>
      <w:tr w:rsidR="00444A43" w:rsidRPr="00CC08D7" w14:paraId="030E0D4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29ECB0" w14:textId="77777777" w:rsidR="00444A43" w:rsidRPr="000D20CE" w:rsidRDefault="00444A43" w:rsidP="00106B6F">
            <w:pPr>
              <w:rPr>
                <w:color w:val="000000"/>
                <w:sz w:val="20"/>
                <w:lang w:eastAsia="en-AU"/>
              </w:rPr>
            </w:pPr>
            <w:r w:rsidRPr="000D20CE">
              <w:rPr>
                <w:sz w:val="22"/>
                <w:szCs w:val="22"/>
              </w:rPr>
              <w:t>152</w:t>
            </w:r>
          </w:p>
        </w:tc>
        <w:tc>
          <w:tcPr>
            <w:tcW w:w="3402" w:type="dxa"/>
            <w:tcBorders>
              <w:top w:val="nil"/>
              <w:left w:val="nil"/>
              <w:bottom w:val="single" w:sz="4" w:space="0" w:color="auto"/>
              <w:right w:val="single" w:sz="4" w:space="0" w:color="auto"/>
            </w:tcBorders>
            <w:shd w:val="clear" w:color="auto" w:fill="auto"/>
            <w:noWrap/>
            <w:vAlign w:val="center"/>
          </w:tcPr>
          <w:p w14:paraId="7969DEB2" w14:textId="77777777" w:rsidR="00444A43" w:rsidRPr="00CC08D7" w:rsidRDefault="00444A43" w:rsidP="00106B6F">
            <w:pPr>
              <w:rPr>
                <w:color w:val="000000"/>
                <w:sz w:val="20"/>
                <w:lang w:eastAsia="en-AU"/>
              </w:rPr>
            </w:pPr>
            <w:r w:rsidRPr="00CC08D7">
              <w:rPr>
                <w:color w:val="000000"/>
                <w:sz w:val="20"/>
              </w:rPr>
              <w:t>VISSER</w:t>
            </w:r>
          </w:p>
        </w:tc>
        <w:tc>
          <w:tcPr>
            <w:tcW w:w="2126" w:type="dxa"/>
            <w:tcBorders>
              <w:top w:val="nil"/>
              <w:left w:val="nil"/>
              <w:bottom w:val="single" w:sz="4" w:space="0" w:color="auto"/>
              <w:right w:val="single" w:sz="4" w:space="0" w:color="auto"/>
            </w:tcBorders>
            <w:shd w:val="clear" w:color="auto" w:fill="auto"/>
            <w:noWrap/>
            <w:vAlign w:val="center"/>
          </w:tcPr>
          <w:p w14:paraId="6D914CCB" w14:textId="77777777" w:rsidR="00444A43" w:rsidRPr="00CC08D7" w:rsidRDefault="00444A43" w:rsidP="00106B6F">
            <w:pPr>
              <w:rPr>
                <w:color w:val="000000"/>
                <w:sz w:val="20"/>
                <w:lang w:eastAsia="en-AU"/>
              </w:rPr>
            </w:pPr>
            <w:r w:rsidRPr="00CC08D7">
              <w:rPr>
                <w:color w:val="000000"/>
                <w:sz w:val="20"/>
              </w:rPr>
              <w:t>MATTHEW</w:t>
            </w:r>
          </w:p>
        </w:tc>
        <w:tc>
          <w:tcPr>
            <w:tcW w:w="4308" w:type="dxa"/>
            <w:tcBorders>
              <w:top w:val="nil"/>
              <w:left w:val="nil"/>
              <w:bottom w:val="single" w:sz="4" w:space="0" w:color="auto"/>
              <w:right w:val="single" w:sz="4" w:space="0" w:color="auto"/>
            </w:tcBorders>
            <w:shd w:val="clear" w:color="auto" w:fill="auto"/>
            <w:noWrap/>
            <w:vAlign w:val="center"/>
          </w:tcPr>
          <w:p w14:paraId="7A3C0AF1" w14:textId="77777777" w:rsidR="00444A43" w:rsidRPr="00CC08D7" w:rsidRDefault="00444A43" w:rsidP="00106B6F">
            <w:pPr>
              <w:rPr>
                <w:color w:val="000000"/>
                <w:sz w:val="20"/>
                <w:lang w:eastAsia="en-AU"/>
              </w:rPr>
            </w:pPr>
            <w:r w:rsidRPr="00CC08D7">
              <w:rPr>
                <w:color w:val="000000"/>
                <w:sz w:val="20"/>
              </w:rPr>
              <w:t>3 MACVITIE PLACE</w:t>
            </w:r>
          </w:p>
        </w:tc>
        <w:tc>
          <w:tcPr>
            <w:tcW w:w="1867" w:type="dxa"/>
            <w:tcBorders>
              <w:top w:val="nil"/>
              <w:left w:val="nil"/>
              <w:bottom w:val="single" w:sz="4" w:space="0" w:color="auto"/>
              <w:right w:val="single" w:sz="4" w:space="0" w:color="auto"/>
            </w:tcBorders>
            <w:shd w:val="clear" w:color="auto" w:fill="auto"/>
            <w:noWrap/>
            <w:vAlign w:val="center"/>
          </w:tcPr>
          <w:p w14:paraId="6C7CC1D9" w14:textId="77777777" w:rsidR="00444A43" w:rsidRPr="00CC08D7" w:rsidRDefault="00444A43" w:rsidP="00106B6F">
            <w:pPr>
              <w:rPr>
                <w:color w:val="000000"/>
                <w:sz w:val="20"/>
                <w:lang w:eastAsia="en-AU"/>
              </w:rPr>
            </w:pPr>
            <w:r w:rsidRPr="00CC08D7">
              <w:rPr>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09259D3E" w14:textId="77777777" w:rsidR="00444A43" w:rsidRPr="00CC08D7" w:rsidRDefault="00444A43" w:rsidP="00106B6F">
            <w:pPr>
              <w:jc w:val="right"/>
              <w:rPr>
                <w:color w:val="000000"/>
                <w:sz w:val="20"/>
                <w:lang w:eastAsia="en-AU"/>
              </w:rPr>
            </w:pPr>
            <w:r w:rsidRPr="00CC08D7">
              <w:rPr>
                <w:color w:val="000000"/>
                <w:sz w:val="20"/>
              </w:rPr>
              <w:t>30.40</w:t>
            </w:r>
          </w:p>
        </w:tc>
      </w:tr>
      <w:tr w:rsidR="00444A43" w:rsidRPr="00CC08D7" w14:paraId="0593146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D20D1CF" w14:textId="77777777" w:rsidR="00444A43" w:rsidRPr="000D20CE" w:rsidRDefault="00444A43" w:rsidP="00106B6F">
            <w:pPr>
              <w:rPr>
                <w:color w:val="000000"/>
                <w:sz w:val="20"/>
                <w:lang w:eastAsia="en-AU"/>
              </w:rPr>
            </w:pPr>
            <w:r w:rsidRPr="000D20CE">
              <w:rPr>
                <w:sz w:val="22"/>
                <w:szCs w:val="22"/>
              </w:rPr>
              <w:t>153</w:t>
            </w:r>
          </w:p>
        </w:tc>
        <w:tc>
          <w:tcPr>
            <w:tcW w:w="3402" w:type="dxa"/>
            <w:tcBorders>
              <w:top w:val="nil"/>
              <w:left w:val="nil"/>
              <w:bottom w:val="single" w:sz="4" w:space="0" w:color="auto"/>
              <w:right w:val="single" w:sz="4" w:space="0" w:color="auto"/>
            </w:tcBorders>
            <w:shd w:val="clear" w:color="auto" w:fill="auto"/>
            <w:noWrap/>
            <w:vAlign w:val="center"/>
          </w:tcPr>
          <w:p w14:paraId="7F1DCAB0" w14:textId="77777777" w:rsidR="00444A43" w:rsidRPr="00CC08D7" w:rsidRDefault="00444A43" w:rsidP="00106B6F">
            <w:pPr>
              <w:rPr>
                <w:color w:val="000000"/>
                <w:sz w:val="20"/>
                <w:lang w:eastAsia="en-AU"/>
              </w:rPr>
            </w:pPr>
            <w:r w:rsidRPr="00CC08D7">
              <w:rPr>
                <w:color w:val="000000"/>
                <w:sz w:val="20"/>
              </w:rPr>
              <w:t>WANG</w:t>
            </w:r>
          </w:p>
        </w:tc>
        <w:tc>
          <w:tcPr>
            <w:tcW w:w="2126" w:type="dxa"/>
            <w:tcBorders>
              <w:top w:val="nil"/>
              <w:left w:val="nil"/>
              <w:bottom w:val="single" w:sz="4" w:space="0" w:color="auto"/>
              <w:right w:val="single" w:sz="4" w:space="0" w:color="auto"/>
            </w:tcBorders>
            <w:shd w:val="clear" w:color="auto" w:fill="auto"/>
            <w:noWrap/>
            <w:vAlign w:val="center"/>
          </w:tcPr>
          <w:p w14:paraId="34F5C6A3" w14:textId="77777777" w:rsidR="00444A43" w:rsidRPr="00CC08D7" w:rsidRDefault="00444A43" w:rsidP="00106B6F">
            <w:pPr>
              <w:rPr>
                <w:color w:val="000000"/>
                <w:sz w:val="20"/>
                <w:lang w:eastAsia="en-AU"/>
              </w:rPr>
            </w:pPr>
            <w:r w:rsidRPr="00CC08D7">
              <w:rPr>
                <w:color w:val="000000"/>
                <w:sz w:val="20"/>
              </w:rPr>
              <w:t>HAI</w:t>
            </w:r>
          </w:p>
        </w:tc>
        <w:tc>
          <w:tcPr>
            <w:tcW w:w="4308" w:type="dxa"/>
            <w:tcBorders>
              <w:top w:val="nil"/>
              <w:left w:val="nil"/>
              <w:bottom w:val="single" w:sz="4" w:space="0" w:color="auto"/>
              <w:right w:val="single" w:sz="4" w:space="0" w:color="auto"/>
            </w:tcBorders>
            <w:shd w:val="clear" w:color="auto" w:fill="auto"/>
            <w:noWrap/>
            <w:vAlign w:val="center"/>
          </w:tcPr>
          <w:p w14:paraId="53D22911" w14:textId="77777777" w:rsidR="00444A43" w:rsidRPr="00CC08D7" w:rsidRDefault="00444A43" w:rsidP="00106B6F">
            <w:pPr>
              <w:rPr>
                <w:color w:val="000000"/>
                <w:sz w:val="20"/>
                <w:lang w:eastAsia="en-AU"/>
              </w:rPr>
            </w:pPr>
            <w:r w:rsidRPr="00CC08D7">
              <w:rPr>
                <w:color w:val="000000"/>
                <w:sz w:val="20"/>
              </w:rPr>
              <w:t>72 POKANA CIRCUIT</w:t>
            </w:r>
          </w:p>
        </w:tc>
        <w:tc>
          <w:tcPr>
            <w:tcW w:w="1867" w:type="dxa"/>
            <w:tcBorders>
              <w:top w:val="nil"/>
              <w:left w:val="nil"/>
              <w:bottom w:val="single" w:sz="4" w:space="0" w:color="auto"/>
              <w:right w:val="single" w:sz="4" w:space="0" w:color="auto"/>
            </w:tcBorders>
            <w:shd w:val="clear" w:color="auto" w:fill="auto"/>
            <w:noWrap/>
            <w:vAlign w:val="center"/>
          </w:tcPr>
          <w:p w14:paraId="407E4073" w14:textId="77777777" w:rsidR="00444A43" w:rsidRPr="00CC08D7" w:rsidRDefault="00444A43" w:rsidP="00106B6F">
            <w:pPr>
              <w:rPr>
                <w:color w:val="000000"/>
                <w:sz w:val="20"/>
                <w:lang w:eastAsia="en-AU"/>
              </w:rPr>
            </w:pPr>
            <w:r w:rsidRPr="00CC08D7">
              <w:rPr>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467B5C5C" w14:textId="77777777" w:rsidR="00444A43" w:rsidRPr="00CC08D7" w:rsidRDefault="00444A43" w:rsidP="00106B6F">
            <w:pPr>
              <w:jc w:val="right"/>
              <w:rPr>
                <w:color w:val="000000"/>
                <w:sz w:val="20"/>
                <w:lang w:eastAsia="en-AU"/>
              </w:rPr>
            </w:pPr>
            <w:r w:rsidRPr="00CC08D7">
              <w:rPr>
                <w:color w:val="000000"/>
                <w:sz w:val="20"/>
              </w:rPr>
              <w:t>98.00</w:t>
            </w:r>
          </w:p>
        </w:tc>
      </w:tr>
      <w:tr w:rsidR="00444A43" w:rsidRPr="00CC08D7" w14:paraId="324118F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683A616" w14:textId="77777777" w:rsidR="00444A43" w:rsidRPr="000D20CE" w:rsidRDefault="00444A43" w:rsidP="00106B6F">
            <w:pPr>
              <w:rPr>
                <w:color w:val="000000"/>
                <w:sz w:val="20"/>
                <w:lang w:eastAsia="en-AU"/>
              </w:rPr>
            </w:pPr>
            <w:r w:rsidRPr="000D20CE">
              <w:rPr>
                <w:sz w:val="22"/>
                <w:szCs w:val="22"/>
              </w:rPr>
              <w:t>154</w:t>
            </w:r>
          </w:p>
        </w:tc>
        <w:tc>
          <w:tcPr>
            <w:tcW w:w="3402" w:type="dxa"/>
            <w:tcBorders>
              <w:top w:val="nil"/>
              <w:left w:val="nil"/>
              <w:bottom w:val="single" w:sz="4" w:space="0" w:color="auto"/>
              <w:right w:val="single" w:sz="4" w:space="0" w:color="auto"/>
            </w:tcBorders>
            <w:shd w:val="clear" w:color="auto" w:fill="auto"/>
            <w:noWrap/>
            <w:vAlign w:val="center"/>
          </w:tcPr>
          <w:p w14:paraId="338789F0" w14:textId="77777777" w:rsidR="00444A43" w:rsidRPr="00CC08D7" w:rsidRDefault="00444A43" w:rsidP="00106B6F">
            <w:pPr>
              <w:rPr>
                <w:color w:val="000000"/>
                <w:sz w:val="20"/>
                <w:lang w:eastAsia="en-AU"/>
              </w:rPr>
            </w:pPr>
            <w:r w:rsidRPr="00CC08D7">
              <w:rPr>
                <w:color w:val="000000"/>
                <w:sz w:val="20"/>
              </w:rPr>
              <w:t>WATERS</w:t>
            </w:r>
          </w:p>
        </w:tc>
        <w:tc>
          <w:tcPr>
            <w:tcW w:w="2126" w:type="dxa"/>
            <w:tcBorders>
              <w:top w:val="nil"/>
              <w:left w:val="nil"/>
              <w:bottom w:val="single" w:sz="4" w:space="0" w:color="auto"/>
              <w:right w:val="single" w:sz="4" w:space="0" w:color="auto"/>
            </w:tcBorders>
            <w:shd w:val="clear" w:color="auto" w:fill="auto"/>
            <w:noWrap/>
            <w:vAlign w:val="center"/>
          </w:tcPr>
          <w:p w14:paraId="71C37E0C" w14:textId="77777777" w:rsidR="00444A43" w:rsidRPr="00CC08D7" w:rsidRDefault="00444A43" w:rsidP="00106B6F">
            <w:pPr>
              <w:rPr>
                <w:color w:val="000000"/>
                <w:sz w:val="20"/>
                <w:lang w:eastAsia="en-AU"/>
              </w:rPr>
            </w:pPr>
            <w:r w:rsidRPr="00CC08D7">
              <w:rPr>
                <w:color w:val="000000"/>
                <w:sz w:val="20"/>
              </w:rPr>
              <w:t>JOHN</w:t>
            </w:r>
          </w:p>
        </w:tc>
        <w:tc>
          <w:tcPr>
            <w:tcW w:w="4308" w:type="dxa"/>
            <w:tcBorders>
              <w:top w:val="nil"/>
              <w:left w:val="nil"/>
              <w:bottom w:val="single" w:sz="4" w:space="0" w:color="auto"/>
              <w:right w:val="single" w:sz="4" w:space="0" w:color="auto"/>
            </w:tcBorders>
            <w:shd w:val="clear" w:color="auto" w:fill="auto"/>
            <w:noWrap/>
            <w:vAlign w:val="center"/>
          </w:tcPr>
          <w:p w14:paraId="73C78599" w14:textId="77777777" w:rsidR="00444A43" w:rsidRPr="00CC08D7" w:rsidRDefault="00444A43" w:rsidP="00106B6F">
            <w:pPr>
              <w:rPr>
                <w:color w:val="000000"/>
                <w:sz w:val="20"/>
                <w:lang w:eastAsia="en-AU"/>
              </w:rPr>
            </w:pPr>
            <w:r w:rsidRPr="00CC08D7">
              <w:rPr>
                <w:color w:val="000000"/>
                <w:sz w:val="20"/>
              </w:rPr>
              <w:t>23 FARRAN STREET</w:t>
            </w:r>
          </w:p>
        </w:tc>
        <w:tc>
          <w:tcPr>
            <w:tcW w:w="1867" w:type="dxa"/>
            <w:tcBorders>
              <w:top w:val="nil"/>
              <w:left w:val="nil"/>
              <w:bottom w:val="single" w:sz="4" w:space="0" w:color="auto"/>
              <w:right w:val="single" w:sz="4" w:space="0" w:color="auto"/>
            </w:tcBorders>
            <w:shd w:val="clear" w:color="auto" w:fill="auto"/>
            <w:noWrap/>
            <w:vAlign w:val="center"/>
          </w:tcPr>
          <w:p w14:paraId="485D2682" w14:textId="77777777" w:rsidR="00444A43" w:rsidRPr="00CC08D7" w:rsidRDefault="00444A43" w:rsidP="00106B6F">
            <w:pPr>
              <w:rPr>
                <w:color w:val="000000"/>
                <w:sz w:val="20"/>
                <w:lang w:eastAsia="en-AU"/>
              </w:rPr>
            </w:pPr>
            <w:r w:rsidRPr="00CC08D7">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389B20AB" w14:textId="77777777" w:rsidR="00444A43" w:rsidRPr="00CC08D7" w:rsidRDefault="00444A43" w:rsidP="00106B6F">
            <w:pPr>
              <w:jc w:val="right"/>
              <w:rPr>
                <w:color w:val="000000"/>
                <w:sz w:val="20"/>
                <w:lang w:eastAsia="en-AU"/>
              </w:rPr>
            </w:pPr>
            <w:r w:rsidRPr="00CC08D7">
              <w:rPr>
                <w:color w:val="000000"/>
                <w:sz w:val="20"/>
              </w:rPr>
              <w:t>305.00</w:t>
            </w:r>
          </w:p>
        </w:tc>
      </w:tr>
      <w:tr w:rsidR="00444A43" w:rsidRPr="00CC08D7" w14:paraId="13112AAF"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66865B9" w14:textId="77777777" w:rsidR="00444A43" w:rsidRPr="000D20CE" w:rsidRDefault="00444A43" w:rsidP="00106B6F">
            <w:pPr>
              <w:rPr>
                <w:color w:val="000000"/>
                <w:sz w:val="20"/>
                <w:lang w:eastAsia="en-AU"/>
              </w:rPr>
            </w:pPr>
            <w:r w:rsidRPr="000D20CE">
              <w:rPr>
                <w:sz w:val="22"/>
                <w:szCs w:val="22"/>
              </w:rPr>
              <w:t>155</w:t>
            </w:r>
          </w:p>
        </w:tc>
        <w:tc>
          <w:tcPr>
            <w:tcW w:w="3402" w:type="dxa"/>
            <w:tcBorders>
              <w:top w:val="nil"/>
              <w:left w:val="nil"/>
              <w:bottom w:val="single" w:sz="4" w:space="0" w:color="auto"/>
              <w:right w:val="single" w:sz="4" w:space="0" w:color="auto"/>
            </w:tcBorders>
            <w:shd w:val="clear" w:color="auto" w:fill="auto"/>
            <w:noWrap/>
            <w:vAlign w:val="center"/>
          </w:tcPr>
          <w:p w14:paraId="6E132C71" w14:textId="77777777" w:rsidR="00444A43" w:rsidRPr="00CC08D7" w:rsidRDefault="00444A43" w:rsidP="00106B6F">
            <w:pPr>
              <w:rPr>
                <w:color w:val="000000"/>
                <w:sz w:val="20"/>
                <w:lang w:eastAsia="en-AU"/>
              </w:rPr>
            </w:pPr>
            <w:r w:rsidRPr="00CC08D7">
              <w:rPr>
                <w:color w:val="000000"/>
                <w:sz w:val="20"/>
              </w:rPr>
              <w:t>WELSH</w:t>
            </w:r>
          </w:p>
        </w:tc>
        <w:tc>
          <w:tcPr>
            <w:tcW w:w="2126" w:type="dxa"/>
            <w:tcBorders>
              <w:top w:val="nil"/>
              <w:left w:val="nil"/>
              <w:bottom w:val="single" w:sz="4" w:space="0" w:color="auto"/>
              <w:right w:val="single" w:sz="4" w:space="0" w:color="auto"/>
            </w:tcBorders>
            <w:shd w:val="clear" w:color="auto" w:fill="auto"/>
            <w:noWrap/>
            <w:vAlign w:val="center"/>
          </w:tcPr>
          <w:p w14:paraId="709CDAC4" w14:textId="77777777" w:rsidR="00444A43" w:rsidRPr="00CC08D7" w:rsidRDefault="00444A43" w:rsidP="00106B6F">
            <w:pPr>
              <w:rPr>
                <w:color w:val="000000"/>
                <w:sz w:val="20"/>
                <w:lang w:eastAsia="en-AU"/>
              </w:rPr>
            </w:pPr>
            <w:r w:rsidRPr="00CC08D7">
              <w:rPr>
                <w:color w:val="000000"/>
                <w:sz w:val="20"/>
              </w:rPr>
              <w:t>STEVEN</w:t>
            </w:r>
          </w:p>
        </w:tc>
        <w:tc>
          <w:tcPr>
            <w:tcW w:w="4308" w:type="dxa"/>
            <w:tcBorders>
              <w:top w:val="nil"/>
              <w:left w:val="nil"/>
              <w:bottom w:val="single" w:sz="4" w:space="0" w:color="auto"/>
              <w:right w:val="single" w:sz="4" w:space="0" w:color="auto"/>
            </w:tcBorders>
            <w:shd w:val="clear" w:color="auto" w:fill="auto"/>
            <w:noWrap/>
            <w:vAlign w:val="center"/>
          </w:tcPr>
          <w:p w14:paraId="4C818AD0" w14:textId="77777777" w:rsidR="00444A43" w:rsidRPr="00CC08D7" w:rsidRDefault="00444A43" w:rsidP="00106B6F">
            <w:pPr>
              <w:rPr>
                <w:color w:val="000000"/>
                <w:sz w:val="20"/>
                <w:lang w:eastAsia="en-AU"/>
              </w:rPr>
            </w:pPr>
            <w:r w:rsidRPr="00CC08D7">
              <w:rPr>
                <w:color w:val="000000"/>
                <w:sz w:val="20"/>
              </w:rPr>
              <w:t>42 SMALLEY CIRCUIT</w:t>
            </w:r>
          </w:p>
        </w:tc>
        <w:tc>
          <w:tcPr>
            <w:tcW w:w="1867" w:type="dxa"/>
            <w:tcBorders>
              <w:top w:val="nil"/>
              <w:left w:val="nil"/>
              <w:bottom w:val="single" w:sz="4" w:space="0" w:color="auto"/>
              <w:right w:val="single" w:sz="4" w:space="0" w:color="auto"/>
            </w:tcBorders>
            <w:shd w:val="clear" w:color="auto" w:fill="auto"/>
            <w:noWrap/>
            <w:vAlign w:val="center"/>
          </w:tcPr>
          <w:p w14:paraId="20B71FE9" w14:textId="77777777" w:rsidR="00444A43" w:rsidRPr="00CC08D7" w:rsidRDefault="00444A43" w:rsidP="00106B6F">
            <w:pPr>
              <w:rPr>
                <w:color w:val="000000"/>
                <w:sz w:val="20"/>
                <w:lang w:eastAsia="en-AU"/>
              </w:rPr>
            </w:pPr>
            <w:r w:rsidRPr="00CC08D7">
              <w:rPr>
                <w:color w:val="000000"/>
                <w:sz w:val="20"/>
              </w:rPr>
              <w:t>GIRALANG</w:t>
            </w:r>
          </w:p>
        </w:tc>
        <w:tc>
          <w:tcPr>
            <w:tcW w:w="1559" w:type="dxa"/>
            <w:tcBorders>
              <w:top w:val="nil"/>
              <w:left w:val="nil"/>
              <w:bottom w:val="single" w:sz="4" w:space="0" w:color="auto"/>
              <w:right w:val="single" w:sz="4" w:space="0" w:color="auto"/>
            </w:tcBorders>
            <w:shd w:val="clear" w:color="auto" w:fill="auto"/>
            <w:noWrap/>
            <w:vAlign w:val="center"/>
          </w:tcPr>
          <w:p w14:paraId="2C4FF906" w14:textId="77777777" w:rsidR="00444A43" w:rsidRPr="00CC08D7" w:rsidRDefault="00444A43" w:rsidP="00106B6F">
            <w:pPr>
              <w:jc w:val="right"/>
              <w:rPr>
                <w:color w:val="000000"/>
                <w:sz w:val="20"/>
                <w:lang w:eastAsia="en-AU"/>
              </w:rPr>
            </w:pPr>
            <w:r w:rsidRPr="00CC08D7">
              <w:rPr>
                <w:color w:val="000000"/>
                <w:sz w:val="20"/>
              </w:rPr>
              <w:t>880.00</w:t>
            </w:r>
          </w:p>
        </w:tc>
      </w:tr>
      <w:tr w:rsidR="00444A43" w:rsidRPr="00CC08D7" w14:paraId="12C2DA81"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49F2457" w14:textId="77777777" w:rsidR="00444A43" w:rsidRPr="000D20CE" w:rsidRDefault="00444A43" w:rsidP="00106B6F">
            <w:pPr>
              <w:rPr>
                <w:color w:val="000000"/>
                <w:sz w:val="20"/>
                <w:lang w:eastAsia="en-AU"/>
              </w:rPr>
            </w:pPr>
            <w:r w:rsidRPr="000D20CE">
              <w:rPr>
                <w:sz w:val="22"/>
                <w:szCs w:val="22"/>
              </w:rPr>
              <w:t>156</w:t>
            </w:r>
          </w:p>
        </w:tc>
        <w:tc>
          <w:tcPr>
            <w:tcW w:w="3402" w:type="dxa"/>
            <w:tcBorders>
              <w:top w:val="nil"/>
              <w:left w:val="nil"/>
              <w:bottom w:val="single" w:sz="4" w:space="0" w:color="auto"/>
              <w:right w:val="single" w:sz="4" w:space="0" w:color="auto"/>
            </w:tcBorders>
            <w:shd w:val="clear" w:color="auto" w:fill="auto"/>
            <w:noWrap/>
            <w:vAlign w:val="center"/>
          </w:tcPr>
          <w:p w14:paraId="3841C9E4" w14:textId="77777777" w:rsidR="00444A43" w:rsidRPr="00CC08D7" w:rsidRDefault="00444A43" w:rsidP="00106B6F">
            <w:pPr>
              <w:rPr>
                <w:color w:val="000000"/>
                <w:sz w:val="20"/>
                <w:lang w:eastAsia="en-AU"/>
              </w:rPr>
            </w:pPr>
            <w:r w:rsidRPr="00CC08D7">
              <w:rPr>
                <w:color w:val="000000"/>
                <w:sz w:val="20"/>
              </w:rPr>
              <w:t>WHITE</w:t>
            </w:r>
          </w:p>
        </w:tc>
        <w:tc>
          <w:tcPr>
            <w:tcW w:w="2126" w:type="dxa"/>
            <w:tcBorders>
              <w:top w:val="nil"/>
              <w:left w:val="nil"/>
              <w:bottom w:val="single" w:sz="4" w:space="0" w:color="auto"/>
              <w:right w:val="single" w:sz="4" w:space="0" w:color="auto"/>
            </w:tcBorders>
            <w:shd w:val="clear" w:color="auto" w:fill="auto"/>
            <w:noWrap/>
            <w:vAlign w:val="center"/>
          </w:tcPr>
          <w:p w14:paraId="4EEAF0B7" w14:textId="77777777" w:rsidR="00444A43" w:rsidRPr="00CC08D7" w:rsidRDefault="00444A43" w:rsidP="00106B6F">
            <w:pPr>
              <w:rPr>
                <w:color w:val="000000"/>
                <w:sz w:val="20"/>
                <w:lang w:eastAsia="en-AU"/>
              </w:rPr>
            </w:pPr>
            <w:r w:rsidRPr="00CC08D7">
              <w:rPr>
                <w:color w:val="000000"/>
                <w:sz w:val="20"/>
              </w:rPr>
              <w:t>GILLIAN</w:t>
            </w:r>
          </w:p>
        </w:tc>
        <w:tc>
          <w:tcPr>
            <w:tcW w:w="4308" w:type="dxa"/>
            <w:tcBorders>
              <w:top w:val="nil"/>
              <w:left w:val="nil"/>
              <w:bottom w:val="single" w:sz="4" w:space="0" w:color="auto"/>
              <w:right w:val="single" w:sz="4" w:space="0" w:color="auto"/>
            </w:tcBorders>
            <w:shd w:val="clear" w:color="auto" w:fill="auto"/>
            <w:noWrap/>
            <w:vAlign w:val="center"/>
          </w:tcPr>
          <w:p w14:paraId="262181DC" w14:textId="77777777" w:rsidR="00444A43" w:rsidRPr="00CC08D7" w:rsidRDefault="00444A43" w:rsidP="00106B6F">
            <w:pPr>
              <w:rPr>
                <w:color w:val="000000"/>
                <w:sz w:val="20"/>
                <w:lang w:eastAsia="en-AU"/>
              </w:rPr>
            </w:pPr>
            <w:r w:rsidRPr="00CC08D7">
              <w:rPr>
                <w:color w:val="000000"/>
                <w:sz w:val="20"/>
              </w:rPr>
              <w:t>88/29 WENTWORTH AVENUE</w:t>
            </w:r>
          </w:p>
        </w:tc>
        <w:tc>
          <w:tcPr>
            <w:tcW w:w="1867" w:type="dxa"/>
            <w:tcBorders>
              <w:top w:val="nil"/>
              <w:left w:val="nil"/>
              <w:bottom w:val="single" w:sz="4" w:space="0" w:color="auto"/>
              <w:right w:val="single" w:sz="4" w:space="0" w:color="auto"/>
            </w:tcBorders>
            <w:shd w:val="clear" w:color="auto" w:fill="auto"/>
            <w:noWrap/>
            <w:vAlign w:val="center"/>
          </w:tcPr>
          <w:p w14:paraId="6E7FA58B" w14:textId="77777777" w:rsidR="00444A43" w:rsidRPr="00CC08D7" w:rsidRDefault="00444A43" w:rsidP="00106B6F">
            <w:pPr>
              <w:rPr>
                <w:color w:val="000000"/>
                <w:sz w:val="20"/>
                <w:lang w:eastAsia="en-AU"/>
              </w:rPr>
            </w:pPr>
            <w:r w:rsidRPr="00CC08D7">
              <w:rPr>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31FEB06C" w14:textId="77777777" w:rsidR="00444A43" w:rsidRPr="00CC08D7" w:rsidRDefault="00444A43" w:rsidP="00106B6F">
            <w:pPr>
              <w:jc w:val="right"/>
              <w:rPr>
                <w:color w:val="000000"/>
                <w:sz w:val="20"/>
                <w:lang w:eastAsia="en-AU"/>
              </w:rPr>
            </w:pPr>
            <w:r w:rsidRPr="00CC08D7">
              <w:rPr>
                <w:color w:val="000000"/>
                <w:sz w:val="20"/>
              </w:rPr>
              <w:t>1,040.00</w:t>
            </w:r>
          </w:p>
        </w:tc>
      </w:tr>
      <w:tr w:rsidR="00444A43" w:rsidRPr="00CC08D7" w14:paraId="70964A3A"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455457" w14:textId="77777777" w:rsidR="00444A43" w:rsidRPr="000D20CE" w:rsidRDefault="00444A43" w:rsidP="00106B6F">
            <w:pPr>
              <w:rPr>
                <w:color w:val="000000"/>
                <w:sz w:val="20"/>
                <w:lang w:eastAsia="en-AU"/>
              </w:rPr>
            </w:pPr>
            <w:r w:rsidRPr="000D20CE">
              <w:rPr>
                <w:sz w:val="22"/>
                <w:szCs w:val="22"/>
              </w:rPr>
              <w:t>157</w:t>
            </w:r>
          </w:p>
        </w:tc>
        <w:tc>
          <w:tcPr>
            <w:tcW w:w="3402" w:type="dxa"/>
            <w:tcBorders>
              <w:top w:val="nil"/>
              <w:left w:val="nil"/>
              <w:bottom w:val="single" w:sz="4" w:space="0" w:color="auto"/>
              <w:right w:val="single" w:sz="4" w:space="0" w:color="auto"/>
            </w:tcBorders>
            <w:shd w:val="clear" w:color="auto" w:fill="auto"/>
            <w:noWrap/>
            <w:vAlign w:val="center"/>
          </w:tcPr>
          <w:p w14:paraId="76C16066" w14:textId="77777777" w:rsidR="00444A43" w:rsidRPr="00CC08D7" w:rsidRDefault="00444A43" w:rsidP="00106B6F">
            <w:pPr>
              <w:rPr>
                <w:color w:val="000000"/>
                <w:sz w:val="20"/>
                <w:lang w:eastAsia="en-AU"/>
              </w:rPr>
            </w:pPr>
            <w:r w:rsidRPr="00CC08D7">
              <w:rPr>
                <w:color w:val="000000"/>
                <w:sz w:val="20"/>
              </w:rPr>
              <w:t>WHITMORE</w:t>
            </w:r>
          </w:p>
        </w:tc>
        <w:tc>
          <w:tcPr>
            <w:tcW w:w="2126" w:type="dxa"/>
            <w:tcBorders>
              <w:top w:val="nil"/>
              <w:left w:val="nil"/>
              <w:bottom w:val="single" w:sz="4" w:space="0" w:color="auto"/>
              <w:right w:val="single" w:sz="4" w:space="0" w:color="auto"/>
            </w:tcBorders>
            <w:shd w:val="clear" w:color="auto" w:fill="auto"/>
            <w:noWrap/>
            <w:vAlign w:val="center"/>
          </w:tcPr>
          <w:p w14:paraId="739C1E3D" w14:textId="77777777" w:rsidR="00444A43" w:rsidRPr="00CC08D7" w:rsidRDefault="00444A43" w:rsidP="00106B6F">
            <w:pPr>
              <w:rPr>
                <w:color w:val="000000"/>
                <w:sz w:val="20"/>
                <w:lang w:eastAsia="en-AU"/>
              </w:rPr>
            </w:pPr>
            <w:r w:rsidRPr="00CC08D7">
              <w:rPr>
                <w:color w:val="000000"/>
                <w:sz w:val="20"/>
              </w:rPr>
              <w:t>NICHOLAS</w:t>
            </w:r>
          </w:p>
        </w:tc>
        <w:tc>
          <w:tcPr>
            <w:tcW w:w="4308" w:type="dxa"/>
            <w:tcBorders>
              <w:top w:val="nil"/>
              <w:left w:val="nil"/>
              <w:bottom w:val="single" w:sz="4" w:space="0" w:color="auto"/>
              <w:right w:val="single" w:sz="4" w:space="0" w:color="auto"/>
            </w:tcBorders>
            <w:shd w:val="clear" w:color="auto" w:fill="auto"/>
            <w:noWrap/>
            <w:vAlign w:val="center"/>
          </w:tcPr>
          <w:p w14:paraId="47410DA9" w14:textId="77777777" w:rsidR="00444A43" w:rsidRPr="00CC08D7" w:rsidRDefault="00444A43" w:rsidP="00106B6F">
            <w:pPr>
              <w:rPr>
                <w:color w:val="000000"/>
                <w:sz w:val="20"/>
                <w:lang w:eastAsia="en-AU"/>
              </w:rPr>
            </w:pPr>
            <w:r w:rsidRPr="00CC08D7">
              <w:rPr>
                <w:color w:val="000000"/>
                <w:sz w:val="20"/>
              </w:rPr>
              <w:t>2/48 STUART STREET</w:t>
            </w:r>
          </w:p>
        </w:tc>
        <w:tc>
          <w:tcPr>
            <w:tcW w:w="1867" w:type="dxa"/>
            <w:tcBorders>
              <w:top w:val="nil"/>
              <w:left w:val="nil"/>
              <w:bottom w:val="single" w:sz="4" w:space="0" w:color="auto"/>
              <w:right w:val="single" w:sz="4" w:space="0" w:color="auto"/>
            </w:tcBorders>
            <w:shd w:val="clear" w:color="auto" w:fill="auto"/>
            <w:noWrap/>
            <w:vAlign w:val="center"/>
          </w:tcPr>
          <w:p w14:paraId="25B5DDD8" w14:textId="77777777" w:rsidR="00444A43" w:rsidRPr="00CC08D7" w:rsidRDefault="00444A43" w:rsidP="00106B6F">
            <w:pPr>
              <w:rPr>
                <w:color w:val="000000"/>
                <w:sz w:val="20"/>
                <w:lang w:eastAsia="en-AU"/>
              </w:rPr>
            </w:pPr>
            <w:r w:rsidRPr="00CC08D7">
              <w:rPr>
                <w:color w:val="000000"/>
                <w:sz w:val="20"/>
              </w:rPr>
              <w:t>GRIFFITH</w:t>
            </w:r>
          </w:p>
        </w:tc>
        <w:tc>
          <w:tcPr>
            <w:tcW w:w="1559" w:type="dxa"/>
            <w:tcBorders>
              <w:top w:val="nil"/>
              <w:left w:val="nil"/>
              <w:bottom w:val="single" w:sz="4" w:space="0" w:color="auto"/>
              <w:right w:val="single" w:sz="4" w:space="0" w:color="auto"/>
            </w:tcBorders>
            <w:shd w:val="clear" w:color="auto" w:fill="auto"/>
            <w:noWrap/>
            <w:vAlign w:val="center"/>
          </w:tcPr>
          <w:p w14:paraId="4D0C6BF4" w14:textId="77777777" w:rsidR="00444A43" w:rsidRPr="00CC08D7" w:rsidRDefault="00444A43" w:rsidP="00106B6F">
            <w:pPr>
              <w:jc w:val="right"/>
              <w:rPr>
                <w:color w:val="000000"/>
                <w:sz w:val="20"/>
                <w:lang w:eastAsia="en-AU"/>
              </w:rPr>
            </w:pPr>
            <w:r w:rsidRPr="00CC08D7">
              <w:rPr>
                <w:color w:val="000000"/>
                <w:sz w:val="20"/>
              </w:rPr>
              <w:t>90.38</w:t>
            </w:r>
          </w:p>
        </w:tc>
      </w:tr>
      <w:tr w:rsidR="00444A43" w:rsidRPr="00CC08D7" w14:paraId="560DEACD"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0AA8410" w14:textId="77777777" w:rsidR="00444A43" w:rsidRPr="000D20CE" w:rsidRDefault="00444A43" w:rsidP="00106B6F">
            <w:pPr>
              <w:rPr>
                <w:color w:val="000000"/>
                <w:sz w:val="20"/>
                <w:lang w:eastAsia="en-AU"/>
              </w:rPr>
            </w:pPr>
            <w:r w:rsidRPr="000D20CE">
              <w:rPr>
                <w:sz w:val="22"/>
                <w:szCs w:val="22"/>
              </w:rPr>
              <w:t>158</w:t>
            </w:r>
          </w:p>
        </w:tc>
        <w:tc>
          <w:tcPr>
            <w:tcW w:w="3402" w:type="dxa"/>
            <w:tcBorders>
              <w:top w:val="nil"/>
              <w:left w:val="nil"/>
              <w:bottom w:val="single" w:sz="4" w:space="0" w:color="auto"/>
              <w:right w:val="single" w:sz="4" w:space="0" w:color="auto"/>
            </w:tcBorders>
            <w:shd w:val="clear" w:color="auto" w:fill="auto"/>
            <w:noWrap/>
            <w:vAlign w:val="center"/>
          </w:tcPr>
          <w:p w14:paraId="3899305B" w14:textId="77777777" w:rsidR="00444A43" w:rsidRPr="00CC08D7" w:rsidRDefault="00444A43" w:rsidP="00106B6F">
            <w:pPr>
              <w:rPr>
                <w:color w:val="000000"/>
                <w:sz w:val="20"/>
                <w:lang w:eastAsia="en-AU"/>
              </w:rPr>
            </w:pPr>
            <w:r w:rsidRPr="00CC08D7">
              <w:rPr>
                <w:color w:val="000000"/>
                <w:sz w:val="20"/>
              </w:rPr>
              <w:t>WILSON</w:t>
            </w:r>
          </w:p>
        </w:tc>
        <w:tc>
          <w:tcPr>
            <w:tcW w:w="2126" w:type="dxa"/>
            <w:tcBorders>
              <w:top w:val="nil"/>
              <w:left w:val="nil"/>
              <w:bottom w:val="single" w:sz="4" w:space="0" w:color="auto"/>
              <w:right w:val="single" w:sz="4" w:space="0" w:color="auto"/>
            </w:tcBorders>
            <w:shd w:val="clear" w:color="auto" w:fill="auto"/>
            <w:noWrap/>
            <w:vAlign w:val="center"/>
          </w:tcPr>
          <w:p w14:paraId="67E0E507" w14:textId="77777777" w:rsidR="00444A43" w:rsidRPr="00CC08D7" w:rsidRDefault="00444A43" w:rsidP="00106B6F">
            <w:pPr>
              <w:rPr>
                <w:color w:val="000000"/>
                <w:sz w:val="20"/>
                <w:lang w:eastAsia="en-AU"/>
              </w:rPr>
            </w:pPr>
            <w:r w:rsidRPr="00CC08D7">
              <w:rPr>
                <w:color w:val="000000"/>
                <w:sz w:val="20"/>
              </w:rPr>
              <w:t>MATTHEW</w:t>
            </w:r>
          </w:p>
        </w:tc>
        <w:tc>
          <w:tcPr>
            <w:tcW w:w="4308" w:type="dxa"/>
            <w:tcBorders>
              <w:top w:val="nil"/>
              <w:left w:val="nil"/>
              <w:bottom w:val="single" w:sz="4" w:space="0" w:color="auto"/>
              <w:right w:val="single" w:sz="4" w:space="0" w:color="auto"/>
            </w:tcBorders>
            <w:shd w:val="clear" w:color="auto" w:fill="auto"/>
            <w:noWrap/>
            <w:vAlign w:val="center"/>
          </w:tcPr>
          <w:p w14:paraId="39BF32CE" w14:textId="77777777" w:rsidR="00444A43" w:rsidRPr="00CC08D7" w:rsidRDefault="00444A43" w:rsidP="00106B6F">
            <w:pPr>
              <w:rPr>
                <w:color w:val="000000"/>
                <w:sz w:val="20"/>
                <w:lang w:eastAsia="en-AU"/>
              </w:rPr>
            </w:pPr>
            <w:r w:rsidRPr="00CC08D7">
              <w:rPr>
                <w:color w:val="000000"/>
                <w:sz w:val="20"/>
              </w:rPr>
              <w:t>59 BEASLEY STREET</w:t>
            </w:r>
          </w:p>
        </w:tc>
        <w:tc>
          <w:tcPr>
            <w:tcW w:w="1867" w:type="dxa"/>
            <w:tcBorders>
              <w:top w:val="nil"/>
              <w:left w:val="nil"/>
              <w:bottom w:val="single" w:sz="4" w:space="0" w:color="auto"/>
              <w:right w:val="single" w:sz="4" w:space="0" w:color="auto"/>
            </w:tcBorders>
            <w:shd w:val="clear" w:color="auto" w:fill="auto"/>
            <w:noWrap/>
            <w:vAlign w:val="center"/>
          </w:tcPr>
          <w:p w14:paraId="770CECF0" w14:textId="77777777" w:rsidR="00444A43" w:rsidRPr="00CC08D7" w:rsidRDefault="00444A43" w:rsidP="00106B6F">
            <w:pPr>
              <w:rPr>
                <w:color w:val="000000"/>
                <w:sz w:val="20"/>
                <w:lang w:eastAsia="en-AU"/>
              </w:rPr>
            </w:pPr>
            <w:r w:rsidRPr="00CC08D7">
              <w:rPr>
                <w:color w:val="000000"/>
                <w:sz w:val="20"/>
              </w:rPr>
              <w:t>TORRENS</w:t>
            </w:r>
          </w:p>
        </w:tc>
        <w:tc>
          <w:tcPr>
            <w:tcW w:w="1559" w:type="dxa"/>
            <w:tcBorders>
              <w:top w:val="nil"/>
              <w:left w:val="nil"/>
              <w:bottom w:val="single" w:sz="4" w:space="0" w:color="auto"/>
              <w:right w:val="single" w:sz="4" w:space="0" w:color="auto"/>
            </w:tcBorders>
            <w:shd w:val="clear" w:color="auto" w:fill="auto"/>
            <w:noWrap/>
            <w:vAlign w:val="center"/>
          </w:tcPr>
          <w:p w14:paraId="45EAA6CD" w14:textId="77777777" w:rsidR="00444A43" w:rsidRPr="00CC08D7" w:rsidRDefault="00444A43" w:rsidP="00106B6F">
            <w:pPr>
              <w:jc w:val="right"/>
              <w:rPr>
                <w:color w:val="000000"/>
                <w:sz w:val="20"/>
                <w:lang w:eastAsia="en-AU"/>
              </w:rPr>
            </w:pPr>
            <w:r w:rsidRPr="00CC08D7">
              <w:rPr>
                <w:color w:val="000000"/>
                <w:sz w:val="20"/>
              </w:rPr>
              <w:t>680.00</w:t>
            </w:r>
          </w:p>
        </w:tc>
      </w:tr>
      <w:tr w:rsidR="00444A43" w:rsidRPr="00CC08D7" w14:paraId="3C7FAC93"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F59CA0" w14:textId="77777777" w:rsidR="00444A43" w:rsidRPr="000D20CE" w:rsidRDefault="00444A43" w:rsidP="00106B6F">
            <w:pPr>
              <w:rPr>
                <w:color w:val="000000"/>
                <w:sz w:val="20"/>
                <w:lang w:eastAsia="en-AU"/>
              </w:rPr>
            </w:pPr>
            <w:r w:rsidRPr="000D20CE">
              <w:rPr>
                <w:sz w:val="22"/>
                <w:szCs w:val="22"/>
              </w:rPr>
              <w:t>159</w:t>
            </w:r>
          </w:p>
        </w:tc>
        <w:tc>
          <w:tcPr>
            <w:tcW w:w="3402" w:type="dxa"/>
            <w:tcBorders>
              <w:top w:val="nil"/>
              <w:left w:val="nil"/>
              <w:bottom w:val="single" w:sz="4" w:space="0" w:color="auto"/>
              <w:right w:val="single" w:sz="4" w:space="0" w:color="auto"/>
            </w:tcBorders>
            <w:shd w:val="clear" w:color="auto" w:fill="auto"/>
            <w:noWrap/>
            <w:vAlign w:val="center"/>
          </w:tcPr>
          <w:p w14:paraId="5F86A461" w14:textId="77777777" w:rsidR="00444A43" w:rsidRPr="00CC08D7" w:rsidRDefault="00444A43" w:rsidP="00106B6F">
            <w:pPr>
              <w:rPr>
                <w:color w:val="000000"/>
                <w:sz w:val="20"/>
                <w:lang w:eastAsia="en-AU"/>
              </w:rPr>
            </w:pPr>
            <w:r w:rsidRPr="00CC08D7">
              <w:rPr>
                <w:color w:val="000000"/>
                <w:sz w:val="20"/>
              </w:rPr>
              <w:t>WISOR</w:t>
            </w:r>
          </w:p>
        </w:tc>
        <w:tc>
          <w:tcPr>
            <w:tcW w:w="2126" w:type="dxa"/>
            <w:tcBorders>
              <w:top w:val="nil"/>
              <w:left w:val="nil"/>
              <w:bottom w:val="single" w:sz="4" w:space="0" w:color="auto"/>
              <w:right w:val="single" w:sz="4" w:space="0" w:color="auto"/>
            </w:tcBorders>
            <w:shd w:val="clear" w:color="auto" w:fill="auto"/>
            <w:noWrap/>
            <w:vAlign w:val="center"/>
          </w:tcPr>
          <w:p w14:paraId="4B5CF9A0" w14:textId="77777777" w:rsidR="00444A43" w:rsidRPr="00CC08D7" w:rsidRDefault="00444A43" w:rsidP="00106B6F">
            <w:pPr>
              <w:rPr>
                <w:color w:val="000000"/>
                <w:sz w:val="20"/>
                <w:lang w:eastAsia="en-AU"/>
              </w:rPr>
            </w:pPr>
            <w:r w:rsidRPr="00CC08D7">
              <w:rPr>
                <w:color w:val="000000"/>
                <w:sz w:val="20"/>
              </w:rPr>
              <w:t>SCOTT</w:t>
            </w:r>
          </w:p>
        </w:tc>
        <w:tc>
          <w:tcPr>
            <w:tcW w:w="4308" w:type="dxa"/>
            <w:tcBorders>
              <w:top w:val="nil"/>
              <w:left w:val="nil"/>
              <w:bottom w:val="single" w:sz="4" w:space="0" w:color="auto"/>
              <w:right w:val="single" w:sz="4" w:space="0" w:color="auto"/>
            </w:tcBorders>
            <w:shd w:val="clear" w:color="auto" w:fill="auto"/>
            <w:noWrap/>
            <w:vAlign w:val="center"/>
          </w:tcPr>
          <w:p w14:paraId="48E1478A" w14:textId="77777777" w:rsidR="00444A43" w:rsidRPr="00CC08D7" w:rsidRDefault="00444A43" w:rsidP="00106B6F">
            <w:pPr>
              <w:rPr>
                <w:color w:val="000000"/>
                <w:sz w:val="20"/>
                <w:lang w:eastAsia="en-AU"/>
              </w:rPr>
            </w:pPr>
            <w:r w:rsidRPr="00CC08D7">
              <w:rPr>
                <w:color w:val="000000"/>
                <w:sz w:val="20"/>
              </w:rPr>
              <w:t>18/15 OLIVER STREET</w:t>
            </w:r>
          </w:p>
        </w:tc>
        <w:tc>
          <w:tcPr>
            <w:tcW w:w="1867" w:type="dxa"/>
            <w:tcBorders>
              <w:top w:val="nil"/>
              <w:left w:val="nil"/>
              <w:bottom w:val="single" w:sz="4" w:space="0" w:color="auto"/>
              <w:right w:val="single" w:sz="4" w:space="0" w:color="auto"/>
            </w:tcBorders>
            <w:shd w:val="clear" w:color="auto" w:fill="auto"/>
            <w:noWrap/>
            <w:vAlign w:val="center"/>
          </w:tcPr>
          <w:p w14:paraId="05825FDD"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75A455E2" w14:textId="77777777" w:rsidR="00444A43" w:rsidRPr="00CC08D7" w:rsidRDefault="00444A43" w:rsidP="00106B6F">
            <w:pPr>
              <w:jc w:val="right"/>
              <w:rPr>
                <w:color w:val="000000"/>
                <w:sz w:val="20"/>
                <w:lang w:eastAsia="en-AU"/>
              </w:rPr>
            </w:pPr>
            <w:r w:rsidRPr="00CC08D7">
              <w:rPr>
                <w:color w:val="000000"/>
                <w:sz w:val="20"/>
              </w:rPr>
              <w:t>29.29</w:t>
            </w:r>
          </w:p>
        </w:tc>
      </w:tr>
      <w:tr w:rsidR="00444A43" w:rsidRPr="00CC08D7" w14:paraId="0F39D230"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0C456B" w14:textId="77777777" w:rsidR="00444A43" w:rsidRPr="000D20CE" w:rsidRDefault="00444A43" w:rsidP="00106B6F">
            <w:pPr>
              <w:rPr>
                <w:color w:val="000000"/>
                <w:sz w:val="20"/>
                <w:lang w:eastAsia="en-AU"/>
              </w:rPr>
            </w:pPr>
            <w:r w:rsidRPr="000D20CE">
              <w:rPr>
                <w:sz w:val="22"/>
                <w:szCs w:val="22"/>
              </w:rPr>
              <w:t>160</w:t>
            </w:r>
          </w:p>
        </w:tc>
        <w:tc>
          <w:tcPr>
            <w:tcW w:w="3402" w:type="dxa"/>
            <w:tcBorders>
              <w:top w:val="nil"/>
              <w:left w:val="nil"/>
              <w:bottom w:val="single" w:sz="4" w:space="0" w:color="auto"/>
              <w:right w:val="single" w:sz="4" w:space="0" w:color="auto"/>
            </w:tcBorders>
            <w:shd w:val="clear" w:color="auto" w:fill="auto"/>
            <w:noWrap/>
            <w:vAlign w:val="center"/>
          </w:tcPr>
          <w:p w14:paraId="36CFCE52" w14:textId="77777777" w:rsidR="00444A43" w:rsidRPr="00CC08D7" w:rsidRDefault="00444A43" w:rsidP="00106B6F">
            <w:pPr>
              <w:rPr>
                <w:color w:val="000000"/>
                <w:sz w:val="20"/>
                <w:lang w:eastAsia="en-AU"/>
              </w:rPr>
            </w:pPr>
            <w:r w:rsidRPr="00CC08D7">
              <w:rPr>
                <w:color w:val="000000"/>
                <w:sz w:val="20"/>
              </w:rPr>
              <w:t>YOUNG</w:t>
            </w:r>
          </w:p>
        </w:tc>
        <w:tc>
          <w:tcPr>
            <w:tcW w:w="2126" w:type="dxa"/>
            <w:tcBorders>
              <w:top w:val="nil"/>
              <w:left w:val="nil"/>
              <w:bottom w:val="single" w:sz="4" w:space="0" w:color="auto"/>
              <w:right w:val="single" w:sz="4" w:space="0" w:color="auto"/>
            </w:tcBorders>
            <w:shd w:val="clear" w:color="auto" w:fill="auto"/>
            <w:noWrap/>
            <w:vAlign w:val="center"/>
          </w:tcPr>
          <w:p w14:paraId="5D2AFF52" w14:textId="77777777" w:rsidR="00444A43" w:rsidRPr="00CC08D7" w:rsidRDefault="00444A43" w:rsidP="00106B6F">
            <w:pPr>
              <w:rPr>
                <w:color w:val="000000"/>
                <w:sz w:val="20"/>
                <w:lang w:eastAsia="en-AU"/>
              </w:rPr>
            </w:pPr>
            <w:r w:rsidRPr="00CC08D7">
              <w:rPr>
                <w:color w:val="000000"/>
                <w:sz w:val="20"/>
              </w:rPr>
              <w:t>JUDITH</w:t>
            </w:r>
          </w:p>
        </w:tc>
        <w:tc>
          <w:tcPr>
            <w:tcW w:w="4308" w:type="dxa"/>
            <w:tcBorders>
              <w:top w:val="nil"/>
              <w:left w:val="nil"/>
              <w:bottom w:val="single" w:sz="4" w:space="0" w:color="auto"/>
              <w:right w:val="single" w:sz="4" w:space="0" w:color="auto"/>
            </w:tcBorders>
            <w:shd w:val="clear" w:color="auto" w:fill="auto"/>
            <w:noWrap/>
            <w:vAlign w:val="center"/>
          </w:tcPr>
          <w:p w14:paraId="5591DD55" w14:textId="77777777" w:rsidR="00444A43" w:rsidRPr="00CC08D7" w:rsidRDefault="00444A43" w:rsidP="00106B6F">
            <w:pPr>
              <w:rPr>
                <w:color w:val="000000"/>
                <w:sz w:val="20"/>
                <w:lang w:eastAsia="en-AU"/>
              </w:rPr>
            </w:pPr>
            <w:r w:rsidRPr="00CC08D7">
              <w:rPr>
                <w:color w:val="000000"/>
                <w:sz w:val="20"/>
              </w:rPr>
              <w:t>19/8 GOODCHILD STREET</w:t>
            </w:r>
          </w:p>
        </w:tc>
        <w:tc>
          <w:tcPr>
            <w:tcW w:w="1867" w:type="dxa"/>
            <w:tcBorders>
              <w:top w:val="nil"/>
              <w:left w:val="nil"/>
              <w:bottom w:val="single" w:sz="4" w:space="0" w:color="auto"/>
              <w:right w:val="single" w:sz="4" w:space="0" w:color="auto"/>
            </w:tcBorders>
            <w:shd w:val="clear" w:color="auto" w:fill="auto"/>
            <w:noWrap/>
            <w:vAlign w:val="center"/>
          </w:tcPr>
          <w:p w14:paraId="57E4D8F9" w14:textId="77777777" w:rsidR="00444A43" w:rsidRPr="00CC08D7" w:rsidRDefault="00444A43" w:rsidP="00106B6F">
            <w:pPr>
              <w:rPr>
                <w:color w:val="000000"/>
                <w:sz w:val="20"/>
                <w:lang w:eastAsia="en-AU"/>
              </w:rPr>
            </w:pPr>
            <w:r w:rsidRPr="00CC08D7">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0164B329" w14:textId="77777777" w:rsidR="00444A43" w:rsidRPr="00CC08D7" w:rsidRDefault="00444A43" w:rsidP="00106B6F">
            <w:pPr>
              <w:jc w:val="right"/>
              <w:rPr>
                <w:color w:val="000000"/>
                <w:sz w:val="20"/>
                <w:lang w:eastAsia="en-AU"/>
              </w:rPr>
            </w:pPr>
            <w:r w:rsidRPr="00CC08D7">
              <w:rPr>
                <w:color w:val="000000"/>
                <w:sz w:val="20"/>
              </w:rPr>
              <w:t>46.25</w:t>
            </w:r>
          </w:p>
        </w:tc>
      </w:tr>
      <w:tr w:rsidR="00444A43" w:rsidRPr="00CC08D7" w14:paraId="2DFE384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84127F2" w14:textId="77777777" w:rsidR="00444A43" w:rsidRPr="000D20CE" w:rsidRDefault="00444A43" w:rsidP="00106B6F">
            <w:pPr>
              <w:rPr>
                <w:color w:val="000000"/>
                <w:sz w:val="20"/>
                <w:lang w:eastAsia="en-AU"/>
              </w:rPr>
            </w:pPr>
            <w:r w:rsidRPr="000D20CE">
              <w:rPr>
                <w:sz w:val="22"/>
                <w:szCs w:val="22"/>
              </w:rPr>
              <w:t>161</w:t>
            </w:r>
          </w:p>
        </w:tc>
        <w:tc>
          <w:tcPr>
            <w:tcW w:w="3402" w:type="dxa"/>
            <w:tcBorders>
              <w:top w:val="nil"/>
              <w:left w:val="nil"/>
              <w:bottom w:val="single" w:sz="4" w:space="0" w:color="auto"/>
              <w:right w:val="single" w:sz="4" w:space="0" w:color="auto"/>
            </w:tcBorders>
            <w:shd w:val="clear" w:color="auto" w:fill="auto"/>
            <w:noWrap/>
            <w:vAlign w:val="center"/>
          </w:tcPr>
          <w:p w14:paraId="36A65036" w14:textId="77777777" w:rsidR="00444A43" w:rsidRPr="00CC08D7" w:rsidRDefault="00444A43" w:rsidP="00106B6F">
            <w:pPr>
              <w:rPr>
                <w:color w:val="000000"/>
                <w:sz w:val="20"/>
                <w:lang w:eastAsia="en-AU"/>
              </w:rPr>
            </w:pPr>
            <w:r w:rsidRPr="00CC08D7">
              <w:rPr>
                <w:color w:val="000000"/>
                <w:sz w:val="20"/>
              </w:rPr>
              <w:t>YOUSEF</w:t>
            </w:r>
          </w:p>
        </w:tc>
        <w:tc>
          <w:tcPr>
            <w:tcW w:w="2126" w:type="dxa"/>
            <w:tcBorders>
              <w:top w:val="nil"/>
              <w:left w:val="nil"/>
              <w:bottom w:val="single" w:sz="4" w:space="0" w:color="auto"/>
              <w:right w:val="single" w:sz="4" w:space="0" w:color="auto"/>
            </w:tcBorders>
            <w:shd w:val="clear" w:color="auto" w:fill="auto"/>
            <w:noWrap/>
            <w:vAlign w:val="center"/>
          </w:tcPr>
          <w:p w14:paraId="255FE8F5" w14:textId="77777777" w:rsidR="00444A43" w:rsidRPr="00CC08D7" w:rsidRDefault="00444A43" w:rsidP="00106B6F">
            <w:pPr>
              <w:rPr>
                <w:color w:val="000000"/>
                <w:sz w:val="20"/>
                <w:lang w:eastAsia="en-AU"/>
              </w:rPr>
            </w:pPr>
            <w:r w:rsidRPr="00CC08D7">
              <w:rPr>
                <w:color w:val="000000"/>
                <w:sz w:val="20"/>
              </w:rPr>
              <w:t>BOTROUS</w:t>
            </w:r>
          </w:p>
        </w:tc>
        <w:tc>
          <w:tcPr>
            <w:tcW w:w="4308" w:type="dxa"/>
            <w:tcBorders>
              <w:top w:val="nil"/>
              <w:left w:val="nil"/>
              <w:bottom w:val="single" w:sz="4" w:space="0" w:color="auto"/>
              <w:right w:val="single" w:sz="4" w:space="0" w:color="auto"/>
            </w:tcBorders>
            <w:shd w:val="clear" w:color="auto" w:fill="auto"/>
            <w:noWrap/>
            <w:vAlign w:val="center"/>
          </w:tcPr>
          <w:p w14:paraId="6B78C177" w14:textId="77777777" w:rsidR="00444A43" w:rsidRPr="00CC08D7" w:rsidRDefault="00444A43" w:rsidP="00106B6F">
            <w:pPr>
              <w:rPr>
                <w:color w:val="000000"/>
                <w:sz w:val="20"/>
                <w:lang w:eastAsia="en-AU"/>
              </w:rPr>
            </w:pPr>
            <w:r w:rsidRPr="00CC08D7">
              <w:rPr>
                <w:color w:val="000000"/>
                <w:sz w:val="20"/>
              </w:rPr>
              <w:t>5/5 WALSH PLACE</w:t>
            </w:r>
          </w:p>
        </w:tc>
        <w:tc>
          <w:tcPr>
            <w:tcW w:w="1867" w:type="dxa"/>
            <w:tcBorders>
              <w:top w:val="nil"/>
              <w:left w:val="nil"/>
              <w:bottom w:val="single" w:sz="4" w:space="0" w:color="auto"/>
              <w:right w:val="single" w:sz="4" w:space="0" w:color="auto"/>
            </w:tcBorders>
            <w:shd w:val="clear" w:color="auto" w:fill="auto"/>
            <w:noWrap/>
            <w:vAlign w:val="center"/>
          </w:tcPr>
          <w:p w14:paraId="12A2D07E" w14:textId="77777777" w:rsidR="00444A43" w:rsidRPr="00CC08D7" w:rsidRDefault="00444A43" w:rsidP="00106B6F">
            <w:pPr>
              <w:rPr>
                <w:color w:val="000000"/>
                <w:sz w:val="20"/>
                <w:lang w:eastAsia="en-AU"/>
              </w:rPr>
            </w:pPr>
            <w:r w:rsidRPr="00CC08D7">
              <w:rPr>
                <w:color w:val="000000"/>
                <w:sz w:val="20"/>
              </w:rPr>
              <w:t>CURTIN</w:t>
            </w:r>
          </w:p>
        </w:tc>
        <w:tc>
          <w:tcPr>
            <w:tcW w:w="1559" w:type="dxa"/>
            <w:tcBorders>
              <w:top w:val="nil"/>
              <w:left w:val="nil"/>
              <w:bottom w:val="single" w:sz="4" w:space="0" w:color="auto"/>
              <w:right w:val="single" w:sz="4" w:space="0" w:color="auto"/>
            </w:tcBorders>
            <w:shd w:val="clear" w:color="auto" w:fill="auto"/>
            <w:noWrap/>
            <w:vAlign w:val="center"/>
          </w:tcPr>
          <w:p w14:paraId="0B2538BC" w14:textId="77777777" w:rsidR="00444A43" w:rsidRPr="00CC08D7" w:rsidRDefault="00444A43" w:rsidP="00106B6F">
            <w:pPr>
              <w:jc w:val="right"/>
              <w:rPr>
                <w:color w:val="000000"/>
                <w:sz w:val="20"/>
                <w:lang w:eastAsia="en-AU"/>
              </w:rPr>
            </w:pPr>
            <w:r w:rsidRPr="00CC08D7">
              <w:rPr>
                <w:color w:val="000000"/>
                <w:sz w:val="20"/>
              </w:rPr>
              <w:t>760.00</w:t>
            </w:r>
          </w:p>
        </w:tc>
      </w:tr>
      <w:tr w:rsidR="00444A43" w:rsidRPr="00CC08D7" w14:paraId="396E951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C297B3" w14:textId="77777777" w:rsidR="00444A43" w:rsidRPr="000D20CE" w:rsidRDefault="00444A43" w:rsidP="00106B6F">
            <w:pPr>
              <w:rPr>
                <w:color w:val="000000"/>
                <w:sz w:val="20"/>
                <w:lang w:eastAsia="en-AU"/>
              </w:rPr>
            </w:pPr>
            <w:r w:rsidRPr="000D20CE">
              <w:rPr>
                <w:sz w:val="22"/>
                <w:szCs w:val="22"/>
              </w:rPr>
              <w:t>162</w:t>
            </w:r>
          </w:p>
        </w:tc>
        <w:tc>
          <w:tcPr>
            <w:tcW w:w="3402" w:type="dxa"/>
            <w:tcBorders>
              <w:top w:val="nil"/>
              <w:left w:val="nil"/>
              <w:bottom w:val="single" w:sz="4" w:space="0" w:color="auto"/>
              <w:right w:val="single" w:sz="4" w:space="0" w:color="auto"/>
            </w:tcBorders>
            <w:shd w:val="clear" w:color="auto" w:fill="auto"/>
            <w:noWrap/>
            <w:vAlign w:val="center"/>
          </w:tcPr>
          <w:p w14:paraId="20426A92" w14:textId="77777777" w:rsidR="00444A43" w:rsidRPr="00CC08D7" w:rsidRDefault="00444A43" w:rsidP="00106B6F">
            <w:pPr>
              <w:rPr>
                <w:color w:val="000000"/>
                <w:sz w:val="20"/>
                <w:lang w:eastAsia="en-AU"/>
              </w:rPr>
            </w:pPr>
            <w:r w:rsidRPr="00CC08D7">
              <w:rPr>
                <w:color w:val="000000"/>
                <w:sz w:val="20"/>
              </w:rPr>
              <w:t>ZWED</w:t>
            </w:r>
          </w:p>
        </w:tc>
        <w:tc>
          <w:tcPr>
            <w:tcW w:w="2126" w:type="dxa"/>
            <w:tcBorders>
              <w:top w:val="nil"/>
              <w:left w:val="nil"/>
              <w:bottom w:val="single" w:sz="4" w:space="0" w:color="auto"/>
              <w:right w:val="single" w:sz="4" w:space="0" w:color="auto"/>
            </w:tcBorders>
            <w:shd w:val="clear" w:color="auto" w:fill="auto"/>
            <w:noWrap/>
            <w:vAlign w:val="center"/>
          </w:tcPr>
          <w:p w14:paraId="2EFF33E3" w14:textId="77777777" w:rsidR="00444A43" w:rsidRPr="00CC08D7" w:rsidRDefault="00444A43" w:rsidP="00106B6F">
            <w:pPr>
              <w:rPr>
                <w:color w:val="000000"/>
                <w:sz w:val="20"/>
                <w:lang w:eastAsia="en-AU"/>
              </w:rPr>
            </w:pPr>
            <w:r w:rsidRPr="00CC08D7">
              <w:rPr>
                <w:color w:val="000000"/>
                <w:sz w:val="20"/>
              </w:rPr>
              <w:t>OMRAN</w:t>
            </w:r>
          </w:p>
        </w:tc>
        <w:tc>
          <w:tcPr>
            <w:tcW w:w="4308" w:type="dxa"/>
            <w:tcBorders>
              <w:top w:val="nil"/>
              <w:left w:val="nil"/>
              <w:bottom w:val="single" w:sz="4" w:space="0" w:color="auto"/>
              <w:right w:val="single" w:sz="4" w:space="0" w:color="auto"/>
            </w:tcBorders>
            <w:shd w:val="clear" w:color="auto" w:fill="auto"/>
            <w:noWrap/>
            <w:vAlign w:val="center"/>
          </w:tcPr>
          <w:p w14:paraId="0F7664EF" w14:textId="77777777" w:rsidR="00444A43" w:rsidRPr="00CC08D7" w:rsidRDefault="00444A43" w:rsidP="00106B6F">
            <w:pPr>
              <w:rPr>
                <w:color w:val="000000"/>
                <w:sz w:val="20"/>
                <w:lang w:eastAsia="en-AU"/>
              </w:rPr>
            </w:pPr>
            <w:r w:rsidRPr="00CC08D7">
              <w:rPr>
                <w:color w:val="000000"/>
                <w:sz w:val="20"/>
              </w:rPr>
              <w:t>11/1 LAMBRIGG STREET</w:t>
            </w:r>
          </w:p>
        </w:tc>
        <w:tc>
          <w:tcPr>
            <w:tcW w:w="1867" w:type="dxa"/>
            <w:tcBorders>
              <w:top w:val="nil"/>
              <w:left w:val="nil"/>
              <w:bottom w:val="single" w:sz="4" w:space="0" w:color="auto"/>
              <w:right w:val="single" w:sz="4" w:space="0" w:color="auto"/>
            </w:tcBorders>
            <w:shd w:val="clear" w:color="auto" w:fill="auto"/>
            <w:noWrap/>
            <w:vAlign w:val="center"/>
          </w:tcPr>
          <w:p w14:paraId="4C0AD3A7" w14:textId="77777777" w:rsidR="00444A43" w:rsidRPr="00CC08D7" w:rsidRDefault="00444A43" w:rsidP="00106B6F">
            <w:pPr>
              <w:rPr>
                <w:color w:val="000000"/>
                <w:sz w:val="20"/>
                <w:lang w:eastAsia="en-AU"/>
              </w:rPr>
            </w:pPr>
            <w:r w:rsidRPr="00CC08D7">
              <w:rPr>
                <w:color w:val="000000"/>
                <w:sz w:val="20"/>
              </w:rPr>
              <w:t>FARRER</w:t>
            </w:r>
          </w:p>
        </w:tc>
        <w:tc>
          <w:tcPr>
            <w:tcW w:w="1559" w:type="dxa"/>
            <w:tcBorders>
              <w:top w:val="nil"/>
              <w:left w:val="nil"/>
              <w:bottom w:val="single" w:sz="4" w:space="0" w:color="auto"/>
              <w:right w:val="single" w:sz="4" w:space="0" w:color="auto"/>
            </w:tcBorders>
            <w:shd w:val="clear" w:color="auto" w:fill="auto"/>
            <w:noWrap/>
            <w:vAlign w:val="center"/>
          </w:tcPr>
          <w:p w14:paraId="56669BA9" w14:textId="77777777" w:rsidR="00444A43" w:rsidRPr="00CC08D7" w:rsidRDefault="00444A43" w:rsidP="00106B6F">
            <w:pPr>
              <w:jc w:val="right"/>
              <w:rPr>
                <w:color w:val="000000"/>
                <w:sz w:val="20"/>
                <w:lang w:eastAsia="en-AU"/>
              </w:rPr>
            </w:pPr>
            <w:r w:rsidRPr="00CC08D7">
              <w:rPr>
                <w:color w:val="000000"/>
                <w:sz w:val="20"/>
              </w:rPr>
              <w:t>825.91</w:t>
            </w:r>
          </w:p>
        </w:tc>
      </w:tr>
      <w:tr w:rsidR="00444A43" w:rsidRPr="00CC08D7" w14:paraId="3AAB24CC" w14:textId="77777777" w:rsidTr="00106B6F">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25B3088" w14:textId="77777777" w:rsidR="00444A43" w:rsidRPr="00D57267" w:rsidRDefault="00444A43" w:rsidP="00106B6F">
            <w:pPr>
              <w:rPr>
                <w:color w:val="000000"/>
                <w:sz w:val="20"/>
                <w:lang w:eastAsia="en-AU"/>
              </w:rPr>
            </w:pPr>
            <w:r w:rsidRPr="00D57267">
              <w:rPr>
                <w:color w:val="000000"/>
                <w:sz w:val="20"/>
                <w:lang w:eastAsia="en-AU"/>
              </w:rPr>
              <w:t> TOTAL</w:t>
            </w:r>
          </w:p>
        </w:tc>
        <w:tc>
          <w:tcPr>
            <w:tcW w:w="3402" w:type="dxa"/>
            <w:tcBorders>
              <w:top w:val="nil"/>
              <w:left w:val="nil"/>
              <w:bottom w:val="single" w:sz="4" w:space="0" w:color="auto"/>
              <w:right w:val="single" w:sz="4" w:space="0" w:color="auto"/>
            </w:tcBorders>
            <w:shd w:val="clear" w:color="auto" w:fill="auto"/>
            <w:noWrap/>
            <w:vAlign w:val="center"/>
          </w:tcPr>
          <w:p w14:paraId="5F61B7AF" w14:textId="77777777" w:rsidR="00444A43" w:rsidRPr="00D57267" w:rsidRDefault="00444A43" w:rsidP="00106B6F">
            <w:pPr>
              <w:rPr>
                <w:color w:val="000000"/>
                <w:sz w:val="20"/>
              </w:rPr>
            </w:pPr>
            <w:r w:rsidRPr="00D57267">
              <w:rPr>
                <w:color w:val="000000"/>
                <w:sz w:val="20"/>
              </w:rPr>
              <w:t> </w:t>
            </w:r>
          </w:p>
        </w:tc>
        <w:tc>
          <w:tcPr>
            <w:tcW w:w="2126" w:type="dxa"/>
            <w:tcBorders>
              <w:top w:val="nil"/>
              <w:left w:val="nil"/>
              <w:bottom w:val="single" w:sz="4" w:space="0" w:color="auto"/>
              <w:right w:val="single" w:sz="4" w:space="0" w:color="auto"/>
            </w:tcBorders>
            <w:shd w:val="clear" w:color="auto" w:fill="auto"/>
            <w:noWrap/>
            <w:vAlign w:val="center"/>
          </w:tcPr>
          <w:p w14:paraId="42D08C17" w14:textId="77777777" w:rsidR="00444A43" w:rsidRPr="00D57267" w:rsidRDefault="00444A43" w:rsidP="00106B6F">
            <w:pPr>
              <w:rPr>
                <w:color w:val="000000"/>
                <w:sz w:val="20"/>
              </w:rPr>
            </w:pPr>
          </w:p>
        </w:tc>
        <w:tc>
          <w:tcPr>
            <w:tcW w:w="4308" w:type="dxa"/>
            <w:tcBorders>
              <w:top w:val="nil"/>
              <w:left w:val="nil"/>
              <w:bottom w:val="single" w:sz="4" w:space="0" w:color="auto"/>
              <w:right w:val="single" w:sz="4" w:space="0" w:color="auto"/>
            </w:tcBorders>
            <w:shd w:val="clear" w:color="auto" w:fill="auto"/>
            <w:noWrap/>
            <w:vAlign w:val="center"/>
          </w:tcPr>
          <w:p w14:paraId="559B2E30" w14:textId="77777777" w:rsidR="00444A43" w:rsidRPr="00D57267" w:rsidRDefault="00444A43" w:rsidP="00106B6F">
            <w:pPr>
              <w:rPr>
                <w:color w:val="000000"/>
                <w:sz w:val="20"/>
              </w:rPr>
            </w:pPr>
            <w:r w:rsidRPr="00D57267">
              <w:rPr>
                <w:color w:val="000000"/>
                <w:sz w:val="20"/>
              </w:rPr>
              <w:t> </w:t>
            </w:r>
          </w:p>
        </w:tc>
        <w:tc>
          <w:tcPr>
            <w:tcW w:w="1867" w:type="dxa"/>
            <w:tcBorders>
              <w:top w:val="nil"/>
              <w:left w:val="nil"/>
              <w:bottom w:val="single" w:sz="4" w:space="0" w:color="auto"/>
              <w:right w:val="single" w:sz="4" w:space="0" w:color="auto"/>
            </w:tcBorders>
            <w:shd w:val="clear" w:color="auto" w:fill="auto"/>
            <w:noWrap/>
            <w:vAlign w:val="center"/>
          </w:tcPr>
          <w:p w14:paraId="3D47CD7E" w14:textId="77777777" w:rsidR="00444A43" w:rsidRPr="00D57267" w:rsidRDefault="00444A43" w:rsidP="00106B6F">
            <w:pPr>
              <w:rPr>
                <w:color w:val="000000"/>
                <w:sz w:val="20"/>
              </w:rPr>
            </w:pPr>
            <w:r w:rsidRPr="00D57267">
              <w:rPr>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06A31D63" w14:textId="7876C737" w:rsidR="00444A43" w:rsidRPr="00D57267" w:rsidRDefault="00444A43" w:rsidP="00106B6F">
            <w:pPr>
              <w:jc w:val="right"/>
              <w:rPr>
                <w:color w:val="000000"/>
                <w:sz w:val="20"/>
              </w:rPr>
            </w:pPr>
            <w:r w:rsidRPr="00D57267">
              <w:rPr>
                <w:color w:val="000000"/>
                <w:sz w:val="20"/>
              </w:rPr>
              <w:t>$ 73,65</w:t>
            </w:r>
            <w:r w:rsidR="00B42561">
              <w:rPr>
                <w:color w:val="000000"/>
                <w:sz w:val="20"/>
              </w:rPr>
              <w:t>3</w:t>
            </w:r>
            <w:r w:rsidRPr="00D57267">
              <w:rPr>
                <w:color w:val="000000"/>
                <w:sz w:val="20"/>
              </w:rPr>
              <w:t>.56</w:t>
            </w:r>
          </w:p>
        </w:tc>
      </w:tr>
    </w:tbl>
    <w:p w14:paraId="1B40BD0D" w14:textId="77777777" w:rsidR="00500F95" w:rsidRPr="00C369A5" w:rsidRDefault="00500F95" w:rsidP="00C369A5">
      <w:pPr>
        <w:tabs>
          <w:tab w:val="left" w:pos="4320"/>
        </w:tabs>
        <w:rPr>
          <w:sz w:val="14"/>
          <w:szCs w:val="10"/>
        </w:rPr>
      </w:pPr>
    </w:p>
    <w:sectPr w:rsidR="00500F95" w:rsidRPr="00C369A5" w:rsidSect="00BF1648">
      <w:headerReference w:type="default" r:id="rId10"/>
      <w:footerReference w:type="default" r:id="rId11"/>
      <w:pgSz w:w="16838" w:h="11906" w:orient="landscape"/>
      <w:pgMar w:top="1418" w:right="820" w:bottom="1440"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5281F" w14:textId="77777777" w:rsidR="003A3EDE" w:rsidRDefault="003A3EDE" w:rsidP="001440B3">
      <w:r>
        <w:separator/>
      </w:r>
    </w:p>
  </w:endnote>
  <w:endnote w:type="continuationSeparator" w:id="0">
    <w:p w14:paraId="55BBA273" w14:textId="77777777" w:rsidR="003A3EDE" w:rsidRDefault="003A3ED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B96B" w14:textId="5C18ACD9" w:rsidR="00763D5A" w:rsidRPr="00763D5A" w:rsidRDefault="00763D5A" w:rsidP="00763D5A">
    <w:pPr>
      <w:pStyle w:val="Footer"/>
      <w:jc w:val="center"/>
      <w:rPr>
        <w:rFonts w:cs="Arial"/>
        <w:sz w:val="14"/>
      </w:rPr>
    </w:pPr>
    <w:r w:rsidRPr="00763D5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420339"/>
      <w:docPartObj>
        <w:docPartGallery w:val="Page Numbers (Bottom of Page)"/>
        <w:docPartUnique/>
      </w:docPartObj>
    </w:sdtPr>
    <w:sdtEndPr>
      <w:rPr>
        <w:noProof/>
      </w:rPr>
    </w:sdtEndPr>
    <w:sdtContent>
      <w:p w14:paraId="7245A57E" w14:textId="708428F1" w:rsidR="003A3EDE" w:rsidRDefault="003A3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F3CEB4" w14:textId="77777777" w:rsidR="00083151" w:rsidRPr="00763D5A" w:rsidRDefault="00083151" w:rsidP="00083151">
    <w:pPr>
      <w:pStyle w:val="Footer"/>
      <w:jc w:val="center"/>
      <w:rPr>
        <w:rFonts w:cs="Arial"/>
        <w:sz w:val="14"/>
      </w:rPr>
    </w:pPr>
    <w:r w:rsidRPr="00763D5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8D86" w14:textId="39ABEE4E" w:rsidR="003A3EDE" w:rsidRDefault="003A3EDE" w:rsidP="00BF1648">
    <w:pPr>
      <w:pStyle w:val="Footer"/>
      <w:jc w:val="right"/>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Pr>
        <w:rFonts w:ascii="Times New Roman" w:hAnsi="Times New Roman"/>
        <w:noProof/>
      </w:rPr>
      <w:t>10</w:t>
    </w:r>
    <w:r w:rsidRPr="00FA0B81">
      <w:rPr>
        <w:rFonts w:ascii="Times New Roman" w:hAnsi="Times New Roman"/>
        <w:noProof/>
      </w:rPr>
      <w:fldChar w:fldCharType="end"/>
    </w:r>
  </w:p>
  <w:p w14:paraId="13E1E847" w14:textId="5C989946" w:rsidR="00763D5A" w:rsidRPr="00763D5A" w:rsidRDefault="00763D5A" w:rsidP="00763D5A">
    <w:pPr>
      <w:pStyle w:val="Footer"/>
      <w:jc w:val="center"/>
      <w:rPr>
        <w:rFonts w:cs="Arial"/>
        <w:sz w:val="14"/>
      </w:rPr>
    </w:pPr>
    <w:r w:rsidRPr="00763D5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DDDD" w14:textId="77777777" w:rsidR="003A3EDE" w:rsidRDefault="003A3EDE" w:rsidP="001440B3">
      <w:r>
        <w:separator/>
      </w:r>
    </w:p>
  </w:footnote>
  <w:footnote w:type="continuationSeparator" w:id="0">
    <w:p w14:paraId="263BF5E7" w14:textId="77777777" w:rsidR="003A3EDE" w:rsidRDefault="003A3ED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E9C3" w14:textId="6AFD9006" w:rsidR="003A3EDE" w:rsidRPr="009F00E9" w:rsidRDefault="003A3EDE" w:rsidP="006462E1">
    <w:pPr>
      <w:pStyle w:val="Header"/>
      <w:rPr>
        <w:rFonts w:ascii="Arial" w:hAnsi="Arial" w:cs="Arial"/>
        <w:b/>
      </w:rPr>
    </w:pPr>
    <w:r w:rsidRPr="009F00E9">
      <w:rPr>
        <w:rFonts w:ascii="Arial" w:hAnsi="Arial" w:cs="Arial"/>
        <w:b/>
      </w:rPr>
      <w:fldChar w:fldCharType="begin"/>
    </w:r>
    <w:r w:rsidRPr="009F00E9">
      <w:rPr>
        <w:rFonts w:ascii="Arial" w:hAnsi="Arial" w:cs="Arial"/>
        <w:b/>
      </w:rPr>
      <w:instrText xml:space="preserve"> STYLEREF  "Heading 1"  \* MERGEFORMAT </w:instrText>
    </w:r>
    <w:r w:rsidRPr="009F00E9">
      <w:rPr>
        <w:rFonts w:ascii="Arial" w:hAnsi="Arial" w:cs="Arial"/>
        <w:b/>
      </w:rPr>
      <w:fldChar w:fldCharType="separate"/>
    </w:r>
    <w:r w:rsidR="00083151" w:rsidRPr="00083151">
      <w:rPr>
        <w:rFonts w:ascii="Arial" w:hAnsi="Arial" w:cs="Arial"/>
        <w:b/>
        <w:bCs/>
        <w:noProof/>
        <w:lang w:val="en-US"/>
      </w:rPr>
      <w:t xml:space="preserve">Schedule 1 </w:t>
    </w:r>
    <w:r w:rsidR="00083151" w:rsidRPr="00083151">
      <w:rPr>
        <w:rFonts w:ascii="Arial" w:hAnsi="Arial" w:cs="Arial"/>
        <w:b/>
        <w:bCs/>
        <w:noProof/>
        <w:lang w:val="en-US"/>
      </w:rPr>
      <w:tab/>
      <w:t>Details of unclaimed trust money – 1</w:t>
    </w:r>
    <w:r w:rsidR="00083151">
      <w:rPr>
        <w:rFonts w:ascii="Arial" w:hAnsi="Arial" w:cs="Arial"/>
        <w:b/>
        <w:noProof/>
      </w:rPr>
      <w:t xml:space="preserve"> January 2021</w:t>
    </w:r>
    <w:r w:rsidRPr="009F00E9">
      <w:rPr>
        <w:rFonts w:ascii="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hint="default"/>
        <w:sz w:val="20"/>
      </w:rPr>
    </w:lvl>
    <w:lvl w:ilvl="1" w:tplc="F2D458B6">
      <w:start w:val="1"/>
      <w:numFmt w:val="bullet"/>
      <w:lvlText w:val="o"/>
      <w:lvlJc w:val="left"/>
      <w:pPr>
        <w:tabs>
          <w:tab w:val="num" w:pos="1440"/>
        </w:tabs>
        <w:ind w:left="1440" w:hanging="360"/>
      </w:pPr>
      <w:rPr>
        <w:rFonts w:ascii="Courier New" w:hAnsi="Courier New" w:hint="default"/>
      </w:rPr>
    </w:lvl>
    <w:lvl w:ilvl="2" w:tplc="AC26BC64">
      <w:start w:val="1"/>
      <w:numFmt w:val="bullet"/>
      <w:lvlText w:val=""/>
      <w:lvlJc w:val="left"/>
      <w:pPr>
        <w:tabs>
          <w:tab w:val="num" w:pos="2160"/>
        </w:tabs>
        <w:ind w:left="2160" w:hanging="360"/>
      </w:pPr>
      <w:rPr>
        <w:rFonts w:ascii="Wingdings" w:hAnsi="Wingdings" w:hint="default"/>
      </w:rPr>
    </w:lvl>
    <w:lvl w:ilvl="3" w:tplc="02860FC8">
      <w:start w:val="1"/>
      <w:numFmt w:val="bullet"/>
      <w:lvlText w:val=""/>
      <w:lvlJc w:val="left"/>
      <w:pPr>
        <w:tabs>
          <w:tab w:val="num" w:pos="2880"/>
        </w:tabs>
        <w:ind w:left="2880" w:hanging="360"/>
      </w:pPr>
      <w:rPr>
        <w:rFonts w:ascii="Symbol" w:hAnsi="Symbol" w:hint="default"/>
      </w:rPr>
    </w:lvl>
    <w:lvl w:ilvl="4" w:tplc="C714EF5C">
      <w:start w:val="1"/>
      <w:numFmt w:val="bullet"/>
      <w:lvlText w:val="o"/>
      <w:lvlJc w:val="left"/>
      <w:pPr>
        <w:tabs>
          <w:tab w:val="num" w:pos="3600"/>
        </w:tabs>
        <w:ind w:left="3600" w:hanging="360"/>
      </w:pPr>
      <w:rPr>
        <w:rFonts w:ascii="Courier New" w:hAnsi="Courier New" w:hint="default"/>
      </w:rPr>
    </w:lvl>
    <w:lvl w:ilvl="5" w:tplc="257A1360">
      <w:start w:val="1"/>
      <w:numFmt w:val="bullet"/>
      <w:lvlText w:val=""/>
      <w:lvlJc w:val="left"/>
      <w:pPr>
        <w:tabs>
          <w:tab w:val="num" w:pos="4320"/>
        </w:tabs>
        <w:ind w:left="4320" w:hanging="360"/>
      </w:pPr>
      <w:rPr>
        <w:rFonts w:ascii="Wingdings" w:hAnsi="Wingdings" w:hint="default"/>
      </w:rPr>
    </w:lvl>
    <w:lvl w:ilvl="6" w:tplc="AAFE5DE4">
      <w:start w:val="1"/>
      <w:numFmt w:val="bullet"/>
      <w:lvlText w:val=""/>
      <w:lvlJc w:val="left"/>
      <w:pPr>
        <w:tabs>
          <w:tab w:val="num" w:pos="5040"/>
        </w:tabs>
        <w:ind w:left="5040" w:hanging="360"/>
      </w:pPr>
      <w:rPr>
        <w:rFonts w:ascii="Symbol" w:hAnsi="Symbol" w:hint="default"/>
      </w:rPr>
    </w:lvl>
    <w:lvl w:ilvl="7" w:tplc="4F0C17E4">
      <w:start w:val="1"/>
      <w:numFmt w:val="bullet"/>
      <w:lvlText w:val="o"/>
      <w:lvlJc w:val="left"/>
      <w:pPr>
        <w:tabs>
          <w:tab w:val="num" w:pos="5760"/>
        </w:tabs>
        <w:ind w:left="5760" w:hanging="360"/>
      </w:pPr>
      <w:rPr>
        <w:rFonts w:ascii="Courier New" w:hAnsi="Courier New" w:hint="default"/>
      </w:rPr>
    </w:lvl>
    <w:lvl w:ilvl="8" w:tplc="0E00951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hint="default"/>
        <w:sz w:val="20"/>
      </w:rPr>
    </w:lvl>
    <w:lvl w:ilvl="1" w:tplc="2D2088CA">
      <w:start w:val="1"/>
      <w:numFmt w:val="bullet"/>
      <w:lvlText w:val="o"/>
      <w:lvlJc w:val="left"/>
      <w:pPr>
        <w:tabs>
          <w:tab w:val="num" w:pos="1440"/>
        </w:tabs>
        <w:ind w:left="1440" w:hanging="360"/>
      </w:pPr>
      <w:rPr>
        <w:rFonts w:ascii="Courier New" w:hAnsi="Courier New" w:hint="default"/>
      </w:rPr>
    </w:lvl>
    <w:lvl w:ilvl="2" w:tplc="24FC544C">
      <w:start w:val="1"/>
      <w:numFmt w:val="bullet"/>
      <w:lvlText w:val=""/>
      <w:lvlJc w:val="left"/>
      <w:pPr>
        <w:tabs>
          <w:tab w:val="num" w:pos="2160"/>
        </w:tabs>
        <w:ind w:left="2160" w:hanging="360"/>
      </w:pPr>
      <w:rPr>
        <w:rFonts w:ascii="Wingdings" w:hAnsi="Wingdings" w:hint="default"/>
      </w:rPr>
    </w:lvl>
    <w:lvl w:ilvl="3" w:tplc="7638E762">
      <w:start w:val="1"/>
      <w:numFmt w:val="bullet"/>
      <w:lvlText w:val=""/>
      <w:lvlJc w:val="left"/>
      <w:pPr>
        <w:tabs>
          <w:tab w:val="num" w:pos="2880"/>
        </w:tabs>
        <w:ind w:left="2880" w:hanging="360"/>
      </w:pPr>
      <w:rPr>
        <w:rFonts w:ascii="Symbol" w:hAnsi="Symbol" w:hint="default"/>
      </w:rPr>
    </w:lvl>
    <w:lvl w:ilvl="4" w:tplc="18EA2D84">
      <w:start w:val="1"/>
      <w:numFmt w:val="bullet"/>
      <w:lvlText w:val="o"/>
      <w:lvlJc w:val="left"/>
      <w:pPr>
        <w:tabs>
          <w:tab w:val="num" w:pos="3600"/>
        </w:tabs>
        <w:ind w:left="3600" w:hanging="360"/>
      </w:pPr>
      <w:rPr>
        <w:rFonts w:ascii="Courier New" w:hAnsi="Courier New" w:hint="default"/>
      </w:rPr>
    </w:lvl>
    <w:lvl w:ilvl="5" w:tplc="82B83A0E">
      <w:start w:val="1"/>
      <w:numFmt w:val="bullet"/>
      <w:lvlText w:val=""/>
      <w:lvlJc w:val="left"/>
      <w:pPr>
        <w:tabs>
          <w:tab w:val="num" w:pos="4320"/>
        </w:tabs>
        <w:ind w:left="4320" w:hanging="360"/>
      </w:pPr>
      <w:rPr>
        <w:rFonts w:ascii="Wingdings" w:hAnsi="Wingdings" w:hint="default"/>
      </w:rPr>
    </w:lvl>
    <w:lvl w:ilvl="6" w:tplc="A704D08C">
      <w:start w:val="1"/>
      <w:numFmt w:val="bullet"/>
      <w:lvlText w:val=""/>
      <w:lvlJc w:val="left"/>
      <w:pPr>
        <w:tabs>
          <w:tab w:val="num" w:pos="5040"/>
        </w:tabs>
        <w:ind w:left="5040" w:hanging="360"/>
      </w:pPr>
      <w:rPr>
        <w:rFonts w:ascii="Symbol" w:hAnsi="Symbol" w:hint="default"/>
      </w:rPr>
    </w:lvl>
    <w:lvl w:ilvl="7" w:tplc="3C422420">
      <w:start w:val="1"/>
      <w:numFmt w:val="bullet"/>
      <w:lvlText w:val="o"/>
      <w:lvlJc w:val="left"/>
      <w:pPr>
        <w:tabs>
          <w:tab w:val="num" w:pos="5760"/>
        </w:tabs>
        <w:ind w:left="5760" w:hanging="360"/>
      </w:pPr>
      <w:rPr>
        <w:rFonts w:ascii="Courier New" w:hAnsi="Courier New" w:hint="default"/>
      </w:rPr>
    </w:lvl>
    <w:lvl w:ilvl="8" w:tplc="23D85A2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8"/>
  </w:num>
  <w:num w:numId="3">
    <w:abstractNumId w:val="17"/>
  </w:num>
  <w:num w:numId="4">
    <w:abstractNumId w:val="11"/>
  </w:num>
  <w:num w:numId="5">
    <w:abstractNumId w:val="14"/>
  </w:num>
  <w:num w:numId="6">
    <w:abstractNumId w:val="15"/>
  </w:num>
  <w:num w:numId="7">
    <w:abstractNumId w:val="10"/>
  </w:num>
  <w:num w:numId="8">
    <w:abstractNumId w:val="12"/>
  </w:num>
  <w:num w:numId="9">
    <w:abstractNumId w:val="9"/>
  </w:num>
  <w:num w:numId="10">
    <w:abstractNumId w:val="5"/>
  </w:num>
  <w:num w:numId="11">
    <w:abstractNumId w:val="4"/>
  </w:num>
  <w:num w:numId="12">
    <w:abstractNumId w:val="0"/>
  </w:num>
  <w:num w:numId="13">
    <w:abstractNumId w:val="3"/>
  </w:num>
  <w:num w:numId="14">
    <w:abstractNumId w:val="16"/>
  </w:num>
  <w:num w:numId="15">
    <w:abstractNumId w:val="1"/>
  </w:num>
  <w:num w:numId="16">
    <w:abstractNumId w:val="6"/>
  </w:num>
  <w:num w:numId="17">
    <w:abstractNumId w:val="7"/>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223A3"/>
    <w:rsid w:val="00025A34"/>
    <w:rsid w:val="0007467F"/>
    <w:rsid w:val="00083151"/>
    <w:rsid w:val="0008726A"/>
    <w:rsid w:val="000F1C4A"/>
    <w:rsid w:val="00104A49"/>
    <w:rsid w:val="001411BF"/>
    <w:rsid w:val="001440B3"/>
    <w:rsid w:val="00192E8E"/>
    <w:rsid w:val="001C1897"/>
    <w:rsid w:val="001D4524"/>
    <w:rsid w:val="001F3B21"/>
    <w:rsid w:val="002028F3"/>
    <w:rsid w:val="00203D4F"/>
    <w:rsid w:val="00231B96"/>
    <w:rsid w:val="00282306"/>
    <w:rsid w:val="00283719"/>
    <w:rsid w:val="002926F9"/>
    <w:rsid w:val="002A4375"/>
    <w:rsid w:val="002A7C4C"/>
    <w:rsid w:val="002C5AFB"/>
    <w:rsid w:val="002C7BA6"/>
    <w:rsid w:val="002E3DAF"/>
    <w:rsid w:val="002F017E"/>
    <w:rsid w:val="00310361"/>
    <w:rsid w:val="003A06EF"/>
    <w:rsid w:val="003A3EDE"/>
    <w:rsid w:val="003F71AD"/>
    <w:rsid w:val="0042011A"/>
    <w:rsid w:val="004211CD"/>
    <w:rsid w:val="00444A43"/>
    <w:rsid w:val="00456BB1"/>
    <w:rsid w:val="00465CF5"/>
    <w:rsid w:val="00500F95"/>
    <w:rsid w:val="00511DA1"/>
    <w:rsid w:val="00512233"/>
    <w:rsid w:val="00525963"/>
    <w:rsid w:val="00583247"/>
    <w:rsid w:val="005870A7"/>
    <w:rsid w:val="005A4C6D"/>
    <w:rsid w:val="005B1D30"/>
    <w:rsid w:val="005C060B"/>
    <w:rsid w:val="005C48C9"/>
    <w:rsid w:val="00600BF1"/>
    <w:rsid w:val="00604CF8"/>
    <w:rsid w:val="006233F7"/>
    <w:rsid w:val="006367A8"/>
    <w:rsid w:val="00637376"/>
    <w:rsid w:val="00646174"/>
    <w:rsid w:val="006462E1"/>
    <w:rsid w:val="006F131A"/>
    <w:rsid w:val="007259AD"/>
    <w:rsid w:val="00743FFD"/>
    <w:rsid w:val="007543E9"/>
    <w:rsid w:val="00763D5A"/>
    <w:rsid w:val="00816E00"/>
    <w:rsid w:val="00834F15"/>
    <w:rsid w:val="00841930"/>
    <w:rsid w:val="008466C1"/>
    <w:rsid w:val="008E10CC"/>
    <w:rsid w:val="008E2F52"/>
    <w:rsid w:val="009030CB"/>
    <w:rsid w:val="009962DD"/>
    <w:rsid w:val="009D73C5"/>
    <w:rsid w:val="009E47BB"/>
    <w:rsid w:val="009E609F"/>
    <w:rsid w:val="009E7364"/>
    <w:rsid w:val="009F00E9"/>
    <w:rsid w:val="00A0561E"/>
    <w:rsid w:val="00A16577"/>
    <w:rsid w:val="00A2041B"/>
    <w:rsid w:val="00AA35F7"/>
    <w:rsid w:val="00AD505C"/>
    <w:rsid w:val="00B068C9"/>
    <w:rsid w:val="00B168D1"/>
    <w:rsid w:val="00B24A60"/>
    <w:rsid w:val="00B42561"/>
    <w:rsid w:val="00B7732B"/>
    <w:rsid w:val="00B8400E"/>
    <w:rsid w:val="00B956AE"/>
    <w:rsid w:val="00BA1EC0"/>
    <w:rsid w:val="00BA6DDD"/>
    <w:rsid w:val="00BD53A7"/>
    <w:rsid w:val="00BF1648"/>
    <w:rsid w:val="00BF7D0D"/>
    <w:rsid w:val="00C04543"/>
    <w:rsid w:val="00C369A5"/>
    <w:rsid w:val="00C52190"/>
    <w:rsid w:val="00C8552D"/>
    <w:rsid w:val="00C94E07"/>
    <w:rsid w:val="00CB44A1"/>
    <w:rsid w:val="00CB68DF"/>
    <w:rsid w:val="00CC08D7"/>
    <w:rsid w:val="00CE2232"/>
    <w:rsid w:val="00CE4C5E"/>
    <w:rsid w:val="00CE58CA"/>
    <w:rsid w:val="00D019E0"/>
    <w:rsid w:val="00D200CE"/>
    <w:rsid w:val="00D20B5F"/>
    <w:rsid w:val="00D27792"/>
    <w:rsid w:val="00D3680E"/>
    <w:rsid w:val="00D611EE"/>
    <w:rsid w:val="00DD55C6"/>
    <w:rsid w:val="00DE7ECF"/>
    <w:rsid w:val="00E43495"/>
    <w:rsid w:val="00EA47A2"/>
    <w:rsid w:val="00F759A8"/>
    <w:rsid w:val="00FA6F38"/>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409E5CE"/>
  <w15:docId w15:val="{54107C27-1C63-45F5-95F5-C707E6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5870A7"/>
    <w:pPr>
      <w:keepNext/>
      <w:tabs>
        <w:tab w:val="left" w:pos="2600"/>
      </w:tabs>
      <w:spacing w:before="380"/>
      <w:ind w:left="2600" w:hanging="2600"/>
      <w:outlineLvl w:val="0"/>
    </w:pPr>
    <w:rPr>
      <w:rFonts w:ascii="Arial" w:hAnsi="Arial"/>
      <w:b/>
      <w:sz w:val="34"/>
    </w:rPr>
  </w:style>
  <w:style w:type="paragraph" w:styleId="Heading2">
    <w:name w:val="heading 2"/>
    <w:aliases w:val="H2,h2"/>
    <w:basedOn w:val="Normal"/>
    <w:next w:val="Normal"/>
    <w:link w:val="Heading2Char"/>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07467F"/>
    <w:pPr>
      <w:numPr>
        <w:ilvl w:val="4"/>
        <w:numId w:val="7"/>
      </w:numPr>
      <w:spacing w:before="240" w:after="60"/>
      <w:outlineLvl w:val="4"/>
    </w:pPr>
    <w:rPr>
      <w:sz w:val="22"/>
      <w:szCs w:val="22"/>
    </w:rPr>
  </w:style>
  <w:style w:type="paragraph" w:styleId="Heading6">
    <w:name w:val="heading 6"/>
    <w:basedOn w:val="Normal"/>
    <w:next w:val="Normal"/>
    <w:link w:val="Heading6Char"/>
    <w:uiPriority w:val="9"/>
    <w:qFormat/>
    <w:rsid w:val="0007467F"/>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
    <w:qFormat/>
    <w:rsid w:val="0007467F"/>
    <w:pPr>
      <w:numPr>
        <w:ilvl w:val="6"/>
        <w:numId w:val="7"/>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07467F"/>
    <w:pPr>
      <w:numPr>
        <w:ilvl w:val="7"/>
        <w:numId w:val="7"/>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07467F"/>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link w:val="AH5SecChar"/>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rsid w:val="00AA35F7"/>
  </w:style>
  <w:style w:type="paragraph" w:styleId="TOC2">
    <w:name w:val="toc 2"/>
    <w:basedOn w:val="Normal"/>
    <w:next w:val="Normal"/>
    <w:autoRedefine/>
    <w:rsid w:val="00AA35F7"/>
    <w:pPr>
      <w:ind w:left="240"/>
    </w:pPr>
  </w:style>
  <w:style w:type="paragraph" w:styleId="TOC3">
    <w:name w:val="toc 3"/>
    <w:basedOn w:val="Normal"/>
    <w:next w:val="Normal"/>
    <w:autoRedefine/>
    <w:rsid w:val="00AA35F7"/>
    <w:pPr>
      <w:ind w:left="480"/>
    </w:pPr>
  </w:style>
  <w:style w:type="paragraph" w:styleId="TOC4">
    <w:name w:val="toc 4"/>
    <w:basedOn w:val="Normal"/>
    <w:next w:val="Normal"/>
    <w:autoRedefine/>
    <w:rsid w:val="00AA35F7"/>
    <w:pPr>
      <w:ind w:left="720"/>
    </w:pPr>
  </w:style>
  <w:style w:type="paragraph" w:styleId="TOC5">
    <w:name w:val="toc 5"/>
    <w:basedOn w:val="Normal"/>
    <w:next w:val="Normal"/>
    <w:autoRedefine/>
    <w:rsid w:val="00AA35F7"/>
    <w:pPr>
      <w:ind w:left="960"/>
    </w:pPr>
  </w:style>
  <w:style w:type="paragraph" w:styleId="TOC6">
    <w:name w:val="toc 6"/>
    <w:basedOn w:val="Normal"/>
    <w:next w:val="Normal"/>
    <w:autoRedefine/>
    <w:rsid w:val="00AA35F7"/>
    <w:pPr>
      <w:ind w:left="1200"/>
    </w:pPr>
  </w:style>
  <w:style w:type="paragraph" w:styleId="TOC7">
    <w:name w:val="toc 7"/>
    <w:basedOn w:val="Normal"/>
    <w:next w:val="Normal"/>
    <w:autoRedefine/>
    <w:rsid w:val="00AA35F7"/>
    <w:pPr>
      <w:ind w:left="1440"/>
    </w:pPr>
  </w:style>
  <w:style w:type="paragraph" w:styleId="TOC8">
    <w:name w:val="toc 8"/>
    <w:basedOn w:val="Normal"/>
    <w:next w:val="Normal"/>
    <w:autoRedefine/>
    <w:rsid w:val="00AA35F7"/>
    <w:pPr>
      <w:ind w:left="1680"/>
    </w:pPr>
  </w:style>
  <w:style w:type="paragraph" w:styleId="TOC9">
    <w:name w:val="toc 9"/>
    <w:basedOn w:val="Normal"/>
    <w:next w:val="Normal"/>
    <w:autoRedefine/>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BA1EC0"/>
    <w:pPr>
      <w:ind w:left="720"/>
      <w:contextualSpacing/>
    </w:pPr>
  </w:style>
  <w:style w:type="character" w:customStyle="1" w:styleId="Heading5Char">
    <w:name w:val="Heading 5 Char"/>
    <w:basedOn w:val="DefaultParagraphFont"/>
    <w:link w:val="Heading5"/>
    <w:uiPriority w:val="9"/>
    <w:rsid w:val="0007467F"/>
    <w:rPr>
      <w:sz w:val="22"/>
      <w:szCs w:val="22"/>
      <w:lang w:eastAsia="en-US"/>
    </w:rPr>
  </w:style>
  <w:style w:type="character" w:customStyle="1" w:styleId="Heading6Char">
    <w:name w:val="Heading 6 Char"/>
    <w:basedOn w:val="DefaultParagraphFont"/>
    <w:link w:val="Heading6"/>
    <w:uiPriority w:val="9"/>
    <w:rsid w:val="0007467F"/>
    <w:rPr>
      <w:i/>
      <w:iCs/>
      <w:sz w:val="22"/>
      <w:szCs w:val="22"/>
      <w:lang w:eastAsia="en-US"/>
    </w:rPr>
  </w:style>
  <w:style w:type="character" w:customStyle="1" w:styleId="Heading7Char">
    <w:name w:val="Heading 7 Char"/>
    <w:basedOn w:val="DefaultParagraphFont"/>
    <w:link w:val="Heading7"/>
    <w:uiPriority w:val="9"/>
    <w:rsid w:val="0007467F"/>
    <w:rPr>
      <w:rFonts w:ascii="Arial" w:hAnsi="Arial" w:cs="Arial"/>
      <w:lang w:eastAsia="en-US"/>
    </w:rPr>
  </w:style>
  <w:style w:type="character" w:customStyle="1" w:styleId="Heading8Char">
    <w:name w:val="Heading 8 Char"/>
    <w:basedOn w:val="DefaultParagraphFont"/>
    <w:link w:val="Heading8"/>
    <w:uiPriority w:val="9"/>
    <w:rsid w:val="0007467F"/>
    <w:rPr>
      <w:rFonts w:ascii="Arial" w:hAnsi="Arial" w:cs="Arial"/>
      <w:i/>
      <w:iCs/>
      <w:lang w:eastAsia="en-US"/>
    </w:rPr>
  </w:style>
  <w:style w:type="character" w:customStyle="1" w:styleId="Heading9Char">
    <w:name w:val="Heading 9 Char"/>
    <w:basedOn w:val="DefaultParagraphFont"/>
    <w:link w:val="Heading9"/>
    <w:uiPriority w:val="9"/>
    <w:rsid w:val="0007467F"/>
    <w:rPr>
      <w:rFonts w:ascii="Arial" w:hAnsi="Arial" w:cs="Arial"/>
      <w:b/>
      <w:bCs/>
      <w:i/>
      <w:iCs/>
      <w:sz w:val="18"/>
      <w:szCs w:val="18"/>
      <w:lang w:eastAsia="en-US"/>
    </w:rPr>
  </w:style>
  <w:style w:type="character" w:customStyle="1" w:styleId="HeaderChar">
    <w:name w:val="Header Char"/>
    <w:basedOn w:val="DefaultParagraphFont"/>
    <w:link w:val="Header"/>
    <w:uiPriority w:val="99"/>
    <w:rsid w:val="0007467F"/>
    <w:rPr>
      <w:sz w:val="24"/>
      <w:lang w:eastAsia="en-US"/>
    </w:rPr>
  </w:style>
  <w:style w:type="character" w:customStyle="1" w:styleId="FooterChar">
    <w:name w:val="Footer Char"/>
    <w:basedOn w:val="DefaultParagraphFont"/>
    <w:link w:val="Footer"/>
    <w:uiPriority w:val="99"/>
    <w:rsid w:val="0007467F"/>
    <w:rPr>
      <w:rFonts w:ascii="Arial" w:hAnsi="Arial"/>
      <w:sz w:val="18"/>
      <w:lang w:eastAsia="en-US"/>
    </w:rPr>
  </w:style>
  <w:style w:type="paragraph" w:customStyle="1" w:styleId="TableColHd">
    <w:name w:val="TableColHd"/>
    <w:basedOn w:val="Normal"/>
    <w:rsid w:val="0007467F"/>
    <w:pPr>
      <w:keepNext/>
      <w:tabs>
        <w:tab w:val="left" w:pos="0"/>
      </w:tabs>
      <w:spacing w:after="60"/>
    </w:pPr>
    <w:rPr>
      <w:rFonts w:ascii="Arial" w:hAnsi="Arial"/>
      <w:b/>
      <w:sz w:val="18"/>
    </w:rPr>
  </w:style>
  <w:style w:type="paragraph" w:customStyle="1" w:styleId="TableText10">
    <w:name w:val="TableText10"/>
    <w:basedOn w:val="Normal"/>
    <w:rsid w:val="0007467F"/>
    <w:pPr>
      <w:tabs>
        <w:tab w:val="left" w:pos="0"/>
      </w:tabs>
      <w:spacing w:before="60" w:after="60"/>
    </w:pPr>
    <w:rPr>
      <w:sz w:val="20"/>
    </w:rPr>
  </w:style>
  <w:style w:type="character" w:customStyle="1" w:styleId="Heading1Char">
    <w:name w:val="Heading 1 Char"/>
    <w:basedOn w:val="DefaultParagraphFont"/>
    <w:link w:val="Heading1"/>
    <w:uiPriority w:val="9"/>
    <w:rsid w:val="005870A7"/>
    <w:rPr>
      <w:rFonts w:ascii="Arial" w:hAnsi="Arial"/>
      <w:b/>
      <w:sz w:val="34"/>
      <w:lang w:eastAsia="en-US"/>
    </w:rPr>
  </w:style>
  <w:style w:type="character" w:customStyle="1" w:styleId="Heading2Char">
    <w:name w:val="Heading 2 Char"/>
    <w:aliases w:val="H2 Char,h2 Char"/>
    <w:basedOn w:val="DefaultParagraphFont"/>
    <w:link w:val="Heading2"/>
    <w:uiPriority w:val="9"/>
    <w:rsid w:val="0007467F"/>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07467F"/>
    <w:rPr>
      <w:i/>
      <w:iCs/>
      <w:sz w:val="22"/>
      <w:szCs w:val="22"/>
      <w:lang w:eastAsia="en-US"/>
    </w:rPr>
  </w:style>
  <w:style w:type="character" w:customStyle="1" w:styleId="Heading4Char">
    <w:name w:val="Heading 4 Char"/>
    <w:basedOn w:val="DefaultParagraphFont"/>
    <w:link w:val="Heading4"/>
    <w:uiPriority w:val="9"/>
    <w:rsid w:val="0007467F"/>
    <w:rPr>
      <w:i/>
      <w:iCs/>
      <w:sz w:val="22"/>
      <w:szCs w:val="22"/>
      <w:lang w:eastAsia="en-US"/>
    </w:rPr>
  </w:style>
  <w:style w:type="paragraph" w:customStyle="1" w:styleId="BillBasic">
    <w:name w:val="BillBasic"/>
    <w:link w:val="BillBasicChar"/>
    <w:rsid w:val="0007467F"/>
    <w:pPr>
      <w:spacing w:before="140"/>
      <w:jc w:val="both"/>
    </w:pPr>
    <w:rPr>
      <w:sz w:val="24"/>
      <w:lang w:eastAsia="en-US"/>
    </w:rPr>
  </w:style>
  <w:style w:type="character" w:customStyle="1" w:styleId="BillBasicChar">
    <w:name w:val="BillBasic Char"/>
    <w:basedOn w:val="DefaultParagraphFont"/>
    <w:link w:val="BillBasic"/>
    <w:locked/>
    <w:rsid w:val="0007467F"/>
    <w:rPr>
      <w:sz w:val="24"/>
      <w:lang w:eastAsia="en-US"/>
    </w:rPr>
  </w:style>
  <w:style w:type="paragraph" w:customStyle="1" w:styleId="00ClientCover">
    <w:name w:val="00ClientCover"/>
    <w:basedOn w:val="Normal"/>
    <w:rsid w:val="0007467F"/>
    <w:pPr>
      <w:tabs>
        <w:tab w:val="left" w:pos="0"/>
      </w:tabs>
    </w:pPr>
  </w:style>
  <w:style w:type="paragraph" w:customStyle="1" w:styleId="00SigningPage">
    <w:name w:val="00SigningPage"/>
    <w:basedOn w:val="Normal"/>
    <w:rsid w:val="0007467F"/>
    <w:pPr>
      <w:tabs>
        <w:tab w:val="left" w:pos="0"/>
      </w:tabs>
    </w:pPr>
  </w:style>
  <w:style w:type="paragraph" w:customStyle="1" w:styleId="00Spine">
    <w:name w:val="00Spine"/>
    <w:basedOn w:val="Normal"/>
    <w:rsid w:val="0007467F"/>
    <w:pPr>
      <w:tabs>
        <w:tab w:val="left" w:pos="0"/>
      </w:tabs>
    </w:pPr>
  </w:style>
  <w:style w:type="paragraph" w:customStyle="1" w:styleId="01Contents">
    <w:name w:val="01Contents"/>
    <w:basedOn w:val="Normal"/>
    <w:rsid w:val="0007467F"/>
    <w:pPr>
      <w:tabs>
        <w:tab w:val="left" w:pos="0"/>
      </w:tabs>
    </w:pPr>
  </w:style>
  <w:style w:type="paragraph" w:customStyle="1" w:styleId="02TextLandscape">
    <w:name w:val="02TextLandscape"/>
    <w:basedOn w:val="Normal"/>
    <w:rsid w:val="0007467F"/>
    <w:pPr>
      <w:tabs>
        <w:tab w:val="left" w:pos="0"/>
      </w:tabs>
    </w:pPr>
  </w:style>
  <w:style w:type="paragraph" w:customStyle="1" w:styleId="03Schedule">
    <w:name w:val="03Schedule"/>
    <w:basedOn w:val="Normal"/>
    <w:rsid w:val="0007467F"/>
    <w:pPr>
      <w:tabs>
        <w:tab w:val="left" w:pos="0"/>
      </w:tabs>
    </w:pPr>
  </w:style>
  <w:style w:type="paragraph" w:customStyle="1" w:styleId="03ScheduleLandscape">
    <w:name w:val="03ScheduleLandscape"/>
    <w:basedOn w:val="Normal"/>
    <w:rsid w:val="0007467F"/>
    <w:pPr>
      <w:tabs>
        <w:tab w:val="left" w:pos="0"/>
      </w:tabs>
    </w:pPr>
  </w:style>
  <w:style w:type="paragraph" w:customStyle="1" w:styleId="04Dictionary">
    <w:name w:val="04Dictionary"/>
    <w:basedOn w:val="Normal"/>
    <w:rsid w:val="0007467F"/>
    <w:pPr>
      <w:tabs>
        <w:tab w:val="left" w:pos="0"/>
      </w:tabs>
    </w:pPr>
  </w:style>
  <w:style w:type="paragraph" w:customStyle="1" w:styleId="05Endnote">
    <w:name w:val="05Endnote"/>
    <w:basedOn w:val="Normal"/>
    <w:rsid w:val="0007467F"/>
    <w:pPr>
      <w:tabs>
        <w:tab w:val="left" w:pos="0"/>
      </w:tabs>
    </w:pPr>
  </w:style>
  <w:style w:type="paragraph" w:customStyle="1" w:styleId="BillBasicHeading">
    <w:name w:val="BillBasicHeading"/>
    <w:basedOn w:val="BillBasic"/>
    <w:rsid w:val="0007467F"/>
    <w:pPr>
      <w:keepNext/>
      <w:tabs>
        <w:tab w:val="left" w:pos="2600"/>
      </w:tabs>
      <w:jc w:val="left"/>
    </w:pPr>
    <w:rPr>
      <w:rFonts w:ascii="Arial" w:hAnsi="Arial"/>
      <w:b/>
    </w:rPr>
  </w:style>
  <w:style w:type="character" w:customStyle="1" w:styleId="AH5SecChar">
    <w:name w:val="A H5 Sec Char"/>
    <w:basedOn w:val="DefaultParagraphFont"/>
    <w:link w:val="AH5Sec"/>
    <w:locked/>
    <w:rsid w:val="0007467F"/>
    <w:rPr>
      <w:rFonts w:ascii="Arial" w:hAnsi="Arial"/>
      <w:b/>
      <w:sz w:val="24"/>
      <w:lang w:eastAsia="en-US"/>
    </w:rPr>
  </w:style>
  <w:style w:type="paragraph" w:customStyle="1" w:styleId="N-9pt">
    <w:name w:val="N-9pt"/>
    <w:basedOn w:val="BillBasic"/>
    <w:next w:val="BillBasic"/>
    <w:rsid w:val="0007467F"/>
    <w:pPr>
      <w:keepNext/>
      <w:tabs>
        <w:tab w:val="right" w:pos="7707"/>
      </w:tabs>
      <w:spacing w:before="120"/>
    </w:pPr>
    <w:rPr>
      <w:rFonts w:ascii="Arial" w:hAnsi="Arial"/>
      <w:sz w:val="18"/>
    </w:rPr>
  </w:style>
  <w:style w:type="paragraph" w:customStyle="1" w:styleId="AH4SubDiv">
    <w:name w:val="A H4 SubDiv"/>
    <w:basedOn w:val="BillBasicHeading"/>
    <w:next w:val="AH5Sec"/>
    <w:rsid w:val="0007467F"/>
    <w:pPr>
      <w:spacing w:before="240"/>
      <w:ind w:left="2600" w:hanging="2600"/>
      <w:outlineLvl w:val="3"/>
    </w:pPr>
    <w:rPr>
      <w:sz w:val="26"/>
    </w:rPr>
  </w:style>
  <w:style w:type="paragraph" w:customStyle="1" w:styleId="RepubNo">
    <w:name w:val="RepubNo"/>
    <w:basedOn w:val="BillBasicHeading"/>
    <w:rsid w:val="0007467F"/>
    <w:pPr>
      <w:keepNext w:val="0"/>
      <w:spacing w:before="600"/>
      <w:jc w:val="both"/>
    </w:pPr>
    <w:rPr>
      <w:sz w:val="26"/>
    </w:rPr>
  </w:style>
  <w:style w:type="paragraph" w:customStyle="1" w:styleId="EffectiveDate">
    <w:name w:val="EffectiveDate"/>
    <w:basedOn w:val="Normal"/>
    <w:rsid w:val="0007467F"/>
    <w:pPr>
      <w:tabs>
        <w:tab w:val="left" w:pos="0"/>
      </w:tabs>
      <w:spacing w:before="120"/>
    </w:pPr>
    <w:rPr>
      <w:rFonts w:ascii="Arial" w:hAnsi="Arial"/>
      <w:b/>
      <w:sz w:val="26"/>
    </w:rPr>
  </w:style>
  <w:style w:type="paragraph" w:customStyle="1" w:styleId="AH3Div">
    <w:name w:val="A H3 Div"/>
    <w:basedOn w:val="BillBasicHeading"/>
    <w:next w:val="AH5Sec"/>
    <w:rsid w:val="0007467F"/>
    <w:pPr>
      <w:spacing w:before="240"/>
      <w:ind w:left="2600" w:hanging="2600"/>
      <w:outlineLvl w:val="2"/>
    </w:pPr>
    <w:rPr>
      <w:sz w:val="28"/>
    </w:rPr>
  </w:style>
  <w:style w:type="paragraph" w:customStyle="1" w:styleId="CoverHeading">
    <w:name w:val="CoverHeading"/>
    <w:basedOn w:val="Normal"/>
    <w:rsid w:val="0007467F"/>
    <w:pPr>
      <w:tabs>
        <w:tab w:val="left" w:pos="0"/>
      </w:tabs>
    </w:pPr>
    <w:rPr>
      <w:rFonts w:ascii="Arial" w:hAnsi="Arial"/>
      <w:b/>
    </w:rPr>
  </w:style>
  <w:style w:type="paragraph" w:customStyle="1" w:styleId="CoverSubHdg">
    <w:name w:val="CoverSubHdg"/>
    <w:basedOn w:val="CoverHeading"/>
    <w:rsid w:val="0007467F"/>
    <w:pPr>
      <w:spacing w:before="120"/>
    </w:pPr>
    <w:rPr>
      <w:sz w:val="20"/>
    </w:rPr>
  </w:style>
  <w:style w:type="paragraph" w:customStyle="1" w:styleId="CoverText">
    <w:name w:val="CoverText"/>
    <w:basedOn w:val="Normal"/>
    <w:uiPriority w:val="99"/>
    <w:rsid w:val="0007467F"/>
    <w:pPr>
      <w:tabs>
        <w:tab w:val="left" w:pos="0"/>
      </w:tabs>
      <w:spacing w:before="100"/>
      <w:jc w:val="both"/>
    </w:pPr>
    <w:rPr>
      <w:sz w:val="20"/>
    </w:rPr>
  </w:style>
  <w:style w:type="paragraph" w:customStyle="1" w:styleId="CoverTextPara">
    <w:name w:val="CoverTextPara"/>
    <w:basedOn w:val="CoverText"/>
    <w:rsid w:val="0007467F"/>
    <w:pPr>
      <w:tabs>
        <w:tab w:val="right" w:pos="600"/>
        <w:tab w:val="left" w:pos="840"/>
      </w:tabs>
      <w:ind w:left="840" w:hanging="840"/>
    </w:pPr>
  </w:style>
  <w:style w:type="paragraph" w:customStyle="1" w:styleId="AH2Part">
    <w:name w:val="A H2 Part"/>
    <w:basedOn w:val="BillBasicHeading"/>
    <w:next w:val="AH3Div"/>
    <w:rsid w:val="0007467F"/>
    <w:pPr>
      <w:spacing w:before="380"/>
      <w:ind w:left="2600" w:hanging="2600"/>
      <w:outlineLvl w:val="1"/>
    </w:pPr>
    <w:rPr>
      <w:sz w:val="32"/>
    </w:rPr>
  </w:style>
  <w:style w:type="paragraph" w:customStyle="1" w:styleId="AH1Chapter">
    <w:name w:val="A H1 Chapter"/>
    <w:basedOn w:val="BillBasicHeading"/>
    <w:next w:val="AH2Part"/>
    <w:rsid w:val="0007467F"/>
    <w:pPr>
      <w:spacing w:before="320"/>
      <w:ind w:left="2600" w:hanging="2600"/>
      <w:outlineLvl w:val="0"/>
    </w:pPr>
    <w:rPr>
      <w:sz w:val="34"/>
    </w:rPr>
  </w:style>
  <w:style w:type="paragraph" w:customStyle="1" w:styleId="AH1ChapterSymb">
    <w:name w:val="A H1 Chapter Symb"/>
    <w:basedOn w:val="AH1Chapter"/>
    <w:next w:val="AH2Part"/>
    <w:rsid w:val="0007467F"/>
    <w:pPr>
      <w:tabs>
        <w:tab w:val="clear" w:pos="2600"/>
        <w:tab w:val="left" w:pos="0"/>
      </w:tabs>
      <w:ind w:left="2480" w:hanging="2960"/>
    </w:pPr>
  </w:style>
  <w:style w:type="paragraph" w:customStyle="1" w:styleId="ActNo">
    <w:name w:val="ActNo"/>
    <w:basedOn w:val="BillBasicHeading"/>
    <w:rsid w:val="0007467F"/>
    <w:pPr>
      <w:keepNext w:val="0"/>
      <w:tabs>
        <w:tab w:val="clear" w:pos="2600"/>
      </w:tabs>
      <w:spacing w:before="220"/>
    </w:pPr>
  </w:style>
  <w:style w:type="paragraph" w:customStyle="1" w:styleId="Placeholder">
    <w:name w:val="Placeholder"/>
    <w:basedOn w:val="Normal"/>
    <w:rsid w:val="0007467F"/>
    <w:pPr>
      <w:tabs>
        <w:tab w:val="left" w:pos="0"/>
      </w:tabs>
    </w:pPr>
    <w:rPr>
      <w:sz w:val="10"/>
    </w:rPr>
  </w:style>
  <w:style w:type="paragraph" w:customStyle="1" w:styleId="N-TOCheading">
    <w:name w:val="N-TOCheading"/>
    <w:basedOn w:val="BillBasicHeading"/>
    <w:next w:val="N-9pt"/>
    <w:rsid w:val="0007467F"/>
    <w:pPr>
      <w:pBdr>
        <w:bottom w:val="single" w:sz="4" w:space="1" w:color="auto"/>
      </w:pBdr>
      <w:spacing w:before="800"/>
    </w:pPr>
    <w:rPr>
      <w:sz w:val="32"/>
    </w:rPr>
  </w:style>
  <w:style w:type="paragraph" w:customStyle="1" w:styleId="AH2PartSymb">
    <w:name w:val="A H2 Part Symb"/>
    <w:basedOn w:val="AH2Part"/>
    <w:next w:val="AH3Div"/>
    <w:rsid w:val="0007467F"/>
    <w:pPr>
      <w:tabs>
        <w:tab w:val="clear" w:pos="2600"/>
        <w:tab w:val="left" w:pos="0"/>
      </w:tabs>
      <w:ind w:left="2480" w:hanging="2960"/>
    </w:pPr>
  </w:style>
  <w:style w:type="paragraph" w:customStyle="1" w:styleId="AH3DivSymb">
    <w:name w:val="A H3 Div Symb"/>
    <w:basedOn w:val="AH3Div"/>
    <w:next w:val="AH5Sec"/>
    <w:rsid w:val="0007467F"/>
    <w:pPr>
      <w:tabs>
        <w:tab w:val="clear" w:pos="2600"/>
        <w:tab w:val="left" w:pos="0"/>
      </w:tabs>
      <w:ind w:left="2480" w:hanging="2960"/>
    </w:pPr>
  </w:style>
  <w:style w:type="paragraph" w:customStyle="1" w:styleId="AH4SubDivSymb">
    <w:name w:val="A H4 SubDiv Symb"/>
    <w:basedOn w:val="AH4SubDiv"/>
    <w:next w:val="AH5Sec"/>
    <w:rsid w:val="0007467F"/>
    <w:pPr>
      <w:tabs>
        <w:tab w:val="clear" w:pos="2600"/>
        <w:tab w:val="left" w:pos="0"/>
      </w:tabs>
      <w:ind w:left="2480" w:hanging="2960"/>
    </w:pPr>
  </w:style>
  <w:style w:type="paragraph" w:customStyle="1" w:styleId="AH5SecSymb">
    <w:name w:val="A H5 Sec Symb"/>
    <w:basedOn w:val="AH5Sec"/>
    <w:next w:val="Amain"/>
    <w:rsid w:val="0007467F"/>
    <w:pPr>
      <w:numPr>
        <w:ilvl w:val="0"/>
        <w:numId w:val="0"/>
      </w:numPr>
      <w:tabs>
        <w:tab w:val="left" w:pos="0"/>
      </w:tabs>
      <w:spacing w:before="240" w:after="0"/>
      <w:ind w:left="1100" w:hanging="1580"/>
    </w:pPr>
  </w:style>
  <w:style w:type="paragraph" w:customStyle="1" w:styleId="Amainbullet">
    <w:name w:val="A main bullet"/>
    <w:basedOn w:val="BillBasic"/>
    <w:rsid w:val="0007467F"/>
    <w:pPr>
      <w:spacing w:before="60"/>
      <w:ind w:left="1500" w:hanging="400"/>
    </w:pPr>
  </w:style>
  <w:style w:type="paragraph" w:customStyle="1" w:styleId="Amainreturn">
    <w:name w:val="A main return"/>
    <w:basedOn w:val="BillBasic"/>
    <w:link w:val="AmainreturnChar"/>
    <w:rsid w:val="0007467F"/>
    <w:pPr>
      <w:ind w:left="1100"/>
    </w:pPr>
  </w:style>
  <w:style w:type="character" w:customStyle="1" w:styleId="AmainreturnChar">
    <w:name w:val="A main return Char"/>
    <w:basedOn w:val="DefaultParagraphFont"/>
    <w:link w:val="Amainreturn"/>
    <w:locked/>
    <w:rsid w:val="0007467F"/>
    <w:rPr>
      <w:sz w:val="24"/>
      <w:lang w:eastAsia="en-US"/>
    </w:rPr>
  </w:style>
  <w:style w:type="paragraph" w:customStyle="1" w:styleId="AmainSymb">
    <w:name w:val="A main Symb"/>
    <w:basedOn w:val="Amain"/>
    <w:rsid w:val="0007467F"/>
    <w:pPr>
      <w:tabs>
        <w:tab w:val="clear" w:pos="500"/>
        <w:tab w:val="clear" w:pos="700"/>
        <w:tab w:val="left" w:pos="0"/>
        <w:tab w:val="right" w:pos="900"/>
        <w:tab w:val="left" w:pos="1100"/>
      </w:tabs>
      <w:spacing w:before="140" w:after="0"/>
      <w:ind w:left="1120" w:hanging="1600"/>
    </w:pPr>
  </w:style>
  <w:style w:type="paragraph" w:customStyle="1" w:styleId="Aparareturn">
    <w:name w:val="A para return"/>
    <w:basedOn w:val="BillBasic"/>
    <w:rsid w:val="0007467F"/>
    <w:pPr>
      <w:ind w:left="1600"/>
    </w:pPr>
  </w:style>
  <w:style w:type="paragraph" w:customStyle="1" w:styleId="AparaSymb">
    <w:name w:val="A para Symb"/>
    <w:basedOn w:val="Apara"/>
    <w:rsid w:val="0007467F"/>
    <w:pPr>
      <w:tabs>
        <w:tab w:val="right" w:pos="0"/>
        <w:tab w:val="right" w:pos="1400"/>
        <w:tab w:val="left" w:pos="1600"/>
      </w:tabs>
      <w:spacing w:before="140" w:after="0"/>
      <w:ind w:left="1600" w:hanging="2080"/>
    </w:pPr>
  </w:style>
  <w:style w:type="paragraph" w:customStyle="1" w:styleId="Assectheading">
    <w:name w:val="A ssect heading"/>
    <w:basedOn w:val="Amain"/>
    <w:rsid w:val="0007467F"/>
    <w:pPr>
      <w:keepNext/>
      <w:tabs>
        <w:tab w:val="clear" w:pos="500"/>
        <w:tab w:val="clear" w:pos="700"/>
      </w:tabs>
      <w:spacing w:before="300" w:after="0"/>
      <w:ind w:left="0" w:firstLine="0"/>
      <w:outlineLvl w:val="9"/>
    </w:pPr>
    <w:rPr>
      <w:i/>
    </w:rPr>
  </w:style>
  <w:style w:type="paragraph" w:customStyle="1" w:styleId="Asubparabullet">
    <w:name w:val="A subpara bullet"/>
    <w:basedOn w:val="BillBasic"/>
    <w:rsid w:val="0007467F"/>
    <w:pPr>
      <w:spacing w:before="60"/>
      <w:ind w:left="2540" w:hanging="400"/>
    </w:pPr>
  </w:style>
  <w:style w:type="paragraph" w:customStyle="1" w:styleId="Asubparareturn">
    <w:name w:val="A subpara return"/>
    <w:basedOn w:val="BillBasic"/>
    <w:rsid w:val="0007467F"/>
    <w:pPr>
      <w:ind w:left="2100"/>
    </w:pPr>
  </w:style>
  <w:style w:type="paragraph" w:customStyle="1" w:styleId="AsubparaSymb">
    <w:name w:val="A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07467F"/>
    <w:pPr>
      <w:tabs>
        <w:tab w:val="left" w:pos="0"/>
      </w:tabs>
      <w:spacing w:before="20"/>
      <w:ind w:left="1400"/>
    </w:pPr>
    <w:rPr>
      <w:rFonts w:ascii="Arial" w:hAnsi="Arial"/>
      <w:sz w:val="20"/>
    </w:rPr>
  </w:style>
  <w:style w:type="paragraph" w:customStyle="1" w:styleId="aDef">
    <w:name w:val="aDef"/>
    <w:basedOn w:val="BillBasic"/>
    <w:link w:val="aDefChar"/>
    <w:rsid w:val="0007467F"/>
    <w:pPr>
      <w:ind w:left="1100"/>
    </w:pPr>
  </w:style>
  <w:style w:type="character" w:customStyle="1" w:styleId="aDefChar">
    <w:name w:val="aDef Char"/>
    <w:basedOn w:val="DefaultParagraphFont"/>
    <w:link w:val="aDef"/>
    <w:locked/>
    <w:rsid w:val="0007467F"/>
    <w:rPr>
      <w:sz w:val="24"/>
      <w:lang w:eastAsia="en-US"/>
    </w:rPr>
  </w:style>
  <w:style w:type="paragraph" w:customStyle="1" w:styleId="aDefpara">
    <w:name w:val="aDef para"/>
    <w:basedOn w:val="Apara"/>
    <w:rsid w:val="0007467F"/>
    <w:pPr>
      <w:tabs>
        <w:tab w:val="right" w:pos="1400"/>
        <w:tab w:val="left" w:pos="1600"/>
      </w:tabs>
      <w:spacing w:before="140" w:after="0"/>
      <w:ind w:left="1600" w:hanging="1600"/>
    </w:pPr>
  </w:style>
  <w:style w:type="paragraph" w:customStyle="1" w:styleId="aDefsubpara">
    <w:name w:val="aDef subpara"/>
    <w:basedOn w:val="Asubpara"/>
    <w:rsid w:val="0007467F"/>
    <w:pPr>
      <w:numPr>
        <w:ilvl w:val="0"/>
        <w:numId w:val="0"/>
      </w:numPr>
      <w:tabs>
        <w:tab w:val="right" w:pos="1900"/>
        <w:tab w:val="left" w:pos="2100"/>
      </w:tabs>
      <w:spacing w:before="140" w:after="0"/>
      <w:ind w:left="2100" w:hanging="2100"/>
    </w:pPr>
  </w:style>
  <w:style w:type="paragraph" w:customStyle="1" w:styleId="AmdtsEntriesDefL2">
    <w:name w:val="AmdtsEntriesDefL2"/>
    <w:basedOn w:val="Normal"/>
    <w:rsid w:val="0007467F"/>
    <w:pPr>
      <w:tabs>
        <w:tab w:val="left" w:pos="0"/>
        <w:tab w:val="left" w:pos="3000"/>
      </w:tabs>
      <w:ind w:left="3100" w:hanging="2000"/>
    </w:pPr>
    <w:rPr>
      <w:rFonts w:ascii="Arial" w:hAnsi="Arial"/>
      <w:sz w:val="18"/>
    </w:rPr>
  </w:style>
  <w:style w:type="paragraph" w:customStyle="1" w:styleId="AmdtsEntries">
    <w:name w:val="AmdtsEntries"/>
    <w:basedOn w:val="BillBasicHeading"/>
    <w:rsid w:val="0007467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467F"/>
    <w:pPr>
      <w:tabs>
        <w:tab w:val="clear" w:pos="2600"/>
      </w:tabs>
      <w:spacing w:before="120"/>
      <w:ind w:left="1100"/>
    </w:pPr>
    <w:rPr>
      <w:sz w:val="18"/>
    </w:rPr>
  </w:style>
  <w:style w:type="paragraph" w:customStyle="1" w:styleId="aNote">
    <w:name w:val="aNote"/>
    <w:basedOn w:val="BillBasic"/>
    <w:link w:val="aNoteChar"/>
    <w:rsid w:val="0007467F"/>
    <w:pPr>
      <w:ind w:left="1900" w:hanging="800"/>
    </w:pPr>
    <w:rPr>
      <w:sz w:val="20"/>
    </w:rPr>
  </w:style>
  <w:style w:type="character" w:customStyle="1" w:styleId="aNoteChar">
    <w:name w:val="aNote Char"/>
    <w:basedOn w:val="DefaultParagraphFont"/>
    <w:link w:val="aNote"/>
    <w:locked/>
    <w:rsid w:val="0007467F"/>
    <w:rPr>
      <w:lang w:eastAsia="en-US"/>
    </w:rPr>
  </w:style>
  <w:style w:type="paragraph" w:customStyle="1" w:styleId="aExam">
    <w:name w:val="aExam"/>
    <w:basedOn w:val="aNoteSymb"/>
    <w:rsid w:val="0007467F"/>
    <w:pPr>
      <w:spacing w:before="60"/>
      <w:ind w:left="1100" w:firstLine="0"/>
    </w:pPr>
  </w:style>
  <w:style w:type="paragraph" w:customStyle="1" w:styleId="aNoteSymb">
    <w:name w:val="aNote Symb"/>
    <w:basedOn w:val="BillBasic"/>
    <w:rsid w:val="0007467F"/>
    <w:pPr>
      <w:tabs>
        <w:tab w:val="left" w:pos="1100"/>
        <w:tab w:val="left" w:pos="2381"/>
      </w:tabs>
      <w:ind w:left="1899" w:hanging="2381"/>
    </w:pPr>
    <w:rPr>
      <w:sz w:val="20"/>
    </w:rPr>
  </w:style>
  <w:style w:type="paragraph" w:customStyle="1" w:styleId="aExamHead">
    <w:name w:val="aExam Head"/>
    <w:basedOn w:val="BillBasicHeading"/>
    <w:next w:val="aExam"/>
    <w:rsid w:val="0007467F"/>
    <w:pPr>
      <w:tabs>
        <w:tab w:val="clear" w:pos="2600"/>
      </w:tabs>
      <w:ind w:left="1100"/>
    </w:pPr>
    <w:rPr>
      <w:sz w:val="18"/>
    </w:rPr>
  </w:style>
  <w:style w:type="paragraph" w:customStyle="1" w:styleId="aExamBullet">
    <w:name w:val="aExamBullet"/>
    <w:basedOn w:val="aExam"/>
    <w:rsid w:val="0007467F"/>
    <w:pPr>
      <w:tabs>
        <w:tab w:val="left" w:pos="1500"/>
        <w:tab w:val="left" w:pos="2300"/>
      </w:tabs>
      <w:ind w:left="1900" w:hanging="800"/>
    </w:pPr>
  </w:style>
  <w:style w:type="paragraph" w:customStyle="1" w:styleId="aExamNum">
    <w:name w:val="aExamNum"/>
    <w:basedOn w:val="aExam"/>
    <w:rsid w:val="0007467F"/>
    <w:pPr>
      <w:ind w:left="1500" w:hanging="400"/>
    </w:pPr>
  </w:style>
  <w:style w:type="paragraph" w:customStyle="1" w:styleId="aExamNumText">
    <w:name w:val="aExamNumText"/>
    <w:basedOn w:val="aExam"/>
    <w:rsid w:val="0007467F"/>
    <w:pPr>
      <w:ind w:left="1500"/>
    </w:pPr>
  </w:style>
  <w:style w:type="paragraph" w:customStyle="1" w:styleId="aExamPara">
    <w:name w:val="aExamPara"/>
    <w:basedOn w:val="aExam"/>
    <w:rsid w:val="0007467F"/>
    <w:pPr>
      <w:tabs>
        <w:tab w:val="right" w:pos="1720"/>
        <w:tab w:val="left" w:pos="2000"/>
        <w:tab w:val="left" w:pos="2300"/>
      </w:tabs>
      <w:ind w:left="2400" w:hanging="1300"/>
    </w:pPr>
  </w:style>
  <w:style w:type="paragraph" w:customStyle="1" w:styleId="aNoteBullet">
    <w:name w:val="aNoteBullet"/>
    <w:basedOn w:val="aNoteSymb"/>
    <w:rsid w:val="0007467F"/>
    <w:pPr>
      <w:tabs>
        <w:tab w:val="left" w:pos="2200"/>
      </w:tabs>
      <w:spacing w:before="60"/>
      <w:ind w:left="2600" w:hanging="700"/>
    </w:pPr>
  </w:style>
  <w:style w:type="paragraph" w:customStyle="1" w:styleId="aNotePara">
    <w:name w:val="aNotePara"/>
    <w:basedOn w:val="aNote"/>
    <w:rsid w:val="0007467F"/>
    <w:pPr>
      <w:tabs>
        <w:tab w:val="right" w:pos="2140"/>
        <w:tab w:val="left" w:pos="2400"/>
      </w:tabs>
      <w:spacing w:before="60"/>
      <w:ind w:left="2400" w:hanging="1300"/>
    </w:pPr>
  </w:style>
  <w:style w:type="paragraph" w:customStyle="1" w:styleId="aNoteText">
    <w:name w:val="aNoteText"/>
    <w:basedOn w:val="aNoteSymb"/>
    <w:rsid w:val="0007467F"/>
    <w:pPr>
      <w:spacing w:before="60"/>
      <w:ind w:firstLine="0"/>
    </w:pPr>
  </w:style>
  <w:style w:type="paragraph" w:customStyle="1" w:styleId="aParaNote">
    <w:name w:val="aParaNote"/>
    <w:basedOn w:val="BillBasic"/>
    <w:rsid w:val="0007467F"/>
    <w:pPr>
      <w:ind w:left="2840" w:hanging="1240"/>
    </w:pPr>
    <w:rPr>
      <w:sz w:val="20"/>
    </w:rPr>
  </w:style>
  <w:style w:type="paragraph" w:customStyle="1" w:styleId="aParaNoteBullet">
    <w:name w:val="aParaNoteBullet"/>
    <w:basedOn w:val="aParaNote"/>
    <w:rsid w:val="0007467F"/>
    <w:pPr>
      <w:tabs>
        <w:tab w:val="left" w:pos="2700"/>
      </w:tabs>
      <w:spacing w:before="60"/>
      <w:ind w:left="3100" w:hanging="700"/>
    </w:pPr>
  </w:style>
  <w:style w:type="paragraph" w:customStyle="1" w:styleId="aParaNotePara">
    <w:name w:val="aParaNotePara"/>
    <w:basedOn w:val="aNoteParaSymb"/>
    <w:rsid w:val="0007467F"/>
    <w:pPr>
      <w:tabs>
        <w:tab w:val="clear" w:pos="2140"/>
        <w:tab w:val="clear" w:pos="2400"/>
        <w:tab w:val="right" w:pos="2644"/>
      </w:tabs>
      <w:ind w:left="3320" w:hanging="1720"/>
    </w:pPr>
  </w:style>
  <w:style w:type="paragraph" w:customStyle="1" w:styleId="aNoteParaSymb">
    <w:name w:val="aNotePara Symb"/>
    <w:basedOn w:val="aNoteSymb"/>
    <w:rsid w:val="0007467F"/>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07467F"/>
    <w:pPr>
      <w:tabs>
        <w:tab w:val="left" w:pos="0"/>
      </w:tabs>
      <w:spacing w:before="240"/>
      <w:ind w:left="1100"/>
    </w:pPr>
    <w:rPr>
      <w:rFonts w:ascii="Arial" w:hAnsi="Arial"/>
      <w:sz w:val="20"/>
    </w:rPr>
  </w:style>
  <w:style w:type="paragraph" w:customStyle="1" w:styleId="BillBasicItalics">
    <w:name w:val="BillBasicItalics"/>
    <w:basedOn w:val="BillBasic"/>
    <w:rsid w:val="0007467F"/>
    <w:rPr>
      <w:i/>
    </w:rPr>
  </w:style>
  <w:style w:type="paragraph" w:customStyle="1" w:styleId="BillFor">
    <w:name w:val="BillFor"/>
    <w:basedOn w:val="BillBasicHeading"/>
    <w:rsid w:val="0007467F"/>
    <w:pPr>
      <w:keepNext w:val="0"/>
      <w:spacing w:before="320"/>
      <w:jc w:val="both"/>
    </w:pPr>
    <w:rPr>
      <w:sz w:val="28"/>
    </w:rPr>
  </w:style>
  <w:style w:type="character" w:customStyle="1" w:styleId="charBold">
    <w:name w:val="charBold"/>
    <w:basedOn w:val="DefaultParagraphFont"/>
    <w:rsid w:val="0007467F"/>
    <w:rPr>
      <w:rFonts w:cs="Times New Roman"/>
      <w:b/>
    </w:rPr>
  </w:style>
  <w:style w:type="character" w:customStyle="1" w:styleId="charBoldItals">
    <w:name w:val="charBoldItals"/>
    <w:basedOn w:val="DefaultParagraphFont"/>
    <w:rsid w:val="0007467F"/>
    <w:rPr>
      <w:rFonts w:cs="Times New Roman"/>
      <w:b/>
      <w:i/>
    </w:rPr>
  </w:style>
  <w:style w:type="character" w:customStyle="1" w:styleId="CharChapNo">
    <w:name w:val="CharChapNo"/>
    <w:basedOn w:val="DefaultParagraphFont"/>
    <w:rsid w:val="0007467F"/>
    <w:rPr>
      <w:rFonts w:cs="Times New Roman"/>
    </w:rPr>
  </w:style>
  <w:style w:type="character" w:customStyle="1" w:styleId="CharChapText">
    <w:name w:val="CharChapText"/>
    <w:basedOn w:val="DefaultParagraphFont"/>
    <w:rsid w:val="0007467F"/>
    <w:rPr>
      <w:rFonts w:cs="Times New Roman"/>
    </w:rPr>
  </w:style>
  <w:style w:type="character" w:customStyle="1" w:styleId="charContents">
    <w:name w:val="charContents"/>
    <w:basedOn w:val="DefaultParagraphFont"/>
    <w:rsid w:val="0007467F"/>
    <w:rPr>
      <w:rFonts w:cs="Times New Roman"/>
    </w:rPr>
  </w:style>
  <w:style w:type="character" w:customStyle="1" w:styleId="CharDivNo">
    <w:name w:val="CharDivNo"/>
    <w:basedOn w:val="DefaultParagraphFont"/>
    <w:rsid w:val="0007467F"/>
    <w:rPr>
      <w:rFonts w:cs="Times New Roman"/>
    </w:rPr>
  </w:style>
  <w:style w:type="character" w:customStyle="1" w:styleId="charItals">
    <w:name w:val="charItals"/>
    <w:basedOn w:val="DefaultParagraphFont"/>
    <w:rsid w:val="0007467F"/>
    <w:rPr>
      <w:rFonts w:cs="Times New Roman"/>
      <w:i/>
    </w:rPr>
  </w:style>
  <w:style w:type="character" w:customStyle="1" w:styleId="charPage">
    <w:name w:val="charPage"/>
    <w:basedOn w:val="DefaultParagraphFont"/>
    <w:rsid w:val="0007467F"/>
    <w:rPr>
      <w:rFonts w:cs="Times New Roman"/>
    </w:rPr>
  </w:style>
  <w:style w:type="character" w:customStyle="1" w:styleId="CharPartNo">
    <w:name w:val="CharPartNo"/>
    <w:basedOn w:val="DefaultParagraphFont"/>
    <w:rsid w:val="0007467F"/>
    <w:rPr>
      <w:rFonts w:cs="Times New Roman"/>
    </w:rPr>
  </w:style>
  <w:style w:type="character" w:customStyle="1" w:styleId="CharPartText">
    <w:name w:val="CharPartText"/>
    <w:basedOn w:val="DefaultParagraphFont"/>
    <w:rsid w:val="0007467F"/>
    <w:rPr>
      <w:rFonts w:cs="Times New Roman"/>
    </w:rPr>
  </w:style>
  <w:style w:type="character" w:customStyle="1" w:styleId="charSymb">
    <w:name w:val="charSymb"/>
    <w:basedOn w:val="DefaultParagraphFont"/>
    <w:rsid w:val="0007467F"/>
    <w:rPr>
      <w:rFonts w:ascii="Arial" w:hAnsi="Arial" w:cs="Times New Roman"/>
      <w:sz w:val="24"/>
      <w:bdr w:val="single" w:sz="4" w:space="0" w:color="auto"/>
    </w:rPr>
  </w:style>
  <w:style w:type="character" w:customStyle="1" w:styleId="charTableNo">
    <w:name w:val="charTableNo"/>
    <w:basedOn w:val="DefaultParagraphFont"/>
    <w:rsid w:val="0007467F"/>
    <w:rPr>
      <w:rFonts w:cs="Times New Roman"/>
    </w:rPr>
  </w:style>
  <w:style w:type="character" w:customStyle="1" w:styleId="charTableText">
    <w:name w:val="charTableText"/>
    <w:basedOn w:val="DefaultParagraphFont"/>
    <w:rsid w:val="0007467F"/>
    <w:rPr>
      <w:rFonts w:cs="Times New Roman"/>
    </w:rPr>
  </w:style>
  <w:style w:type="character" w:customStyle="1" w:styleId="charUnderline">
    <w:name w:val="charUnderline"/>
    <w:basedOn w:val="DefaultParagraphFont"/>
    <w:rsid w:val="0007467F"/>
    <w:rPr>
      <w:rFonts w:cs="Times New Roman"/>
      <w:u w:val="single"/>
    </w:rPr>
  </w:style>
  <w:style w:type="paragraph" w:customStyle="1" w:styleId="Comment">
    <w:name w:val="Comment"/>
    <w:basedOn w:val="BillBasic"/>
    <w:rsid w:val="0007467F"/>
    <w:pPr>
      <w:tabs>
        <w:tab w:val="left" w:pos="1800"/>
      </w:tabs>
      <w:ind w:left="1300"/>
      <w:jc w:val="left"/>
    </w:pPr>
    <w:rPr>
      <w:b/>
      <w:sz w:val="18"/>
    </w:rPr>
  </w:style>
  <w:style w:type="paragraph" w:customStyle="1" w:styleId="CommentNum">
    <w:name w:val="CommentNum"/>
    <w:basedOn w:val="Comment"/>
    <w:rsid w:val="0007467F"/>
    <w:pPr>
      <w:ind w:left="1800" w:hanging="1800"/>
    </w:pPr>
  </w:style>
  <w:style w:type="paragraph" w:customStyle="1" w:styleId="Dict-Heading">
    <w:name w:val="Dict-Heading"/>
    <w:basedOn w:val="BillBasicHeading"/>
    <w:next w:val="Normal"/>
    <w:rsid w:val="0007467F"/>
    <w:pPr>
      <w:spacing w:before="320"/>
      <w:ind w:left="2600" w:hanging="2600"/>
      <w:jc w:val="both"/>
      <w:outlineLvl w:val="0"/>
    </w:pPr>
    <w:rPr>
      <w:sz w:val="34"/>
    </w:rPr>
  </w:style>
  <w:style w:type="paragraph" w:customStyle="1" w:styleId="Dict-HeadingSymb">
    <w:name w:val="Dict-Heading Symb"/>
    <w:basedOn w:val="Dict-Heading"/>
    <w:rsid w:val="0007467F"/>
    <w:pPr>
      <w:tabs>
        <w:tab w:val="left" w:pos="0"/>
      </w:tabs>
      <w:ind w:left="2480" w:hanging="2960"/>
    </w:pPr>
  </w:style>
  <w:style w:type="paragraph" w:customStyle="1" w:styleId="direction">
    <w:name w:val="direction"/>
    <w:basedOn w:val="BillBasic"/>
    <w:next w:val="AmainreturnSymb"/>
    <w:rsid w:val="0007467F"/>
    <w:pPr>
      <w:ind w:left="1100"/>
    </w:pPr>
    <w:rPr>
      <w:i/>
    </w:rPr>
  </w:style>
  <w:style w:type="paragraph" w:customStyle="1" w:styleId="AmainreturnSymb">
    <w:name w:val="A main return Symb"/>
    <w:basedOn w:val="BillBasic"/>
    <w:rsid w:val="0007467F"/>
    <w:pPr>
      <w:tabs>
        <w:tab w:val="left" w:pos="1582"/>
      </w:tabs>
      <w:ind w:left="1100" w:hanging="1582"/>
    </w:pPr>
  </w:style>
  <w:style w:type="paragraph" w:customStyle="1" w:styleId="draft">
    <w:name w:val="draft"/>
    <w:basedOn w:val="Normal"/>
    <w:rsid w:val="0007467F"/>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7467F"/>
    <w:pPr>
      <w:tabs>
        <w:tab w:val="left" w:pos="0"/>
      </w:tabs>
      <w:spacing w:before="60" w:after="60"/>
    </w:pPr>
    <w:rPr>
      <w:rFonts w:ascii="Arial" w:hAnsi="Arial"/>
      <w:sz w:val="18"/>
    </w:rPr>
  </w:style>
  <w:style w:type="paragraph" w:customStyle="1" w:styleId="EarlierRepubHdg">
    <w:name w:val="EarlierRepubHdg"/>
    <w:basedOn w:val="Normal"/>
    <w:rsid w:val="0007467F"/>
    <w:pPr>
      <w:keepNext/>
      <w:tabs>
        <w:tab w:val="left" w:pos="0"/>
      </w:tabs>
    </w:pPr>
    <w:rPr>
      <w:rFonts w:ascii="Arial" w:hAnsi="Arial"/>
      <w:b/>
      <w:sz w:val="20"/>
    </w:rPr>
  </w:style>
  <w:style w:type="paragraph" w:customStyle="1" w:styleId="EnactingWords">
    <w:name w:val="EnactingWords"/>
    <w:basedOn w:val="BillBasic"/>
    <w:rsid w:val="0007467F"/>
    <w:pPr>
      <w:spacing w:before="120"/>
    </w:pPr>
  </w:style>
  <w:style w:type="paragraph" w:customStyle="1" w:styleId="EnactingWordsRules">
    <w:name w:val="EnactingWordsRules"/>
    <w:basedOn w:val="EnactingWords"/>
    <w:rsid w:val="0007467F"/>
    <w:pPr>
      <w:spacing w:before="240"/>
    </w:pPr>
  </w:style>
  <w:style w:type="paragraph" w:customStyle="1" w:styleId="EndNote">
    <w:name w:val="EndNote"/>
    <w:basedOn w:val="BillBasicHeading"/>
    <w:rsid w:val="0007467F"/>
    <w:pPr>
      <w:keepNext w:val="0"/>
      <w:tabs>
        <w:tab w:val="clear" w:pos="2600"/>
        <w:tab w:val="left" w:pos="1100"/>
      </w:tabs>
      <w:spacing w:before="160"/>
      <w:ind w:left="1100" w:hanging="1100"/>
      <w:jc w:val="both"/>
    </w:pPr>
  </w:style>
  <w:style w:type="paragraph" w:customStyle="1" w:styleId="Endnote1">
    <w:name w:val="Endnote1"/>
    <w:basedOn w:val="BillBasic"/>
    <w:next w:val="Normal"/>
    <w:rsid w:val="0007467F"/>
    <w:pPr>
      <w:keepNext/>
      <w:tabs>
        <w:tab w:val="left" w:pos="400"/>
      </w:tabs>
      <w:spacing w:before="0"/>
      <w:jc w:val="left"/>
    </w:pPr>
    <w:rPr>
      <w:rFonts w:ascii="Arial" w:hAnsi="Arial"/>
      <w:b/>
      <w:sz w:val="28"/>
    </w:rPr>
  </w:style>
  <w:style w:type="paragraph" w:customStyle="1" w:styleId="Endnote2">
    <w:name w:val="Endnote2"/>
    <w:basedOn w:val="Normal"/>
    <w:rsid w:val="0007467F"/>
    <w:pPr>
      <w:keepNext/>
      <w:tabs>
        <w:tab w:val="left" w:pos="0"/>
        <w:tab w:val="left" w:pos="1100"/>
      </w:tabs>
      <w:spacing w:before="360"/>
    </w:pPr>
    <w:rPr>
      <w:rFonts w:ascii="Arial" w:hAnsi="Arial"/>
      <w:b/>
    </w:rPr>
  </w:style>
  <w:style w:type="paragraph" w:customStyle="1" w:styleId="Endnote3">
    <w:name w:val="Endnote3"/>
    <w:basedOn w:val="Normal"/>
    <w:rsid w:val="0007467F"/>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
    <w:rsid w:val="0007467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467F"/>
    <w:pPr>
      <w:tabs>
        <w:tab w:val="left" w:pos="0"/>
      </w:tabs>
      <w:spacing w:before="60"/>
      <w:ind w:left="1100"/>
      <w:jc w:val="both"/>
    </w:pPr>
    <w:rPr>
      <w:sz w:val="20"/>
    </w:rPr>
  </w:style>
  <w:style w:type="paragraph" w:customStyle="1" w:styleId="EndNoteParas">
    <w:name w:val="EndNoteParas"/>
    <w:basedOn w:val="EndNoteTextEPS"/>
    <w:rsid w:val="0007467F"/>
    <w:pPr>
      <w:tabs>
        <w:tab w:val="right" w:pos="1432"/>
      </w:tabs>
      <w:ind w:left="1840" w:hanging="1840"/>
    </w:pPr>
  </w:style>
  <w:style w:type="paragraph" w:customStyle="1" w:styleId="EndnotesAbbrev">
    <w:name w:val="EndnotesAbbrev"/>
    <w:basedOn w:val="Normal"/>
    <w:rsid w:val="0007467F"/>
    <w:pPr>
      <w:tabs>
        <w:tab w:val="left" w:pos="0"/>
      </w:tabs>
      <w:spacing w:before="20"/>
    </w:pPr>
    <w:rPr>
      <w:rFonts w:ascii="Arial" w:hAnsi="Arial"/>
      <w:color w:val="000000"/>
      <w:sz w:val="16"/>
    </w:rPr>
  </w:style>
  <w:style w:type="paragraph" w:customStyle="1" w:styleId="EndNoteText">
    <w:name w:val="EndNoteText"/>
    <w:basedOn w:val="BillBasic"/>
    <w:rsid w:val="0007467F"/>
    <w:pPr>
      <w:tabs>
        <w:tab w:val="left" w:pos="700"/>
        <w:tab w:val="right" w:pos="6160"/>
      </w:tabs>
      <w:spacing w:before="80"/>
      <w:ind w:left="700" w:hanging="700"/>
    </w:pPr>
    <w:rPr>
      <w:sz w:val="20"/>
    </w:rPr>
  </w:style>
  <w:style w:type="paragraph" w:customStyle="1" w:styleId="EPSCoverTop">
    <w:name w:val="EPSCoverTop"/>
    <w:basedOn w:val="Normal"/>
    <w:rsid w:val="0007467F"/>
    <w:pPr>
      <w:tabs>
        <w:tab w:val="left" w:pos="0"/>
      </w:tabs>
      <w:jc w:val="right"/>
    </w:pPr>
    <w:rPr>
      <w:rFonts w:ascii="Arial" w:hAnsi="Arial"/>
      <w:sz w:val="20"/>
    </w:rPr>
  </w:style>
  <w:style w:type="paragraph" w:customStyle="1" w:styleId="FooterInfo">
    <w:name w:val="FooterInfo"/>
    <w:basedOn w:val="Normal"/>
    <w:rsid w:val="0007467F"/>
    <w:pPr>
      <w:tabs>
        <w:tab w:val="left" w:pos="0"/>
        <w:tab w:val="right" w:pos="7707"/>
      </w:tabs>
    </w:pPr>
    <w:rPr>
      <w:rFonts w:ascii="Arial" w:hAnsi="Arial"/>
      <w:sz w:val="18"/>
    </w:rPr>
  </w:style>
  <w:style w:type="paragraph" w:customStyle="1" w:styleId="FooterInfoCentre">
    <w:name w:val="FooterInfoCentre"/>
    <w:basedOn w:val="FooterInfo"/>
    <w:rsid w:val="0007467F"/>
    <w:pPr>
      <w:spacing w:before="60"/>
      <w:jc w:val="center"/>
    </w:pPr>
  </w:style>
  <w:style w:type="paragraph" w:customStyle="1" w:styleId="Formula">
    <w:name w:val="Formula"/>
    <w:basedOn w:val="BillBasic"/>
    <w:rsid w:val="0007467F"/>
    <w:pPr>
      <w:spacing w:line="260" w:lineRule="atLeast"/>
      <w:jc w:val="center"/>
    </w:pPr>
  </w:style>
  <w:style w:type="paragraph" w:customStyle="1" w:styleId="HeaderEven">
    <w:name w:val="HeaderEven"/>
    <w:basedOn w:val="Normal"/>
    <w:rsid w:val="0007467F"/>
    <w:pPr>
      <w:tabs>
        <w:tab w:val="left" w:pos="0"/>
      </w:tabs>
    </w:pPr>
    <w:rPr>
      <w:rFonts w:ascii="Arial" w:hAnsi="Arial"/>
      <w:sz w:val="18"/>
    </w:rPr>
  </w:style>
  <w:style w:type="paragraph" w:customStyle="1" w:styleId="HeaderEven6">
    <w:name w:val="HeaderEven6"/>
    <w:basedOn w:val="HeaderEven"/>
    <w:rsid w:val="0007467F"/>
    <w:pPr>
      <w:spacing w:before="120" w:after="60"/>
    </w:pPr>
  </w:style>
  <w:style w:type="paragraph" w:customStyle="1" w:styleId="HeaderOdd">
    <w:name w:val="HeaderOdd"/>
    <w:basedOn w:val="HeaderEven"/>
    <w:rsid w:val="0007467F"/>
    <w:pPr>
      <w:jc w:val="right"/>
    </w:pPr>
  </w:style>
  <w:style w:type="paragraph" w:customStyle="1" w:styleId="HeaderOdd6">
    <w:name w:val="HeaderOdd6"/>
    <w:basedOn w:val="HeaderEven6"/>
    <w:rsid w:val="0007467F"/>
    <w:pPr>
      <w:jc w:val="right"/>
    </w:pPr>
  </w:style>
  <w:style w:type="paragraph" w:customStyle="1" w:styleId="Ipara">
    <w:name w:val="I para"/>
    <w:basedOn w:val="Apara"/>
    <w:rsid w:val="0007467F"/>
    <w:pPr>
      <w:tabs>
        <w:tab w:val="right" w:pos="1400"/>
        <w:tab w:val="left" w:pos="1600"/>
      </w:tabs>
      <w:spacing w:before="140" w:after="0"/>
      <w:ind w:left="1600" w:hanging="1600"/>
      <w:outlineLvl w:val="9"/>
    </w:pPr>
  </w:style>
  <w:style w:type="paragraph" w:customStyle="1" w:styleId="Idefpara">
    <w:name w:val="I def para"/>
    <w:basedOn w:val="Ipara"/>
    <w:rsid w:val="0007467F"/>
  </w:style>
  <w:style w:type="paragraph" w:customStyle="1" w:styleId="Isubpara">
    <w:name w:val="I subpara"/>
    <w:basedOn w:val="Asubpara"/>
    <w:rsid w:val="0007467F"/>
    <w:pPr>
      <w:numPr>
        <w:ilvl w:val="0"/>
        <w:numId w:val="0"/>
      </w:numPr>
      <w:tabs>
        <w:tab w:val="right" w:pos="1940"/>
        <w:tab w:val="left" w:pos="2140"/>
      </w:tabs>
      <w:spacing w:before="140" w:after="0"/>
      <w:ind w:left="2140" w:hanging="2140"/>
      <w:outlineLvl w:val="9"/>
    </w:pPr>
  </w:style>
  <w:style w:type="paragraph" w:customStyle="1" w:styleId="Idefsubpara">
    <w:name w:val="I def subpara"/>
    <w:basedOn w:val="Isubpara"/>
    <w:rsid w:val="0007467F"/>
  </w:style>
  <w:style w:type="paragraph" w:customStyle="1" w:styleId="IDict-Heading">
    <w:name w:val="I Dict-Heading"/>
    <w:basedOn w:val="BillBasicHeading"/>
    <w:rsid w:val="0007467F"/>
    <w:pPr>
      <w:spacing w:before="320"/>
      <w:ind w:left="2600" w:hanging="2600"/>
      <w:jc w:val="both"/>
    </w:pPr>
    <w:rPr>
      <w:sz w:val="34"/>
    </w:rPr>
  </w:style>
  <w:style w:type="paragraph" w:customStyle="1" w:styleId="IH1Chap">
    <w:name w:val="I H1 Chap"/>
    <w:basedOn w:val="BillBasicHeading"/>
    <w:next w:val="Normal"/>
    <w:rsid w:val="0007467F"/>
    <w:pPr>
      <w:spacing w:before="320"/>
      <w:ind w:left="2600" w:hanging="2600"/>
    </w:pPr>
    <w:rPr>
      <w:sz w:val="34"/>
    </w:rPr>
  </w:style>
  <w:style w:type="paragraph" w:customStyle="1" w:styleId="IH2Part">
    <w:name w:val="I H2 Part"/>
    <w:basedOn w:val="BillBasicHeading"/>
    <w:next w:val="Normal"/>
    <w:rsid w:val="0007467F"/>
    <w:pPr>
      <w:spacing w:before="380"/>
      <w:ind w:left="2600" w:hanging="2600"/>
    </w:pPr>
    <w:rPr>
      <w:sz w:val="32"/>
    </w:rPr>
  </w:style>
  <w:style w:type="paragraph" w:customStyle="1" w:styleId="IH3Div">
    <w:name w:val="I H3 Div"/>
    <w:basedOn w:val="BillBasicHeading"/>
    <w:next w:val="Normal"/>
    <w:rsid w:val="0007467F"/>
    <w:pPr>
      <w:spacing w:before="240"/>
      <w:ind w:left="2600" w:hanging="2600"/>
    </w:pPr>
    <w:rPr>
      <w:sz w:val="28"/>
    </w:rPr>
  </w:style>
  <w:style w:type="paragraph" w:customStyle="1" w:styleId="IH4SubDiv">
    <w:name w:val="I H4 SubDiv"/>
    <w:basedOn w:val="BillBasicHeading"/>
    <w:next w:val="Normal"/>
    <w:rsid w:val="0007467F"/>
    <w:pPr>
      <w:spacing w:before="240"/>
      <w:ind w:left="2600" w:hanging="2600"/>
      <w:jc w:val="both"/>
    </w:pPr>
    <w:rPr>
      <w:sz w:val="26"/>
    </w:rPr>
  </w:style>
  <w:style w:type="paragraph" w:customStyle="1" w:styleId="IH5Sec">
    <w:name w:val="I H5 Sec"/>
    <w:basedOn w:val="BillBasicHeading"/>
    <w:next w:val="Normal"/>
    <w:rsid w:val="0007467F"/>
    <w:pPr>
      <w:tabs>
        <w:tab w:val="clear" w:pos="2600"/>
        <w:tab w:val="left" w:pos="1100"/>
      </w:tabs>
      <w:spacing w:before="240"/>
      <w:ind w:left="1100" w:hanging="1100"/>
    </w:pPr>
  </w:style>
  <w:style w:type="paragraph" w:customStyle="1" w:styleId="IMain">
    <w:name w:val="I Main"/>
    <w:basedOn w:val="Amain"/>
    <w:rsid w:val="0007467F"/>
    <w:pPr>
      <w:tabs>
        <w:tab w:val="clear" w:pos="500"/>
        <w:tab w:val="clear" w:pos="700"/>
        <w:tab w:val="right" w:pos="900"/>
        <w:tab w:val="left" w:pos="1100"/>
      </w:tabs>
      <w:spacing w:before="140" w:after="0"/>
      <w:ind w:left="1100" w:hanging="1100"/>
    </w:pPr>
  </w:style>
  <w:style w:type="paragraph" w:customStyle="1" w:styleId="ISchclauseheading">
    <w:name w:val="I Sch clause heading"/>
    <w:basedOn w:val="BillBasic"/>
    <w:rsid w:val="0007467F"/>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7467F"/>
    <w:pPr>
      <w:tabs>
        <w:tab w:val="right" w:pos="7200"/>
      </w:tabs>
      <w:spacing w:before="240"/>
      <w:ind w:left="2600" w:hanging="2600"/>
    </w:pPr>
    <w:rPr>
      <w:sz w:val="28"/>
    </w:rPr>
  </w:style>
  <w:style w:type="paragraph" w:customStyle="1" w:styleId="ISched-heading">
    <w:name w:val="I Sched-heading"/>
    <w:basedOn w:val="BillBasicHeading"/>
    <w:next w:val="Normal"/>
    <w:rsid w:val="0007467F"/>
    <w:pPr>
      <w:spacing w:before="320"/>
      <w:ind w:left="2600" w:hanging="2600"/>
    </w:pPr>
    <w:rPr>
      <w:sz w:val="34"/>
    </w:rPr>
  </w:style>
  <w:style w:type="paragraph" w:customStyle="1" w:styleId="ISched-Part">
    <w:name w:val="I Sched-Part"/>
    <w:basedOn w:val="BillBasicHeading"/>
    <w:rsid w:val="0007467F"/>
    <w:pPr>
      <w:spacing w:before="380"/>
      <w:ind w:left="2600" w:hanging="2600"/>
    </w:pPr>
    <w:rPr>
      <w:sz w:val="32"/>
    </w:rPr>
  </w:style>
  <w:style w:type="paragraph" w:customStyle="1" w:styleId="IshadedH5Sec">
    <w:name w:val="I shaded H5 Sec"/>
    <w:basedOn w:val="AH5Sec"/>
    <w:rsid w:val="0007467F"/>
    <w:pPr>
      <w:numPr>
        <w:ilvl w:val="0"/>
        <w:numId w:val="0"/>
      </w:numPr>
      <w:shd w:val="pct25" w:color="auto" w:fill="auto"/>
      <w:tabs>
        <w:tab w:val="left" w:pos="1100"/>
      </w:tabs>
      <w:spacing w:before="240" w:after="0"/>
      <w:ind w:left="1100" w:hanging="1100"/>
      <w:outlineLvl w:val="9"/>
    </w:pPr>
  </w:style>
  <w:style w:type="paragraph" w:customStyle="1" w:styleId="Schclauseheading">
    <w:name w:val="Sch clause heading"/>
    <w:basedOn w:val="BillBasic"/>
    <w:next w:val="SchAmainSymb"/>
    <w:rsid w:val="0007467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shadedSchClause">
    <w:name w:val="I shaded Sch Clause"/>
    <w:basedOn w:val="IshadedH5Sec"/>
    <w:rsid w:val="0007467F"/>
  </w:style>
  <w:style w:type="paragraph" w:customStyle="1" w:styleId="Isubsubpara">
    <w:name w:val="I subsubpara"/>
    <w:basedOn w:val="Asubsubpara"/>
    <w:rsid w:val="0007467F"/>
    <w:pPr>
      <w:numPr>
        <w:ilvl w:val="0"/>
        <w:numId w:val="0"/>
      </w:numPr>
      <w:tabs>
        <w:tab w:val="right" w:pos="2460"/>
        <w:tab w:val="left" w:pos="2660"/>
      </w:tabs>
      <w:spacing w:before="140" w:after="0"/>
      <w:ind w:left="2660" w:hanging="2660"/>
    </w:pPr>
  </w:style>
  <w:style w:type="paragraph" w:customStyle="1" w:styleId="Judges">
    <w:name w:val="Judges"/>
    <w:basedOn w:val="Minister"/>
    <w:rsid w:val="0007467F"/>
    <w:pPr>
      <w:spacing w:before="180" w:after="0"/>
    </w:pPr>
    <w:rPr>
      <w:szCs w:val="20"/>
    </w:rPr>
  </w:style>
  <w:style w:type="paragraph" w:customStyle="1" w:styleId="LegHistNote">
    <w:name w:val="LegHistNote"/>
    <w:basedOn w:val="Actdetails"/>
    <w:rsid w:val="0007467F"/>
    <w:pPr>
      <w:spacing w:before="60"/>
      <w:ind w:left="2700" w:right="-60" w:hanging="1300"/>
    </w:pPr>
    <w:rPr>
      <w:sz w:val="18"/>
    </w:rPr>
  </w:style>
  <w:style w:type="character" w:styleId="LineNumber">
    <w:name w:val="line number"/>
    <w:basedOn w:val="DefaultParagraphFont"/>
    <w:uiPriority w:val="99"/>
    <w:rsid w:val="0007467F"/>
    <w:rPr>
      <w:rFonts w:ascii="Arial" w:hAnsi="Arial" w:cs="Times New Roman"/>
      <w:sz w:val="16"/>
    </w:rPr>
  </w:style>
  <w:style w:type="paragraph" w:customStyle="1" w:styleId="LongTitle">
    <w:name w:val="LongTitle"/>
    <w:basedOn w:val="BillBasic"/>
    <w:rsid w:val="0007467F"/>
    <w:pPr>
      <w:spacing w:before="300"/>
    </w:pPr>
  </w:style>
  <w:style w:type="paragraph" w:customStyle="1" w:styleId="LongTitleSymb">
    <w:name w:val="LongTitleSymb"/>
    <w:basedOn w:val="LongTitle"/>
    <w:rsid w:val="0007467F"/>
    <w:pPr>
      <w:ind w:hanging="480"/>
    </w:pPr>
  </w:style>
  <w:style w:type="paragraph" w:styleId="MacroText">
    <w:name w:val="macro"/>
    <w:link w:val="MacroTextChar"/>
    <w:uiPriority w:val="99"/>
    <w:semiHidden/>
    <w:rsid w:val="0007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7467F"/>
    <w:rPr>
      <w:rFonts w:ascii="Courier New" w:hAnsi="Courier New" w:cs="Courier New"/>
      <w:lang w:eastAsia="en-US"/>
    </w:rPr>
  </w:style>
  <w:style w:type="paragraph" w:customStyle="1" w:styleId="N-14pt">
    <w:name w:val="N-14pt"/>
    <w:basedOn w:val="BillBasic"/>
    <w:rsid w:val="0007467F"/>
    <w:pPr>
      <w:spacing w:before="0"/>
    </w:pPr>
    <w:rPr>
      <w:b/>
      <w:sz w:val="28"/>
    </w:rPr>
  </w:style>
  <w:style w:type="paragraph" w:customStyle="1" w:styleId="N-16pt">
    <w:name w:val="N-16pt"/>
    <w:basedOn w:val="BillBasic"/>
    <w:rsid w:val="0007467F"/>
    <w:pPr>
      <w:spacing w:before="800"/>
    </w:pPr>
    <w:rPr>
      <w:b/>
      <w:sz w:val="32"/>
    </w:rPr>
  </w:style>
  <w:style w:type="paragraph" w:customStyle="1" w:styleId="NewAct">
    <w:name w:val="New Act"/>
    <w:basedOn w:val="Normal"/>
    <w:next w:val="Actdetails"/>
    <w:link w:val="NewActChar"/>
    <w:rsid w:val="0007467F"/>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07467F"/>
    <w:rPr>
      <w:rFonts w:ascii="Arial" w:hAnsi="Arial"/>
      <w:b/>
      <w:lang w:eastAsia="en-US"/>
    </w:rPr>
  </w:style>
  <w:style w:type="paragraph" w:customStyle="1" w:styleId="NewReg">
    <w:name w:val="New Reg"/>
    <w:basedOn w:val="NewAct"/>
    <w:next w:val="Actdetails"/>
    <w:rsid w:val="0007467F"/>
  </w:style>
  <w:style w:type="paragraph" w:customStyle="1" w:styleId="N-line1">
    <w:name w:val="N-line1"/>
    <w:basedOn w:val="BillBasic"/>
    <w:rsid w:val="0007467F"/>
    <w:pPr>
      <w:pBdr>
        <w:bottom w:val="single" w:sz="4" w:space="0" w:color="auto"/>
      </w:pBdr>
      <w:spacing w:before="100"/>
      <w:ind w:left="2980" w:right="3020"/>
      <w:jc w:val="center"/>
    </w:pPr>
  </w:style>
  <w:style w:type="paragraph" w:customStyle="1" w:styleId="N-line2">
    <w:name w:val="N-line2"/>
    <w:basedOn w:val="Normal"/>
    <w:rsid w:val="0007467F"/>
    <w:pPr>
      <w:pBdr>
        <w:bottom w:val="single" w:sz="8" w:space="0" w:color="auto"/>
      </w:pBdr>
      <w:tabs>
        <w:tab w:val="left" w:pos="0"/>
      </w:tabs>
    </w:pPr>
  </w:style>
  <w:style w:type="paragraph" w:customStyle="1" w:styleId="Norm-5pt">
    <w:name w:val="Norm-5pt"/>
    <w:basedOn w:val="Normal"/>
    <w:rsid w:val="0007467F"/>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7467F"/>
    <w:pPr>
      <w:spacing w:before="360"/>
      <w:jc w:val="right"/>
    </w:pPr>
    <w:rPr>
      <w:i/>
    </w:rPr>
  </w:style>
  <w:style w:type="paragraph" w:customStyle="1" w:styleId="PageBreak">
    <w:name w:val="PageBreak"/>
    <w:basedOn w:val="Normal"/>
    <w:rsid w:val="0007467F"/>
    <w:pPr>
      <w:tabs>
        <w:tab w:val="left" w:pos="0"/>
      </w:tabs>
    </w:pPr>
    <w:rPr>
      <w:sz w:val="4"/>
    </w:rPr>
  </w:style>
  <w:style w:type="paragraph" w:customStyle="1" w:styleId="Penalty">
    <w:name w:val="Penalty"/>
    <w:basedOn w:val="Amainreturn"/>
    <w:rsid w:val="0007467F"/>
  </w:style>
  <w:style w:type="paragraph" w:customStyle="1" w:styleId="PenaltyHeading">
    <w:name w:val="PenaltyHeading"/>
    <w:basedOn w:val="Normal"/>
    <w:rsid w:val="0007467F"/>
    <w:pPr>
      <w:tabs>
        <w:tab w:val="left" w:pos="0"/>
        <w:tab w:val="left" w:pos="1100"/>
      </w:tabs>
      <w:spacing w:before="120"/>
      <w:ind w:left="1100" w:hanging="1100"/>
    </w:pPr>
    <w:rPr>
      <w:rFonts w:ascii="Arial" w:hAnsi="Arial"/>
      <w:b/>
      <w:sz w:val="20"/>
    </w:rPr>
  </w:style>
  <w:style w:type="paragraph" w:customStyle="1" w:styleId="PenaltyPara">
    <w:name w:val="PenaltyPara"/>
    <w:basedOn w:val="Normal"/>
    <w:rsid w:val="0007467F"/>
    <w:pPr>
      <w:tabs>
        <w:tab w:val="left" w:pos="0"/>
        <w:tab w:val="right" w:pos="1360"/>
      </w:tabs>
      <w:spacing w:before="60"/>
      <w:ind w:left="1600" w:hanging="1600"/>
      <w:jc w:val="both"/>
    </w:pPr>
  </w:style>
  <w:style w:type="paragraph" w:styleId="PlainText">
    <w:name w:val="Plain Text"/>
    <w:basedOn w:val="Normal"/>
    <w:link w:val="PlainTextChar"/>
    <w:uiPriority w:val="99"/>
    <w:rsid w:val="0007467F"/>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07467F"/>
    <w:rPr>
      <w:rFonts w:ascii="Courier New" w:hAnsi="Courier New"/>
      <w:lang w:eastAsia="en-US"/>
    </w:rPr>
  </w:style>
  <w:style w:type="paragraph" w:customStyle="1" w:styleId="RenumProvEntries">
    <w:name w:val="RenumProvEntries"/>
    <w:basedOn w:val="Normal"/>
    <w:rsid w:val="0007467F"/>
    <w:pPr>
      <w:tabs>
        <w:tab w:val="left" w:pos="0"/>
      </w:tabs>
      <w:spacing w:before="60"/>
    </w:pPr>
    <w:rPr>
      <w:rFonts w:ascii="Arial" w:hAnsi="Arial"/>
      <w:sz w:val="20"/>
    </w:rPr>
  </w:style>
  <w:style w:type="paragraph" w:customStyle="1" w:styleId="RenumProvHdg">
    <w:name w:val="RenumProvHdg"/>
    <w:basedOn w:val="Normal"/>
    <w:rsid w:val="0007467F"/>
    <w:pPr>
      <w:tabs>
        <w:tab w:val="left" w:pos="0"/>
      </w:tabs>
    </w:pPr>
    <w:rPr>
      <w:rFonts w:ascii="Arial" w:hAnsi="Arial"/>
      <w:b/>
      <w:sz w:val="22"/>
    </w:rPr>
  </w:style>
  <w:style w:type="paragraph" w:customStyle="1" w:styleId="RenumProvHeader">
    <w:name w:val="RenumProvHeader"/>
    <w:basedOn w:val="Normal"/>
    <w:rsid w:val="0007467F"/>
    <w:pPr>
      <w:tabs>
        <w:tab w:val="left" w:pos="0"/>
      </w:tabs>
    </w:pPr>
    <w:rPr>
      <w:rFonts w:ascii="Arial" w:hAnsi="Arial"/>
      <w:b/>
      <w:sz w:val="22"/>
    </w:rPr>
  </w:style>
  <w:style w:type="paragraph" w:customStyle="1" w:styleId="RenumProvSubsectEntries">
    <w:name w:val="RenumProvSubsectEntries"/>
    <w:basedOn w:val="RenumProvEntries"/>
    <w:rsid w:val="0007467F"/>
    <w:pPr>
      <w:ind w:left="252"/>
    </w:pPr>
  </w:style>
  <w:style w:type="paragraph" w:customStyle="1" w:styleId="RenumTableHdg">
    <w:name w:val="RenumTableHdg"/>
    <w:basedOn w:val="Normal"/>
    <w:rsid w:val="0007467F"/>
    <w:pPr>
      <w:tabs>
        <w:tab w:val="left" w:pos="0"/>
      </w:tabs>
      <w:spacing w:before="120"/>
    </w:pPr>
    <w:rPr>
      <w:rFonts w:ascii="Arial" w:hAnsi="Arial"/>
      <w:b/>
      <w:sz w:val="20"/>
    </w:rPr>
  </w:style>
  <w:style w:type="paragraph" w:customStyle="1" w:styleId="SchclauseheadingSymb">
    <w:name w:val="Sch clause heading Symb"/>
    <w:basedOn w:val="Schclauseheading"/>
    <w:rsid w:val="0007467F"/>
    <w:pPr>
      <w:tabs>
        <w:tab w:val="left" w:pos="0"/>
      </w:tabs>
      <w:ind w:left="980" w:hanging="1460"/>
    </w:pPr>
  </w:style>
  <w:style w:type="paragraph" w:customStyle="1" w:styleId="SchSubClause">
    <w:name w:val="Sch SubClause"/>
    <w:basedOn w:val="Schclauseheading"/>
    <w:rsid w:val="0007467F"/>
    <w:rPr>
      <w:b w:val="0"/>
    </w:rPr>
  </w:style>
  <w:style w:type="paragraph" w:customStyle="1" w:styleId="Sched-Form">
    <w:name w:val="Sched-Form"/>
    <w:basedOn w:val="BillBasicHeading"/>
    <w:next w:val="Schclauseheading"/>
    <w:rsid w:val="0007467F"/>
    <w:pPr>
      <w:tabs>
        <w:tab w:val="right" w:pos="7200"/>
      </w:tabs>
      <w:spacing w:before="240"/>
      <w:ind w:left="2600" w:hanging="2600"/>
      <w:outlineLvl w:val="2"/>
    </w:pPr>
    <w:rPr>
      <w:sz w:val="28"/>
    </w:rPr>
  </w:style>
  <w:style w:type="paragraph" w:customStyle="1" w:styleId="Sched-FormSymb">
    <w:name w:val="Sched-Form Symb"/>
    <w:basedOn w:val="Sched-Form"/>
    <w:rsid w:val="0007467F"/>
    <w:pPr>
      <w:tabs>
        <w:tab w:val="left" w:pos="0"/>
      </w:tabs>
      <w:ind w:left="2480" w:hanging="2960"/>
    </w:pPr>
  </w:style>
  <w:style w:type="paragraph" w:customStyle="1" w:styleId="Sched-heading">
    <w:name w:val="Sched-heading"/>
    <w:basedOn w:val="BillBasicHeading"/>
    <w:next w:val="refSymb"/>
    <w:rsid w:val="0007467F"/>
    <w:pPr>
      <w:spacing w:before="380"/>
      <w:ind w:left="2600" w:hanging="2600"/>
      <w:outlineLvl w:val="0"/>
    </w:pPr>
    <w:rPr>
      <w:sz w:val="34"/>
    </w:rPr>
  </w:style>
  <w:style w:type="paragraph" w:customStyle="1" w:styleId="refSymb">
    <w:name w:val="ref Symb"/>
    <w:basedOn w:val="BillBasic"/>
    <w:next w:val="Normal"/>
    <w:rsid w:val="0007467F"/>
    <w:pPr>
      <w:tabs>
        <w:tab w:val="left" w:pos="-480"/>
      </w:tabs>
      <w:spacing w:before="60"/>
      <w:ind w:hanging="480"/>
    </w:pPr>
    <w:rPr>
      <w:sz w:val="18"/>
    </w:rPr>
  </w:style>
  <w:style w:type="paragraph" w:customStyle="1" w:styleId="Sched-headingSymb">
    <w:name w:val="Sched-heading Symb"/>
    <w:basedOn w:val="Sched-heading"/>
    <w:rsid w:val="0007467F"/>
    <w:pPr>
      <w:tabs>
        <w:tab w:val="left" w:pos="0"/>
      </w:tabs>
      <w:ind w:left="2480" w:hanging="2960"/>
    </w:pPr>
  </w:style>
  <w:style w:type="paragraph" w:customStyle="1" w:styleId="Sched-Part">
    <w:name w:val="Sched-Part"/>
    <w:basedOn w:val="BillBasicHeading"/>
    <w:next w:val="Sched-Form"/>
    <w:rsid w:val="0007467F"/>
    <w:pPr>
      <w:spacing w:before="380"/>
      <w:ind w:left="2600" w:hanging="2600"/>
      <w:outlineLvl w:val="1"/>
    </w:pPr>
    <w:rPr>
      <w:sz w:val="32"/>
    </w:rPr>
  </w:style>
  <w:style w:type="paragraph" w:customStyle="1" w:styleId="Sched-PartSymb">
    <w:name w:val="Sched-Part Symb"/>
    <w:basedOn w:val="Sched-Part"/>
    <w:rsid w:val="0007467F"/>
    <w:pPr>
      <w:tabs>
        <w:tab w:val="left" w:pos="0"/>
      </w:tabs>
      <w:ind w:left="2480" w:hanging="2960"/>
    </w:pPr>
  </w:style>
  <w:style w:type="paragraph" w:styleId="Signature">
    <w:name w:val="Signature"/>
    <w:basedOn w:val="Normal"/>
    <w:link w:val="SignatureChar"/>
    <w:uiPriority w:val="99"/>
    <w:rsid w:val="0007467F"/>
    <w:pPr>
      <w:tabs>
        <w:tab w:val="left" w:pos="0"/>
      </w:tabs>
      <w:ind w:left="4252"/>
    </w:pPr>
  </w:style>
  <w:style w:type="character" w:customStyle="1" w:styleId="SignatureChar">
    <w:name w:val="Signature Char"/>
    <w:basedOn w:val="DefaultParagraphFont"/>
    <w:link w:val="Signature"/>
    <w:uiPriority w:val="99"/>
    <w:rsid w:val="0007467F"/>
    <w:rPr>
      <w:sz w:val="24"/>
      <w:lang w:eastAsia="en-US"/>
    </w:rPr>
  </w:style>
  <w:style w:type="paragraph" w:customStyle="1" w:styleId="Status">
    <w:name w:val="Status"/>
    <w:basedOn w:val="Normal"/>
    <w:rsid w:val="0007467F"/>
    <w:pPr>
      <w:tabs>
        <w:tab w:val="left" w:pos="0"/>
      </w:tabs>
      <w:spacing w:before="280"/>
      <w:jc w:val="center"/>
    </w:pPr>
    <w:rPr>
      <w:rFonts w:ascii="Arial" w:hAnsi="Arial"/>
      <w:sz w:val="14"/>
    </w:rPr>
  </w:style>
  <w:style w:type="paragraph" w:styleId="Subtitle">
    <w:name w:val="Subtitle"/>
    <w:basedOn w:val="Normal"/>
    <w:link w:val="SubtitleChar"/>
    <w:uiPriority w:val="11"/>
    <w:qFormat/>
    <w:rsid w:val="0007467F"/>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07467F"/>
    <w:rPr>
      <w:rFonts w:ascii="Arial" w:hAnsi="Arial"/>
      <w:sz w:val="24"/>
      <w:lang w:eastAsia="en-US"/>
    </w:rPr>
  </w:style>
  <w:style w:type="paragraph" w:customStyle="1" w:styleId="tablepara">
    <w:name w:val="table para"/>
    <w:basedOn w:val="Normal"/>
    <w:rsid w:val="0007467F"/>
    <w:pPr>
      <w:tabs>
        <w:tab w:val="left" w:pos="0"/>
        <w:tab w:val="right" w:pos="800"/>
        <w:tab w:val="left" w:pos="1100"/>
      </w:tabs>
      <w:spacing w:before="80" w:after="60"/>
      <w:ind w:left="1100" w:hanging="1100"/>
    </w:pPr>
  </w:style>
  <w:style w:type="paragraph" w:customStyle="1" w:styleId="tablesubpara">
    <w:name w:val="table subpara"/>
    <w:basedOn w:val="Normal"/>
    <w:rsid w:val="0007467F"/>
    <w:pPr>
      <w:tabs>
        <w:tab w:val="left" w:pos="0"/>
        <w:tab w:val="right" w:pos="1500"/>
        <w:tab w:val="left" w:pos="1800"/>
      </w:tabs>
      <w:spacing w:before="80" w:after="60"/>
      <w:ind w:left="1800" w:hanging="1800"/>
    </w:pPr>
  </w:style>
  <w:style w:type="paragraph" w:customStyle="1" w:styleId="TableHd">
    <w:name w:val="TableHd"/>
    <w:basedOn w:val="Normal"/>
    <w:rsid w:val="0007467F"/>
    <w:pPr>
      <w:keepNext/>
      <w:tabs>
        <w:tab w:val="left" w:pos="0"/>
      </w:tabs>
      <w:spacing w:before="300"/>
      <w:ind w:left="1200" w:hanging="1200"/>
    </w:pPr>
    <w:rPr>
      <w:rFonts w:ascii="Arial" w:hAnsi="Arial"/>
      <w:b/>
      <w:sz w:val="20"/>
    </w:rPr>
  </w:style>
  <w:style w:type="paragraph" w:customStyle="1" w:styleId="TableText">
    <w:name w:val="TableText"/>
    <w:basedOn w:val="Normal"/>
    <w:rsid w:val="0007467F"/>
    <w:pPr>
      <w:tabs>
        <w:tab w:val="left" w:pos="0"/>
      </w:tabs>
      <w:spacing w:before="60" w:after="60"/>
    </w:pPr>
  </w:style>
  <w:style w:type="paragraph" w:customStyle="1" w:styleId="TLegEntries">
    <w:name w:val="TLegEntries"/>
    <w:basedOn w:val="Normal"/>
    <w:rsid w:val="0007467F"/>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07467F"/>
    <w:pPr>
      <w:ind w:firstLine="0"/>
    </w:pPr>
    <w:rPr>
      <w:b/>
    </w:rPr>
  </w:style>
  <w:style w:type="paragraph" w:customStyle="1" w:styleId="EndNoteTextPub">
    <w:name w:val="EndNoteTextPub"/>
    <w:basedOn w:val="Normal"/>
    <w:rsid w:val="0007467F"/>
    <w:pPr>
      <w:tabs>
        <w:tab w:val="left" w:pos="0"/>
      </w:tabs>
      <w:spacing w:before="60"/>
      <w:ind w:left="1100"/>
      <w:jc w:val="both"/>
    </w:pPr>
    <w:rPr>
      <w:sz w:val="20"/>
    </w:rPr>
  </w:style>
  <w:style w:type="paragraph" w:customStyle="1" w:styleId="aExamHdgss">
    <w:name w:val="aExamHdgss"/>
    <w:basedOn w:val="BillBasicHeading"/>
    <w:next w:val="Normal"/>
    <w:rsid w:val="0007467F"/>
    <w:pPr>
      <w:tabs>
        <w:tab w:val="clear" w:pos="2600"/>
      </w:tabs>
      <w:ind w:left="1100"/>
    </w:pPr>
    <w:rPr>
      <w:sz w:val="18"/>
    </w:rPr>
  </w:style>
  <w:style w:type="paragraph" w:customStyle="1" w:styleId="aExamss">
    <w:name w:val="aExamss"/>
    <w:basedOn w:val="aNoteSymb"/>
    <w:rsid w:val="0007467F"/>
    <w:pPr>
      <w:spacing w:before="60"/>
      <w:ind w:left="1100" w:firstLine="0"/>
    </w:pPr>
  </w:style>
  <w:style w:type="paragraph" w:customStyle="1" w:styleId="aExamINumss">
    <w:name w:val="aExamINumss"/>
    <w:basedOn w:val="aExamss"/>
    <w:rsid w:val="0007467F"/>
    <w:pPr>
      <w:tabs>
        <w:tab w:val="left" w:pos="1500"/>
      </w:tabs>
      <w:ind w:left="1500" w:hanging="400"/>
    </w:pPr>
  </w:style>
  <w:style w:type="paragraph" w:customStyle="1" w:styleId="aExamNumTextss">
    <w:name w:val="aExamNumTextss"/>
    <w:basedOn w:val="aExamss"/>
    <w:rsid w:val="0007467F"/>
    <w:pPr>
      <w:ind w:left="1500"/>
    </w:pPr>
  </w:style>
  <w:style w:type="paragraph" w:customStyle="1" w:styleId="AExamIPara">
    <w:name w:val="AExamIPara"/>
    <w:basedOn w:val="aExam"/>
    <w:rsid w:val="0007467F"/>
    <w:pPr>
      <w:tabs>
        <w:tab w:val="right" w:pos="1720"/>
        <w:tab w:val="left" w:pos="2000"/>
      </w:tabs>
      <w:ind w:left="2000" w:hanging="900"/>
    </w:pPr>
  </w:style>
  <w:style w:type="paragraph" w:customStyle="1" w:styleId="aNoteTextss">
    <w:name w:val="aNoteTextss"/>
    <w:basedOn w:val="Normal"/>
    <w:rsid w:val="0007467F"/>
    <w:pPr>
      <w:tabs>
        <w:tab w:val="left" w:pos="0"/>
      </w:tabs>
      <w:spacing w:before="60"/>
      <w:ind w:left="1900"/>
      <w:jc w:val="both"/>
    </w:pPr>
    <w:rPr>
      <w:sz w:val="20"/>
    </w:rPr>
  </w:style>
  <w:style w:type="paragraph" w:customStyle="1" w:styleId="aNoteParass">
    <w:name w:val="aNoteParass"/>
    <w:basedOn w:val="Normal"/>
    <w:rsid w:val="0007467F"/>
    <w:pPr>
      <w:tabs>
        <w:tab w:val="left" w:pos="0"/>
        <w:tab w:val="right" w:pos="2140"/>
        <w:tab w:val="left" w:pos="2400"/>
      </w:tabs>
      <w:spacing w:before="60"/>
      <w:ind w:left="2400" w:hanging="1300"/>
      <w:jc w:val="both"/>
    </w:pPr>
    <w:rPr>
      <w:sz w:val="20"/>
    </w:rPr>
  </w:style>
  <w:style w:type="paragraph" w:customStyle="1" w:styleId="aExamHdgpar">
    <w:name w:val="aExamHdgpar"/>
    <w:basedOn w:val="aExamHdgss"/>
    <w:next w:val="Normal"/>
    <w:rsid w:val="0007467F"/>
    <w:pPr>
      <w:ind w:left="1600"/>
    </w:pPr>
  </w:style>
  <w:style w:type="paragraph" w:customStyle="1" w:styleId="aExampar">
    <w:name w:val="aExampar"/>
    <w:basedOn w:val="aExamss"/>
    <w:rsid w:val="0007467F"/>
    <w:pPr>
      <w:ind w:left="1600"/>
    </w:pPr>
  </w:style>
  <w:style w:type="paragraph" w:customStyle="1" w:styleId="aNotepar">
    <w:name w:val="aNotepar"/>
    <w:basedOn w:val="BillBasic"/>
    <w:next w:val="Normal"/>
    <w:rsid w:val="0007467F"/>
    <w:pPr>
      <w:ind w:left="2400" w:hanging="800"/>
    </w:pPr>
    <w:rPr>
      <w:sz w:val="20"/>
    </w:rPr>
  </w:style>
  <w:style w:type="paragraph" w:customStyle="1" w:styleId="aNoteTextpar">
    <w:name w:val="aNoteTextpar"/>
    <w:basedOn w:val="aNotepar"/>
    <w:rsid w:val="0007467F"/>
    <w:pPr>
      <w:spacing w:before="60"/>
      <w:ind w:firstLine="0"/>
    </w:pPr>
  </w:style>
  <w:style w:type="paragraph" w:customStyle="1" w:styleId="aNoteParapar">
    <w:name w:val="aNoteParapar"/>
    <w:basedOn w:val="aNotepar"/>
    <w:rsid w:val="0007467F"/>
    <w:pPr>
      <w:tabs>
        <w:tab w:val="right" w:pos="2640"/>
      </w:tabs>
      <w:spacing w:before="60"/>
      <w:ind w:left="2920" w:hanging="1320"/>
    </w:pPr>
  </w:style>
  <w:style w:type="paragraph" w:customStyle="1" w:styleId="aExamHdgsubpar">
    <w:name w:val="aExamHdgsubpar"/>
    <w:basedOn w:val="aExamHdgss"/>
    <w:next w:val="Normal"/>
    <w:rsid w:val="0007467F"/>
    <w:pPr>
      <w:ind w:left="2140"/>
    </w:pPr>
  </w:style>
  <w:style w:type="paragraph" w:customStyle="1" w:styleId="aExamsubpar">
    <w:name w:val="aExamsubpar"/>
    <w:basedOn w:val="aExamss"/>
    <w:rsid w:val="0007467F"/>
    <w:pPr>
      <w:ind w:left="2140"/>
    </w:pPr>
  </w:style>
  <w:style w:type="paragraph" w:customStyle="1" w:styleId="aNotesubpar">
    <w:name w:val="aNotesubpar"/>
    <w:basedOn w:val="BillBasic"/>
    <w:next w:val="Normal"/>
    <w:rsid w:val="0007467F"/>
    <w:pPr>
      <w:ind w:left="2940" w:hanging="800"/>
    </w:pPr>
    <w:rPr>
      <w:sz w:val="20"/>
    </w:rPr>
  </w:style>
  <w:style w:type="paragraph" w:customStyle="1" w:styleId="aNoteTextsubpar">
    <w:name w:val="aNoteTextsubpar"/>
    <w:basedOn w:val="aNotesubpar"/>
    <w:rsid w:val="0007467F"/>
    <w:pPr>
      <w:spacing w:before="60"/>
      <w:ind w:firstLine="0"/>
    </w:pPr>
  </w:style>
  <w:style w:type="paragraph" w:customStyle="1" w:styleId="aExamBulletss">
    <w:name w:val="aExamBulletss"/>
    <w:basedOn w:val="aExamss"/>
    <w:rsid w:val="0007467F"/>
    <w:pPr>
      <w:ind w:left="1500" w:hanging="400"/>
    </w:pPr>
  </w:style>
  <w:style w:type="paragraph" w:customStyle="1" w:styleId="aNoteBulletss">
    <w:name w:val="aNoteBulletss"/>
    <w:basedOn w:val="Normal"/>
    <w:rsid w:val="0007467F"/>
    <w:pPr>
      <w:tabs>
        <w:tab w:val="left" w:pos="0"/>
      </w:tabs>
      <w:spacing w:before="60"/>
      <w:ind w:left="2300" w:hanging="400"/>
      <w:jc w:val="both"/>
    </w:pPr>
    <w:rPr>
      <w:sz w:val="20"/>
    </w:rPr>
  </w:style>
  <w:style w:type="paragraph" w:customStyle="1" w:styleId="aExamBulletpar">
    <w:name w:val="aExamBulletpar"/>
    <w:basedOn w:val="aExampar"/>
    <w:rsid w:val="0007467F"/>
    <w:pPr>
      <w:ind w:left="2000" w:hanging="400"/>
    </w:pPr>
  </w:style>
  <w:style w:type="paragraph" w:customStyle="1" w:styleId="aNoteBulletpar">
    <w:name w:val="aNoteBulletpar"/>
    <w:basedOn w:val="aNotepar"/>
    <w:rsid w:val="0007467F"/>
    <w:pPr>
      <w:spacing w:before="60"/>
      <w:ind w:left="2800" w:hanging="400"/>
    </w:pPr>
  </w:style>
  <w:style w:type="paragraph" w:customStyle="1" w:styleId="aExplanHeading">
    <w:name w:val="aExplanHeading"/>
    <w:basedOn w:val="BillBasicHeading"/>
    <w:next w:val="Normal"/>
    <w:rsid w:val="0007467F"/>
    <w:rPr>
      <w:rFonts w:ascii="Arial (W1)" w:hAnsi="Arial (W1)"/>
      <w:sz w:val="18"/>
    </w:rPr>
  </w:style>
  <w:style w:type="paragraph" w:customStyle="1" w:styleId="EndNoteHeading">
    <w:name w:val="EndNoteHeading"/>
    <w:basedOn w:val="BillBasicHeading"/>
    <w:rsid w:val="0007467F"/>
    <w:pPr>
      <w:tabs>
        <w:tab w:val="left" w:pos="700"/>
      </w:tabs>
      <w:spacing w:before="160"/>
      <w:ind w:left="700" w:hanging="700"/>
    </w:pPr>
    <w:rPr>
      <w:rFonts w:ascii="Arial (W1)" w:hAnsi="Arial (W1)"/>
    </w:rPr>
  </w:style>
  <w:style w:type="paragraph" w:customStyle="1" w:styleId="aExplanBullet">
    <w:name w:val="aExplanBullet"/>
    <w:basedOn w:val="Normal"/>
    <w:rsid w:val="0007467F"/>
    <w:pPr>
      <w:tabs>
        <w:tab w:val="left" w:pos="0"/>
      </w:tabs>
      <w:spacing w:before="140"/>
      <w:ind w:left="400" w:hanging="400"/>
      <w:jc w:val="both"/>
    </w:pPr>
    <w:rPr>
      <w:sz w:val="20"/>
    </w:rPr>
  </w:style>
  <w:style w:type="paragraph" w:customStyle="1" w:styleId="SchAmain">
    <w:name w:val="Sch A main"/>
    <w:basedOn w:val="Amain"/>
    <w:rsid w:val="0007467F"/>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07467F"/>
    <w:pPr>
      <w:tabs>
        <w:tab w:val="right" w:pos="1400"/>
        <w:tab w:val="left" w:pos="1600"/>
      </w:tabs>
      <w:spacing w:before="140" w:after="0"/>
      <w:ind w:left="1600" w:hanging="1600"/>
    </w:pPr>
  </w:style>
  <w:style w:type="paragraph" w:customStyle="1" w:styleId="SchAsubpara">
    <w:name w:val="Sch A subpara"/>
    <w:basedOn w:val="Asubpara"/>
    <w:rsid w:val="0007467F"/>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07467F"/>
    <w:pPr>
      <w:numPr>
        <w:ilvl w:val="0"/>
        <w:numId w:val="0"/>
      </w:numPr>
      <w:tabs>
        <w:tab w:val="right" w:pos="2400"/>
        <w:tab w:val="left" w:pos="2600"/>
      </w:tabs>
      <w:spacing w:before="140" w:after="0"/>
      <w:ind w:left="2600" w:hanging="2600"/>
    </w:pPr>
  </w:style>
  <w:style w:type="paragraph" w:customStyle="1" w:styleId="TOCOL1">
    <w:name w:val="TOCOL 1"/>
    <w:basedOn w:val="TOC1"/>
    <w:rsid w:val="0007467F"/>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07467F"/>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07467F"/>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07467F"/>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07467F"/>
    <w:pPr>
      <w:tabs>
        <w:tab w:val="left" w:pos="0"/>
      </w:tabs>
    </w:pPr>
  </w:style>
  <w:style w:type="paragraph" w:customStyle="1" w:styleId="TOC10">
    <w:name w:val="TOC 10"/>
    <w:basedOn w:val="TOC5"/>
    <w:rsid w:val="0007467F"/>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07467F"/>
    <w:rPr>
      <w:rFonts w:ascii="Arial" w:hAnsi="Arial" w:cs="Times New Roman"/>
      <w:sz w:val="20"/>
    </w:rPr>
  </w:style>
  <w:style w:type="paragraph" w:customStyle="1" w:styleId="Billname1">
    <w:name w:val="Billname1"/>
    <w:basedOn w:val="Normal"/>
    <w:rsid w:val="0007467F"/>
    <w:pPr>
      <w:tabs>
        <w:tab w:val="left" w:pos="0"/>
        <w:tab w:val="left" w:pos="2400"/>
      </w:tabs>
      <w:spacing w:before="1220"/>
    </w:pPr>
    <w:rPr>
      <w:rFonts w:ascii="Arial" w:hAnsi="Arial"/>
      <w:b/>
      <w:sz w:val="40"/>
    </w:rPr>
  </w:style>
  <w:style w:type="paragraph" w:customStyle="1" w:styleId="TablePara10">
    <w:name w:val="TablePara10"/>
    <w:rsid w:val="0007467F"/>
    <w:pPr>
      <w:tabs>
        <w:tab w:val="left" w:pos="0"/>
        <w:tab w:val="right" w:pos="400"/>
        <w:tab w:val="left" w:pos="700"/>
      </w:tabs>
      <w:spacing w:before="80" w:after="60"/>
      <w:ind w:left="700" w:hanging="700"/>
    </w:pPr>
    <w:rPr>
      <w:lang w:eastAsia="en-US"/>
    </w:rPr>
  </w:style>
  <w:style w:type="paragraph" w:customStyle="1" w:styleId="TableSubPara10">
    <w:name w:val="TableSubPara10"/>
    <w:basedOn w:val="tablesubpara"/>
    <w:rsid w:val="0007467F"/>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7467F"/>
    <w:pPr>
      <w:tabs>
        <w:tab w:val="left" w:pos="2000"/>
      </w:tabs>
      <w:ind w:left="2000" w:hanging="400"/>
    </w:pPr>
  </w:style>
  <w:style w:type="paragraph" w:customStyle="1" w:styleId="ShadedSchClauseSymb">
    <w:name w:val="Shaded Sch Clause Symb"/>
    <w:basedOn w:val="ShadedSchClause"/>
    <w:rsid w:val="0007467F"/>
    <w:pPr>
      <w:tabs>
        <w:tab w:val="clear" w:pos="700"/>
        <w:tab w:val="left" w:pos="0"/>
        <w:tab w:val="left" w:pos="1100"/>
      </w:tabs>
      <w:spacing w:before="240"/>
      <w:ind w:left="975" w:hanging="1457"/>
    </w:pPr>
    <w:rPr>
      <w:rFonts w:cs="Times New Roman"/>
      <w:bCs w:val="0"/>
      <w:szCs w:val="20"/>
    </w:rPr>
  </w:style>
  <w:style w:type="paragraph" w:styleId="BalloonText">
    <w:name w:val="Balloon Text"/>
    <w:basedOn w:val="Normal"/>
    <w:link w:val="BalloonTextChar"/>
    <w:uiPriority w:val="99"/>
    <w:unhideWhenUsed/>
    <w:rsid w:val="0007467F"/>
    <w:pPr>
      <w:tabs>
        <w:tab w:val="left" w:pos="0"/>
      </w:tabs>
    </w:pPr>
    <w:rPr>
      <w:rFonts w:ascii="Tahoma" w:hAnsi="Tahoma" w:cs="Tahoma"/>
      <w:sz w:val="16"/>
      <w:szCs w:val="16"/>
    </w:rPr>
  </w:style>
  <w:style w:type="character" w:customStyle="1" w:styleId="BalloonTextChar">
    <w:name w:val="Balloon Text Char"/>
    <w:basedOn w:val="DefaultParagraphFont"/>
    <w:link w:val="BalloonText"/>
    <w:uiPriority w:val="99"/>
    <w:rsid w:val="0007467F"/>
    <w:rPr>
      <w:rFonts w:ascii="Tahoma" w:hAnsi="Tahoma" w:cs="Tahoma"/>
      <w:sz w:val="16"/>
      <w:szCs w:val="16"/>
      <w:lang w:eastAsia="en-US"/>
    </w:rPr>
  </w:style>
  <w:style w:type="paragraph" w:customStyle="1" w:styleId="CoverTextBullet">
    <w:name w:val="CoverTextBullet"/>
    <w:basedOn w:val="CoverText"/>
    <w:qFormat/>
    <w:rsid w:val="0007467F"/>
    <w:pPr>
      <w:numPr>
        <w:numId w:val="4"/>
      </w:numPr>
    </w:pPr>
    <w:rPr>
      <w:color w:val="000000"/>
    </w:rPr>
  </w:style>
  <w:style w:type="paragraph" w:customStyle="1" w:styleId="05EndNote0">
    <w:name w:val="05EndNote"/>
    <w:basedOn w:val="Normal"/>
    <w:rsid w:val="0007467F"/>
    <w:pPr>
      <w:tabs>
        <w:tab w:val="left" w:pos="0"/>
      </w:tabs>
    </w:pPr>
  </w:style>
  <w:style w:type="paragraph" w:customStyle="1" w:styleId="01aPreamble">
    <w:name w:val="01aPreamble"/>
    <w:basedOn w:val="Normal"/>
    <w:qFormat/>
    <w:rsid w:val="0007467F"/>
    <w:pPr>
      <w:tabs>
        <w:tab w:val="left" w:pos="0"/>
      </w:tabs>
    </w:pPr>
  </w:style>
  <w:style w:type="paragraph" w:customStyle="1" w:styleId="TableBullet">
    <w:name w:val="TableBullet"/>
    <w:basedOn w:val="TableText10"/>
    <w:qFormat/>
    <w:rsid w:val="0007467F"/>
    <w:pPr>
      <w:numPr>
        <w:numId w:val="5"/>
      </w:numPr>
    </w:pPr>
  </w:style>
  <w:style w:type="paragraph" w:customStyle="1" w:styleId="TableNumbered">
    <w:name w:val="TableNumbered"/>
    <w:basedOn w:val="TableText10"/>
    <w:qFormat/>
    <w:rsid w:val="0007467F"/>
    <w:pPr>
      <w:tabs>
        <w:tab w:val="num" w:pos="960"/>
      </w:tabs>
      <w:ind w:left="900" w:hanging="300"/>
    </w:pPr>
  </w:style>
  <w:style w:type="character" w:customStyle="1" w:styleId="charCitHyperlinkItal">
    <w:name w:val="charCitHyperlinkItal"/>
    <w:basedOn w:val="Hyperlink"/>
    <w:uiPriority w:val="1"/>
    <w:rsid w:val="0007467F"/>
    <w:rPr>
      <w:rFonts w:cs="Times New Roman"/>
      <w:i/>
      <w:color w:val="0000FF" w:themeColor="hyperlink"/>
      <w:u w:val="none"/>
    </w:rPr>
  </w:style>
  <w:style w:type="character" w:customStyle="1" w:styleId="charCitHyperlinkAbbrev">
    <w:name w:val="charCitHyperlinkAbbrev"/>
    <w:basedOn w:val="Hyperlink"/>
    <w:uiPriority w:val="1"/>
    <w:rsid w:val="0007467F"/>
    <w:rPr>
      <w:rFonts w:cs="Times New Roman"/>
      <w:color w:val="0000FF" w:themeColor="hyperlink"/>
      <w:u w:val="none"/>
    </w:rPr>
  </w:style>
  <w:style w:type="paragraph" w:customStyle="1" w:styleId="02Text">
    <w:name w:val="02Text"/>
    <w:basedOn w:val="Normal"/>
    <w:rsid w:val="0007467F"/>
    <w:pPr>
      <w:tabs>
        <w:tab w:val="left" w:pos="0"/>
      </w:tabs>
    </w:pPr>
  </w:style>
  <w:style w:type="paragraph" w:customStyle="1" w:styleId="BillCrest">
    <w:name w:val="Bill Crest"/>
    <w:basedOn w:val="Normal"/>
    <w:next w:val="Normal"/>
    <w:rsid w:val="0007467F"/>
    <w:pPr>
      <w:tabs>
        <w:tab w:val="left" w:pos="0"/>
        <w:tab w:val="center" w:pos="3160"/>
      </w:tabs>
      <w:spacing w:after="60"/>
    </w:pPr>
    <w:rPr>
      <w:sz w:val="216"/>
    </w:rPr>
  </w:style>
  <w:style w:type="paragraph" w:customStyle="1" w:styleId="BillNo">
    <w:name w:val="BillNo"/>
    <w:basedOn w:val="BillBasicHeading"/>
    <w:rsid w:val="0007467F"/>
    <w:pPr>
      <w:keepNext w:val="0"/>
      <w:spacing w:before="240"/>
      <w:jc w:val="both"/>
    </w:pPr>
  </w:style>
  <w:style w:type="paragraph" w:customStyle="1" w:styleId="Sched-Form-18Space">
    <w:name w:val="Sched-Form-18Space"/>
    <w:basedOn w:val="Normal"/>
    <w:rsid w:val="0007467F"/>
    <w:pPr>
      <w:tabs>
        <w:tab w:val="left" w:pos="0"/>
      </w:tabs>
      <w:spacing w:before="360" w:after="60"/>
    </w:pPr>
    <w:rPr>
      <w:sz w:val="22"/>
    </w:rPr>
  </w:style>
  <w:style w:type="paragraph" w:customStyle="1" w:styleId="FormRule">
    <w:name w:val="FormRule"/>
    <w:basedOn w:val="Normal"/>
    <w:rsid w:val="0007467F"/>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07467F"/>
    <w:pPr>
      <w:tabs>
        <w:tab w:val="clear" w:pos="2600"/>
        <w:tab w:val="left" w:leader="dot" w:pos="2700"/>
      </w:tabs>
      <w:ind w:left="2700" w:hanging="2000"/>
    </w:pPr>
    <w:rPr>
      <w:sz w:val="18"/>
    </w:rPr>
  </w:style>
  <w:style w:type="paragraph" w:customStyle="1" w:styleId="OldAmdt2ndLine">
    <w:name w:val="OldAmdt2ndLine"/>
    <w:basedOn w:val="OldAmdtsEntries"/>
    <w:rsid w:val="0007467F"/>
    <w:pPr>
      <w:tabs>
        <w:tab w:val="left" w:pos="2700"/>
      </w:tabs>
      <w:spacing w:before="0"/>
    </w:pPr>
  </w:style>
  <w:style w:type="paragraph" w:customStyle="1" w:styleId="parainpara">
    <w:name w:val="para in para"/>
    <w:rsid w:val="0007467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467F"/>
    <w:pPr>
      <w:tabs>
        <w:tab w:val="left" w:pos="0"/>
      </w:tabs>
      <w:spacing w:after="60"/>
      <w:ind w:left="2800"/>
    </w:pPr>
    <w:rPr>
      <w:rFonts w:ascii="ACTCrest" w:hAnsi="ACTCrest"/>
      <w:sz w:val="216"/>
    </w:rPr>
  </w:style>
  <w:style w:type="paragraph" w:customStyle="1" w:styleId="Actbullet">
    <w:name w:val="Act bullet"/>
    <w:basedOn w:val="Normal"/>
    <w:uiPriority w:val="99"/>
    <w:rsid w:val="0007467F"/>
    <w:pPr>
      <w:numPr>
        <w:numId w:val="6"/>
      </w:numPr>
      <w:tabs>
        <w:tab w:val="left" w:pos="0"/>
        <w:tab w:val="left" w:pos="900"/>
      </w:tabs>
      <w:spacing w:before="20"/>
      <w:ind w:right="-60"/>
    </w:pPr>
    <w:rPr>
      <w:rFonts w:ascii="Arial" w:hAnsi="Arial"/>
      <w:sz w:val="18"/>
    </w:rPr>
  </w:style>
  <w:style w:type="paragraph" w:customStyle="1" w:styleId="AuthorisedBlock">
    <w:name w:val="AuthorisedBlock"/>
    <w:basedOn w:val="Normal"/>
    <w:rsid w:val="0007467F"/>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07467F"/>
    <w:pPr>
      <w:tabs>
        <w:tab w:val="clear" w:pos="2600"/>
        <w:tab w:val="left" w:pos="2720"/>
      </w:tabs>
      <w:ind w:left="4000" w:hanging="3300"/>
    </w:pPr>
  </w:style>
  <w:style w:type="paragraph" w:customStyle="1" w:styleId="ModH1Chapter">
    <w:name w:val="Mod H1 Chapter"/>
    <w:basedOn w:val="IH1ChapSymb"/>
    <w:rsid w:val="0007467F"/>
    <w:pPr>
      <w:tabs>
        <w:tab w:val="clear" w:pos="2600"/>
        <w:tab w:val="left" w:pos="3300"/>
      </w:tabs>
      <w:ind w:left="3300"/>
    </w:pPr>
  </w:style>
  <w:style w:type="paragraph" w:customStyle="1" w:styleId="IH1ChapSymb">
    <w:name w:val="I H1 Chap Symb"/>
    <w:basedOn w:val="BillBasicHeading"/>
    <w:next w:val="Normal"/>
    <w:rsid w:val="0007467F"/>
    <w:pPr>
      <w:tabs>
        <w:tab w:val="left" w:pos="-3080"/>
        <w:tab w:val="left" w:pos="0"/>
      </w:tabs>
      <w:spacing w:before="320"/>
      <w:ind w:left="2600" w:hanging="3080"/>
    </w:pPr>
    <w:rPr>
      <w:sz w:val="34"/>
    </w:rPr>
  </w:style>
  <w:style w:type="paragraph" w:customStyle="1" w:styleId="ModH2Part">
    <w:name w:val="Mod H2 Part"/>
    <w:basedOn w:val="IH2PartSymb"/>
    <w:rsid w:val="0007467F"/>
    <w:pPr>
      <w:tabs>
        <w:tab w:val="clear" w:pos="2600"/>
        <w:tab w:val="left" w:pos="3300"/>
      </w:tabs>
      <w:ind w:left="3300"/>
    </w:pPr>
  </w:style>
  <w:style w:type="paragraph" w:customStyle="1" w:styleId="IH2PartSymb">
    <w:name w:val="I H2 Part Symb"/>
    <w:basedOn w:val="BillBasicHeading"/>
    <w:next w:val="Normal"/>
    <w:rsid w:val="0007467F"/>
    <w:pPr>
      <w:tabs>
        <w:tab w:val="left" w:pos="-3080"/>
        <w:tab w:val="left" w:pos="0"/>
      </w:tabs>
      <w:spacing w:before="380"/>
      <w:ind w:left="2600" w:hanging="3080"/>
    </w:pPr>
    <w:rPr>
      <w:sz w:val="32"/>
    </w:rPr>
  </w:style>
  <w:style w:type="paragraph" w:customStyle="1" w:styleId="ModH3Div">
    <w:name w:val="Mod H3 Div"/>
    <w:basedOn w:val="IH3DivSymb"/>
    <w:rsid w:val="0007467F"/>
    <w:pPr>
      <w:tabs>
        <w:tab w:val="clear" w:pos="2600"/>
        <w:tab w:val="left" w:pos="3300"/>
      </w:tabs>
      <w:ind w:left="3300"/>
    </w:pPr>
  </w:style>
  <w:style w:type="paragraph" w:customStyle="1" w:styleId="IH3DivSymb">
    <w:name w:val="I H3 Div Symb"/>
    <w:basedOn w:val="BillBasicHeading"/>
    <w:next w:val="Normal"/>
    <w:rsid w:val="0007467F"/>
    <w:pPr>
      <w:tabs>
        <w:tab w:val="left" w:pos="-3080"/>
        <w:tab w:val="left" w:pos="0"/>
      </w:tabs>
      <w:spacing w:before="240"/>
      <w:ind w:left="2600" w:hanging="3080"/>
    </w:pPr>
    <w:rPr>
      <w:sz w:val="28"/>
    </w:rPr>
  </w:style>
  <w:style w:type="paragraph" w:customStyle="1" w:styleId="ModH4SubDiv">
    <w:name w:val="Mod H4 SubDiv"/>
    <w:basedOn w:val="IH4SubDivSymb"/>
    <w:rsid w:val="0007467F"/>
    <w:pPr>
      <w:tabs>
        <w:tab w:val="clear" w:pos="2600"/>
        <w:tab w:val="left" w:pos="3300"/>
      </w:tabs>
      <w:ind w:left="3300"/>
    </w:pPr>
  </w:style>
  <w:style w:type="paragraph" w:customStyle="1" w:styleId="IH4SubDivSymb">
    <w:name w:val="I H4 SubDiv Symb"/>
    <w:basedOn w:val="BillBasicHeading"/>
    <w:next w:val="Normal"/>
    <w:rsid w:val="0007467F"/>
    <w:pPr>
      <w:tabs>
        <w:tab w:val="left" w:pos="-3080"/>
        <w:tab w:val="left" w:pos="0"/>
      </w:tabs>
      <w:spacing w:before="240"/>
      <w:ind w:left="2600" w:hanging="3080"/>
      <w:jc w:val="both"/>
    </w:pPr>
    <w:rPr>
      <w:sz w:val="26"/>
    </w:rPr>
  </w:style>
  <w:style w:type="paragraph" w:customStyle="1" w:styleId="ModH5Sec">
    <w:name w:val="Mod H5 Sec"/>
    <w:basedOn w:val="IH5SecSymb"/>
    <w:rsid w:val="0007467F"/>
    <w:pPr>
      <w:tabs>
        <w:tab w:val="clear" w:pos="1100"/>
        <w:tab w:val="left" w:pos="1800"/>
      </w:tabs>
      <w:ind w:left="2200"/>
    </w:pPr>
  </w:style>
  <w:style w:type="paragraph" w:customStyle="1" w:styleId="IH5SecSymb">
    <w:name w:val="I H5 Sec Symb"/>
    <w:basedOn w:val="BillBasicHeading"/>
    <w:next w:val="Normal"/>
    <w:rsid w:val="0007467F"/>
    <w:pPr>
      <w:tabs>
        <w:tab w:val="clear" w:pos="2600"/>
        <w:tab w:val="left" w:pos="-1580"/>
        <w:tab w:val="left" w:pos="0"/>
        <w:tab w:val="left" w:pos="1100"/>
      </w:tabs>
      <w:spacing w:before="240"/>
      <w:ind w:left="1100" w:hanging="1580"/>
    </w:pPr>
  </w:style>
  <w:style w:type="paragraph" w:customStyle="1" w:styleId="Modmain">
    <w:name w:val="Mod main"/>
    <w:basedOn w:val="Amain"/>
    <w:rsid w:val="0007467F"/>
    <w:pPr>
      <w:tabs>
        <w:tab w:val="clear" w:pos="500"/>
        <w:tab w:val="clear" w:pos="700"/>
        <w:tab w:val="right" w:pos="1600"/>
        <w:tab w:val="left" w:pos="1800"/>
      </w:tabs>
      <w:spacing w:before="140" w:after="0"/>
      <w:ind w:left="2200" w:hanging="1100"/>
    </w:pPr>
  </w:style>
  <w:style w:type="paragraph" w:customStyle="1" w:styleId="Modpara">
    <w:name w:val="Mod para"/>
    <w:basedOn w:val="BillBasic"/>
    <w:rsid w:val="0007467F"/>
    <w:pPr>
      <w:tabs>
        <w:tab w:val="right" w:pos="2100"/>
        <w:tab w:val="left" w:pos="2300"/>
      </w:tabs>
      <w:ind w:left="2700" w:hanging="1600"/>
      <w:outlineLvl w:val="6"/>
    </w:pPr>
  </w:style>
  <w:style w:type="paragraph" w:customStyle="1" w:styleId="Modsubpara">
    <w:name w:val="Mod subpara"/>
    <w:basedOn w:val="Asubpara"/>
    <w:rsid w:val="0007467F"/>
    <w:pPr>
      <w:numPr>
        <w:ilvl w:val="0"/>
        <w:numId w:val="0"/>
      </w:numPr>
      <w:tabs>
        <w:tab w:val="right" w:pos="2640"/>
        <w:tab w:val="left" w:pos="2840"/>
      </w:tabs>
      <w:spacing w:before="140" w:after="0"/>
      <w:ind w:left="3240" w:hanging="2140"/>
    </w:pPr>
  </w:style>
  <w:style w:type="paragraph" w:customStyle="1" w:styleId="Modsubsubpara">
    <w:name w:val="Mod subsubpara"/>
    <w:basedOn w:val="AsubsubparaSymb"/>
    <w:rsid w:val="0007467F"/>
    <w:pPr>
      <w:tabs>
        <w:tab w:val="clear" w:pos="2400"/>
        <w:tab w:val="clear" w:pos="2600"/>
        <w:tab w:val="right" w:pos="3160"/>
        <w:tab w:val="left" w:pos="3360"/>
      </w:tabs>
      <w:ind w:left="3760" w:hanging="2660"/>
    </w:pPr>
  </w:style>
  <w:style w:type="paragraph" w:customStyle="1" w:styleId="AsubsubparaSymb">
    <w:name w:val="A subsubpara Symb"/>
    <w:basedOn w:val="BillBasic"/>
    <w:rsid w:val="0007467F"/>
    <w:pPr>
      <w:tabs>
        <w:tab w:val="left" w:pos="0"/>
        <w:tab w:val="right" w:pos="2400"/>
        <w:tab w:val="left" w:pos="2600"/>
      </w:tabs>
      <w:ind w:left="2602" w:hanging="3084"/>
      <w:outlineLvl w:val="8"/>
    </w:pPr>
  </w:style>
  <w:style w:type="paragraph" w:customStyle="1" w:styleId="Modmainreturn">
    <w:name w:val="Mod main return"/>
    <w:basedOn w:val="AmainreturnSymb"/>
    <w:rsid w:val="0007467F"/>
    <w:pPr>
      <w:ind w:left="1800"/>
    </w:pPr>
  </w:style>
  <w:style w:type="paragraph" w:customStyle="1" w:styleId="Modparareturn">
    <w:name w:val="Mod para return"/>
    <w:basedOn w:val="AparareturnSymb"/>
    <w:rsid w:val="0007467F"/>
    <w:pPr>
      <w:ind w:left="2300"/>
    </w:pPr>
  </w:style>
  <w:style w:type="paragraph" w:customStyle="1" w:styleId="AparareturnSymb">
    <w:name w:val="A para return Symb"/>
    <w:basedOn w:val="BillBasic"/>
    <w:rsid w:val="0007467F"/>
    <w:pPr>
      <w:tabs>
        <w:tab w:val="left" w:pos="2081"/>
      </w:tabs>
      <w:ind w:left="1599" w:hanging="2081"/>
    </w:pPr>
  </w:style>
  <w:style w:type="paragraph" w:customStyle="1" w:styleId="Modsubparareturn">
    <w:name w:val="Mod subpara return"/>
    <w:basedOn w:val="AsubparareturnSymb"/>
    <w:rsid w:val="0007467F"/>
    <w:pPr>
      <w:ind w:left="3040"/>
    </w:pPr>
  </w:style>
  <w:style w:type="paragraph" w:customStyle="1" w:styleId="AsubparareturnSymb">
    <w:name w:val="A subpara return Symb"/>
    <w:basedOn w:val="BillBasic"/>
    <w:rsid w:val="0007467F"/>
    <w:pPr>
      <w:tabs>
        <w:tab w:val="left" w:pos="2580"/>
      </w:tabs>
      <w:ind w:left="2098" w:hanging="2580"/>
    </w:pPr>
  </w:style>
  <w:style w:type="paragraph" w:customStyle="1" w:styleId="Modref">
    <w:name w:val="Mod ref"/>
    <w:basedOn w:val="refSymb"/>
    <w:rsid w:val="0007467F"/>
    <w:pPr>
      <w:ind w:left="1100"/>
    </w:pPr>
  </w:style>
  <w:style w:type="paragraph" w:customStyle="1" w:styleId="ModaNote">
    <w:name w:val="Mod aNote"/>
    <w:basedOn w:val="aNoteSymb"/>
    <w:rsid w:val="0007467F"/>
    <w:pPr>
      <w:tabs>
        <w:tab w:val="left" w:pos="2600"/>
      </w:tabs>
      <w:ind w:left="2600"/>
    </w:pPr>
  </w:style>
  <w:style w:type="paragraph" w:customStyle="1" w:styleId="ModNote">
    <w:name w:val="Mod Note"/>
    <w:basedOn w:val="aNoteSymb"/>
    <w:rsid w:val="0007467F"/>
    <w:pPr>
      <w:tabs>
        <w:tab w:val="left" w:pos="2600"/>
      </w:tabs>
      <w:ind w:left="2600"/>
    </w:pPr>
  </w:style>
  <w:style w:type="paragraph" w:customStyle="1" w:styleId="aExplanText">
    <w:name w:val="aExplanText"/>
    <w:basedOn w:val="BillBasic"/>
    <w:rsid w:val="0007467F"/>
    <w:rPr>
      <w:sz w:val="20"/>
    </w:rPr>
  </w:style>
  <w:style w:type="paragraph" w:customStyle="1" w:styleId="AmdtEntries">
    <w:name w:val="AmdtEntries"/>
    <w:basedOn w:val="BillBasicHeading"/>
    <w:rsid w:val="0007467F"/>
    <w:pPr>
      <w:keepNext w:val="0"/>
      <w:tabs>
        <w:tab w:val="clear" w:pos="2600"/>
      </w:tabs>
      <w:spacing w:before="0"/>
      <w:ind w:left="3200" w:hanging="2100"/>
    </w:pPr>
    <w:rPr>
      <w:sz w:val="18"/>
    </w:rPr>
  </w:style>
  <w:style w:type="paragraph" w:customStyle="1" w:styleId="AmdtEntriesDefL2">
    <w:name w:val="AmdtEntriesDefL2"/>
    <w:basedOn w:val="AmdtEntries"/>
    <w:rsid w:val="0007467F"/>
    <w:pPr>
      <w:tabs>
        <w:tab w:val="left" w:pos="3000"/>
      </w:tabs>
      <w:ind w:left="3600" w:hanging="2500"/>
    </w:pPr>
  </w:style>
  <w:style w:type="paragraph" w:customStyle="1" w:styleId="Actdetailsnote">
    <w:name w:val="Act details note"/>
    <w:basedOn w:val="Actdetails"/>
    <w:uiPriority w:val="99"/>
    <w:rsid w:val="0007467F"/>
    <w:pPr>
      <w:ind w:left="1620" w:right="-60" w:hanging="720"/>
    </w:pPr>
    <w:rPr>
      <w:sz w:val="18"/>
    </w:rPr>
  </w:style>
  <w:style w:type="paragraph" w:customStyle="1" w:styleId="DetailsNo">
    <w:name w:val="Details No"/>
    <w:basedOn w:val="Actdetails"/>
    <w:uiPriority w:val="99"/>
    <w:rsid w:val="0007467F"/>
    <w:pPr>
      <w:ind w:left="0"/>
    </w:pPr>
    <w:rPr>
      <w:sz w:val="18"/>
    </w:rPr>
  </w:style>
  <w:style w:type="paragraph" w:customStyle="1" w:styleId="ISchMain">
    <w:name w:val="I Sch Main"/>
    <w:basedOn w:val="BillBasic"/>
    <w:rsid w:val="0007467F"/>
    <w:pPr>
      <w:tabs>
        <w:tab w:val="right" w:pos="900"/>
        <w:tab w:val="left" w:pos="1100"/>
      </w:tabs>
      <w:ind w:left="1100" w:hanging="1100"/>
    </w:pPr>
  </w:style>
  <w:style w:type="paragraph" w:customStyle="1" w:styleId="ISchpara">
    <w:name w:val="I Sch para"/>
    <w:basedOn w:val="BillBasic"/>
    <w:rsid w:val="0007467F"/>
    <w:pPr>
      <w:tabs>
        <w:tab w:val="right" w:pos="1400"/>
        <w:tab w:val="left" w:pos="1600"/>
      </w:tabs>
      <w:ind w:left="1600" w:hanging="1600"/>
    </w:pPr>
  </w:style>
  <w:style w:type="paragraph" w:customStyle="1" w:styleId="ISchsubpara">
    <w:name w:val="I Sch subpara"/>
    <w:basedOn w:val="BillBasic"/>
    <w:rsid w:val="0007467F"/>
    <w:pPr>
      <w:tabs>
        <w:tab w:val="right" w:pos="1940"/>
        <w:tab w:val="left" w:pos="2140"/>
      </w:tabs>
      <w:ind w:left="2140" w:hanging="2140"/>
    </w:pPr>
  </w:style>
  <w:style w:type="paragraph" w:customStyle="1" w:styleId="ISchsubsubpara">
    <w:name w:val="I Sch subsubpara"/>
    <w:basedOn w:val="BillBasic"/>
    <w:rsid w:val="0007467F"/>
    <w:pPr>
      <w:tabs>
        <w:tab w:val="right" w:pos="2460"/>
        <w:tab w:val="left" w:pos="2660"/>
      </w:tabs>
      <w:ind w:left="2660" w:hanging="2660"/>
    </w:pPr>
  </w:style>
  <w:style w:type="paragraph" w:customStyle="1" w:styleId="AssectheadingSymb">
    <w:name w:val="A ssect heading Symb"/>
    <w:basedOn w:val="Amain"/>
    <w:rsid w:val="0007467F"/>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07467F"/>
    <w:pPr>
      <w:tabs>
        <w:tab w:val="left" w:pos="1582"/>
      </w:tabs>
      <w:ind w:left="1100" w:hanging="1582"/>
    </w:pPr>
  </w:style>
  <w:style w:type="paragraph" w:customStyle="1" w:styleId="aDefparaSymb">
    <w:name w:val="aDef para Symb"/>
    <w:basedOn w:val="Apara"/>
    <w:rsid w:val="0007467F"/>
    <w:pPr>
      <w:tabs>
        <w:tab w:val="left" w:pos="0"/>
        <w:tab w:val="right" w:pos="1400"/>
        <w:tab w:val="left" w:pos="1599"/>
      </w:tabs>
      <w:spacing w:before="140" w:after="0"/>
      <w:ind w:left="1599" w:hanging="2081"/>
    </w:pPr>
  </w:style>
  <w:style w:type="paragraph" w:customStyle="1" w:styleId="aDefsubparaSymb">
    <w:name w:val="aDef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07467F"/>
    <w:pPr>
      <w:tabs>
        <w:tab w:val="left" w:pos="0"/>
        <w:tab w:val="right" w:pos="1400"/>
        <w:tab w:val="left" w:pos="1600"/>
      </w:tabs>
      <w:spacing w:before="140" w:after="0"/>
      <w:ind w:left="1600" w:hanging="2080"/>
    </w:pPr>
  </w:style>
  <w:style w:type="paragraph" w:customStyle="1" w:styleId="SchAsubparaSymb">
    <w:name w:val="Sch A subpara Symb"/>
    <w:basedOn w:val="Asubpara"/>
    <w:rsid w:val="0007467F"/>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07467F"/>
  </w:style>
  <w:style w:type="paragraph" w:customStyle="1" w:styleId="IshadedH5SecSymb">
    <w:name w:val="I shaded H5 Sec Symb"/>
    <w:basedOn w:val="AH5Sec"/>
    <w:rsid w:val="0007467F"/>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07467F"/>
    <w:pPr>
      <w:tabs>
        <w:tab w:val="clear" w:pos="-1580"/>
      </w:tabs>
      <w:ind w:left="975" w:hanging="1457"/>
    </w:pPr>
  </w:style>
  <w:style w:type="paragraph" w:customStyle="1" w:styleId="IMainSymb">
    <w:name w:val="I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07467F"/>
    <w:p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07467F"/>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07467F"/>
    <w:pPr>
      <w:tabs>
        <w:tab w:val="clear" w:pos="2400"/>
        <w:tab w:val="clear" w:pos="2600"/>
        <w:tab w:val="right" w:pos="2460"/>
        <w:tab w:val="left" w:pos="2660"/>
      </w:tabs>
      <w:ind w:left="2660" w:hanging="3140"/>
    </w:pPr>
  </w:style>
  <w:style w:type="paragraph" w:customStyle="1" w:styleId="IdefparaSymb">
    <w:name w:val="I def para Symb"/>
    <w:basedOn w:val="IparaSymb"/>
    <w:rsid w:val="0007467F"/>
    <w:pPr>
      <w:ind w:left="1599" w:hanging="2081"/>
    </w:pPr>
  </w:style>
  <w:style w:type="paragraph" w:customStyle="1" w:styleId="IdefsubparaSymb">
    <w:name w:val="I def subpara Symb"/>
    <w:basedOn w:val="IsubparaSymb"/>
    <w:rsid w:val="0007467F"/>
    <w:pPr>
      <w:ind w:left="2138"/>
    </w:pPr>
  </w:style>
  <w:style w:type="paragraph" w:customStyle="1" w:styleId="ISched-headingSymb">
    <w:name w:val="I Sched-heading Symb"/>
    <w:basedOn w:val="BillBasicHeading"/>
    <w:next w:val="Normal"/>
    <w:rsid w:val="0007467F"/>
    <w:pPr>
      <w:tabs>
        <w:tab w:val="left" w:pos="-3080"/>
        <w:tab w:val="left" w:pos="0"/>
      </w:tabs>
      <w:spacing w:before="320"/>
      <w:ind w:left="2600" w:hanging="3080"/>
    </w:pPr>
    <w:rPr>
      <w:sz w:val="34"/>
    </w:rPr>
  </w:style>
  <w:style w:type="paragraph" w:customStyle="1" w:styleId="ISched-PartSymb">
    <w:name w:val="I Sched-Part Symb"/>
    <w:basedOn w:val="BillBasicHeading"/>
    <w:rsid w:val="0007467F"/>
    <w:pPr>
      <w:tabs>
        <w:tab w:val="left" w:pos="-3080"/>
        <w:tab w:val="left" w:pos="0"/>
      </w:tabs>
      <w:spacing w:before="380"/>
      <w:ind w:left="2600" w:hanging="3080"/>
    </w:pPr>
    <w:rPr>
      <w:sz w:val="32"/>
    </w:rPr>
  </w:style>
  <w:style w:type="paragraph" w:customStyle="1" w:styleId="ISched-formSymb">
    <w:name w:val="I Sched-form Symb"/>
    <w:basedOn w:val="BillBasicHeading"/>
    <w:rsid w:val="0007467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467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467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467F"/>
    <w:pPr>
      <w:tabs>
        <w:tab w:val="left" w:pos="1100"/>
      </w:tabs>
      <w:spacing w:before="60"/>
      <w:ind w:left="1500" w:hanging="1986"/>
    </w:pPr>
  </w:style>
  <w:style w:type="paragraph" w:customStyle="1" w:styleId="aExamHdgssSymb">
    <w:name w:val="aExamHdgss Symb"/>
    <w:basedOn w:val="BillBasicHeading"/>
    <w:next w:val="Normal"/>
    <w:rsid w:val="0007467F"/>
    <w:pPr>
      <w:tabs>
        <w:tab w:val="clear" w:pos="2600"/>
        <w:tab w:val="left" w:pos="1582"/>
      </w:tabs>
      <w:ind w:left="1100" w:hanging="1582"/>
    </w:pPr>
    <w:rPr>
      <w:sz w:val="18"/>
    </w:rPr>
  </w:style>
  <w:style w:type="paragraph" w:customStyle="1" w:styleId="aExamssSymb">
    <w:name w:val="aExamss Symb"/>
    <w:basedOn w:val="aNote"/>
    <w:rsid w:val="0007467F"/>
    <w:pPr>
      <w:tabs>
        <w:tab w:val="left" w:pos="1582"/>
      </w:tabs>
      <w:spacing w:before="60"/>
      <w:ind w:left="1100" w:hanging="1582"/>
    </w:pPr>
  </w:style>
  <w:style w:type="paragraph" w:customStyle="1" w:styleId="aExamINumssSymb">
    <w:name w:val="aExamINumss Symb"/>
    <w:basedOn w:val="aExamssSymb"/>
    <w:rsid w:val="0007467F"/>
    <w:pPr>
      <w:tabs>
        <w:tab w:val="left" w:pos="1100"/>
      </w:tabs>
      <w:ind w:left="1500" w:hanging="1986"/>
    </w:pPr>
  </w:style>
  <w:style w:type="paragraph" w:customStyle="1" w:styleId="aExamNumTextssSymb">
    <w:name w:val="aExamNumTextss Symb"/>
    <w:basedOn w:val="aExamssSymb"/>
    <w:rsid w:val="0007467F"/>
    <w:pPr>
      <w:tabs>
        <w:tab w:val="clear" w:pos="1582"/>
        <w:tab w:val="left" w:pos="1985"/>
      </w:tabs>
      <w:ind w:left="1503" w:hanging="1985"/>
    </w:pPr>
  </w:style>
  <w:style w:type="paragraph" w:customStyle="1" w:styleId="AExamIParaSymb">
    <w:name w:val="AExamIPara Symb"/>
    <w:basedOn w:val="aExam"/>
    <w:rsid w:val="0007467F"/>
    <w:pPr>
      <w:tabs>
        <w:tab w:val="right" w:pos="1718"/>
      </w:tabs>
      <w:ind w:left="1984" w:hanging="2466"/>
    </w:pPr>
  </w:style>
  <w:style w:type="paragraph" w:customStyle="1" w:styleId="aExamBulletssSymb">
    <w:name w:val="aExamBulletss Symb"/>
    <w:basedOn w:val="aExamssSymb"/>
    <w:rsid w:val="0007467F"/>
    <w:pPr>
      <w:tabs>
        <w:tab w:val="left" w:pos="1100"/>
      </w:tabs>
      <w:ind w:left="1500" w:hanging="1986"/>
    </w:pPr>
  </w:style>
  <w:style w:type="paragraph" w:customStyle="1" w:styleId="aNoteTextssSymb">
    <w:name w:val="aNoteTextss Symb"/>
    <w:basedOn w:val="Normal"/>
    <w:rsid w:val="0007467F"/>
    <w:pPr>
      <w:tabs>
        <w:tab w:val="left" w:pos="1418"/>
      </w:tabs>
      <w:spacing w:before="60"/>
      <w:ind w:left="1417" w:hanging="1899"/>
      <w:jc w:val="both"/>
    </w:pPr>
    <w:rPr>
      <w:sz w:val="20"/>
    </w:rPr>
  </w:style>
  <w:style w:type="paragraph" w:customStyle="1" w:styleId="aNoteBulletssSymb">
    <w:name w:val="aNoteBulletss Symb"/>
    <w:basedOn w:val="Normal"/>
    <w:rsid w:val="0007467F"/>
    <w:pPr>
      <w:tabs>
        <w:tab w:val="left" w:pos="1899"/>
      </w:tabs>
      <w:spacing w:before="60"/>
      <w:ind w:left="2296" w:hanging="2778"/>
      <w:jc w:val="both"/>
    </w:pPr>
    <w:rPr>
      <w:sz w:val="20"/>
    </w:rPr>
  </w:style>
  <w:style w:type="paragraph" w:customStyle="1" w:styleId="AparabulletSymb">
    <w:name w:val="A para bullet Symb"/>
    <w:basedOn w:val="BillBasic"/>
    <w:rsid w:val="0007467F"/>
    <w:pPr>
      <w:tabs>
        <w:tab w:val="left" w:pos="1616"/>
        <w:tab w:val="left" w:pos="2495"/>
      </w:tabs>
      <w:spacing w:before="60"/>
      <w:ind w:left="2013" w:hanging="2495"/>
    </w:pPr>
  </w:style>
  <w:style w:type="paragraph" w:customStyle="1" w:styleId="aExamHdgparSymb">
    <w:name w:val="aExamHdgpar Symb"/>
    <w:basedOn w:val="aExamHdgssSymb"/>
    <w:next w:val="Normal"/>
    <w:rsid w:val="0007467F"/>
    <w:pPr>
      <w:tabs>
        <w:tab w:val="clear" w:pos="1582"/>
        <w:tab w:val="left" w:pos="1599"/>
      </w:tabs>
      <w:ind w:left="1599" w:hanging="2081"/>
    </w:pPr>
  </w:style>
  <w:style w:type="paragraph" w:customStyle="1" w:styleId="aExamparSymb">
    <w:name w:val="aExampar Symb"/>
    <w:basedOn w:val="aExamssSymb"/>
    <w:rsid w:val="0007467F"/>
    <w:pPr>
      <w:tabs>
        <w:tab w:val="clear" w:pos="1582"/>
        <w:tab w:val="left" w:pos="1599"/>
      </w:tabs>
      <w:ind w:left="1599" w:hanging="2081"/>
    </w:pPr>
  </w:style>
  <w:style w:type="paragraph" w:customStyle="1" w:styleId="aExamINumparSymb">
    <w:name w:val="aExamINumpar Symb"/>
    <w:basedOn w:val="aExamparSymb"/>
    <w:rsid w:val="0007467F"/>
    <w:pPr>
      <w:tabs>
        <w:tab w:val="left" w:pos="2000"/>
      </w:tabs>
      <w:ind w:left="2041" w:hanging="2495"/>
    </w:pPr>
  </w:style>
  <w:style w:type="paragraph" w:customStyle="1" w:styleId="aExamBulletparSymb">
    <w:name w:val="aExamBulletpar Symb"/>
    <w:basedOn w:val="aExamparSymb"/>
    <w:rsid w:val="0007467F"/>
    <w:pPr>
      <w:tabs>
        <w:tab w:val="clear" w:pos="1599"/>
        <w:tab w:val="left" w:pos="1616"/>
        <w:tab w:val="left" w:pos="2495"/>
      </w:tabs>
      <w:ind w:left="2013" w:hanging="2495"/>
    </w:pPr>
  </w:style>
  <w:style w:type="paragraph" w:customStyle="1" w:styleId="aNoteparSymb">
    <w:name w:val="aNotepar Symb"/>
    <w:basedOn w:val="BillBasic"/>
    <w:next w:val="Normal"/>
    <w:rsid w:val="0007467F"/>
    <w:pPr>
      <w:tabs>
        <w:tab w:val="left" w:pos="1599"/>
        <w:tab w:val="left" w:pos="2398"/>
      </w:tabs>
      <w:ind w:left="2410" w:hanging="2892"/>
    </w:pPr>
    <w:rPr>
      <w:sz w:val="20"/>
    </w:rPr>
  </w:style>
  <w:style w:type="paragraph" w:customStyle="1" w:styleId="aNoteTextparSymb">
    <w:name w:val="aNoteTextpar Symb"/>
    <w:basedOn w:val="aNoteparSymb"/>
    <w:rsid w:val="0007467F"/>
    <w:pPr>
      <w:tabs>
        <w:tab w:val="clear" w:pos="1599"/>
        <w:tab w:val="clear" w:pos="2398"/>
        <w:tab w:val="left" w:pos="2880"/>
      </w:tabs>
      <w:spacing w:before="60"/>
      <w:ind w:left="2398" w:hanging="2880"/>
    </w:pPr>
  </w:style>
  <w:style w:type="paragraph" w:customStyle="1" w:styleId="aNoteParaparSymb">
    <w:name w:val="aNoteParapar Symb"/>
    <w:basedOn w:val="aNoteparSymb"/>
    <w:rsid w:val="0007467F"/>
    <w:pPr>
      <w:tabs>
        <w:tab w:val="right" w:pos="2640"/>
      </w:tabs>
      <w:spacing w:before="60"/>
      <w:ind w:left="2920" w:hanging="3402"/>
    </w:pPr>
  </w:style>
  <w:style w:type="paragraph" w:customStyle="1" w:styleId="aNoteBulletparSymb">
    <w:name w:val="aNoteBulletpar Symb"/>
    <w:basedOn w:val="aNoteparSymb"/>
    <w:rsid w:val="0007467F"/>
    <w:pPr>
      <w:tabs>
        <w:tab w:val="clear" w:pos="1599"/>
        <w:tab w:val="left" w:pos="3289"/>
      </w:tabs>
      <w:spacing w:before="60"/>
      <w:ind w:left="2807" w:hanging="3289"/>
    </w:pPr>
  </w:style>
  <w:style w:type="paragraph" w:customStyle="1" w:styleId="AsubparabulletSymb">
    <w:name w:val="A subpara bullet Symb"/>
    <w:basedOn w:val="BillBasic"/>
    <w:rsid w:val="0007467F"/>
    <w:pPr>
      <w:tabs>
        <w:tab w:val="left" w:pos="2138"/>
        <w:tab w:val="left" w:pos="3005"/>
      </w:tabs>
      <w:spacing w:before="60"/>
      <w:ind w:left="2523" w:hanging="3005"/>
    </w:pPr>
  </w:style>
  <w:style w:type="paragraph" w:customStyle="1" w:styleId="aExamHdgsubparSymb">
    <w:name w:val="aExamHdgsubpar Symb"/>
    <w:basedOn w:val="aExamHdgssSymb"/>
    <w:next w:val="Normal"/>
    <w:rsid w:val="0007467F"/>
    <w:pPr>
      <w:tabs>
        <w:tab w:val="clear" w:pos="1582"/>
        <w:tab w:val="left" w:pos="2620"/>
      </w:tabs>
      <w:ind w:left="2138" w:hanging="2620"/>
    </w:pPr>
  </w:style>
  <w:style w:type="paragraph" w:customStyle="1" w:styleId="aExamsubparSymb">
    <w:name w:val="aExamsubpar Symb"/>
    <w:basedOn w:val="aExamssSymb"/>
    <w:rsid w:val="0007467F"/>
    <w:pPr>
      <w:tabs>
        <w:tab w:val="clear" w:pos="1582"/>
        <w:tab w:val="left" w:pos="2620"/>
      </w:tabs>
      <w:ind w:left="2138" w:hanging="2620"/>
    </w:pPr>
  </w:style>
  <w:style w:type="paragraph" w:customStyle="1" w:styleId="aNotesubparSymb">
    <w:name w:val="aNotesubpar Symb"/>
    <w:basedOn w:val="BillBasic"/>
    <w:next w:val="Normal"/>
    <w:rsid w:val="0007467F"/>
    <w:pPr>
      <w:tabs>
        <w:tab w:val="left" w:pos="2138"/>
        <w:tab w:val="left" w:pos="2937"/>
      </w:tabs>
      <w:ind w:left="2455" w:hanging="2937"/>
    </w:pPr>
    <w:rPr>
      <w:sz w:val="20"/>
    </w:rPr>
  </w:style>
  <w:style w:type="paragraph" w:customStyle="1" w:styleId="aNoteTextsubparSymb">
    <w:name w:val="aNoteTextsubpar Symb"/>
    <w:basedOn w:val="aNotesubparSymb"/>
    <w:rsid w:val="0007467F"/>
    <w:pPr>
      <w:tabs>
        <w:tab w:val="clear" w:pos="2138"/>
        <w:tab w:val="clear" w:pos="2937"/>
        <w:tab w:val="left" w:pos="2943"/>
      </w:tabs>
      <w:spacing w:before="60"/>
      <w:ind w:left="2943" w:hanging="3425"/>
    </w:pPr>
  </w:style>
  <w:style w:type="paragraph" w:customStyle="1" w:styleId="PenaltySymb">
    <w:name w:val="Penalty Symb"/>
    <w:basedOn w:val="AmainreturnSymb"/>
    <w:rsid w:val="0007467F"/>
  </w:style>
  <w:style w:type="paragraph" w:customStyle="1" w:styleId="PenaltyParaSymb">
    <w:name w:val="PenaltyPara Symb"/>
    <w:basedOn w:val="Normal"/>
    <w:rsid w:val="0007467F"/>
    <w:pPr>
      <w:tabs>
        <w:tab w:val="left" w:pos="0"/>
        <w:tab w:val="right" w:pos="1360"/>
      </w:tabs>
      <w:spacing w:before="60"/>
      <w:ind w:left="1599" w:hanging="2081"/>
      <w:jc w:val="both"/>
    </w:pPr>
  </w:style>
  <w:style w:type="paragraph" w:customStyle="1" w:styleId="FormulaSymb">
    <w:name w:val="Formula Symb"/>
    <w:basedOn w:val="BillBasic"/>
    <w:rsid w:val="0007467F"/>
    <w:pPr>
      <w:tabs>
        <w:tab w:val="left" w:pos="-480"/>
      </w:tabs>
      <w:spacing w:line="260" w:lineRule="atLeast"/>
      <w:ind w:hanging="480"/>
      <w:jc w:val="center"/>
    </w:pPr>
  </w:style>
  <w:style w:type="paragraph" w:customStyle="1" w:styleId="NormalSymb">
    <w:name w:val="Normal Symb"/>
    <w:basedOn w:val="Normal"/>
    <w:qFormat/>
    <w:rsid w:val="0007467F"/>
    <w:pPr>
      <w:tabs>
        <w:tab w:val="left" w:pos="0"/>
      </w:tabs>
      <w:ind w:hanging="482"/>
    </w:pPr>
  </w:style>
  <w:style w:type="character" w:styleId="PlaceholderText">
    <w:name w:val="Placeholder Text"/>
    <w:basedOn w:val="DefaultParagraphFont"/>
    <w:uiPriority w:val="99"/>
    <w:semiHidden/>
    <w:rsid w:val="0007467F"/>
    <w:rPr>
      <w:rFonts w:cs="Times New Roman"/>
      <w:color w:val="808080"/>
    </w:rPr>
  </w:style>
  <w:style w:type="paragraph" w:customStyle="1" w:styleId="EndNote20">
    <w:name w:val="EndNote2"/>
    <w:basedOn w:val="BillBasic"/>
    <w:rsid w:val="0007467F"/>
    <w:pPr>
      <w:keepNext/>
      <w:tabs>
        <w:tab w:val="left" w:pos="240"/>
      </w:tabs>
      <w:spacing w:before="160" w:after="80"/>
      <w:jc w:val="left"/>
    </w:pPr>
    <w:rPr>
      <w:b/>
      <w:bCs/>
      <w:sz w:val="18"/>
      <w:szCs w:val="18"/>
    </w:rPr>
  </w:style>
  <w:style w:type="character" w:customStyle="1" w:styleId="TitleChar">
    <w:name w:val="Title Char"/>
    <w:basedOn w:val="DefaultParagraphFont"/>
    <w:link w:val="Title"/>
    <w:uiPriority w:val="10"/>
    <w:rsid w:val="0007467F"/>
    <w:rPr>
      <w:rFonts w:ascii="Arial" w:hAnsi="Arial"/>
      <w:b/>
      <w:kern w:val="28"/>
      <w:sz w:val="40"/>
      <w:lang w:eastAsia="en-US"/>
    </w:rPr>
  </w:style>
  <w:style w:type="paragraph" w:customStyle="1" w:styleId="EndNoteSubHeading">
    <w:name w:val="EndNoteSubHeading"/>
    <w:basedOn w:val="Normal"/>
    <w:next w:val="EndNoteText"/>
    <w:rsid w:val="0007467F"/>
    <w:pPr>
      <w:keepNext/>
      <w:tabs>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07467F"/>
  </w:style>
  <w:style w:type="character" w:customStyle="1" w:styleId="SalutationChar">
    <w:name w:val="Salutation Char"/>
    <w:basedOn w:val="DefaultParagraphFont"/>
    <w:link w:val="Salutation"/>
    <w:uiPriority w:val="99"/>
    <w:rsid w:val="0007467F"/>
    <w:rPr>
      <w:sz w:val="24"/>
      <w:lang w:eastAsia="en-US"/>
    </w:rPr>
  </w:style>
  <w:style w:type="paragraph" w:customStyle="1" w:styleId="aNotess">
    <w:name w:val="aNotess"/>
    <w:basedOn w:val="BillBasic"/>
    <w:rsid w:val="0007467F"/>
    <w:pPr>
      <w:ind w:left="1900" w:hanging="800"/>
    </w:pPr>
    <w:rPr>
      <w:sz w:val="20"/>
    </w:rPr>
  </w:style>
  <w:style w:type="paragraph" w:customStyle="1" w:styleId="aExamINum">
    <w:name w:val="aExamINum"/>
    <w:basedOn w:val="aExam"/>
    <w:rsid w:val="0007467F"/>
    <w:pPr>
      <w:tabs>
        <w:tab w:val="clear" w:pos="1100"/>
        <w:tab w:val="clear" w:pos="2381"/>
        <w:tab w:val="left" w:pos="1500"/>
      </w:tabs>
      <w:ind w:left="1500" w:hanging="400"/>
    </w:pPr>
  </w:style>
  <w:style w:type="paragraph" w:customStyle="1" w:styleId="AH3sec">
    <w:name w:val="A H3 sec"/>
    <w:aliases w:val="H3"/>
    <w:basedOn w:val="Normal"/>
    <w:next w:val="Amain"/>
    <w:rsid w:val="0007467F"/>
    <w:pPr>
      <w:keepNext/>
      <w:keepLines/>
      <w:numPr>
        <w:numId w:val="8"/>
      </w:numPr>
      <w:pBdr>
        <w:top w:val="single" w:sz="4" w:space="1" w:color="auto"/>
      </w:pBdr>
      <w:spacing w:before="180" w:after="60"/>
    </w:pPr>
    <w:rPr>
      <w:rFonts w:ascii="Arial" w:hAnsi="Arial" w:cs="Arial"/>
      <w:b/>
      <w:bCs/>
      <w:sz w:val="22"/>
      <w:szCs w:val="22"/>
    </w:rPr>
  </w:style>
  <w:style w:type="paragraph" w:customStyle="1" w:styleId="aExamNumTextpar">
    <w:name w:val="aExamNumTextpar"/>
    <w:basedOn w:val="aExampar"/>
    <w:rsid w:val="0007467F"/>
    <w:pPr>
      <w:tabs>
        <w:tab w:val="clear" w:pos="1100"/>
        <w:tab w:val="clear" w:pos="2381"/>
      </w:tabs>
      <w:ind w:left="2000"/>
    </w:pPr>
  </w:style>
  <w:style w:type="paragraph" w:customStyle="1" w:styleId="aExamNumsubpar">
    <w:name w:val="aExamNumsubpar"/>
    <w:basedOn w:val="aExamsubpar"/>
    <w:rsid w:val="0007467F"/>
    <w:pPr>
      <w:tabs>
        <w:tab w:val="clear" w:pos="1100"/>
        <w:tab w:val="clear" w:pos="2381"/>
        <w:tab w:val="left" w:pos="2540"/>
      </w:tabs>
      <w:ind w:left="2540" w:hanging="400"/>
    </w:pPr>
  </w:style>
  <w:style w:type="paragraph" w:customStyle="1" w:styleId="aExamNumTextsubpar">
    <w:name w:val="aExamNumTextsubpar"/>
    <w:basedOn w:val="aExampar"/>
    <w:rsid w:val="0007467F"/>
    <w:pPr>
      <w:tabs>
        <w:tab w:val="clear" w:pos="1100"/>
        <w:tab w:val="clear" w:pos="2381"/>
      </w:tabs>
      <w:ind w:left="2540"/>
    </w:pPr>
  </w:style>
  <w:style w:type="paragraph" w:customStyle="1" w:styleId="aExamBulletsubpar">
    <w:name w:val="aExamBulletsubpar"/>
    <w:basedOn w:val="aExamsubpar"/>
    <w:rsid w:val="0007467F"/>
    <w:pPr>
      <w:numPr>
        <w:numId w:val="9"/>
      </w:numPr>
      <w:tabs>
        <w:tab w:val="clear" w:pos="1100"/>
        <w:tab w:val="clear" w:pos="2381"/>
        <w:tab w:val="clear" w:pos="2540"/>
        <w:tab w:val="num" w:pos="360"/>
        <w:tab w:val="num" w:pos="394"/>
      </w:tabs>
      <w:ind w:left="2140" w:firstLine="0"/>
    </w:pPr>
  </w:style>
  <w:style w:type="paragraph" w:customStyle="1" w:styleId="aNoteParasubpar">
    <w:name w:val="aNoteParasubpar"/>
    <w:basedOn w:val="aNotesubpar"/>
    <w:rsid w:val="0007467F"/>
    <w:pPr>
      <w:tabs>
        <w:tab w:val="right" w:pos="3180"/>
      </w:tabs>
      <w:spacing w:before="0"/>
      <w:ind w:left="3460" w:hanging="1320"/>
    </w:pPr>
  </w:style>
  <w:style w:type="paragraph" w:customStyle="1" w:styleId="aNoteBulletann">
    <w:name w:val="aNoteBulletann"/>
    <w:basedOn w:val="aNotess"/>
    <w:rsid w:val="0007467F"/>
    <w:pPr>
      <w:tabs>
        <w:tab w:val="left" w:pos="2200"/>
      </w:tabs>
      <w:spacing w:before="0"/>
      <w:ind w:left="0" w:firstLine="0"/>
    </w:pPr>
  </w:style>
  <w:style w:type="paragraph" w:customStyle="1" w:styleId="aNoteBulletparann">
    <w:name w:val="aNoteBulletparann"/>
    <w:basedOn w:val="aNotepar"/>
    <w:rsid w:val="0007467F"/>
    <w:pPr>
      <w:tabs>
        <w:tab w:val="left" w:pos="2700"/>
      </w:tabs>
      <w:spacing w:before="0"/>
      <w:ind w:left="0" w:firstLine="0"/>
    </w:pPr>
  </w:style>
  <w:style w:type="paragraph" w:customStyle="1" w:styleId="aNoteBulletsubpar">
    <w:name w:val="aNoteBulletsubpar"/>
    <w:basedOn w:val="aNotesubpar"/>
    <w:rsid w:val="0007467F"/>
    <w:pPr>
      <w:numPr>
        <w:numId w:val="10"/>
      </w:numPr>
      <w:tabs>
        <w:tab w:val="clear" w:pos="3300"/>
        <w:tab w:val="num" w:pos="360"/>
        <w:tab w:val="num" w:pos="720"/>
        <w:tab w:val="left" w:pos="3240"/>
      </w:tabs>
      <w:spacing w:before="0"/>
      <w:ind w:left="2940" w:hanging="800"/>
    </w:pPr>
  </w:style>
  <w:style w:type="paragraph" w:customStyle="1" w:styleId="AuthLaw">
    <w:name w:val="AuthLaw"/>
    <w:basedOn w:val="BillBasic"/>
    <w:rsid w:val="0007467F"/>
    <w:rPr>
      <w:rFonts w:ascii="Arial" w:hAnsi="Arial" w:cs="Arial"/>
      <w:b/>
      <w:bCs/>
      <w:sz w:val="20"/>
    </w:rPr>
  </w:style>
  <w:style w:type="paragraph" w:customStyle="1" w:styleId="aExamNumpar">
    <w:name w:val="aExamNumpar"/>
    <w:basedOn w:val="aExamINumss"/>
    <w:rsid w:val="000746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07467F"/>
    <w:pPr>
      <w:spacing w:before="160"/>
      <w:jc w:val="left"/>
      <w:outlineLvl w:val="4"/>
    </w:pPr>
    <w:rPr>
      <w:rFonts w:ascii="Arial" w:hAnsi="Arial" w:cs="Arial"/>
      <w:b/>
      <w:bCs/>
    </w:rPr>
  </w:style>
  <w:style w:type="paragraph" w:customStyle="1" w:styleId="Letterhead">
    <w:name w:val="Letterhead"/>
    <w:rsid w:val="0007467F"/>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07467F"/>
    <w:pPr>
      <w:shd w:val="pct15" w:color="auto" w:fill="FFFFFF"/>
      <w:tabs>
        <w:tab w:val="clear" w:pos="1100"/>
        <w:tab w:val="left" w:pos="700"/>
      </w:tabs>
      <w:ind w:left="700" w:hanging="700"/>
    </w:pPr>
  </w:style>
  <w:style w:type="paragraph" w:customStyle="1" w:styleId="Billfooter">
    <w:name w:val="Billfooter"/>
    <w:basedOn w:val="Normal"/>
    <w:rsid w:val="0007467F"/>
    <w:pPr>
      <w:tabs>
        <w:tab w:val="right" w:pos="7200"/>
      </w:tabs>
      <w:jc w:val="both"/>
    </w:pPr>
    <w:rPr>
      <w:sz w:val="18"/>
    </w:rPr>
  </w:style>
  <w:style w:type="paragraph" w:customStyle="1" w:styleId="05EndNoteLandscape">
    <w:name w:val="05EndNoteLandscape"/>
    <w:basedOn w:val="05EndNote0"/>
    <w:next w:val="Normal"/>
    <w:rsid w:val="0007467F"/>
    <w:pPr>
      <w:tabs>
        <w:tab w:val="clear" w:pos="0"/>
      </w:tabs>
    </w:pPr>
  </w:style>
  <w:style w:type="paragraph" w:customStyle="1" w:styleId="00AssAm">
    <w:name w:val="00AssAm"/>
    <w:basedOn w:val="00SigningPage"/>
    <w:rsid w:val="0007467F"/>
    <w:pPr>
      <w:tabs>
        <w:tab w:val="clear" w:pos="0"/>
      </w:tabs>
    </w:pPr>
  </w:style>
  <w:style w:type="paragraph" w:styleId="z-TopofForm">
    <w:name w:val="HTML Top of Form"/>
    <w:basedOn w:val="Normal"/>
    <w:next w:val="Normal"/>
    <w:link w:val="z-TopofFormChar"/>
    <w:hidden/>
    <w:uiPriority w:val="99"/>
    <w:semiHidden/>
    <w:unhideWhenUsed/>
    <w:rsid w:val="0007467F"/>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0746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467F"/>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7467F"/>
    <w:rPr>
      <w:rFonts w:ascii="Arial" w:hAnsi="Arial" w:cs="Arial"/>
      <w:vanish/>
      <w:sz w:val="16"/>
      <w:szCs w:val="16"/>
    </w:rPr>
  </w:style>
  <w:style w:type="paragraph" w:styleId="ListNumber2">
    <w:name w:val="List Number 2"/>
    <w:basedOn w:val="Normal"/>
    <w:uiPriority w:val="99"/>
    <w:rsid w:val="0007467F"/>
    <w:pPr>
      <w:numPr>
        <w:numId w:val="11"/>
      </w:numPr>
      <w:tabs>
        <w:tab w:val="left" w:pos="0"/>
        <w:tab w:val="num" w:pos="643"/>
      </w:tabs>
      <w:ind w:left="643" w:hanging="360"/>
    </w:pPr>
  </w:style>
  <w:style w:type="paragraph" w:customStyle="1" w:styleId="xl65">
    <w:name w:val="xl65"/>
    <w:basedOn w:val="Normal"/>
    <w:rsid w:val="0007467F"/>
    <w:pPr>
      <w:spacing w:before="100" w:beforeAutospacing="1" w:after="100" w:afterAutospacing="1"/>
      <w:textAlignment w:val="center"/>
    </w:pPr>
    <w:rPr>
      <w:rFonts w:ascii="Arial" w:hAnsi="Arial" w:cs="Arial"/>
      <w:sz w:val="20"/>
      <w:lang w:eastAsia="en-AU"/>
    </w:rPr>
  </w:style>
  <w:style w:type="paragraph" w:customStyle="1" w:styleId="xl66">
    <w:name w:val="xl66"/>
    <w:basedOn w:val="Normal"/>
    <w:rsid w:val="0007467F"/>
    <w:pPr>
      <w:spacing w:before="100" w:beforeAutospacing="1" w:after="100" w:afterAutospacing="1"/>
      <w:jc w:val="right"/>
      <w:textAlignment w:val="center"/>
    </w:pPr>
    <w:rPr>
      <w:rFonts w:ascii="Arial" w:hAnsi="Arial" w:cs="Arial"/>
      <w:sz w:val="20"/>
      <w:lang w:eastAsia="en-AU"/>
    </w:rPr>
  </w:style>
  <w:style w:type="paragraph" w:customStyle="1" w:styleId="xl67">
    <w:name w:val="xl67"/>
    <w:basedOn w:val="Normal"/>
    <w:rsid w:val="0007467F"/>
    <w:pPr>
      <w:spacing w:before="100" w:beforeAutospacing="1" w:after="100" w:afterAutospacing="1"/>
      <w:textAlignment w:val="center"/>
    </w:pPr>
    <w:rPr>
      <w:rFonts w:ascii="Arial" w:hAnsi="Arial" w:cs="Arial"/>
      <w:color w:val="000000"/>
      <w:sz w:val="20"/>
      <w:lang w:eastAsia="en-AU"/>
    </w:rPr>
  </w:style>
  <w:style w:type="paragraph" w:customStyle="1" w:styleId="xl68">
    <w:name w:val="xl68"/>
    <w:basedOn w:val="Normal"/>
    <w:rsid w:val="0007467F"/>
    <w:pPr>
      <w:spacing w:before="100" w:beforeAutospacing="1" w:after="100" w:afterAutospacing="1"/>
    </w:pPr>
    <w:rPr>
      <w:sz w:val="20"/>
      <w:lang w:eastAsia="en-AU"/>
    </w:rPr>
  </w:style>
  <w:style w:type="table" w:styleId="TableGridLight">
    <w:name w:val="Grid Table Light"/>
    <w:basedOn w:val="TableNormal"/>
    <w:uiPriority w:val="40"/>
    <w:rsid w:val="00074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5870A7"/>
    <w:pPr>
      <w:pBdr>
        <w:bottom w:val="single" w:sz="8" w:space="0" w:color="auto"/>
        <w:right w:val="single" w:sz="8" w:space="0" w:color="BFBFBF"/>
      </w:pBdr>
      <w:spacing w:before="100" w:beforeAutospacing="1" w:after="100" w:afterAutospacing="1"/>
      <w:textAlignment w:val="center"/>
    </w:pPr>
    <w:rPr>
      <w:rFonts w:ascii="Arial" w:hAnsi="Arial" w:cs="Arial"/>
      <w:b/>
      <w:bCs/>
      <w:sz w:val="18"/>
      <w:szCs w:val="18"/>
      <w:lang w:eastAsia="en-AU"/>
    </w:rPr>
  </w:style>
  <w:style w:type="paragraph" w:customStyle="1" w:styleId="xl70">
    <w:name w:val="xl70"/>
    <w:basedOn w:val="Normal"/>
    <w:rsid w:val="005870A7"/>
    <w:pPr>
      <w:pBdr>
        <w:left w:val="single" w:sz="8" w:space="0" w:color="BFBFBF"/>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1">
    <w:name w:val="xl71"/>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2">
    <w:name w:val="xl72"/>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3">
    <w:name w:val="xl73"/>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numbering" w:customStyle="1" w:styleId="NoList1">
    <w:name w:val="No List1"/>
    <w:next w:val="NoList"/>
    <w:uiPriority w:val="99"/>
    <w:semiHidden/>
    <w:unhideWhenUsed/>
    <w:rsid w:val="001F3B21"/>
  </w:style>
  <w:style w:type="paragraph" w:customStyle="1" w:styleId="xl63">
    <w:name w:val="xl63"/>
    <w:basedOn w:val="Normal"/>
    <w:rsid w:val="002A4375"/>
    <w:pPr>
      <w:spacing w:before="100" w:beforeAutospacing="1" w:after="100" w:afterAutospacing="1"/>
    </w:pPr>
    <w:rPr>
      <w:b/>
      <w:bCs/>
      <w:szCs w:val="24"/>
      <w:lang w:eastAsia="en-AU"/>
    </w:rPr>
  </w:style>
  <w:style w:type="paragraph" w:customStyle="1" w:styleId="xl64">
    <w:name w:val="xl64"/>
    <w:basedOn w:val="Normal"/>
    <w:rsid w:val="002A4375"/>
    <w:pPr>
      <w:spacing w:before="100" w:beforeAutospacing="1" w:after="100" w:afterAutospacing="1"/>
    </w:pPr>
    <w:rPr>
      <w:b/>
      <w:bCs/>
      <w:szCs w:val="24"/>
      <w:lang w:eastAsia="en-AU"/>
    </w:rPr>
  </w:style>
  <w:style w:type="character" w:styleId="CommentReference">
    <w:name w:val="annotation reference"/>
    <w:basedOn w:val="DefaultParagraphFont"/>
    <w:uiPriority w:val="99"/>
    <w:semiHidden/>
    <w:unhideWhenUsed/>
    <w:rsid w:val="007259AD"/>
    <w:rPr>
      <w:sz w:val="16"/>
      <w:szCs w:val="16"/>
    </w:rPr>
  </w:style>
  <w:style w:type="paragraph" w:styleId="CommentText">
    <w:name w:val="annotation text"/>
    <w:basedOn w:val="Normal"/>
    <w:link w:val="CommentTextChar"/>
    <w:uiPriority w:val="99"/>
    <w:semiHidden/>
    <w:unhideWhenUsed/>
    <w:rsid w:val="007259AD"/>
    <w:rPr>
      <w:sz w:val="20"/>
    </w:rPr>
  </w:style>
  <w:style w:type="character" w:customStyle="1" w:styleId="CommentTextChar">
    <w:name w:val="Comment Text Char"/>
    <w:basedOn w:val="DefaultParagraphFont"/>
    <w:link w:val="CommentText"/>
    <w:uiPriority w:val="99"/>
    <w:semiHidden/>
    <w:rsid w:val="007259AD"/>
    <w:rPr>
      <w:lang w:eastAsia="en-US"/>
    </w:rPr>
  </w:style>
  <w:style w:type="paragraph" w:styleId="CommentSubject">
    <w:name w:val="annotation subject"/>
    <w:basedOn w:val="CommentText"/>
    <w:next w:val="CommentText"/>
    <w:link w:val="CommentSubjectChar"/>
    <w:uiPriority w:val="99"/>
    <w:semiHidden/>
    <w:unhideWhenUsed/>
    <w:rsid w:val="007259AD"/>
    <w:rPr>
      <w:b/>
      <w:bCs/>
    </w:rPr>
  </w:style>
  <w:style w:type="character" w:customStyle="1" w:styleId="CommentSubjectChar">
    <w:name w:val="Comment Subject Char"/>
    <w:basedOn w:val="CommentTextChar"/>
    <w:link w:val="CommentSubject"/>
    <w:uiPriority w:val="99"/>
    <w:semiHidden/>
    <w:rsid w:val="007259AD"/>
    <w:rPr>
      <w:b/>
      <w:bCs/>
      <w:lang w:eastAsia="en-US"/>
    </w:rPr>
  </w:style>
  <w:style w:type="paragraph" w:customStyle="1" w:styleId="msonormal0">
    <w:name w:val="msonormal"/>
    <w:basedOn w:val="Normal"/>
    <w:rsid w:val="00B7732B"/>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6849">
      <w:bodyDiv w:val="1"/>
      <w:marLeft w:val="0"/>
      <w:marRight w:val="0"/>
      <w:marTop w:val="0"/>
      <w:marBottom w:val="0"/>
      <w:divBdr>
        <w:top w:val="none" w:sz="0" w:space="0" w:color="auto"/>
        <w:left w:val="none" w:sz="0" w:space="0" w:color="auto"/>
        <w:bottom w:val="none" w:sz="0" w:space="0" w:color="auto"/>
        <w:right w:val="none" w:sz="0" w:space="0" w:color="auto"/>
      </w:divBdr>
    </w:div>
    <w:div w:id="310139466">
      <w:bodyDiv w:val="1"/>
      <w:marLeft w:val="0"/>
      <w:marRight w:val="0"/>
      <w:marTop w:val="0"/>
      <w:marBottom w:val="0"/>
      <w:divBdr>
        <w:top w:val="none" w:sz="0" w:space="0" w:color="auto"/>
        <w:left w:val="none" w:sz="0" w:space="0" w:color="auto"/>
        <w:bottom w:val="none" w:sz="0" w:space="0" w:color="auto"/>
        <w:right w:val="none" w:sz="0" w:space="0" w:color="auto"/>
      </w:divBdr>
    </w:div>
    <w:div w:id="337343265">
      <w:bodyDiv w:val="1"/>
      <w:marLeft w:val="0"/>
      <w:marRight w:val="0"/>
      <w:marTop w:val="0"/>
      <w:marBottom w:val="0"/>
      <w:divBdr>
        <w:top w:val="none" w:sz="0" w:space="0" w:color="auto"/>
        <w:left w:val="none" w:sz="0" w:space="0" w:color="auto"/>
        <w:bottom w:val="none" w:sz="0" w:space="0" w:color="auto"/>
        <w:right w:val="none" w:sz="0" w:space="0" w:color="auto"/>
      </w:divBdr>
    </w:div>
    <w:div w:id="530269122">
      <w:bodyDiv w:val="1"/>
      <w:marLeft w:val="0"/>
      <w:marRight w:val="0"/>
      <w:marTop w:val="0"/>
      <w:marBottom w:val="0"/>
      <w:divBdr>
        <w:top w:val="none" w:sz="0" w:space="0" w:color="auto"/>
        <w:left w:val="none" w:sz="0" w:space="0" w:color="auto"/>
        <w:bottom w:val="none" w:sz="0" w:space="0" w:color="auto"/>
        <w:right w:val="none" w:sz="0" w:space="0" w:color="auto"/>
      </w:divBdr>
    </w:div>
    <w:div w:id="567377260">
      <w:bodyDiv w:val="1"/>
      <w:marLeft w:val="0"/>
      <w:marRight w:val="0"/>
      <w:marTop w:val="0"/>
      <w:marBottom w:val="0"/>
      <w:divBdr>
        <w:top w:val="none" w:sz="0" w:space="0" w:color="auto"/>
        <w:left w:val="none" w:sz="0" w:space="0" w:color="auto"/>
        <w:bottom w:val="none" w:sz="0" w:space="0" w:color="auto"/>
        <w:right w:val="none" w:sz="0" w:space="0" w:color="auto"/>
      </w:divBdr>
    </w:div>
    <w:div w:id="845218633">
      <w:bodyDiv w:val="1"/>
      <w:marLeft w:val="0"/>
      <w:marRight w:val="0"/>
      <w:marTop w:val="0"/>
      <w:marBottom w:val="0"/>
      <w:divBdr>
        <w:top w:val="none" w:sz="0" w:space="0" w:color="auto"/>
        <w:left w:val="none" w:sz="0" w:space="0" w:color="auto"/>
        <w:bottom w:val="none" w:sz="0" w:space="0" w:color="auto"/>
        <w:right w:val="none" w:sz="0" w:space="0" w:color="auto"/>
      </w:divBdr>
    </w:div>
    <w:div w:id="879364542">
      <w:bodyDiv w:val="1"/>
      <w:marLeft w:val="0"/>
      <w:marRight w:val="0"/>
      <w:marTop w:val="0"/>
      <w:marBottom w:val="0"/>
      <w:divBdr>
        <w:top w:val="none" w:sz="0" w:space="0" w:color="auto"/>
        <w:left w:val="none" w:sz="0" w:space="0" w:color="auto"/>
        <w:bottom w:val="none" w:sz="0" w:space="0" w:color="auto"/>
        <w:right w:val="none" w:sz="0" w:space="0" w:color="auto"/>
      </w:divBdr>
    </w:div>
    <w:div w:id="996301034">
      <w:bodyDiv w:val="1"/>
      <w:marLeft w:val="0"/>
      <w:marRight w:val="0"/>
      <w:marTop w:val="0"/>
      <w:marBottom w:val="0"/>
      <w:divBdr>
        <w:top w:val="none" w:sz="0" w:space="0" w:color="auto"/>
        <w:left w:val="none" w:sz="0" w:space="0" w:color="auto"/>
        <w:bottom w:val="none" w:sz="0" w:space="0" w:color="auto"/>
        <w:right w:val="none" w:sz="0" w:space="0" w:color="auto"/>
      </w:divBdr>
    </w:div>
    <w:div w:id="1555116530">
      <w:bodyDiv w:val="1"/>
      <w:marLeft w:val="0"/>
      <w:marRight w:val="0"/>
      <w:marTop w:val="0"/>
      <w:marBottom w:val="0"/>
      <w:divBdr>
        <w:top w:val="none" w:sz="0" w:space="0" w:color="auto"/>
        <w:left w:val="none" w:sz="0" w:space="0" w:color="auto"/>
        <w:bottom w:val="none" w:sz="0" w:space="0" w:color="auto"/>
        <w:right w:val="none" w:sz="0" w:space="0" w:color="auto"/>
      </w:divBdr>
    </w:div>
    <w:div w:id="1594508391">
      <w:bodyDiv w:val="1"/>
      <w:marLeft w:val="0"/>
      <w:marRight w:val="0"/>
      <w:marTop w:val="0"/>
      <w:marBottom w:val="0"/>
      <w:divBdr>
        <w:top w:val="none" w:sz="0" w:space="0" w:color="auto"/>
        <w:left w:val="none" w:sz="0" w:space="0" w:color="auto"/>
        <w:bottom w:val="none" w:sz="0" w:space="0" w:color="auto"/>
        <w:right w:val="none" w:sz="0" w:space="0" w:color="auto"/>
      </w:divBdr>
    </w:div>
    <w:div w:id="1658609079">
      <w:bodyDiv w:val="1"/>
      <w:marLeft w:val="0"/>
      <w:marRight w:val="0"/>
      <w:marTop w:val="0"/>
      <w:marBottom w:val="0"/>
      <w:divBdr>
        <w:top w:val="none" w:sz="0" w:space="0" w:color="auto"/>
        <w:left w:val="none" w:sz="0" w:space="0" w:color="auto"/>
        <w:bottom w:val="none" w:sz="0" w:space="0" w:color="auto"/>
        <w:right w:val="none" w:sz="0" w:space="0" w:color="auto"/>
      </w:divBdr>
    </w:div>
    <w:div w:id="2117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5871-8406-4CFB-A1DB-80CB49C6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1698</Words>
  <Characters>9471</Characters>
  <Application>Microsoft Office Word</Application>
  <DocSecurity>0</DocSecurity>
  <Lines>1183</Lines>
  <Paragraphs>1116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Moxon, KarenL</cp:lastModifiedBy>
  <cp:revision>5</cp:revision>
  <cp:lastPrinted>2020-01-16T01:15:00Z</cp:lastPrinted>
  <dcterms:created xsi:type="dcterms:W3CDTF">2021-01-29T01:28:00Z</dcterms:created>
  <dcterms:modified xsi:type="dcterms:W3CDTF">2021-01-29T04:51:00Z</dcterms:modified>
</cp:coreProperties>
</file>