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CE2F"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EC3E851" w14:textId="18593E7F" w:rsidR="001440B3" w:rsidRDefault="00BA1EC0">
      <w:pPr>
        <w:pStyle w:val="Billname"/>
        <w:spacing w:before="700"/>
      </w:pPr>
      <w:r>
        <w:t>Financial Management</w:t>
      </w:r>
      <w:r w:rsidR="001440B3">
        <w:t xml:space="preserve"> (</w:t>
      </w:r>
      <w:r w:rsidR="00025A34">
        <w:t>Unclaimed Trust </w:t>
      </w:r>
      <w:r>
        <w:t>Money—</w:t>
      </w:r>
      <w:r w:rsidR="00FA5990">
        <w:t>Construction Securities</w:t>
      </w:r>
      <w:r w:rsidR="001440B3">
        <w:t xml:space="preserve">) </w:t>
      </w:r>
      <w:r>
        <w:t xml:space="preserve">Statement </w:t>
      </w:r>
      <w:r w:rsidR="00BF7D0D">
        <w:t>202</w:t>
      </w:r>
      <w:r w:rsidR="00FA5990">
        <w:t>1</w:t>
      </w:r>
    </w:p>
    <w:p w14:paraId="6CB46661" w14:textId="6708E1D6" w:rsidR="001440B3" w:rsidRPr="00975857" w:rsidRDefault="001440B3" w:rsidP="0042011A">
      <w:pPr>
        <w:spacing w:before="340"/>
        <w:rPr>
          <w:rFonts w:ascii="Arial" w:hAnsi="Arial" w:cs="Arial"/>
          <w:b/>
          <w:bCs/>
        </w:rPr>
      </w:pPr>
      <w:r w:rsidRPr="00975857">
        <w:rPr>
          <w:rFonts w:ascii="Arial" w:hAnsi="Arial" w:cs="Arial"/>
          <w:b/>
          <w:bCs/>
        </w:rPr>
        <w:t xml:space="preserve">Notifiable instrument </w:t>
      </w:r>
      <w:r w:rsidR="00BF7D0D" w:rsidRPr="00975857">
        <w:rPr>
          <w:rFonts w:ascii="Arial" w:hAnsi="Arial" w:cs="Arial"/>
          <w:b/>
          <w:bCs/>
        </w:rPr>
        <w:t>NI202</w:t>
      </w:r>
      <w:r w:rsidR="00FA5990" w:rsidRPr="00975857">
        <w:rPr>
          <w:rFonts w:ascii="Arial" w:hAnsi="Arial" w:cs="Arial"/>
          <w:b/>
          <w:bCs/>
        </w:rPr>
        <w:t>1</w:t>
      </w:r>
      <w:r w:rsidRPr="00975857">
        <w:rPr>
          <w:rFonts w:ascii="Arial" w:hAnsi="Arial" w:cs="Arial"/>
          <w:b/>
          <w:bCs/>
        </w:rPr>
        <w:t>–</w:t>
      </w:r>
      <w:r w:rsidR="00975857" w:rsidRPr="00975857">
        <w:rPr>
          <w:rFonts w:ascii="Arial" w:hAnsi="Arial" w:cs="Arial"/>
          <w:b/>
          <w:bCs/>
        </w:rPr>
        <w:t>66</w:t>
      </w:r>
    </w:p>
    <w:p w14:paraId="5FC89A49" w14:textId="77777777" w:rsidR="001440B3" w:rsidRDefault="001440B3" w:rsidP="0042011A">
      <w:pPr>
        <w:pStyle w:val="madeunder"/>
        <w:spacing w:before="300" w:after="0"/>
      </w:pPr>
      <w:r>
        <w:t xml:space="preserve">made under the  </w:t>
      </w:r>
    </w:p>
    <w:p w14:paraId="2DD3D6E2" w14:textId="77777777" w:rsidR="001440B3" w:rsidRDefault="00BA1EC0" w:rsidP="0042011A">
      <w:pPr>
        <w:pStyle w:val="CoverActName"/>
        <w:spacing w:before="320" w:after="0"/>
        <w:rPr>
          <w:rFonts w:cs="Arial"/>
          <w:sz w:val="20"/>
        </w:rPr>
      </w:pPr>
      <w:r>
        <w:rPr>
          <w:rFonts w:cs="Arial"/>
          <w:i/>
          <w:sz w:val="20"/>
        </w:rPr>
        <w:t xml:space="preserve">Financial Management Act 1996, </w:t>
      </w:r>
      <w:r>
        <w:rPr>
          <w:rFonts w:cs="Arial"/>
          <w:sz w:val="20"/>
        </w:rPr>
        <w:t xml:space="preserve">s 53A </w:t>
      </w:r>
      <w:r w:rsidR="001440B3">
        <w:rPr>
          <w:rFonts w:cs="Arial"/>
          <w:sz w:val="20"/>
        </w:rPr>
        <w:t>(</w:t>
      </w:r>
      <w:r>
        <w:rPr>
          <w:rFonts w:cs="Arial"/>
          <w:sz w:val="20"/>
        </w:rPr>
        <w:t>Unclaimed trust money</w:t>
      </w:r>
      <w:r w:rsidR="001440B3">
        <w:rPr>
          <w:rFonts w:cs="Arial"/>
          <w:sz w:val="20"/>
        </w:rPr>
        <w:t>)</w:t>
      </w:r>
    </w:p>
    <w:p w14:paraId="32E77950" w14:textId="77777777" w:rsidR="001440B3" w:rsidRDefault="001440B3" w:rsidP="0042011A">
      <w:pPr>
        <w:pStyle w:val="N-line3"/>
        <w:pBdr>
          <w:bottom w:val="none" w:sz="0" w:space="0" w:color="auto"/>
        </w:pBdr>
        <w:spacing w:before="60"/>
      </w:pPr>
    </w:p>
    <w:p w14:paraId="7525CA66" w14:textId="77777777" w:rsidR="001440B3" w:rsidRDefault="001440B3">
      <w:pPr>
        <w:pStyle w:val="N-line3"/>
        <w:pBdr>
          <w:top w:val="single" w:sz="12" w:space="1" w:color="auto"/>
          <w:bottom w:val="none" w:sz="0" w:space="0" w:color="auto"/>
        </w:pBdr>
      </w:pPr>
    </w:p>
    <w:p w14:paraId="45D2B12D"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E3EA95" w14:textId="2E213207" w:rsidR="001440B3" w:rsidRDefault="001440B3" w:rsidP="0042011A">
      <w:pPr>
        <w:spacing w:before="140"/>
        <w:ind w:left="720"/>
      </w:pPr>
      <w:r>
        <w:t>This instrument is the</w:t>
      </w:r>
      <w:r w:rsidRPr="00BA1EC0">
        <w:rPr>
          <w:i/>
        </w:rPr>
        <w:t xml:space="preserve"> </w:t>
      </w:r>
      <w:r w:rsidR="00BA1EC0" w:rsidRPr="00BA1EC0">
        <w:rPr>
          <w:i/>
        </w:rPr>
        <w:t>Financ</w:t>
      </w:r>
      <w:r w:rsidR="00604CF8">
        <w:rPr>
          <w:i/>
        </w:rPr>
        <w:t xml:space="preserve">ial Management (Unclaimed Trust </w:t>
      </w:r>
      <w:r w:rsidR="00BA1EC0" w:rsidRPr="00BA1EC0">
        <w:rPr>
          <w:i/>
        </w:rPr>
        <w:t>Mo</w:t>
      </w:r>
      <w:r w:rsidR="003A06EF">
        <w:rPr>
          <w:i/>
        </w:rPr>
        <w:t>ney—</w:t>
      </w:r>
      <w:r w:rsidR="00FA5990">
        <w:rPr>
          <w:i/>
        </w:rPr>
        <w:t>Construction Securities</w:t>
      </w:r>
      <w:r w:rsidR="003A06EF">
        <w:rPr>
          <w:i/>
        </w:rPr>
        <w:t>) Statement 20</w:t>
      </w:r>
      <w:r w:rsidR="00BF7D0D">
        <w:rPr>
          <w:i/>
        </w:rPr>
        <w:t>2</w:t>
      </w:r>
      <w:r w:rsidR="00FA5990">
        <w:rPr>
          <w:i/>
        </w:rPr>
        <w:t>1</w:t>
      </w:r>
      <w:r w:rsidRPr="0042011A">
        <w:t>.</w:t>
      </w:r>
    </w:p>
    <w:p w14:paraId="48AB2AC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95B7B0" w14:textId="77777777" w:rsidR="001440B3" w:rsidRDefault="001440B3" w:rsidP="0042011A">
      <w:pPr>
        <w:spacing w:before="140"/>
        <w:ind w:left="720"/>
      </w:pPr>
      <w:r>
        <w:t xml:space="preserve">This instrument commences on </w:t>
      </w:r>
      <w:r w:rsidR="00BA1EC0">
        <w:t>the day after its notification day</w:t>
      </w:r>
      <w:r>
        <w:t xml:space="preserve">. </w:t>
      </w:r>
    </w:p>
    <w:p w14:paraId="2FB4C423" w14:textId="77777777" w:rsidR="001440B3" w:rsidRPr="00BA1EC0" w:rsidRDefault="00456BB1" w:rsidP="00456BB1">
      <w:pPr>
        <w:spacing w:before="300"/>
        <w:ind w:left="720" w:hanging="720"/>
        <w:rPr>
          <w:rFonts w:ascii="Arial" w:hAnsi="Arial" w:cs="Arial"/>
          <w:b/>
          <w:bCs/>
        </w:rPr>
      </w:pPr>
      <w:r>
        <w:rPr>
          <w:rFonts w:ascii="Arial" w:hAnsi="Arial" w:cs="Arial"/>
          <w:b/>
          <w:bCs/>
        </w:rPr>
        <w:t>3</w:t>
      </w:r>
      <w:r>
        <w:rPr>
          <w:rFonts w:ascii="Arial" w:hAnsi="Arial" w:cs="Arial"/>
          <w:b/>
          <w:bCs/>
        </w:rPr>
        <w:tab/>
      </w:r>
      <w:r w:rsidR="00BA1EC0" w:rsidRPr="00BA1EC0">
        <w:rPr>
          <w:rFonts w:ascii="Arial" w:hAnsi="Arial" w:cs="Arial"/>
          <w:b/>
          <w:bCs/>
        </w:rPr>
        <w:t>Unclaimed trust money</w:t>
      </w:r>
    </w:p>
    <w:p w14:paraId="44D54D74" w14:textId="321D0E76" w:rsidR="00BA1EC0" w:rsidRDefault="00D27792" w:rsidP="00D27792">
      <w:pPr>
        <w:spacing w:before="140"/>
        <w:ind w:left="720" w:hanging="436"/>
      </w:pPr>
      <w:r>
        <w:t xml:space="preserve">(1) </w:t>
      </w:r>
      <w:r>
        <w:tab/>
      </w:r>
      <w:r w:rsidR="00BA1EC0">
        <w:t xml:space="preserve">In accordance with section 53A of the </w:t>
      </w:r>
      <w:r w:rsidR="00BA1EC0">
        <w:rPr>
          <w:i/>
        </w:rPr>
        <w:t xml:space="preserve">Financial </w:t>
      </w:r>
      <w:r w:rsidR="00025A34">
        <w:rPr>
          <w:i/>
        </w:rPr>
        <w:t>Management</w:t>
      </w:r>
      <w:r w:rsidR="00BA1EC0">
        <w:rPr>
          <w:i/>
        </w:rPr>
        <w:t xml:space="preserve"> Act 1996</w:t>
      </w:r>
      <w:r w:rsidR="006233F7">
        <w:rPr>
          <w:i/>
        </w:rPr>
        <w:t>,</w:t>
      </w:r>
      <w:r w:rsidR="00BA1EC0">
        <w:rPr>
          <w:i/>
        </w:rPr>
        <w:t xml:space="preserve"> </w:t>
      </w:r>
      <w:r w:rsidR="006233F7">
        <w:t>schedule 1</w:t>
      </w:r>
      <w:r w:rsidR="009030CB">
        <w:t xml:space="preserve"> </w:t>
      </w:r>
      <w:r w:rsidR="00BA1EC0">
        <w:t>set</w:t>
      </w:r>
      <w:r>
        <w:t>s</w:t>
      </w:r>
      <w:r w:rsidR="00BA1EC0">
        <w:t xml:space="preserve"> out, in relation to all unclaime</w:t>
      </w:r>
      <w:r w:rsidR="001C1897">
        <w:t>d trust money held in the trust </w:t>
      </w:r>
      <w:r w:rsidR="00BA1EC0">
        <w:t xml:space="preserve">banking account with </w:t>
      </w:r>
      <w:r w:rsidR="00FA5990">
        <w:t>Major Projects Canberra</w:t>
      </w:r>
      <w:r>
        <w:t xml:space="preserve"> as at 1 January </w:t>
      </w:r>
      <w:r w:rsidR="00BF7D0D">
        <w:t>202</w:t>
      </w:r>
      <w:r w:rsidR="00FA5990">
        <w:t>1</w:t>
      </w:r>
      <w:r w:rsidR="00BA1EC0">
        <w:t>, the following details:</w:t>
      </w:r>
    </w:p>
    <w:p w14:paraId="460933B5" w14:textId="31812E17" w:rsidR="00BA1EC0" w:rsidRDefault="00BA1EC0" w:rsidP="00BA1EC0">
      <w:pPr>
        <w:spacing w:before="140"/>
        <w:ind w:left="1440" w:hanging="720"/>
      </w:pPr>
      <w:r>
        <w:t>(a)</w:t>
      </w:r>
      <w:r>
        <w:tab/>
        <w:t>the name</w:t>
      </w:r>
      <w:r w:rsidR="00BF7D0D">
        <w:t xml:space="preserve"> (columns 2)</w:t>
      </w:r>
      <w:r>
        <w:t>, and last-known address</w:t>
      </w:r>
      <w:r w:rsidR="00BF7D0D">
        <w:t xml:space="preserve"> (columns </w:t>
      </w:r>
      <w:r w:rsidR="00CD3889">
        <w:t>3</w:t>
      </w:r>
      <w:r w:rsidR="00BF7D0D">
        <w:t xml:space="preserve"> and </w:t>
      </w:r>
      <w:r w:rsidR="00CD3889">
        <w:t>4</w:t>
      </w:r>
      <w:r w:rsidR="00BF7D0D">
        <w:t>)</w:t>
      </w:r>
      <w:r>
        <w:t xml:space="preserve">, of each </w:t>
      </w:r>
      <w:r w:rsidR="00FA5990">
        <w:t>entity</w:t>
      </w:r>
      <w:r>
        <w:t xml:space="preserve"> entitled to the unclaimed trust money held in the account; and</w:t>
      </w:r>
    </w:p>
    <w:p w14:paraId="6A11750D" w14:textId="67FC08BE" w:rsidR="00BA1EC0" w:rsidRDefault="00BA1EC0" w:rsidP="00104A49">
      <w:pPr>
        <w:spacing w:before="140"/>
        <w:ind w:left="1440" w:hanging="720"/>
      </w:pPr>
      <w:r>
        <w:t>(b)</w:t>
      </w:r>
      <w:r>
        <w:tab/>
        <w:t xml:space="preserve">the </w:t>
      </w:r>
      <w:r w:rsidRPr="00BA1EC0">
        <w:t>amount</w:t>
      </w:r>
      <w:r>
        <w:t xml:space="preserve"> of</w:t>
      </w:r>
      <w:r w:rsidR="00C8552D">
        <w:t xml:space="preserve"> the</w:t>
      </w:r>
      <w:r>
        <w:t xml:space="preserve"> trust money to which each </w:t>
      </w:r>
      <w:r w:rsidR="00FA5990">
        <w:t>entity</w:t>
      </w:r>
      <w:r>
        <w:t xml:space="preserve"> is entitled</w:t>
      </w:r>
      <w:r w:rsidR="00BF7D0D">
        <w:t xml:space="preserve"> (column </w:t>
      </w:r>
      <w:r w:rsidR="00CD3889">
        <w:t>5</w:t>
      </w:r>
      <w:r w:rsidR="00BF7D0D">
        <w:t>)</w:t>
      </w:r>
      <w:r>
        <w:t>.</w:t>
      </w:r>
    </w:p>
    <w:p w14:paraId="569C38B0" w14:textId="06EB4019" w:rsidR="00D20B5F" w:rsidRDefault="00BA1EC0" w:rsidP="00D20B5F">
      <w:pPr>
        <w:spacing w:before="140"/>
        <w:ind w:left="720"/>
      </w:pPr>
      <w:r>
        <w:t>The total amount of unclaimed trust money</w:t>
      </w:r>
      <w:r w:rsidR="00310361">
        <w:t xml:space="preserve"> as at 1 January </w:t>
      </w:r>
      <w:r w:rsidR="00BF7D0D">
        <w:t>202</w:t>
      </w:r>
      <w:r w:rsidR="00FA5990">
        <w:t>1</w:t>
      </w:r>
      <w:r w:rsidR="00BF7D0D">
        <w:t xml:space="preserve"> </w:t>
      </w:r>
      <w:r>
        <w:t xml:space="preserve">is </w:t>
      </w:r>
      <w:r w:rsidR="005C48C9" w:rsidRPr="00104A49">
        <w:rPr>
          <w:lang w:val="en-US"/>
        </w:rPr>
        <w:t>$</w:t>
      </w:r>
      <w:r w:rsidR="00C51201">
        <w:rPr>
          <w:lang w:val="en-US"/>
        </w:rPr>
        <w:t>8</w:t>
      </w:r>
      <w:r w:rsidR="00FA5990">
        <w:rPr>
          <w:lang w:val="en-US"/>
        </w:rPr>
        <w:t>,</w:t>
      </w:r>
      <w:r w:rsidR="00C51201">
        <w:rPr>
          <w:lang w:val="en-US"/>
        </w:rPr>
        <w:t>900</w:t>
      </w:r>
      <w:r w:rsidR="00CD3889">
        <w:rPr>
          <w:lang w:val="en-US"/>
        </w:rPr>
        <w:t>.00</w:t>
      </w:r>
      <w:r w:rsidR="005C48C9" w:rsidRPr="005C48C9">
        <w:rPr>
          <w:lang w:val="en-US"/>
        </w:rPr>
        <w:t>.</w:t>
      </w:r>
      <w:r w:rsidR="005C48C9">
        <w:rPr>
          <w:lang w:val="en-US"/>
        </w:rPr>
        <w:t xml:space="preserve"> </w:t>
      </w:r>
    </w:p>
    <w:p w14:paraId="75C7608E" w14:textId="61A7665B" w:rsidR="00D20B5F" w:rsidRPr="002C5AFB" w:rsidRDefault="00D20B5F" w:rsidP="00D20B5F">
      <w:pPr>
        <w:spacing w:before="140"/>
        <w:ind w:left="720"/>
      </w:pPr>
      <w:r>
        <w:t>The authorised depos</w:t>
      </w:r>
      <w:r w:rsidRPr="002C5AFB">
        <w:t xml:space="preserve">it-taking institution holding the unclaimed trust money </w:t>
      </w:r>
      <w:r>
        <w:t>is </w:t>
      </w:r>
      <w:r w:rsidRPr="002C5AFB">
        <w:t>the Westpac Ban</w:t>
      </w:r>
      <w:r>
        <w:t>king Corporation, BSB 032</w:t>
      </w:r>
      <w:r>
        <w:noBreakHyphen/>
      </w:r>
      <w:r w:rsidRPr="002C5AFB">
        <w:t xml:space="preserve">777, </w:t>
      </w:r>
      <w:r>
        <w:t>a/c</w:t>
      </w:r>
      <w:r w:rsidRPr="002C5AFB">
        <w:t xml:space="preserve"> 00</w:t>
      </w:r>
      <w:r w:rsidR="00FA5990">
        <w:t>0508</w:t>
      </w:r>
      <w:r w:rsidRPr="002C5AFB">
        <w:t>.</w:t>
      </w:r>
    </w:p>
    <w:p w14:paraId="3AC46CCF" w14:textId="77777777" w:rsidR="00BA1EC0" w:rsidRDefault="00BA1EC0" w:rsidP="00310361">
      <w:pPr>
        <w:spacing w:before="140"/>
        <w:ind w:left="720"/>
      </w:pPr>
    </w:p>
    <w:p w14:paraId="1C8F090F" w14:textId="230DAD2F" w:rsidR="00BA1EC0" w:rsidRDefault="00BA1EC0" w:rsidP="00BA1EC0">
      <w:pPr>
        <w:spacing w:before="140"/>
        <w:ind w:left="1440" w:hanging="720"/>
        <w:rPr>
          <w:sz w:val="20"/>
        </w:rPr>
      </w:pPr>
      <w:r w:rsidRPr="002C5AFB">
        <w:rPr>
          <w:i/>
          <w:sz w:val="20"/>
        </w:rPr>
        <w:t>Note 1</w:t>
      </w:r>
      <w:r w:rsidRPr="002C5AFB">
        <w:rPr>
          <w:sz w:val="20"/>
        </w:rPr>
        <w:tab/>
        <w:t>For this statement, money held in a trust banking account is unclaimed trust money if</w:t>
      </w:r>
      <w:r>
        <w:rPr>
          <w:sz w:val="20"/>
        </w:rPr>
        <w:t xml:space="preserve"> </w:t>
      </w:r>
      <w:r w:rsidRPr="00BA1EC0">
        <w:rPr>
          <w:sz w:val="20"/>
        </w:rPr>
        <w:t>not less than 6 years has elapsed since th</w:t>
      </w:r>
      <w:r>
        <w:rPr>
          <w:sz w:val="20"/>
        </w:rPr>
        <w:t>e date the money became payable,</w:t>
      </w:r>
      <w:r w:rsidRPr="00BA1EC0">
        <w:rPr>
          <w:sz w:val="20"/>
        </w:rPr>
        <w:t xml:space="preserve"> and</w:t>
      </w:r>
      <w:r>
        <w:rPr>
          <w:sz w:val="20"/>
        </w:rPr>
        <w:t xml:space="preserve"> during that period</w:t>
      </w:r>
      <w:r w:rsidRPr="00BA1EC0">
        <w:rPr>
          <w:sz w:val="20"/>
        </w:rPr>
        <w:t>, no-one entitled to the money has requested</w:t>
      </w:r>
      <w:r>
        <w:rPr>
          <w:sz w:val="20"/>
        </w:rPr>
        <w:t xml:space="preserve"> </w:t>
      </w:r>
      <w:r w:rsidRPr="00BA1EC0">
        <w:rPr>
          <w:sz w:val="20"/>
        </w:rPr>
        <w:t xml:space="preserve">that the money be paid to </w:t>
      </w:r>
      <w:r w:rsidR="00FA5990">
        <w:rPr>
          <w:sz w:val="20"/>
        </w:rPr>
        <w:t>them</w:t>
      </w:r>
      <w:r w:rsidRPr="00BA1EC0">
        <w:rPr>
          <w:sz w:val="20"/>
        </w:rPr>
        <w:t xml:space="preserve"> or according to </w:t>
      </w:r>
      <w:r w:rsidR="00FA5990">
        <w:rPr>
          <w:sz w:val="20"/>
        </w:rPr>
        <w:t>their</w:t>
      </w:r>
      <w:r>
        <w:rPr>
          <w:sz w:val="20"/>
        </w:rPr>
        <w:t xml:space="preserve"> </w:t>
      </w:r>
      <w:r w:rsidRPr="00BA1EC0">
        <w:rPr>
          <w:sz w:val="20"/>
        </w:rPr>
        <w:t>direction.</w:t>
      </w:r>
    </w:p>
    <w:p w14:paraId="365B3F58" w14:textId="77777777" w:rsidR="00BA1EC0" w:rsidRDefault="00BA1EC0" w:rsidP="00BA1EC0">
      <w:pPr>
        <w:spacing w:before="140"/>
        <w:ind w:left="1440" w:hanging="720"/>
        <w:rPr>
          <w:sz w:val="20"/>
        </w:rPr>
      </w:pPr>
      <w:r w:rsidRPr="00BA1EC0">
        <w:rPr>
          <w:i/>
          <w:sz w:val="20"/>
        </w:rPr>
        <w:t xml:space="preserve">Note </w:t>
      </w:r>
      <w:r>
        <w:rPr>
          <w:i/>
          <w:sz w:val="20"/>
        </w:rPr>
        <w:t>2</w:t>
      </w:r>
      <w:r>
        <w:rPr>
          <w:sz w:val="20"/>
        </w:rPr>
        <w:tab/>
        <w:t>The total amount shown in this statement must be paid into the territory banking account when this statement is given to the Treasurer and, on being paid into that account, becomes public money of the Territory.</w:t>
      </w:r>
    </w:p>
    <w:p w14:paraId="6599E3F7" w14:textId="77777777" w:rsidR="00BA1EC0" w:rsidRDefault="00BA1EC0" w:rsidP="006233F7">
      <w:pPr>
        <w:spacing w:before="140"/>
        <w:ind w:left="1440" w:hanging="720"/>
        <w:rPr>
          <w:sz w:val="20"/>
        </w:rPr>
      </w:pPr>
      <w:r>
        <w:rPr>
          <w:i/>
          <w:sz w:val="20"/>
        </w:rPr>
        <w:lastRenderedPageBreak/>
        <w:t>Note 3</w:t>
      </w:r>
      <w:r>
        <w:rPr>
          <w:sz w:val="20"/>
        </w:rPr>
        <w:tab/>
        <w:t xml:space="preserve">A person who claims to be entitled to any money paid into the </w:t>
      </w:r>
      <w:r w:rsidR="00025A34">
        <w:rPr>
          <w:sz w:val="20"/>
        </w:rPr>
        <w:t>t</w:t>
      </w:r>
      <w:r>
        <w:rPr>
          <w:sz w:val="20"/>
        </w:rPr>
        <w:t>erritory banking account</w:t>
      </w:r>
      <w:r w:rsidR="006233F7">
        <w:rPr>
          <w:sz w:val="20"/>
        </w:rPr>
        <w:t xml:space="preserve"> </w:t>
      </w:r>
      <w:r w:rsidR="006233F7" w:rsidRPr="006233F7">
        <w:rPr>
          <w:sz w:val="20"/>
        </w:rPr>
        <w:t>may</w:t>
      </w:r>
      <w:r w:rsidR="006233F7">
        <w:rPr>
          <w:sz w:val="20"/>
        </w:rPr>
        <w:t xml:space="preserve"> </w:t>
      </w:r>
      <w:r w:rsidR="006233F7" w:rsidRPr="006233F7">
        <w:rPr>
          <w:sz w:val="20"/>
        </w:rPr>
        <w:t>apply to the Treasurer for a payment of an amount equal to the</w:t>
      </w:r>
      <w:r w:rsidR="006233F7">
        <w:rPr>
          <w:sz w:val="20"/>
        </w:rPr>
        <w:t xml:space="preserve"> </w:t>
      </w:r>
      <w:r w:rsidR="006233F7" w:rsidRPr="006233F7">
        <w:rPr>
          <w:sz w:val="20"/>
        </w:rPr>
        <w:t>money to which the person is entitled.</w:t>
      </w:r>
    </w:p>
    <w:p w14:paraId="5BCB6221" w14:textId="77777777" w:rsidR="00500F95" w:rsidRDefault="00500F95" w:rsidP="003A06EF">
      <w:pPr>
        <w:spacing w:before="140"/>
      </w:pPr>
    </w:p>
    <w:p w14:paraId="5C82A727" w14:textId="51E69387" w:rsidR="0042011A" w:rsidRDefault="00FA5990" w:rsidP="0042011A">
      <w:pPr>
        <w:tabs>
          <w:tab w:val="left" w:pos="4320"/>
        </w:tabs>
        <w:spacing w:before="720"/>
      </w:pPr>
      <w:r>
        <w:t>Duncan Edghill</w:t>
      </w:r>
    </w:p>
    <w:p w14:paraId="1B535DC2" w14:textId="16645816" w:rsidR="006367A8" w:rsidRDefault="00FA5990" w:rsidP="0042011A">
      <w:pPr>
        <w:tabs>
          <w:tab w:val="left" w:pos="4320"/>
        </w:tabs>
      </w:pPr>
      <w:r>
        <w:t>Chief Projects Officer</w:t>
      </w:r>
    </w:p>
    <w:p w14:paraId="6840A61A" w14:textId="5EF7100B" w:rsidR="001440B3" w:rsidRDefault="00FA5990" w:rsidP="0042011A">
      <w:pPr>
        <w:tabs>
          <w:tab w:val="left" w:pos="4320"/>
        </w:tabs>
      </w:pPr>
      <w:r>
        <w:t>Major Projects Canberra</w:t>
      </w:r>
    </w:p>
    <w:bookmarkEnd w:id="0"/>
    <w:p w14:paraId="1331305B" w14:textId="1CF2BFF0" w:rsidR="001440B3" w:rsidRDefault="00975857">
      <w:pPr>
        <w:tabs>
          <w:tab w:val="left" w:pos="4320"/>
        </w:tabs>
      </w:pPr>
      <w:r>
        <w:t xml:space="preserve">28 </w:t>
      </w:r>
      <w:r w:rsidR="00192E8E">
        <w:t>J</w:t>
      </w:r>
      <w:r w:rsidR="00B24A60">
        <w:t>anuary</w:t>
      </w:r>
      <w:r w:rsidR="003F71AD">
        <w:t xml:space="preserve"> </w:t>
      </w:r>
      <w:r w:rsidR="00BF7D0D">
        <w:t>202</w:t>
      </w:r>
      <w:r w:rsidR="00FA5990">
        <w:t>1</w:t>
      </w:r>
    </w:p>
    <w:p w14:paraId="6118BEAA" w14:textId="77777777" w:rsidR="0007467F" w:rsidRDefault="0007467F">
      <w:pPr>
        <w:tabs>
          <w:tab w:val="left" w:pos="4320"/>
        </w:tabs>
        <w:sectPr w:rsidR="0007467F"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p>
    <w:p w14:paraId="0D577506" w14:textId="079B1857" w:rsidR="00637376" w:rsidRDefault="00637376" w:rsidP="00637376">
      <w:pPr>
        <w:pStyle w:val="Heading1"/>
      </w:pPr>
      <w:r w:rsidRPr="00BE1774">
        <w:lastRenderedPageBreak/>
        <w:t>Schedule</w:t>
      </w:r>
      <w:r>
        <w:t xml:space="preserve"> 1 </w:t>
      </w:r>
      <w:r>
        <w:tab/>
        <w:t xml:space="preserve">Details of unclaimed trust money </w:t>
      </w:r>
      <w:r w:rsidR="00BF7D0D">
        <w:t>–</w:t>
      </w:r>
      <w:r>
        <w:t xml:space="preserve"> 1 January </w:t>
      </w:r>
      <w:r w:rsidR="00BF7D0D">
        <w:t>202</w:t>
      </w:r>
      <w:r w:rsidR="00CD3889">
        <w:t>1</w:t>
      </w:r>
    </w:p>
    <w:p w14:paraId="6F3124EB" w14:textId="77777777" w:rsidR="00637376" w:rsidRDefault="00637376" w:rsidP="00637376"/>
    <w:tbl>
      <w:tblPr>
        <w:tblW w:w="12271" w:type="dxa"/>
        <w:tblInd w:w="-431" w:type="dxa"/>
        <w:tblLayout w:type="fixed"/>
        <w:tblLook w:val="04A0" w:firstRow="1" w:lastRow="0" w:firstColumn="1" w:lastColumn="0" w:noHBand="0" w:noVBand="1"/>
      </w:tblPr>
      <w:tblGrid>
        <w:gridCol w:w="1135"/>
        <w:gridCol w:w="3402"/>
        <w:gridCol w:w="4308"/>
        <w:gridCol w:w="1867"/>
        <w:gridCol w:w="1559"/>
      </w:tblGrid>
      <w:tr w:rsidR="00CD3889" w:rsidRPr="00370F5D" w14:paraId="0A098911" w14:textId="77777777" w:rsidTr="00CD3889">
        <w:trPr>
          <w:trHeight w:val="288"/>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8A729" w14:textId="77777777" w:rsidR="00CD3889" w:rsidRPr="00104A49" w:rsidRDefault="00CD3889">
            <w:pPr>
              <w:rPr>
                <w:b/>
                <w:bCs/>
                <w:color w:val="000000"/>
                <w:sz w:val="20"/>
                <w:lang w:eastAsia="en-AU"/>
              </w:rPr>
            </w:pPr>
            <w:r w:rsidRPr="00104A49">
              <w:rPr>
                <w:b/>
                <w:bCs/>
                <w:color w:val="000000"/>
                <w:sz w:val="20"/>
                <w:lang w:eastAsia="en-AU"/>
              </w:rPr>
              <w:t>column 1 Item</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841B472" w14:textId="77777777" w:rsidR="00CD3889" w:rsidRPr="00104A49" w:rsidRDefault="00CD3889">
            <w:pPr>
              <w:rPr>
                <w:b/>
                <w:bCs/>
                <w:color w:val="000000"/>
                <w:sz w:val="20"/>
                <w:lang w:eastAsia="en-AU"/>
              </w:rPr>
            </w:pPr>
            <w:r w:rsidRPr="00104A49">
              <w:rPr>
                <w:b/>
                <w:bCs/>
                <w:color w:val="000000"/>
                <w:sz w:val="20"/>
                <w:lang w:eastAsia="en-AU"/>
              </w:rPr>
              <w:t>column 2                                                                                                                family name/entity name</w:t>
            </w:r>
          </w:p>
        </w:tc>
        <w:tc>
          <w:tcPr>
            <w:tcW w:w="4308" w:type="dxa"/>
            <w:tcBorders>
              <w:top w:val="single" w:sz="4" w:space="0" w:color="auto"/>
              <w:left w:val="nil"/>
              <w:bottom w:val="single" w:sz="4" w:space="0" w:color="auto"/>
              <w:right w:val="single" w:sz="4" w:space="0" w:color="auto"/>
            </w:tcBorders>
            <w:shd w:val="clear" w:color="auto" w:fill="auto"/>
            <w:noWrap/>
            <w:vAlign w:val="bottom"/>
          </w:tcPr>
          <w:p w14:paraId="22233EA2" w14:textId="1F188DD8" w:rsidR="00CD3889" w:rsidRPr="00104A49" w:rsidRDefault="00CD3889">
            <w:pPr>
              <w:rPr>
                <w:b/>
                <w:bCs/>
                <w:color w:val="000000"/>
                <w:sz w:val="20"/>
                <w:lang w:eastAsia="en-AU"/>
              </w:rPr>
            </w:pPr>
            <w:r w:rsidRPr="00104A49">
              <w:rPr>
                <w:b/>
                <w:bCs/>
                <w:color w:val="000000"/>
                <w:sz w:val="20"/>
                <w:lang w:eastAsia="en-AU"/>
              </w:rPr>
              <w:t xml:space="preserve">column </w:t>
            </w:r>
            <w:r>
              <w:rPr>
                <w:b/>
                <w:bCs/>
                <w:color w:val="000000"/>
                <w:sz w:val="20"/>
                <w:lang w:eastAsia="en-AU"/>
              </w:rPr>
              <w:t>3</w:t>
            </w:r>
          </w:p>
          <w:p w14:paraId="09A81924" w14:textId="1C2DDDC6" w:rsidR="00CD3889" w:rsidRPr="00104A49" w:rsidRDefault="00CD3889">
            <w:pPr>
              <w:rPr>
                <w:b/>
                <w:bCs/>
                <w:color w:val="000000"/>
                <w:sz w:val="20"/>
                <w:lang w:eastAsia="en-AU"/>
              </w:rPr>
            </w:pPr>
            <w:r w:rsidRPr="00104A49">
              <w:rPr>
                <w:b/>
                <w:bCs/>
                <w:color w:val="000000"/>
                <w:sz w:val="20"/>
                <w:lang w:eastAsia="en-AU"/>
              </w:rPr>
              <w:t>address</w:t>
            </w:r>
          </w:p>
        </w:tc>
        <w:tc>
          <w:tcPr>
            <w:tcW w:w="1867" w:type="dxa"/>
            <w:tcBorders>
              <w:top w:val="single" w:sz="4" w:space="0" w:color="auto"/>
              <w:left w:val="nil"/>
              <w:bottom w:val="single" w:sz="4" w:space="0" w:color="auto"/>
              <w:right w:val="single" w:sz="4" w:space="0" w:color="auto"/>
            </w:tcBorders>
            <w:shd w:val="clear" w:color="auto" w:fill="auto"/>
            <w:noWrap/>
            <w:vAlign w:val="bottom"/>
          </w:tcPr>
          <w:p w14:paraId="10D93CD8" w14:textId="6B72952F" w:rsidR="00CD3889" w:rsidRPr="00104A49" w:rsidRDefault="00CD3889">
            <w:pPr>
              <w:rPr>
                <w:b/>
                <w:bCs/>
                <w:color w:val="000000"/>
                <w:sz w:val="20"/>
                <w:lang w:eastAsia="en-AU"/>
              </w:rPr>
            </w:pPr>
            <w:r w:rsidRPr="00104A49">
              <w:rPr>
                <w:b/>
                <w:bCs/>
                <w:color w:val="000000"/>
                <w:sz w:val="20"/>
                <w:lang w:eastAsia="en-AU"/>
              </w:rPr>
              <w:t xml:space="preserve">column </w:t>
            </w:r>
            <w:r>
              <w:rPr>
                <w:b/>
                <w:bCs/>
                <w:color w:val="000000"/>
                <w:sz w:val="20"/>
                <w:lang w:eastAsia="en-AU"/>
              </w:rPr>
              <w:t>4</w:t>
            </w:r>
            <w:r w:rsidRPr="00104A49">
              <w:rPr>
                <w:b/>
                <w:bCs/>
                <w:color w:val="000000"/>
                <w:sz w:val="20"/>
                <w:lang w:eastAsia="en-AU"/>
              </w:rPr>
              <w:t xml:space="preserve">                   suburb</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8FFD7DF" w14:textId="293CFE0D" w:rsidR="00CD3889" w:rsidRPr="00104A49" w:rsidRDefault="00CD3889">
            <w:pPr>
              <w:rPr>
                <w:b/>
                <w:bCs/>
                <w:color w:val="000000"/>
                <w:sz w:val="20"/>
                <w:lang w:eastAsia="en-AU"/>
              </w:rPr>
            </w:pPr>
            <w:r w:rsidRPr="00104A49">
              <w:rPr>
                <w:b/>
                <w:bCs/>
                <w:color w:val="000000"/>
                <w:sz w:val="20"/>
                <w:lang w:eastAsia="en-AU"/>
              </w:rPr>
              <w:t xml:space="preserve">column </w:t>
            </w:r>
            <w:r>
              <w:rPr>
                <w:b/>
                <w:bCs/>
                <w:color w:val="000000"/>
                <w:sz w:val="20"/>
                <w:lang w:eastAsia="en-AU"/>
              </w:rPr>
              <w:t>5</w:t>
            </w:r>
            <w:r w:rsidRPr="00104A49">
              <w:rPr>
                <w:b/>
                <w:bCs/>
                <w:color w:val="000000"/>
                <w:sz w:val="20"/>
                <w:lang w:eastAsia="en-AU"/>
              </w:rPr>
              <w:t xml:space="preserve">                 amount</w:t>
            </w:r>
          </w:p>
        </w:tc>
      </w:tr>
      <w:tr w:rsidR="00CD3889" w:rsidRPr="00370F5D" w14:paraId="121263D6" w14:textId="77777777" w:rsidTr="00CD3889">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59965" w14:textId="4A2DC555" w:rsidR="00CD3889" w:rsidRPr="00104A49" w:rsidRDefault="00CD3889" w:rsidP="00104A49">
            <w:pPr>
              <w:rPr>
                <w:color w:val="000000"/>
                <w:sz w:val="20"/>
                <w:lang w:eastAsia="en-AU"/>
              </w:rPr>
            </w:pPr>
            <w:r>
              <w:rPr>
                <w:color w:val="000000"/>
                <w:sz w:val="20"/>
                <w:lang w:eastAsia="en-AU"/>
              </w:rPr>
              <w:t>1</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F6A6CAB" w14:textId="31AC8FF8" w:rsidR="00CD3889" w:rsidRPr="00104A49" w:rsidRDefault="00CD3889" w:rsidP="00104A49">
            <w:pPr>
              <w:rPr>
                <w:color w:val="000000"/>
                <w:sz w:val="20"/>
                <w:lang w:eastAsia="en-AU"/>
              </w:rPr>
            </w:pPr>
            <w:r>
              <w:rPr>
                <w:color w:val="000000"/>
                <w:sz w:val="20"/>
                <w:lang w:eastAsia="en-AU"/>
              </w:rPr>
              <w:t>FLYNN CONSTRUCTION ENG (AUST)</w:t>
            </w:r>
          </w:p>
        </w:tc>
        <w:tc>
          <w:tcPr>
            <w:tcW w:w="4308" w:type="dxa"/>
            <w:tcBorders>
              <w:top w:val="single" w:sz="4" w:space="0" w:color="auto"/>
              <w:left w:val="nil"/>
              <w:bottom w:val="single" w:sz="4" w:space="0" w:color="auto"/>
              <w:right w:val="single" w:sz="4" w:space="0" w:color="auto"/>
            </w:tcBorders>
            <w:shd w:val="clear" w:color="auto" w:fill="auto"/>
            <w:noWrap/>
            <w:vAlign w:val="bottom"/>
          </w:tcPr>
          <w:p w14:paraId="1B16B674" w14:textId="6D88BC4C" w:rsidR="00CD3889" w:rsidRPr="00104A49" w:rsidRDefault="00CD3889" w:rsidP="00104A49">
            <w:pPr>
              <w:rPr>
                <w:color w:val="000000"/>
                <w:sz w:val="20"/>
                <w:lang w:eastAsia="en-AU"/>
              </w:rPr>
            </w:pPr>
            <w:r>
              <w:rPr>
                <w:color w:val="000000"/>
                <w:sz w:val="20"/>
                <w:lang w:eastAsia="en-AU"/>
              </w:rPr>
              <w:t>UNKNOWN</w:t>
            </w:r>
          </w:p>
        </w:tc>
        <w:tc>
          <w:tcPr>
            <w:tcW w:w="1867" w:type="dxa"/>
            <w:tcBorders>
              <w:top w:val="single" w:sz="4" w:space="0" w:color="auto"/>
              <w:left w:val="nil"/>
              <w:bottom w:val="single" w:sz="4" w:space="0" w:color="auto"/>
              <w:right w:val="single" w:sz="4" w:space="0" w:color="auto"/>
            </w:tcBorders>
            <w:shd w:val="clear" w:color="auto" w:fill="auto"/>
            <w:noWrap/>
            <w:vAlign w:val="bottom"/>
          </w:tcPr>
          <w:p w14:paraId="51622F92" w14:textId="441BE759" w:rsidR="00CD3889" w:rsidRPr="00104A49" w:rsidRDefault="00CD3889" w:rsidP="00104A49">
            <w:pPr>
              <w:rPr>
                <w:color w:val="000000"/>
                <w:sz w:val="20"/>
                <w:lang w:eastAsia="en-AU"/>
              </w:rPr>
            </w:pPr>
            <w:r>
              <w:rPr>
                <w:color w:val="000000"/>
                <w:sz w:val="20"/>
                <w:lang w:eastAsia="en-AU"/>
              </w:rPr>
              <w:t>ACT 2617</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EC7CD0E" w14:textId="277F567D" w:rsidR="00CD3889" w:rsidRPr="00104A49" w:rsidRDefault="00CD3889" w:rsidP="002C5B5B">
            <w:pPr>
              <w:jc w:val="right"/>
              <w:rPr>
                <w:color w:val="000000"/>
                <w:sz w:val="20"/>
                <w:lang w:eastAsia="en-AU"/>
              </w:rPr>
            </w:pPr>
            <w:r>
              <w:rPr>
                <w:color w:val="000000"/>
                <w:sz w:val="20"/>
                <w:lang w:eastAsia="en-AU"/>
              </w:rPr>
              <w:t>$2,380.00</w:t>
            </w:r>
          </w:p>
        </w:tc>
      </w:tr>
      <w:tr w:rsidR="00CD3889" w:rsidRPr="00CD3889" w14:paraId="0A172E1D" w14:textId="77777777" w:rsidTr="00CD3889">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B6F27" w14:textId="5B66A429" w:rsidR="00CD3889" w:rsidRPr="00104A49" w:rsidRDefault="00CD3889" w:rsidP="00104A49">
            <w:pPr>
              <w:rPr>
                <w:color w:val="000000"/>
                <w:sz w:val="20"/>
                <w:lang w:eastAsia="en-AU"/>
              </w:rPr>
            </w:pPr>
            <w:r>
              <w:rPr>
                <w:color w:val="000000"/>
                <w:sz w:val="20"/>
                <w:lang w:eastAsia="en-AU"/>
              </w:rPr>
              <w:t>2</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A33EED5" w14:textId="2D56BD5F" w:rsidR="00CD3889" w:rsidRPr="00104A49" w:rsidRDefault="00CD3889" w:rsidP="00104A49">
            <w:pPr>
              <w:rPr>
                <w:color w:val="000000"/>
                <w:sz w:val="20"/>
                <w:lang w:eastAsia="en-AU"/>
              </w:rPr>
            </w:pPr>
            <w:r>
              <w:rPr>
                <w:color w:val="000000"/>
                <w:sz w:val="20"/>
                <w:lang w:eastAsia="en-AU"/>
              </w:rPr>
              <w:t>BELMONTE INVESTMENTS PTY LTD</w:t>
            </w:r>
          </w:p>
        </w:tc>
        <w:tc>
          <w:tcPr>
            <w:tcW w:w="4308" w:type="dxa"/>
            <w:tcBorders>
              <w:top w:val="single" w:sz="4" w:space="0" w:color="auto"/>
              <w:left w:val="nil"/>
              <w:bottom w:val="single" w:sz="4" w:space="0" w:color="auto"/>
              <w:right w:val="single" w:sz="4" w:space="0" w:color="auto"/>
            </w:tcBorders>
            <w:shd w:val="clear" w:color="auto" w:fill="auto"/>
            <w:noWrap/>
            <w:vAlign w:val="bottom"/>
          </w:tcPr>
          <w:p w14:paraId="055E15AF" w14:textId="124AB4F9" w:rsidR="00CD3889" w:rsidRPr="00104A49" w:rsidRDefault="00CD3889" w:rsidP="00104A49">
            <w:pPr>
              <w:rPr>
                <w:color w:val="000000"/>
                <w:sz w:val="20"/>
                <w:lang w:eastAsia="en-AU"/>
              </w:rPr>
            </w:pPr>
            <w:r>
              <w:rPr>
                <w:color w:val="000000"/>
                <w:sz w:val="20"/>
                <w:lang w:eastAsia="en-AU"/>
              </w:rPr>
              <w:t>UNKNOWN</w:t>
            </w:r>
          </w:p>
        </w:tc>
        <w:tc>
          <w:tcPr>
            <w:tcW w:w="1867" w:type="dxa"/>
            <w:tcBorders>
              <w:top w:val="single" w:sz="4" w:space="0" w:color="auto"/>
              <w:left w:val="nil"/>
              <w:bottom w:val="single" w:sz="4" w:space="0" w:color="auto"/>
              <w:right w:val="single" w:sz="4" w:space="0" w:color="auto"/>
            </w:tcBorders>
            <w:shd w:val="clear" w:color="auto" w:fill="auto"/>
            <w:noWrap/>
            <w:vAlign w:val="bottom"/>
          </w:tcPr>
          <w:p w14:paraId="057285D0" w14:textId="470031F1" w:rsidR="00CD3889" w:rsidRPr="00104A49" w:rsidRDefault="00CD3889" w:rsidP="00104A49">
            <w:pPr>
              <w:rPr>
                <w:color w:val="000000"/>
                <w:sz w:val="20"/>
                <w:lang w:eastAsia="en-AU"/>
              </w:rPr>
            </w:pPr>
            <w:r>
              <w:rPr>
                <w:color w:val="000000"/>
                <w:sz w:val="20"/>
                <w:lang w:eastAsia="en-AU"/>
              </w:rPr>
              <w:t>ACT 2612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58428A0" w14:textId="69676CA4" w:rsidR="00CD3889" w:rsidRDefault="00CD3889" w:rsidP="00CD3889">
            <w:pPr>
              <w:jc w:val="right"/>
              <w:rPr>
                <w:color w:val="000000"/>
                <w:sz w:val="20"/>
                <w:lang w:eastAsia="en-AU"/>
              </w:rPr>
            </w:pPr>
            <w:r>
              <w:rPr>
                <w:color w:val="000000"/>
                <w:sz w:val="20"/>
                <w:lang w:eastAsia="en-AU"/>
              </w:rPr>
              <w:t>$5,000.00</w:t>
            </w:r>
          </w:p>
        </w:tc>
      </w:tr>
      <w:tr w:rsidR="00CD3889" w:rsidRPr="00CD3889" w14:paraId="04FD92AF" w14:textId="77777777" w:rsidTr="00CD3889">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6AC16" w14:textId="0BB49F53" w:rsidR="00CD3889" w:rsidRPr="00104A49" w:rsidRDefault="00CD3889" w:rsidP="00104A49">
            <w:pPr>
              <w:rPr>
                <w:color w:val="000000"/>
                <w:sz w:val="20"/>
                <w:lang w:eastAsia="en-AU"/>
              </w:rPr>
            </w:pPr>
            <w:r>
              <w:rPr>
                <w:color w:val="000000"/>
                <w:sz w:val="20"/>
                <w:lang w:eastAsia="en-AU"/>
              </w:rPr>
              <w:t>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F34BC35" w14:textId="5268CB11" w:rsidR="00CD3889" w:rsidRPr="00104A49" w:rsidRDefault="00CD3889" w:rsidP="00104A49">
            <w:pPr>
              <w:rPr>
                <w:color w:val="000000"/>
                <w:sz w:val="20"/>
                <w:lang w:eastAsia="en-AU"/>
              </w:rPr>
            </w:pPr>
            <w:r>
              <w:rPr>
                <w:color w:val="000000"/>
                <w:sz w:val="20"/>
                <w:lang w:eastAsia="en-AU"/>
              </w:rPr>
              <w:t>BOWEN GEISSLER PTY LTD</w:t>
            </w:r>
          </w:p>
        </w:tc>
        <w:tc>
          <w:tcPr>
            <w:tcW w:w="4308" w:type="dxa"/>
            <w:tcBorders>
              <w:top w:val="single" w:sz="4" w:space="0" w:color="auto"/>
              <w:left w:val="nil"/>
              <w:bottom w:val="single" w:sz="4" w:space="0" w:color="auto"/>
              <w:right w:val="single" w:sz="4" w:space="0" w:color="auto"/>
            </w:tcBorders>
            <w:shd w:val="clear" w:color="auto" w:fill="auto"/>
            <w:noWrap/>
            <w:vAlign w:val="bottom"/>
          </w:tcPr>
          <w:p w14:paraId="45250C9A" w14:textId="6FEC3BC3" w:rsidR="00CD3889" w:rsidRPr="00104A49" w:rsidRDefault="00CD3889" w:rsidP="00104A49">
            <w:pPr>
              <w:rPr>
                <w:color w:val="000000"/>
                <w:sz w:val="20"/>
                <w:lang w:eastAsia="en-AU"/>
              </w:rPr>
            </w:pPr>
            <w:r>
              <w:rPr>
                <w:color w:val="000000"/>
                <w:sz w:val="20"/>
                <w:lang w:eastAsia="en-AU"/>
              </w:rPr>
              <w:t>UNKNOWN</w:t>
            </w:r>
          </w:p>
        </w:tc>
        <w:tc>
          <w:tcPr>
            <w:tcW w:w="1867" w:type="dxa"/>
            <w:tcBorders>
              <w:top w:val="single" w:sz="4" w:space="0" w:color="auto"/>
              <w:left w:val="nil"/>
              <w:bottom w:val="single" w:sz="4" w:space="0" w:color="auto"/>
              <w:right w:val="single" w:sz="4" w:space="0" w:color="auto"/>
            </w:tcBorders>
            <w:shd w:val="clear" w:color="auto" w:fill="auto"/>
            <w:noWrap/>
            <w:vAlign w:val="bottom"/>
          </w:tcPr>
          <w:p w14:paraId="3961577F" w14:textId="077A7EC5" w:rsidR="00CD3889" w:rsidRPr="00104A49" w:rsidRDefault="00CD3889" w:rsidP="00104A49">
            <w:pPr>
              <w:rPr>
                <w:color w:val="000000"/>
                <w:sz w:val="20"/>
                <w:lang w:eastAsia="en-AU"/>
              </w:rPr>
            </w:pPr>
            <w:r>
              <w:rPr>
                <w:color w:val="000000"/>
                <w:sz w:val="20"/>
                <w:lang w:eastAsia="en-AU"/>
              </w:rPr>
              <w:t>NSW 2011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6667E06" w14:textId="09ED67E9" w:rsidR="00CD3889" w:rsidRDefault="00CD3889" w:rsidP="00CD3889">
            <w:pPr>
              <w:jc w:val="right"/>
              <w:rPr>
                <w:color w:val="000000"/>
                <w:sz w:val="20"/>
                <w:lang w:eastAsia="en-AU"/>
              </w:rPr>
            </w:pPr>
            <w:r>
              <w:rPr>
                <w:color w:val="000000"/>
                <w:sz w:val="20"/>
                <w:lang w:eastAsia="en-AU"/>
              </w:rPr>
              <w:t>$1,520.00</w:t>
            </w:r>
          </w:p>
        </w:tc>
      </w:tr>
    </w:tbl>
    <w:p w14:paraId="1B40BD0D" w14:textId="77777777" w:rsidR="00500F95" w:rsidRDefault="00500F95">
      <w:pPr>
        <w:tabs>
          <w:tab w:val="left" w:pos="4320"/>
        </w:tabs>
      </w:pPr>
    </w:p>
    <w:sectPr w:rsidR="00500F95" w:rsidSect="00413BF2">
      <w:headerReference w:type="default" r:id="rId14"/>
      <w:footerReference w:type="default" r:id="rId15"/>
      <w:pgSz w:w="16838" w:h="11906" w:orient="landscape"/>
      <w:pgMar w:top="1418" w:right="1559" w:bottom="1440" w:left="15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5281F" w14:textId="77777777" w:rsidR="00104A49" w:rsidRDefault="00104A49" w:rsidP="001440B3">
      <w:r>
        <w:separator/>
      </w:r>
    </w:p>
  </w:endnote>
  <w:endnote w:type="continuationSeparator" w:id="0">
    <w:p w14:paraId="55BBA273" w14:textId="77777777" w:rsidR="00104A49" w:rsidRDefault="00104A49"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FD02" w14:textId="77777777" w:rsidR="00D13C5C" w:rsidRDefault="00D13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0CBD" w14:textId="409DD04D" w:rsidR="00D13C5C" w:rsidRPr="00D13C5C" w:rsidRDefault="00D13C5C" w:rsidP="00D13C5C">
    <w:pPr>
      <w:pStyle w:val="Footer"/>
      <w:jc w:val="center"/>
      <w:rPr>
        <w:rFonts w:cs="Arial"/>
        <w:sz w:val="14"/>
      </w:rPr>
    </w:pPr>
    <w:r w:rsidRPr="00D13C5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420339"/>
      <w:docPartObj>
        <w:docPartGallery w:val="Page Numbers (Bottom of Page)"/>
        <w:docPartUnique/>
      </w:docPartObj>
    </w:sdtPr>
    <w:sdtEndPr>
      <w:rPr>
        <w:noProof/>
        <w:sz w:val="14"/>
        <w:szCs w:val="16"/>
      </w:rPr>
    </w:sdtEndPr>
    <w:sdtContent>
      <w:p w14:paraId="061EAC95" w14:textId="77777777" w:rsidR="00817E27" w:rsidRDefault="00104A4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245A57E" w14:textId="6B17AB97" w:rsidR="00104A49" w:rsidRPr="00817E27" w:rsidRDefault="00D13C5C" w:rsidP="00817E27">
        <w:pPr>
          <w:pStyle w:val="Footer"/>
          <w:jc w:val="center"/>
          <w:rPr>
            <w:sz w:val="14"/>
            <w:szCs w:val="1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8D86" w14:textId="75F94F8E" w:rsidR="00104A49" w:rsidRDefault="00104A49" w:rsidP="002C5B5B">
    <w:pPr>
      <w:pStyle w:val="Footer"/>
      <w:jc w:val="right"/>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Pr>
        <w:rFonts w:ascii="Times New Roman" w:hAnsi="Times New Roman"/>
        <w:noProof/>
      </w:rPr>
      <w:t>10</w:t>
    </w:r>
    <w:r w:rsidRPr="00FA0B81">
      <w:rPr>
        <w:rFonts w:ascii="Times New Roman" w:hAnsi="Times New Roman"/>
        <w:noProof/>
      </w:rPr>
      <w:fldChar w:fldCharType="end"/>
    </w:r>
  </w:p>
  <w:p w14:paraId="786DDF83" w14:textId="014CF1DE" w:rsidR="008E1357" w:rsidRPr="00D13C5C" w:rsidRDefault="00D13C5C" w:rsidP="00D13C5C">
    <w:pPr>
      <w:pStyle w:val="Footer"/>
      <w:jc w:val="center"/>
      <w:rPr>
        <w:rFonts w:cs="Arial"/>
        <w:sz w:val="14"/>
      </w:rPr>
    </w:pPr>
    <w:r w:rsidRPr="00D13C5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DDDD" w14:textId="77777777" w:rsidR="00104A49" w:rsidRDefault="00104A49" w:rsidP="001440B3">
      <w:r>
        <w:separator/>
      </w:r>
    </w:p>
  </w:footnote>
  <w:footnote w:type="continuationSeparator" w:id="0">
    <w:p w14:paraId="263BF5E7" w14:textId="77777777" w:rsidR="00104A49" w:rsidRDefault="00104A49"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27E9" w14:textId="77777777" w:rsidR="00D13C5C" w:rsidRDefault="00D13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189C" w14:textId="77777777" w:rsidR="00D13C5C" w:rsidRDefault="00D13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DA69" w14:textId="77777777" w:rsidR="00D13C5C" w:rsidRDefault="00D13C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E9C3" w14:textId="52249AAE" w:rsidR="00104A49" w:rsidRPr="00413BF2" w:rsidRDefault="00104A49" w:rsidP="0041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hint="default"/>
        <w:sz w:val="20"/>
      </w:rPr>
    </w:lvl>
    <w:lvl w:ilvl="1" w:tplc="F2D458B6">
      <w:start w:val="1"/>
      <w:numFmt w:val="bullet"/>
      <w:lvlText w:val="o"/>
      <w:lvlJc w:val="left"/>
      <w:pPr>
        <w:tabs>
          <w:tab w:val="num" w:pos="1440"/>
        </w:tabs>
        <w:ind w:left="1440" w:hanging="360"/>
      </w:pPr>
      <w:rPr>
        <w:rFonts w:ascii="Courier New" w:hAnsi="Courier New" w:hint="default"/>
      </w:rPr>
    </w:lvl>
    <w:lvl w:ilvl="2" w:tplc="AC26BC64">
      <w:start w:val="1"/>
      <w:numFmt w:val="bullet"/>
      <w:lvlText w:val=""/>
      <w:lvlJc w:val="left"/>
      <w:pPr>
        <w:tabs>
          <w:tab w:val="num" w:pos="2160"/>
        </w:tabs>
        <w:ind w:left="2160" w:hanging="360"/>
      </w:pPr>
      <w:rPr>
        <w:rFonts w:ascii="Wingdings" w:hAnsi="Wingdings" w:hint="default"/>
      </w:rPr>
    </w:lvl>
    <w:lvl w:ilvl="3" w:tplc="02860FC8">
      <w:start w:val="1"/>
      <w:numFmt w:val="bullet"/>
      <w:lvlText w:val=""/>
      <w:lvlJc w:val="left"/>
      <w:pPr>
        <w:tabs>
          <w:tab w:val="num" w:pos="2880"/>
        </w:tabs>
        <w:ind w:left="2880" w:hanging="360"/>
      </w:pPr>
      <w:rPr>
        <w:rFonts w:ascii="Symbol" w:hAnsi="Symbol" w:hint="default"/>
      </w:rPr>
    </w:lvl>
    <w:lvl w:ilvl="4" w:tplc="C714EF5C">
      <w:start w:val="1"/>
      <w:numFmt w:val="bullet"/>
      <w:lvlText w:val="o"/>
      <w:lvlJc w:val="left"/>
      <w:pPr>
        <w:tabs>
          <w:tab w:val="num" w:pos="3600"/>
        </w:tabs>
        <w:ind w:left="3600" w:hanging="360"/>
      </w:pPr>
      <w:rPr>
        <w:rFonts w:ascii="Courier New" w:hAnsi="Courier New" w:hint="default"/>
      </w:rPr>
    </w:lvl>
    <w:lvl w:ilvl="5" w:tplc="257A1360">
      <w:start w:val="1"/>
      <w:numFmt w:val="bullet"/>
      <w:lvlText w:val=""/>
      <w:lvlJc w:val="left"/>
      <w:pPr>
        <w:tabs>
          <w:tab w:val="num" w:pos="4320"/>
        </w:tabs>
        <w:ind w:left="4320" w:hanging="360"/>
      </w:pPr>
      <w:rPr>
        <w:rFonts w:ascii="Wingdings" w:hAnsi="Wingdings" w:hint="default"/>
      </w:rPr>
    </w:lvl>
    <w:lvl w:ilvl="6" w:tplc="AAFE5DE4">
      <w:start w:val="1"/>
      <w:numFmt w:val="bullet"/>
      <w:lvlText w:val=""/>
      <w:lvlJc w:val="left"/>
      <w:pPr>
        <w:tabs>
          <w:tab w:val="num" w:pos="5040"/>
        </w:tabs>
        <w:ind w:left="5040" w:hanging="360"/>
      </w:pPr>
      <w:rPr>
        <w:rFonts w:ascii="Symbol" w:hAnsi="Symbol" w:hint="default"/>
      </w:rPr>
    </w:lvl>
    <w:lvl w:ilvl="7" w:tplc="4F0C17E4">
      <w:start w:val="1"/>
      <w:numFmt w:val="bullet"/>
      <w:lvlText w:val="o"/>
      <w:lvlJc w:val="left"/>
      <w:pPr>
        <w:tabs>
          <w:tab w:val="num" w:pos="5760"/>
        </w:tabs>
        <w:ind w:left="5760" w:hanging="360"/>
      </w:pPr>
      <w:rPr>
        <w:rFonts w:ascii="Courier New" w:hAnsi="Courier New" w:hint="default"/>
      </w:rPr>
    </w:lvl>
    <w:lvl w:ilvl="8" w:tplc="0E00951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hint="default"/>
        <w:sz w:val="20"/>
      </w:rPr>
    </w:lvl>
    <w:lvl w:ilvl="1" w:tplc="2D2088CA">
      <w:start w:val="1"/>
      <w:numFmt w:val="bullet"/>
      <w:lvlText w:val="o"/>
      <w:lvlJc w:val="left"/>
      <w:pPr>
        <w:tabs>
          <w:tab w:val="num" w:pos="1440"/>
        </w:tabs>
        <w:ind w:left="1440" w:hanging="360"/>
      </w:pPr>
      <w:rPr>
        <w:rFonts w:ascii="Courier New" w:hAnsi="Courier New" w:hint="default"/>
      </w:rPr>
    </w:lvl>
    <w:lvl w:ilvl="2" w:tplc="24FC544C">
      <w:start w:val="1"/>
      <w:numFmt w:val="bullet"/>
      <w:lvlText w:val=""/>
      <w:lvlJc w:val="left"/>
      <w:pPr>
        <w:tabs>
          <w:tab w:val="num" w:pos="2160"/>
        </w:tabs>
        <w:ind w:left="2160" w:hanging="360"/>
      </w:pPr>
      <w:rPr>
        <w:rFonts w:ascii="Wingdings" w:hAnsi="Wingdings" w:hint="default"/>
      </w:rPr>
    </w:lvl>
    <w:lvl w:ilvl="3" w:tplc="7638E762">
      <w:start w:val="1"/>
      <w:numFmt w:val="bullet"/>
      <w:lvlText w:val=""/>
      <w:lvlJc w:val="left"/>
      <w:pPr>
        <w:tabs>
          <w:tab w:val="num" w:pos="2880"/>
        </w:tabs>
        <w:ind w:left="2880" w:hanging="360"/>
      </w:pPr>
      <w:rPr>
        <w:rFonts w:ascii="Symbol" w:hAnsi="Symbol" w:hint="default"/>
      </w:rPr>
    </w:lvl>
    <w:lvl w:ilvl="4" w:tplc="18EA2D84">
      <w:start w:val="1"/>
      <w:numFmt w:val="bullet"/>
      <w:lvlText w:val="o"/>
      <w:lvlJc w:val="left"/>
      <w:pPr>
        <w:tabs>
          <w:tab w:val="num" w:pos="3600"/>
        </w:tabs>
        <w:ind w:left="3600" w:hanging="360"/>
      </w:pPr>
      <w:rPr>
        <w:rFonts w:ascii="Courier New" w:hAnsi="Courier New" w:hint="default"/>
      </w:rPr>
    </w:lvl>
    <w:lvl w:ilvl="5" w:tplc="82B83A0E">
      <w:start w:val="1"/>
      <w:numFmt w:val="bullet"/>
      <w:lvlText w:val=""/>
      <w:lvlJc w:val="left"/>
      <w:pPr>
        <w:tabs>
          <w:tab w:val="num" w:pos="4320"/>
        </w:tabs>
        <w:ind w:left="4320" w:hanging="360"/>
      </w:pPr>
      <w:rPr>
        <w:rFonts w:ascii="Wingdings" w:hAnsi="Wingdings" w:hint="default"/>
      </w:rPr>
    </w:lvl>
    <w:lvl w:ilvl="6" w:tplc="A704D08C">
      <w:start w:val="1"/>
      <w:numFmt w:val="bullet"/>
      <w:lvlText w:val=""/>
      <w:lvlJc w:val="left"/>
      <w:pPr>
        <w:tabs>
          <w:tab w:val="num" w:pos="5040"/>
        </w:tabs>
        <w:ind w:left="5040" w:hanging="360"/>
      </w:pPr>
      <w:rPr>
        <w:rFonts w:ascii="Symbol" w:hAnsi="Symbol" w:hint="default"/>
      </w:rPr>
    </w:lvl>
    <w:lvl w:ilvl="7" w:tplc="3C422420">
      <w:start w:val="1"/>
      <w:numFmt w:val="bullet"/>
      <w:lvlText w:val="o"/>
      <w:lvlJc w:val="left"/>
      <w:pPr>
        <w:tabs>
          <w:tab w:val="num" w:pos="5760"/>
        </w:tabs>
        <w:ind w:left="5760" w:hanging="360"/>
      </w:pPr>
      <w:rPr>
        <w:rFonts w:ascii="Courier New" w:hAnsi="Courier New" w:hint="default"/>
      </w:rPr>
    </w:lvl>
    <w:lvl w:ilvl="8" w:tplc="23D85A2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8"/>
  </w:num>
  <w:num w:numId="3">
    <w:abstractNumId w:val="17"/>
  </w:num>
  <w:num w:numId="4">
    <w:abstractNumId w:val="11"/>
  </w:num>
  <w:num w:numId="5">
    <w:abstractNumId w:val="14"/>
  </w:num>
  <w:num w:numId="6">
    <w:abstractNumId w:val="15"/>
  </w:num>
  <w:num w:numId="7">
    <w:abstractNumId w:val="10"/>
  </w:num>
  <w:num w:numId="8">
    <w:abstractNumId w:val="12"/>
  </w:num>
  <w:num w:numId="9">
    <w:abstractNumId w:val="9"/>
  </w:num>
  <w:num w:numId="10">
    <w:abstractNumId w:val="5"/>
  </w:num>
  <w:num w:numId="11">
    <w:abstractNumId w:val="4"/>
  </w:num>
  <w:num w:numId="12">
    <w:abstractNumId w:val="0"/>
  </w:num>
  <w:num w:numId="13">
    <w:abstractNumId w:val="3"/>
  </w:num>
  <w:num w:numId="14">
    <w:abstractNumId w:val="16"/>
  </w:num>
  <w:num w:numId="15">
    <w:abstractNumId w:val="1"/>
  </w:num>
  <w:num w:numId="16">
    <w:abstractNumId w:val="6"/>
  </w:num>
  <w:num w:numId="17">
    <w:abstractNumId w:val="7"/>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223A3"/>
    <w:rsid w:val="00025A34"/>
    <w:rsid w:val="0007467F"/>
    <w:rsid w:val="0008726A"/>
    <w:rsid w:val="000C30C2"/>
    <w:rsid w:val="000F1C4A"/>
    <w:rsid w:val="00104A49"/>
    <w:rsid w:val="001411BF"/>
    <w:rsid w:val="001440B3"/>
    <w:rsid w:val="00192E8E"/>
    <w:rsid w:val="001C1897"/>
    <w:rsid w:val="001F3B21"/>
    <w:rsid w:val="002028F3"/>
    <w:rsid w:val="00203D4F"/>
    <w:rsid w:val="00231B96"/>
    <w:rsid w:val="00240C8A"/>
    <w:rsid w:val="0025772A"/>
    <w:rsid w:val="00283719"/>
    <w:rsid w:val="002A4375"/>
    <w:rsid w:val="002A7C4C"/>
    <w:rsid w:val="002C5AFB"/>
    <w:rsid w:val="002C5B5B"/>
    <w:rsid w:val="002C7BA6"/>
    <w:rsid w:val="002E3DAF"/>
    <w:rsid w:val="002F017E"/>
    <w:rsid w:val="00310361"/>
    <w:rsid w:val="00382DBA"/>
    <w:rsid w:val="003A06EF"/>
    <w:rsid w:val="003F71AD"/>
    <w:rsid w:val="00413BF2"/>
    <w:rsid w:val="00417145"/>
    <w:rsid w:val="0042011A"/>
    <w:rsid w:val="004211CD"/>
    <w:rsid w:val="004358F9"/>
    <w:rsid w:val="00456BB1"/>
    <w:rsid w:val="00465CF5"/>
    <w:rsid w:val="00500F95"/>
    <w:rsid w:val="00511DA1"/>
    <w:rsid w:val="00525963"/>
    <w:rsid w:val="00583247"/>
    <w:rsid w:val="005870A7"/>
    <w:rsid w:val="005A4C6D"/>
    <w:rsid w:val="005B1D30"/>
    <w:rsid w:val="005C060B"/>
    <w:rsid w:val="005C48C9"/>
    <w:rsid w:val="00600BF1"/>
    <w:rsid w:val="00604CF8"/>
    <w:rsid w:val="006233F7"/>
    <w:rsid w:val="006367A8"/>
    <w:rsid w:val="00637376"/>
    <w:rsid w:val="006462E1"/>
    <w:rsid w:val="00657998"/>
    <w:rsid w:val="0067378B"/>
    <w:rsid w:val="006F131A"/>
    <w:rsid w:val="007259AD"/>
    <w:rsid w:val="00743FFD"/>
    <w:rsid w:val="00816E00"/>
    <w:rsid w:val="00817E27"/>
    <w:rsid w:val="00821576"/>
    <w:rsid w:val="00834F15"/>
    <w:rsid w:val="008370C1"/>
    <w:rsid w:val="00841930"/>
    <w:rsid w:val="008466C1"/>
    <w:rsid w:val="008B7514"/>
    <w:rsid w:val="008E10CC"/>
    <w:rsid w:val="008E1357"/>
    <w:rsid w:val="009030CB"/>
    <w:rsid w:val="00955FC4"/>
    <w:rsid w:val="00975857"/>
    <w:rsid w:val="009962DD"/>
    <w:rsid w:val="009D73C5"/>
    <w:rsid w:val="009E47BB"/>
    <w:rsid w:val="009E7364"/>
    <w:rsid w:val="009F00E9"/>
    <w:rsid w:val="00A0561E"/>
    <w:rsid w:val="00A06ABE"/>
    <w:rsid w:val="00A2041B"/>
    <w:rsid w:val="00A33C18"/>
    <w:rsid w:val="00AA35F7"/>
    <w:rsid w:val="00AD505C"/>
    <w:rsid w:val="00B068C9"/>
    <w:rsid w:val="00B168D1"/>
    <w:rsid w:val="00B24A60"/>
    <w:rsid w:val="00B7732B"/>
    <w:rsid w:val="00B8400E"/>
    <w:rsid w:val="00BA1EC0"/>
    <w:rsid w:val="00BD53A7"/>
    <w:rsid w:val="00BF7D0D"/>
    <w:rsid w:val="00C51201"/>
    <w:rsid w:val="00C52190"/>
    <w:rsid w:val="00C8552D"/>
    <w:rsid w:val="00C94E07"/>
    <w:rsid w:val="00CB44A1"/>
    <w:rsid w:val="00CD3889"/>
    <w:rsid w:val="00CE2232"/>
    <w:rsid w:val="00CE4C5E"/>
    <w:rsid w:val="00D019E0"/>
    <w:rsid w:val="00D13C5C"/>
    <w:rsid w:val="00D200CE"/>
    <w:rsid w:val="00D20B5F"/>
    <w:rsid w:val="00D27792"/>
    <w:rsid w:val="00D611EE"/>
    <w:rsid w:val="00D92E63"/>
    <w:rsid w:val="00DB5022"/>
    <w:rsid w:val="00DD55C6"/>
    <w:rsid w:val="00DE7ECF"/>
    <w:rsid w:val="00E43495"/>
    <w:rsid w:val="00E466CD"/>
    <w:rsid w:val="00F0301B"/>
    <w:rsid w:val="00F759A8"/>
    <w:rsid w:val="00FA5990"/>
    <w:rsid w:val="00FA6F38"/>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409E5CE"/>
  <w15:docId w15:val="{54107C27-1C63-45F5-95F5-C707E6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5870A7"/>
    <w:pPr>
      <w:keepNext/>
      <w:tabs>
        <w:tab w:val="left" w:pos="2600"/>
      </w:tabs>
      <w:spacing w:before="380"/>
      <w:ind w:left="2600" w:hanging="2600"/>
      <w:outlineLvl w:val="0"/>
    </w:pPr>
    <w:rPr>
      <w:rFonts w:ascii="Arial" w:hAnsi="Arial"/>
      <w:b/>
      <w:sz w:val="34"/>
    </w:rPr>
  </w:style>
  <w:style w:type="paragraph" w:styleId="Heading2">
    <w:name w:val="heading 2"/>
    <w:aliases w:val="H2,h2"/>
    <w:basedOn w:val="Normal"/>
    <w:next w:val="Normal"/>
    <w:link w:val="Heading2Char"/>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07467F"/>
    <w:pPr>
      <w:numPr>
        <w:ilvl w:val="4"/>
        <w:numId w:val="7"/>
      </w:numPr>
      <w:spacing w:before="240" w:after="60"/>
      <w:outlineLvl w:val="4"/>
    </w:pPr>
    <w:rPr>
      <w:sz w:val="22"/>
      <w:szCs w:val="22"/>
    </w:rPr>
  </w:style>
  <w:style w:type="paragraph" w:styleId="Heading6">
    <w:name w:val="heading 6"/>
    <w:basedOn w:val="Normal"/>
    <w:next w:val="Normal"/>
    <w:link w:val="Heading6Char"/>
    <w:uiPriority w:val="9"/>
    <w:qFormat/>
    <w:rsid w:val="0007467F"/>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
    <w:qFormat/>
    <w:rsid w:val="0007467F"/>
    <w:pPr>
      <w:numPr>
        <w:ilvl w:val="6"/>
        <w:numId w:val="7"/>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07467F"/>
    <w:pPr>
      <w:numPr>
        <w:ilvl w:val="7"/>
        <w:numId w:val="7"/>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07467F"/>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link w:val="AH5SecChar"/>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rsid w:val="00AA35F7"/>
  </w:style>
  <w:style w:type="paragraph" w:styleId="TOC2">
    <w:name w:val="toc 2"/>
    <w:basedOn w:val="Normal"/>
    <w:next w:val="Normal"/>
    <w:autoRedefine/>
    <w:rsid w:val="00AA35F7"/>
    <w:pPr>
      <w:ind w:left="240"/>
    </w:pPr>
  </w:style>
  <w:style w:type="paragraph" w:styleId="TOC3">
    <w:name w:val="toc 3"/>
    <w:basedOn w:val="Normal"/>
    <w:next w:val="Normal"/>
    <w:autoRedefine/>
    <w:rsid w:val="00AA35F7"/>
    <w:pPr>
      <w:ind w:left="480"/>
    </w:pPr>
  </w:style>
  <w:style w:type="paragraph" w:styleId="TOC4">
    <w:name w:val="toc 4"/>
    <w:basedOn w:val="Normal"/>
    <w:next w:val="Normal"/>
    <w:autoRedefine/>
    <w:rsid w:val="00AA35F7"/>
    <w:pPr>
      <w:ind w:left="720"/>
    </w:pPr>
  </w:style>
  <w:style w:type="paragraph" w:styleId="TOC5">
    <w:name w:val="toc 5"/>
    <w:basedOn w:val="Normal"/>
    <w:next w:val="Normal"/>
    <w:autoRedefine/>
    <w:rsid w:val="00AA35F7"/>
    <w:pPr>
      <w:ind w:left="960"/>
    </w:pPr>
  </w:style>
  <w:style w:type="paragraph" w:styleId="TOC6">
    <w:name w:val="toc 6"/>
    <w:basedOn w:val="Normal"/>
    <w:next w:val="Normal"/>
    <w:autoRedefine/>
    <w:rsid w:val="00AA35F7"/>
    <w:pPr>
      <w:ind w:left="1200"/>
    </w:pPr>
  </w:style>
  <w:style w:type="paragraph" w:styleId="TOC7">
    <w:name w:val="toc 7"/>
    <w:basedOn w:val="Normal"/>
    <w:next w:val="Normal"/>
    <w:autoRedefine/>
    <w:rsid w:val="00AA35F7"/>
    <w:pPr>
      <w:ind w:left="1440"/>
    </w:pPr>
  </w:style>
  <w:style w:type="paragraph" w:styleId="TOC8">
    <w:name w:val="toc 8"/>
    <w:basedOn w:val="Normal"/>
    <w:next w:val="Normal"/>
    <w:autoRedefine/>
    <w:rsid w:val="00AA35F7"/>
    <w:pPr>
      <w:ind w:left="1680"/>
    </w:pPr>
  </w:style>
  <w:style w:type="paragraph" w:styleId="TOC9">
    <w:name w:val="toc 9"/>
    <w:basedOn w:val="Normal"/>
    <w:next w:val="Normal"/>
    <w:autoRedefine/>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BA1EC0"/>
    <w:pPr>
      <w:ind w:left="720"/>
      <w:contextualSpacing/>
    </w:pPr>
  </w:style>
  <w:style w:type="character" w:customStyle="1" w:styleId="Heading5Char">
    <w:name w:val="Heading 5 Char"/>
    <w:basedOn w:val="DefaultParagraphFont"/>
    <w:link w:val="Heading5"/>
    <w:uiPriority w:val="9"/>
    <w:rsid w:val="0007467F"/>
    <w:rPr>
      <w:sz w:val="22"/>
      <w:szCs w:val="22"/>
      <w:lang w:eastAsia="en-US"/>
    </w:rPr>
  </w:style>
  <w:style w:type="character" w:customStyle="1" w:styleId="Heading6Char">
    <w:name w:val="Heading 6 Char"/>
    <w:basedOn w:val="DefaultParagraphFont"/>
    <w:link w:val="Heading6"/>
    <w:uiPriority w:val="9"/>
    <w:rsid w:val="0007467F"/>
    <w:rPr>
      <w:i/>
      <w:iCs/>
      <w:sz w:val="22"/>
      <w:szCs w:val="22"/>
      <w:lang w:eastAsia="en-US"/>
    </w:rPr>
  </w:style>
  <w:style w:type="character" w:customStyle="1" w:styleId="Heading7Char">
    <w:name w:val="Heading 7 Char"/>
    <w:basedOn w:val="DefaultParagraphFont"/>
    <w:link w:val="Heading7"/>
    <w:uiPriority w:val="9"/>
    <w:rsid w:val="0007467F"/>
    <w:rPr>
      <w:rFonts w:ascii="Arial" w:hAnsi="Arial" w:cs="Arial"/>
      <w:lang w:eastAsia="en-US"/>
    </w:rPr>
  </w:style>
  <w:style w:type="character" w:customStyle="1" w:styleId="Heading8Char">
    <w:name w:val="Heading 8 Char"/>
    <w:basedOn w:val="DefaultParagraphFont"/>
    <w:link w:val="Heading8"/>
    <w:uiPriority w:val="9"/>
    <w:rsid w:val="0007467F"/>
    <w:rPr>
      <w:rFonts w:ascii="Arial" w:hAnsi="Arial" w:cs="Arial"/>
      <w:i/>
      <w:iCs/>
      <w:lang w:eastAsia="en-US"/>
    </w:rPr>
  </w:style>
  <w:style w:type="character" w:customStyle="1" w:styleId="Heading9Char">
    <w:name w:val="Heading 9 Char"/>
    <w:basedOn w:val="DefaultParagraphFont"/>
    <w:link w:val="Heading9"/>
    <w:uiPriority w:val="9"/>
    <w:rsid w:val="0007467F"/>
    <w:rPr>
      <w:rFonts w:ascii="Arial" w:hAnsi="Arial" w:cs="Arial"/>
      <w:b/>
      <w:bCs/>
      <w:i/>
      <w:iCs/>
      <w:sz w:val="18"/>
      <w:szCs w:val="18"/>
      <w:lang w:eastAsia="en-US"/>
    </w:rPr>
  </w:style>
  <w:style w:type="character" w:customStyle="1" w:styleId="HeaderChar">
    <w:name w:val="Header Char"/>
    <w:basedOn w:val="DefaultParagraphFont"/>
    <w:link w:val="Header"/>
    <w:uiPriority w:val="99"/>
    <w:rsid w:val="0007467F"/>
    <w:rPr>
      <w:sz w:val="24"/>
      <w:lang w:eastAsia="en-US"/>
    </w:rPr>
  </w:style>
  <w:style w:type="character" w:customStyle="1" w:styleId="FooterChar">
    <w:name w:val="Footer Char"/>
    <w:basedOn w:val="DefaultParagraphFont"/>
    <w:link w:val="Footer"/>
    <w:uiPriority w:val="99"/>
    <w:rsid w:val="0007467F"/>
    <w:rPr>
      <w:rFonts w:ascii="Arial" w:hAnsi="Arial"/>
      <w:sz w:val="18"/>
      <w:lang w:eastAsia="en-US"/>
    </w:rPr>
  </w:style>
  <w:style w:type="paragraph" w:customStyle="1" w:styleId="TableColHd">
    <w:name w:val="TableColHd"/>
    <w:basedOn w:val="Normal"/>
    <w:rsid w:val="0007467F"/>
    <w:pPr>
      <w:keepNext/>
      <w:tabs>
        <w:tab w:val="left" w:pos="0"/>
      </w:tabs>
      <w:spacing w:after="60"/>
    </w:pPr>
    <w:rPr>
      <w:rFonts w:ascii="Arial" w:hAnsi="Arial"/>
      <w:b/>
      <w:sz w:val="18"/>
    </w:rPr>
  </w:style>
  <w:style w:type="paragraph" w:customStyle="1" w:styleId="TableText10">
    <w:name w:val="TableText10"/>
    <w:basedOn w:val="Normal"/>
    <w:rsid w:val="0007467F"/>
    <w:pPr>
      <w:tabs>
        <w:tab w:val="left" w:pos="0"/>
      </w:tabs>
      <w:spacing w:before="60" w:after="60"/>
    </w:pPr>
    <w:rPr>
      <w:sz w:val="20"/>
    </w:rPr>
  </w:style>
  <w:style w:type="character" w:customStyle="1" w:styleId="Heading1Char">
    <w:name w:val="Heading 1 Char"/>
    <w:basedOn w:val="DefaultParagraphFont"/>
    <w:link w:val="Heading1"/>
    <w:uiPriority w:val="9"/>
    <w:rsid w:val="005870A7"/>
    <w:rPr>
      <w:rFonts w:ascii="Arial" w:hAnsi="Arial"/>
      <w:b/>
      <w:sz w:val="34"/>
      <w:lang w:eastAsia="en-US"/>
    </w:rPr>
  </w:style>
  <w:style w:type="character" w:customStyle="1" w:styleId="Heading2Char">
    <w:name w:val="Heading 2 Char"/>
    <w:aliases w:val="H2 Char,h2 Char"/>
    <w:basedOn w:val="DefaultParagraphFont"/>
    <w:link w:val="Heading2"/>
    <w:uiPriority w:val="9"/>
    <w:rsid w:val="0007467F"/>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07467F"/>
    <w:rPr>
      <w:i/>
      <w:iCs/>
      <w:sz w:val="22"/>
      <w:szCs w:val="22"/>
      <w:lang w:eastAsia="en-US"/>
    </w:rPr>
  </w:style>
  <w:style w:type="character" w:customStyle="1" w:styleId="Heading4Char">
    <w:name w:val="Heading 4 Char"/>
    <w:basedOn w:val="DefaultParagraphFont"/>
    <w:link w:val="Heading4"/>
    <w:uiPriority w:val="9"/>
    <w:rsid w:val="0007467F"/>
    <w:rPr>
      <w:i/>
      <w:iCs/>
      <w:sz w:val="22"/>
      <w:szCs w:val="22"/>
      <w:lang w:eastAsia="en-US"/>
    </w:rPr>
  </w:style>
  <w:style w:type="paragraph" w:customStyle="1" w:styleId="BillBasic">
    <w:name w:val="BillBasic"/>
    <w:link w:val="BillBasicChar"/>
    <w:rsid w:val="0007467F"/>
    <w:pPr>
      <w:spacing w:before="140"/>
      <w:jc w:val="both"/>
    </w:pPr>
    <w:rPr>
      <w:sz w:val="24"/>
      <w:lang w:eastAsia="en-US"/>
    </w:rPr>
  </w:style>
  <w:style w:type="character" w:customStyle="1" w:styleId="BillBasicChar">
    <w:name w:val="BillBasic Char"/>
    <w:basedOn w:val="DefaultParagraphFont"/>
    <w:link w:val="BillBasic"/>
    <w:locked/>
    <w:rsid w:val="0007467F"/>
    <w:rPr>
      <w:sz w:val="24"/>
      <w:lang w:eastAsia="en-US"/>
    </w:rPr>
  </w:style>
  <w:style w:type="paragraph" w:customStyle="1" w:styleId="00ClientCover">
    <w:name w:val="00ClientCover"/>
    <w:basedOn w:val="Normal"/>
    <w:rsid w:val="0007467F"/>
    <w:pPr>
      <w:tabs>
        <w:tab w:val="left" w:pos="0"/>
      </w:tabs>
    </w:pPr>
  </w:style>
  <w:style w:type="paragraph" w:customStyle="1" w:styleId="00SigningPage">
    <w:name w:val="00SigningPage"/>
    <w:basedOn w:val="Normal"/>
    <w:rsid w:val="0007467F"/>
    <w:pPr>
      <w:tabs>
        <w:tab w:val="left" w:pos="0"/>
      </w:tabs>
    </w:pPr>
  </w:style>
  <w:style w:type="paragraph" w:customStyle="1" w:styleId="00Spine">
    <w:name w:val="00Spine"/>
    <w:basedOn w:val="Normal"/>
    <w:rsid w:val="0007467F"/>
    <w:pPr>
      <w:tabs>
        <w:tab w:val="left" w:pos="0"/>
      </w:tabs>
    </w:pPr>
  </w:style>
  <w:style w:type="paragraph" w:customStyle="1" w:styleId="01Contents">
    <w:name w:val="01Contents"/>
    <w:basedOn w:val="Normal"/>
    <w:rsid w:val="0007467F"/>
    <w:pPr>
      <w:tabs>
        <w:tab w:val="left" w:pos="0"/>
      </w:tabs>
    </w:pPr>
  </w:style>
  <w:style w:type="paragraph" w:customStyle="1" w:styleId="02TextLandscape">
    <w:name w:val="02TextLandscape"/>
    <w:basedOn w:val="Normal"/>
    <w:rsid w:val="0007467F"/>
    <w:pPr>
      <w:tabs>
        <w:tab w:val="left" w:pos="0"/>
      </w:tabs>
    </w:pPr>
  </w:style>
  <w:style w:type="paragraph" w:customStyle="1" w:styleId="03Schedule">
    <w:name w:val="03Schedule"/>
    <w:basedOn w:val="Normal"/>
    <w:rsid w:val="0007467F"/>
    <w:pPr>
      <w:tabs>
        <w:tab w:val="left" w:pos="0"/>
      </w:tabs>
    </w:pPr>
  </w:style>
  <w:style w:type="paragraph" w:customStyle="1" w:styleId="03ScheduleLandscape">
    <w:name w:val="03ScheduleLandscape"/>
    <w:basedOn w:val="Normal"/>
    <w:rsid w:val="0007467F"/>
    <w:pPr>
      <w:tabs>
        <w:tab w:val="left" w:pos="0"/>
      </w:tabs>
    </w:pPr>
  </w:style>
  <w:style w:type="paragraph" w:customStyle="1" w:styleId="04Dictionary">
    <w:name w:val="04Dictionary"/>
    <w:basedOn w:val="Normal"/>
    <w:rsid w:val="0007467F"/>
    <w:pPr>
      <w:tabs>
        <w:tab w:val="left" w:pos="0"/>
      </w:tabs>
    </w:pPr>
  </w:style>
  <w:style w:type="paragraph" w:customStyle="1" w:styleId="05Endnote">
    <w:name w:val="05Endnote"/>
    <w:basedOn w:val="Normal"/>
    <w:rsid w:val="0007467F"/>
    <w:pPr>
      <w:tabs>
        <w:tab w:val="left" w:pos="0"/>
      </w:tabs>
    </w:pPr>
  </w:style>
  <w:style w:type="paragraph" w:customStyle="1" w:styleId="BillBasicHeading">
    <w:name w:val="BillBasicHeading"/>
    <w:basedOn w:val="BillBasic"/>
    <w:rsid w:val="0007467F"/>
    <w:pPr>
      <w:keepNext/>
      <w:tabs>
        <w:tab w:val="left" w:pos="2600"/>
      </w:tabs>
      <w:jc w:val="left"/>
    </w:pPr>
    <w:rPr>
      <w:rFonts w:ascii="Arial" w:hAnsi="Arial"/>
      <w:b/>
    </w:rPr>
  </w:style>
  <w:style w:type="character" w:customStyle="1" w:styleId="AH5SecChar">
    <w:name w:val="A H5 Sec Char"/>
    <w:basedOn w:val="DefaultParagraphFont"/>
    <w:link w:val="AH5Sec"/>
    <w:locked/>
    <w:rsid w:val="0007467F"/>
    <w:rPr>
      <w:rFonts w:ascii="Arial" w:hAnsi="Arial"/>
      <w:b/>
      <w:sz w:val="24"/>
      <w:lang w:eastAsia="en-US"/>
    </w:rPr>
  </w:style>
  <w:style w:type="paragraph" w:customStyle="1" w:styleId="N-9pt">
    <w:name w:val="N-9pt"/>
    <w:basedOn w:val="BillBasic"/>
    <w:next w:val="BillBasic"/>
    <w:rsid w:val="0007467F"/>
    <w:pPr>
      <w:keepNext/>
      <w:tabs>
        <w:tab w:val="right" w:pos="7707"/>
      </w:tabs>
      <w:spacing w:before="120"/>
    </w:pPr>
    <w:rPr>
      <w:rFonts w:ascii="Arial" w:hAnsi="Arial"/>
      <w:sz w:val="18"/>
    </w:rPr>
  </w:style>
  <w:style w:type="paragraph" w:customStyle="1" w:styleId="AH4SubDiv">
    <w:name w:val="A H4 SubDiv"/>
    <w:basedOn w:val="BillBasicHeading"/>
    <w:next w:val="AH5Sec"/>
    <w:rsid w:val="0007467F"/>
    <w:pPr>
      <w:spacing w:before="240"/>
      <w:ind w:left="2600" w:hanging="2600"/>
      <w:outlineLvl w:val="3"/>
    </w:pPr>
    <w:rPr>
      <w:sz w:val="26"/>
    </w:rPr>
  </w:style>
  <w:style w:type="paragraph" w:customStyle="1" w:styleId="RepubNo">
    <w:name w:val="RepubNo"/>
    <w:basedOn w:val="BillBasicHeading"/>
    <w:rsid w:val="0007467F"/>
    <w:pPr>
      <w:keepNext w:val="0"/>
      <w:spacing w:before="600"/>
      <w:jc w:val="both"/>
    </w:pPr>
    <w:rPr>
      <w:sz w:val="26"/>
    </w:rPr>
  </w:style>
  <w:style w:type="paragraph" w:customStyle="1" w:styleId="EffectiveDate">
    <w:name w:val="EffectiveDate"/>
    <w:basedOn w:val="Normal"/>
    <w:rsid w:val="0007467F"/>
    <w:pPr>
      <w:tabs>
        <w:tab w:val="left" w:pos="0"/>
      </w:tabs>
      <w:spacing w:before="120"/>
    </w:pPr>
    <w:rPr>
      <w:rFonts w:ascii="Arial" w:hAnsi="Arial"/>
      <w:b/>
      <w:sz w:val="26"/>
    </w:rPr>
  </w:style>
  <w:style w:type="paragraph" w:customStyle="1" w:styleId="AH3Div">
    <w:name w:val="A H3 Div"/>
    <w:basedOn w:val="BillBasicHeading"/>
    <w:next w:val="AH5Sec"/>
    <w:rsid w:val="0007467F"/>
    <w:pPr>
      <w:spacing w:before="240"/>
      <w:ind w:left="2600" w:hanging="2600"/>
      <w:outlineLvl w:val="2"/>
    </w:pPr>
    <w:rPr>
      <w:sz w:val="28"/>
    </w:rPr>
  </w:style>
  <w:style w:type="paragraph" w:customStyle="1" w:styleId="CoverHeading">
    <w:name w:val="CoverHeading"/>
    <w:basedOn w:val="Normal"/>
    <w:rsid w:val="0007467F"/>
    <w:pPr>
      <w:tabs>
        <w:tab w:val="left" w:pos="0"/>
      </w:tabs>
    </w:pPr>
    <w:rPr>
      <w:rFonts w:ascii="Arial" w:hAnsi="Arial"/>
      <w:b/>
    </w:rPr>
  </w:style>
  <w:style w:type="paragraph" w:customStyle="1" w:styleId="CoverSubHdg">
    <w:name w:val="CoverSubHdg"/>
    <w:basedOn w:val="CoverHeading"/>
    <w:rsid w:val="0007467F"/>
    <w:pPr>
      <w:spacing w:before="120"/>
    </w:pPr>
    <w:rPr>
      <w:sz w:val="20"/>
    </w:rPr>
  </w:style>
  <w:style w:type="paragraph" w:customStyle="1" w:styleId="CoverText">
    <w:name w:val="CoverText"/>
    <w:basedOn w:val="Normal"/>
    <w:uiPriority w:val="99"/>
    <w:rsid w:val="0007467F"/>
    <w:pPr>
      <w:tabs>
        <w:tab w:val="left" w:pos="0"/>
      </w:tabs>
      <w:spacing w:before="100"/>
      <w:jc w:val="both"/>
    </w:pPr>
    <w:rPr>
      <w:sz w:val="20"/>
    </w:rPr>
  </w:style>
  <w:style w:type="paragraph" w:customStyle="1" w:styleId="CoverTextPara">
    <w:name w:val="CoverTextPara"/>
    <w:basedOn w:val="CoverText"/>
    <w:rsid w:val="0007467F"/>
    <w:pPr>
      <w:tabs>
        <w:tab w:val="right" w:pos="600"/>
        <w:tab w:val="left" w:pos="840"/>
      </w:tabs>
      <w:ind w:left="840" w:hanging="840"/>
    </w:pPr>
  </w:style>
  <w:style w:type="paragraph" w:customStyle="1" w:styleId="AH2Part">
    <w:name w:val="A H2 Part"/>
    <w:basedOn w:val="BillBasicHeading"/>
    <w:next w:val="AH3Div"/>
    <w:rsid w:val="0007467F"/>
    <w:pPr>
      <w:spacing w:before="380"/>
      <w:ind w:left="2600" w:hanging="2600"/>
      <w:outlineLvl w:val="1"/>
    </w:pPr>
    <w:rPr>
      <w:sz w:val="32"/>
    </w:rPr>
  </w:style>
  <w:style w:type="paragraph" w:customStyle="1" w:styleId="AH1Chapter">
    <w:name w:val="A H1 Chapter"/>
    <w:basedOn w:val="BillBasicHeading"/>
    <w:next w:val="AH2Part"/>
    <w:rsid w:val="0007467F"/>
    <w:pPr>
      <w:spacing w:before="320"/>
      <w:ind w:left="2600" w:hanging="2600"/>
      <w:outlineLvl w:val="0"/>
    </w:pPr>
    <w:rPr>
      <w:sz w:val="34"/>
    </w:rPr>
  </w:style>
  <w:style w:type="paragraph" w:customStyle="1" w:styleId="AH1ChapterSymb">
    <w:name w:val="A H1 Chapter Symb"/>
    <w:basedOn w:val="AH1Chapter"/>
    <w:next w:val="AH2Part"/>
    <w:rsid w:val="0007467F"/>
    <w:pPr>
      <w:tabs>
        <w:tab w:val="clear" w:pos="2600"/>
        <w:tab w:val="left" w:pos="0"/>
      </w:tabs>
      <w:ind w:left="2480" w:hanging="2960"/>
    </w:pPr>
  </w:style>
  <w:style w:type="paragraph" w:customStyle="1" w:styleId="ActNo">
    <w:name w:val="ActNo"/>
    <w:basedOn w:val="BillBasicHeading"/>
    <w:rsid w:val="0007467F"/>
    <w:pPr>
      <w:keepNext w:val="0"/>
      <w:tabs>
        <w:tab w:val="clear" w:pos="2600"/>
      </w:tabs>
      <w:spacing w:before="220"/>
    </w:pPr>
  </w:style>
  <w:style w:type="paragraph" w:customStyle="1" w:styleId="Placeholder">
    <w:name w:val="Placeholder"/>
    <w:basedOn w:val="Normal"/>
    <w:rsid w:val="0007467F"/>
    <w:pPr>
      <w:tabs>
        <w:tab w:val="left" w:pos="0"/>
      </w:tabs>
    </w:pPr>
    <w:rPr>
      <w:sz w:val="10"/>
    </w:rPr>
  </w:style>
  <w:style w:type="paragraph" w:customStyle="1" w:styleId="N-TOCheading">
    <w:name w:val="N-TOCheading"/>
    <w:basedOn w:val="BillBasicHeading"/>
    <w:next w:val="N-9pt"/>
    <w:rsid w:val="0007467F"/>
    <w:pPr>
      <w:pBdr>
        <w:bottom w:val="single" w:sz="4" w:space="1" w:color="auto"/>
      </w:pBdr>
      <w:spacing w:before="800"/>
    </w:pPr>
    <w:rPr>
      <w:sz w:val="32"/>
    </w:rPr>
  </w:style>
  <w:style w:type="paragraph" w:customStyle="1" w:styleId="AH2PartSymb">
    <w:name w:val="A H2 Part Symb"/>
    <w:basedOn w:val="AH2Part"/>
    <w:next w:val="AH3Div"/>
    <w:rsid w:val="0007467F"/>
    <w:pPr>
      <w:tabs>
        <w:tab w:val="clear" w:pos="2600"/>
        <w:tab w:val="left" w:pos="0"/>
      </w:tabs>
      <w:ind w:left="2480" w:hanging="2960"/>
    </w:pPr>
  </w:style>
  <w:style w:type="paragraph" w:customStyle="1" w:styleId="AH3DivSymb">
    <w:name w:val="A H3 Div Symb"/>
    <w:basedOn w:val="AH3Div"/>
    <w:next w:val="AH5Sec"/>
    <w:rsid w:val="0007467F"/>
    <w:pPr>
      <w:tabs>
        <w:tab w:val="clear" w:pos="2600"/>
        <w:tab w:val="left" w:pos="0"/>
      </w:tabs>
      <w:ind w:left="2480" w:hanging="2960"/>
    </w:pPr>
  </w:style>
  <w:style w:type="paragraph" w:customStyle="1" w:styleId="AH4SubDivSymb">
    <w:name w:val="A H4 SubDiv Symb"/>
    <w:basedOn w:val="AH4SubDiv"/>
    <w:next w:val="AH5Sec"/>
    <w:rsid w:val="0007467F"/>
    <w:pPr>
      <w:tabs>
        <w:tab w:val="clear" w:pos="2600"/>
        <w:tab w:val="left" w:pos="0"/>
      </w:tabs>
      <w:ind w:left="2480" w:hanging="2960"/>
    </w:pPr>
  </w:style>
  <w:style w:type="paragraph" w:customStyle="1" w:styleId="AH5SecSymb">
    <w:name w:val="A H5 Sec Symb"/>
    <w:basedOn w:val="AH5Sec"/>
    <w:next w:val="Amain"/>
    <w:rsid w:val="0007467F"/>
    <w:pPr>
      <w:numPr>
        <w:ilvl w:val="0"/>
        <w:numId w:val="0"/>
      </w:numPr>
      <w:tabs>
        <w:tab w:val="left" w:pos="0"/>
      </w:tabs>
      <w:spacing w:before="240" w:after="0"/>
      <w:ind w:left="1100" w:hanging="1580"/>
    </w:pPr>
  </w:style>
  <w:style w:type="paragraph" w:customStyle="1" w:styleId="Amainbullet">
    <w:name w:val="A main bullet"/>
    <w:basedOn w:val="BillBasic"/>
    <w:rsid w:val="0007467F"/>
    <w:pPr>
      <w:spacing w:before="60"/>
      <w:ind w:left="1500" w:hanging="400"/>
    </w:pPr>
  </w:style>
  <w:style w:type="paragraph" w:customStyle="1" w:styleId="Amainreturn">
    <w:name w:val="A main return"/>
    <w:basedOn w:val="BillBasic"/>
    <w:link w:val="AmainreturnChar"/>
    <w:rsid w:val="0007467F"/>
    <w:pPr>
      <w:ind w:left="1100"/>
    </w:pPr>
  </w:style>
  <w:style w:type="character" w:customStyle="1" w:styleId="AmainreturnChar">
    <w:name w:val="A main return Char"/>
    <w:basedOn w:val="DefaultParagraphFont"/>
    <w:link w:val="Amainreturn"/>
    <w:locked/>
    <w:rsid w:val="0007467F"/>
    <w:rPr>
      <w:sz w:val="24"/>
      <w:lang w:eastAsia="en-US"/>
    </w:rPr>
  </w:style>
  <w:style w:type="paragraph" w:customStyle="1" w:styleId="AmainSymb">
    <w:name w:val="A main Symb"/>
    <w:basedOn w:val="Amain"/>
    <w:rsid w:val="0007467F"/>
    <w:pPr>
      <w:tabs>
        <w:tab w:val="clear" w:pos="500"/>
        <w:tab w:val="clear" w:pos="700"/>
        <w:tab w:val="left" w:pos="0"/>
        <w:tab w:val="right" w:pos="900"/>
        <w:tab w:val="left" w:pos="1100"/>
      </w:tabs>
      <w:spacing w:before="140" w:after="0"/>
      <w:ind w:left="1120" w:hanging="1600"/>
    </w:pPr>
  </w:style>
  <w:style w:type="paragraph" w:customStyle="1" w:styleId="Aparareturn">
    <w:name w:val="A para return"/>
    <w:basedOn w:val="BillBasic"/>
    <w:rsid w:val="0007467F"/>
    <w:pPr>
      <w:ind w:left="1600"/>
    </w:pPr>
  </w:style>
  <w:style w:type="paragraph" w:customStyle="1" w:styleId="AparaSymb">
    <w:name w:val="A para Symb"/>
    <w:basedOn w:val="Apara"/>
    <w:rsid w:val="0007467F"/>
    <w:pPr>
      <w:tabs>
        <w:tab w:val="right" w:pos="0"/>
        <w:tab w:val="right" w:pos="1400"/>
        <w:tab w:val="left" w:pos="1600"/>
      </w:tabs>
      <w:spacing w:before="140" w:after="0"/>
      <w:ind w:left="1600" w:hanging="2080"/>
    </w:pPr>
  </w:style>
  <w:style w:type="paragraph" w:customStyle="1" w:styleId="Assectheading">
    <w:name w:val="A ssect heading"/>
    <w:basedOn w:val="Amain"/>
    <w:rsid w:val="0007467F"/>
    <w:pPr>
      <w:keepNext/>
      <w:tabs>
        <w:tab w:val="clear" w:pos="500"/>
        <w:tab w:val="clear" w:pos="700"/>
      </w:tabs>
      <w:spacing w:before="300" w:after="0"/>
      <w:ind w:left="0" w:firstLine="0"/>
      <w:outlineLvl w:val="9"/>
    </w:pPr>
    <w:rPr>
      <w:i/>
    </w:rPr>
  </w:style>
  <w:style w:type="paragraph" w:customStyle="1" w:styleId="Asubparabullet">
    <w:name w:val="A subpara bullet"/>
    <w:basedOn w:val="BillBasic"/>
    <w:rsid w:val="0007467F"/>
    <w:pPr>
      <w:spacing w:before="60"/>
      <w:ind w:left="2540" w:hanging="400"/>
    </w:pPr>
  </w:style>
  <w:style w:type="paragraph" w:customStyle="1" w:styleId="Asubparareturn">
    <w:name w:val="A subpara return"/>
    <w:basedOn w:val="BillBasic"/>
    <w:rsid w:val="0007467F"/>
    <w:pPr>
      <w:ind w:left="2100"/>
    </w:pPr>
  </w:style>
  <w:style w:type="paragraph" w:customStyle="1" w:styleId="AsubparaSymb">
    <w:name w:val="A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07467F"/>
    <w:pPr>
      <w:tabs>
        <w:tab w:val="left" w:pos="0"/>
      </w:tabs>
      <w:spacing w:before="20"/>
      <w:ind w:left="1400"/>
    </w:pPr>
    <w:rPr>
      <w:rFonts w:ascii="Arial" w:hAnsi="Arial"/>
      <w:sz w:val="20"/>
    </w:rPr>
  </w:style>
  <w:style w:type="paragraph" w:customStyle="1" w:styleId="aDef">
    <w:name w:val="aDef"/>
    <w:basedOn w:val="BillBasic"/>
    <w:link w:val="aDefChar"/>
    <w:rsid w:val="0007467F"/>
    <w:pPr>
      <w:ind w:left="1100"/>
    </w:pPr>
  </w:style>
  <w:style w:type="character" w:customStyle="1" w:styleId="aDefChar">
    <w:name w:val="aDef Char"/>
    <w:basedOn w:val="DefaultParagraphFont"/>
    <w:link w:val="aDef"/>
    <w:locked/>
    <w:rsid w:val="0007467F"/>
    <w:rPr>
      <w:sz w:val="24"/>
      <w:lang w:eastAsia="en-US"/>
    </w:rPr>
  </w:style>
  <w:style w:type="paragraph" w:customStyle="1" w:styleId="aDefpara">
    <w:name w:val="aDef para"/>
    <w:basedOn w:val="Apara"/>
    <w:rsid w:val="0007467F"/>
    <w:pPr>
      <w:tabs>
        <w:tab w:val="right" w:pos="1400"/>
        <w:tab w:val="left" w:pos="1600"/>
      </w:tabs>
      <w:spacing w:before="140" w:after="0"/>
      <w:ind w:left="1600" w:hanging="1600"/>
    </w:pPr>
  </w:style>
  <w:style w:type="paragraph" w:customStyle="1" w:styleId="aDefsubpara">
    <w:name w:val="aDef subpara"/>
    <w:basedOn w:val="Asubpara"/>
    <w:rsid w:val="0007467F"/>
    <w:pPr>
      <w:numPr>
        <w:ilvl w:val="0"/>
        <w:numId w:val="0"/>
      </w:numPr>
      <w:tabs>
        <w:tab w:val="right" w:pos="1900"/>
        <w:tab w:val="left" w:pos="2100"/>
      </w:tabs>
      <w:spacing w:before="140" w:after="0"/>
      <w:ind w:left="2100" w:hanging="2100"/>
    </w:pPr>
  </w:style>
  <w:style w:type="paragraph" w:customStyle="1" w:styleId="AmdtsEntriesDefL2">
    <w:name w:val="AmdtsEntriesDefL2"/>
    <w:basedOn w:val="Normal"/>
    <w:rsid w:val="0007467F"/>
    <w:pPr>
      <w:tabs>
        <w:tab w:val="left" w:pos="0"/>
        <w:tab w:val="left" w:pos="3000"/>
      </w:tabs>
      <w:ind w:left="3100" w:hanging="2000"/>
    </w:pPr>
    <w:rPr>
      <w:rFonts w:ascii="Arial" w:hAnsi="Arial"/>
      <w:sz w:val="18"/>
    </w:rPr>
  </w:style>
  <w:style w:type="paragraph" w:customStyle="1" w:styleId="AmdtsEntries">
    <w:name w:val="AmdtsEntries"/>
    <w:basedOn w:val="BillBasicHeading"/>
    <w:rsid w:val="0007467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467F"/>
    <w:pPr>
      <w:tabs>
        <w:tab w:val="clear" w:pos="2600"/>
      </w:tabs>
      <w:spacing w:before="120"/>
      <w:ind w:left="1100"/>
    </w:pPr>
    <w:rPr>
      <w:sz w:val="18"/>
    </w:rPr>
  </w:style>
  <w:style w:type="paragraph" w:customStyle="1" w:styleId="aNote">
    <w:name w:val="aNote"/>
    <w:basedOn w:val="BillBasic"/>
    <w:link w:val="aNoteChar"/>
    <w:rsid w:val="0007467F"/>
    <w:pPr>
      <w:ind w:left="1900" w:hanging="800"/>
    </w:pPr>
    <w:rPr>
      <w:sz w:val="20"/>
    </w:rPr>
  </w:style>
  <w:style w:type="character" w:customStyle="1" w:styleId="aNoteChar">
    <w:name w:val="aNote Char"/>
    <w:basedOn w:val="DefaultParagraphFont"/>
    <w:link w:val="aNote"/>
    <w:locked/>
    <w:rsid w:val="0007467F"/>
    <w:rPr>
      <w:lang w:eastAsia="en-US"/>
    </w:rPr>
  </w:style>
  <w:style w:type="paragraph" w:customStyle="1" w:styleId="aExam">
    <w:name w:val="aExam"/>
    <w:basedOn w:val="aNoteSymb"/>
    <w:rsid w:val="0007467F"/>
    <w:pPr>
      <w:spacing w:before="60"/>
      <w:ind w:left="1100" w:firstLine="0"/>
    </w:pPr>
  </w:style>
  <w:style w:type="paragraph" w:customStyle="1" w:styleId="aNoteSymb">
    <w:name w:val="aNote Symb"/>
    <w:basedOn w:val="BillBasic"/>
    <w:rsid w:val="0007467F"/>
    <w:pPr>
      <w:tabs>
        <w:tab w:val="left" w:pos="1100"/>
        <w:tab w:val="left" w:pos="2381"/>
      </w:tabs>
      <w:ind w:left="1899" w:hanging="2381"/>
    </w:pPr>
    <w:rPr>
      <w:sz w:val="20"/>
    </w:rPr>
  </w:style>
  <w:style w:type="paragraph" w:customStyle="1" w:styleId="aExamHead">
    <w:name w:val="aExam Head"/>
    <w:basedOn w:val="BillBasicHeading"/>
    <w:next w:val="aExam"/>
    <w:rsid w:val="0007467F"/>
    <w:pPr>
      <w:tabs>
        <w:tab w:val="clear" w:pos="2600"/>
      </w:tabs>
      <w:ind w:left="1100"/>
    </w:pPr>
    <w:rPr>
      <w:sz w:val="18"/>
    </w:rPr>
  </w:style>
  <w:style w:type="paragraph" w:customStyle="1" w:styleId="aExamBullet">
    <w:name w:val="aExamBullet"/>
    <w:basedOn w:val="aExam"/>
    <w:rsid w:val="0007467F"/>
    <w:pPr>
      <w:tabs>
        <w:tab w:val="left" w:pos="1500"/>
        <w:tab w:val="left" w:pos="2300"/>
      </w:tabs>
      <w:ind w:left="1900" w:hanging="800"/>
    </w:pPr>
  </w:style>
  <w:style w:type="paragraph" w:customStyle="1" w:styleId="aExamNum">
    <w:name w:val="aExamNum"/>
    <w:basedOn w:val="aExam"/>
    <w:rsid w:val="0007467F"/>
    <w:pPr>
      <w:ind w:left="1500" w:hanging="400"/>
    </w:pPr>
  </w:style>
  <w:style w:type="paragraph" w:customStyle="1" w:styleId="aExamNumText">
    <w:name w:val="aExamNumText"/>
    <w:basedOn w:val="aExam"/>
    <w:rsid w:val="0007467F"/>
    <w:pPr>
      <w:ind w:left="1500"/>
    </w:pPr>
  </w:style>
  <w:style w:type="paragraph" w:customStyle="1" w:styleId="aExamPara">
    <w:name w:val="aExamPara"/>
    <w:basedOn w:val="aExam"/>
    <w:rsid w:val="0007467F"/>
    <w:pPr>
      <w:tabs>
        <w:tab w:val="right" w:pos="1720"/>
        <w:tab w:val="left" w:pos="2000"/>
        <w:tab w:val="left" w:pos="2300"/>
      </w:tabs>
      <w:ind w:left="2400" w:hanging="1300"/>
    </w:pPr>
  </w:style>
  <w:style w:type="paragraph" w:customStyle="1" w:styleId="aNoteBullet">
    <w:name w:val="aNoteBullet"/>
    <w:basedOn w:val="aNoteSymb"/>
    <w:rsid w:val="0007467F"/>
    <w:pPr>
      <w:tabs>
        <w:tab w:val="left" w:pos="2200"/>
      </w:tabs>
      <w:spacing w:before="60"/>
      <w:ind w:left="2600" w:hanging="700"/>
    </w:pPr>
  </w:style>
  <w:style w:type="paragraph" w:customStyle="1" w:styleId="aNotePara">
    <w:name w:val="aNotePara"/>
    <w:basedOn w:val="aNote"/>
    <w:rsid w:val="0007467F"/>
    <w:pPr>
      <w:tabs>
        <w:tab w:val="right" w:pos="2140"/>
        <w:tab w:val="left" w:pos="2400"/>
      </w:tabs>
      <w:spacing w:before="60"/>
      <w:ind w:left="2400" w:hanging="1300"/>
    </w:pPr>
  </w:style>
  <w:style w:type="paragraph" w:customStyle="1" w:styleId="aNoteText">
    <w:name w:val="aNoteText"/>
    <w:basedOn w:val="aNoteSymb"/>
    <w:rsid w:val="0007467F"/>
    <w:pPr>
      <w:spacing w:before="60"/>
      <w:ind w:firstLine="0"/>
    </w:pPr>
  </w:style>
  <w:style w:type="paragraph" w:customStyle="1" w:styleId="aParaNote">
    <w:name w:val="aParaNote"/>
    <w:basedOn w:val="BillBasic"/>
    <w:rsid w:val="0007467F"/>
    <w:pPr>
      <w:ind w:left="2840" w:hanging="1240"/>
    </w:pPr>
    <w:rPr>
      <w:sz w:val="20"/>
    </w:rPr>
  </w:style>
  <w:style w:type="paragraph" w:customStyle="1" w:styleId="aParaNoteBullet">
    <w:name w:val="aParaNoteBullet"/>
    <w:basedOn w:val="aParaNote"/>
    <w:rsid w:val="0007467F"/>
    <w:pPr>
      <w:tabs>
        <w:tab w:val="left" w:pos="2700"/>
      </w:tabs>
      <w:spacing w:before="60"/>
      <w:ind w:left="3100" w:hanging="700"/>
    </w:pPr>
  </w:style>
  <w:style w:type="paragraph" w:customStyle="1" w:styleId="aParaNotePara">
    <w:name w:val="aParaNotePara"/>
    <w:basedOn w:val="aNoteParaSymb"/>
    <w:rsid w:val="0007467F"/>
    <w:pPr>
      <w:tabs>
        <w:tab w:val="clear" w:pos="2140"/>
        <w:tab w:val="clear" w:pos="2400"/>
        <w:tab w:val="right" w:pos="2644"/>
      </w:tabs>
      <w:ind w:left="3320" w:hanging="1720"/>
    </w:pPr>
  </w:style>
  <w:style w:type="paragraph" w:customStyle="1" w:styleId="aNoteParaSymb">
    <w:name w:val="aNotePara Symb"/>
    <w:basedOn w:val="aNoteSymb"/>
    <w:rsid w:val="0007467F"/>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07467F"/>
    <w:pPr>
      <w:tabs>
        <w:tab w:val="left" w:pos="0"/>
      </w:tabs>
      <w:spacing w:before="240"/>
      <w:ind w:left="1100"/>
    </w:pPr>
    <w:rPr>
      <w:rFonts w:ascii="Arial" w:hAnsi="Arial"/>
      <w:sz w:val="20"/>
    </w:rPr>
  </w:style>
  <w:style w:type="paragraph" w:customStyle="1" w:styleId="BillBasicItalics">
    <w:name w:val="BillBasicItalics"/>
    <w:basedOn w:val="BillBasic"/>
    <w:rsid w:val="0007467F"/>
    <w:rPr>
      <w:i/>
    </w:rPr>
  </w:style>
  <w:style w:type="paragraph" w:customStyle="1" w:styleId="BillFor">
    <w:name w:val="BillFor"/>
    <w:basedOn w:val="BillBasicHeading"/>
    <w:rsid w:val="0007467F"/>
    <w:pPr>
      <w:keepNext w:val="0"/>
      <w:spacing w:before="320"/>
      <w:jc w:val="both"/>
    </w:pPr>
    <w:rPr>
      <w:sz w:val="28"/>
    </w:rPr>
  </w:style>
  <w:style w:type="character" w:customStyle="1" w:styleId="charBold">
    <w:name w:val="charBold"/>
    <w:basedOn w:val="DefaultParagraphFont"/>
    <w:rsid w:val="0007467F"/>
    <w:rPr>
      <w:rFonts w:cs="Times New Roman"/>
      <w:b/>
    </w:rPr>
  </w:style>
  <w:style w:type="character" w:customStyle="1" w:styleId="charBoldItals">
    <w:name w:val="charBoldItals"/>
    <w:basedOn w:val="DefaultParagraphFont"/>
    <w:rsid w:val="0007467F"/>
    <w:rPr>
      <w:rFonts w:cs="Times New Roman"/>
      <w:b/>
      <w:i/>
    </w:rPr>
  </w:style>
  <w:style w:type="character" w:customStyle="1" w:styleId="CharChapNo">
    <w:name w:val="CharChapNo"/>
    <w:basedOn w:val="DefaultParagraphFont"/>
    <w:rsid w:val="0007467F"/>
    <w:rPr>
      <w:rFonts w:cs="Times New Roman"/>
    </w:rPr>
  </w:style>
  <w:style w:type="character" w:customStyle="1" w:styleId="CharChapText">
    <w:name w:val="CharChapText"/>
    <w:basedOn w:val="DefaultParagraphFont"/>
    <w:rsid w:val="0007467F"/>
    <w:rPr>
      <w:rFonts w:cs="Times New Roman"/>
    </w:rPr>
  </w:style>
  <w:style w:type="character" w:customStyle="1" w:styleId="charContents">
    <w:name w:val="charContents"/>
    <w:basedOn w:val="DefaultParagraphFont"/>
    <w:rsid w:val="0007467F"/>
    <w:rPr>
      <w:rFonts w:cs="Times New Roman"/>
    </w:rPr>
  </w:style>
  <w:style w:type="character" w:customStyle="1" w:styleId="CharDivNo">
    <w:name w:val="CharDivNo"/>
    <w:basedOn w:val="DefaultParagraphFont"/>
    <w:rsid w:val="0007467F"/>
    <w:rPr>
      <w:rFonts w:cs="Times New Roman"/>
    </w:rPr>
  </w:style>
  <w:style w:type="character" w:customStyle="1" w:styleId="charItals">
    <w:name w:val="charItals"/>
    <w:basedOn w:val="DefaultParagraphFont"/>
    <w:rsid w:val="0007467F"/>
    <w:rPr>
      <w:rFonts w:cs="Times New Roman"/>
      <w:i/>
    </w:rPr>
  </w:style>
  <w:style w:type="character" w:customStyle="1" w:styleId="charPage">
    <w:name w:val="charPage"/>
    <w:basedOn w:val="DefaultParagraphFont"/>
    <w:rsid w:val="0007467F"/>
    <w:rPr>
      <w:rFonts w:cs="Times New Roman"/>
    </w:rPr>
  </w:style>
  <w:style w:type="character" w:customStyle="1" w:styleId="CharPartNo">
    <w:name w:val="CharPartNo"/>
    <w:basedOn w:val="DefaultParagraphFont"/>
    <w:rsid w:val="0007467F"/>
    <w:rPr>
      <w:rFonts w:cs="Times New Roman"/>
    </w:rPr>
  </w:style>
  <w:style w:type="character" w:customStyle="1" w:styleId="CharPartText">
    <w:name w:val="CharPartText"/>
    <w:basedOn w:val="DefaultParagraphFont"/>
    <w:rsid w:val="0007467F"/>
    <w:rPr>
      <w:rFonts w:cs="Times New Roman"/>
    </w:rPr>
  </w:style>
  <w:style w:type="character" w:customStyle="1" w:styleId="charSymb">
    <w:name w:val="charSymb"/>
    <w:basedOn w:val="DefaultParagraphFont"/>
    <w:rsid w:val="0007467F"/>
    <w:rPr>
      <w:rFonts w:ascii="Arial" w:hAnsi="Arial" w:cs="Times New Roman"/>
      <w:sz w:val="24"/>
      <w:bdr w:val="single" w:sz="4" w:space="0" w:color="auto"/>
    </w:rPr>
  </w:style>
  <w:style w:type="character" w:customStyle="1" w:styleId="charTableNo">
    <w:name w:val="charTableNo"/>
    <w:basedOn w:val="DefaultParagraphFont"/>
    <w:rsid w:val="0007467F"/>
    <w:rPr>
      <w:rFonts w:cs="Times New Roman"/>
    </w:rPr>
  </w:style>
  <w:style w:type="character" w:customStyle="1" w:styleId="charTableText">
    <w:name w:val="charTableText"/>
    <w:basedOn w:val="DefaultParagraphFont"/>
    <w:rsid w:val="0007467F"/>
    <w:rPr>
      <w:rFonts w:cs="Times New Roman"/>
    </w:rPr>
  </w:style>
  <w:style w:type="character" w:customStyle="1" w:styleId="charUnderline">
    <w:name w:val="charUnderline"/>
    <w:basedOn w:val="DefaultParagraphFont"/>
    <w:rsid w:val="0007467F"/>
    <w:rPr>
      <w:rFonts w:cs="Times New Roman"/>
      <w:u w:val="single"/>
    </w:rPr>
  </w:style>
  <w:style w:type="paragraph" w:customStyle="1" w:styleId="Comment">
    <w:name w:val="Comment"/>
    <w:basedOn w:val="BillBasic"/>
    <w:rsid w:val="0007467F"/>
    <w:pPr>
      <w:tabs>
        <w:tab w:val="left" w:pos="1800"/>
      </w:tabs>
      <w:ind w:left="1300"/>
      <w:jc w:val="left"/>
    </w:pPr>
    <w:rPr>
      <w:b/>
      <w:sz w:val="18"/>
    </w:rPr>
  </w:style>
  <w:style w:type="paragraph" w:customStyle="1" w:styleId="CommentNum">
    <w:name w:val="CommentNum"/>
    <w:basedOn w:val="Comment"/>
    <w:rsid w:val="0007467F"/>
    <w:pPr>
      <w:ind w:left="1800" w:hanging="1800"/>
    </w:pPr>
  </w:style>
  <w:style w:type="paragraph" w:customStyle="1" w:styleId="Dict-Heading">
    <w:name w:val="Dict-Heading"/>
    <w:basedOn w:val="BillBasicHeading"/>
    <w:next w:val="Normal"/>
    <w:rsid w:val="0007467F"/>
    <w:pPr>
      <w:spacing w:before="320"/>
      <w:ind w:left="2600" w:hanging="2600"/>
      <w:jc w:val="both"/>
      <w:outlineLvl w:val="0"/>
    </w:pPr>
    <w:rPr>
      <w:sz w:val="34"/>
    </w:rPr>
  </w:style>
  <w:style w:type="paragraph" w:customStyle="1" w:styleId="Dict-HeadingSymb">
    <w:name w:val="Dict-Heading Symb"/>
    <w:basedOn w:val="Dict-Heading"/>
    <w:rsid w:val="0007467F"/>
    <w:pPr>
      <w:tabs>
        <w:tab w:val="left" w:pos="0"/>
      </w:tabs>
      <w:ind w:left="2480" w:hanging="2960"/>
    </w:pPr>
  </w:style>
  <w:style w:type="paragraph" w:customStyle="1" w:styleId="direction">
    <w:name w:val="direction"/>
    <w:basedOn w:val="BillBasic"/>
    <w:next w:val="AmainreturnSymb"/>
    <w:rsid w:val="0007467F"/>
    <w:pPr>
      <w:ind w:left="1100"/>
    </w:pPr>
    <w:rPr>
      <w:i/>
    </w:rPr>
  </w:style>
  <w:style w:type="paragraph" w:customStyle="1" w:styleId="AmainreturnSymb">
    <w:name w:val="A main return Symb"/>
    <w:basedOn w:val="BillBasic"/>
    <w:rsid w:val="0007467F"/>
    <w:pPr>
      <w:tabs>
        <w:tab w:val="left" w:pos="1582"/>
      </w:tabs>
      <w:ind w:left="1100" w:hanging="1582"/>
    </w:pPr>
  </w:style>
  <w:style w:type="paragraph" w:customStyle="1" w:styleId="draft">
    <w:name w:val="draft"/>
    <w:basedOn w:val="Normal"/>
    <w:rsid w:val="0007467F"/>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7467F"/>
    <w:pPr>
      <w:tabs>
        <w:tab w:val="left" w:pos="0"/>
      </w:tabs>
      <w:spacing w:before="60" w:after="60"/>
    </w:pPr>
    <w:rPr>
      <w:rFonts w:ascii="Arial" w:hAnsi="Arial"/>
      <w:sz w:val="18"/>
    </w:rPr>
  </w:style>
  <w:style w:type="paragraph" w:customStyle="1" w:styleId="EarlierRepubHdg">
    <w:name w:val="EarlierRepubHdg"/>
    <w:basedOn w:val="Normal"/>
    <w:rsid w:val="0007467F"/>
    <w:pPr>
      <w:keepNext/>
      <w:tabs>
        <w:tab w:val="left" w:pos="0"/>
      </w:tabs>
    </w:pPr>
    <w:rPr>
      <w:rFonts w:ascii="Arial" w:hAnsi="Arial"/>
      <w:b/>
      <w:sz w:val="20"/>
    </w:rPr>
  </w:style>
  <w:style w:type="paragraph" w:customStyle="1" w:styleId="EnactingWords">
    <w:name w:val="EnactingWords"/>
    <w:basedOn w:val="BillBasic"/>
    <w:rsid w:val="0007467F"/>
    <w:pPr>
      <w:spacing w:before="120"/>
    </w:pPr>
  </w:style>
  <w:style w:type="paragraph" w:customStyle="1" w:styleId="EnactingWordsRules">
    <w:name w:val="EnactingWordsRules"/>
    <w:basedOn w:val="EnactingWords"/>
    <w:rsid w:val="0007467F"/>
    <w:pPr>
      <w:spacing w:before="240"/>
    </w:pPr>
  </w:style>
  <w:style w:type="paragraph" w:customStyle="1" w:styleId="EndNote">
    <w:name w:val="EndNote"/>
    <w:basedOn w:val="BillBasicHeading"/>
    <w:rsid w:val="0007467F"/>
    <w:pPr>
      <w:keepNext w:val="0"/>
      <w:tabs>
        <w:tab w:val="clear" w:pos="2600"/>
        <w:tab w:val="left" w:pos="1100"/>
      </w:tabs>
      <w:spacing w:before="160"/>
      <w:ind w:left="1100" w:hanging="1100"/>
      <w:jc w:val="both"/>
    </w:pPr>
  </w:style>
  <w:style w:type="paragraph" w:customStyle="1" w:styleId="Endnote1">
    <w:name w:val="Endnote1"/>
    <w:basedOn w:val="BillBasic"/>
    <w:next w:val="Normal"/>
    <w:rsid w:val="0007467F"/>
    <w:pPr>
      <w:keepNext/>
      <w:tabs>
        <w:tab w:val="left" w:pos="400"/>
      </w:tabs>
      <w:spacing w:before="0"/>
      <w:jc w:val="left"/>
    </w:pPr>
    <w:rPr>
      <w:rFonts w:ascii="Arial" w:hAnsi="Arial"/>
      <w:b/>
      <w:sz w:val="28"/>
    </w:rPr>
  </w:style>
  <w:style w:type="paragraph" w:customStyle="1" w:styleId="Endnote2">
    <w:name w:val="Endnote2"/>
    <w:basedOn w:val="Normal"/>
    <w:rsid w:val="0007467F"/>
    <w:pPr>
      <w:keepNext/>
      <w:tabs>
        <w:tab w:val="left" w:pos="0"/>
        <w:tab w:val="left" w:pos="1100"/>
      </w:tabs>
      <w:spacing w:before="360"/>
    </w:pPr>
    <w:rPr>
      <w:rFonts w:ascii="Arial" w:hAnsi="Arial"/>
      <w:b/>
    </w:rPr>
  </w:style>
  <w:style w:type="paragraph" w:customStyle="1" w:styleId="Endnote3">
    <w:name w:val="Endnote3"/>
    <w:basedOn w:val="Normal"/>
    <w:rsid w:val="0007467F"/>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
    <w:rsid w:val="0007467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467F"/>
    <w:pPr>
      <w:tabs>
        <w:tab w:val="left" w:pos="0"/>
      </w:tabs>
      <w:spacing w:before="60"/>
      <w:ind w:left="1100"/>
      <w:jc w:val="both"/>
    </w:pPr>
    <w:rPr>
      <w:sz w:val="20"/>
    </w:rPr>
  </w:style>
  <w:style w:type="paragraph" w:customStyle="1" w:styleId="EndNoteParas">
    <w:name w:val="EndNoteParas"/>
    <w:basedOn w:val="EndNoteTextEPS"/>
    <w:rsid w:val="0007467F"/>
    <w:pPr>
      <w:tabs>
        <w:tab w:val="right" w:pos="1432"/>
      </w:tabs>
      <w:ind w:left="1840" w:hanging="1840"/>
    </w:pPr>
  </w:style>
  <w:style w:type="paragraph" w:customStyle="1" w:styleId="EndnotesAbbrev">
    <w:name w:val="EndnotesAbbrev"/>
    <w:basedOn w:val="Normal"/>
    <w:rsid w:val="0007467F"/>
    <w:pPr>
      <w:tabs>
        <w:tab w:val="left" w:pos="0"/>
      </w:tabs>
      <w:spacing w:before="20"/>
    </w:pPr>
    <w:rPr>
      <w:rFonts w:ascii="Arial" w:hAnsi="Arial"/>
      <w:color w:val="000000"/>
      <w:sz w:val="16"/>
    </w:rPr>
  </w:style>
  <w:style w:type="paragraph" w:customStyle="1" w:styleId="EndNoteText">
    <w:name w:val="EndNoteText"/>
    <w:basedOn w:val="BillBasic"/>
    <w:rsid w:val="0007467F"/>
    <w:pPr>
      <w:tabs>
        <w:tab w:val="left" w:pos="700"/>
        <w:tab w:val="right" w:pos="6160"/>
      </w:tabs>
      <w:spacing w:before="80"/>
      <w:ind w:left="700" w:hanging="700"/>
    </w:pPr>
    <w:rPr>
      <w:sz w:val="20"/>
    </w:rPr>
  </w:style>
  <w:style w:type="paragraph" w:customStyle="1" w:styleId="EPSCoverTop">
    <w:name w:val="EPSCoverTop"/>
    <w:basedOn w:val="Normal"/>
    <w:rsid w:val="0007467F"/>
    <w:pPr>
      <w:tabs>
        <w:tab w:val="left" w:pos="0"/>
      </w:tabs>
      <w:jc w:val="right"/>
    </w:pPr>
    <w:rPr>
      <w:rFonts w:ascii="Arial" w:hAnsi="Arial"/>
      <w:sz w:val="20"/>
    </w:rPr>
  </w:style>
  <w:style w:type="paragraph" w:customStyle="1" w:styleId="FooterInfo">
    <w:name w:val="FooterInfo"/>
    <w:basedOn w:val="Normal"/>
    <w:rsid w:val="0007467F"/>
    <w:pPr>
      <w:tabs>
        <w:tab w:val="left" w:pos="0"/>
        <w:tab w:val="right" w:pos="7707"/>
      </w:tabs>
    </w:pPr>
    <w:rPr>
      <w:rFonts w:ascii="Arial" w:hAnsi="Arial"/>
      <w:sz w:val="18"/>
    </w:rPr>
  </w:style>
  <w:style w:type="paragraph" w:customStyle="1" w:styleId="FooterInfoCentre">
    <w:name w:val="FooterInfoCentre"/>
    <w:basedOn w:val="FooterInfo"/>
    <w:rsid w:val="0007467F"/>
    <w:pPr>
      <w:spacing w:before="60"/>
      <w:jc w:val="center"/>
    </w:pPr>
  </w:style>
  <w:style w:type="paragraph" w:customStyle="1" w:styleId="Formula">
    <w:name w:val="Formula"/>
    <w:basedOn w:val="BillBasic"/>
    <w:rsid w:val="0007467F"/>
    <w:pPr>
      <w:spacing w:line="260" w:lineRule="atLeast"/>
      <w:jc w:val="center"/>
    </w:pPr>
  </w:style>
  <w:style w:type="paragraph" w:customStyle="1" w:styleId="HeaderEven">
    <w:name w:val="HeaderEven"/>
    <w:basedOn w:val="Normal"/>
    <w:rsid w:val="0007467F"/>
    <w:pPr>
      <w:tabs>
        <w:tab w:val="left" w:pos="0"/>
      </w:tabs>
    </w:pPr>
    <w:rPr>
      <w:rFonts w:ascii="Arial" w:hAnsi="Arial"/>
      <w:sz w:val="18"/>
    </w:rPr>
  </w:style>
  <w:style w:type="paragraph" w:customStyle="1" w:styleId="HeaderEven6">
    <w:name w:val="HeaderEven6"/>
    <w:basedOn w:val="HeaderEven"/>
    <w:rsid w:val="0007467F"/>
    <w:pPr>
      <w:spacing w:before="120" w:after="60"/>
    </w:pPr>
  </w:style>
  <w:style w:type="paragraph" w:customStyle="1" w:styleId="HeaderOdd">
    <w:name w:val="HeaderOdd"/>
    <w:basedOn w:val="HeaderEven"/>
    <w:rsid w:val="0007467F"/>
    <w:pPr>
      <w:jc w:val="right"/>
    </w:pPr>
  </w:style>
  <w:style w:type="paragraph" w:customStyle="1" w:styleId="HeaderOdd6">
    <w:name w:val="HeaderOdd6"/>
    <w:basedOn w:val="HeaderEven6"/>
    <w:rsid w:val="0007467F"/>
    <w:pPr>
      <w:jc w:val="right"/>
    </w:pPr>
  </w:style>
  <w:style w:type="paragraph" w:customStyle="1" w:styleId="Ipara">
    <w:name w:val="I para"/>
    <w:basedOn w:val="Apara"/>
    <w:rsid w:val="0007467F"/>
    <w:pPr>
      <w:tabs>
        <w:tab w:val="right" w:pos="1400"/>
        <w:tab w:val="left" w:pos="1600"/>
      </w:tabs>
      <w:spacing w:before="140" w:after="0"/>
      <w:ind w:left="1600" w:hanging="1600"/>
      <w:outlineLvl w:val="9"/>
    </w:pPr>
  </w:style>
  <w:style w:type="paragraph" w:customStyle="1" w:styleId="Idefpara">
    <w:name w:val="I def para"/>
    <w:basedOn w:val="Ipara"/>
    <w:rsid w:val="0007467F"/>
  </w:style>
  <w:style w:type="paragraph" w:customStyle="1" w:styleId="Isubpara">
    <w:name w:val="I subpara"/>
    <w:basedOn w:val="Asubpara"/>
    <w:rsid w:val="0007467F"/>
    <w:pPr>
      <w:numPr>
        <w:ilvl w:val="0"/>
        <w:numId w:val="0"/>
      </w:numPr>
      <w:tabs>
        <w:tab w:val="right" w:pos="1940"/>
        <w:tab w:val="left" w:pos="2140"/>
      </w:tabs>
      <w:spacing w:before="140" w:after="0"/>
      <w:ind w:left="2140" w:hanging="2140"/>
      <w:outlineLvl w:val="9"/>
    </w:pPr>
  </w:style>
  <w:style w:type="paragraph" w:customStyle="1" w:styleId="Idefsubpara">
    <w:name w:val="I def subpara"/>
    <w:basedOn w:val="Isubpara"/>
    <w:rsid w:val="0007467F"/>
  </w:style>
  <w:style w:type="paragraph" w:customStyle="1" w:styleId="IDict-Heading">
    <w:name w:val="I Dict-Heading"/>
    <w:basedOn w:val="BillBasicHeading"/>
    <w:rsid w:val="0007467F"/>
    <w:pPr>
      <w:spacing w:before="320"/>
      <w:ind w:left="2600" w:hanging="2600"/>
      <w:jc w:val="both"/>
    </w:pPr>
    <w:rPr>
      <w:sz w:val="34"/>
    </w:rPr>
  </w:style>
  <w:style w:type="paragraph" w:customStyle="1" w:styleId="IH1Chap">
    <w:name w:val="I H1 Chap"/>
    <w:basedOn w:val="BillBasicHeading"/>
    <w:next w:val="Normal"/>
    <w:rsid w:val="0007467F"/>
    <w:pPr>
      <w:spacing w:before="320"/>
      <w:ind w:left="2600" w:hanging="2600"/>
    </w:pPr>
    <w:rPr>
      <w:sz w:val="34"/>
    </w:rPr>
  </w:style>
  <w:style w:type="paragraph" w:customStyle="1" w:styleId="IH2Part">
    <w:name w:val="I H2 Part"/>
    <w:basedOn w:val="BillBasicHeading"/>
    <w:next w:val="Normal"/>
    <w:rsid w:val="0007467F"/>
    <w:pPr>
      <w:spacing w:before="380"/>
      <w:ind w:left="2600" w:hanging="2600"/>
    </w:pPr>
    <w:rPr>
      <w:sz w:val="32"/>
    </w:rPr>
  </w:style>
  <w:style w:type="paragraph" w:customStyle="1" w:styleId="IH3Div">
    <w:name w:val="I H3 Div"/>
    <w:basedOn w:val="BillBasicHeading"/>
    <w:next w:val="Normal"/>
    <w:rsid w:val="0007467F"/>
    <w:pPr>
      <w:spacing w:before="240"/>
      <w:ind w:left="2600" w:hanging="2600"/>
    </w:pPr>
    <w:rPr>
      <w:sz w:val="28"/>
    </w:rPr>
  </w:style>
  <w:style w:type="paragraph" w:customStyle="1" w:styleId="IH4SubDiv">
    <w:name w:val="I H4 SubDiv"/>
    <w:basedOn w:val="BillBasicHeading"/>
    <w:next w:val="Normal"/>
    <w:rsid w:val="0007467F"/>
    <w:pPr>
      <w:spacing w:before="240"/>
      <w:ind w:left="2600" w:hanging="2600"/>
      <w:jc w:val="both"/>
    </w:pPr>
    <w:rPr>
      <w:sz w:val="26"/>
    </w:rPr>
  </w:style>
  <w:style w:type="paragraph" w:customStyle="1" w:styleId="IH5Sec">
    <w:name w:val="I H5 Sec"/>
    <w:basedOn w:val="BillBasicHeading"/>
    <w:next w:val="Normal"/>
    <w:rsid w:val="0007467F"/>
    <w:pPr>
      <w:tabs>
        <w:tab w:val="clear" w:pos="2600"/>
        <w:tab w:val="left" w:pos="1100"/>
      </w:tabs>
      <w:spacing w:before="240"/>
      <w:ind w:left="1100" w:hanging="1100"/>
    </w:pPr>
  </w:style>
  <w:style w:type="paragraph" w:customStyle="1" w:styleId="IMain">
    <w:name w:val="I Main"/>
    <w:basedOn w:val="Amain"/>
    <w:rsid w:val="0007467F"/>
    <w:pPr>
      <w:tabs>
        <w:tab w:val="clear" w:pos="500"/>
        <w:tab w:val="clear" w:pos="700"/>
        <w:tab w:val="right" w:pos="900"/>
        <w:tab w:val="left" w:pos="1100"/>
      </w:tabs>
      <w:spacing w:before="140" w:after="0"/>
      <w:ind w:left="1100" w:hanging="1100"/>
    </w:pPr>
  </w:style>
  <w:style w:type="paragraph" w:customStyle="1" w:styleId="ISchclauseheading">
    <w:name w:val="I Sch clause heading"/>
    <w:basedOn w:val="BillBasic"/>
    <w:rsid w:val="0007467F"/>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7467F"/>
    <w:pPr>
      <w:tabs>
        <w:tab w:val="right" w:pos="7200"/>
      </w:tabs>
      <w:spacing w:before="240"/>
      <w:ind w:left="2600" w:hanging="2600"/>
    </w:pPr>
    <w:rPr>
      <w:sz w:val="28"/>
    </w:rPr>
  </w:style>
  <w:style w:type="paragraph" w:customStyle="1" w:styleId="ISched-heading">
    <w:name w:val="I Sched-heading"/>
    <w:basedOn w:val="BillBasicHeading"/>
    <w:next w:val="Normal"/>
    <w:rsid w:val="0007467F"/>
    <w:pPr>
      <w:spacing w:before="320"/>
      <w:ind w:left="2600" w:hanging="2600"/>
    </w:pPr>
    <w:rPr>
      <w:sz w:val="34"/>
    </w:rPr>
  </w:style>
  <w:style w:type="paragraph" w:customStyle="1" w:styleId="ISched-Part">
    <w:name w:val="I Sched-Part"/>
    <w:basedOn w:val="BillBasicHeading"/>
    <w:rsid w:val="0007467F"/>
    <w:pPr>
      <w:spacing w:before="380"/>
      <w:ind w:left="2600" w:hanging="2600"/>
    </w:pPr>
    <w:rPr>
      <w:sz w:val="32"/>
    </w:rPr>
  </w:style>
  <w:style w:type="paragraph" w:customStyle="1" w:styleId="IshadedH5Sec">
    <w:name w:val="I shaded H5 Sec"/>
    <w:basedOn w:val="AH5Sec"/>
    <w:rsid w:val="0007467F"/>
    <w:pPr>
      <w:numPr>
        <w:ilvl w:val="0"/>
        <w:numId w:val="0"/>
      </w:numPr>
      <w:shd w:val="pct25" w:color="auto" w:fill="auto"/>
      <w:tabs>
        <w:tab w:val="left" w:pos="1100"/>
      </w:tabs>
      <w:spacing w:before="240" w:after="0"/>
      <w:ind w:left="1100" w:hanging="1100"/>
      <w:outlineLvl w:val="9"/>
    </w:pPr>
  </w:style>
  <w:style w:type="paragraph" w:customStyle="1" w:styleId="Schclauseheading">
    <w:name w:val="Sch clause heading"/>
    <w:basedOn w:val="BillBasic"/>
    <w:next w:val="SchAmainSymb"/>
    <w:rsid w:val="0007467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shadedSchClause">
    <w:name w:val="I shaded Sch Clause"/>
    <w:basedOn w:val="IshadedH5Sec"/>
    <w:rsid w:val="0007467F"/>
  </w:style>
  <w:style w:type="paragraph" w:customStyle="1" w:styleId="Isubsubpara">
    <w:name w:val="I subsubpara"/>
    <w:basedOn w:val="Asubsubpara"/>
    <w:rsid w:val="0007467F"/>
    <w:pPr>
      <w:numPr>
        <w:ilvl w:val="0"/>
        <w:numId w:val="0"/>
      </w:numPr>
      <w:tabs>
        <w:tab w:val="right" w:pos="2460"/>
        <w:tab w:val="left" w:pos="2660"/>
      </w:tabs>
      <w:spacing w:before="140" w:after="0"/>
      <w:ind w:left="2660" w:hanging="2660"/>
    </w:pPr>
  </w:style>
  <w:style w:type="paragraph" w:customStyle="1" w:styleId="Judges">
    <w:name w:val="Judges"/>
    <w:basedOn w:val="Minister"/>
    <w:rsid w:val="0007467F"/>
    <w:pPr>
      <w:spacing w:before="180" w:after="0"/>
    </w:pPr>
    <w:rPr>
      <w:szCs w:val="20"/>
    </w:rPr>
  </w:style>
  <w:style w:type="paragraph" w:customStyle="1" w:styleId="LegHistNote">
    <w:name w:val="LegHistNote"/>
    <w:basedOn w:val="Actdetails"/>
    <w:rsid w:val="0007467F"/>
    <w:pPr>
      <w:spacing w:before="60"/>
      <w:ind w:left="2700" w:right="-60" w:hanging="1300"/>
    </w:pPr>
    <w:rPr>
      <w:sz w:val="18"/>
    </w:rPr>
  </w:style>
  <w:style w:type="character" w:styleId="LineNumber">
    <w:name w:val="line number"/>
    <w:basedOn w:val="DefaultParagraphFont"/>
    <w:uiPriority w:val="99"/>
    <w:rsid w:val="0007467F"/>
    <w:rPr>
      <w:rFonts w:ascii="Arial" w:hAnsi="Arial" w:cs="Times New Roman"/>
      <w:sz w:val="16"/>
    </w:rPr>
  </w:style>
  <w:style w:type="paragraph" w:customStyle="1" w:styleId="LongTitle">
    <w:name w:val="LongTitle"/>
    <w:basedOn w:val="BillBasic"/>
    <w:rsid w:val="0007467F"/>
    <w:pPr>
      <w:spacing w:before="300"/>
    </w:pPr>
  </w:style>
  <w:style w:type="paragraph" w:customStyle="1" w:styleId="LongTitleSymb">
    <w:name w:val="LongTitleSymb"/>
    <w:basedOn w:val="LongTitle"/>
    <w:rsid w:val="0007467F"/>
    <w:pPr>
      <w:ind w:hanging="480"/>
    </w:pPr>
  </w:style>
  <w:style w:type="paragraph" w:styleId="MacroText">
    <w:name w:val="macro"/>
    <w:link w:val="MacroTextChar"/>
    <w:uiPriority w:val="99"/>
    <w:semiHidden/>
    <w:rsid w:val="0007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7467F"/>
    <w:rPr>
      <w:rFonts w:ascii="Courier New" w:hAnsi="Courier New" w:cs="Courier New"/>
      <w:lang w:eastAsia="en-US"/>
    </w:rPr>
  </w:style>
  <w:style w:type="paragraph" w:customStyle="1" w:styleId="N-14pt">
    <w:name w:val="N-14pt"/>
    <w:basedOn w:val="BillBasic"/>
    <w:rsid w:val="0007467F"/>
    <w:pPr>
      <w:spacing w:before="0"/>
    </w:pPr>
    <w:rPr>
      <w:b/>
      <w:sz w:val="28"/>
    </w:rPr>
  </w:style>
  <w:style w:type="paragraph" w:customStyle="1" w:styleId="N-16pt">
    <w:name w:val="N-16pt"/>
    <w:basedOn w:val="BillBasic"/>
    <w:rsid w:val="0007467F"/>
    <w:pPr>
      <w:spacing w:before="800"/>
    </w:pPr>
    <w:rPr>
      <w:b/>
      <w:sz w:val="32"/>
    </w:rPr>
  </w:style>
  <w:style w:type="paragraph" w:customStyle="1" w:styleId="NewAct">
    <w:name w:val="New Act"/>
    <w:basedOn w:val="Normal"/>
    <w:next w:val="Actdetails"/>
    <w:link w:val="NewActChar"/>
    <w:rsid w:val="0007467F"/>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07467F"/>
    <w:rPr>
      <w:rFonts w:ascii="Arial" w:hAnsi="Arial"/>
      <w:b/>
      <w:lang w:eastAsia="en-US"/>
    </w:rPr>
  </w:style>
  <w:style w:type="paragraph" w:customStyle="1" w:styleId="NewReg">
    <w:name w:val="New Reg"/>
    <w:basedOn w:val="NewAct"/>
    <w:next w:val="Actdetails"/>
    <w:rsid w:val="0007467F"/>
  </w:style>
  <w:style w:type="paragraph" w:customStyle="1" w:styleId="N-line1">
    <w:name w:val="N-line1"/>
    <w:basedOn w:val="BillBasic"/>
    <w:rsid w:val="0007467F"/>
    <w:pPr>
      <w:pBdr>
        <w:bottom w:val="single" w:sz="4" w:space="0" w:color="auto"/>
      </w:pBdr>
      <w:spacing w:before="100"/>
      <w:ind w:left="2980" w:right="3020"/>
      <w:jc w:val="center"/>
    </w:pPr>
  </w:style>
  <w:style w:type="paragraph" w:customStyle="1" w:styleId="N-line2">
    <w:name w:val="N-line2"/>
    <w:basedOn w:val="Normal"/>
    <w:rsid w:val="0007467F"/>
    <w:pPr>
      <w:pBdr>
        <w:bottom w:val="single" w:sz="8" w:space="0" w:color="auto"/>
      </w:pBdr>
      <w:tabs>
        <w:tab w:val="left" w:pos="0"/>
      </w:tabs>
    </w:pPr>
  </w:style>
  <w:style w:type="paragraph" w:customStyle="1" w:styleId="Norm-5pt">
    <w:name w:val="Norm-5pt"/>
    <w:basedOn w:val="Normal"/>
    <w:rsid w:val="0007467F"/>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7467F"/>
    <w:pPr>
      <w:spacing w:before="360"/>
      <w:jc w:val="right"/>
    </w:pPr>
    <w:rPr>
      <w:i/>
    </w:rPr>
  </w:style>
  <w:style w:type="paragraph" w:customStyle="1" w:styleId="PageBreak">
    <w:name w:val="PageBreak"/>
    <w:basedOn w:val="Normal"/>
    <w:rsid w:val="0007467F"/>
    <w:pPr>
      <w:tabs>
        <w:tab w:val="left" w:pos="0"/>
      </w:tabs>
    </w:pPr>
    <w:rPr>
      <w:sz w:val="4"/>
    </w:rPr>
  </w:style>
  <w:style w:type="paragraph" w:customStyle="1" w:styleId="Penalty">
    <w:name w:val="Penalty"/>
    <w:basedOn w:val="Amainreturn"/>
    <w:rsid w:val="0007467F"/>
  </w:style>
  <w:style w:type="paragraph" w:customStyle="1" w:styleId="PenaltyHeading">
    <w:name w:val="PenaltyHeading"/>
    <w:basedOn w:val="Normal"/>
    <w:rsid w:val="0007467F"/>
    <w:pPr>
      <w:tabs>
        <w:tab w:val="left" w:pos="0"/>
        <w:tab w:val="left" w:pos="1100"/>
      </w:tabs>
      <w:spacing w:before="120"/>
      <w:ind w:left="1100" w:hanging="1100"/>
    </w:pPr>
    <w:rPr>
      <w:rFonts w:ascii="Arial" w:hAnsi="Arial"/>
      <w:b/>
      <w:sz w:val="20"/>
    </w:rPr>
  </w:style>
  <w:style w:type="paragraph" w:customStyle="1" w:styleId="PenaltyPara">
    <w:name w:val="PenaltyPara"/>
    <w:basedOn w:val="Normal"/>
    <w:rsid w:val="0007467F"/>
    <w:pPr>
      <w:tabs>
        <w:tab w:val="left" w:pos="0"/>
        <w:tab w:val="right" w:pos="1360"/>
      </w:tabs>
      <w:spacing w:before="60"/>
      <w:ind w:left="1600" w:hanging="1600"/>
      <w:jc w:val="both"/>
    </w:pPr>
  </w:style>
  <w:style w:type="paragraph" w:styleId="PlainText">
    <w:name w:val="Plain Text"/>
    <w:basedOn w:val="Normal"/>
    <w:link w:val="PlainTextChar"/>
    <w:uiPriority w:val="99"/>
    <w:rsid w:val="0007467F"/>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07467F"/>
    <w:rPr>
      <w:rFonts w:ascii="Courier New" w:hAnsi="Courier New"/>
      <w:lang w:eastAsia="en-US"/>
    </w:rPr>
  </w:style>
  <w:style w:type="paragraph" w:customStyle="1" w:styleId="RenumProvEntries">
    <w:name w:val="RenumProvEntries"/>
    <w:basedOn w:val="Normal"/>
    <w:rsid w:val="0007467F"/>
    <w:pPr>
      <w:tabs>
        <w:tab w:val="left" w:pos="0"/>
      </w:tabs>
      <w:spacing w:before="60"/>
    </w:pPr>
    <w:rPr>
      <w:rFonts w:ascii="Arial" w:hAnsi="Arial"/>
      <w:sz w:val="20"/>
    </w:rPr>
  </w:style>
  <w:style w:type="paragraph" w:customStyle="1" w:styleId="RenumProvHdg">
    <w:name w:val="RenumProvHdg"/>
    <w:basedOn w:val="Normal"/>
    <w:rsid w:val="0007467F"/>
    <w:pPr>
      <w:tabs>
        <w:tab w:val="left" w:pos="0"/>
      </w:tabs>
    </w:pPr>
    <w:rPr>
      <w:rFonts w:ascii="Arial" w:hAnsi="Arial"/>
      <w:b/>
      <w:sz w:val="22"/>
    </w:rPr>
  </w:style>
  <w:style w:type="paragraph" w:customStyle="1" w:styleId="RenumProvHeader">
    <w:name w:val="RenumProvHeader"/>
    <w:basedOn w:val="Normal"/>
    <w:rsid w:val="0007467F"/>
    <w:pPr>
      <w:tabs>
        <w:tab w:val="left" w:pos="0"/>
      </w:tabs>
    </w:pPr>
    <w:rPr>
      <w:rFonts w:ascii="Arial" w:hAnsi="Arial"/>
      <w:b/>
      <w:sz w:val="22"/>
    </w:rPr>
  </w:style>
  <w:style w:type="paragraph" w:customStyle="1" w:styleId="RenumProvSubsectEntries">
    <w:name w:val="RenumProvSubsectEntries"/>
    <w:basedOn w:val="RenumProvEntries"/>
    <w:rsid w:val="0007467F"/>
    <w:pPr>
      <w:ind w:left="252"/>
    </w:pPr>
  </w:style>
  <w:style w:type="paragraph" w:customStyle="1" w:styleId="RenumTableHdg">
    <w:name w:val="RenumTableHdg"/>
    <w:basedOn w:val="Normal"/>
    <w:rsid w:val="0007467F"/>
    <w:pPr>
      <w:tabs>
        <w:tab w:val="left" w:pos="0"/>
      </w:tabs>
      <w:spacing w:before="120"/>
    </w:pPr>
    <w:rPr>
      <w:rFonts w:ascii="Arial" w:hAnsi="Arial"/>
      <w:b/>
      <w:sz w:val="20"/>
    </w:rPr>
  </w:style>
  <w:style w:type="paragraph" w:customStyle="1" w:styleId="SchclauseheadingSymb">
    <w:name w:val="Sch clause heading Symb"/>
    <w:basedOn w:val="Schclauseheading"/>
    <w:rsid w:val="0007467F"/>
    <w:pPr>
      <w:tabs>
        <w:tab w:val="left" w:pos="0"/>
      </w:tabs>
      <w:ind w:left="980" w:hanging="1460"/>
    </w:pPr>
  </w:style>
  <w:style w:type="paragraph" w:customStyle="1" w:styleId="SchSubClause">
    <w:name w:val="Sch SubClause"/>
    <w:basedOn w:val="Schclauseheading"/>
    <w:rsid w:val="0007467F"/>
    <w:rPr>
      <w:b w:val="0"/>
    </w:rPr>
  </w:style>
  <w:style w:type="paragraph" w:customStyle="1" w:styleId="Sched-Form">
    <w:name w:val="Sched-Form"/>
    <w:basedOn w:val="BillBasicHeading"/>
    <w:next w:val="Schclauseheading"/>
    <w:rsid w:val="0007467F"/>
    <w:pPr>
      <w:tabs>
        <w:tab w:val="right" w:pos="7200"/>
      </w:tabs>
      <w:spacing w:before="240"/>
      <w:ind w:left="2600" w:hanging="2600"/>
      <w:outlineLvl w:val="2"/>
    </w:pPr>
    <w:rPr>
      <w:sz w:val="28"/>
    </w:rPr>
  </w:style>
  <w:style w:type="paragraph" w:customStyle="1" w:styleId="Sched-FormSymb">
    <w:name w:val="Sched-Form Symb"/>
    <w:basedOn w:val="Sched-Form"/>
    <w:rsid w:val="0007467F"/>
    <w:pPr>
      <w:tabs>
        <w:tab w:val="left" w:pos="0"/>
      </w:tabs>
      <w:ind w:left="2480" w:hanging="2960"/>
    </w:pPr>
  </w:style>
  <w:style w:type="paragraph" w:customStyle="1" w:styleId="Sched-heading">
    <w:name w:val="Sched-heading"/>
    <w:basedOn w:val="BillBasicHeading"/>
    <w:next w:val="refSymb"/>
    <w:rsid w:val="0007467F"/>
    <w:pPr>
      <w:spacing w:before="380"/>
      <w:ind w:left="2600" w:hanging="2600"/>
      <w:outlineLvl w:val="0"/>
    </w:pPr>
    <w:rPr>
      <w:sz w:val="34"/>
    </w:rPr>
  </w:style>
  <w:style w:type="paragraph" w:customStyle="1" w:styleId="refSymb">
    <w:name w:val="ref Symb"/>
    <w:basedOn w:val="BillBasic"/>
    <w:next w:val="Normal"/>
    <w:rsid w:val="0007467F"/>
    <w:pPr>
      <w:tabs>
        <w:tab w:val="left" w:pos="-480"/>
      </w:tabs>
      <w:spacing w:before="60"/>
      <w:ind w:hanging="480"/>
    </w:pPr>
    <w:rPr>
      <w:sz w:val="18"/>
    </w:rPr>
  </w:style>
  <w:style w:type="paragraph" w:customStyle="1" w:styleId="Sched-headingSymb">
    <w:name w:val="Sched-heading Symb"/>
    <w:basedOn w:val="Sched-heading"/>
    <w:rsid w:val="0007467F"/>
    <w:pPr>
      <w:tabs>
        <w:tab w:val="left" w:pos="0"/>
      </w:tabs>
      <w:ind w:left="2480" w:hanging="2960"/>
    </w:pPr>
  </w:style>
  <w:style w:type="paragraph" w:customStyle="1" w:styleId="Sched-Part">
    <w:name w:val="Sched-Part"/>
    <w:basedOn w:val="BillBasicHeading"/>
    <w:next w:val="Sched-Form"/>
    <w:rsid w:val="0007467F"/>
    <w:pPr>
      <w:spacing w:before="380"/>
      <w:ind w:left="2600" w:hanging="2600"/>
      <w:outlineLvl w:val="1"/>
    </w:pPr>
    <w:rPr>
      <w:sz w:val="32"/>
    </w:rPr>
  </w:style>
  <w:style w:type="paragraph" w:customStyle="1" w:styleId="Sched-PartSymb">
    <w:name w:val="Sched-Part Symb"/>
    <w:basedOn w:val="Sched-Part"/>
    <w:rsid w:val="0007467F"/>
    <w:pPr>
      <w:tabs>
        <w:tab w:val="left" w:pos="0"/>
      </w:tabs>
      <w:ind w:left="2480" w:hanging="2960"/>
    </w:pPr>
  </w:style>
  <w:style w:type="paragraph" w:styleId="Signature">
    <w:name w:val="Signature"/>
    <w:basedOn w:val="Normal"/>
    <w:link w:val="SignatureChar"/>
    <w:uiPriority w:val="99"/>
    <w:rsid w:val="0007467F"/>
    <w:pPr>
      <w:tabs>
        <w:tab w:val="left" w:pos="0"/>
      </w:tabs>
      <w:ind w:left="4252"/>
    </w:pPr>
  </w:style>
  <w:style w:type="character" w:customStyle="1" w:styleId="SignatureChar">
    <w:name w:val="Signature Char"/>
    <w:basedOn w:val="DefaultParagraphFont"/>
    <w:link w:val="Signature"/>
    <w:uiPriority w:val="99"/>
    <w:rsid w:val="0007467F"/>
    <w:rPr>
      <w:sz w:val="24"/>
      <w:lang w:eastAsia="en-US"/>
    </w:rPr>
  </w:style>
  <w:style w:type="paragraph" w:customStyle="1" w:styleId="Status">
    <w:name w:val="Status"/>
    <w:basedOn w:val="Normal"/>
    <w:rsid w:val="0007467F"/>
    <w:pPr>
      <w:tabs>
        <w:tab w:val="left" w:pos="0"/>
      </w:tabs>
      <w:spacing w:before="280"/>
      <w:jc w:val="center"/>
    </w:pPr>
    <w:rPr>
      <w:rFonts w:ascii="Arial" w:hAnsi="Arial"/>
      <w:sz w:val="14"/>
    </w:rPr>
  </w:style>
  <w:style w:type="paragraph" w:styleId="Subtitle">
    <w:name w:val="Subtitle"/>
    <w:basedOn w:val="Normal"/>
    <w:link w:val="SubtitleChar"/>
    <w:uiPriority w:val="11"/>
    <w:qFormat/>
    <w:rsid w:val="0007467F"/>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07467F"/>
    <w:rPr>
      <w:rFonts w:ascii="Arial" w:hAnsi="Arial"/>
      <w:sz w:val="24"/>
      <w:lang w:eastAsia="en-US"/>
    </w:rPr>
  </w:style>
  <w:style w:type="paragraph" w:customStyle="1" w:styleId="tablepara">
    <w:name w:val="table para"/>
    <w:basedOn w:val="Normal"/>
    <w:rsid w:val="0007467F"/>
    <w:pPr>
      <w:tabs>
        <w:tab w:val="left" w:pos="0"/>
        <w:tab w:val="right" w:pos="800"/>
        <w:tab w:val="left" w:pos="1100"/>
      </w:tabs>
      <w:spacing w:before="80" w:after="60"/>
      <w:ind w:left="1100" w:hanging="1100"/>
    </w:pPr>
  </w:style>
  <w:style w:type="paragraph" w:customStyle="1" w:styleId="tablesubpara">
    <w:name w:val="table subpara"/>
    <w:basedOn w:val="Normal"/>
    <w:rsid w:val="0007467F"/>
    <w:pPr>
      <w:tabs>
        <w:tab w:val="left" w:pos="0"/>
        <w:tab w:val="right" w:pos="1500"/>
        <w:tab w:val="left" w:pos="1800"/>
      </w:tabs>
      <w:spacing w:before="80" w:after="60"/>
      <w:ind w:left="1800" w:hanging="1800"/>
    </w:pPr>
  </w:style>
  <w:style w:type="paragraph" w:customStyle="1" w:styleId="TableHd">
    <w:name w:val="TableHd"/>
    <w:basedOn w:val="Normal"/>
    <w:rsid w:val="0007467F"/>
    <w:pPr>
      <w:keepNext/>
      <w:tabs>
        <w:tab w:val="left" w:pos="0"/>
      </w:tabs>
      <w:spacing w:before="300"/>
      <w:ind w:left="1200" w:hanging="1200"/>
    </w:pPr>
    <w:rPr>
      <w:rFonts w:ascii="Arial" w:hAnsi="Arial"/>
      <w:b/>
      <w:sz w:val="20"/>
    </w:rPr>
  </w:style>
  <w:style w:type="paragraph" w:customStyle="1" w:styleId="TableText">
    <w:name w:val="TableText"/>
    <w:basedOn w:val="Normal"/>
    <w:rsid w:val="0007467F"/>
    <w:pPr>
      <w:tabs>
        <w:tab w:val="left" w:pos="0"/>
      </w:tabs>
      <w:spacing w:before="60" w:after="60"/>
    </w:pPr>
  </w:style>
  <w:style w:type="paragraph" w:customStyle="1" w:styleId="TLegEntries">
    <w:name w:val="TLegEntries"/>
    <w:basedOn w:val="Normal"/>
    <w:rsid w:val="0007467F"/>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07467F"/>
    <w:pPr>
      <w:ind w:firstLine="0"/>
    </w:pPr>
    <w:rPr>
      <w:b/>
    </w:rPr>
  </w:style>
  <w:style w:type="paragraph" w:customStyle="1" w:styleId="EndNoteTextPub">
    <w:name w:val="EndNoteTextPub"/>
    <w:basedOn w:val="Normal"/>
    <w:rsid w:val="0007467F"/>
    <w:pPr>
      <w:tabs>
        <w:tab w:val="left" w:pos="0"/>
      </w:tabs>
      <w:spacing w:before="60"/>
      <w:ind w:left="1100"/>
      <w:jc w:val="both"/>
    </w:pPr>
    <w:rPr>
      <w:sz w:val="20"/>
    </w:rPr>
  </w:style>
  <w:style w:type="paragraph" w:customStyle="1" w:styleId="aExamHdgss">
    <w:name w:val="aExamHdgss"/>
    <w:basedOn w:val="BillBasicHeading"/>
    <w:next w:val="Normal"/>
    <w:rsid w:val="0007467F"/>
    <w:pPr>
      <w:tabs>
        <w:tab w:val="clear" w:pos="2600"/>
      </w:tabs>
      <w:ind w:left="1100"/>
    </w:pPr>
    <w:rPr>
      <w:sz w:val="18"/>
    </w:rPr>
  </w:style>
  <w:style w:type="paragraph" w:customStyle="1" w:styleId="aExamss">
    <w:name w:val="aExamss"/>
    <w:basedOn w:val="aNoteSymb"/>
    <w:rsid w:val="0007467F"/>
    <w:pPr>
      <w:spacing w:before="60"/>
      <w:ind w:left="1100" w:firstLine="0"/>
    </w:pPr>
  </w:style>
  <w:style w:type="paragraph" w:customStyle="1" w:styleId="aExamINumss">
    <w:name w:val="aExamINumss"/>
    <w:basedOn w:val="aExamss"/>
    <w:rsid w:val="0007467F"/>
    <w:pPr>
      <w:tabs>
        <w:tab w:val="left" w:pos="1500"/>
      </w:tabs>
      <w:ind w:left="1500" w:hanging="400"/>
    </w:pPr>
  </w:style>
  <w:style w:type="paragraph" w:customStyle="1" w:styleId="aExamNumTextss">
    <w:name w:val="aExamNumTextss"/>
    <w:basedOn w:val="aExamss"/>
    <w:rsid w:val="0007467F"/>
    <w:pPr>
      <w:ind w:left="1500"/>
    </w:pPr>
  </w:style>
  <w:style w:type="paragraph" w:customStyle="1" w:styleId="AExamIPara">
    <w:name w:val="AExamIPara"/>
    <w:basedOn w:val="aExam"/>
    <w:rsid w:val="0007467F"/>
    <w:pPr>
      <w:tabs>
        <w:tab w:val="right" w:pos="1720"/>
        <w:tab w:val="left" w:pos="2000"/>
      </w:tabs>
      <w:ind w:left="2000" w:hanging="900"/>
    </w:pPr>
  </w:style>
  <w:style w:type="paragraph" w:customStyle="1" w:styleId="aNoteTextss">
    <w:name w:val="aNoteTextss"/>
    <w:basedOn w:val="Normal"/>
    <w:rsid w:val="0007467F"/>
    <w:pPr>
      <w:tabs>
        <w:tab w:val="left" w:pos="0"/>
      </w:tabs>
      <w:spacing w:before="60"/>
      <w:ind w:left="1900"/>
      <w:jc w:val="both"/>
    </w:pPr>
    <w:rPr>
      <w:sz w:val="20"/>
    </w:rPr>
  </w:style>
  <w:style w:type="paragraph" w:customStyle="1" w:styleId="aNoteParass">
    <w:name w:val="aNoteParass"/>
    <w:basedOn w:val="Normal"/>
    <w:rsid w:val="0007467F"/>
    <w:pPr>
      <w:tabs>
        <w:tab w:val="left" w:pos="0"/>
        <w:tab w:val="right" w:pos="2140"/>
        <w:tab w:val="left" w:pos="2400"/>
      </w:tabs>
      <w:spacing w:before="60"/>
      <w:ind w:left="2400" w:hanging="1300"/>
      <w:jc w:val="both"/>
    </w:pPr>
    <w:rPr>
      <w:sz w:val="20"/>
    </w:rPr>
  </w:style>
  <w:style w:type="paragraph" w:customStyle="1" w:styleId="aExamHdgpar">
    <w:name w:val="aExamHdgpar"/>
    <w:basedOn w:val="aExamHdgss"/>
    <w:next w:val="Normal"/>
    <w:rsid w:val="0007467F"/>
    <w:pPr>
      <w:ind w:left="1600"/>
    </w:pPr>
  </w:style>
  <w:style w:type="paragraph" w:customStyle="1" w:styleId="aExampar">
    <w:name w:val="aExampar"/>
    <w:basedOn w:val="aExamss"/>
    <w:rsid w:val="0007467F"/>
    <w:pPr>
      <w:ind w:left="1600"/>
    </w:pPr>
  </w:style>
  <w:style w:type="paragraph" w:customStyle="1" w:styleId="aNotepar">
    <w:name w:val="aNotepar"/>
    <w:basedOn w:val="BillBasic"/>
    <w:next w:val="Normal"/>
    <w:rsid w:val="0007467F"/>
    <w:pPr>
      <w:ind w:left="2400" w:hanging="800"/>
    </w:pPr>
    <w:rPr>
      <w:sz w:val="20"/>
    </w:rPr>
  </w:style>
  <w:style w:type="paragraph" w:customStyle="1" w:styleId="aNoteTextpar">
    <w:name w:val="aNoteTextpar"/>
    <w:basedOn w:val="aNotepar"/>
    <w:rsid w:val="0007467F"/>
    <w:pPr>
      <w:spacing w:before="60"/>
      <w:ind w:firstLine="0"/>
    </w:pPr>
  </w:style>
  <w:style w:type="paragraph" w:customStyle="1" w:styleId="aNoteParapar">
    <w:name w:val="aNoteParapar"/>
    <w:basedOn w:val="aNotepar"/>
    <w:rsid w:val="0007467F"/>
    <w:pPr>
      <w:tabs>
        <w:tab w:val="right" w:pos="2640"/>
      </w:tabs>
      <w:spacing w:before="60"/>
      <w:ind w:left="2920" w:hanging="1320"/>
    </w:pPr>
  </w:style>
  <w:style w:type="paragraph" w:customStyle="1" w:styleId="aExamHdgsubpar">
    <w:name w:val="aExamHdgsubpar"/>
    <w:basedOn w:val="aExamHdgss"/>
    <w:next w:val="Normal"/>
    <w:rsid w:val="0007467F"/>
    <w:pPr>
      <w:ind w:left="2140"/>
    </w:pPr>
  </w:style>
  <w:style w:type="paragraph" w:customStyle="1" w:styleId="aExamsubpar">
    <w:name w:val="aExamsubpar"/>
    <w:basedOn w:val="aExamss"/>
    <w:rsid w:val="0007467F"/>
    <w:pPr>
      <w:ind w:left="2140"/>
    </w:pPr>
  </w:style>
  <w:style w:type="paragraph" w:customStyle="1" w:styleId="aNotesubpar">
    <w:name w:val="aNotesubpar"/>
    <w:basedOn w:val="BillBasic"/>
    <w:next w:val="Normal"/>
    <w:rsid w:val="0007467F"/>
    <w:pPr>
      <w:ind w:left="2940" w:hanging="800"/>
    </w:pPr>
    <w:rPr>
      <w:sz w:val="20"/>
    </w:rPr>
  </w:style>
  <w:style w:type="paragraph" w:customStyle="1" w:styleId="aNoteTextsubpar">
    <w:name w:val="aNoteTextsubpar"/>
    <w:basedOn w:val="aNotesubpar"/>
    <w:rsid w:val="0007467F"/>
    <w:pPr>
      <w:spacing w:before="60"/>
      <w:ind w:firstLine="0"/>
    </w:pPr>
  </w:style>
  <w:style w:type="paragraph" w:customStyle="1" w:styleId="aExamBulletss">
    <w:name w:val="aExamBulletss"/>
    <w:basedOn w:val="aExamss"/>
    <w:rsid w:val="0007467F"/>
    <w:pPr>
      <w:ind w:left="1500" w:hanging="400"/>
    </w:pPr>
  </w:style>
  <w:style w:type="paragraph" w:customStyle="1" w:styleId="aNoteBulletss">
    <w:name w:val="aNoteBulletss"/>
    <w:basedOn w:val="Normal"/>
    <w:rsid w:val="0007467F"/>
    <w:pPr>
      <w:tabs>
        <w:tab w:val="left" w:pos="0"/>
      </w:tabs>
      <w:spacing w:before="60"/>
      <w:ind w:left="2300" w:hanging="400"/>
      <w:jc w:val="both"/>
    </w:pPr>
    <w:rPr>
      <w:sz w:val="20"/>
    </w:rPr>
  </w:style>
  <w:style w:type="paragraph" w:customStyle="1" w:styleId="aExamBulletpar">
    <w:name w:val="aExamBulletpar"/>
    <w:basedOn w:val="aExampar"/>
    <w:rsid w:val="0007467F"/>
    <w:pPr>
      <w:ind w:left="2000" w:hanging="400"/>
    </w:pPr>
  </w:style>
  <w:style w:type="paragraph" w:customStyle="1" w:styleId="aNoteBulletpar">
    <w:name w:val="aNoteBulletpar"/>
    <w:basedOn w:val="aNotepar"/>
    <w:rsid w:val="0007467F"/>
    <w:pPr>
      <w:spacing w:before="60"/>
      <w:ind w:left="2800" w:hanging="400"/>
    </w:pPr>
  </w:style>
  <w:style w:type="paragraph" w:customStyle="1" w:styleId="aExplanHeading">
    <w:name w:val="aExplanHeading"/>
    <w:basedOn w:val="BillBasicHeading"/>
    <w:next w:val="Normal"/>
    <w:rsid w:val="0007467F"/>
    <w:rPr>
      <w:rFonts w:ascii="Arial (W1)" w:hAnsi="Arial (W1)"/>
      <w:sz w:val="18"/>
    </w:rPr>
  </w:style>
  <w:style w:type="paragraph" w:customStyle="1" w:styleId="EndNoteHeading">
    <w:name w:val="EndNoteHeading"/>
    <w:basedOn w:val="BillBasicHeading"/>
    <w:rsid w:val="0007467F"/>
    <w:pPr>
      <w:tabs>
        <w:tab w:val="left" w:pos="700"/>
      </w:tabs>
      <w:spacing w:before="160"/>
      <w:ind w:left="700" w:hanging="700"/>
    </w:pPr>
    <w:rPr>
      <w:rFonts w:ascii="Arial (W1)" w:hAnsi="Arial (W1)"/>
    </w:rPr>
  </w:style>
  <w:style w:type="paragraph" w:customStyle="1" w:styleId="aExplanBullet">
    <w:name w:val="aExplanBullet"/>
    <w:basedOn w:val="Normal"/>
    <w:rsid w:val="0007467F"/>
    <w:pPr>
      <w:tabs>
        <w:tab w:val="left" w:pos="0"/>
      </w:tabs>
      <w:spacing w:before="140"/>
      <w:ind w:left="400" w:hanging="400"/>
      <w:jc w:val="both"/>
    </w:pPr>
    <w:rPr>
      <w:sz w:val="20"/>
    </w:rPr>
  </w:style>
  <w:style w:type="paragraph" w:customStyle="1" w:styleId="SchAmain">
    <w:name w:val="Sch A main"/>
    <w:basedOn w:val="Amain"/>
    <w:rsid w:val="0007467F"/>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07467F"/>
    <w:pPr>
      <w:tabs>
        <w:tab w:val="right" w:pos="1400"/>
        <w:tab w:val="left" w:pos="1600"/>
      </w:tabs>
      <w:spacing w:before="140" w:after="0"/>
      <w:ind w:left="1600" w:hanging="1600"/>
    </w:pPr>
  </w:style>
  <w:style w:type="paragraph" w:customStyle="1" w:styleId="SchAsubpara">
    <w:name w:val="Sch A subpara"/>
    <w:basedOn w:val="Asubpara"/>
    <w:rsid w:val="0007467F"/>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07467F"/>
    <w:pPr>
      <w:numPr>
        <w:ilvl w:val="0"/>
        <w:numId w:val="0"/>
      </w:numPr>
      <w:tabs>
        <w:tab w:val="right" w:pos="2400"/>
        <w:tab w:val="left" w:pos="2600"/>
      </w:tabs>
      <w:spacing w:before="140" w:after="0"/>
      <w:ind w:left="2600" w:hanging="2600"/>
    </w:pPr>
  </w:style>
  <w:style w:type="paragraph" w:customStyle="1" w:styleId="TOCOL1">
    <w:name w:val="TOCOL 1"/>
    <w:basedOn w:val="TOC1"/>
    <w:rsid w:val="0007467F"/>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07467F"/>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07467F"/>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07467F"/>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07467F"/>
    <w:pPr>
      <w:tabs>
        <w:tab w:val="left" w:pos="0"/>
      </w:tabs>
    </w:pPr>
  </w:style>
  <w:style w:type="paragraph" w:customStyle="1" w:styleId="TOC10">
    <w:name w:val="TOC 10"/>
    <w:basedOn w:val="TOC5"/>
    <w:rsid w:val="0007467F"/>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07467F"/>
    <w:rPr>
      <w:rFonts w:ascii="Arial" w:hAnsi="Arial" w:cs="Times New Roman"/>
      <w:sz w:val="20"/>
    </w:rPr>
  </w:style>
  <w:style w:type="paragraph" w:customStyle="1" w:styleId="Billname1">
    <w:name w:val="Billname1"/>
    <w:basedOn w:val="Normal"/>
    <w:rsid w:val="0007467F"/>
    <w:pPr>
      <w:tabs>
        <w:tab w:val="left" w:pos="0"/>
        <w:tab w:val="left" w:pos="2400"/>
      </w:tabs>
      <w:spacing w:before="1220"/>
    </w:pPr>
    <w:rPr>
      <w:rFonts w:ascii="Arial" w:hAnsi="Arial"/>
      <w:b/>
      <w:sz w:val="40"/>
    </w:rPr>
  </w:style>
  <w:style w:type="paragraph" w:customStyle="1" w:styleId="TablePara10">
    <w:name w:val="TablePara10"/>
    <w:rsid w:val="0007467F"/>
    <w:pPr>
      <w:tabs>
        <w:tab w:val="left" w:pos="0"/>
        <w:tab w:val="right" w:pos="400"/>
        <w:tab w:val="left" w:pos="700"/>
      </w:tabs>
      <w:spacing w:before="80" w:after="60"/>
      <w:ind w:left="700" w:hanging="700"/>
    </w:pPr>
    <w:rPr>
      <w:lang w:eastAsia="en-US"/>
    </w:rPr>
  </w:style>
  <w:style w:type="paragraph" w:customStyle="1" w:styleId="TableSubPara10">
    <w:name w:val="TableSubPara10"/>
    <w:basedOn w:val="tablesubpara"/>
    <w:rsid w:val="0007467F"/>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7467F"/>
    <w:pPr>
      <w:tabs>
        <w:tab w:val="left" w:pos="2000"/>
      </w:tabs>
      <w:ind w:left="2000" w:hanging="400"/>
    </w:pPr>
  </w:style>
  <w:style w:type="paragraph" w:customStyle="1" w:styleId="ShadedSchClauseSymb">
    <w:name w:val="Shaded Sch Clause Symb"/>
    <w:basedOn w:val="ShadedSchClause"/>
    <w:rsid w:val="0007467F"/>
    <w:pPr>
      <w:tabs>
        <w:tab w:val="clear" w:pos="700"/>
        <w:tab w:val="left" w:pos="0"/>
        <w:tab w:val="left" w:pos="1100"/>
      </w:tabs>
      <w:spacing w:before="240"/>
      <w:ind w:left="975" w:hanging="1457"/>
    </w:pPr>
    <w:rPr>
      <w:rFonts w:cs="Times New Roman"/>
      <w:bCs w:val="0"/>
      <w:szCs w:val="20"/>
    </w:rPr>
  </w:style>
  <w:style w:type="paragraph" w:styleId="BalloonText">
    <w:name w:val="Balloon Text"/>
    <w:basedOn w:val="Normal"/>
    <w:link w:val="BalloonTextChar"/>
    <w:uiPriority w:val="99"/>
    <w:unhideWhenUsed/>
    <w:rsid w:val="0007467F"/>
    <w:pPr>
      <w:tabs>
        <w:tab w:val="left" w:pos="0"/>
      </w:tabs>
    </w:pPr>
    <w:rPr>
      <w:rFonts w:ascii="Tahoma" w:hAnsi="Tahoma" w:cs="Tahoma"/>
      <w:sz w:val="16"/>
      <w:szCs w:val="16"/>
    </w:rPr>
  </w:style>
  <w:style w:type="character" w:customStyle="1" w:styleId="BalloonTextChar">
    <w:name w:val="Balloon Text Char"/>
    <w:basedOn w:val="DefaultParagraphFont"/>
    <w:link w:val="BalloonText"/>
    <w:uiPriority w:val="99"/>
    <w:rsid w:val="0007467F"/>
    <w:rPr>
      <w:rFonts w:ascii="Tahoma" w:hAnsi="Tahoma" w:cs="Tahoma"/>
      <w:sz w:val="16"/>
      <w:szCs w:val="16"/>
      <w:lang w:eastAsia="en-US"/>
    </w:rPr>
  </w:style>
  <w:style w:type="paragraph" w:customStyle="1" w:styleId="CoverTextBullet">
    <w:name w:val="CoverTextBullet"/>
    <w:basedOn w:val="CoverText"/>
    <w:qFormat/>
    <w:rsid w:val="0007467F"/>
    <w:pPr>
      <w:numPr>
        <w:numId w:val="4"/>
      </w:numPr>
    </w:pPr>
    <w:rPr>
      <w:color w:val="000000"/>
    </w:rPr>
  </w:style>
  <w:style w:type="paragraph" w:customStyle="1" w:styleId="05EndNote0">
    <w:name w:val="05EndNote"/>
    <w:basedOn w:val="Normal"/>
    <w:rsid w:val="0007467F"/>
    <w:pPr>
      <w:tabs>
        <w:tab w:val="left" w:pos="0"/>
      </w:tabs>
    </w:pPr>
  </w:style>
  <w:style w:type="paragraph" w:customStyle="1" w:styleId="01aPreamble">
    <w:name w:val="01aPreamble"/>
    <w:basedOn w:val="Normal"/>
    <w:qFormat/>
    <w:rsid w:val="0007467F"/>
    <w:pPr>
      <w:tabs>
        <w:tab w:val="left" w:pos="0"/>
      </w:tabs>
    </w:pPr>
  </w:style>
  <w:style w:type="paragraph" w:customStyle="1" w:styleId="TableBullet">
    <w:name w:val="TableBullet"/>
    <w:basedOn w:val="TableText10"/>
    <w:qFormat/>
    <w:rsid w:val="0007467F"/>
    <w:pPr>
      <w:numPr>
        <w:numId w:val="5"/>
      </w:numPr>
    </w:pPr>
  </w:style>
  <w:style w:type="paragraph" w:customStyle="1" w:styleId="TableNumbered">
    <w:name w:val="TableNumbered"/>
    <w:basedOn w:val="TableText10"/>
    <w:qFormat/>
    <w:rsid w:val="0007467F"/>
    <w:pPr>
      <w:tabs>
        <w:tab w:val="num" w:pos="960"/>
      </w:tabs>
      <w:ind w:left="900" w:hanging="300"/>
    </w:pPr>
  </w:style>
  <w:style w:type="character" w:customStyle="1" w:styleId="charCitHyperlinkItal">
    <w:name w:val="charCitHyperlinkItal"/>
    <w:basedOn w:val="Hyperlink"/>
    <w:uiPriority w:val="1"/>
    <w:rsid w:val="0007467F"/>
    <w:rPr>
      <w:rFonts w:cs="Times New Roman"/>
      <w:i/>
      <w:color w:val="0000FF" w:themeColor="hyperlink"/>
      <w:u w:val="none"/>
    </w:rPr>
  </w:style>
  <w:style w:type="character" w:customStyle="1" w:styleId="charCitHyperlinkAbbrev">
    <w:name w:val="charCitHyperlinkAbbrev"/>
    <w:basedOn w:val="Hyperlink"/>
    <w:uiPriority w:val="1"/>
    <w:rsid w:val="0007467F"/>
    <w:rPr>
      <w:rFonts w:cs="Times New Roman"/>
      <w:color w:val="0000FF" w:themeColor="hyperlink"/>
      <w:u w:val="none"/>
    </w:rPr>
  </w:style>
  <w:style w:type="paragraph" w:customStyle="1" w:styleId="02Text">
    <w:name w:val="02Text"/>
    <w:basedOn w:val="Normal"/>
    <w:rsid w:val="0007467F"/>
    <w:pPr>
      <w:tabs>
        <w:tab w:val="left" w:pos="0"/>
      </w:tabs>
    </w:pPr>
  </w:style>
  <w:style w:type="paragraph" w:customStyle="1" w:styleId="BillCrest">
    <w:name w:val="Bill Crest"/>
    <w:basedOn w:val="Normal"/>
    <w:next w:val="Normal"/>
    <w:rsid w:val="0007467F"/>
    <w:pPr>
      <w:tabs>
        <w:tab w:val="left" w:pos="0"/>
        <w:tab w:val="center" w:pos="3160"/>
      </w:tabs>
      <w:spacing w:after="60"/>
    </w:pPr>
    <w:rPr>
      <w:sz w:val="216"/>
    </w:rPr>
  </w:style>
  <w:style w:type="paragraph" w:customStyle="1" w:styleId="BillNo">
    <w:name w:val="BillNo"/>
    <w:basedOn w:val="BillBasicHeading"/>
    <w:rsid w:val="0007467F"/>
    <w:pPr>
      <w:keepNext w:val="0"/>
      <w:spacing w:before="240"/>
      <w:jc w:val="both"/>
    </w:pPr>
  </w:style>
  <w:style w:type="paragraph" w:customStyle="1" w:styleId="Sched-Form-18Space">
    <w:name w:val="Sched-Form-18Space"/>
    <w:basedOn w:val="Normal"/>
    <w:rsid w:val="0007467F"/>
    <w:pPr>
      <w:tabs>
        <w:tab w:val="left" w:pos="0"/>
      </w:tabs>
      <w:spacing w:before="360" w:after="60"/>
    </w:pPr>
    <w:rPr>
      <w:sz w:val="22"/>
    </w:rPr>
  </w:style>
  <w:style w:type="paragraph" w:customStyle="1" w:styleId="FormRule">
    <w:name w:val="FormRule"/>
    <w:basedOn w:val="Normal"/>
    <w:rsid w:val="0007467F"/>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07467F"/>
    <w:pPr>
      <w:tabs>
        <w:tab w:val="clear" w:pos="2600"/>
        <w:tab w:val="left" w:leader="dot" w:pos="2700"/>
      </w:tabs>
      <w:ind w:left="2700" w:hanging="2000"/>
    </w:pPr>
    <w:rPr>
      <w:sz w:val="18"/>
    </w:rPr>
  </w:style>
  <w:style w:type="paragraph" w:customStyle="1" w:styleId="OldAmdt2ndLine">
    <w:name w:val="OldAmdt2ndLine"/>
    <w:basedOn w:val="OldAmdtsEntries"/>
    <w:rsid w:val="0007467F"/>
    <w:pPr>
      <w:tabs>
        <w:tab w:val="left" w:pos="2700"/>
      </w:tabs>
      <w:spacing w:before="0"/>
    </w:pPr>
  </w:style>
  <w:style w:type="paragraph" w:customStyle="1" w:styleId="parainpara">
    <w:name w:val="para in para"/>
    <w:rsid w:val="0007467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467F"/>
    <w:pPr>
      <w:tabs>
        <w:tab w:val="left" w:pos="0"/>
      </w:tabs>
      <w:spacing w:after="60"/>
      <w:ind w:left="2800"/>
    </w:pPr>
    <w:rPr>
      <w:rFonts w:ascii="ACTCrest" w:hAnsi="ACTCrest"/>
      <w:sz w:val="216"/>
    </w:rPr>
  </w:style>
  <w:style w:type="paragraph" w:customStyle="1" w:styleId="Actbullet">
    <w:name w:val="Act bullet"/>
    <w:basedOn w:val="Normal"/>
    <w:uiPriority w:val="99"/>
    <w:rsid w:val="0007467F"/>
    <w:pPr>
      <w:numPr>
        <w:numId w:val="6"/>
      </w:numPr>
      <w:tabs>
        <w:tab w:val="left" w:pos="0"/>
        <w:tab w:val="left" w:pos="900"/>
      </w:tabs>
      <w:spacing w:before="20"/>
      <w:ind w:right="-60"/>
    </w:pPr>
    <w:rPr>
      <w:rFonts w:ascii="Arial" w:hAnsi="Arial"/>
      <w:sz w:val="18"/>
    </w:rPr>
  </w:style>
  <w:style w:type="paragraph" w:customStyle="1" w:styleId="AuthorisedBlock">
    <w:name w:val="AuthorisedBlock"/>
    <w:basedOn w:val="Normal"/>
    <w:rsid w:val="0007467F"/>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07467F"/>
    <w:pPr>
      <w:tabs>
        <w:tab w:val="clear" w:pos="2600"/>
        <w:tab w:val="left" w:pos="2720"/>
      </w:tabs>
      <w:ind w:left="4000" w:hanging="3300"/>
    </w:pPr>
  </w:style>
  <w:style w:type="paragraph" w:customStyle="1" w:styleId="ModH1Chapter">
    <w:name w:val="Mod H1 Chapter"/>
    <w:basedOn w:val="IH1ChapSymb"/>
    <w:rsid w:val="0007467F"/>
    <w:pPr>
      <w:tabs>
        <w:tab w:val="clear" w:pos="2600"/>
        <w:tab w:val="left" w:pos="3300"/>
      </w:tabs>
      <w:ind w:left="3300"/>
    </w:pPr>
  </w:style>
  <w:style w:type="paragraph" w:customStyle="1" w:styleId="IH1ChapSymb">
    <w:name w:val="I H1 Chap Symb"/>
    <w:basedOn w:val="BillBasicHeading"/>
    <w:next w:val="Normal"/>
    <w:rsid w:val="0007467F"/>
    <w:pPr>
      <w:tabs>
        <w:tab w:val="left" w:pos="-3080"/>
        <w:tab w:val="left" w:pos="0"/>
      </w:tabs>
      <w:spacing w:before="320"/>
      <w:ind w:left="2600" w:hanging="3080"/>
    </w:pPr>
    <w:rPr>
      <w:sz w:val="34"/>
    </w:rPr>
  </w:style>
  <w:style w:type="paragraph" w:customStyle="1" w:styleId="ModH2Part">
    <w:name w:val="Mod H2 Part"/>
    <w:basedOn w:val="IH2PartSymb"/>
    <w:rsid w:val="0007467F"/>
    <w:pPr>
      <w:tabs>
        <w:tab w:val="clear" w:pos="2600"/>
        <w:tab w:val="left" w:pos="3300"/>
      </w:tabs>
      <w:ind w:left="3300"/>
    </w:pPr>
  </w:style>
  <w:style w:type="paragraph" w:customStyle="1" w:styleId="IH2PartSymb">
    <w:name w:val="I H2 Part Symb"/>
    <w:basedOn w:val="BillBasicHeading"/>
    <w:next w:val="Normal"/>
    <w:rsid w:val="0007467F"/>
    <w:pPr>
      <w:tabs>
        <w:tab w:val="left" w:pos="-3080"/>
        <w:tab w:val="left" w:pos="0"/>
      </w:tabs>
      <w:spacing w:before="380"/>
      <w:ind w:left="2600" w:hanging="3080"/>
    </w:pPr>
    <w:rPr>
      <w:sz w:val="32"/>
    </w:rPr>
  </w:style>
  <w:style w:type="paragraph" w:customStyle="1" w:styleId="ModH3Div">
    <w:name w:val="Mod H3 Div"/>
    <w:basedOn w:val="IH3DivSymb"/>
    <w:rsid w:val="0007467F"/>
    <w:pPr>
      <w:tabs>
        <w:tab w:val="clear" w:pos="2600"/>
        <w:tab w:val="left" w:pos="3300"/>
      </w:tabs>
      <w:ind w:left="3300"/>
    </w:pPr>
  </w:style>
  <w:style w:type="paragraph" w:customStyle="1" w:styleId="IH3DivSymb">
    <w:name w:val="I H3 Div Symb"/>
    <w:basedOn w:val="BillBasicHeading"/>
    <w:next w:val="Normal"/>
    <w:rsid w:val="0007467F"/>
    <w:pPr>
      <w:tabs>
        <w:tab w:val="left" w:pos="-3080"/>
        <w:tab w:val="left" w:pos="0"/>
      </w:tabs>
      <w:spacing w:before="240"/>
      <w:ind w:left="2600" w:hanging="3080"/>
    </w:pPr>
    <w:rPr>
      <w:sz w:val="28"/>
    </w:rPr>
  </w:style>
  <w:style w:type="paragraph" w:customStyle="1" w:styleId="ModH4SubDiv">
    <w:name w:val="Mod H4 SubDiv"/>
    <w:basedOn w:val="IH4SubDivSymb"/>
    <w:rsid w:val="0007467F"/>
    <w:pPr>
      <w:tabs>
        <w:tab w:val="clear" w:pos="2600"/>
        <w:tab w:val="left" w:pos="3300"/>
      </w:tabs>
      <w:ind w:left="3300"/>
    </w:pPr>
  </w:style>
  <w:style w:type="paragraph" w:customStyle="1" w:styleId="IH4SubDivSymb">
    <w:name w:val="I H4 SubDiv Symb"/>
    <w:basedOn w:val="BillBasicHeading"/>
    <w:next w:val="Normal"/>
    <w:rsid w:val="0007467F"/>
    <w:pPr>
      <w:tabs>
        <w:tab w:val="left" w:pos="-3080"/>
        <w:tab w:val="left" w:pos="0"/>
      </w:tabs>
      <w:spacing w:before="240"/>
      <w:ind w:left="2600" w:hanging="3080"/>
      <w:jc w:val="both"/>
    </w:pPr>
    <w:rPr>
      <w:sz w:val="26"/>
    </w:rPr>
  </w:style>
  <w:style w:type="paragraph" w:customStyle="1" w:styleId="ModH5Sec">
    <w:name w:val="Mod H5 Sec"/>
    <w:basedOn w:val="IH5SecSymb"/>
    <w:rsid w:val="0007467F"/>
    <w:pPr>
      <w:tabs>
        <w:tab w:val="clear" w:pos="1100"/>
        <w:tab w:val="left" w:pos="1800"/>
      </w:tabs>
      <w:ind w:left="2200"/>
    </w:pPr>
  </w:style>
  <w:style w:type="paragraph" w:customStyle="1" w:styleId="IH5SecSymb">
    <w:name w:val="I H5 Sec Symb"/>
    <w:basedOn w:val="BillBasicHeading"/>
    <w:next w:val="Normal"/>
    <w:rsid w:val="0007467F"/>
    <w:pPr>
      <w:tabs>
        <w:tab w:val="clear" w:pos="2600"/>
        <w:tab w:val="left" w:pos="-1580"/>
        <w:tab w:val="left" w:pos="0"/>
        <w:tab w:val="left" w:pos="1100"/>
      </w:tabs>
      <w:spacing w:before="240"/>
      <w:ind w:left="1100" w:hanging="1580"/>
    </w:pPr>
  </w:style>
  <w:style w:type="paragraph" w:customStyle="1" w:styleId="Modmain">
    <w:name w:val="Mod main"/>
    <w:basedOn w:val="Amain"/>
    <w:rsid w:val="0007467F"/>
    <w:pPr>
      <w:tabs>
        <w:tab w:val="clear" w:pos="500"/>
        <w:tab w:val="clear" w:pos="700"/>
        <w:tab w:val="right" w:pos="1600"/>
        <w:tab w:val="left" w:pos="1800"/>
      </w:tabs>
      <w:spacing w:before="140" w:after="0"/>
      <w:ind w:left="2200" w:hanging="1100"/>
    </w:pPr>
  </w:style>
  <w:style w:type="paragraph" w:customStyle="1" w:styleId="Modpara">
    <w:name w:val="Mod para"/>
    <w:basedOn w:val="BillBasic"/>
    <w:rsid w:val="0007467F"/>
    <w:pPr>
      <w:tabs>
        <w:tab w:val="right" w:pos="2100"/>
        <w:tab w:val="left" w:pos="2300"/>
      </w:tabs>
      <w:ind w:left="2700" w:hanging="1600"/>
      <w:outlineLvl w:val="6"/>
    </w:pPr>
  </w:style>
  <w:style w:type="paragraph" w:customStyle="1" w:styleId="Modsubpara">
    <w:name w:val="Mod subpara"/>
    <w:basedOn w:val="Asubpara"/>
    <w:rsid w:val="0007467F"/>
    <w:pPr>
      <w:numPr>
        <w:ilvl w:val="0"/>
        <w:numId w:val="0"/>
      </w:numPr>
      <w:tabs>
        <w:tab w:val="right" w:pos="2640"/>
        <w:tab w:val="left" w:pos="2840"/>
      </w:tabs>
      <w:spacing w:before="140" w:after="0"/>
      <w:ind w:left="3240" w:hanging="2140"/>
    </w:pPr>
  </w:style>
  <w:style w:type="paragraph" w:customStyle="1" w:styleId="Modsubsubpara">
    <w:name w:val="Mod subsubpara"/>
    <w:basedOn w:val="AsubsubparaSymb"/>
    <w:rsid w:val="0007467F"/>
    <w:pPr>
      <w:tabs>
        <w:tab w:val="clear" w:pos="2400"/>
        <w:tab w:val="clear" w:pos="2600"/>
        <w:tab w:val="right" w:pos="3160"/>
        <w:tab w:val="left" w:pos="3360"/>
      </w:tabs>
      <w:ind w:left="3760" w:hanging="2660"/>
    </w:pPr>
  </w:style>
  <w:style w:type="paragraph" w:customStyle="1" w:styleId="AsubsubparaSymb">
    <w:name w:val="A subsubpara Symb"/>
    <w:basedOn w:val="BillBasic"/>
    <w:rsid w:val="0007467F"/>
    <w:pPr>
      <w:tabs>
        <w:tab w:val="left" w:pos="0"/>
        <w:tab w:val="right" w:pos="2400"/>
        <w:tab w:val="left" w:pos="2600"/>
      </w:tabs>
      <w:ind w:left="2602" w:hanging="3084"/>
      <w:outlineLvl w:val="8"/>
    </w:pPr>
  </w:style>
  <w:style w:type="paragraph" w:customStyle="1" w:styleId="Modmainreturn">
    <w:name w:val="Mod main return"/>
    <w:basedOn w:val="AmainreturnSymb"/>
    <w:rsid w:val="0007467F"/>
    <w:pPr>
      <w:ind w:left="1800"/>
    </w:pPr>
  </w:style>
  <w:style w:type="paragraph" w:customStyle="1" w:styleId="Modparareturn">
    <w:name w:val="Mod para return"/>
    <w:basedOn w:val="AparareturnSymb"/>
    <w:rsid w:val="0007467F"/>
    <w:pPr>
      <w:ind w:left="2300"/>
    </w:pPr>
  </w:style>
  <w:style w:type="paragraph" w:customStyle="1" w:styleId="AparareturnSymb">
    <w:name w:val="A para return Symb"/>
    <w:basedOn w:val="BillBasic"/>
    <w:rsid w:val="0007467F"/>
    <w:pPr>
      <w:tabs>
        <w:tab w:val="left" w:pos="2081"/>
      </w:tabs>
      <w:ind w:left="1599" w:hanging="2081"/>
    </w:pPr>
  </w:style>
  <w:style w:type="paragraph" w:customStyle="1" w:styleId="Modsubparareturn">
    <w:name w:val="Mod subpara return"/>
    <w:basedOn w:val="AsubparareturnSymb"/>
    <w:rsid w:val="0007467F"/>
    <w:pPr>
      <w:ind w:left="3040"/>
    </w:pPr>
  </w:style>
  <w:style w:type="paragraph" w:customStyle="1" w:styleId="AsubparareturnSymb">
    <w:name w:val="A subpara return Symb"/>
    <w:basedOn w:val="BillBasic"/>
    <w:rsid w:val="0007467F"/>
    <w:pPr>
      <w:tabs>
        <w:tab w:val="left" w:pos="2580"/>
      </w:tabs>
      <w:ind w:left="2098" w:hanging="2580"/>
    </w:pPr>
  </w:style>
  <w:style w:type="paragraph" w:customStyle="1" w:styleId="Modref">
    <w:name w:val="Mod ref"/>
    <w:basedOn w:val="refSymb"/>
    <w:rsid w:val="0007467F"/>
    <w:pPr>
      <w:ind w:left="1100"/>
    </w:pPr>
  </w:style>
  <w:style w:type="paragraph" w:customStyle="1" w:styleId="ModaNote">
    <w:name w:val="Mod aNote"/>
    <w:basedOn w:val="aNoteSymb"/>
    <w:rsid w:val="0007467F"/>
    <w:pPr>
      <w:tabs>
        <w:tab w:val="left" w:pos="2600"/>
      </w:tabs>
      <w:ind w:left="2600"/>
    </w:pPr>
  </w:style>
  <w:style w:type="paragraph" w:customStyle="1" w:styleId="ModNote">
    <w:name w:val="Mod Note"/>
    <w:basedOn w:val="aNoteSymb"/>
    <w:rsid w:val="0007467F"/>
    <w:pPr>
      <w:tabs>
        <w:tab w:val="left" w:pos="2600"/>
      </w:tabs>
      <w:ind w:left="2600"/>
    </w:pPr>
  </w:style>
  <w:style w:type="paragraph" w:customStyle="1" w:styleId="aExplanText">
    <w:name w:val="aExplanText"/>
    <w:basedOn w:val="BillBasic"/>
    <w:rsid w:val="0007467F"/>
    <w:rPr>
      <w:sz w:val="20"/>
    </w:rPr>
  </w:style>
  <w:style w:type="paragraph" w:customStyle="1" w:styleId="AmdtEntries">
    <w:name w:val="AmdtEntries"/>
    <w:basedOn w:val="BillBasicHeading"/>
    <w:rsid w:val="0007467F"/>
    <w:pPr>
      <w:keepNext w:val="0"/>
      <w:tabs>
        <w:tab w:val="clear" w:pos="2600"/>
      </w:tabs>
      <w:spacing w:before="0"/>
      <w:ind w:left="3200" w:hanging="2100"/>
    </w:pPr>
    <w:rPr>
      <w:sz w:val="18"/>
    </w:rPr>
  </w:style>
  <w:style w:type="paragraph" w:customStyle="1" w:styleId="AmdtEntriesDefL2">
    <w:name w:val="AmdtEntriesDefL2"/>
    <w:basedOn w:val="AmdtEntries"/>
    <w:rsid w:val="0007467F"/>
    <w:pPr>
      <w:tabs>
        <w:tab w:val="left" w:pos="3000"/>
      </w:tabs>
      <w:ind w:left="3600" w:hanging="2500"/>
    </w:pPr>
  </w:style>
  <w:style w:type="paragraph" w:customStyle="1" w:styleId="Actdetailsnote">
    <w:name w:val="Act details note"/>
    <w:basedOn w:val="Actdetails"/>
    <w:uiPriority w:val="99"/>
    <w:rsid w:val="0007467F"/>
    <w:pPr>
      <w:ind w:left="1620" w:right="-60" w:hanging="720"/>
    </w:pPr>
    <w:rPr>
      <w:sz w:val="18"/>
    </w:rPr>
  </w:style>
  <w:style w:type="paragraph" w:customStyle="1" w:styleId="DetailsNo">
    <w:name w:val="Details No"/>
    <w:basedOn w:val="Actdetails"/>
    <w:uiPriority w:val="99"/>
    <w:rsid w:val="0007467F"/>
    <w:pPr>
      <w:ind w:left="0"/>
    </w:pPr>
    <w:rPr>
      <w:sz w:val="18"/>
    </w:rPr>
  </w:style>
  <w:style w:type="paragraph" w:customStyle="1" w:styleId="ISchMain">
    <w:name w:val="I Sch Main"/>
    <w:basedOn w:val="BillBasic"/>
    <w:rsid w:val="0007467F"/>
    <w:pPr>
      <w:tabs>
        <w:tab w:val="right" w:pos="900"/>
        <w:tab w:val="left" w:pos="1100"/>
      </w:tabs>
      <w:ind w:left="1100" w:hanging="1100"/>
    </w:pPr>
  </w:style>
  <w:style w:type="paragraph" w:customStyle="1" w:styleId="ISchpara">
    <w:name w:val="I Sch para"/>
    <w:basedOn w:val="BillBasic"/>
    <w:rsid w:val="0007467F"/>
    <w:pPr>
      <w:tabs>
        <w:tab w:val="right" w:pos="1400"/>
        <w:tab w:val="left" w:pos="1600"/>
      </w:tabs>
      <w:ind w:left="1600" w:hanging="1600"/>
    </w:pPr>
  </w:style>
  <w:style w:type="paragraph" w:customStyle="1" w:styleId="ISchsubpara">
    <w:name w:val="I Sch subpara"/>
    <w:basedOn w:val="BillBasic"/>
    <w:rsid w:val="0007467F"/>
    <w:pPr>
      <w:tabs>
        <w:tab w:val="right" w:pos="1940"/>
        <w:tab w:val="left" w:pos="2140"/>
      </w:tabs>
      <w:ind w:left="2140" w:hanging="2140"/>
    </w:pPr>
  </w:style>
  <w:style w:type="paragraph" w:customStyle="1" w:styleId="ISchsubsubpara">
    <w:name w:val="I Sch subsubpara"/>
    <w:basedOn w:val="BillBasic"/>
    <w:rsid w:val="0007467F"/>
    <w:pPr>
      <w:tabs>
        <w:tab w:val="right" w:pos="2460"/>
        <w:tab w:val="left" w:pos="2660"/>
      </w:tabs>
      <w:ind w:left="2660" w:hanging="2660"/>
    </w:pPr>
  </w:style>
  <w:style w:type="paragraph" w:customStyle="1" w:styleId="AssectheadingSymb">
    <w:name w:val="A ssect heading Symb"/>
    <w:basedOn w:val="Amain"/>
    <w:rsid w:val="0007467F"/>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07467F"/>
    <w:pPr>
      <w:tabs>
        <w:tab w:val="left" w:pos="1582"/>
      </w:tabs>
      <w:ind w:left="1100" w:hanging="1582"/>
    </w:pPr>
  </w:style>
  <w:style w:type="paragraph" w:customStyle="1" w:styleId="aDefparaSymb">
    <w:name w:val="aDef para Symb"/>
    <w:basedOn w:val="Apara"/>
    <w:rsid w:val="0007467F"/>
    <w:pPr>
      <w:tabs>
        <w:tab w:val="left" w:pos="0"/>
        <w:tab w:val="right" w:pos="1400"/>
        <w:tab w:val="left" w:pos="1599"/>
      </w:tabs>
      <w:spacing w:before="140" w:after="0"/>
      <w:ind w:left="1599" w:hanging="2081"/>
    </w:pPr>
  </w:style>
  <w:style w:type="paragraph" w:customStyle="1" w:styleId="aDefsubparaSymb">
    <w:name w:val="aDef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07467F"/>
    <w:pPr>
      <w:tabs>
        <w:tab w:val="left" w:pos="0"/>
        <w:tab w:val="right" w:pos="1400"/>
        <w:tab w:val="left" w:pos="1600"/>
      </w:tabs>
      <w:spacing w:before="140" w:after="0"/>
      <w:ind w:left="1600" w:hanging="2080"/>
    </w:pPr>
  </w:style>
  <w:style w:type="paragraph" w:customStyle="1" w:styleId="SchAsubparaSymb">
    <w:name w:val="Sch A subpara Symb"/>
    <w:basedOn w:val="Asubpara"/>
    <w:rsid w:val="0007467F"/>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07467F"/>
  </w:style>
  <w:style w:type="paragraph" w:customStyle="1" w:styleId="IshadedH5SecSymb">
    <w:name w:val="I shaded H5 Sec Symb"/>
    <w:basedOn w:val="AH5Sec"/>
    <w:rsid w:val="0007467F"/>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07467F"/>
    <w:pPr>
      <w:tabs>
        <w:tab w:val="clear" w:pos="-1580"/>
      </w:tabs>
      <w:ind w:left="975" w:hanging="1457"/>
    </w:pPr>
  </w:style>
  <w:style w:type="paragraph" w:customStyle="1" w:styleId="IMainSymb">
    <w:name w:val="I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07467F"/>
    <w:p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07467F"/>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07467F"/>
    <w:pPr>
      <w:tabs>
        <w:tab w:val="clear" w:pos="2400"/>
        <w:tab w:val="clear" w:pos="2600"/>
        <w:tab w:val="right" w:pos="2460"/>
        <w:tab w:val="left" w:pos="2660"/>
      </w:tabs>
      <w:ind w:left="2660" w:hanging="3140"/>
    </w:pPr>
  </w:style>
  <w:style w:type="paragraph" w:customStyle="1" w:styleId="IdefparaSymb">
    <w:name w:val="I def para Symb"/>
    <w:basedOn w:val="IparaSymb"/>
    <w:rsid w:val="0007467F"/>
    <w:pPr>
      <w:ind w:left="1599" w:hanging="2081"/>
    </w:pPr>
  </w:style>
  <w:style w:type="paragraph" w:customStyle="1" w:styleId="IdefsubparaSymb">
    <w:name w:val="I def subpara Symb"/>
    <w:basedOn w:val="IsubparaSymb"/>
    <w:rsid w:val="0007467F"/>
    <w:pPr>
      <w:ind w:left="2138"/>
    </w:pPr>
  </w:style>
  <w:style w:type="paragraph" w:customStyle="1" w:styleId="ISched-headingSymb">
    <w:name w:val="I Sched-heading Symb"/>
    <w:basedOn w:val="BillBasicHeading"/>
    <w:next w:val="Normal"/>
    <w:rsid w:val="0007467F"/>
    <w:pPr>
      <w:tabs>
        <w:tab w:val="left" w:pos="-3080"/>
        <w:tab w:val="left" w:pos="0"/>
      </w:tabs>
      <w:spacing w:before="320"/>
      <w:ind w:left="2600" w:hanging="3080"/>
    </w:pPr>
    <w:rPr>
      <w:sz w:val="34"/>
    </w:rPr>
  </w:style>
  <w:style w:type="paragraph" w:customStyle="1" w:styleId="ISched-PartSymb">
    <w:name w:val="I Sched-Part Symb"/>
    <w:basedOn w:val="BillBasicHeading"/>
    <w:rsid w:val="0007467F"/>
    <w:pPr>
      <w:tabs>
        <w:tab w:val="left" w:pos="-3080"/>
        <w:tab w:val="left" w:pos="0"/>
      </w:tabs>
      <w:spacing w:before="380"/>
      <w:ind w:left="2600" w:hanging="3080"/>
    </w:pPr>
    <w:rPr>
      <w:sz w:val="32"/>
    </w:rPr>
  </w:style>
  <w:style w:type="paragraph" w:customStyle="1" w:styleId="ISched-formSymb">
    <w:name w:val="I Sched-form Symb"/>
    <w:basedOn w:val="BillBasicHeading"/>
    <w:rsid w:val="0007467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467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467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467F"/>
    <w:pPr>
      <w:tabs>
        <w:tab w:val="left" w:pos="1100"/>
      </w:tabs>
      <w:spacing w:before="60"/>
      <w:ind w:left="1500" w:hanging="1986"/>
    </w:pPr>
  </w:style>
  <w:style w:type="paragraph" w:customStyle="1" w:styleId="aExamHdgssSymb">
    <w:name w:val="aExamHdgss Symb"/>
    <w:basedOn w:val="BillBasicHeading"/>
    <w:next w:val="Normal"/>
    <w:rsid w:val="0007467F"/>
    <w:pPr>
      <w:tabs>
        <w:tab w:val="clear" w:pos="2600"/>
        <w:tab w:val="left" w:pos="1582"/>
      </w:tabs>
      <w:ind w:left="1100" w:hanging="1582"/>
    </w:pPr>
    <w:rPr>
      <w:sz w:val="18"/>
    </w:rPr>
  </w:style>
  <w:style w:type="paragraph" w:customStyle="1" w:styleId="aExamssSymb">
    <w:name w:val="aExamss Symb"/>
    <w:basedOn w:val="aNote"/>
    <w:rsid w:val="0007467F"/>
    <w:pPr>
      <w:tabs>
        <w:tab w:val="left" w:pos="1582"/>
      </w:tabs>
      <w:spacing w:before="60"/>
      <w:ind w:left="1100" w:hanging="1582"/>
    </w:pPr>
  </w:style>
  <w:style w:type="paragraph" w:customStyle="1" w:styleId="aExamINumssSymb">
    <w:name w:val="aExamINumss Symb"/>
    <w:basedOn w:val="aExamssSymb"/>
    <w:rsid w:val="0007467F"/>
    <w:pPr>
      <w:tabs>
        <w:tab w:val="left" w:pos="1100"/>
      </w:tabs>
      <w:ind w:left="1500" w:hanging="1986"/>
    </w:pPr>
  </w:style>
  <w:style w:type="paragraph" w:customStyle="1" w:styleId="aExamNumTextssSymb">
    <w:name w:val="aExamNumTextss Symb"/>
    <w:basedOn w:val="aExamssSymb"/>
    <w:rsid w:val="0007467F"/>
    <w:pPr>
      <w:tabs>
        <w:tab w:val="clear" w:pos="1582"/>
        <w:tab w:val="left" w:pos="1985"/>
      </w:tabs>
      <w:ind w:left="1503" w:hanging="1985"/>
    </w:pPr>
  </w:style>
  <w:style w:type="paragraph" w:customStyle="1" w:styleId="AExamIParaSymb">
    <w:name w:val="AExamIPara Symb"/>
    <w:basedOn w:val="aExam"/>
    <w:rsid w:val="0007467F"/>
    <w:pPr>
      <w:tabs>
        <w:tab w:val="right" w:pos="1718"/>
      </w:tabs>
      <w:ind w:left="1984" w:hanging="2466"/>
    </w:pPr>
  </w:style>
  <w:style w:type="paragraph" w:customStyle="1" w:styleId="aExamBulletssSymb">
    <w:name w:val="aExamBulletss Symb"/>
    <w:basedOn w:val="aExamssSymb"/>
    <w:rsid w:val="0007467F"/>
    <w:pPr>
      <w:tabs>
        <w:tab w:val="left" w:pos="1100"/>
      </w:tabs>
      <w:ind w:left="1500" w:hanging="1986"/>
    </w:pPr>
  </w:style>
  <w:style w:type="paragraph" w:customStyle="1" w:styleId="aNoteTextssSymb">
    <w:name w:val="aNoteTextss Symb"/>
    <w:basedOn w:val="Normal"/>
    <w:rsid w:val="0007467F"/>
    <w:pPr>
      <w:tabs>
        <w:tab w:val="left" w:pos="1418"/>
      </w:tabs>
      <w:spacing w:before="60"/>
      <w:ind w:left="1417" w:hanging="1899"/>
      <w:jc w:val="both"/>
    </w:pPr>
    <w:rPr>
      <w:sz w:val="20"/>
    </w:rPr>
  </w:style>
  <w:style w:type="paragraph" w:customStyle="1" w:styleId="aNoteBulletssSymb">
    <w:name w:val="aNoteBulletss Symb"/>
    <w:basedOn w:val="Normal"/>
    <w:rsid w:val="0007467F"/>
    <w:pPr>
      <w:tabs>
        <w:tab w:val="left" w:pos="1899"/>
      </w:tabs>
      <w:spacing w:before="60"/>
      <w:ind w:left="2296" w:hanging="2778"/>
      <w:jc w:val="both"/>
    </w:pPr>
    <w:rPr>
      <w:sz w:val="20"/>
    </w:rPr>
  </w:style>
  <w:style w:type="paragraph" w:customStyle="1" w:styleId="AparabulletSymb">
    <w:name w:val="A para bullet Symb"/>
    <w:basedOn w:val="BillBasic"/>
    <w:rsid w:val="0007467F"/>
    <w:pPr>
      <w:tabs>
        <w:tab w:val="left" w:pos="1616"/>
        <w:tab w:val="left" w:pos="2495"/>
      </w:tabs>
      <w:spacing w:before="60"/>
      <w:ind w:left="2013" w:hanging="2495"/>
    </w:pPr>
  </w:style>
  <w:style w:type="paragraph" w:customStyle="1" w:styleId="aExamHdgparSymb">
    <w:name w:val="aExamHdgpar Symb"/>
    <w:basedOn w:val="aExamHdgssSymb"/>
    <w:next w:val="Normal"/>
    <w:rsid w:val="0007467F"/>
    <w:pPr>
      <w:tabs>
        <w:tab w:val="clear" w:pos="1582"/>
        <w:tab w:val="left" w:pos="1599"/>
      </w:tabs>
      <w:ind w:left="1599" w:hanging="2081"/>
    </w:pPr>
  </w:style>
  <w:style w:type="paragraph" w:customStyle="1" w:styleId="aExamparSymb">
    <w:name w:val="aExampar Symb"/>
    <w:basedOn w:val="aExamssSymb"/>
    <w:rsid w:val="0007467F"/>
    <w:pPr>
      <w:tabs>
        <w:tab w:val="clear" w:pos="1582"/>
        <w:tab w:val="left" w:pos="1599"/>
      </w:tabs>
      <w:ind w:left="1599" w:hanging="2081"/>
    </w:pPr>
  </w:style>
  <w:style w:type="paragraph" w:customStyle="1" w:styleId="aExamINumparSymb">
    <w:name w:val="aExamINumpar Symb"/>
    <w:basedOn w:val="aExamparSymb"/>
    <w:rsid w:val="0007467F"/>
    <w:pPr>
      <w:tabs>
        <w:tab w:val="left" w:pos="2000"/>
      </w:tabs>
      <w:ind w:left="2041" w:hanging="2495"/>
    </w:pPr>
  </w:style>
  <w:style w:type="paragraph" w:customStyle="1" w:styleId="aExamBulletparSymb">
    <w:name w:val="aExamBulletpar Symb"/>
    <w:basedOn w:val="aExamparSymb"/>
    <w:rsid w:val="0007467F"/>
    <w:pPr>
      <w:tabs>
        <w:tab w:val="clear" w:pos="1599"/>
        <w:tab w:val="left" w:pos="1616"/>
        <w:tab w:val="left" w:pos="2495"/>
      </w:tabs>
      <w:ind w:left="2013" w:hanging="2495"/>
    </w:pPr>
  </w:style>
  <w:style w:type="paragraph" w:customStyle="1" w:styleId="aNoteparSymb">
    <w:name w:val="aNotepar Symb"/>
    <w:basedOn w:val="BillBasic"/>
    <w:next w:val="Normal"/>
    <w:rsid w:val="0007467F"/>
    <w:pPr>
      <w:tabs>
        <w:tab w:val="left" w:pos="1599"/>
        <w:tab w:val="left" w:pos="2398"/>
      </w:tabs>
      <w:ind w:left="2410" w:hanging="2892"/>
    </w:pPr>
    <w:rPr>
      <w:sz w:val="20"/>
    </w:rPr>
  </w:style>
  <w:style w:type="paragraph" w:customStyle="1" w:styleId="aNoteTextparSymb">
    <w:name w:val="aNoteTextpar Symb"/>
    <w:basedOn w:val="aNoteparSymb"/>
    <w:rsid w:val="0007467F"/>
    <w:pPr>
      <w:tabs>
        <w:tab w:val="clear" w:pos="1599"/>
        <w:tab w:val="clear" w:pos="2398"/>
        <w:tab w:val="left" w:pos="2880"/>
      </w:tabs>
      <w:spacing w:before="60"/>
      <w:ind w:left="2398" w:hanging="2880"/>
    </w:pPr>
  </w:style>
  <w:style w:type="paragraph" w:customStyle="1" w:styleId="aNoteParaparSymb">
    <w:name w:val="aNoteParapar Symb"/>
    <w:basedOn w:val="aNoteparSymb"/>
    <w:rsid w:val="0007467F"/>
    <w:pPr>
      <w:tabs>
        <w:tab w:val="right" w:pos="2640"/>
      </w:tabs>
      <w:spacing w:before="60"/>
      <w:ind w:left="2920" w:hanging="3402"/>
    </w:pPr>
  </w:style>
  <w:style w:type="paragraph" w:customStyle="1" w:styleId="aNoteBulletparSymb">
    <w:name w:val="aNoteBulletpar Symb"/>
    <w:basedOn w:val="aNoteparSymb"/>
    <w:rsid w:val="0007467F"/>
    <w:pPr>
      <w:tabs>
        <w:tab w:val="clear" w:pos="1599"/>
        <w:tab w:val="left" w:pos="3289"/>
      </w:tabs>
      <w:spacing w:before="60"/>
      <w:ind w:left="2807" w:hanging="3289"/>
    </w:pPr>
  </w:style>
  <w:style w:type="paragraph" w:customStyle="1" w:styleId="AsubparabulletSymb">
    <w:name w:val="A subpara bullet Symb"/>
    <w:basedOn w:val="BillBasic"/>
    <w:rsid w:val="0007467F"/>
    <w:pPr>
      <w:tabs>
        <w:tab w:val="left" w:pos="2138"/>
        <w:tab w:val="left" w:pos="3005"/>
      </w:tabs>
      <w:spacing w:before="60"/>
      <w:ind w:left="2523" w:hanging="3005"/>
    </w:pPr>
  </w:style>
  <w:style w:type="paragraph" w:customStyle="1" w:styleId="aExamHdgsubparSymb">
    <w:name w:val="aExamHdgsubpar Symb"/>
    <w:basedOn w:val="aExamHdgssSymb"/>
    <w:next w:val="Normal"/>
    <w:rsid w:val="0007467F"/>
    <w:pPr>
      <w:tabs>
        <w:tab w:val="clear" w:pos="1582"/>
        <w:tab w:val="left" w:pos="2620"/>
      </w:tabs>
      <w:ind w:left="2138" w:hanging="2620"/>
    </w:pPr>
  </w:style>
  <w:style w:type="paragraph" w:customStyle="1" w:styleId="aExamsubparSymb">
    <w:name w:val="aExamsubpar Symb"/>
    <w:basedOn w:val="aExamssSymb"/>
    <w:rsid w:val="0007467F"/>
    <w:pPr>
      <w:tabs>
        <w:tab w:val="clear" w:pos="1582"/>
        <w:tab w:val="left" w:pos="2620"/>
      </w:tabs>
      <w:ind w:left="2138" w:hanging="2620"/>
    </w:pPr>
  </w:style>
  <w:style w:type="paragraph" w:customStyle="1" w:styleId="aNotesubparSymb">
    <w:name w:val="aNotesubpar Symb"/>
    <w:basedOn w:val="BillBasic"/>
    <w:next w:val="Normal"/>
    <w:rsid w:val="0007467F"/>
    <w:pPr>
      <w:tabs>
        <w:tab w:val="left" w:pos="2138"/>
        <w:tab w:val="left" w:pos="2937"/>
      </w:tabs>
      <w:ind w:left="2455" w:hanging="2937"/>
    </w:pPr>
    <w:rPr>
      <w:sz w:val="20"/>
    </w:rPr>
  </w:style>
  <w:style w:type="paragraph" w:customStyle="1" w:styleId="aNoteTextsubparSymb">
    <w:name w:val="aNoteTextsubpar Symb"/>
    <w:basedOn w:val="aNotesubparSymb"/>
    <w:rsid w:val="0007467F"/>
    <w:pPr>
      <w:tabs>
        <w:tab w:val="clear" w:pos="2138"/>
        <w:tab w:val="clear" w:pos="2937"/>
        <w:tab w:val="left" w:pos="2943"/>
      </w:tabs>
      <w:spacing w:before="60"/>
      <w:ind w:left="2943" w:hanging="3425"/>
    </w:pPr>
  </w:style>
  <w:style w:type="paragraph" w:customStyle="1" w:styleId="PenaltySymb">
    <w:name w:val="Penalty Symb"/>
    <w:basedOn w:val="AmainreturnSymb"/>
    <w:rsid w:val="0007467F"/>
  </w:style>
  <w:style w:type="paragraph" w:customStyle="1" w:styleId="PenaltyParaSymb">
    <w:name w:val="PenaltyPara Symb"/>
    <w:basedOn w:val="Normal"/>
    <w:rsid w:val="0007467F"/>
    <w:pPr>
      <w:tabs>
        <w:tab w:val="left" w:pos="0"/>
        <w:tab w:val="right" w:pos="1360"/>
      </w:tabs>
      <w:spacing w:before="60"/>
      <w:ind w:left="1599" w:hanging="2081"/>
      <w:jc w:val="both"/>
    </w:pPr>
  </w:style>
  <w:style w:type="paragraph" w:customStyle="1" w:styleId="FormulaSymb">
    <w:name w:val="Formula Symb"/>
    <w:basedOn w:val="BillBasic"/>
    <w:rsid w:val="0007467F"/>
    <w:pPr>
      <w:tabs>
        <w:tab w:val="left" w:pos="-480"/>
      </w:tabs>
      <w:spacing w:line="260" w:lineRule="atLeast"/>
      <w:ind w:hanging="480"/>
      <w:jc w:val="center"/>
    </w:pPr>
  </w:style>
  <w:style w:type="paragraph" w:customStyle="1" w:styleId="NormalSymb">
    <w:name w:val="Normal Symb"/>
    <w:basedOn w:val="Normal"/>
    <w:qFormat/>
    <w:rsid w:val="0007467F"/>
    <w:pPr>
      <w:tabs>
        <w:tab w:val="left" w:pos="0"/>
      </w:tabs>
      <w:ind w:hanging="482"/>
    </w:pPr>
  </w:style>
  <w:style w:type="character" w:styleId="PlaceholderText">
    <w:name w:val="Placeholder Text"/>
    <w:basedOn w:val="DefaultParagraphFont"/>
    <w:uiPriority w:val="99"/>
    <w:semiHidden/>
    <w:rsid w:val="0007467F"/>
    <w:rPr>
      <w:rFonts w:cs="Times New Roman"/>
      <w:color w:val="808080"/>
    </w:rPr>
  </w:style>
  <w:style w:type="paragraph" w:customStyle="1" w:styleId="EndNote20">
    <w:name w:val="EndNote2"/>
    <w:basedOn w:val="BillBasic"/>
    <w:rsid w:val="0007467F"/>
    <w:pPr>
      <w:keepNext/>
      <w:tabs>
        <w:tab w:val="left" w:pos="240"/>
      </w:tabs>
      <w:spacing w:before="160" w:after="80"/>
      <w:jc w:val="left"/>
    </w:pPr>
    <w:rPr>
      <w:b/>
      <w:bCs/>
      <w:sz w:val="18"/>
      <w:szCs w:val="18"/>
    </w:rPr>
  </w:style>
  <w:style w:type="character" w:customStyle="1" w:styleId="TitleChar">
    <w:name w:val="Title Char"/>
    <w:basedOn w:val="DefaultParagraphFont"/>
    <w:link w:val="Title"/>
    <w:uiPriority w:val="10"/>
    <w:rsid w:val="0007467F"/>
    <w:rPr>
      <w:rFonts w:ascii="Arial" w:hAnsi="Arial"/>
      <w:b/>
      <w:kern w:val="28"/>
      <w:sz w:val="40"/>
      <w:lang w:eastAsia="en-US"/>
    </w:rPr>
  </w:style>
  <w:style w:type="paragraph" w:customStyle="1" w:styleId="EndNoteSubHeading">
    <w:name w:val="EndNoteSubHeading"/>
    <w:basedOn w:val="Normal"/>
    <w:next w:val="EndNoteText"/>
    <w:rsid w:val="0007467F"/>
    <w:pPr>
      <w:keepNext/>
      <w:tabs>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07467F"/>
  </w:style>
  <w:style w:type="character" w:customStyle="1" w:styleId="SalutationChar">
    <w:name w:val="Salutation Char"/>
    <w:basedOn w:val="DefaultParagraphFont"/>
    <w:link w:val="Salutation"/>
    <w:uiPriority w:val="99"/>
    <w:rsid w:val="0007467F"/>
    <w:rPr>
      <w:sz w:val="24"/>
      <w:lang w:eastAsia="en-US"/>
    </w:rPr>
  </w:style>
  <w:style w:type="paragraph" w:customStyle="1" w:styleId="aNotess">
    <w:name w:val="aNotess"/>
    <w:basedOn w:val="BillBasic"/>
    <w:rsid w:val="0007467F"/>
    <w:pPr>
      <w:ind w:left="1900" w:hanging="800"/>
    </w:pPr>
    <w:rPr>
      <w:sz w:val="20"/>
    </w:rPr>
  </w:style>
  <w:style w:type="paragraph" w:customStyle="1" w:styleId="aExamINum">
    <w:name w:val="aExamINum"/>
    <w:basedOn w:val="aExam"/>
    <w:rsid w:val="0007467F"/>
    <w:pPr>
      <w:tabs>
        <w:tab w:val="clear" w:pos="1100"/>
        <w:tab w:val="clear" w:pos="2381"/>
        <w:tab w:val="left" w:pos="1500"/>
      </w:tabs>
      <w:ind w:left="1500" w:hanging="400"/>
    </w:pPr>
  </w:style>
  <w:style w:type="paragraph" w:customStyle="1" w:styleId="AH3sec">
    <w:name w:val="A H3 sec"/>
    <w:aliases w:val="H3"/>
    <w:basedOn w:val="Normal"/>
    <w:next w:val="Amain"/>
    <w:rsid w:val="0007467F"/>
    <w:pPr>
      <w:keepNext/>
      <w:keepLines/>
      <w:numPr>
        <w:numId w:val="8"/>
      </w:numPr>
      <w:pBdr>
        <w:top w:val="single" w:sz="4" w:space="1" w:color="auto"/>
      </w:pBdr>
      <w:spacing w:before="180" w:after="60"/>
    </w:pPr>
    <w:rPr>
      <w:rFonts w:ascii="Arial" w:hAnsi="Arial" w:cs="Arial"/>
      <w:b/>
      <w:bCs/>
      <w:sz w:val="22"/>
      <w:szCs w:val="22"/>
    </w:rPr>
  </w:style>
  <w:style w:type="paragraph" w:customStyle="1" w:styleId="aExamNumTextpar">
    <w:name w:val="aExamNumTextpar"/>
    <w:basedOn w:val="aExampar"/>
    <w:rsid w:val="0007467F"/>
    <w:pPr>
      <w:tabs>
        <w:tab w:val="clear" w:pos="1100"/>
        <w:tab w:val="clear" w:pos="2381"/>
      </w:tabs>
      <w:ind w:left="2000"/>
    </w:pPr>
  </w:style>
  <w:style w:type="paragraph" w:customStyle="1" w:styleId="aExamNumsubpar">
    <w:name w:val="aExamNumsubpar"/>
    <w:basedOn w:val="aExamsubpar"/>
    <w:rsid w:val="0007467F"/>
    <w:pPr>
      <w:tabs>
        <w:tab w:val="clear" w:pos="1100"/>
        <w:tab w:val="clear" w:pos="2381"/>
        <w:tab w:val="left" w:pos="2540"/>
      </w:tabs>
      <w:ind w:left="2540" w:hanging="400"/>
    </w:pPr>
  </w:style>
  <w:style w:type="paragraph" w:customStyle="1" w:styleId="aExamNumTextsubpar">
    <w:name w:val="aExamNumTextsubpar"/>
    <w:basedOn w:val="aExampar"/>
    <w:rsid w:val="0007467F"/>
    <w:pPr>
      <w:tabs>
        <w:tab w:val="clear" w:pos="1100"/>
        <w:tab w:val="clear" w:pos="2381"/>
      </w:tabs>
      <w:ind w:left="2540"/>
    </w:pPr>
  </w:style>
  <w:style w:type="paragraph" w:customStyle="1" w:styleId="aExamBulletsubpar">
    <w:name w:val="aExamBulletsubpar"/>
    <w:basedOn w:val="aExamsubpar"/>
    <w:rsid w:val="0007467F"/>
    <w:pPr>
      <w:numPr>
        <w:numId w:val="9"/>
      </w:numPr>
      <w:tabs>
        <w:tab w:val="clear" w:pos="1100"/>
        <w:tab w:val="clear" w:pos="2381"/>
        <w:tab w:val="clear" w:pos="2540"/>
        <w:tab w:val="num" w:pos="360"/>
        <w:tab w:val="num" w:pos="394"/>
      </w:tabs>
      <w:ind w:left="2140" w:firstLine="0"/>
    </w:pPr>
  </w:style>
  <w:style w:type="paragraph" w:customStyle="1" w:styleId="aNoteParasubpar">
    <w:name w:val="aNoteParasubpar"/>
    <w:basedOn w:val="aNotesubpar"/>
    <w:rsid w:val="0007467F"/>
    <w:pPr>
      <w:tabs>
        <w:tab w:val="right" w:pos="3180"/>
      </w:tabs>
      <w:spacing w:before="0"/>
      <w:ind w:left="3460" w:hanging="1320"/>
    </w:pPr>
  </w:style>
  <w:style w:type="paragraph" w:customStyle="1" w:styleId="aNoteBulletann">
    <w:name w:val="aNoteBulletann"/>
    <w:basedOn w:val="aNotess"/>
    <w:rsid w:val="0007467F"/>
    <w:pPr>
      <w:tabs>
        <w:tab w:val="left" w:pos="2200"/>
      </w:tabs>
      <w:spacing w:before="0"/>
      <w:ind w:left="0" w:firstLine="0"/>
    </w:pPr>
  </w:style>
  <w:style w:type="paragraph" w:customStyle="1" w:styleId="aNoteBulletparann">
    <w:name w:val="aNoteBulletparann"/>
    <w:basedOn w:val="aNotepar"/>
    <w:rsid w:val="0007467F"/>
    <w:pPr>
      <w:tabs>
        <w:tab w:val="left" w:pos="2700"/>
      </w:tabs>
      <w:spacing w:before="0"/>
      <w:ind w:left="0" w:firstLine="0"/>
    </w:pPr>
  </w:style>
  <w:style w:type="paragraph" w:customStyle="1" w:styleId="aNoteBulletsubpar">
    <w:name w:val="aNoteBulletsubpar"/>
    <w:basedOn w:val="aNotesubpar"/>
    <w:rsid w:val="0007467F"/>
    <w:pPr>
      <w:numPr>
        <w:numId w:val="10"/>
      </w:numPr>
      <w:tabs>
        <w:tab w:val="clear" w:pos="3300"/>
        <w:tab w:val="num" w:pos="360"/>
        <w:tab w:val="num" w:pos="720"/>
        <w:tab w:val="left" w:pos="3240"/>
      </w:tabs>
      <w:spacing w:before="0"/>
      <w:ind w:left="2940" w:hanging="800"/>
    </w:pPr>
  </w:style>
  <w:style w:type="paragraph" w:customStyle="1" w:styleId="AuthLaw">
    <w:name w:val="AuthLaw"/>
    <w:basedOn w:val="BillBasic"/>
    <w:rsid w:val="0007467F"/>
    <w:rPr>
      <w:rFonts w:ascii="Arial" w:hAnsi="Arial" w:cs="Arial"/>
      <w:b/>
      <w:bCs/>
      <w:sz w:val="20"/>
    </w:rPr>
  </w:style>
  <w:style w:type="paragraph" w:customStyle="1" w:styleId="aExamNumpar">
    <w:name w:val="aExamNumpar"/>
    <w:basedOn w:val="aExamINumss"/>
    <w:rsid w:val="000746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07467F"/>
    <w:pPr>
      <w:spacing w:before="160"/>
      <w:jc w:val="left"/>
      <w:outlineLvl w:val="4"/>
    </w:pPr>
    <w:rPr>
      <w:rFonts w:ascii="Arial" w:hAnsi="Arial" w:cs="Arial"/>
      <w:b/>
      <w:bCs/>
    </w:rPr>
  </w:style>
  <w:style w:type="paragraph" w:customStyle="1" w:styleId="Letterhead">
    <w:name w:val="Letterhead"/>
    <w:rsid w:val="0007467F"/>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07467F"/>
    <w:pPr>
      <w:shd w:val="pct15" w:color="auto" w:fill="FFFFFF"/>
      <w:tabs>
        <w:tab w:val="clear" w:pos="1100"/>
        <w:tab w:val="left" w:pos="700"/>
      </w:tabs>
      <w:ind w:left="700" w:hanging="700"/>
    </w:pPr>
  </w:style>
  <w:style w:type="paragraph" w:customStyle="1" w:styleId="Billfooter">
    <w:name w:val="Billfooter"/>
    <w:basedOn w:val="Normal"/>
    <w:rsid w:val="0007467F"/>
    <w:pPr>
      <w:tabs>
        <w:tab w:val="right" w:pos="7200"/>
      </w:tabs>
      <w:jc w:val="both"/>
    </w:pPr>
    <w:rPr>
      <w:sz w:val="18"/>
    </w:rPr>
  </w:style>
  <w:style w:type="paragraph" w:customStyle="1" w:styleId="05EndNoteLandscape">
    <w:name w:val="05EndNoteLandscape"/>
    <w:basedOn w:val="05EndNote0"/>
    <w:next w:val="Normal"/>
    <w:rsid w:val="0007467F"/>
    <w:pPr>
      <w:tabs>
        <w:tab w:val="clear" w:pos="0"/>
      </w:tabs>
    </w:pPr>
  </w:style>
  <w:style w:type="paragraph" w:customStyle="1" w:styleId="00AssAm">
    <w:name w:val="00AssAm"/>
    <w:basedOn w:val="00SigningPage"/>
    <w:rsid w:val="0007467F"/>
    <w:pPr>
      <w:tabs>
        <w:tab w:val="clear" w:pos="0"/>
      </w:tabs>
    </w:pPr>
  </w:style>
  <w:style w:type="paragraph" w:styleId="z-TopofForm">
    <w:name w:val="HTML Top of Form"/>
    <w:basedOn w:val="Normal"/>
    <w:next w:val="Normal"/>
    <w:link w:val="z-TopofFormChar"/>
    <w:hidden/>
    <w:uiPriority w:val="99"/>
    <w:semiHidden/>
    <w:unhideWhenUsed/>
    <w:rsid w:val="0007467F"/>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0746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467F"/>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7467F"/>
    <w:rPr>
      <w:rFonts w:ascii="Arial" w:hAnsi="Arial" w:cs="Arial"/>
      <w:vanish/>
      <w:sz w:val="16"/>
      <w:szCs w:val="16"/>
    </w:rPr>
  </w:style>
  <w:style w:type="paragraph" w:styleId="ListNumber2">
    <w:name w:val="List Number 2"/>
    <w:basedOn w:val="Normal"/>
    <w:uiPriority w:val="99"/>
    <w:rsid w:val="0007467F"/>
    <w:pPr>
      <w:numPr>
        <w:numId w:val="11"/>
      </w:numPr>
      <w:tabs>
        <w:tab w:val="left" w:pos="0"/>
        <w:tab w:val="num" w:pos="643"/>
      </w:tabs>
      <w:ind w:left="643" w:hanging="360"/>
    </w:pPr>
  </w:style>
  <w:style w:type="paragraph" w:customStyle="1" w:styleId="xl65">
    <w:name w:val="xl65"/>
    <w:basedOn w:val="Normal"/>
    <w:rsid w:val="0007467F"/>
    <w:pPr>
      <w:spacing w:before="100" w:beforeAutospacing="1" w:after="100" w:afterAutospacing="1"/>
      <w:textAlignment w:val="center"/>
    </w:pPr>
    <w:rPr>
      <w:rFonts w:ascii="Arial" w:hAnsi="Arial" w:cs="Arial"/>
      <w:sz w:val="20"/>
      <w:lang w:eastAsia="en-AU"/>
    </w:rPr>
  </w:style>
  <w:style w:type="paragraph" w:customStyle="1" w:styleId="xl66">
    <w:name w:val="xl66"/>
    <w:basedOn w:val="Normal"/>
    <w:rsid w:val="0007467F"/>
    <w:pPr>
      <w:spacing w:before="100" w:beforeAutospacing="1" w:after="100" w:afterAutospacing="1"/>
      <w:jc w:val="right"/>
      <w:textAlignment w:val="center"/>
    </w:pPr>
    <w:rPr>
      <w:rFonts w:ascii="Arial" w:hAnsi="Arial" w:cs="Arial"/>
      <w:sz w:val="20"/>
      <w:lang w:eastAsia="en-AU"/>
    </w:rPr>
  </w:style>
  <w:style w:type="paragraph" w:customStyle="1" w:styleId="xl67">
    <w:name w:val="xl67"/>
    <w:basedOn w:val="Normal"/>
    <w:rsid w:val="0007467F"/>
    <w:pPr>
      <w:spacing w:before="100" w:beforeAutospacing="1" w:after="100" w:afterAutospacing="1"/>
      <w:textAlignment w:val="center"/>
    </w:pPr>
    <w:rPr>
      <w:rFonts w:ascii="Arial" w:hAnsi="Arial" w:cs="Arial"/>
      <w:color w:val="000000"/>
      <w:sz w:val="20"/>
      <w:lang w:eastAsia="en-AU"/>
    </w:rPr>
  </w:style>
  <w:style w:type="paragraph" w:customStyle="1" w:styleId="xl68">
    <w:name w:val="xl68"/>
    <w:basedOn w:val="Normal"/>
    <w:rsid w:val="0007467F"/>
    <w:pPr>
      <w:spacing w:before="100" w:beforeAutospacing="1" w:after="100" w:afterAutospacing="1"/>
    </w:pPr>
    <w:rPr>
      <w:sz w:val="20"/>
      <w:lang w:eastAsia="en-AU"/>
    </w:rPr>
  </w:style>
  <w:style w:type="table" w:styleId="TableGridLight">
    <w:name w:val="Grid Table Light"/>
    <w:basedOn w:val="TableNormal"/>
    <w:uiPriority w:val="40"/>
    <w:rsid w:val="00074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5870A7"/>
    <w:pPr>
      <w:pBdr>
        <w:bottom w:val="single" w:sz="8" w:space="0" w:color="auto"/>
        <w:right w:val="single" w:sz="8" w:space="0" w:color="BFBFBF"/>
      </w:pBdr>
      <w:spacing w:before="100" w:beforeAutospacing="1" w:after="100" w:afterAutospacing="1"/>
      <w:textAlignment w:val="center"/>
    </w:pPr>
    <w:rPr>
      <w:rFonts w:ascii="Arial" w:hAnsi="Arial" w:cs="Arial"/>
      <w:b/>
      <w:bCs/>
      <w:sz w:val="18"/>
      <w:szCs w:val="18"/>
      <w:lang w:eastAsia="en-AU"/>
    </w:rPr>
  </w:style>
  <w:style w:type="paragraph" w:customStyle="1" w:styleId="xl70">
    <w:name w:val="xl70"/>
    <w:basedOn w:val="Normal"/>
    <w:rsid w:val="005870A7"/>
    <w:pPr>
      <w:pBdr>
        <w:left w:val="single" w:sz="8" w:space="0" w:color="BFBFBF"/>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1">
    <w:name w:val="xl71"/>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2">
    <w:name w:val="xl72"/>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3">
    <w:name w:val="xl73"/>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numbering" w:customStyle="1" w:styleId="NoList1">
    <w:name w:val="No List1"/>
    <w:next w:val="NoList"/>
    <w:uiPriority w:val="99"/>
    <w:semiHidden/>
    <w:unhideWhenUsed/>
    <w:rsid w:val="001F3B21"/>
  </w:style>
  <w:style w:type="paragraph" w:customStyle="1" w:styleId="xl63">
    <w:name w:val="xl63"/>
    <w:basedOn w:val="Normal"/>
    <w:rsid w:val="002A4375"/>
    <w:pPr>
      <w:spacing w:before="100" w:beforeAutospacing="1" w:after="100" w:afterAutospacing="1"/>
    </w:pPr>
    <w:rPr>
      <w:b/>
      <w:bCs/>
      <w:szCs w:val="24"/>
      <w:lang w:eastAsia="en-AU"/>
    </w:rPr>
  </w:style>
  <w:style w:type="paragraph" w:customStyle="1" w:styleId="xl64">
    <w:name w:val="xl64"/>
    <w:basedOn w:val="Normal"/>
    <w:rsid w:val="002A4375"/>
    <w:pPr>
      <w:spacing w:before="100" w:beforeAutospacing="1" w:after="100" w:afterAutospacing="1"/>
    </w:pPr>
    <w:rPr>
      <w:b/>
      <w:bCs/>
      <w:szCs w:val="24"/>
      <w:lang w:eastAsia="en-AU"/>
    </w:rPr>
  </w:style>
  <w:style w:type="character" w:styleId="CommentReference">
    <w:name w:val="annotation reference"/>
    <w:basedOn w:val="DefaultParagraphFont"/>
    <w:uiPriority w:val="99"/>
    <w:semiHidden/>
    <w:unhideWhenUsed/>
    <w:rsid w:val="007259AD"/>
    <w:rPr>
      <w:sz w:val="16"/>
      <w:szCs w:val="16"/>
    </w:rPr>
  </w:style>
  <w:style w:type="paragraph" w:styleId="CommentText">
    <w:name w:val="annotation text"/>
    <w:basedOn w:val="Normal"/>
    <w:link w:val="CommentTextChar"/>
    <w:uiPriority w:val="99"/>
    <w:semiHidden/>
    <w:unhideWhenUsed/>
    <w:rsid w:val="007259AD"/>
    <w:rPr>
      <w:sz w:val="20"/>
    </w:rPr>
  </w:style>
  <w:style w:type="character" w:customStyle="1" w:styleId="CommentTextChar">
    <w:name w:val="Comment Text Char"/>
    <w:basedOn w:val="DefaultParagraphFont"/>
    <w:link w:val="CommentText"/>
    <w:uiPriority w:val="99"/>
    <w:semiHidden/>
    <w:rsid w:val="007259AD"/>
    <w:rPr>
      <w:lang w:eastAsia="en-US"/>
    </w:rPr>
  </w:style>
  <w:style w:type="paragraph" w:styleId="CommentSubject">
    <w:name w:val="annotation subject"/>
    <w:basedOn w:val="CommentText"/>
    <w:next w:val="CommentText"/>
    <w:link w:val="CommentSubjectChar"/>
    <w:uiPriority w:val="99"/>
    <w:semiHidden/>
    <w:unhideWhenUsed/>
    <w:rsid w:val="007259AD"/>
    <w:rPr>
      <w:b/>
      <w:bCs/>
    </w:rPr>
  </w:style>
  <w:style w:type="character" w:customStyle="1" w:styleId="CommentSubjectChar">
    <w:name w:val="Comment Subject Char"/>
    <w:basedOn w:val="CommentTextChar"/>
    <w:link w:val="CommentSubject"/>
    <w:uiPriority w:val="99"/>
    <w:semiHidden/>
    <w:rsid w:val="007259AD"/>
    <w:rPr>
      <w:b/>
      <w:bCs/>
      <w:lang w:eastAsia="en-US"/>
    </w:rPr>
  </w:style>
  <w:style w:type="paragraph" w:customStyle="1" w:styleId="msonormal0">
    <w:name w:val="msonormal"/>
    <w:basedOn w:val="Normal"/>
    <w:rsid w:val="00B7732B"/>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39466">
      <w:bodyDiv w:val="1"/>
      <w:marLeft w:val="0"/>
      <w:marRight w:val="0"/>
      <w:marTop w:val="0"/>
      <w:marBottom w:val="0"/>
      <w:divBdr>
        <w:top w:val="none" w:sz="0" w:space="0" w:color="auto"/>
        <w:left w:val="none" w:sz="0" w:space="0" w:color="auto"/>
        <w:bottom w:val="none" w:sz="0" w:space="0" w:color="auto"/>
        <w:right w:val="none" w:sz="0" w:space="0" w:color="auto"/>
      </w:divBdr>
    </w:div>
    <w:div w:id="337343265">
      <w:bodyDiv w:val="1"/>
      <w:marLeft w:val="0"/>
      <w:marRight w:val="0"/>
      <w:marTop w:val="0"/>
      <w:marBottom w:val="0"/>
      <w:divBdr>
        <w:top w:val="none" w:sz="0" w:space="0" w:color="auto"/>
        <w:left w:val="none" w:sz="0" w:space="0" w:color="auto"/>
        <w:bottom w:val="none" w:sz="0" w:space="0" w:color="auto"/>
        <w:right w:val="none" w:sz="0" w:space="0" w:color="auto"/>
      </w:divBdr>
    </w:div>
    <w:div w:id="530269122">
      <w:bodyDiv w:val="1"/>
      <w:marLeft w:val="0"/>
      <w:marRight w:val="0"/>
      <w:marTop w:val="0"/>
      <w:marBottom w:val="0"/>
      <w:divBdr>
        <w:top w:val="none" w:sz="0" w:space="0" w:color="auto"/>
        <w:left w:val="none" w:sz="0" w:space="0" w:color="auto"/>
        <w:bottom w:val="none" w:sz="0" w:space="0" w:color="auto"/>
        <w:right w:val="none" w:sz="0" w:space="0" w:color="auto"/>
      </w:divBdr>
    </w:div>
    <w:div w:id="567377260">
      <w:bodyDiv w:val="1"/>
      <w:marLeft w:val="0"/>
      <w:marRight w:val="0"/>
      <w:marTop w:val="0"/>
      <w:marBottom w:val="0"/>
      <w:divBdr>
        <w:top w:val="none" w:sz="0" w:space="0" w:color="auto"/>
        <w:left w:val="none" w:sz="0" w:space="0" w:color="auto"/>
        <w:bottom w:val="none" w:sz="0" w:space="0" w:color="auto"/>
        <w:right w:val="none" w:sz="0" w:space="0" w:color="auto"/>
      </w:divBdr>
    </w:div>
    <w:div w:id="845218633">
      <w:bodyDiv w:val="1"/>
      <w:marLeft w:val="0"/>
      <w:marRight w:val="0"/>
      <w:marTop w:val="0"/>
      <w:marBottom w:val="0"/>
      <w:divBdr>
        <w:top w:val="none" w:sz="0" w:space="0" w:color="auto"/>
        <w:left w:val="none" w:sz="0" w:space="0" w:color="auto"/>
        <w:bottom w:val="none" w:sz="0" w:space="0" w:color="auto"/>
        <w:right w:val="none" w:sz="0" w:space="0" w:color="auto"/>
      </w:divBdr>
    </w:div>
    <w:div w:id="879364542">
      <w:bodyDiv w:val="1"/>
      <w:marLeft w:val="0"/>
      <w:marRight w:val="0"/>
      <w:marTop w:val="0"/>
      <w:marBottom w:val="0"/>
      <w:divBdr>
        <w:top w:val="none" w:sz="0" w:space="0" w:color="auto"/>
        <w:left w:val="none" w:sz="0" w:space="0" w:color="auto"/>
        <w:bottom w:val="none" w:sz="0" w:space="0" w:color="auto"/>
        <w:right w:val="none" w:sz="0" w:space="0" w:color="auto"/>
      </w:divBdr>
    </w:div>
    <w:div w:id="1555116530">
      <w:bodyDiv w:val="1"/>
      <w:marLeft w:val="0"/>
      <w:marRight w:val="0"/>
      <w:marTop w:val="0"/>
      <w:marBottom w:val="0"/>
      <w:divBdr>
        <w:top w:val="none" w:sz="0" w:space="0" w:color="auto"/>
        <w:left w:val="none" w:sz="0" w:space="0" w:color="auto"/>
        <w:bottom w:val="none" w:sz="0" w:space="0" w:color="auto"/>
        <w:right w:val="none" w:sz="0" w:space="0" w:color="auto"/>
      </w:divBdr>
    </w:div>
    <w:div w:id="1594508391">
      <w:bodyDiv w:val="1"/>
      <w:marLeft w:val="0"/>
      <w:marRight w:val="0"/>
      <w:marTop w:val="0"/>
      <w:marBottom w:val="0"/>
      <w:divBdr>
        <w:top w:val="none" w:sz="0" w:space="0" w:color="auto"/>
        <w:left w:val="none" w:sz="0" w:space="0" w:color="auto"/>
        <w:bottom w:val="none" w:sz="0" w:space="0" w:color="auto"/>
        <w:right w:val="none" w:sz="0" w:space="0" w:color="auto"/>
      </w:divBdr>
    </w:div>
    <w:div w:id="2117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8048-913B-4EBE-A175-614C7D63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1890</Characters>
  <Application>Microsoft Office Word</Application>
  <DocSecurity>0</DocSecurity>
  <Lines>73</Lines>
  <Paragraphs>44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2020-01-16T01:15:00Z</cp:lastPrinted>
  <dcterms:created xsi:type="dcterms:W3CDTF">2021-02-09T00:15:00Z</dcterms:created>
  <dcterms:modified xsi:type="dcterms:W3CDTF">2021-02-09T00:15:00Z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1294009</vt:lpwstr>
  </property>
  <property fmtid="{D5CDD505-2E9C-101B-9397-08002B2CF9AE}" pid="4" name="JMSREQUIREDCHECKIN">
    <vt:lpwstr/>
  </property>
</Properties>
</file>