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F493" w14:textId="77777777" w:rsidR="005435CA" w:rsidRPr="005435CA" w:rsidRDefault="005435CA" w:rsidP="005435CA">
      <w:pPr>
        <w:spacing w:before="120"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5435CA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4CB49739" w14:textId="77777777" w:rsidR="005435CA" w:rsidRPr="005435CA" w:rsidRDefault="005435CA" w:rsidP="005435CA">
      <w:pPr>
        <w:tabs>
          <w:tab w:val="left" w:pos="2400"/>
          <w:tab w:val="left" w:pos="2880"/>
        </w:tabs>
        <w:spacing w:before="700" w:after="100" w:line="240" w:lineRule="auto"/>
        <w:ind w:left="0"/>
        <w:rPr>
          <w:rFonts w:ascii="Arial" w:eastAsia="Times New Roman" w:hAnsi="Arial"/>
          <w:b/>
          <w:sz w:val="40"/>
          <w:szCs w:val="20"/>
        </w:rPr>
      </w:pPr>
      <w:r w:rsidRPr="005435CA">
        <w:rPr>
          <w:rFonts w:ascii="Arial" w:eastAsia="Times New Roman" w:hAnsi="Arial"/>
          <w:b/>
          <w:sz w:val="40"/>
          <w:szCs w:val="20"/>
        </w:rPr>
        <w:t>Corrections Management (</w:t>
      </w:r>
      <w:r w:rsidRPr="005435CA">
        <w:rPr>
          <w:rFonts w:ascii="Arial" w:eastAsia="Times New Roman" w:hAnsi="Arial"/>
          <w:b/>
          <w:color w:val="000000" w:themeColor="text1"/>
          <w:sz w:val="40"/>
          <w:szCs w:val="20"/>
        </w:rPr>
        <w:t>Drug and Alcohol Testing in Correctional Centres) Policy 2022</w:t>
      </w:r>
    </w:p>
    <w:p w14:paraId="471A4E28" w14:textId="77777777" w:rsidR="005435CA" w:rsidRPr="005435CA" w:rsidRDefault="005435CA" w:rsidP="005435CA">
      <w:pPr>
        <w:spacing w:before="34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</w:rPr>
      </w:pPr>
      <w:r w:rsidRPr="005435CA">
        <w:rPr>
          <w:rFonts w:ascii="Arial" w:eastAsia="Times New Roman" w:hAnsi="Arial" w:cs="Arial"/>
          <w:b/>
          <w:bCs/>
          <w:sz w:val="24"/>
          <w:szCs w:val="20"/>
        </w:rPr>
        <w:t xml:space="preserve">Notifiable </w:t>
      </w:r>
      <w:r w:rsidRPr="005435CA">
        <w:rPr>
          <w:rFonts w:ascii="Arial" w:eastAsia="Times New Roman" w:hAnsi="Arial" w:cs="Arial"/>
          <w:b/>
          <w:bCs/>
          <w:color w:val="000000" w:themeColor="text1"/>
          <w:sz w:val="24"/>
          <w:szCs w:val="20"/>
        </w:rPr>
        <w:t>instrument NI2022–116</w:t>
      </w:r>
    </w:p>
    <w:p w14:paraId="57353650" w14:textId="77777777" w:rsidR="005435CA" w:rsidRPr="005435CA" w:rsidRDefault="005435CA" w:rsidP="005435CA">
      <w:pPr>
        <w:spacing w:before="30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  <w:r w:rsidRPr="005435CA">
        <w:rPr>
          <w:rFonts w:ascii="Times New Roman" w:eastAsia="Times New Roman" w:hAnsi="Times New Roman"/>
          <w:sz w:val="24"/>
          <w:szCs w:val="20"/>
        </w:rPr>
        <w:t xml:space="preserve">made under the  </w:t>
      </w:r>
    </w:p>
    <w:p w14:paraId="2F71767A" w14:textId="77777777" w:rsidR="005435CA" w:rsidRPr="005435CA" w:rsidRDefault="005435CA" w:rsidP="005435CA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/>
          <w:b/>
          <w:sz w:val="20"/>
          <w:szCs w:val="20"/>
        </w:rPr>
      </w:pPr>
      <w:r w:rsidRPr="005435CA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2EDAF0E0" w14:textId="77777777" w:rsidR="005435CA" w:rsidRPr="005435CA" w:rsidRDefault="005435CA" w:rsidP="005435CA">
      <w:pPr>
        <w:spacing w:before="6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205790F3" w14:textId="77777777" w:rsidR="005435CA" w:rsidRPr="005435CA" w:rsidRDefault="005435CA" w:rsidP="005435CA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5A60905E" w14:textId="77777777" w:rsidR="005435CA" w:rsidRPr="005435CA" w:rsidRDefault="005435CA" w:rsidP="005435CA">
      <w:pPr>
        <w:spacing w:before="6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435CA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5435CA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458F5B09" w14:textId="77777777" w:rsidR="005435CA" w:rsidRPr="005435CA" w:rsidRDefault="005435CA" w:rsidP="005435CA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5435CA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5435CA">
        <w:rPr>
          <w:rFonts w:ascii="Times New Roman" w:eastAsia="Times New Roman" w:hAnsi="Times New Roman"/>
          <w:i/>
          <w:iCs/>
          <w:sz w:val="24"/>
          <w:szCs w:val="20"/>
        </w:rPr>
        <w:t>Corrections Management (Drug and Alcohol Testing in Correctional Centres) Policy 2022</w:t>
      </w:r>
      <w:r w:rsidRPr="005435CA">
        <w:rPr>
          <w:rFonts w:ascii="Times New Roman" w:eastAsia="Times New Roman" w:hAnsi="Times New Roman"/>
          <w:sz w:val="24"/>
          <w:szCs w:val="20"/>
        </w:rPr>
        <w:t>.</w:t>
      </w:r>
    </w:p>
    <w:p w14:paraId="27A44FE6" w14:textId="77777777" w:rsidR="005435CA" w:rsidRPr="005435CA" w:rsidRDefault="005435CA" w:rsidP="005435CA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435CA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5435CA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6599E60C" w14:textId="77777777" w:rsidR="005435CA" w:rsidRPr="005435CA" w:rsidRDefault="005435CA" w:rsidP="005435CA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5435CA">
        <w:rPr>
          <w:rFonts w:ascii="Times New Roman" w:eastAsia="Times New Roman" w:hAnsi="Times New Roman"/>
          <w:sz w:val="24"/>
          <w:szCs w:val="20"/>
        </w:rPr>
        <w:t xml:space="preserve">This instrument commences on the day after its notification day. </w:t>
      </w:r>
    </w:p>
    <w:p w14:paraId="5C1B3CBD" w14:textId="77777777" w:rsidR="005435CA" w:rsidRPr="005435CA" w:rsidRDefault="005435CA" w:rsidP="005435CA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435CA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5435CA">
        <w:rPr>
          <w:rFonts w:ascii="Arial" w:eastAsia="Times New Roman" w:hAnsi="Arial" w:cs="Arial"/>
          <w:b/>
          <w:bCs/>
          <w:sz w:val="24"/>
          <w:szCs w:val="20"/>
        </w:rPr>
        <w:tab/>
        <w:t xml:space="preserve">Policy </w:t>
      </w:r>
    </w:p>
    <w:p w14:paraId="1BF60B75" w14:textId="77777777" w:rsidR="005435CA" w:rsidRPr="005435CA" w:rsidRDefault="005435CA" w:rsidP="005435CA">
      <w:pPr>
        <w:spacing w:before="14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5435CA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  <w:r w:rsidRPr="005435CA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49225774" w14:textId="77777777" w:rsidR="005435CA" w:rsidRPr="005435CA" w:rsidRDefault="005435CA" w:rsidP="005435CA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5435CA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5435CA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4581CFB6" w14:textId="77777777" w:rsidR="005435CA" w:rsidRPr="005435CA" w:rsidRDefault="005435CA" w:rsidP="005435CA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5435CA">
        <w:rPr>
          <w:rFonts w:ascii="Times New Roman" w:eastAsia="Times New Roman" w:hAnsi="Times New Roman"/>
          <w:sz w:val="24"/>
          <w:szCs w:val="20"/>
        </w:rPr>
        <w:t xml:space="preserve">This policy revokes the previously notified </w:t>
      </w:r>
      <w:r w:rsidRPr="005435CA">
        <w:rPr>
          <w:rFonts w:ascii="Times New Roman" w:eastAsia="Times New Roman" w:hAnsi="Times New Roman"/>
          <w:i/>
          <w:iCs/>
          <w:sz w:val="24"/>
          <w:szCs w:val="20"/>
        </w:rPr>
        <w:t>Corrections Management (Drug Testing (No 2)) Policy 2015</w:t>
      </w:r>
      <w:r w:rsidRPr="005435CA">
        <w:rPr>
          <w:rFonts w:ascii="Times New Roman" w:eastAsia="Times New Roman" w:hAnsi="Times New Roman"/>
          <w:sz w:val="24"/>
          <w:szCs w:val="20"/>
        </w:rPr>
        <w:t xml:space="preserve"> </w:t>
      </w:r>
      <w:r w:rsidRPr="005435CA"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</w:rPr>
        <w:t>[NI2015-684]</w:t>
      </w:r>
      <w:r w:rsidRPr="005435CA">
        <w:rPr>
          <w:rFonts w:ascii="Times New Roman" w:eastAsia="Times New Roman" w:hAnsi="Times New Roman"/>
          <w:sz w:val="24"/>
          <w:szCs w:val="20"/>
        </w:rPr>
        <w:t>.</w:t>
      </w:r>
    </w:p>
    <w:p w14:paraId="200A5967" w14:textId="77777777" w:rsidR="005435CA" w:rsidRPr="005435CA" w:rsidRDefault="005435CA" w:rsidP="005435CA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4814878E" w14:textId="77777777" w:rsidR="005435CA" w:rsidRPr="005435CA" w:rsidRDefault="005435CA" w:rsidP="005435CA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56A122D5" w14:textId="77777777" w:rsidR="005435CA" w:rsidRPr="005435CA" w:rsidRDefault="005435CA" w:rsidP="005435CA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5435CA">
        <w:rPr>
          <w:rFonts w:ascii="Times New Roman" w:eastAsia="Times New Roman" w:hAnsi="Times New Roman"/>
          <w:sz w:val="24"/>
          <w:szCs w:val="20"/>
        </w:rPr>
        <w:t>Ray Johnson APM</w:t>
      </w:r>
      <w:r w:rsidRPr="005435CA">
        <w:rPr>
          <w:rFonts w:ascii="Times New Roman" w:eastAsia="Times New Roman" w:hAnsi="Times New Roman"/>
          <w:sz w:val="24"/>
          <w:szCs w:val="20"/>
        </w:rPr>
        <w:br/>
        <w:t xml:space="preserve">Commissioner </w:t>
      </w:r>
      <w:r w:rsidRPr="005435CA">
        <w:rPr>
          <w:rFonts w:ascii="Times New Roman" w:eastAsia="Times New Roman" w:hAnsi="Times New Roman"/>
          <w:sz w:val="24"/>
          <w:szCs w:val="20"/>
        </w:rPr>
        <w:br/>
        <w:t>ACT Corrective Services</w:t>
      </w:r>
      <w:r w:rsidRPr="005435CA">
        <w:rPr>
          <w:rFonts w:ascii="Times New Roman" w:eastAsia="Times New Roman" w:hAnsi="Times New Roman"/>
          <w:sz w:val="24"/>
          <w:szCs w:val="20"/>
        </w:rPr>
        <w:br/>
      </w:r>
      <w:bookmarkEnd w:id="0"/>
      <w:r w:rsidRPr="005435CA">
        <w:rPr>
          <w:rFonts w:ascii="Times New Roman" w:eastAsia="Times New Roman" w:hAnsi="Times New Roman"/>
          <w:color w:val="000000" w:themeColor="text1"/>
          <w:sz w:val="24"/>
          <w:szCs w:val="20"/>
        </w:rPr>
        <w:t>07 March 2022</w:t>
      </w:r>
    </w:p>
    <w:p w14:paraId="6055DC20" w14:textId="77777777" w:rsidR="005435CA" w:rsidRDefault="005435CA" w:rsidP="008342FC">
      <w:pPr>
        <w:spacing w:line="240" w:lineRule="auto"/>
        <w:ind w:left="0"/>
        <w:sectPr w:rsidR="005435CA" w:rsidSect="006456F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283" w:footer="567" w:gutter="0"/>
          <w:cols w:space="708"/>
          <w:titlePg/>
          <w:docGrid w:linePitch="360"/>
        </w:sectPr>
      </w:pPr>
    </w:p>
    <w:p w14:paraId="6398AA40" w14:textId="14CEE5E2" w:rsidR="00DF5E0F" w:rsidRDefault="00DF5E0F" w:rsidP="008342FC">
      <w:pPr>
        <w:spacing w:line="240" w:lineRule="auto"/>
        <w:ind w:left="0"/>
      </w:pPr>
    </w:p>
    <w:p w14:paraId="07EC598A" w14:textId="77777777"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B1BB6C4" wp14:editId="4222BAD7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4789170" cy="2533015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2533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9F26C" w14:textId="02FFB5AB" w:rsidR="005A0D44" w:rsidRDefault="005A0D44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DRUG AND ALCOHOL TESTING</w:t>
                            </w:r>
                            <w:r w:rsidR="00910514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 </w:t>
                            </w:r>
                            <w:r w:rsidR="00AE05A8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In </w:t>
                            </w:r>
                            <w:r w:rsidR="00910514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Correctional Centres</w:t>
                            </w:r>
                          </w:p>
                          <w:p w14:paraId="43A5E9C8" w14:textId="77777777" w:rsidR="005A0D44" w:rsidRPr="003E0F31" w:rsidRDefault="005A0D44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EC46D7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BB6C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95pt;width:377.1pt;height:199.4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" filled="f" stroked="f">
                <v:textbox>
                  <w:txbxContent>
                    <w:p w14:paraId="2709F26C" w14:textId="02FFB5AB" w:rsidR="005A0D44" w:rsidRDefault="005A0D44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DRUG AND ALCOHOL TESTING</w:t>
                      </w:r>
                      <w:r w:rsidR="00910514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 </w:t>
                      </w:r>
                      <w:r w:rsidR="00AE05A8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In </w:t>
                      </w:r>
                      <w:r w:rsidR="00910514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Correctional Centres</w:t>
                      </w:r>
                    </w:p>
                    <w:p w14:paraId="43A5E9C8" w14:textId="77777777" w:rsidR="005A0D44" w:rsidRPr="003E0F31" w:rsidRDefault="005A0D44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EC46D7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33AB4C" w14:textId="77777777" w:rsidR="00144D61" w:rsidRDefault="00144D61" w:rsidP="00D312E7"/>
    <w:p w14:paraId="063F43E0" w14:textId="77777777" w:rsidR="00144D61" w:rsidRDefault="00144D61" w:rsidP="00D312E7"/>
    <w:p w14:paraId="441BA3DE" w14:textId="77777777" w:rsidR="00144D61" w:rsidRDefault="00144D61" w:rsidP="00D312E7"/>
    <w:p w14:paraId="736A5E07" w14:textId="77777777" w:rsidR="00685F53" w:rsidRDefault="00685F53" w:rsidP="00D312E7"/>
    <w:p w14:paraId="52A61F57" w14:textId="77777777" w:rsidR="00685F53" w:rsidRDefault="00685F53" w:rsidP="00D312E7"/>
    <w:p w14:paraId="4A0D1C8E" w14:textId="77777777" w:rsidR="00685F53" w:rsidRDefault="00685F53" w:rsidP="00D312E7"/>
    <w:p w14:paraId="740D4627" w14:textId="77777777" w:rsidR="00685F53" w:rsidRDefault="00685F53" w:rsidP="00D312E7"/>
    <w:p w14:paraId="3C494CD1" w14:textId="77777777" w:rsidR="00685F53" w:rsidRDefault="00685F53" w:rsidP="00D312E7"/>
    <w:p w14:paraId="6314B122" w14:textId="77777777" w:rsidR="00685F53" w:rsidRDefault="00685F53" w:rsidP="00D312E7"/>
    <w:p w14:paraId="02BD604E" w14:textId="77777777" w:rsidR="00910514" w:rsidRDefault="00910514" w:rsidP="00A812AA">
      <w:pPr>
        <w:pStyle w:val="Heading2"/>
      </w:pPr>
    </w:p>
    <w:p w14:paraId="1F555C2D" w14:textId="77777777" w:rsidR="00C50347" w:rsidRDefault="00EB6CC0" w:rsidP="00A812AA">
      <w:pPr>
        <w:pStyle w:val="Heading2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06952D0" wp14:editId="239AD9BE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72359" w14:textId="77777777" w:rsidR="005A0D44" w:rsidRPr="003E0F31" w:rsidRDefault="005A0D44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52D0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" filled="f" stroked="f">
                <v:textbox>
                  <w:txbxContent>
                    <w:p w14:paraId="47A72359" w14:textId="77777777" w:rsidR="005A0D44" w:rsidRPr="003E0F31" w:rsidRDefault="005A0D44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A0223F" wp14:editId="484E84A8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772A3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43FC99" wp14:editId="563E2BB5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18966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AoAAAAAAAAAIQAUJQXx5gsCAOYLAgAVAAAAZHJz&#10;L21lZGlhL2ltYWdlMS5qcGVn/9j/4AAQSkZJRgABAQEA3ADcAAD/4RDARXhpZgAATU0AKgAAAAgA&#10;BQESAAMAAAABAAEAAAExAAIAAAAuAAAIVgEyAAIAAAAUAAAIhIdpAAQAAAABAAAImOocAAcAAAgM&#10;AAAAS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1pY3Jvc29mdCBXaW5kb3dzIFBob3RvIFZpZXdlciA2LjEuNzYwMC4x&#10;NjM4NQAyMDE3OjEwOjI3IDEyOjQxOjI3AAAB6hwABwAACAwAAAi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4TG4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nhtcD0iaHR0cDovL25zLmFkb2JlLmNv&#10;bS94YXAvMS4wLyI+PHhtcDpDcmVhdG9yVG9vbD5NaWNyb3NvZnQgV2luZG93cyBQaG90byBWaWV3&#10;ZXIgNi4xLjc2MDAuMTYzODU8L3htcDpDcmVhdG9yVG9vbD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8P3hw&#10;YWNrZXQgZW5kPSd3Jz8+/9sAQwADAgIDAgIDAwMDBAMDBAUIBQUEBAUKBwcGCAwKDAwLCgsLDQ4S&#10;EA0OEQ4LCxAWEBETFBUVFQwPFxgWFBgSFBUU/9sAQwEDBAQFBAUJBQUJFA0LDRQUFBQUFBQUFBQU&#10;FBQUFBQUFBQUFBQUFBQUFBQUFBQUFBQUFBQUFBQUFBQUFBQUFBQU/8AAEQgFZgV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" strokecolor="white">
                <v:fill r:id="rId15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1" w:name="TOCPage"/>
      <w:r w:rsidR="008B25B8" w:rsidRPr="000468FB">
        <w:rPr>
          <w:sz w:val="28"/>
          <w:szCs w:val="28"/>
        </w:rPr>
        <w:lastRenderedPageBreak/>
        <w:t>Contents</w:t>
      </w:r>
      <w:r w:rsidR="007171F6"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 w:rsidR="007171F6">
        <w:rPr>
          <w:sz w:val="28"/>
          <w:szCs w:val="28"/>
        </w:rPr>
        <w:fldChar w:fldCharType="separate"/>
      </w:r>
    </w:p>
    <w:p w14:paraId="28BDE924" w14:textId="17897636" w:rsidR="00C50347" w:rsidRDefault="0068089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1077850" w:history="1">
        <w:r w:rsidR="00C50347" w:rsidRPr="002F6A56">
          <w:rPr>
            <w:rStyle w:val="Hyperlink"/>
          </w:rPr>
          <w:t>1</w:t>
        </w:r>
        <w:r w:rsidR="00C50347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C50347" w:rsidRPr="002F6A56">
          <w:rPr>
            <w:rStyle w:val="Hyperlink"/>
          </w:rPr>
          <w:t>PURPOSE</w:t>
        </w:r>
        <w:r w:rsidR="00C50347">
          <w:rPr>
            <w:webHidden/>
          </w:rPr>
          <w:tab/>
        </w:r>
        <w:r w:rsidR="00C50347">
          <w:rPr>
            <w:webHidden/>
          </w:rPr>
          <w:fldChar w:fldCharType="begin"/>
        </w:r>
        <w:r w:rsidR="00C50347">
          <w:rPr>
            <w:webHidden/>
          </w:rPr>
          <w:instrText xml:space="preserve"> PAGEREF _Toc91077850 \h </w:instrText>
        </w:r>
        <w:r w:rsidR="00C50347">
          <w:rPr>
            <w:webHidden/>
          </w:rPr>
        </w:r>
        <w:r w:rsidR="00C50347">
          <w:rPr>
            <w:webHidden/>
          </w:rPr>
          <w:fldChar w:fldCharType="separate"/>
        </w:r>
        <w:r>
          <w:rPr>
            <w:webHidden/>
          </w:rPr>
          <w:t>4</w:t>
        </w:r>
        <w:r w:rsidR="00C50347">
          <w:rPr>
            <w:webHidden/>
          </w:rPr>
          <w:fldChar w:fldCharType="end"/>
        </w:r>
      </w:hyperlink>
    </w:p>
    <w:p w14:paraId="18A5C5CC" w14:textId="155C7BDE" w:rsidR="00C50347" w:rsidRDefault="0068089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1077851" w:history="1">
        <w:r w:rsidR="00C50347" w:rsidRPr="002F6A56">
          <w:rPr>
            <w:rStyle w:val="Hyperlink"/>
          </w:rPr>
          <w:t>2</w:t>
        </w:r>
        <w:r w:rsidR="00C50347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C50347" w:rsidRPr="002F6A56">
          <w:rPr>
            <w:rStyle w:val="Hyperlink"/>
          </w:rPr>
          <w:t>SCOPE</w:t>
        </w:r>
        <w:r w:rsidR="00C50347">
          <w:rPr>
            <w:webHidden/>
          </w:rPr>
          <w:tab/>
        </w:r>
        <w:r w:rsidR="00C50347">
          <w:rPr>
            <w:webHidden/>
          </w:rPr>
          <w:fldChar w:fldCharType="begin"/>
        </w:r>
        <w:r w:rsidR="00C50347">
          <w:rPr>
            <w:webHidden/>
          </w:rPr>
          <w:instrText xml:space="preserve"> PAGEREF _Toc91077851 \h </w:instrText>
        </w:r>
        <w:r w:rsidR="00C50347">
          <w:rPr>
            <w:webHidden/>
          </w:rPr>
        </w:r>
        <w:r w:rsidR="00C50347">
          <w:rPr>
            <w:webHidden/>
          </w:rPr>
          <w:fldChar w:fldCharType="separate"/>
        </w:r>
        <w:r>
          <w:rPr>
            <w:webHidden/>
          </w:rPr>
          <w:t>4</w:t>
        </w:r>
        <w:r w:rsidR="00C50347">
          <w:rPr>
            <w:webHidden/>
          </w:rPr>
          <w:fldChar w:fldCharType="end"/>
        </w:r>
      </w:hyperlink>
    </w:p>
    <w:p w14:paraId="2AA1F409" w14:textId="3CDABFAC" w:rsidR="00C50347" w:rsidRDefault="0068089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1077852" w:history="1">
        <w:r w:rsidR="00C50347" w:rsidRPr="002F6A56">
          <w:rPr>
            <w:rStyle w:val="Hyperlink"/>
          </w:rPr>
          <w:t>3</w:t>
        </w:r>
        <w:r w:rsidR="00C50347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C50347" w:rsidRPr="002F6A56">
          <w:rPr>
            <w:rStyle w:val="Hyperlink"/>
          </w:rPr>
          <w:t>DEFINITIONS</w:t>
        </w:r>
        <w:r w:rsidR="00C50347">
          <w:rPr>
            <w:webHidden/>
          </w:rPr>
          <w:tab/>
        </w:r>
        <w:r w:rsidR="00C50347">
          <w:rPr>
            <w:webHidden/>
          </w:rPr>
          <w:fldChar w:fldCharType="begin"/>
        </w:r>
        <w:r w:rsidR="00C50347">
          <w:rPr>
            <w:webHidden/>
          </w:rPr>
          <w:instrText xml:space="preserve"> PAGEREF _Toc91077852 \h </w:instrText>
        </w:r>
        <w:r w:rsidR="00C50347">
          <w:rPr>
            <w:webHidden/>
          </w:rPr>
        </w:r>
        <w:r w:rsidR="00C50347">
          <w:rPr>
            <w:webHidden/>
          </w:rPr>
          <w:fldChar w:fldCharType="separate"/>
        </w:r>
        <w:r>
          <w:rPr>
            <w:webHidden/>
          </w:rPr>
          <w:t>4</w:t>
        </w:r>
        <w:r w:rsidR="00C50347">
          <w:rPr>
            <w:webHidden/>
          </w:rPr>
          <w:fldChar w:fldCharType="end"/>
        </w:r>
      </w:hyperlink>
    </w:p>
    <w:p w14:paraId="221BB757" w14:textId="16D8F844" w:rsidR="00C50347" w:rsidRDefault="0068089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1077853" w:history="1">
        <w:r w:rsidR="00C50347" w:rsidRPr="002F6A56">
          <w:rPr>
            <w:rStyle w:val="Hyperlink"/>
          </w:rPr>
          <w:t>4</w:t>
        </w:r>
        <w:r w:rsidR="00C50347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C50347" w:rsidRPr="002F6A56">
          <w:rPr>
            <w:rStyle w:val="Hyperlink"/>
          </w:rPr>
          <w:t>PRINCIPLES</w:t>
        </w:r>
        <w:r w:rsidR="00C50347">
          <w:rPr>
            <w:webHidden/>
          </w:rPr>
          <w:tab/>
        </w:r>
        <w:r w:rsidR="00C50347">
          <w:rPr>
            <w:webHidden/>
          </w:rPr>
          <w:fldChar w:fldCharType="begin"/>
        </w:r>
        <w:r w:rsidR="00C50347">
          <w:rPr>
            <w:webHidden/>
          </w:rPr>
          <w:instrText xml:space="preserve"> PAGEREF _Toc91077853 \h </w:instrText>
        </w:r>
        <w:r w:rsidR="00C50347">
          <w:rPr>
            <w:webHidden/>
          </w:rPr>
        </w:r>
        <w:r w:rsidR="00C50347">
          <w:rPr>
            <w:webHidden/>
          </w:rPr>
          <w:fldChar w:fldCharType="separate"/>
        </w:r>
        <w:r>
          <w:rPr>
            <w:webHidden/>
          </w:rPr>
          <w:t>5</w:t>
        </w:r>
        <w:r w:rsidR="00C50347">
          <w:rPr>
            <w:webHidden/>
          </w:rPr>
          <w:fldChar w:fldCharType="end"/>
        </w:r>
      </w:hyperlink>
    </w:p>
    <w:p w14:paraId="1C5555AE" w14:textId="4BCA2F21" w:rsidR="00C50347" w:rsidRDefault="0068089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1077854" w:history="1">
        <w:r w:rsidR="00C50347" w:rsidRPr="002F6A56">
          <w:rPr>
            <w:rStyle w:val="Hyperlink"/>
          </w:rPr>
          <w:t>5</w:t>
        </w:r>
        <w:r w:rsidR="00C50347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C50347" w:rsidRPr="002F6A56">
          <w:rPr>
            <w:rStyle w:val="Hyperlink"/>
          </w:rPr>
          <w:t>GENERAL REQUIREMENTS</w:t>
        </w:r>
        <w:r w:rsidR="00C50347">
          <w:rPr>
            <w:webHidden/>
          </w:rPr>
          <w:tab/>
        </w:r>
        <w:r w:rsidR="00C50347">
          <w:rPr>
            <w:webHidden/>
          </w:rPr>
          <w:fldChar w:fldCharType="begin"/>
        </w:r>
        <w:r w:rsidR="00C50347">
          <w:rPr>
            <w:webHidden/>
          </w:rPr>
          <w:instrText xml:space="preserve"> PAGEREF _Toc91077854 \h </w:instrText>
        </w:r>
        <w:r w:rsidR="00C50347">
          <w:rPr>
            <w:webHidden/>
          </w:rPr>
        </w:r>
        <w:r w:rsidR="00C50347">
          <w:rPr>
            <w:webHidden/>
          </w:rPr>
          <w:fldChar w:fldCharType="separate"/>
        </w:r>
        <w:r>
          <w:rPr>
            <w:webHidden/>
          </w:rPr>
          <w:t>6</w:t>
        </w:r>
        <w:r w:rsidR="00C50347">
          <w:rPr>
            <w:webHidden/>
          </w:rPr>
          <w:fldChar w:fldCharType="end"/>
        </w:r>
      </w:hyperlink>
    </w:p>
    <w:p w14:paraId="10C4BC38" w14:textId="2618ECE8" w:rsidR="00C50347" w:rsidRDefault="0068089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1077855" w:history="1">
        <w:r w:rsidR="00C50347" w:rsidRPr="002F6A56">
          <w:rPr>
            <w:rStyle w:val="Hyperlink"/>
          </w:rPr>
          <w:t>6</w:t>
        </w:r>
        <w:r w:rsidR="00C50347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C50347" w:rsidRPr="002F6A56">
          <w:rPr>
            <w:rStyle w:val="Hyperlink"/>
          </w:rPr>
          <w:t>MANAGEMENT OF DETAINEES AFTER A POSITIVE RESULT</w:t>
        </w:r>
        <w:r w:rsidR="00C50347">
          <w:rPr>
            <w:webHidden/>
          </w:rPr>
          <w:tab/>
        </w:r>
        <w:r w:rsidR="00C50347">
          <w:rPr>
            <w:webHidden/>
          </w:rPr>
          <w:fldChar w:fldCharType="begin"/>
        </w:r>
        <w:r w:rsidR="00C50347">
          <w:rPr>
            <w:webHidden/>
          </w:rPr>
          <w:instrText xml:space="preserve"> PAGEREF _Toc91077855 \h </w:instrText>
        </w:r>
        <w:r w:rsidR="00C50347">
          <w:rPr>
            <w:webHidden/>
          </w:rPr>
        </w:r>
        <w:r w:rsidR="00C50347">
          <w:rPr>
            <w:webHidden/>
          </w:rPr>
          <w:fldChar w:fldCharType="separate"/>
        </w:r>
        <w:r>
          <w:rPr>
            <w:webHidden/>
          </w:rPr>
          <w:t>8</w:t>
        </w:r>
        <w:r w:rsidR="00C50347">
          <w:rPr>
            <w:webHidden/>
          </w:rPr>
          <w:fldChar w:fldCharType="end"/>
        </w:r>
      </w:hyperlink>
    </w:p>
    <w:p w14:paraId="6675792C" w14:textId="64B96ED2" w:rsidR="00C50347" w:rsidRDefault="0068089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1077856" w:history="1">
        <w:r w:rsidR="00C50347" w:rsidRPr="002F6A56">
          <w:rPr>
            <w:rStyle w:val="Hyperlink"/>
          </w:rPr>
          <w:t>7</w:t>
        </w:r>
        <w:r w:rsidR="00C50347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C50347" w:rsidRPr="002F6A56">
          <w:rPr>
            <w:rStyle w:val="Hyperlink"/>
          </w:rPr>
          <w:t>ALCOHOL BREATH TESTING</w:t>
        </w:r>
        <w:r w:rsidR="00C50347">
          <w:rPr>
            <w:webHidden/>
          </w:rPr>
          <w:tab/>
        </w:r>
        <w:r w:rsidR="00C50347">
          <w:rPr>
            <w:webHidden/>
          </w:rPr>
          <w:fldChar w:fldCharType="begin"/>
        </w:r>
        <w:r w:rsidR="00C50347">
          <w:rPr>
            <w:webHidden/>
          </w:rPr>
          <w:instrText xml:space="preserve"> PAGEREF _Toc91077856 \h </w:instrText>
        </w:r>
        <w:r w:rsidR="00C50347">
          <w:rPr>
            <w:webHidden/>
          </w:rPr>
        </w:r>
        <w:r w:rsidR="00C50347">
          <w:rPr>
            <w:webHidden/>
          </w:rPr>
          <w:fldChar w:fldCharType="separate"/>
        </w:r>
        <w:r>
          <w:rPr>
            <w:webHidden/>
          </w:rPr>
          <w:t>8</w:t>
        </w:r>
        <w:r w:rsidR="00C50347">
          <w:rPr>
            <w:webHidden/>
          </w:rPr>
          <w:fldChar w:fldCharType="end"/>
        </w:r>
      </w:hyperlink>
    </w:p>
    <w:p w14:paraId="43B67C1A" w14:textId="781CEFC3" w:rsidR="00C50347" w:rsidRDefault="0068089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1077857" w:history="1">
        <w:r w:rsidR="00C50347" w:rsidRPr="002F6A56">
          <w:rPr>
            <w:rStyle w:val="Hyperlink"/>
          </w:rPr>
          <w:t>8</w:t>
        </w:r>
        <w:r w:rsidR="00C50347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C50347" w:rsidRPr="002F6A56">
          <w:rPr>
            <w:rStyle w:val="Hyperlink"/>
          </w:rPr>
          <w:t>URINALYSIS TESTING</w:t>
        </w:r>
        <w:r w:rsidR="00C50347">
          <w:rPr>
            <w:webHidden/>
          </w:rPr>
          <w:tab/>
        </w:r>
        <w:r w:rsidR="00C50347">
          <w:rPr>
            <w:webHidden/>
          </w:rPr>
          <w:fldChar w:fldCharType="begin"/>
        </w:r>
        <w:r w:rsidR="00C50347">
          <w:rPr>
            <w:webHidden/>
          </w:rPr>
          <w:instrText xml:space="preserve"> PAGEREF _Toc91077857 \h </w:instrText>
        </w:r>
        <w:r w:rsidR="00C50347">
          <w:rPr>
            <w:webHidden/>
          </w:rPr>
        </w:r>
        <w:r w:rsidR="00C50347">
          <w:rPr>
            <w:webHidden/>
          </w:rPr>
          <w:fldChar w:fldCharType="separate"/>
        </w:r>
        <w:r>
          <w:rPr>
            <w:webHidden/>
          </w:rPr>
          <w:t>8</w:t>
        </w:r>
        <w:r w:rsidR="00C50347">
          <w:rPr>
            <w:webHidden/>
          </w:rPr>
          <w:fldChar w:fldCharType="end"/>
        </w:r>
      </w:hyperlink>
    </w:p>
    <w:p w14:paraId="4AC3D998" w14:textId="6CD75F0D" w:rsidR="00C50347" w:rsidRDefault="0068089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1077858" w:history="1">
        <w:r w:rsidR="00C50347" w:rsidRPr="002F6A56">
          <w:rPr>
            <w:rStyle w:val="Hyperlink"/>
          </w:rPr>
          <w:t>9</w:t>
        </w:r>
        <w:r w:rsidR="00C50347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C50347" w:rsidRPr="002F6A56">
          <w:rPr>
            <w:rStyle w:val="Hyperlink"/>
          </w:rPr>
          <w:t>TESTING ON ADMISSION</w:t>
        </w:r>
        <w:r w:rsidR="00C50347">
          <w:rPr>
            <w:webHidden/>
          </w:rPr>
          <w:tab/>
        </w:r>
        <w:r w:rsidR="00C50347">
          <w:rPr>
            <w:webHidden/>
          </w:rPr>
          <w:fldChar w:fldCharType="begin"/>
        </w:r>
        <w:r w:rsidR="00C50347">
          <w:rPr>
            <w:webHidden/>
          </w:rPr>
          <w:instrText xml:space="preserve"> PAGEREF _Toc91077858 \h </w:instrText>
        </w:r>
        <w:r w:rsidR="00C50347">
          <w:rPr>
            <w:webHidden/>
          </w:rPr>
        </w:r>
        <w:r w:rsidR="00C50347">
          <w:rPr>
            <w:webHidden/>
          </w:rPr>
          <w:fldChar w:fldCharType="separate"/>
        </w:r>
        <w:r>
          <w:rPr>
            <w:webHidden/>
          </w:rPr>
          <w:t>9</w:t>
        </w:r>
        <w:r w:rsidR="00C50347">
          <w:rPr>
            <w:webHidden/>
          </w:rPr>
          <w:fldChar w:fldCharType="end"/>
        </w:r>
      </w:hyperlink>
    </w:p>
    <w:p w14:paraId="567F887D" w14:textId="5A9F11CA" w:rsidR="00C50347" w:rsidRDefault="0068089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1077859" w:history="1">
        <w:r w:rsidR="00C50347" w:rsidRPr="002F6A56">
          <w:rPr>
            <w:rStyle w:val="Hyperlink"/>
          </w:rPr>
          <w:t>10</w:t>
        </w:r>
        <w:r w:rsidR="00C50347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C50347" w:rsidRPr="002F6A56">
          <w:rPr>
            <w:rStyle w:val="Hyperlink"/>
          </w:rPr>
          <w:t>RANDOMISED TESTING</w:t>
        </w:r>
        <w:r w:rsidR="00C50347">
          <w:rPr>
            <w:webHidden/>
          </w:rPr>
          <w:tab/>
        </w:r>
        <w:r w:rsidR="00C50347">
          <w:rPr>
            <w:webHidden/>
          </w:rPr>
          <w:fldChar w:fldCharType="begin"/>
        </w:r>
        <w:r w:rsidR="00C50347">
          <w:rPr>
            <w:webHidden/>
          </w:rPr>
          <w:instrText xml:space="preserve"> PAGEREF _Toc91077859 \h </w:instrText>
        </w:r>
        <w:r w:rsidR="00C50347">
          <w:rPr>
            <w:webHidden/>
          </w:rPr>
        </w:r>
        <w:r w:rsidR="00C50347">
          <w:rPr>
            <w:webHidden/>
          </w:rPr>
          <w:fldChar w:fldCharType="separate"/>
        </w:r>
        <w:r>
          <w:rPr>
            <w:webHidden/>
          </w:rPr>
          <w:t>10</w:t>
        </w:r>
        <w:r w:rsidR="00C50347">
          <w:rPr>
            <w:webHidden/>
          </w:rPr>
          <w:fldChar w:fldCharType="end"/>
        </w:r>
      </w:hyperlink>
    </w:p>
    <w:p w14:paraId="75A40F4E" w14:textId="7DC69674" w:rsidR="00C50347" w:rsidRDefault="0068089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1077860" w:history="1">
        <w:r w:rsidR="00C50347" w:rsidRPr="002F6A56">
          <w:rPr>
            <w:rStyle w:val="Hyperlink"/>
          </w:rPr>
          <w:t>11</w:t>
        </w:r>
        <w:r w:rsidR="00C50347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C50347" w:rsidRPr="002F6A56">
          <w:rPr>
            <w:rStyle w:val="Hyperlink"/>
          </w:rPr>
          <w:t>PROGRAM TESTING</w:t>
        </w:r>
        <w:r w:rsidR="00C50347">
          <w:rPr>
            <w:webHidden/>
          </w:rPr>
          <w:tab/>
        </w:r>
        <w:r w:rsidR="00C50347">
          <w:rPr>
            <w:webHidden/>
          </w:rPr>
          <w:fldChar w:fldCharType="begin"/>
        </w:r>
        <w:r w:rsidR="00C50347">
          <w:rPr>
            <w:webHidden/>
          </w:rPr>
          <w:instrText xml:space="preserve"> PAGEREF _Toc91077860 \h </w:instrText>
        </w:r>
        <w:r w:rsidR="00C50347">
          <w:rPr>
            <w:webHidden/>
          </w:rPr>
        </w:r>
        <w:r w:rsidR="00C50347">
          <w:rPr>
            <w:webHidden/>
          </w:rPr>
          <w:fldChar w:fldCharType="separate"/>
        </w:r>
        <w:r>
          <w:rPr>
            <w:webHidden/>
          </w:rPr>
          <w:t>10</w:t>
        </w:r>
        <w:r w:rsidR="00C50347">
          <w:rPr>
            <w:webHidden/>
          </w:rPr>
          <w:fldChar w:fldCharType="end"/>
        </w:r>
      </w:hyperlink>
    </w:p>
    <w:p w14:paraId="31EC12C1" w14:textId="0EADF7FB" w:rsidR="00C50347" w:rsidRDefault="0068089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1077861" w:history="1">
        <w:r w:rsidR="00C50347" w:rsidRPr="002F6A56">
          <w:rPr>
            <w:rStyle w:val="Hyperlink"/>
          </w:rPr>
          <w:t>12</w:t>
        </w:r>
        <w:r w:rsidR="00C50347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C50347" w:rsidRPr="002F6A56">
          <w:rPr>
            <w:rStyle w:val="Hyperlink"/>
          </w:rPr>
          <w:t>TARGETED TESTING</w:t>
        </w:r>
        <w:r w:rsidR="00C50347">
          <w:rPr>
            <w:webHidden/>
          </w:rPr>
          <w:tab/>
        </w:r>
        <w:r w:rsidR="00C50347">
          <w:rPr>
            <w:webHidden/>
          </w:rPr>
          <w:fldChar w:fldCharType="begin"/>
        </w:r>
        <w:r w:rsidR="00C50347">
          <w:rPr>
            <w:webHidden/>
          </w:rPr>
          <w:instrText xml:space="preserve"> PAGEREF _Toc91077861 \h </w:instrText>
        </w:r>
        <w:r w:rsidR="00C50347">
          <w:rPr>
            <w:webHidden/>
          </w:rPr>
        </w:r>
        <w:r w:rsidR="00C50347">
          <w:rPr>
            <w:webHidden/>
          </w:rPr>
          <w:fldChar w:fldCharType="separate"/>
        </w:r>
        <w:r>
          <w:rPr>
            <w:webHidden/>
          </w:rPr>
          <w:t>10</w:t>
        </w:r>
        <w:r w:rsidR="00C50347">
          <w:rPr>
            <w:webHidden/>
          </w:rPr>
          <w:fldChar w:fldCharType="end"/>
        </w:r>
      </w:hyperlink>
    </w:p>
    <w:p w14:paraId="489853D9" w14:textId="47B07298" w:rsidR="00C50347" w:rsidRDefault="0068089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1077862" w:history="1">
        <w:r w:rsidR="00C50347" w:rsidRPr="002F6A56">
          <w:rPr>
            <w:rStyle w:val="Hyperlink"/>
          </w:rPr>
          <w:t>13</w:t>
        </w:r>
        <w:r w:rsidR="00C50347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C50347" w:rsidRPr="002F6A56">
          <w:rPr>
            <w:rStyle w:val="Hyperlink"/>
          </w:rPr>
          <w:t>ASSESSMENT AND COMPLIANCE TESTING</w:t>
        </w:r>
        <w:r w:rsidR="00C50347">
          <w:rPr>
            <w:webHidden/>
          </w:rPr>
          <w:tab/>
        </w:r>
        <w:r w:rsidR="00C50347">
          <w:rPr>
            <w:webHidden/>
          </w:rPr>
          <w:fldChar w:fldCharType="begin"/>
        </w:r>
        <w:r w:rsidR="00C50347">
          <w:rPr>
            <w:webHidden/>
          </w:rPr>
          <w:instrText xml:space="preserve"> PAGEREF _Toc91077862 \h </w:instrText>
        </w:r>
        <w:r w:rsidR="00C50347">
          <w:rPr>
            <w:webHidden/>
          </w:rPr>
        </w:r>
        <w:r w:rsidR="00C50347">
          <w:rPr>
            <w:webHidden/>
          </w:rPr>
          <w:fldChar w:fldCharType="separate"/>
        </w:r>
        <w:r>
          <w:rPr>
            <w:webHidden/>
          </w:rPr>
          <w:t>11</w:t>
        </w:r>
        <w:r w:rsidR="00C50347">
          <w:rPr>
            <w:webHidden/>
          </w:rPr>
          <w:fldChar w:fldCharType="end"/>
        </w:r>
      </w:hyperlink>
    </w:p>
    <w:p w14:paraId="16D58E97" w14:textId="5257D6C4" w:rsidR="00C50347" w:rsidRDefault="0068089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1077863" w:history="1">
        <w:r w:rsidR="00C50347" w:rsidRPr="002F6A56">
          <w:rPr>
            <w:rStyle w:val="Hyperlink"/>
          </w:rPr>
          <w:t>14</w:t>
        </w:r>
        <w:r w:rsidR="00C50347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C50347" w:rsidRPr="002F6A56">
          <w:rPr>
            <w:rStyle w:val="Hyperlink"/>
          </w:rPr>
          <w:t>REFUSAL OR TAMPERING WITH TEST</w:t>
        </w:r>
        <w:r w:rsidR="00C50347">
          <w:rPr>
            <w:webHidden/>
          </w:rPr>
          <w:tab/>
        </w:r>
        <w:r w:rsidR="00C50347">
          <w:rPr>
            <w:webHidden/>
          </w:rPr>
          <w:fldChar w:fldCharType="begin"/>
        </w:r>
        <w:r w:rsidR="00C50347">
          <w:rPr>
            <w:webHidden/>
          </w:rPr>
          <w:instrText xml:space="preserve"> PAGEREF _Toc91077863 \h </w:instrText>
        </w:r>
        <w:r w:rsidR="00C50347">
          <w:rPr>
            <w:webHidden/>
          </w:rPr>
        </w:r>
        <w:r w:rsidR="00C50347">
          <w:rPr>
            <w:webHidden/>
          </w:rPr>
          <w:fldChar w:fldCharType="separate"/>
        </w:r>
        <w:r>
          <w:rPr>
            <w:webHidden/>
          </w:rPr>
          <w:t>11</w:t>
        </w:r>
        <w:r w:rsidR="00C50347">
          <w:rPr>
            <w:webHidden/>
          </w:rPr>
          <w:fldChar w:fldCharType="end"/>
        </w:r>
      </w:hyperlink>
    </w:p>
    <w:p w14:paraId="19CBF9C5" w14:textId="70676702" w:rsidR="00C50347" w:rsidRDefault="0068089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1077864" w:history="1">
        <w:r w:rsidR="00C50347" w:rsidRPr="002F6A56">
          <w:rPr>
            <w:rStyle w:val="Hyperlink"/>
          </w:rPr>
          <w:t>15</w:t>
        </w:r>
        <w:r w:rsidR="00C50347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C50347" w:rsidRPr="002F6A56">
          <w:rPr>
            <w:rStyle w:val="Hyperlink"/>
          </w:rPr>
          <w:t>REPORTING</w:t>
        </w:r>
        <w:r w:rsidR="00C50347">
          <w:rPr>
            <w:webHidden/>
          </w:rPr>
          <w:tab/>
        </w:r>
        <w:r w:rsidR="00C50347">
          <w:rPr>
            <w:webHidden/>
          </w:rPr>
          <w:fldChar w:fldCharType="begin"/>
        </w:r>
        <w:r w:rsidR="00C50347">
          <w:rPr>
            <w:webHidden/>
          </w:rPr>
          <w:instrText xml:space="preserve"> PAGEREF _Toc91077864 \h </w:instrText>
        </w:r>
        <w:r w:rsidR="00C50347">
          <w:rPr>
            <w:webHidden/>
          </w:rPr>
        </w:r>
        <w:r w:rsidR="00C50347">
          <w:rPr>
            <w:webHidden/>
          </w:rPr>
          <w:fldChar w:fldCharType="separate"/>
        </w:r>
        <w:r>
          <w:rPr>
            <w:webHidden/>
          </w:rPr>
          <w:t>12</w:t>
        </w:r>
        <w:r w:rsidR="00C50347">
          <w:rPr>
            <w:webHidden/>
          </w:rPr>
          <w:fldChar w:fldCharType="end"/>
        </w:r>
      </w:hyperlink>
    </w:p>
    <w:p w14:paraId="4139B5E9" w14:textId="1F7C612F" w:rsidR="00C50347" w:rsidRDefault="0068089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91077865" w:history="1">
        <w:r w:rsidR="00C50347" w:rsidRPr="002F6A56">
          <w:rPr>
            <w:rStyle w:val="Hyperlink"/>
          </w:rPr>
          <w:t>16</w:t>
        </w:r>
        <w:r w:rsidR="00C50347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C50347" w:rsidRPr="002F6A56">
          <w:rPr>
            <w:rStyle w:val="Hyperlink"/>
          </w:rPr>
          <w:t>RELATED DOCUMENTS</w:t>
        </w:r>
        <w:r w:rsidR="00C50347">
          <w:rPr>
            <w:webHidden/>
          </w:rPr>
          <w:tab/>
        </w:r>
        <w:r w:rsidR="00C50347">
          <w:rPr>
            <w:webHidden/>
          </w:rPr>
          <w:fldChar w:fldCharType="begin"/>
        </w:r>
        <w:r w:rsidR="00C50347">
          <w:rPr>
            <w:webHidden/>
          </w:rPr>
          <w:instrText xml:space="preserve"> PAGEREF _Toc91077865 \h </w:instrText>
        </w:r>
        <w:r w:rsidR="00C50347">
          <w:rPr>
            <w:webHidden/>
          </w:rPr>
        </w:r>
        <w:r w:rsidR="00C50347">
          <w:rPr>
            <w:webHidden/>
          </w:rPr>
          <w:fldChar w:fldCharType="separate"/>
        </w:r>
        <w:r>
          <w:rPr>
            <w:webHidden/>
          </w:rPr>
          <w:t>13</w:t>
        </w:r>
        <w:r w:rsidR="00C50347">
          <w:rPr>
            <w:webHidden/>
          </w:rPr>
          <w:fldChar w:fldCharType="end"/>
        </w:r>
      </w:hyperlink>
    </w:p>
    <w:p w14:paraId="6D8790FB" w14:textId="3675CDCF" w:rsidR="00FB75A2" w:rsidRPr="00FB75A2" w:rsidRDefault="007171F6" w:rsidP="00C50347">
      <w:r>
        <w:rPr>
          <w:sz w:val="28"/>
          <w:szCs w:val="28"/>
        </w:rPr>
        <w:fldChar w:fldCharType="end"/>
      </w:r>
    </w:p>
    <w:p w14:paraId="04D1EDD7" w14:textId="77777777" w:rsidR="00AC11A7" w:rsidRPr="0042666E" w:rsidRDefault="008B25B8" w:rsidP="00BE24E9">
      <w:pPr>
        <w:pStyle w:val="Heading1"/>
      </w:pPr>
      <w:r w:rsidRPr="0042666E">
        <w:br w:type="page"/>
      </w:r>
      <w:bookmarkStart w:id="2" w:name="_Toc486250522"/>
      <w:bookmarkStart w:id="3" w:name="_Toc91077850"/>
      <w:bookmarkStart w:id="4" w:name="_Toc373914674"/>
      <w:bookmarkEnd w:id="1"/>
      <w:r w:rsidR="00AC11A7" w:rsidRPr="0042666E">
        <w:lastRenderedPageBreak/>
        <w:t>PURPOSE</w:t>
      </w:r>
      <w:bookmarkEnd w:id="2"/>
      <w:bookmarkEnd w:id="3"/>
    </w:p>
    <w:p w14:paraId="049DFFF1" w14:textId="72011F33" w:rsidR="00584428" w:rsidRDefault="006F6F5C" w:rsidP="00BE24E9">
      <w:r w:rsidRPr="006F6F5C">
        <w:t xml:space="preserve">ACT Corrective Services </w:t>
      </w:r>
      <w:r w:rsidR="005F23B2">
        <w:t xml:space="preserve">(ACTCS) is committed to </w:t>
      </w:r>
      <w:r w:rsidR="00424C49">
        <w:t xml:space="preserve">reducing reoffending by </w:t>
      </w:r>
      <w:r w:rsidR="001F7300">
        <w:t xml:space="preserve">minimising the harm associated with </w:t>
      </w:r>
      <w:r w:rsidR="00424C49">
        <w:t xml:space="preserve">drug and alcohol </w:t>
      </w:r>
      <w:r w:rsidR="00A873AA">
        <w:t>mis</w:t>
      </w:r>
      <w:r w:rsidR="00424C49">
        <w:t>use in correctional centres.</w:t>
      </w:r>
    </w:p>
    <w:p w14:paraId="3C7061D2" w14:textId="77777777" w:rsidR="00A96DD8" w:rsidRPr="00A96DD8" w:rsidRDefault="00A96DD8" w:rsidP="00A96DD8"/>
    <w:p w14:paraId="3E6581A4" w14:textId="2A96AA10" w:rsidR="00AC11A7" w:rsidRDefault="00584428" w:rsidP="00BE24E9">
      <w:r>
        <w:t xml:space="preserve">Drug and alcohol testing allows ACTCS to </w:t>
      </w:r>
      <w:r w:rsidR="00A8531F">
        <w:t>obtain accurate and objective information on the misuse of drugs and alcohol within correctional centres,</w:t>
      </w:r>
      <w:r w:rsidR="009D2754">
        <w:t xml:space="preserve"> to</w:t>
      </w:r>
      <w:r w:rsidR="00A8531F">
        <w:t xml:space="preserve"> identify detainees</w:t>
      </w:r>
      <w:r w:rsidR="00DD1C78">
        <w:t xml:space="preserve"> </w:t>
      </w:r>
      <w:r w:rsidR="00A8531F">
        <w:t xml:space="preserve">requiring support to manage substance </w:t>
      </w:r>
      <w:r w:rsidR="00A8531F" w:rsidRPr="00692A5A">
        <w:t xml:space="preserve">misuse, and </w:t>
      </w:r>
      <w:r w:rsidR="009D2754">
        <w:t xml:space="preserve">to inform </w:t>
      </w:r>
      <w:r w:rsidR="009E7C50">
        <w:t xml:space="preserve">risk </w:t>
      </w:r>
      <w:r w:rsidR="00A8531F" w:rsidRPr="00692A5A">
        <w:t>assessment and security classification</w:t>
      </w:r>
      <w:r w:rsidR="009E7C50">
        <w:t xml:space="preserve"> of detainees</w:t>
      </w:r>
      <w:r w:rsidR="00646A8D">
        <w:t>.</w:t>
      </w:r>
    </w:p>
    <w:p w14:paraId="18856AC0" w14:textId="1FDE8EEB" w:rsidR="00AC11A7" w:rsidRPr="0042666E" w:rsidRDefault="00AC11A7" w:rsidP="00BE24E9">
      <w:pPr>
        <w:pStyle w:val="Heading1"/>
      </w:pPr>
      <w:bookmarkStart w:id="5" w:name="_Toc486250523"/>
      <w:bookmarkStart w:id="6" w:name="_Toc91077851"/>
      <w:r w:rsidRPr="0042666E">
        <w:t>SCOPE</w:t>
      </w:r>
      <w:bookmarkEnd w:id="5"/>
      <w:bookmarkEnd w:id="6"/>
    </w:p>
    <w:p w14:paraId="7804A765" w14:textId="2D957093" w:rsidR="0096514D" w:rsidRDefault="00ED0E3D" w:rsidP="001C7C59">
      <w:r w:rsidRPr="008C0A40">
        <w:rPr>
          <w:color w:val="000000" w:themeColor="text1"/>
        </w:rPr>
        <w:t>This policy applies to</w:t>
      </w:r>
      <w:r w:rsidR="00953BD3">
        <w:rPr>
          <w:color w:val="000000" w:themeColor="text1"/>
        </w:rPr>
        <w:t xml:space="preserve"> </w:t>
      </w:r>
      <w:r w:rsidR="00261313">
        <w:rPr>
          <w:color w:val="000000" w:themeColor="text1"/>
        </w:rPr>
        <w:t>all correctional centres in the ACT.</w:t>
      </w:r>
    </w:p>
    <w:p w14:paraId="3FA29893" w14:textId="77777777" w:rsidR="00474DE3" w:rsidRPr="00474DE3" w:rsidRDefault="00474DE3" w:rsidP="00474DE3"/>
    <w:p w14:paraId="6596B6AA" w14:textId="5F4F7B7C" w:rsidR="0096514D" w:rsidRPr="0096514D" w:rsidRDefault="0063705C" w:rsidP="0096514D">
      <w:r>
        <w:t xml:space="preserve">Where required, </w:t>
      </w:r>
      <w:r w:rsidR="00831063">
        <w:t>t</w:t>
      </w:r>
      <w:r w:rsidR="00493637">
        <w:t>he Deputy Commissioner Custodial Operations</w:t>
      </w:r>
      <w:r>
        <w:t xml:space="preserve"> </w:t>
      </w:r>
      <w:r w:rsidR="00387146">
        <w:t xml:space="preserve">may </w:t>
      </w:r>
      <w:r w:rsidR="0096514D">
        <w:t>establish operational procedures under this policy.</w:t>
      </w:r>
    </w:p>
    <w:p w14:paraId="61EA8407" w14:textId="77777777" w:rsidR="00AC11A7" w:rsidRDefault="00714496" w:rsidP="00BE24E9">
      <w:pPr>
        <w:pStyle w:val="Heading1"/>
      </w:pPr>
      <w:bookmarkStart w:id="7" w:name="_Toc91077852"/>
      <w:r>
        <w:t>DEFINITIONS</w:t>
      </w:r>
      <w:bookmarkEnd w:id="7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5"/>
        <w:gridCol w:w="7031"/>
      </w:tblGrid>
      <w:tr w:rsidR="0024102B" w14:paraId="23C5D329" w14:textId="77777777" w:rsidTr="00241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9BFEB27" w14:textId="1864AFA8" w:rsidR="0024102B" w:rsidRDefault="0024102B" w:rsidP="0024102B">
            <w:pPr>
              <w:ind w:left="357" w:hanging="357"/>
              <w:rPr>
                <w:b w:val="0"/>
              </w:rPr>
            </w:pPr>
            <w:r>
              <w:t>Drug</w:t>
            </w:r>
          </w:p>
        </w:tc>
        <w:tc>
          <w:tcPr>
            <w:tcW w:w="7031" w:type="dxa"/>
          </w:tcPr>
          <w:p w14:paraId="62AD0C82" w14:textId="1EAAC56D" w:rsidR="0024102B" w:rsidRDefault="0024102B" w:rsidP="0024102B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4102B">
              <w:rPr>
                <w:b w:val="0"/>
                <w:bCs w:val="0"/>
              </w:rPr>
              <w:t xml:space="preserve">A controlled drug under section 600 of the </w:t>
            </w:r>
            <w:r w:rsidRPr="0024102B">
              <w:rPr>
                <w:b w:val="0"/>
                <w:bCs w:val="0"/>
                <w:i/>
                <w:u w:val="single"/>
              </w:rPr>
              <w:t>Criminal Code 2002</w:t>
            </w:r>
            <w:r w:rsidRPr="0024102B">
              <w:rPr>
                <w:b w:val="0"/>
                <w:bCs w:val="0"/>
                <w:u w:val="single"/>
              </w:rPr>
              <w:t xml:space="preserve"> (ACT)</w:t>
            </w:r>
            <w:r w:rsidRPr="0024102B">
              <w:rPr>
                <w:b w:val="0"/>
                <w:bCs w:val="0"/>
                <w:i/>
              </w:rPr>
              <w:t xml:space="preserve"> </w:t>
            </w:r>
            <w:r w:rsidRPr="0024102B">
              <w:rPr>
                <w:b w:val="0"/>
                <w:bCs w:val="0"/>
              </w:rPr>
              <w:t>and section 132 of the</w:t>
            </w:r>
            <w:r w:rsidRPr="0024102B">
              <w:rPr>
                <w:b w:val="0"/>
                <w:bCs w:val="0"/>
                <w:i/>
                <w:u w:val="single"/>
              </w:rPr>
              <w:t xml:space="preserve"> Corrections Management Act 2007 </w:t>
            </w:r>
            <w:r w:rsidRPr="0024102B">
              <w:rPr>
                <w:b w:val="0"/>
                <w:bCs w:val="0"/>
                <w:u w:val="single"/>
              </w:rPr>
              <w:t>(ACT)</w:t>
            </w:r>
            <w:r w:rsidRPr="0024102B">
              <w:rPr>
                <w:b w:val="0"/>
                <w:bCs w:val="0"/>
              </w:rPr>
              <w:t xml:space="preserve"> that has not been lawfully supplied and/or not taken as prescribed or directed by a health practitioner.</w:t>
            </w:r>
          </w:p>
        </w:tc>
      </w:tr>
      <w:tr w:rsidR="0024102B" w:rsidRPr="0024102B" w14:paraId="5299D1A6" w14:textId="77777777" w:rsidTr="00241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06505F" w14:textId="3D7FDEE4" w:rsidR="0024102B" w:rsidRPr="0024102B" w:rsidRDefault="0024102B" w:rsidP="0024102B">
            <w:pPr>
              <w:ind w:left="357" w:hanging="357"/>
            </w:pPr>
            <w:r w:rsidRPr="0024102B">
              <w:t>Positive result</w:t>
            </w:r>
          </w:p>
        </w:tc>
        <w:tc>
          <w:tcPr>
            <w:tcW w:w="7031" w:type="dxa"/>
          </w:tcPr>
          <w:p w14:paraId="7A64CD30" w14:textId="77777777" w:rsidR="0024102B" w:rsidRDefault="0024102B" w:rsidP="0024102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When a detainee is directed under section 134 of the </w:t>
            </w:r>
            <w:r>
              <w:rPr>
                <w:i/>
                <w:u w:val="single"/>
              </w:rPr>
              <w:t xml:space="preserve">Corrections Management Act 2007 </w:t>
            </w:r>
            <w:r>
              <w:rPr>
                <w:u w:val="single"/>
              </w:rPr>
              <w:t>(ACT)</w:t>
            </w:r>
            <w:r>
              <w:t xml:space="preserve"> to provide a test sample and:</w:t>
            </w:r>
          </w:p>
          <w:p w14:paraId="0820943D" w14:textId="77777777" w:rsidR="0024102B" w:rsidRDefault="0024102B" w:rsidP="0024102B">
            <w:pPr>
              <w:pStyle w:val="ListParagraph"/>
              <w:numPr>
                <w:ilvl w:val="0"/>
                <w:numId w:val="45"/>
              </w:numPr>
              <w:ind w:left="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detainee fails or refuses to provide a test sample in accordance with a direction</w:t>
            </w:r>
          </w:p>
          <w:p w14:paraId="64E3ADEB" w14:textId="77777777" w:rsidR="0024102B" w:rsidRDefault="0024102B" w:rsidP="0024102B">
            <w:pPr>
              <w:pStyle w:val="ListParagraph"/>
              <w:numPr>
                <w:ilvl w:val="0"/>
                <w:numId w:val="45"/>
              </w:numPr>
              <w:ind w:left="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detainee provides an invalid test sample and:</w:t>
            </w:r>
          </w:p>
          <w:p w14:paraId="0D93EE56" w14:textId="77777777" w:rsidR="0024102B" w:rsidRDefault="0024102B" w:rsidP="0024102B">
            <w:pPr>
              <w:pStyle w:val="ListParagraph"/>
              <w:numPr>
                <w:ilvl w:val="0"/>
                <w:numId w:val="43"/>
              </w:numPr>
              <w:ind w:left="1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detainee does not have a medical condition that prevents the detainee from providing a valid test sample, or</w:t>
            </w:r>
          </w:p>
          <w:p w14:paraId="7F2B042C" w14:textId="77777777" w:rsidR="0024102B" w:rsidRPr="009E7C50" w:rsidRDefault="0024102B" w:rsidP="0024102B">
            <w:pPr>
              <w:pStyle w:val="ListParagraph"/>
              <w:numPr>
                <w:ilvl w:val="0"/>
                <w:numId w:val="43"/>
              </w:numPr>
              <w:ind w:left="1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7C50">
              <w:t xml:space="preserve">the </w:t>
            </w:r>
            <w:r>
              <w:t>detainee</w:t>
            </w:r>
            <w:r w:rsidRPr="009E7C50">
              <w:t xml:space="preserve"> has not taken prescribed medication that prevents the </w:t>
            </w:r>
            <w:r>
              <w:t>detainee</w:t>
            </w:r>
            <w:r w:rsidRPr="009E7C50">
              <w:t xml:space="preserve"> from providing a valid test sample.</w:t>
            </w:r>
          </w:p>
          <w:p w14:paraId="304C0F43" w14:textId="77777777" w:rsidR="0024102B" w:rsidRDefault="0024102B" w:rsidP="0024102B">
            <w:pPr>
              <w:pStyle w:val="ListParagraph"/>
              <w:numPr>
                <w:ilvl w:val="0"/>
                <w:numId w:val="45"/>
              </w:numPr>
              <w:ind w:left="46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a detainee, the detainee provides a test sample that shows the detainee has taken alcohol or a drug and:</w:t>
            </w:r>
          </w:p>
          <w:p w14:paraId="70F239CE" w14:textId="77777777" w:rsidR="0024102B" w:rsidRDefault="0024102B" w:rsidP="0024102B">
            <w:pPr>
              <w:pStyle w:val="ListParagraph"/>
              <w:numPr>
                <w:ilvl w:val="1"/>
                <w:numId w:val="32"/>
              </w:numPr>
              <w:ind w:left="1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drug is not a prescribed medication for the detainee, or</w:t>
            </w:r>
          </w:p>
          <w:p w14:paraId="17A08415" w14:textId="77777777" w:rsidR="0024102B" w:rsidRDefault="0024102B" w:rsidP="0024102B">
            <w:pPr>
              <w:pStyle w:val="ListParagraph"/>
              <w:numPr>
                <w:ilvl w:val="1"/>
                <w:numId w:val="32"/>
              </w:numPr>
              <w:ind w:left="1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a prescribed medication, the drug exceeds the prescribed quantity, or</w:t>
            </w:r>
          </w:p>
          <w:p w14:paraId="0D46077C" w14:textId="7A38369D" w:rsidR="0024102B" w:rsidRPr="0024102B" w:rsidRDefault="0024102B" w:rsidP="0024102B">
            <w:pPr>
              <w:pStyle w:val="ListParagraph"/>
              <w:numPr>
                <w:ilvl w:val="1"/>
                <w:numId w:val="32"/>
              </w:numPr>
              <w:ind w:left="1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the detainee has not received communion according to the </w:t>
            </w:r>
            <w:r>
              <w:rPr>
                <w:i/>
                <w:iCs/>
                <w:u w:val="single"/>
              </w:rPr>
              <w:t xml:space="preserve">Detainee </w:t>
            </w:r>
            <w:r>
              <w:rPr>
                <w:i/>
                <w:u w:val="single"/>
              </w:rPr>
              <w:t>Religion Policy</w:t>
            </w:r>
            <w:r>
              <w:t xml:space="preserve"> within three (3) hours of a positive result for alcohol.</w:t>
            </w:r>
          </w:p>
        </w:tc>
      </w:tr>
      <w:tr w:rsidR="0024102B" w:rsidRPr="0024102B" w14:paraId="4BAA302F" w14:textId="77777777" w:rsidTr="00241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F0D62D4" w14:textId="2B86E439" w:rsidR="0024102B" w:rsidRPr="0024102B" w:rsidRDefault="0024102B" w:rsidP="0024102B">
            <w:pPr>
              <w:ind w:left="0"/>
              <w:rPr>
                <w:b w:val="0"/>
                <w:bCs w:val="0"/>
              </w:rPr>
            </w:pPr>
            <w:r>
              <w:lastRenderedPageBreak/>
              <w:t>Test sample</w:t>
            </w:r>
          </w:p>
        </w:tc>
        <w:tc>
          <w:tcPr>
            <w:tcW w:w="7031" w:type="dxa"/>
          </w:tcPr>
          <w:p w14:paraId="6F953F4C" w14:textId="4D508902" w:rsidR="0024102B" w:rsidRPr="0024102B" w:rsidRDefault="0024102B" w:rsidP="0024102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A sample of breath, saliva, urine, hair, blood, or anything else prescribed by regulation, as defined in section 132 </w:t>
            </w:r>
            <w:bookmarkStart w:id="8" w:name="_Hlk85718063"/>
            <w:r>
              <w:t xml:space="preserve">of the </w:t>
            </w:r>
            <w:r w:rsidRPr="00E33DFB">
              <w:rPr>
                <w:i/>
                <w:iCs/>
                <w:u w:val="single"/>
              </w:rPr>
              <w:t>Corrections Management Act 2007</w:t>
            </w:r>
            <w:r w:rsidRPr="00E33DFB">
              <w:rPr>
                <w:u w:val="single"/>
              </w:rPr>
              <w:t xml:space="preserve"> (ACT).</w:t>
            </w:r>
            <w:bookmarkEnd w:id="8"/>
          </w:p>
        </w:tc>
      </w:tr>
      <w:tr w:rsidR="0024102B" w:rsidRPr="0024102B" w14:paraId="055E2D58" w14:textId="77777777" w:rsidTr="00241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F82EA50" w14:textId="00ED8EAC" w:rsidR="0024102B" w:rsidRPr="0024102B" w:rsidRDefault="0024102B" w:rsidP="0024102B">
            <w:pPr>
              <w:ind w:left="0"/>
            </w:pPr>
            <w:r>
              <w:t>Valid test sample</w:t>
            </w:r>
          </w:p>
        </w:tc>
        <w:tc>
          <w:tcPr>
            <w:tcW w:w="7031" w:type="dxa"/>
          </w:tcPr>
          <w:p w14:paraId="5C640D46" w14:textId="79781128" w:rsidR="0024102B" w:rsidRPr="0024102B" w:rsidRDefault="0024102B" w:rsidP="0024102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test sample obtained in accordance with the directions specified by the manufacturer of the test, which has not been tampered with, or changed by a person (or attempted to be tampered with or changed) as outlined under s 133(5) of the </w:t>
            </w:r>
            <w:r w:rsidRPr="00E33DFB">
              <w:rPr>
                <w:i/>
                <w:iCs/>
                <w:u w:val="single"/>
              </w:rPr>
              <w:t>Corrections Management Act 2007</w:t>
            </w:r>
            <w:r w:rsidRPr="00E33DFB">
              <w:rPr>
                <w:u w:val="single"/>
              </w:rPr>
              <w:t xml:space="preserve"> (ACT).</w:t>
            </w:r>
            <w:r>
              <w:t xml:space="preserve"> A positive sample must be confirmed by a third-party pathology service before Disciplinary Action takes place.</w:t>
            </w:r>
          </w:p>
        </w:tc>
      </w:tr>
    </w:tbl>
    <w:p w14:paraId="31403381" w14:textId="77777777" w:rsidR="00FB75A2" w:rsidRDefault="007B545A" w:rsidP="00BE24E9">
      <w:pPr>
        <w:pStyle w:val="Heading1"/>
      </w:pPr>
      <w:bookmarkStart w:id="9" w:name="_Toc91077853"/>
      <w:r>
        <w:t>PRINCIPLES</w:t>
      </w:r>
      <w:bookmarkEnd w:id="9"/>
    </w:p>
    <w:p w14:paraId="0EFC9C4A" w14:textId="60B8F590" w:rsidR="00773B14" w:rsidRDefault="00773B14" w:rsidP="006051EC">
      <w:pPr>
        <w:pStyle w:val="ListParagraph"/>
        <w:numPr>
          <w:ilvl w:val="1"/>
          <w:numId w:val="30"/>
        </w:numPr>
      </w:pPr>
      <w:r>
        <w:t xml:space="preserve">ACTCS </w:t>
      </w:r>
      <w:r w:rsidR="00495182">
        <w:t>follows</w:t>
      </w:r>
      <w:r>
        <w:t xml:space="preserve"> a model of harm minimisation in its approach to managing the misuse of drugs and alcohol in ACT correctional centres.</w:t>
      </w:r>
    </w:p>
    <w:p w14:paraId="4CC27748" w14:textId="39148259" w:rsidR="00773B14" w:rsidRDefault="00773B14" w:rsidP="006051EC">
      <w:pPr>
        <w:pStyle w:val="ListParagraph"/>
        <w:numPr>
          <w:ilvl w:val="1"/>
          <w:numId w:val="30"/>
        </w:numPr>
      </w:pPr>
      <w:r>
        <w:t xml:space="preserve">Drug and alcohol misuse is primarily a health issue and should be dealt with through </w:t>
      </w:r>
      <w:r w:rsidR="003E3013">
        <w:t>appropriate professional health approaches, which are equivalent to services available in the general community.</w:t>
      </w:r>
    </w:p>
    <w:p w14:paraId="62D96C7E" w14:textId="32B18568" w:rsidR="002554FD" w:rsidRDefault="002554FD" w:rsidP="006051EC">
      <w:pPr>
        <w:pStyle w:val="ListParagraph"/>
        <w:numPr>
          <w:ilvl w:val="1"/>
          <w:numId w:val="30"/>
        </w:numPr>
      </w:pPr>
      <w:r>
        <w:t>Testing must not be directed on a punitive</w:t>
      </w:r>
      <w:r w:rsidR="000139BE">
        <w:t xml:space="preserve">, </w:t>
      </w:r>
      <w:r w:rsidR="005852DA">
        <w:t>harassing,</w:t>
      </w:r>
      <w:r w:rsidR="00B75F1E">
        <w:t xml:space="preserve"> </w:t>
      </w:r>
      <w:r>
        <w:t>or coercive basis.</w:t>
      </w:r>
    </w:p>
    <w:p w14:paraId="68D1B290" w14:textId="2500F7D9" w:rsidR="002E2959" w:rsidRPr="00B74170" w:rsidRDefault="002E2959" w:rsidP="006051EC">
      <w:pPr>
        <w:pStyle w:val="ListParagraph"/>
        <w:numPr>
          <w:ilvl w:val="1"/>
          <w:numId w:val="30"/>
        </w:numPr>
      </w:pPr>
      <w:r w:rsidRPr="00B74170">
        <w:t>Testing is not considered to be medical treatment.</w:t>
      </w:r>
    </w:p>
    <w:p w14:paraId="0704982F" w14:textId="20F1D694" w:rsidR="009D3EEF" w:rsidRDefault="009D3EEF" w:rsidP="006051EC">
      <w:pPr>
        <w:pStyle w:val="ListParagraph"/>
        <w:numPr>
          <w:ilvl w:val="1"/>
          <w:numId w:val="30"/>
        </w:numPr>
      </w:pPr>
      <w:r>
        <w:t>Detainees in a correctional centre are considered fit to take a drug and</w:t>
      </w:r>
      <w:r w:rsidR="00FC63C4">
        <w:t xml:space="preserve"> /</w:t>
      </w:r>
      <w:r>
        <w:t xml:space="preserve"> </w:t>
      </w:r>
      <w:r w:rsidR="00FC63C4">
        <w:t xml:space="preserve">or </w:t>
      </w:r>
      <w:r>
        <w:t xml:space="preserve">alcohol test unless </w:t>
      </w:r>
      <w:r w:rsidR="00A166D1">
        <w:t>they have a reasonable excuse.</w:t>
      </w:r>
    </w:p>
    <w:p w14:paraId="6B14F99C" w14:textId="5F57B66E" w:rsidR="00E61788" w:rsidDel="00973101" w:rsidRDefault="007136F7" w:rsidP="00E61788">
      <w:pPr>
        <w:pStyle w:val="ListParagraph"/>
        <w:numPr>
          <w:ilvl w:val="1"/>
          <w:numId w:val="30"/>
        </w:numPr>
      </w:pPr>
      <w:r>
        <w:t>A</w:t>
      </w:r>
      <w:r w:rsidR="00E61788" w:rsidDel="00973101">
        <w:t xml:space="preserve"> reasonable excuse for a detainee failing to provide a test sample in accordance with a direction </w:t>
      </w:r>
      <w:r>
        <w:t>includes</w:t>
      </w:r>
      <w:r w:rsidR="00DB7DA8">
        <w:t xml:space="preserve"> the detainee</w:t>
      </w:r>
      <w:r w:rsidR="00A166D1">
        <w:t xml:space="preserve"> having</w:t>
      </w:r>
      <w:r>
        <w:t>:</w:t>
      </w:r>
    </w:p>
    <w:p w14:paraId="1EB8BD00" w14:textId="07413DBC" w:rsidR="00E61788" w:rsidRPr="005852DA" w:rsidDel="00973101" w:rsidRDefault="00DB7DA8" w:rsidP="0058498C">
      <w:pPr>
        <w:pStyle w:val="ListParagraph"/>
        <w:numPr>
          <w:ilvl w:val="0"/>
          <w:numId w:val="47"/>
        </w:numPr>
        <w:rPr>
          <w:rFonts w:cstheme="minorHAnsi"/>
          <w:lang w:eastAsia="en-GB"/>
        </w:rPr>
      </w:pPr>
      <w:r w:rsidRPr="00DB7DA8">
        <w:rPr>
          <w:rFonts w:cstheme="minorHAnsi"/>
          <w:color w:val="000000"/>
          <w:shd w:val="clear" w:color="auto" w:fill="FFFFFF"/>
          <w:lang w:eastAsia="en-GB"/>
        </w:rPr>
        <w:t xml:space="preserve">a medical condition that prevents the </w:t>
      </w:r>
      <w:r w:rsidR="00232DC8">
        <w:rPr>
          <w:rFonts w:cstheme="minorHAnsi"/>
          <w:color w:val="000000"/>
          <w:shd w:val="clear" w:color="auto" w:fill="FFFFFF"/>
          <w:lang w:eastAsia="en-GB"/>
        </w:rPr>
        <w:t>detainee</w:t>
      </w:r>
      <w:r w:rsidRPr="00DB7DA8">
        <w:rPr>
          <w:rFonts w:cstheme="minorHAnsi"/>
          <w:color w:val="000000"/>
          <w:shd w:val="clear" w:color="auto" w:fill="FFFFFF"/>
          <w:lang w:eastAsia="en-GB"/>
        </w:rPr>
        <w:t xml:space="preserve"> from providing a test sample as directed, as evidenced by a medical </w:t>
      </w:r>
      <w:r w:rsidR="00BC5D76" w:rsidRPr="00DB7DA8">
        <w:rPr>
          <w:rFonts w:cstheme="minorHAnsi"/>
          <w:color w:val="000000"/>
          <w:shd w:val="clear" w:color="auto" w:fill="FFFFFF"/>
          <w:lang w:eastAsia="en-GB"/>
        </w:rPr>
        <w:t>practitioner</w:t>
      </w:r>
    </w:p>
    <w:p w14:paraId="27DDF50E" w14:textId="7433740D" w:rsidR="00E61788" w:rsidRPr="00E61788" w:rsidRDefault="00E61788" w:rsidP="0058498C">
      <w:pPr>
        <w:pStyle w:val="ListParagraph"/>
        <w:numPr>
          <w:ilvl w:val="0"/>
          <w:numId w:val="47"/>
        </w:numPr>
      </w:pPr>
      <w:r w:rsidDel="00973101">
        <w:t>a valid medical reason for not providing the test sample</w:t>
      </w:r>
      <w:r w:rsidR="00DB7DA8">
        <w:t xml:space="preserve"> (such as taking another </w:t>
      </w:r>
      <w:r w:rsidR="00A166D1">
        <w:t xml:space="preserve">prescription </w:t>
      </w:r>
      <w:r w:rsidR="00DB7DA8">
        <w:t xml:space="preserve">medication that may influence the results of the test) which is confirmed by </w:t>
      </w:r>
      <w:r w:rsidR="009A64C5">
        <w:t>the detainee’s health provider</w:t>
      </w:r>
      <w:r w:rsidR="00144DE3">
        <w:t xml:space="preserve"> with the consent of the detainee</w:t>
      </w:r>
      <w:r w:rsidR="009A64C5">
        <w:t>.</w:t>
      </w:r>
    </w:p>
    <w:p w14:paraId="564EFF04" w14:textId="1FC4F2FF" w:rsidR="00632D95" w:rsidRDefault="00632D95" w:rsidP="006051EC">
      <w:pPr>
        <w:pStyle w:val="ListParagraph"/>
        <w:numPr>
          <w:ilvl w:val="1"/>
          <w:numId w:val="30"/>
        </w:numPr>
      </w:pPr>
      <w:r>
        <w:t xml:space="preserve">The General Manager </w:t>
      </w:r>
      <w:r w:rsidR="002106FC">
        <w:t>of a correctional centre</w:t>
      </w:r>
      <w:r>
        <w:t xml:space="preserve"> </w:t>
      </w:r>
      <w:r w:rsidR="00536DA4">
        <w:t xml:space="preserve">must </w:t>
      </w:r>
      <w:r>
        <w:t xml:space="preserve">ensure drug and alcohol testing </w:t>
      </w:r>
      <w:r w:rsidR="00F613EC">
        <w:t>complies</w:t>
      </w:r>
      <w:r>
        <w:t xml:space="preserve"> with part 9.6 of the </w:t>
      </w:r>
      <w:r>
        <w:rPr>
          <w:i/>
          <w:u w:val="single"/>
        </w:rPr>
        <w:t xml:space="preserve">Corrections Management Act 2007 </w:t>
      </w:r>
      <w:r>
        <w:rPr>
          <w:u w:val="single"/>
        </w:rPr>
        <w:t>(ACT)</w:t>
      </w:r>
      <w:r>
        <w:t>.</w:t>
      </w:r>
    </w:p>
    <w:p w14:paraId="2F9A2248" w14:textId="55119D1B" w:rsidR="00F95AF0" w:rsidRDefault="00F95AF0" w:rsidP="006456FD">
      <w:pPr>
        <w:pStyle w:val="ListParagraph"/>
        <w:keepNext/>
        <w:numPr>
          <w:ilvl w:val="1"/>
          <w:numId w:val="30"/>
        </w:numPr>
      </w:pPr>
      <w:r>
        <w:lastRenderedPageBreak/>
        <w:t xml:space="preserve">The </w:t>
      </w:r>
      <w:r w:rsidR="00536DA4">
        <w:t xml:space="preserve">General Manager </w:t>
      </w:r>
      <w:r w:rsidR="00AE6B33">
        <w:t xml:space="preserve">must </w:t>
      </w:r>
      <w:r>
        <w:t xml:space="preserve">establish a drug and alcohol testing </w:t>
      </w:r>
      <w:r w:rsidR="0018037D">
        <w:t>strategy</w:t>
      </w:r>
      <w:r>
        <w:t xml:space="preserve"> that includes:</w:t>
      </w:r>
    </w:p>
    <w:p w14:paraId="4721F83A" w14:textId="3249BCB9" w:rsidR="00FA1155" w:rsidRDefault="00FA1155" w:rsidP="0058498C">
      <w:pPr>
        <w:pStyle w:val="ListParagraph"/>
        <w:numPr>
          <w:ilvl w:val="0"/>
          <w:numId w:val="34"/>
        </w:numPr>
      </w:pPr>
      <w:r>
        <w:t>mandatory testing on admission</w:t>
      </w:r>
    </w:p>
    <w:p w14:paraId="7D3C9B43" w14:textId="5B30FB7D" w:rsidR="00F95AF0" w:rsidRDefault="00F95AF0" w:rsidP="0058498C">
      <w:pPr>
        <w:pStyle w:val="ListParagraph"/>
        <w:numPr>
          <w:ilvl w:val="0"/>
          <w:numId w:val="34"/>
        </w:numPr>
      </w:pPr>
      <w:r>
        <w:t>randomised testing</w:t>
      </w:r>
    </w:p>
    <w:p w14:paraId="012CC9CC" w14:textId="76B022A5" w:rsidR="000139BE" w:rsidRDefault="000139BE" w:rsidP="0058498C">
      <w:pPr>
        <w:pStyle w:val="ListParagraph"/>
        <w:numPr>
          <w:ilvl w:val="0"/>
          <w:numId w:val="34"/>
        </w:numPr>
      </w:pPr>
      <w:r>
        <w:t>program testing</w:t>
      </w:r>
    </w:p>
    <w:p w14:paraId="191D6383" w14:textId="7FDED506" w:rsidR="00F95AF0" w:rsidRDefault="00F95AF0" w:rsidP="0058498C">
      <w:pPr>
        <w:pStyle w:val="ListParagraph"/>
        <w:numPr>
          <w:ilvl w:val="0"/>
          <w:numId w:val="34"/>
        </w:numPr>
      </w:pPr>
      <w:r>
        <w:t xml:space="preserve">targeted testing where </w:t>
      </w:r>
      <w:r w:rsidR="001733C7">
        <w:t xml:space="preserve">a correctional officer </w:t>
      </w:r>
      <w:r w:rsidR="00E57CC4">
        <w:t>suspects on</w:t>
      </w:r>
      <w:r w:rsidR="001733C7">
        <w:t xml:space="preserve"> reasonable </w:t>
      </w:r>
      <w:r w:rsidR="00E57CC4">
        <w:t xml:space="preserve">grounds </w:t>
      </w:r>
      <w:r>
        <w:t xml:space="preserve">that the detainee </w:t>
      </w:r>
      <w:r w:rsidR="0063705C">
        <w:t xml:space="preserve">may be </w:t>
      </w:r>
      <w:r>
        <w:t>misusing drugs</w:t>
      </w:r>
    </w:p>
    <w:p w14:paraId="177F49F8" w14:textId="5498F85D" w:rsidR="00FA1155" w:rsidRDefault="00FA1155" w:rsidP="0058498C">
      <w:pPr>
        <w:pStyle w:val="ListParagraph"/>
        <w:numPr>
          <w:ilvl w:val="0"/>
          <w:numId w:val="34"/>
        </w:numPr>
      </w:pPr>
      <w:r>
        <w:t>assessment and compliance testing</w:t>
      </w:r>
      <w:r w:rsidR="00BE38ED">
        <w:t>.</w:t>
      </w:r>
    </w:p>
    <w:p w14:paraId="49EB3E48" w14:textId="52743383" w:rsidR="0017393F" w:rsidRDefault="0017393F" w:rsidP="006051EC">
      <w:pPr>
        <w:pStyle w:val="ListParagraph"/>
        <w:numPr>
          <w:ilvl w:val="1"/>
          <w:numId w:val="30"/>
        </w:numPr>
      </w:pPr>
      <w:r>
        <w:t xml:space="preserve">Detainees </w:t>
      </w:r>
      <w:r w:rsidR="003364CA">
        <w:t>are</w:t>
      </w:r>
      <w:r>
        <w:t xml:space="preserve"> </w:t>
      </w:r>
      <w:r w:rsidR="007F6AB3">
        <w:t xml:space="preserve">also </w:t>
      </w:r>
      <w:r>
        <w:t>required to undertake drug</w:t>
      </w:r>
      <w:r w:rsidR="00FA12C9">
        <w:t xml:space="preserve"> and alcohol</w:t>
      </w:r>
      <w:r>
        <w:t xml:space="preserve"> testing</w:t>
      </w:r>
      <w:r w:rsidR="00773B14">
        <w:t xml:space="preserve"> as </w:t>
      </w:r>
      <w:r w:rsidR="007F6AB3">
        <w:t xml:space="preserve">directed </w:t>
      </w:r>
      <w:r>
        <w:t>by the Court or the Sentence Administration Board.</w:t>
      </w:r>
    </w:p>
    <w:p w14:paraId="60C13A41" w14:textId="42FE7706" w:rsidR="006051EC" w:rsidRDefault="006051EC" w:rsidP="006051EC">
      <w:pPr>
        <w:pStyle w:val="ListParagraph"/>
        <w:numPr>
          <w:ilvl w:val="1"/>
          <w:numId w:val="30"/>
        </w:numPr>
      </w:pPr>
      <w:r>
        <w:t xml:space="preserve">The </w:t>
      </w:r>
      <w:r w:rsidR="00CF01BD">
        <w:t xml:space="preserve">General Manager </w:t>
      </w:r>
      <w:r w:rsidR="00A53E40">
        <w:t xml:space="preserve">must </w:t>
      </w:r>
      <w:r>
        <w:t>ensure that:</w:t>
      </w:r>
    </w:p>
    <w:p w14:paraId="6FE4B13E" w14:textId="00F1B16C" w:rsidR="00053B1C" w:rsidRDefault="00FA12C9" w:rsidP="0058498C">
      <w:pPr>
        <w:pStyle w:val="ListParagraph"/>
        <w:numPr>
          <w:ilvl w:val="0"/>
          <w:numId w:val="33"/>
        </w:numPr>
      </w:pPr>
      <w:r>
        <w:t>drug and alcohol test</w:t>
      </w:r>
      <w:r w:rsidR="00053B1C">
        <w:t xml:space="preserve">ing is conducted by </w:t>
      </w:r>
      <w:r w:rsidR="00232DC8">
        <w:t>officers</w:t>
      </w:r>
      <w:r w:rsidR="00053B1C">
        <w:t xml:space="preserve"> with the appropriate training</w:t>
      </w:r>
    </w:p>
    <w:p w14:paraId="33708B5D" w14:textId="6BA2BB93" w:rsidR="006051EC" w:rsidRDefault="00FA12C9" w:rsidP="0058498C">
      <w:pPr>
        <w:pStyle w:val="ListParagraph"/>
        <w:numPr>
          <w:ilvl w:val="0"/>
          <w:numId w:val="33"/>
        </w:numPr>
      </w:pPr>
      <w:r>
        <w:t>drug and alcohol test</w:t>
      </w:r>
      <w:r w:rsidR="006051EC">
        <w:t>ing in a correctional centre is proportionate to the objectives of minimising the misuse of drugs in custody</w:t>
      </w:r>
    </w:p>
    <w:p w14:paraId="212FED2C" w14:textId="6CEA082C" w:rsidR="00973101" w:rsidRDefault="00973101" w:rsidP="0058498C">
      <w:pPr>
        <w:pStyle w:val="ListParagraph"/>
        <w:numPr>
          <w:ilvl w:val="0"/>
          <w:numId w:val="33"/>
        </w:numPr>
      </w:pPr>
      <w:r>
        <w:t xml:space="preserve">detainees who return a positive result are managed in accordance with section </w:t>
      </w:r>
      <w:r w:rsidR="005E6553">
        <w:t>6</w:t>
      </w:r>
      <w:r>
        <w:t xml:space="preserve"> of this policy</w:t>
      </w:r>
    </w:p>
    <w:p w14:paraId="204C3280" w14:textId="53302F42" w:rsidR="00A53E40" w:rsidRDefault="00E421A5" w:rsidP="0058498C">
      <w:pPr>
        <w:pStyle w:val="ListParagraph"/>
        <w:numPr>
          <w:ilvl w:val="0"/>
          <w:numId w:val="33"/>
        </w:numPr>
      </w:pPr>
      <w:r w:rsidRPr="002B3568">
        <w:t>detainees who return a positive result</w:t>
      </w:r>
      <w:r w:rsidR="007F6AB3">
        <w:t>, or who voluntarily seek treatment,</w:t>
      </w:r>
      <w:r w:rsidRPr="002B3568">
        <w:t xml:space="preserve"> have access to assistance and supports to </w:t>
      </w:r>
      <w:r w:rsidR="00910514">
        <w:t xml:space="preserve">enable </w:t>
      </w:r>
      <w:r w:rsidRPr="002B3568">
        <w:t>them to address their substance misuse</w:t>
      </w:r>
      <w:r w:rsidR="00232DC8">
        <w:t>.</w:t>
      </w:r>
    </w:p>
    <w:p w14:paraId="717F93CF" w14:textId="62747F7A" w:rsidR="00053B1C" w:rsidRDefault="00053B1C" w:rsidP="00053B1C">
      <w:pPr>
        <w:pStyle w:val="ListParagraph"/>
        <w:numPr>
          <w:ilvl w:val="1"/>
          <w:numId w:val="30"/>
        </w:numPr>
      </w:pPr>
      <w:r>
        <w:t>The</w:t>
      </w:r>
      <w:r w:rsidR="006B448C">
        <w:t xml:space="preserve"> General Manager must </w:t>
      </w:r>
      <w:r>
        <w:t xml:space="preserve">authorise locations for </w:t>
      </w:r>
      <w:r w:rsidR="00FA12C9">
        <w:t>drug and alcohol test</w:t>
      </w:r>
      <w:r>
        <w:t>ing and related observations.</w:t>
      </w:r>
    </w:p>
    <w:p w14:paraId="46566728" w14:textId="05E45A25" w:rsidR="00E70D8F" w:rsidRDefault="00D549D5" w:rsidP="00E70D8F">
      <w:pPr>
        <w:pStyle w:val="ListParagraph"/>
        <w:numPr>
          <w:ilvl w:val="1"/>
          <w:numId w:val="30"/>
        </w:numPr>
      </w:pPr>
      <w:bookmarkStart w:id="10" w:name="_Hlk63416614"/>
      <w:r>
        <w:t xml:space="preserve">The </w:t>
      </w:r>
      <w:r w:rsidR="002106FC" w:rsidRPr="002106FC">
        <w:rPr>
          <w:rFonts w:cstheme="minorHAnsi"/>
        </w:rPr>
        <w:t>Senior Director Operations</w:t>
      </w:r>
      <w:r w:rsidR="002106FC" w:rsidRPr="002106FC">
        <w:t xml:space="preserve"> </w:t>
      </w:r>
      <w:r w:rsidR="006B448C">
        <w:t xml:space="preserve">must </w:t>
      </w:r>
      <w:r w:rsidR="00B74076">
        <w:t>ensure that</w:t>
      </w:r>
      <w:r>
        <w:t xml:space="preserve"> a detainee</w:t>
      </w:r>
      <w:r w:rsidR="00B74076">
        <w:t xml:space="preserve"> receives</w:t>
      </w:r>
      <w:r>
        <w:t xml:space="preserve"> the results of any test under this policy as soon as practicable after </w:t>
      </w:r>
      <w:r w:rsidR="004562F8">
        <w:t>delivery,</w:t>
      </w:r>
      <w:r w:rsidR="009566AE">
        <w:t xml:space="preserve"> in accordance with section 13</w:t>
      </w:r>
      <w:r w:rsidR="004722F0">
        <w:t>4</w:t>
      </w:r>
      <w:r w:rsidR="009566AE">
        <w:t>(</w:t>
      </w:r>
      <w:r w:rsidR="004722F0">
        <w:t>5</w:t>
      </w:r>
      <w:r w:rsidR="009566AE">
        <w:t xml:space="preserve">) of the </w:t>
      </w:r>
      <w:r w:rsidR="009566AE">
        <w:rPr>
          <w:i/>
          <w:u w:val="single"/>
        </w:rPr>
        <w:t xml:space="preserve">Corrections Management Act 2007 </w:t>
      </w:r>
      <w:r w:rsidR="009566AE">
        <w:rPr>
          <w:u w:val="single"/>
        </w:rPr>
        <w:t>(ACT)</w:t>
      </w:r>
      <w:r w:rsidR="009566AE">
        <w:t>.</w:t>
      </w:r>
    </w:p>
    <w:bookmarkEnd w:id="10"/>
    <w:p w14:paraId="7BC04637" w14:textId="65CF66BF" w:rsidR="0070480E" w:rsidRDefault="00D37E7A" w:rsidP="0070480E">
      <w:pPr>
        <w:pStyle w:val="ListParagraph"/>
        <w:numPr>
          <w:ilvl w:val="1"/>
          <w:numId w:val="30"/>
        </w:numPr>
      </w:pPr>
      <w:r>
        <w:t>All</w:t>
      </w:r>
      <w:r w:rsidR="008E2813">
        <w:t xml:space="preserve"> </w:t>
      </w:r>
      <w:r w:rsidR="00E05DBC">
        <w:t xml:space="preserve">metrics and </w:t>
      </w:r>
      <w:r w:rsidR="008E2813">
        <w:t>reports</w:t>
      </w:r>
      <w:r w:rsidR="00E05DBC">
        <w:t xml:space="preserve"> relating to the </w:t>
      </w:r>
      <w:r w:rsidR="008E2813">
        <w:t xml:space="preserve">testing </w:t>
      </w:r>
      <w:r w:rsidR="00E05DBC">
        <w:t xml:space="preserve">strategy </w:t>
      </w:r>
      <w:r w:rsidR="008E2813">
        <w:t xml:space="preserve">under this policy </w:t>
      </w:r>
      <w:r w:rsidR="00E05DBC">
        <w:t xml:space="preserve">must </w:t>
      </w:r>
      <w:r w:rsidR="00F30272">
        <w:t>be de-identified, including</w:t>
      </w:r>
      <w:r w:rsidR="00402A0E">
        <w:t xml:space="preserve"> showing</w:t>
      </w:r>
      <w:r w:rsidR="00F30272">
        <w:t xml:space="preserve"> only a detainee’s PID and not their name.</w:t>
      </w:r>
    </w:p>
    <w:p w14:paraId="5F737CF4" w14:textId="77777777" w:rsidR="008F634E" w:rsidRDefault="008F634E" w:rsidP="008F634E">
      <w:pPr>
        <w:pStyle w:val="Heading1"/>
      </w:pPr>
      <w:bookmarkStart w:id="11" w:name="_Toc91077854"/>
      <w:bookmarkStart w:id="12" w:name="_Toc41211191"/>
      <w:r>
        <w:t>GENERAL REQUIREMENTS</w:t>
      </w:r>
      <w:bookmarkEnd w:id="11"/>
    </w:p>
    <w:p w14:paraId="6C8D7ECB" w14:textId="77777777" w:rsidR="008F634E" w:rsidRPr="003D0A1B" w:rsidRDefault="008F634E" w:rsidP="008F634E">
      <w:pPr>
        <w:ind w:left="993"/>
        <w:rPr>
          <w:b/>
        </w:rPr>
      </w:pPr>
      <w:r w:rsidRPr="003D0A1B">
        <w:rPr>
          <w:b/>
        </w:rPr>
        <w:t xml:space="preserve">Methods of </w:t>
      </w:r>
      <w:r>
        <w:rPr>
          <w:b/>
        </w:rPr>
        <w:t>drug and alcohol test</w:t>
      </w:r>
      <w:r w:rsidRPr="003D0A1B">
        <w:rPr>
          <w:b/>
        </w:rPr>
        <w:t>ing</w:t>
      </w:r>
    </w:p>
    <w:p w14:paraId="0B463001" w14:textId="77777777" w:rsidR="008F634E" w:rsidRDefault="008F634E" w:rsidP="008F634E">
      <w:pPr>
        <w:pStyle w:val="ListParagraph"/>
        <w:numPr>
          <w:ilvl w:val="1"/>
          <w:numId w:val="30"/>
        </w:numPr>
      </w:pPr>
      <w:r>
        <w:t>Urinalysis is the primary method of drug and alcohol testing in ACT correctional centres.</w:t>
      </w:r>
    </w:p>
    <w:p w14:paraId="1EAC4C64" w14:textId="0DADCE63" w:rsidR="008F634E" w:rsidRDefault="008F634E" w:rsidP="008F634E">
      <w:pPr>
        <w:pStyle w:val="ListParagraph"/>
        <w:numPr>
          <w:ilvl w:val="1"/>
          <w:numId w:val="30"/>
        </w:numPr>
      </w:pPr>
      <w:r>
        <w:t xml:space="preserve">Mobile breath analysers </w:t>
      </w:r>
      <w:r w:rsidR="00FB04D0">
        <w:t>may</w:t>
      </w:r>
      <w:r>
        <w:t xml:space="preserve"> be used to detect the consumption of alcohol by detainees.</w:t>
      </w:r>
    </w:p>
    <w:p w14:paraId="52FB4A61" w14:textId="188E9DCF" w:rsidR="008F634E" w:rsidRDefault="008F634E" w:rsidP="008F634E">
      <w:pPr>
        <w:pStyle w:val="ListParagraph"/>
        <w:numPr>
          <w:ilvl w:val="1"/>
          <w:numId w:val="30"/>
        </w:numPr>
      </w:pPr>
      <w:r>
        <w:lastRenderedPageBreak/>
        <w:t xml:space="preserve">Oral screening </w:t>
      </w:r>
      <w:r w:rsidR="00FB04D0">
        <w:t>may</w:t>
      </w:r>
      <w:r>
        <w:t xml:space="preserve"> be used to provide an indicator of the presence of drugs. A positive indication must be confirmed by a subsequent urinalysis test prior to any related disciplinary actions under the </w:t>
      </w:r>
      <w:r>
        <w:rPr>
          <w:i/>
          <w:u w:val="single"/>
        </w:rPr>
        <w:t>Discipline Policy</w:t>
      </w:r>
      <w:r>
        <w:t>.</w:t>
      </w:r>
    </w:p>
    <w:p w14:paraId="3248D3F5" w14:textId="6762AAC2" w:rsidR="00E27148" w:rsidRDefault="00E27148" w:rsidP="008F634E">
      <w:pPr>
        <w:pStyle w:val="ListParagraph"/>
        <w:numPr>
          <w:ilvl w:val="1"/>
          <w:numId w:val="30"/>
        </w:numPr>
      </w:pPr>
      <w:r>
        <w:t xml:space="preserve">Blood test samples will be used as a last resort and must only be taken by a nurse or medical practitioner in accordance with s 134(3)(b) of the </w:t>
      </w:r>
      <w:r w:rsidRPr="00E27148">
        <w:rPr>
          <w:i/>
          <w:iCs/>
          <w:u w:val="single"/>
        </w:rPr>
        <w:t>Corrections Management Act 200</w:t>
      </w:r>
      <w:r>
        <w:rPr>
          <w:i/>
          <w:iCs/>
          <w:u w:val="single"/>
        </w:rPr>
        <w:t xml:space="preserve">7 </w:t>
      </w:r>
      <w:r>
        <w:rPr>
          <w:u w:val="single"/>
        </w:rPr>
        <w:t>(ACT).</w:t>
      </w:r>
    </w:p>
    <w:p w14:paraId="0D6151F8" w14:textId="77777777" w:rsidR="008F634E" w:rsidRPr="008F634E" w:rsidRDefault="008F634E" w:rsidP="008F634E">
      <w:pPr>
        <w:ind w:left="273" w:firstLine="720"/>
        <w:rPr>
          <w:b/>
          <w:bCs/>
        </w:rPr>
      </w:pPr>
      <w:r>
        <w:rPr>
          <w:b/>
          <w:bCs/>
        </w:rPr>
        <w:t>Ensuring integrity of the test</w:t>
      </w:r>
    </w:p>
    <w:p w14:paraId="69924BB1" w14:textId="561FBF8B" w:rsidR="008F634E" w:rsidRDefault="008F634E" w:rsidP="008F634E">
      <w:pPr>
        <w:pStyle w:val="ListParagraph"/>
        <w:numPr>
          <w:ilvl w:val="1"/>
          <w:numId w:val="30"/>
        </w:numPr>
      </w:pPr>
      <w:r>
        <w:t xml:space="preserve">To minimise tampering of drug and alcohol tests, the </w:t>
      </w:r>
      <w:r w:rsidRPr="002106FC">
        <w:rPr>
          <w:rFonts w:cstheme="minorHAnsi"/>
        </w:rPr>
        <w:t>Senior Director Operations</w:t>
      </w:r>
      <w:r>
        <w:rPr>
          <w:rFonts w:cstheme="minorHAnsi"/>
          <w:sz w:val="20"/>
          <w:szCs w:val="20"/>
        </w:rPr>
        <w:t xml:space="preserve"> </w:t>
      </w:r>
      <w:r w:rsidR="00832AA3">
        <w:t xml:space="preserve">must </w:t>
      </w:r>
      <w:r>
        <w:t xml:space="preserve">ensure that no warning is provided to detainees until they are required to undertake the test, and </w:t>
      </w:r>
      <w:r w:rsidR="007136F7">
        <w:t xml:space="preserve">that </w:t>
      </w:r>
      <w:r>
        <w:t>testing is not conducted at regular times as far as practicable.</w:t>
      </w:r>
    </w:p>
    <w:p w14:paraId="2C6EB2C6" w14:textId="30CC885A" w:rsidR="008F634E" w:rsidRPr="00714609" w:rsidRDefault="008F634E" w:rsidP="008F634E">
      <w:pPr>
        <w:pStyle w:val="ListParagraph"/>
        <w:numPr>
          <w:ilvl w:val="1"/>
          <w:numId w:val="30"/>
        </w:numPr>
      </w:pPr>
      <w:r>
        <w:t xml:space="preserve">Detainees </w:t>
      </w:r>
      <w:r w:rsidR="00832AA3">
        <w:t xml:space="preserve">must </w:t>
      </w:r>
      <w:r>
        <w:t xml:space="preserve">be informed that it is a disciplinary breach to refuse </w:t>
      </w:r>
      <w:r w:rsidR="007136F7">
        <w:t xml:space="preserve">a test </w:t>
      </w:r>
      <w:r>
        <w:t xml:space="preserve">or </w:t>
      </w:r>
      <w:r w:rsidR="007136F7">
        <w:t xml:space="preserve">to </w:t>
      </w:r>
      <w:r>
        <w:t xml:space="preserve">tamper with </w:t>
      </w:r>
      <w:r w:rsidR="007136F7">
        <w:t xml:space="preserve">or change </w:t>
      </w:r>
      <w:r>
        <w:t xml:space="preserve">a drug and alcohol test </w:t>
      </w:r>
      <w:r w:rsidR="007136F7">
        <w:t xml:space="preserve">sample </w:t>
      </w:r>
      <w:r>
        <w:t>(</w:t>
      </w:r>
      <w:r w:rsidRPr="00A66FAA">
        <w:rPr>
          <w:i/>
          <w:u w:val="single"/>
        </w:rPr>
        <w:t>D12.F1:</w:t>
      </w:r>
      <w:r>
        <w:rPr>
          <w:u w:val="single"/>
        </w:rPr>
        <w:t xml:space="preserve"> </w:t>
      </w:r>
      <w:r>
        <w:rPr>
          <w:i/>
          <w:u w:val="single"/>
        </w:rPr>
        <w:t>Drug and alcohol test</w:t>
      </w:r>
      <w:r w:rsidRPr="00C72A54">
        <w:rPr>
          <w:i/>
          <w:u w:val="single"/>
        </w:rPr>
        <w:t>ing authorisation form)</w:t>
      </w:r>
      <w:r>
        <w:rPr>
          <w:i/>
        </w:rPr>
        <w:t>.</w:t>
      </w:r>
    </w:p>
    <w:p w14:paraId="2DCD17DE" w14:textId="2781841E" w:rsidR="008F634E" w:rsidRDefault="008F634E" w:rsidP="008F634E">
      <w:pPr>
        <w:pStyle w:val="ListParagraph"/>
        <w:numPr>
          <w:ilvl w:val="1"/>
          <w:numId w:val="30"/>
        </w:numPr>
      </w:pPr>
      <w:r w:rsidRPr="002106FC">
        <w:t xml:space="preserve">The </w:t>
      </w:r>
      <w:r w:rsidRPr="002106FC">
        <w:rPr>
          <w:rFonts w:cstheme="minorHAnsi"/>
        </w:rPr>
        <w:t>Senior Director Operations</w:t>
      </w:r>
      <w:r w:rsidRPr="002106FC">
        <w:t xml:space="preserve"> </w:t>
      </w:r>
      <w:r w:rsidR="00832AA3">
        <w:t xml:space="preserve">must </w:t>
      </w:r>
      <w:r>
        <w:t>establish arrangements to ensure that chain of custody is maintained for drug and alcohol tests under this policy (</w:t>
      </w:r>
      <w:r>
        <w:rPr>
          <w:i/>
          <w:u w:val="single"/>
        </w:rPr>
        <w:t>D12.F2: Chain of Custody form</w:t>
      </w:r>
      <w:r>
        <w:t>).</w:t>
      </w:r>
    </w:p>
    <w:p w14:paraId="3019737F" w14:textId="77777777" w:rsidR="008F634E" w:rsidRPr="008F634E" w:rsidRDefault="008F634E" w:rsidP="008F634E">
      <w:pPr>
        <w:ind w:left="993"/>
        <w:rPr>
          <w:b/>
          <w:bCs/>
        </w:rPr>
      </w:pPr>
      <w:r>
        <w:rPr>
          <w:b/>
          <w:bCs/>
        </w:rPr>
        <w:t>Gender-based consideration</w:t>
      </w:r>
    </w:p>
    <w:p w14:paraId="120F2163" w14:textId="65B3B344" w:rsidR="008D403A" w:rsidRDefault="008D403A" w:rsidP="008F634E">
      <w:pPr>
        <w:pStyle w:val="ListParagraph"/>
        <w:numPr>
          <w:ilvl w:val="1"/>
          <w:numId w:val="30"/>
        </w:numPr>
      </w:pPr>
      <w:r>
        <w:t>The privacy and dignity of the detainees must be considered and maintained as far as practicable when administering and managing test samples</w:t>
      </w:r>
      <w:r w:rsidR="00C06591">
        <w:t>.</w:t>
      </w:r>
    </w:p>
    <w:p w14:paraId="39F11584" w14:textId="68BAAAB1" w:rsidR="00C06591" w:rsidRDefault="00C06591" w:rsidP="008F634E">
      <w:pPr>
        <w:pStyle w:val="ListParagraph"/>
        <w:numPr>
          <w:ilvl w:val="1"/>
          <w:numId w:val="30"/>
        </w:numPr>
      </w:pPr>
      <w:r>
        <w:t>Correctional Officers administering a urinalysis test should be of the same gender as the detainee to ensure privacy and dignity.</w:t>
      </w:r>
    </w:p>
    <w:p w14:paraId="23C432D3" w14:textId="3F8D387D" w:rsidR="008F634E" w:rsidRDefault="008D403A" w:rsidP="008F634E">
      <w:pPr>
        <w:pStyle w:val="ListParagraph"/>
        <w:numPr>
          <w:ilvl w:val="1"/>
          <w:numId w:val="30"/>
        </w:numPr>
      </w:pPr>
      <w:r>
        <w:t xml:space="preserve">Additional considerations for </w:t>
      </w:r>
      <w:r w:rsidR="00DB7DA8">
        <w:t xml:space="preserve">drug testing </w:t>
      </w:r>
      <w:r>
        <w:t>t</w:t>
      </w:r>
      <w:r w:rsidR="008F634E">
        <w:t xml:space="preserve">ransgender detainees and detainees born with variations in sex characteristics </w:t>
      </w:r>
      <w:r w:rsidR="00DB7DA8">
        <w:t>are outlined in</w:t>
      </w:r>
      <w:r w:rsidR="008F634E">
        <w:t xml:space="preserve"> </w:t>
      </w:r>
      <w:r w:rsidR="008F634E">
        <w:rPr>
          <w:i/>
          <w:u w:val="single"/>
        </w:rPr>
        <w:t>Management of Transgender Detainees and Detainees Born with Variations in Sex Characteristics Policy</w:t>
      </w:r>
      <w:r w:rsidR="008F634E">
        <w:t>.</w:t>
      </w:r>
    </w:p>
    <w:p w14:paraId="38DE7B3B" w14:textId="77777777" w:rsidR="008F634E" w:rsidRPr="00432172" w:rsidRDefault="008F634E" w:rsidP="008F634E">
      <w:pPr>
        <w:ind w:left="993"/>
        <w:rPr>
          <w:b/>
        </w:rPr>
      </w:pPr>
      <w:r>
        <w:rPr>
          <w:b/>
        </w:rPr>
        <w:t>Religious and cultural considerations</w:t>
      </w:r>
    </w:p>
    <w:p w14:paraId="4A2A5136" w14:textId="14627362" w:rsidR="008F634E" w:rsidRDefault="008F634E" w:rsidP="008F634E">
      <w:pPr>
        <w:pStyle w:val="ListParagraph"/>
        <w:numPr>
          <w:ilvl w:val="1"/>
          <w:numId w:val="30"/>
        </w:numPr>
      </w:pPr>
      <w:r>
        <w:t xml:space="preserve">Detainees </w:t>
      </w:r>
      <w:r w:rsidR="00FB04D0">
        <w:t>must</w:t>
      </w:r>
      <w:r>
        <w:t xml:space="preserve"> not be excluded from providing a test sample on the basis of religious or cultural beliefs or practice</w:t>
      </w:r>
      <w:r w:rsidR="003A7DD1">
        <w:t>, but where possible reasonable adjustments may be made to accommodate the religious or cultural beliefs of practices of detainees.</w:t>
      </w:r>
    </w:p>
    <w:p w14:paraId="0C923121" w14:textId="75B868D7" w:rsidR="008F634E" w:rsidRDefault="008F634E" w:rsidP="001E2135">
      <w:pPr>
        <w:pStyle w:val="ListParagraph"/>
        <w:numPr>
          <w:ilvl w:val="1"/>
          <w:numId w:val="30"/>
        </w:numPr>
      </w:pPr>
      <w:r>
        <w:t xml:space="preserve">Muslim detainees required to undertake a drug and alcohol test during the </w:t>
      </w:r>
      <w:r w:rsidR="00FB04D0">
        <w:t>period</w:t>
      </w:r>
      <w:r>
        <w:t xml:space="preserve"> of Ramadan will be tested in the morning or after the evening meal as far as </w:t>
      </w:r>
      <w:r w:rsidR="009A64C5">
        <w:t>practicable,</w:t>
      </w:r>
      <w:r>
        <w:t xml:space="preserve"> </w:t>
      </w:r>
      <w:r w:rsidR="00B31FA1">
        <w:t>so they are best</w:t>
      </w:r>
      <w:r>
        <w:t xml:space="preserve"> able to provide a valid test sample.</w:t>
      </w:r>
    </w:p>
    <w:p w14:paraId="4899C637" w14:textId="56EAE64E" w:rsidR="00E44E71" w:rsidRDefault="00E44E71" w:rsidP="00E44E71">
      <w:pPr>
        <w:pStyle w:val="Heading1"/>
      </w:pPr>
      <w:bookmarkStart w:id="13" w:name="_Toc91077855"/>
      <w:r>
        <w:lastRenderedPageBreak/>
        <w:t>MANAGEMENT OF DETAINEES AFTER A POSITIVE RESULT</w:t>
      </w:r>
      <w:bookmarkEnd w:id="12"/>
      <w:bookmarkEnd w:id="13"/>
    </w:p>
    <w:p w14:paraId="22169F7F" w14:textId="679E49E5" w:rsidR="000214CB" w:rsidRDefault="00413621" w:rsidP="00E53FDF">
      <w:pPr>
        <w:pStyle w:val="ListParagraph"/>
        <w:numPr>
          <w:ilvl w:val="1"/>
          <w:numId w:val="30"/>
        </w:numPr>
      </w:pPr>
      <w:r>
        <w:t xml:space="preserve">The </w:t>
      </w:r>
      <w:r w:rsidR="009F78DA">
        <w:t xml:space="preserve">General Manager must </w:t>
      </w:r>
      <w:r>
        <w:t xml:space="preserve">establish </w:t>
      </w:r>
      <w:r w:rsidR="009555A7">
        <w:t>arrangements</w:t>
      </w:r>
      <w:r>
        <w:t xml:space="preserve"> to ensure that reports of any positive results under this policy are provided to</w:t>
      </w:r>
      <w:r w:rsidR="00BB1E5E">
        <w:t xml:space="preserve"> the</w:t>
      </w:r>
      <w:r w:rsidR="006805C8">
        <w:t xml:space="preserve"> detainee’s</w:t>
      </w:r>
      <w:r w:rsidR="009555A7">
        <w:t xml:space="preserve"> Sentence Management</w:t>
      </w:r>
      <w:r w:rsidR="00BB1E5E">
        <w:t xml:space="preserve"> </w:t>
      </w:r>
      <w:r w:rsidR="006805C8">
        <w:t>Officer</w:t>
      </w:r>
      <w:r w:rsidR="009555A7">
        <w:t xml:space="preserve"> and </w:t>
      </w:r>
      <w:r w:rsidR="009A64C5">
        <w:t>the detainee’s health provider.</w:t>
      </w:r>
    </w:p>
    <w:p w14:paraId="4DC41371" w14:textId="53B2DF58" w:rsidR="00682518" w:rsidRDefault="00682518" w:rsidP="00682518">
      <w:pPr>
        <w:pStyle w:val="ListParagraph"/>
        <w:numPr>
          <w:ilvl w:val="1"/>
          <w:numId w:val="30"/>
        </w:numPr>
      </w:pPr>
      <w:r>
        <w:t xml:space="preserve">Detainees who return a positive result to any drug or alcohol test may have a disciplinary breach recorded and processed in accordance with the </w:t>
      </w:r>
      <w:r>
        <w:rPr>
          <w:i/>
          <w:u w:val="single"/>
        </w:rPr>
        <w:t>D</w:t>
      </w:r>
      <w:r w:rsidR="00F46EC9">
        <w:rPr>
          <w:i/>
          <w:u w:val="single"/>
        </w:rPr>
        <w:t>etainee D</w:t>
      </w:r>
      <w:r>
        <w:rPr>
          <w:i/>
          <w:u w:val="single"/>
        </w:rPr>
        <w:t>iscipline Policy</w:t>
      </w:r>
      <w:r>
        <w:t xml:space="preserve">. The disciplinary process </w:t>
      </w:r>
      <w:r w:rsidR="00495182">
        <w:t xml:space="preserve">must </w:t>
      </w:r>
      <w:r>
        <w:t>include the following measures:</w:t>
      </w:r>
    </w:p>
    <w:p w14:paraId="762AB129" w14:textId="27F04530" w:rsidR="00682518" w:rsidRDefault="00682518" w:rsidP="0058498C">
      <w:pPr>
        <w:pStyle w:val="ListParagraph"/>
        <w:numPr>
          <w:ilvl w:val="0"/>
          <w:numId w:val="42"/>
        </w:numPr>
      </w:pPr>
      <w:r>
        <w:t>confirmation by the Presiding Officer that the positive result is not due to prescribed medication</w:t>
      </w:r>
      <w:r w:rsidR="00144DE3">
        <w:t xml:space="preserve"> – by contacting the detainee’s health provider with the</w:t>
      </w:r>
      <w:r w:rsidR="005076E6">
        <w:t xml:space="preserve"> detainee’s</w:t>
      </w:r>
      <w:r w:rsidR="00144DE3">
        <w:t xml:space="preserve"> consent</w:t>
      </w:r>
    </w:p>
    <w:p w14:paraId="1D2E19FB" w14:textId="70B3E437" w:rsidR="00495182" w:rsidRDefault="00495182" w:rsidP="0058498C">
      <w:pPr>
        <w:pStyle w:val="ListParagraph"/>
        <w:numPr>
          <w:ilvl w:val="0"/>
          <w:numId w:val="42"/>
        </w:numPr>
      </w:pPr>
      <w:r>
        <w:t>an</w:t>
      </w:r>
      <w:r w:rsidR="00682518">
        <w:t xml:space="preserve"> opportunity </w:t>
      </w:r>
      <w:r>
        <w:t xml:space="preserve">for the detainee </w:t>
      </w:r>
      <w:r w:rsidR="00682518">
        <w:t>to explain the positive result.</w:t>
      </w:r>
    </w:p>
    <w:p w14:paraId="446C5734" w14:textId="4DE7EB92" w:rsidR="00F46EC9" w:rsidRDefault="00F46EC9" w:rsidP="001E51AD">
      <w:pPr>
        <w:pStyle w:val="ListParagraph"/>
        <w:numPr>
          <w:ilvl w:val="1"/>
          <w:numId w:val="30"/>
        </w:numPr>
      </w:pPr>
      <w:r>
        <w:t>Concurrent to any disciplinary process, the detainee must be referred to the Alcohol and Other Drug (AOD) Treatment team for evaluation, and access to supports/treatments.</w:t>
      </w:r>
    </w:p>
    <w:p w14:paraId="2F46271F" w14:textId="2D58D83D" w:rsidR="00495182" w:rsidRDefault="00495182" w:rsidP="001E51AD">
      <w:pPr>
        <w:pStyle w:val="ListParagraph"/>
        <w:numPr>
          <w:ilvl w:val="1"/>
          <w:numId w:val="30"/>
        </w:numPr>
      </w:pPr>
      <w:r>
        <w:t>Detainee</w:t>
      </w:r>
      <w:r w:rsidR="00CB0D72">
        <w:t xml:space="preserve">s who </w:t>
      </w:r>
      <w:r w:rsidR="002C018B">
        <w:t xml:space="preserve">implicitly </w:t>
      </w:r>
      <w:r w:rsidR="00CB0D72">
        <w:t>admit to using drugs when voluntarily seeking interventions may be exempted from disciplinary processes.</w:t>
      </w:r>
    </w:p>
    <w:p w14:paraId="58F1965D" w14:textId="54F0A711" w:rsidR="00E44E71" w:rsidRDefault="00E44E71" w:rsidP="001E51AD">
      <w:pPr>
        <w:pStyle w:val="ListParagraph"/>
        <w:numPr>
          <w:ilvl w:val="1"/>
          <w:numId w:val="30"/>
        </w:numPr>
      </w:pPr>
      <w:r>
        <w:t>Detainees who return a positive result to a</w:t>
      </w:r>
      <w:r w:rsidR="00B01C9F">
        <w:t xml:space="preserve"> </w:t>
      </w:r>
      <w:r w:rsidR="00FA12C9">
        <w:t>drug and alcohol test</w:t>
      </w:r>
      <w:r>
        <w:t xml:space="preserve"> </w:t>
      </w:r>
      <w:r w:rsidR="001255C9">
        <w:t xml:space="preserve">on admission </w:t>
      </w:r>
      <w:r w:rsidR="00786C2E">
        <w:t>will</w:t>
      </w:r>
      <w:r>
        <w:t xml:space="preserve"> not have a disciplinary breach </w:t>
      </w:r>
      <w:r w:rsidR="003C22E8">
        <w:t>recorded</w:t>
      </w:r>
      <w:r w:rsidR="00973101">
        <w:t>.</w:t>
      </w:r>
    </w:p>
    <w:p w14:paraId="725D9AC0" w14:textId="77777777" w:rsidR="00BD22DF" w:rsidRDefault="00BD22DF" w:rsidP="00BE24E9">
      <w:pPr>
        <w:pStyle w:val="Heading1"/>
      </w:pPr>
      <w:bookmarkStart w:id="14" w:name="_Toc91077856"/>
      <w:r>
        <w:t>ALCOHOL</w:t>
      </w:r>
      <w:r w:rsidR="00B17A51">
        <w:t xml:space="preserve"> BREATH </w:t>
      </w:r>
      <w:r>
        <w:t>TESTING</w:t>
      </w:r>
      <w:bookmarkEnd w:id="14"/>
    </w:p>
    <w:p w14:paraId="0C06BAE1" w14:textId="65B5FA22" w:rsidR="00B17A51" w:rsidRDefault="00D83E2D" w:rsidP="00B17A51">
      <w:pPr>
        <w:pStyle w:val="ListParagraph"/>
        <w:numPr>
          <w:ilvl w:val="1"/>
          <w:numId w:val="30"/>
        </w:numPr>
      </w:pPr>
      <w:r>
        <w:t xml:space="preserve">The </w:t>
      </w:r>
      <w:r w:rsidR="009E13BF">
        <w:t xml:space="preserve">General Manager </w:t>
      </w:r>
      <w:r w:rsidR="00F96762">
        <w:t>may</w:t>
      </w:r>
      <w:r w:rsidR="00B920B0">
        <w:t xml:space="preserve"> </w:t>
      </w:r>
      <w:r>
        <w:t>authorise mobile analysers for use to detect for the consumption of alcohol by detainees.</w:t>
      </w:r>
    </w:p>
    <w:p w14:paraId="793BF86A" w14:textId="59E1B839" w:rsidR="005B4F6C" w:rsidRDefault="005B4F6C" w:rsidP="005B4F6C">
      <w:pPr>
        <w:pStyle w:val="ListParagraph"/>
        <w:numPr>
          <w:ilvl w:val="1"/>
          <w:numId w:val="30"/>
        </w:numPr>
      </w:pPr>
      <w:r>
        <w:t xml:space="preserve">The </w:t>
      </w:r>
      <w:r w:rsidR="009E13BF">
        <w:t xml:space="preserve">General Manager </w:t>
      </w:r>
      <w:r w:rsidR="00F96762">
        <w:t>may</w:t>
      </w:r>
      <w:r w:rsidR="0071214F">
        <w:t xml:space="preserve"> </w:t>
      </w:r>
      <w:r>
        <w:t xml:space="preserve">establish arrangements for the </w:t>
      </w:r>
      <w:r w:rsidR="00B4615E">
        <w:t>use of mobile analysers in a correctional centre.</w:t>
      </w:r>
    </w:p>
    <w:p w14:paraId="0CB600EF" w14:textId="0591C349" w:rsidR="00B4615E" w:rsidRPr="00B17A51" w:rsidRDefault="008519A2" w:rsidP="005B4F6C">
      <w:pPr>
        <w:pStyle w:val="ListParagraph"/>
        <w:numPr>
          <w:ilvl w:val="1"/>
          <w:numId w:val="30"/>
        </w:numPr>
      </w:pPr>
      <w:r>
        <w:t xml:space="preserve">A detainee who returns a positive result </w:t>
      </w:r>
      <w:r w:rsidR="001914D5">
        <w:t xml:space="preserve">will be managed in accordance with section </w:t>
      </w:r>
      <w:r w:rsidR="005E6553">
        <w:t>6</w:t>
      </w:r>
      <w:r w:rsidR="00B156EC">
        <w:t xml:space="preserve"> of this policy</w:t>
      </w:r>
      <w:r w:rsidR="00873E19">
        <w:t>.</w:t>
      </w:r>
    </w:p>
    <w:p w14:paraId="3D4E7F35" w14:textId="77777777" w:rsidR="00BD22DF" w:rsidRDefault="00BD22DF" w:rsidP="00BE24E9">
      <w:pPr>
        <w:pStyle w:val="Heading1"/>
      </w:pPr>
      <w:bookmarkStart w:id="15" w:name="_Toc91077857"/>
      <w:r>
        <w:t>URINALYSIS TESTING</w:t>
      </w:r>
      <w:bookmarkEnd w:id="15"/>
    </w:p>
    <w:p w14:paraId="0772D871" w14:textId="25A29B10" w:rsidR="006030E7" w:rsidRDefault="006030E7" w:rsidP="006030E7">
      <w:pPr>
        <w:pStyle w:val="ListParagraph"/>
        <w:numPr>
          <w:ilvl w:val="1"/>
          <w:numId w:val="30"/>
        </w:numPr>
      </w:pPr>
      <w:r>
        <w:t xml:space="preserve">Prior to </w:t>
      </w:r>
      <w:r w:rsidR="008F0DD5">
        <w:t xml:space="preserve">a detainee </w:t>
      </w:r>
      <w:r w:rsidR="00232DC8">
        <w:t>administering</w:t>
      </w:r>
      <w:r w:rsidR="008F0DD5">
        <w:t xml:space="preserve"> a</w:t>
      </w:r>
      <w:r w:rsidR="006169FD">
        <w:t xml:space="preserve"> </w:t>
      </w:r>
      <w:r w:rsidR="00232DC8">
        <w:t>urinalysis</w:t>
      </w:r>
      <w:r w:rsidR="008F0DD5">
        <w:t xml:space="preserve"> </w:t>
      </w:r>
      <w:r>
        <w:t xml:space="preserve">test, </w:t>
      </w:r>
      <w:r w:rsidR="00232DC8">
        <w:t>officers</w:t>
      </w:r>
      <w:r>
        <w:t xml:space="preserve"> must</w:t>
      </w:r>
      <w:r w:rsidR="006169FD">
        <w:t xml:space="preserve"> ensure</w:t>
      </w:r>
      <w:r w:rsidR="00232DC8">
        <w:t xml:space="preserve"> that</w:t>
      </w:r>
      <w:r>
        <w:t>:</w:t>
      </w:r>
    </w:p>
    <w:p w14:paraId="5BE625C4" w14:textId="5E8DC63A" w:rsidR="006030E7" w:rsidRDefault="006030E7" w:rsidP="0058498C">
      <w:pPr>
        <w:pStyle w:val="ListParagraph"/>
        <w:numPr>
          <w:ilvl w:val="0"/>
          <w:numId w:val="39"/>
        </w:numPr>
      </w:pPr>
      <w:r>
        <w:t xml:space="preserve">the identity of the detainee is </w:t>
      </w:r>
      <w:r w:rsidR="00B156EC">
        <w:t>correct</w:t>
      </w:r>
    </w:p>
    <w:p w14:paraId="2743AB51" w14:textId="6A236AE9" w:rsidR="006030E7" w:rsidRDefault="006030E7" w:rsidP="0058498C">
      <w:pPr>
        <w:pStyle w:val="ListParagraph"/>
        <w:numPr>
          <w:ilvl w:val="0"/>
          <w:numId w:val="39"/>
        </w:numPr>
      </w:pPr>
      <w:r>
        <w:t xml:space="preserve">the </w:t>
      </w:r>
      <w:r w:rsidR="00A66FAA" w:rsidRPr="00A66FAA">
        <w:rPr>
          <w:i/>
          <w:u w:val="single"/>
        </w:rPr>
        <w:t>D12.F1:</w:t>
      </w:r>
      <w:r w:rsidR="00A66FAA">
        <w:rPr>
          <w:u w:val="single"/>
        </w:rPr>
        <w:t xml:space="preserve"> </w:t>
      </w:r>
      <w:r w:rsidR="00FA12C9">
        <w:rPr>
          <w:i/>
          <w:u w:val="single"/>
        </w:rPr>
        <w:t>Drug and alcohol test</w:t>
      </w:r>
      <w:r w:rsidRPr="00C72A54">
        <w:rPr>
          <w:i/>
          <w:u w:val="single"/>
        </w:rPr>
        <w:t>ing authorisation form</w:t>
      </w:r>
      <w:r>
        <w:t xml:space="preserve"> has been completed and the detainee has understood the contents</w:t>
      </w:r>
    </w:p>
    <w:p w14:paraId="6A101778" w14:textId="6BC94C07" w:rsidR="006030E7" w:rsidRDefault="006030E7" w:rsidP="0058498C">
      <w:pPr>
        <w:pStyle w:val="ListParagraph"/>
        <w:numPr>
          <w:ilvl w:val="0"/>
          <w:numId w:val="39"/>
        </w:numPr>
      </w:pPr>
      <w:r>
        <w:t>the equipment and location for testing is clean and free of potential contaminants</w:t>
      </w:r>
    </w:p>
    <w:p w14:paraId="59B3E090" w14:textId="15EDFCAB" w:rsidR="00A27573" w:rsidRDefault="006F486F" w:rsidP="000E518F">
      <w:pPr>
        <w:pStyle w:val="ListParagraph"/>
        <w:numPr>
          <w:ilvl w:val="0"/>
          <w:numId w:val="39"/>
        </w:numPr>
      </w:pPr>
      <w:r>
        <w:lastRenderedPageBreak/>
        <w:t xml:space="preserve">the </w:t>
      </w:r>
      <w:r w:rsidR="00A27573">
        <w:t xml:space="preserve">testing can be conducted in privacy and away from the view of other detainees or ACTCS </w:t>
      </w:r>
      <w:r>
        <w:t>officers.</w:t>
      </w:r>
    </w:p>
    <w:p w14:paraId="066136A8" w14:textId="54994933" w:rsidR="006030E7" w:rsidRDefault="006030E7" w:rsidP="006030E7">
      <w:pPr>
        <w:pStyle w:val="ListParagraph"/>
        <w:numPr>
          <w:ilvl w:val="1"/>
          <w:numId w:val="30"/>
        </w:numPr>
      </w:pPr>
      <w:r>
        <w:t xml:space="preserve">Detainees </w:t>
      </w:r>
      <w:r w:rsidR="006F486F">
        <w:t>must</w:t>
      </w:r>
      <w:r>
        <w:t xml:space="preserve"> be searched according to the </w:t>
      </w:r>
      <w:r>
        <w:rPr>
          <w:i/>
          <w:u w:val="single"/>
        </w:rPr>
        <w:t>Searching Policy</w:t>
      </w:r>
      <w:r>
        <w:t xml:space="preserve"> prior to providing a test sample. The type of search conducted must be proportionate to the risk of </w:t>
      </w:r>
      <w:r w:rsidR="000E32D5">
        <w:t xml:space="preserve">the detainee </w:t>
      </w:r>
      <w:r>
        <w:t>tampering with the test.</w:t>
      </w:r>
    </w:p>
    <w:p w14:paraId="5A7A7943" w14:textId="6C73D3C6" w:rsidR="006030E7" w:rsidRDefault="006030E7" w:rsidP="006030E7">
      <w:pPr>
        <w:pStyle w:val="ListParagraph"/>
        <w:numPr>
          <w:ilvl w:val="1"/>
          <w:numId w:val="30"/>
        </w:numPr>
      </w:pPr>
      <w:r>
        <w:t xml:space="preserve">All test samples </w:t>
      </w:r>
      <w:r w:rsidR="00E153C2">
        <w:t xml:space="preserve">must </w:t>
      </w:r>
      <w:r>
        <w:t xml:space="preserve">be conducted in the presence of two (2) </w:t>
      </w:r>
      <w:r w:rsidR="00CB2570">
        <w:t>correctional officer</w:t>
      </w:r>
      <w:r>
        <w:t>s of the same gender</w:t>
      </w:r>
      <w:r w:rsidR="00D71286">
        <w:t xml:space="preserve"> as the detainee</w:t>
      </w:r>
      <w:r>
        <w:t xml:space="preserve"> to ensure safety and security.</w:t>
      </w:r>
    </w:p>
    <w:p w14:paraId="01B09561" w14:textId="2360F7D5" w:rsidR="00E153C2" w:rsidRDefault="00E153C2" w:rsidP="006030E7">
      <w:pPr>
        <w:pStyle w:val="ListParagraph"/>
        <w:numPr>
          <w:ilvl w:val="1"/>
          <w:numId w:val="30"/>
        </w:numPr>
      </w:pPr>
      <w:r>
        <w:t>Conduct of testing must respect the privacy and dignity of the detainee as far as possible.</w:t>
      </w:r>
    </w:p>
    <w:p w14:paraId="278ADBF4" w14:textId="6287EDFE" w:rsidR="006030E7" w:rsidRDefault="00CB2570" w:rsidP="006030E7">
      <w:pPr>
        <w:pStyle w:val="ListParagraph"/>
        <w:numPr>
          <w:ilvl w:val="1"/>
          <w:numId w:val="30"/>
        </w:numPr>
      </w:pPr>
      <w:r>
        <w:t>Correctional officer</w:t>
      </w:r>
      <w:r w:rsidR="006030E7">
        <w:t xml:space="preserve">s </w:t>
      </w:r>
      <w:r w:rsidR="00E153C2">
        <w:t xml:space="preserve">must </w:t>
      </w:r>
      <w:r w:rsidR="002E5874">
        <w:t>not directly observe genitalia</w:t>
      </w:r>
      <w:r w:rsidR="00083427">
        <w:t xml:space="preserve"> </w:t>
      </w:r>
      <w:r w:rsidR="006030E7">
        <w:t>when a detainee is providing a test sample</w:t>
      </w:r>
      <w:r w:rsidR="001E1691">
        <w:t>,</w:t>
      </w:r>
      <w:r w:rsidR="006030E7">
        <w:t xml:space="preserve"> </w:t>
      </w:r>
      <w:r w:rsidR="00C96CCB">
        <w:t xml:space="preserve">but </w:t>
      </w:r>
      <w:r w:rsidR="00E153C2">
        <w:t>may</w:t>
      </w:r>
      <w:r w:rsidR="00C96CCB">
        <w:t xml:space="preserve"> maintain indirect observation of a detainee </w:t>
      </w:r>
      <w:r w:rsidR="006030E7">
        <w:t>to ensure a sample suitable is obtained and to detect any tampering.</w:t>
      </w:r>
    </w:p>
    <w:p w14:paraId="1524E69A" w14:textId="1B9DE2CB" w:rsidR="006030E7" w:rsidRDefault="006030E7" w:rsidP="006030E7">
      <w:pPr>
        <w:pStyle w:val="ListParagraph"/>
        <w:numPr>
          <w:ilvl w:val="1"/>
          <w:numId w:val="30"/>
        </w:numPr>
      </w:pPr>
      <w:r>
        <w:t xml:space="preserve">Immediately after a test sample has been provided, </w:t>
      </w:r>
      <w:r w:rsidR="006F486F">
        <w:t>officers</w:t>
      </w:r>
      <w:r>
        <w:t xml:space="preserve"> </w:t>
      </w:r>
      <w:r w:rsidR="00A27573">
        <w:t xml:space="preserve">must </w:t>
      </w:r>
      <w:r>
        <w:t>secure the sample in the presence of the detainee</w:t>
      </w:r>
      <w:r w:rsidR="008A684B">
        <w:t>.</w:t>
      </w:r>
    </w:p>
    <w:p w14:paraId="38810100" w14:textId="0B661F54" w:rsidR="006030E7" w:rsidRDefault="006030E7" w:rsidP="00D865C3">
      <w:pPr>
        <w:pStyle w:val="ListParagraph"/>
        <w:numPr>
          <w:ilvl w:val="1"/>
          <w:numId w:val="30"/>
        </w:numPr>
      </w:pPr>
      <w:r>
        <w:t>Where a detainee does not provide a test sample immediately, the detainee will be secured in the testing location</w:t>
      </w:r>
      <w:r w:rsidR="00D865C3">
        <w:t xml:space="preserve">, provided with no more than 800mL of water, and required to produce a test sample within </w:t>
      </w:r>
      <w:r w:rsidR="00C06591">
        <w:t>two</w:t>
      </w:r>
      <w:r w:rsidR="00D865C3">
        <w:t xml:space="preserve"> (</w:t>
      </w:r>
      <w:r w:rsidR="00C06591">
        <w:t>2</w:t>
      </w:r>
      <w:r w:rsidR="00D865C3">
        <w:t>) hours.</w:t>
      </w:r>
    </w:p>
    <w:p w14:paraId="48103FE8" w14:textId="351194D0" w:rsidR="006030E7" w:rsidRDefault="00D52E0C" w:rsidP="006030E7">
      <w:pPr>
        <w:pStyle w:val="ListParagraph"/>
        <w:numPr>
          <w:ilvl w:val="1"/>
          <w:numId w:val="30"/>
        </w:numPr>
      </w:pPr>
      <w:r>
        <w:t>Where the</w:t>
      </w:r>
      <w:r w:rsidR="006030E7">
        <w:t xml:space="preserve"> detainee does not provide a valid test sample after </w:t>
      </w:r>
      <w:r w:rsidR="005B76AF">
        <w:t>two</w:t>
      </w:r>
      <w:r w:rsidR="006030E7">
        <w:t xml:space="preserve"> (</w:t>
      </w:r>
      <w:r w:rsidR="005B76AF">
        <w:t>2</w:t>
      </w:r>
      <w:r w:rsidR="006030E7">
        <w:t>) hours</w:t>
      </w:r>
      <w:r w:rsidR="00E153C2">
        <w:t xml:space="preserve"> without a reasonable excuse</w:t>
      </w:r>
      <w:r w:rsidR="006030E7">
        <w:t xml:space="preserve">, the test sample will be recorded as a positive result in accordance with section 133(1)(b) of the </w:t>
      </w:r>
      <w:r w:rsidR="006030E7">
        <w:rPr>
          <w:i/>
          <w:u w:val="single"/>
        </w:rPr>
        <w:t xml:space="preserve">Corrections Management Act 2007 </w:t>
      </w:r>
      <w:r w:rsidR="006030E7">
        <w:rPr>
          <w:u w:val="single"/>
        </w:rPr>
        <w:t>(ACT)</w:t>
      </w:r>
      <w:r w:rsidR="006030E7">
        <w:t>.</w:t>
      </w:r>
    </w:p>
    <w:p w14:paraId="1FBD6374" w14:textId="76D92A43" w:rsidR="00577454" w:rsidRDefault="00577454" w:rsidP="006030E7">
      <w:pPr>
        <w:pStyle w:val="ListParagraph"/>
        <w:numPr>
          <w:ilvl w:val="1"/>
          <w:numId w:val="30"/>
        </w:numPr>
      </w:pPr>
      <w:r>
        <w:t xml:space="preserve">Staff must ensure that the </w:t>
      </w:r>
      <w:r>
        <w:rPr>
          <w:i/>
          <w:u w:val="single"/>
        </w:rPr>
        <w:t xml:space="preserve">D12.F1: </w:t>
      </w:r>
      <w:r w:rsidR="00FA12C9">
        <w:rPr>
          <w:i/>
          <w:u w:val="single"/>
        </w:rPr>
        <w:t>Drug and alcohol test</w:t>
      </w:r>
      <w:r>
        <w:rPr>
          <w:i/>
          <w:u w:val="single"/>
        </w:rPr>
        <w:t>ing authorisation form</w:t>
      </w:r>
      <w:r>
        <w:t xml:space="preserve"> and </w:t>
      </w:r>
      <w:r>
        <w:rPr>
          <w:i/>
          <w:u w:val="single"/>
        </w:rPr>
        <w:t>D12.F2: Chain of Custody form</w:t>
      </w:r>
      <w:r>
        <w:t xml:space="preserve"> are </w:t>
      </w:r>
      <w:r w:rsidR="00B920B0">
        <w:t>completed,</w:t>
      </w:r>
      <w:r>
        <w:t xml:space="preserve"> and copies stored on the detainee’s electronic record.</w:t>
      </w:r>
    </w:p>
    <w:p w14:paraId="3F9D2E56" w14:textId="77777777" w:rsidR="00FF2E34" w:rsidRDefault="004E3D72" w:rsidP="00BE24E9">
      <w:pPr>
        <w:pStyle w:val="Heading1"/>
      </w:pPr>
      <w:bookmarkStart w:id="16" w:name="_Toc91077858"/>
      <w:r>
        <w:t>TESTING ON</w:t>
      </w:r>
      <w:r w:rsidR="007B545A">
        <w:t xml:space="preserve"> ADMISSION</w:t>
      </w:r>
      <w:bookmarkEnd w:id="16"/>
    </w:p>
    <w:p w14:paraId="0C0760E1" w14:textId="565E1AD0" w:rsidR="007B545A" w:rsidRDefault="00B67F43" w:rsidP="007B545A">
      <w:pPr>
        <w:pStyle w:val="ListParagraph"/>
        <w:numPr>
          <w:ilvl w:val="1"/>
          <w:numId w:val="30"/>
        </w:numPr>
      </w:pPr>
      <w:r>
        <w:t xml:space="preserve">All detainees </w:t>
      </w:r>
      <w:r w:rsidR="000F614C">
        <w:t xml:space="preserve">are </w:t>
      </w:r>
      <w:r w:rsidR="00533C82">
        <w:t>required</w:t>
      </w:r>
      <w:r w:rsidR="00346EC6">
        <w:t xml:space="preserve"> to</w:t>
      </w:r>
      <w:r>
        <w:t xml:space="preserve"> undertake </w:t>
      </w:r>
      <w:r w:rsidR="00FA12C9">
        <w:t>drug and alcohol test</w:t>
      </w:r>
      <w:r>
        <w:t xml:space="preserve">ing within </w:t>
      </w:r>
      <w:r w:rsidR="00016943">
        <w:t>72 hours of admission to a correctional centre</w:t>
      </w:r>
      <w:r w:rsidR="00FE7DD5">
        <w:t xml:space="preserve"> in accordance with section 69 of the </w:t>
      </w:r>
      <w:r w:rsidR="00FE7DD5">
        <w:rPr>
          <w:i/>
          <w:u w:val="single"/>
        </w:rPr>
        <w:t xml:space="preserve">Corrections Management Act 2007 </w:t>
      </w:r>
      <w:r w:rsidR="00FE7DD5">
        <w:rPr>
          <w:u w:val="single"/>
        </w:rPr>
        <w:t>(ACT)</w:t>
      </w:r>
      <w:r w:rsidR="00FE7DD5">
        <w:t>.</w:t>
      </w:r>
    </w:p>
    <w:p w14:paraId="121C3DBB" w14:textId="77777777" w:rsidR="00C757BA" w:rsidRDefault="00C757BA" w:rsidP="00C757BA">
      <w:pPr>
        <w:pStyle w:val="ListParagraph"/>
        <w:numPr>
          <w:ilvl w:val="1"/>
          <w:numId w:val="30"/>
        </w:numPr>
      </w:pPr>
      <w:r>
        <w:t>The results of testing will be used to inform:</w:t>
      </w:r>
    </w:p>
    <w:p w14:paraId="6078E5EE" w14:textId="587DEE07" w:rsidR="00C757BA" w:rsidRDefault="00C757BA" w:rsidP="0058498C">
      <w:pPr>
        <w:pStyle w:val="ListParagraph"/>
        <w:numPr>
          <w:ilvl w:val="0"/>
          <w:numId w:val="35"/>
        </w:numPr>
      </w:pPr>
      <w:r>
        <w:t>suitable programs and support options for the detainee</w:t>
      </w:r>
    </w:p>
    <w:p w14:paraId="1919C1BE" w14:textId="0876E406" w:rsidR="00C757BA" w:rsidRDefault="00C757BA" w:rsidP="0058498C">
      <w:pPr>
        <w:pStyle w:val="ListParagraph"/>
        <w:numPr>
          <w:ilvl w:val="0"/>
          <w:numId w:val="35"/>
        </w:numPr>
      </w:pPr>
      <w:r>
        <w:t>healthcare requirements</w:t>
      </w:r>
      <w:r w:rsidR="00B156EC">
        <w:t>,</w:t>
      </w:r>
      <w:r>
        <w:t xml:space="preserve"> and</w:t>
      </w:r>
    </w:p>
    <w:p w14:paraId="0C2A472E" w14:textId="77777777" w:rsidR="00C757BA" w:rsidRPr="007B545A" w:rsidRDefault="00C757BA" w:rsidP="0058498C">
      <w:pPr>
        <w:pStyle w:val="ListParagraph"/>
        <w:numPr>
          <w:ilvl w:val="0"/>
          <w:numId w:val="35"/>
        </w:numPr>
      </w:pPr>
      <w:r>
        <w:t xml:space="preserve">the detainee’s security classification in accordance with the </w:t>
      </w:r>
      <w:r>
        <w:rPr>
          <w:i/>
          <w:u w:val="single"/>
        </w:rPr>
        <w:t>Detainee Classification Policy</w:t>
      </w:r>
      <w:r>
        <w:t>.</w:t>
      </w:r>
    </w:p>
    <w:p w14:paraId="4CF9692E" w14:textId="54E9F5CF" w:rsidR="00FF2E34" w:rsidRDefault="007B545A" w:rsidP="007B545A">
      <w:pPr>
        <w:pStyle w:val="Heading1"/>
      </w:pPr>
      <w:bookmarkStart w:id="17" w:name="_Toc91077859"/>
      <w:r>
        <w:lastRenderedPageBreak/>
        <w:t>RANDOMISED TESTING</w:t>
      </w:r>
      <w:bookmarkEnd w:id="17"/>
    </w:p>
    <w:p w14:paraId="1744EFC4" w14:textId="37AB60D6" w:rsidR="00527AB8" w:rsidRDefault="00215EDD" w:rsidP="007B545A">
      <w:pPr>
        <w:pStyle w:val="ListParagraph"/>
        <w:numPr>
          <w:ilvl w:val="1"/>
          <w:numId w:val="30"/>
        </w:numPr>
      </w:pPr>
      <w:r>
        <w:t xml:space="preserve">The </w:t>
      </w:r>
      <w:r w:rsidR="0063767C">
        <w:t xml:space="preserve">General Manager </w:t>
      </w:r>
      <w:r w:rsidR="000F614C">
        <w:t xml:space="preserve">must </w:t>
      </w:r>
      <w:r>
        <w:t xml:space="preserve">establish a randomised </w:t>
      </w:r>
      <w:r w:rsidR="00FA12C9">
        <w:t>drug and alcohol test</w:t>
      </w:r>
      <w:r>
        <w:t xml:space="preserve">ing programme </w:t>
      </w:r>
      <w:r w:rsidR="00525ADE">
        <w:t xml:space="preserve">for </w:t>
      </w:r>
      <w:r w:rsidR="00E153C2">
        <w:t>five percent (</w:t>
      </w:r>
      <w:r w:rsidR="00525ADE">
        <w:t>5%</w:t>
      </w:r>
      <w:r w:rsidR="00E153C2">
        <w:t>)</w:t>
      </w:r>
      <w:r w:rsidR="00525ADE">
        <w:t xml:space="preserve"> of the total detainee population </w:t>
      </w:r>
      <w:r>
        <w:t xml:space="preserve">to occur </w:t>
      </w:r>
      <w:r w:rsidR="00525ADE">
        <w:t>each month.</w:t>
      </w:r>
    </w:p>
    <w:p w14:paraId="4AAEF4D0" w14:textId="67CC80ED" w:rsidR="00CC1E5B" w:rsidRDefault="00653B2F" w:rsidP="007B545A">
      <w:pPr>
        <w:pStyle w:val="ListParagraph"/>
        <w:numPr>
          <w:ilvl w:val="1"/>
          <w:numId w:val="30"/>
        </w:numPr>
      </w:pPr>
      <w:r>
        <w:t>The results of r</w:t>
      </w:r>
      <w:r w:rsidR="0064193E">
        <w:t xml:space="preserve">andomised </w:t>
      </w:r>
      <w:r w:rsidR="00FA12C9">
        <w:t>drug and alcohol test</w:t>
      </w:r>
      <w:r w:rsidR="0064193E">
        <w:t>ing will be used</w:t>
      </w:r>
      <w:r w:rsidR="00D26F6D">
        <w:t xml:space="preserve"> to</w:t>
      </w:r>
      <w:r w:rsidR="00CC1E5B">
        <w:t>:</w:t>
      </w:r>
    </w:p>
    <w:p w14:paraId="34F2BBC3" w14:textId="79E16A10" w:rsidR="00B64603" w:rsidRDefault="00B64603" w:rsidP="0058498C">
      <w:pPr>
        <w:pStyle w:val="ListParagraph"/>
        <w:numPr>
          <w:ilvl w:val="0"/>
          <w:numId w:val="36"/>
        </w:numPr>
      </w:pPr>
      <w:r>
        <w:t>determine the prevalence of drug use in a correctional centre</w:t>
      </w:r>
      <w:r w:rsidR="00B156EC">
        <w:t>,</w:t>
      </w:r>
      <w:r>
        <w:t xml:space="preserve"> and</w:t>
      </w:r>
    </w:p>
    <w:p w14:paraId="5F19E667" w14:textId="77777777" w:rsidR="00CC1E5B" w:rsidRDefault="00B64603" w:rsidP="0058498C">
      <w:pPr>
        <w:pStyle w:val="ListParagraph"/>
        <w:numPr>
          <w:ilvl w:val="0"/>
          <w:numId w:val="36"/>
        </w:numPr>
      </w:pPr>
      <w:r>
        <w:t xml:space="preserve">develop strategies to </w:t>
      </w:r>
      <w:r w:rsidR="00B7373B">
        <w:t xml:space="preserve">reduce supply and </w:t>
      </w:r>
      <w:r w:rsidR="00670FE9">
        <w:t>deter against the use of drugs</w:t>
      </w:r>
      <w:r w:rsidR="00651D6A">
        <w:t>.</w:t>
      </w:r>
    </w:p>
    <w:p w14:paraId="7FA8F0F4" w14:textId="10720577" w:rsidR="007B545A" w:rsidRPr="002B42C0" w:rsidRDefault="001B1AA1" w:rsidP="007B545A">
      <w:pPr>
        <w:pStyle w:val="ListParagraph"/>
        <w:numPr>
          <w:ilvl w:val="1"/>
          <w:numId w:val="30"/>
        </w:numPr>
      </w:pPr>
      <w:r w:rsidRPr="002B42C0">
        <w:t>Detainees are selected on a strictly random</w:t>
      </w:r>
      <w:r w:rsidR="008813D8">
        <w:t>ly selected</w:t>
      </w:r>
      <w:r w:rsidRPr="002B42C0">
        <w:t xml:space="preserve"> basis </w:t>
      </w:r>
      <w:r w:rsidR="00D26F6D" w:rsidRPr="002B42C0">
        <w:t xml:space="preserve">in accordance with section 134(1)(b) of the </w:t>
      </w:r>
      <w:r w:rsidR="00D26F6D" w:rsidRPr="002B42C0">
        <w:rPr>
          <w:i/>
          <w:u w:val="single"/>
        </w:rPr>
        <w:t xml:space="preserve">Corrections Management Act 2007 </w:t>
      </w:r>
      <w:r w:rsidR="00D26F6D" w:rsidRPr="002B42C0">
        <w:rPr>
          <w:u w:val="single"/>
        </w:rPr>
        <w:t>(ACT)</w:t>
      </w:r>
      <w:r w:rsidR="00D26F6D" w:rsidRPr="002B42C0">
        <w:t>.</w:t>
      </w:r>
    </w:p>
    <w:p w14:paraId="0F30C44B" w14:textId="77777777" w:rsidR="007B545A" w:rsidRPr="002B42C0" w:rsidRDefault="00A86C97" w:rsidP="007B545A">
      <w:pPr>
        <w:pStyle w:val="Heading1"/>
      </w:pPr>
      <w:bookmarkStart w:id="18" w:name="_Toc91077860"/>
      <w:r w:rsidRPr="002B42C0">
        <w:t>PROGRAM</w:t>
      </w:r>
      <w:r w:rsidR="004F2BEA" w:rsidRPr="002B42C0">
        <w:t xml:space="preserve"> TESTING</w:t>
      </w:r>
      <w:bookmarkEnd w:id="18"/>
    </w:p>
    <w:p w14:paraId="5CE72A44" w14:textId="7E48FC74" w:rsidR="004F2BEA" w:rsidRDefault="00C95241" w:rsidP="004F2BEA">
      <w:pPr>
        <w:pStyle w:val="ListParagraph"/>
        <w:numPr>
          <w:ilvl w:val="1"/>
          <w:numId w:val="30"/>
        </w:numPr>
      </w:pPr>
      <w:r>
        <w:t>The</w:t>
      </w:r>
      <w:r w:rsidR="00C769DC">
        <w:t xml:space="preserve"> </w:t>
      </w:r>
      <w:r w:rsidR="006A1B4F">
        <w:t xml:space="preserve">General Manager </w:t>
      </w:r>
      <w:r w:rsidR="0012543A">
        <w:t xml:space="preserve">may </w:t>
      </w:r>
      <w:r w:rsidR="008813D8">
        <w:t xml:space="preserve">direct </w:t>
      </w:r>
      <w:r w:rsidR="0012543A">
        <w:t xml:space="preserve">that a detainee </w:t>
      </w:r>
      <w:r w:rsidR="005B76AF">
        <w:t>undertakes</w:t>
      </w:r>
      <w:r w:rsidR="0012543A">
        <w:t xml:space="preserve"> </w:t>
      </w:r>
      <w:r w:rsidR="0059252E">
        <w:t xml:space="preserve">a </w:t>
      </w:r>
      <w:r w:rsidR="00FA12C9">
        <w:t>drug and alcohol test</w:t>
      </w:r>
      <w:r w:rsidR="0059252E">
        <w:t xml:space="preserve"> to support </w:t>
      </w:r>
      <w:r w:rsidR="00554046">
        <w:t xml:space="preserve">specialist </w:t>
      </w:r>
      <w:r w:rsidR="0059252E">
        <w:t>program applications</w:t>
      </w:r>
      <w:r>
        <w:t>.</w:t>
      </w:r>
    </w:p>
    <w:p w14:paraId="2B4D554F" w14:textId="2E87DC98" w:rsidR="007A2407" w:rsidRDefault="007A2407" w:rsidP="004F2BEA">
      <w:pPr>
        <w:pStyle w:val="ListParagraph"/>
        <w:numPr>
          <w:ilvl w:val="1"/>
          <w:numId w:val="30"/>
        </w:numPr>
      </w:pPr>
      <w:r>
        <w:t xml:space="preserve">Detainees </w:t>
      </w:r>
      <w:r w:rsidR="00F72879">
        <w:t>participating in the</w:t>
      </w:r>
      <w:r w:rsidR="00632781">
        <w:t xml:space="preserve"> </w:t>
      </w:r>
      <w:r w:rsidR="00F72879">
        <w:t xml:space="preserve">Transitional Release Program </w:t>
      </w:r>
      <w:r w:rsidR="003A087D">
        <w:t>may</w:t>
      </w:r>
      <w:r w:rsidR="00F72879">
        <w:t xml:space="preserve"> be tested to ensure compliance with</w:t>
      </w:r>
      <w:r w:rsidR="005E4FFC">
        <w:t xml:space="preserve"> external</w:t>
      </w:r>
      <w:r w:rsidR="00F72879">
        <w:t xml:space="preserve"> leave conditions.</w:t>
      </w:r>
    </w:p>
    <w:p w14:paraId="1FEBAA38" w14:textId="36BC8F5E" w:rsidR="004F2BEA" w:rsidRPr="00F96895" w:rsidRDefault="004F2BEA" w:rsidP="004F2BEA">
      <w:pPr>
        <w:pStyle w:val="Heading1"/>
      </w:pPr>
      <w:bookmarkStart w:id="19" w:name="_Toc91077861"/>
      <w:r w:rsidRPr="00F96895">
        <w:t>TARGETED</w:t>
      </w:r>
      <w:r w:rsidR="002B42C0" w:rsidRPr="00F96895">
        <w:t xml:space="preserve"> TESTING</w:t>
      </w:r>
      <w:bookmarkEnd w:id="19"/>
    </w:p>
    <w:p w14:paraId="2EEDFA0A" w14:textId="762FB1B0" w:rsidR="00BF3FBF" w:rsidRPr="00F96895" w:rsidRDefault="00E224A5" w:rsidP="003548F6">
      <w:pPr>
        <w:pStyle w:val="ListParagraph"/>
        <w:numPr>
          <w:ilvl w:val="1"/>
          <w:numId w:val="30"/>
        </w:numPr>
      </w:pPr>
      <w:r w:rsidRPr="00F96895">
        <w:t xml:space="preserve">The </w:t>
      </w:r>
      <w:r w:rsidR="003A087D" w:rsidRPr="00F96895">
        <w:rPr>
          <w:rFonts w:cstheme="minorHAnsi"/>
        </w:rPr>
        <w:t xml:space="preserve">Senior Director Operations </w:t>
      </w:r>
      <w:r w:rsidR="00153B17" w:rsidRPr="00F96895">
        <w:t xml:space="preserve">must </w:t>
      </w:r>
      <w:r w:rsidRPr="00F96895">
        <w:t>establish mechanisms for the targeted testing of detainees where there are reasonable grounds to suspect misuse or involvement with drugs.</w:t>
      </w:r>
    </w:p>
    <w:p w14:paraId="7A9E2759" w14:textId="7BC042F7" w:rsidR="00F542E5" w:rsidRPr="00F96895" w:rsidRDefault="00445039" w:rsidP="0086403D">
      <w:pPr>
        <w:pStyle w:val="ListParagraph"/>
        <w:numPr>
          <w:ilvl w:val="1"/>
          <w:numId w:val="30"/>
        </w:numPr>
      </w:pPr>
      <w:r w:rsidRPr="00F96895">
        <w:t>Having previously returned a positive result</w:t>
      </w:r>
      <w:r w:rsidR="001F2431" w:rsidRPr="00F96895">
        <w:t xml:space="preserve"> to a drug or alcohol test </w:t>
      </w:r>
      <w:r w:rsidRPr="00F96895">
        <w:t>does not constitute reasonable grounds for the targeted testing of a detainee.</w:t>
      </w:r>
    </w:p>
    <w:p w14:paraId="205879BE" w14:textId="337929D2" w:rsidR="00C86A7B" w:rsidRPr="00F96895" w:rsidRDefault="00C86A7B" w:rsidP="0086403D">
      <w:pPr>
        <w:pStyle w:val="ListParagraph"/>
        <w:numPr>
          <w:ilvl w:val="1"/>
          <w:numId w:val="30"/>
        </w:numPr>
      </w:pPr>
      <w:r w:rsidRPr="00F96895">
        <w:t xml:space="preserve">Reasonable grounds for targeted testing of a detainees include, but </w:t>
      </w:r>
      <w:r w:rsidR="005F4344" w:rsidRPr="00F96895">
        <w:t>are</w:t>
      </w:r>
      <w:r w:rsidRPr="00F96895">
        <w:t xml:space="preserve"> not limited to:</w:t>
      </w:r>
    </w:p>
    <w:p w14:paraId="7D4343F6" w14:textId="4AA055E0" w:rsidR="00C86A7B" w:rsidRPr="00F96895" w:rsidRDefault="00C86A7B" w:rsidP="0058498C">
      <w:pPr>
        <w:pStyle w:val="ListParagraph"/>
        <w:numPr>
          <w:ilvl w:val="0"/>
          <w:numId w:val="37"/>
        </w:numPr>
      </w:pPr>
      <w:r w:rsidRPr="00F96895">
        <w:t>recent evidence of unexplained or violent behaviour</w:t>
      </w:r>
    </w:p>
    <w:p w14:paraId="189341AF" w14:textId="44F4C5DE" w:rsidR="00C86A7B" w:rsidRPr="00F96895" w:rsidRDefault="00C86A7B" w:rsidP="0058498C">
      <w:pPr>
        <w:pStyle w:val="ListParagraph"/>
        <w:numPr>
          <w:ilvl w:val="0"/>
          <w:numId w:val="37"/>
        </w:numPr>
      </w:pPr>
      <w:r w:rsidRPr="00F96895">
        <w:t>intelligence that associates a detainee with drug use</w:t>
      </w:r>
      <w:r w:rsidR="00D92B17" w:rsidRPr="00F96895">
        <w:t xml:space="preserve"> or possession</w:t>
      </w:r>
    </w:p>
    <w:p w14:paraId="644BA03A" w14:textId="430BCD12" w:rsidR="000E64EA" w:rsidRPr="00F96895" w:rsidRDefault="008C7CD4" w:rsidP="0058498C">
      <w:pPr>
        <w:pStyle w:val="ListParagraph"/>
        <w:numPr>
          <w:ilvl w:val="0"/>
          <w:numId w:val="37"/>
        </w:numPr>
      </w:pPr>
      <w:r w:rsidRPr="00F96895">
        <w:t xml:space="preserve">the </w:t>
      </w:r>
      <w:r w:rsidR="0098100C" w:rsidRPr="00F96895">
        <w:t xml:space="preserve">seizure of drugs or drug related implements on the detainee’s </w:t>
      </w:r>
      <w:r w:rsidR="00232DC8" w:rsidRPr="00F96895">
        <w:t>detainee</w:t>
      </w:r>
      <w:r w:rsidR="0098100C" w:rsidRPr="00F96895">
        <w:t>, cell</w:t>
      </w:r>
      <w:r w:rsidR="003331A2" w:rsidRPr="00F96895">
        <w:t>,</w:t>
      </w:r>
      <w:r w:rsidR="0098100C" w:rsidRPr="00F96895">
        <w:t xml:space="preserve"> or in an area </w:t>
      </w:r>
      <w:r w:rsidR="00DA1983" w:rsidRPr="00F96895">
        <w:t xml:space="preserve">to which </w:t>
      </w:r>
      <w:r w:rsidRPr="00F96895">
        <w:t>the</w:t>
      </w:r>
      <w:r w:rsidR="0098100C" w:rsidRPr="00F96895">
        <w:t xml:space="preserve"> detainee</w:t>
      </w:r>
      <w:r w:rsidRPr="00F96895">
        <w:t xml:space="preserve"> has access.</w:t>
      </w:r>
    </w:p>
    <w:p w14:paraId="5B20CE85" w14:textId="479AFCBC" w:rsidR="00F96895" w:rsidRPr="00E969E3" w:rsidRDefault="00F96895" w:rsidP="00125108">
      <w:pPr>
        <w:pStyle w:val="ListParagraph"/>
        <w:numPr>
          <w:ilvl w:val="1"/>
          <w:numId w:val="30"/>
        </w:numPr>
      </w:pPr>
      <w:r w:rsidRPr="00E969E3">
        <w:t>Requests for targeted testing must be sent to the Admissions team and the Discipline Investigating Officer. The request must detail the reasonable grounds for targeted testing (see s</w:t>
      </w:r>
      <w:r w:rsidR="005076E6">
        <w:t>ection</w:t>
      </w:r>
      <w:r w:rsidRPr="00E969E3">
        <w:t xml:space="preserve"> 12.3). This must also be documented as a case note on the detainee’s electronic file.</w:t>
      </w:r>
    </w:p>
    <w:p w14:paraId="444EC01D" w14:textId="14CB6CFC" w:rsidR="00125108" w:rsidRPr="00F96895" w:rsidRDefault="00FF6942" w:rsidP="00125108">
      <w:pPr>
        <w:pStyle w:val="ListParagraph"/>
        <w:numPr>
          <w:ilvl w:val="1"/>
          <w:numId w:val="30"/>
        </w:numPr>
      </w:pPr>
      <w:r w:rsidRPr="00F96895">
        <w:t>The</w:t>
      </w:r>
      <w:r w:rsidR="00E224A5" w:rsidRPr="00F96895">
        <w:t xml:space="preserve"> </w:t>
      </w:r>
      <w:r w:rsidR="00517627" w:rsidRPr="00F96895">
        <w:t xml:space="preserve">Operations Area Manager </w:t>
      </w:r>
      <w:r w:rsidR="008813D8" w:rsidRPr="00F96895">
        <w:t>must</w:t>
      </w:r>
      <w:r w:rsidR="00FA12C9" w:rsidRPr="00F96895">
        <w:t xml:space="preserve"> review and authorise all requests for targeted </w:t>
      </w:r>
      <w:r w:rsidR="00170528" w:rsidRPr="00F96895">
        <w:t xml:space="preserve">testing and record their approval on the </w:t>
      </w:r>
      <w:r w:rsidR="00170528" w:rsidRPr="00F96895">
        <w:rPr>
          <w:i/>
          <w:iCs/>
          <w:u w:val="single"/>
        </w:rPr>
        <w:t xml:space="preserve">D12.F1: Drug and alcohol </w:t>
      </w:r>
      <w:r w:rsidR="00170528" w:rsidRPr="00F96895">
        <w:rPr>
          <w:i/>
          <w:iCs/>
          <w:u w:val="single"/>
        </w:rPr>
        <w:lastRenderedPageBreak/>
        <w:t>testing authorisation form</w:t>
      </w:r>
      <w:r w:rsidR="00170528" w:rsidRPr="00F96895">
        <w:t xml:space="preserve">. </w:t>
      </w:r>
      <w:r w:rsidR="00125108" w:rsidRPr="00F96895">
        <w:t>In making a decision, the</w:t>
      </w:r>
      <w:r w:rsidR="00517627" w:rsidRPr="00F96895">
        <w:t xml:space="preserve"> Operations</w:t>
      </w:r>
      <w:r w:rsidR="00125108" w:rsidRPr="00F96895">
        <w:t xml:space="preserve"> </w:t>
      </w:r>
      <w:r w:rsidR="00517627" w:rsidRPr="00F96895">
        <w:t xml:space="preserve">Area Manager </w:t>
      </w:r>
      <w:r w:rsidR="00FC513F" w:rsidRPr="00F96895">
        <w:t xml:space="preserve">will </w:t>
      </w:r>
      <w:r w:rsidR="00125108" w:rsidRPr="00F96895">
        <w:t>give consideration to:</w:t>
      </w:r>
    </w:p>
    <w:p w14:paraId="1C2CF9B8" w14:textId="76B8AEEF" w:rsidR="00125108" w:rsidRPr="00F96895" w:rsidRDefault="00882CB2" w:rsidP="0058498C">
      <w:pPr>
        <w:pStyle w:val="ListParagraph"/>
        <w:numPr>
          <w:ilvl w:val="0"/>
          <w:numId w:val="38"/>
        </w:numPr>
      </w:pPr>
      <w:r w:rsidRPr="00F96895">
        <w:t xml:space="preserve">the </w:t>
      </w:r>
      <w:r w:rsidR="00125108" w:rsidRPr="00F96895">
        <w:t xml:space="preserve">safety, </w:t>
      </w:r>
      <w:r w:rsidR="005B76AF" w:rsidRPr="00F96895">
        <w:t>security,</w:t>
      </w:r>
      <w:r w:rsidR="00125108" w:rsidRPr="00F96895">
        <w:t xml:space="preserve"> and good order of the correctional centre</w:t>
      </w:r>
    </w:p>
    <w:p w14:paraId="0474D1E0" w14:textId="4415082C" w:rsidR="00125108" w:rsidRPr="00F96895" w:rsidRDefault="00125108" w:rsidP="0058498C">
      <w:pPr>
        <w:pStyle w:val="ListParagraph"/>
        <w:numPr>
          <w:ilvl w:val="0"/>
          <w:numId w:val="38"/>
        </w:numPr>
      </w:pPr>
      <w:r w:rsidRPr="00F96895">
        <w:t>information provided by the Intelligence Unit</w:t>
      </w:r>
      <w:r w:rsidR="0094399C" w:rsidRPr="00F96895">
        <w:t>,</w:t>
      </w:r>
      <w:r w:rsidR="00CC0954" w:rsidRPr="00F96895">
        <w:t xml:space="preserve"> and</w:t>
      </w:r>
    </w:p>
    <w:p w14:paraId="10A44389" w14:textId="77777777" w:rsidR="004A7AC4" w:rsidRPr="00F96895" w:rsidRDefault="004A7AC4" w:rsidP="0058498C">
      <w:pPr>
        <w:pStyle w:val="ListParagraph"/>
        <w:numPr>
          <w:ilvl w:val="0"/>
          <w:numId w:val="38"/>
        </w:numPr>
      </w:pPr>
      <w:r w:rsidRPr="00F96895">
        <w:t xml:space="preserve">that reasonable grounds </w:t>
      </w:r>
      <w:r w:rsidR="00BD0673" w:rsidRPr="00F96895">
        <w:t>exist</w:t>
      </w:r>
      <w:r w:rsidR="00B92A7C" w:rsidRPr="00F96895">
        <w:t xml:space="preserve"> to</w:t>
      </w:r>
      <w:r w:rsidRPr="00F96895">
        <w:t xml:space="preserve"> justify the test</w:t>
      </w:r>
      <w:r w:rsidR="00CC0954" w:rsidRPr="00F96895">
        <w:t>.</w:t>
      </w:r>
    </w:p>
    <w:p w14:paraId="08BFAB5A" w14:textId="399DCF00" w:rsidR="007D0E8A" w:rsidRPr="00F96895" w:rsidRDefault="007D0E8A" w:rsidP="004F2BEA">
      <w:pPr>
        <w:pStyle w:val="ListParagraph"/>
        <w:numPr>
          <w:ilvl w:val="1"/>
          <w:numId w:val="30"/>
        </w:numPr>
      </w:pPr>
      <w:r w:rsidRPr="00F96895">
        <w:t xml:space="preserve">As far as practicable, targeted testing </w:t>
      </w:r>
      <w:r w:rsidR="00451D80">
        <w:t>must</w:t>
      </w:r>
      <w:r w:rsidRPr="00F96895">
        <w:t xml:space="preserve"> be conducted within </w:t>
      </w:r>
      <w:r w:rsidR="00517627" w:rsidRPr="00F96895">
        <w:t xml:space="preserve">24 hours of a direction from the </w:t>
      </w:r>
      <w:r w:rsidR="000C5EB6" w:rsidRPr="00F96895">
        <w:t>Operations Area Manager</w:t>
      </w:r>
      <w:r w:rsidR="00517627" w:rsidRPr="00F96895">
        <w:t>.</w:t>
      </w:r>
    </w:p>
    <w:p w14:paraId="3C1D413C" w14:textId="77777777" w:rsidR="004F2BEA" w:rsidRDefault="00127179" w:rsidP="004F2BEA">
      <w:pPr>
        <w:pStyle w:val="Heading1"/>
      </w:pPr>
      <w:bookmarkStart w:id="20" w:name="_Toc91077862"/>
      <w:r>
        <w:t>ASSESSMENT</w:t>
      </w:r>
      <w:r w:rsidR="004F2BEA">
        <w:t xml:space="preserve"> </w:t>
      </w:r>
      <w:r w:rsidR="00CB7B3A">
        <w:t xml:space="preserve">AND COMPLIANCE </w:t>
      </w:r>
      <w:r w:rsidR="004F2BEA">
        <w:t>TESTING</w:t>
      </w:r>
      <w:bookmarkEnd w:id="20"/>
    </w:p>
    <w:p w14:paraId="495C74B6" w14:textId="431978F3" w:rsidR="006E693E" w:rsidRDefault="008E28FD" w:rsidP="006E693E">
      <w:pPr>
        <w:pStyle w:val="ListParagraph"/>
        <w:numPr>
          <w:ilvl w:val="1"/>
          <w:numId w:val="30"/>
        </w:numPr>
      </w:pPr>
      <w:r>
        <w:t>Detainees are required to undertake drug and alcohol testing for the purpose of assessments.</w:t>
      </w:r>
    </w:p>
    <w:p w14:paraId="7AF642C1" w14:textId="77777777" w:rsidR="00EE4967" w:rsidRDefault="00EE4967" w:rsidP="00EE4967">
      <w:pPr>
        <w:ind w:left="993"/>
      </w:pPr>
      <w:r>
        <w:rPr>
          <w:b/>
        </w:rPr>
        <w:t xml:space="preserve">Community </w:t>
      </w:r>
      <w:r w:rsidR="0016190F">
        <w:rPr>
          <w:b/>
        </w:rPr>
        <w:t>Corrections</w:t>
      </w:r>
      <w:r>
        <w:t xml:space="preserve"> </w:t>
      </w:r>
      <w:r w:rsidR="00C8443A" w:rsidRPr="00C8443A">
        <w:rPr>
          <w:b/>
        </w:rPr>
        <w:t>(C</w:t>
      </w:r>
      <w:r w:rsidR="0016190F">
        <w:rPr>
          <w:b/>
        </w:rPr>
        <w:t>C</w:t>
      </w:r>
      <w:r w:rsidR="00C8443A" w:rsidRPr="00C8443A">
        <w:rPr>
          <w:b/>
        </w:rPr>
        <w:t>)</w:t>
      </w:r>
    </w:p>
    <w:p w14:paraId="546BE1BE" w14:textId="362DA298" w:rsidR="00C11350" w:rsidRDefault="00CA784E" w:rsidP="00C11350">
      <w:pPr>
        <w:pStyle w:val="ListParagraph"/>
        <w:numPr>
          <w:ilvl w:val="1"/>
          <w:numId w:val="30"/>
        </w:numPr>
      </w:pPr>
      <w:r>
        <w:t xml:space="preserve">A </w:t>
      </w:r>
      <w:r w:rsidR="00C8443A">
        <w:t>C</w:t>
      </w:r>
      <w:r w:rsidR="006041A5">
        <w:t xml:space="preserve">ommunity </w:t>
      </w:r>
      <w:r w:rsidR="00C8443A">
        <w:t>C</w:t>
      </w:r>
      <w:r w:rsidR="006041A5">
        <w:t>orrections</w:t>
      </w:r>
      <w:r>
        <w:t xml:space="preserve"> </w:t>
      </w:r>
      <w:r w:rsidR="006041A5">
        <w:t xml:space="preserve">Officer </w:t>
      </w:r>
      <w:r w:rsidR="00571AB9">
        <w:t xml:space="preserve">may </w:t>
      </w:r>
      <w:r w:rsidR="00F73D6A">
        <w:t>request for</w:t>
      </w:r>
      <w:r>
        <w:t xml:space="preserve"> a detainee to undertake </w:t>
      </w:r>
      <w:r w:rsidR="00835549">
        <w:t xml:space="preserve">drug and </w:t>
      </w:r>
      <w:r w:rsidR="00972781">
        <w:t xml:space="preserve">alcohol </w:t>
      </w:r>
      <w:r w:rsidR="00835549">
        <w:t>testing to inform the detainee’s</w:t>
      </w:r>
      <w:r>
        <w:t xml:space="preserve"> pre-release report or pre-sentence report</w:t>
      </w:r>
      <w:r w:rsidR="00D1166A">
        <w:t>.</w:t>
      </w:r>
    </w:p>
    <w:p w14:paraId="49C02B23" w14:textId="4EEE705B" w:rsidR="00C11350" w:rsidRDefault="00C11350" w:rsidP="00C11350">
      <w:pPr>
        <w:pStyle w:val="ListParagraph"/>
        <w:numPr>
          <w:ilvl w:val="1"/>
          <w:numId w:val="30"/>
        </w:numPr>
      </w:pPr>
      <w:r>
        <w:t xml:space="preserve">All requests must be made to the </w:t>
      </w:r>
      <w:r w:rsidR="0016190F">
        <w:t>Senior Director</w:t>
      </w:r>
      <w:r w:rsidR="006E693E">
        <w:t xml:space="preserve"> Sentence Management</w:t>
      </w:r>
      <w:r w:rsidR="00143F67">
        <w:t xml:space="preserve"> by sending an email to </w:t>
      </w:r>
      <w:hyperlink r:id="rId16" w:history="1">
        <w:r w:rsidR="00143F67">
          <w:rPr>
            <w:rStyle w:val="Hyperlink"/>
            <w:rFonts w:ascii="Calibri" w:hAnsi="Calibri" w:cs="Calibri"/>
            <w:i/>
            <w:iCs/>
          </w:rPr>
          <w:t xml:space="preserve">amcadmissions@act.gov.au </w:t>
        </w:r>
      </w:hyperlink>
      <w:r>
        <w:t xml:space="preserve">and include </w:t>
      </w:r>
      <w:r w:rsidR="00C808BC">
        <w:t xml:space="preserve">grounds </w:t>
      </w:r>
      <w:r>
        <w:t xml:space="preserve">or evidence </w:t>
      </w:r>
      <w:r w:rsidR="000139BE">
        <w:t>supporting the request.</w:t>
      </w:r>
    </w:p>
    <w:p w14:paraId="6C43B3E1" w14:textId="0741A5FE" w:rsidR="000A149F" w:rsidRDefault="00F92F15" w:rsidP="00C11350">
      <w:pPr>
        <w:pStyle w:val="ListParagraph"/>
        <w:numPr>
          <w:ilvl w:val="1"/>
          <w:numId w:val="30"/>
        </w:numPr>
      </w:pPr>
      <w:r>
        <w:t>A copy of all</w:t>
      </w:r>
      <w:r w:rsidR="00284C48">
        <w:t xml:space="preserve"> documentation related to the request must be stored on the detainee’s electronic record.</w:t>
      </w:r>
    </w:p>
    <w:p w14:paraId="7C58BA97" w14:textId="77777777" w:rsidR="00EE4967" w:rsidRDefault="00EE4967" w:rsidP="00EE4967">
      <w:pPr>
        <w:ind w:left="993"/>
      </w:pPr>
      <w:r>
        <w:rPr>
          <w:b/>
        </w:rPr>
        <w:t>Court orders</w:t>
      </w:r>
    </w:p>
    <w:p w14:paraId="72FB3CCC" w14:textId="01487117" w:rsidR="00EE4967" w:rsidRDefault="00BB4222" w:rsidP="004F2BEA">
      <w:pPr>
        <w:pStyle w:val="ListParagraph"/>
        <w:numPr>
          <w:ilvl w:val="1"/>
          <w:numId w:val="30"/>
        </w:numPr>
      </w:pPr>
      <w:r>
        <w:t xml:space="preserve">Where the Court has ordered a detainee to undertake drug and alcohol testing, the </w:t>
      </w:r>
      <w:r w:rsidR="00A4210E">
        <w:t xml:space="preserve">General Manager </w:t>
      </w:r>
      <w:r w:rsidR="00DF35C9">
        <w:t xml:space="preserve">must </w:t>
      </w:r>
      <w:r>
        <w:t>ensure</w:t>
      </w:r>
      <w:r w:rsidR="002916A4">
        <w:t xml:space="preserve"> compliance with </w:t>
      </w:r>
      <w:r w:rsidR="002B777C">
        <w:t xml:space="preserve">any </w:t>
      </w:r>
      <w:r w:rsidR="002916A4">
        <w:t>conditions</w:t>
      </w:r>
      <w:r w:rsidR="00E23BEF">
        <w:t>.</w:t>
      </w:r>
    </w:p>
    <w:p w14:paraId="2B584763" w14:textId="2EB34BF1" w:rsidR="00EE4967" w:rsidRPr="00EE4967" w:rsidRDefault="00EE4967" w:rsidP="00EE4967">
      <w:pPr>
        <w:ind w:left="993"/>
        <w:rPr>
          <w:b/>
        </w:rPr>
      </w:pPr>
      <w:r>
        <w:rPr>
          <w:b/>
        </w:rPr>
        <w:t>Sentence Administration Board</w:t>
      </w:r>
    </w:p>
    <w:p w14:paraId="74B75C61" w14:textId="7E86B983" w:rsidR="00EE4967" w:rsidRDefault="00BB4222" w:rsidP="004F2BEA">
      <w:pPr>
        <w:pStyle w:val="ListParagraph"/>
        <w:numPr>
          <w:ilvl w:val="1"/>
          <w:numId w:val="30"/>
        </w:numPr>
      </w:pPr>
      <w:r>
        <w:t xml:space="preserve">The Sentence Administration Board </w:t>
      </w:r>
      <w:r w:rsidR="0050648A">
        <w:t xml:space="preserve">may </w:t>
      </w:r>
      <w:r>
        <w:t>request</w:t>
      </w:r>
      <w:r w:rsidR="008E1F99">
        <w:t xml:space="preserve"> that a detainee undertake</w:t>
      </w:r>
      <w:r w:rsidR="00D52E0C">
        <w:t>s</w:t>
      </w:r>
      <w:r w:rsidR="008E1F99">
        <w:t xml:space="preserve"> drug and alcohol testing related to their </w:t>
      </w:r>
      <w:r w:rsidR="00E23BEF">
        <w:t>application for parole</w:t>
      </w:r>
      <w:r w:rsidR="005B76AF">
        <w:t>.</w:t>
      </w:r>
    </w:p>
    <w:p w14:paraId="45ECC951" w14:textId="27E03B2F" w:rsidR="005B76AF" w:rsidRDefault="005B76AF" w:rsidP="004F2BEA">
      <w:pPr>
        <w:pStyle w:val="ListParagraph"/>
        <w:numPr>
          <w:ilvl w:val="1"/>
          <w:numId w:val="30"/>
        </w:numPr>
      </w:pPr>
      <w:r>
        <w:t>If a drug and alcohol test is required by the Sentence Administration Board, they must arrange this through a Community Corrections Officer.</w:t>
      </w:r>
    </w:p>
    <w:p w14:paraId="395FF704" w14:textId="1EB9AAE1" w:rsidR="003A4837" w:rsidRDefault="003A4837" w:rsidP="004F2BEA">
      <w:pPr>
        <w:pStyle w:val="ListParagraph"/>
        <w:numPr>
          <w:ilvl w:val="1"/>
          <w:numId w:val="30"/>
        </w:numPr>
      </w:pPr>
      <w:r>
        <w:t>The</w:t>
      </w:r>
      <w:r w:rsidR="0063705C">
        <w:t xml:space="preserve"> </w:t>
      </w:r>
      <w:r w:rsidR="00A4210E">
        <w:t xml:space="preserve">General Manager </w:t>
      </w:r>
      <w:r w:rsidR="0050648A">
        <w:t xml:space="preserve">must </w:t>
      </w:r>
      <w:r>
        <w:t>ensure that test results are made available to the Sentence Administration Board as soon as practicable</w:t>
      </w:r>
      <w:r w:rsidR="00AE09F9">
        <w:t xml:space="preserve"> </w:t>
      </w:r>
      <w:r w:rsidR="00206B84">
        <w:t>once received.</w:t>
      </w:r>
    </w:p>
    <w:p w14:paraId="39805CEE" w14:textId="77777777" w:rsidR="00223200" w:rsidRDefault="00223200" w:rsidP="00223200">
      <w:pPr>
        <w:pStyle w:val="Heading1"/>
      </w:pPr>
      <w:bookmarkStart w:id="21" w:name="_Toc91077863"/>
      <w:r>
        <w:t>REFUSAL OR TAMPERING WITH TEST</w:t>
      </w:r>
      <w:bookmarkEnd w:id="21"/>
    </w:p>
    <w:p w14:paraId="0C79DCF9" w14:textId="6A37D5A2" w:rsidR="00DF4109" w:rsidRDefault="00D303DA" w:rsidP="004C624A">
      <w:pPr>
        <w:pStyle w:val="ListParagraph"/>
        <w:numPr>
          <w:ilvl w:val="1"/>
          <w:numId w:val="30"/>
        </w:numPr>
      </w:pPr>
      <w:bookmarkStart w:id="22" w:name="_Hlk63418063"/>
      <w:r>
        <w:t>Where a detainee refuses to und</w:t>
      </w:r>
      <w:r w:rsidR="00DF4109">
        <w:t>ertake a test under this policy:</w:t>
      </w:r>
    </w:p>
    <w:p w14:paraId="3A1EED03" w14:textId="74147545" w:rsidR="004C624A" w:rsidRDefault="00D303DA" w:rsidP="0058498C">
      <w:pPr>
        <w:pStyle w:val="ListParagraph"/>
        <w:numPr>
          <w:ilvl w:val="0"/>
          <w:numId w:val="40"/>
        </w:numPr>
      </w:pPr>
      <w:r>
        <w:lastRenderedPageBreak/>
        <w:t>they are considered to have returned a positive result in accordance with section 133</w:t>
      </w:r>
      <w:r w:rsidR="005F4344">
        <w:t>(1)</w:t>
      </w:r>
      <w:r>
        <w:t xml:space="preserve">(a) of the </w:t>
      </w:r>
      <w:r>
        <w:rPr>
          <w:i/>
          <w:u w:val="single"/>
        </w:rPr>
        <w:t xml:space="preserve">Corrections Management Act 2007 </w:t>
      </w:r>
      <w:r>
        <w:rPr>
          <w:u w:val="single"/>
        </w:rPr>
        <w:t>(ACT)</w:t>
      </w:r>
      <w:bookmarkEnd w:id="22"/>
      <w:r w:rsidR="0094399C">
        <w:rPr>
          <w:u w:val="single"/>
        </w:rPr>
        <w:t xml:space="preserve"> </w:t>
      </w:r>
      <w:r w:rsidR="00DF4109">
        <w:t>and</w:t>
      </w:r>
    </w:p>
    <w:p w14:paraId="4F775A8A" w14:textId="7B72FC3E" w:rsidR="00DF4109" w:rsidRPr="00D303DA" w:rsidRDefault="00DF4109" w:rsidP="0058498C">
      <w:pPr>
        <w:pStyle w:val="ListParagraph"/>
        <w:numPr>
          <w:ilvl w:val="0"/>
          <w:numId w:val="40"/>
        </w:numPr>
      </w:pPr>
      <w:r>
        <w:t xml:space="preserve">disciplinary proceedings </w:t>
      </w:r>
      <w:r w:rsidR="00864829">
        <w:t xml:space="preserve">must </w:t>
      </w:r>
      <w:r>
        <w:t xml:space="preserve">be commenced under the </w:t>
      </w:r>
      <w:r>
        <w:rPr>
          <w:i/>
          <w:u w:val="single"/>
        </w:rPr>
        <w:t>Discipline Policy</w:t>
      </w:r>
      <w:r>
        <w:t>.</w:t>
      </w:r>
    </w:p>
    <w:p w14:paraId="30D940CB" w14:textId="0543DFDF" w:rsidR="00EF6398" w:rsidRDefault="00EF6398" w:rsidP="004C624A">
      <w:pPr>
        <w:pStyle w:val="ListParagraph"/>
        <w:numPr>
          <w:ilvl w:val="1"/>
          <w:numId w:val="30"/>
        </w:numPr>
      </w:pPr>
      <w:r>
        <w:t xml:space="preserve">A detainee </w:t>
      </w:r>
      <w:r w:rsidR="00864829">
        <w:t xml:space="preserve">must </w:t>
      </w:r>
      <w:r>
        <w:t xml:space="preserve">be charged with a disciplinary breach under the </w:t>
      </w:r>
      <w:r>
        <w:rPr>
          <w:i/>
          <w:u w:val="single"/>
        </w:rPr>
        <w:t>Discipline Policy</w:t>
      </w:r>
      <w:r>
        <w:t xml:space="preserve"> where:</w:t>
      </w:r>
    </w:p>
    <w:p w14:paraId="19976B5D" w14:textId="71F6CD71" w:rsidR="00D303DA" w:rsidRDefault="003F242C" w:rsidP="0058498C">
      <w:pPr>
        <w:pStyle w:val="ListParagraph"/>
        <w:numPr>
          <w:ilvl w:val="0"/>
          <w:numId w:val="44"/>
        </w:numPr>
      </w:pPr>
      <w:r>
        <w:t>e</w:t>
      </w:r>
      <w:r w:rsidR="00663686">
        <w:t xml:space="preserve">vidence that a test sample has been tampered </w:t>
      </w:r>
      <w:r>
        <w:t xml:space="preserve">is </w:t>
      </w:r>
      <w:r w:rsidR="00663686">
        <w:t>recorded in the laboratory certificate</w:t>
      </w:r>
    </w:p>
    <w:p w14:paraId="60FE8A6D" w14:textId="7B0B8F8D" w:rsidR="00EF6398" w:rsidRDefault="00EF6398" w:rsidP="0058498C">
      <w:pPr>
        <w:pStyle w:val="ListParagraph"/>
        <w:numPr>
          <w:ilvl w:val="0"/>
          <w:numId w:val="44"/>
        </w:numPr>
      </w:pPr>
      <w:r>
        <w:t xml:space="preserve">there are reasonable grounds to suspect that a detainee has tampered </w:t>
      </w:r>
      <w:r w:rsidR="000139BE">
        <w:t xml:space="preserve">or changed or attempted to tamper </w:t>
      </w:r>
      <w:r>
        <w:t>with</w:t>
      </w:r>
      <w:r w:rsidR="000139BE">
        <w:t xml:space="preserve"> or change</w:t>
      </w:r>
      <w:r>
        <w:t xml:space="preserve"> their test sample.</w:t>
      </w:r>
    </w:p>
    <w:p w14:paraId="201167EB" w14:textId="3AB236D4" w:rsidR="00663686" w:rsidRPr="008F634E" w:rsidRDefault="00663686" w:rsidP="00663686">
      <w:pPr>
        <w:ind w:left="993"/>
        <w:rPr>
          <w:i/>
          <w:iCs/>
        </w:rPr>
      </w:pPr>
      <w:r w:rsidRPr="008F634E">
        <w:rPr>
          <w:i/>
          <w:iCs/>
        </w:rPr>
        <w:t>Example</w:t>
      </w:r>
      <w:r w:rsidR="008813D8">
        <w:rPr>
          <w:i/>
          <w:iCs/>
        </w:rPr>
        <w:t>s</w:t>
      </w:r>
      <w:r w:rsidRPr="008F634E">
        <w:rPr>
          <w:i/>
          <w:iCs/>
        </w:rPr>
        <w:t xml:space="preserve">: </w:t>
      </w:r>
      <w:r w:rsidR="002F23F3" w:rsidRPr="008F634E">
        <w:rPr>
          <w:i/>
          <w:iCs/>
        </w:rPr>
        <w:t xml:space="preserve">a sample that is substantially water, extreme acidity, </w:t>
      </w:r>
      <w:r w:rsidR="005F4344" w:rsidRPr="008F634E">
        <w:rPr>
          <w:i/>
          <w:iCs/>
        </w:rPr>
        <w:t xml:space="preserve">or contains </w:t>
      </w:r>
      <w:r w:rsidR="002F23F3" w:rsidRPr="008F634E">
        <w:rPr>
          <w:i/>
          <w:iCs/>
        </w:rPr>
        <w:t>substances that could not have occurred naturally.</w:t>
      </w:r>
    </w:p>
    <w:p w14:paraId="56CC608F" w14:textId="77777777" w:rsidR="004F2BEA" w:rsidRDefault="00223200" w:rsidP="00223200">
      <w:pPr>
        <w:pStyle w:val="Heading1"/>
      </w:pPr>
      <w:bookmarkStart w:id="23" w:name="_Toc91077864"/>
      <w:r>
        <w:t>RE</w:t>
      </w:r>
      <w:r w:rsidR="00FB0A9E">
        <w:t>PORTING</w:t>
      </w:r>
      <w:bookmarkEnd w:id="23"/>
    </w:p>
    <w:p w14:paraId="79A14502" w14:textId="058EFD0D" w:rsidR="00D15F5D" w:rsidRDefault="00D52E0C" w:rsidP="0015467C">
      <w:pPr>
        <w:pStyle w:val="ListParagraph"/>
        <w:numPr>
          <w:ilvl w:val="1"/>
          <w:numId w:val="30"/>
        </w:numPr>
      </w:pPr>
      <w:r>
        <w:t>Officers</w:t>
      </w:r>
      <w:r w:rsidR="002768F8">
        <w:t xml:space="preserve"> must ensure that</w:t>
      </w:r>
      <w:r w:rsidR="00D15F5D">
        <w:t>:</w:t>
      </w:r>
    </w:p>
    <w:p w14:paraId="3AE14F9E" w14:textId="24345FDD" w:rsidR="000A25E3" w:rsidRDefault="002768F8" w:rsidP="0058498C">
      <w:pPr>
        <w:pStyle w:val="ListParagraph"/>
        <w:numPr>
          <w:ilvl w:val="0"/>
          <w:numId w:val="46"/>
        </w:numPr>
      </w:pPr>
      <w:r>
        <w:t>full and accurate documentation of drug and alcohol testing is completed</w:t>
      </w:r>
    </w:p>
    <w:p w14:paraId="70B83DD5" w14:textId="07F07CC6" w:rsidR="0015467C" w:rsidRDefault="00D15F5D" w:rsidP="0058498C">
      <w:pPr>
        <w:pStyle w:val="ListParagraph"/>
        <w:numPr>
          <w:ilvl w:val="0"/>
          <w:numId w:val="46"/>
        </w:numPr>
      </w:pPr>
      <w:r>
        <w:t>all documentation under this policy is</w:t>
      </w:r>
      <w:r w:rsidR="002768F8">
        <w:t xml:space="preserve"> stored on a detainee’s electronic record.</w:t>
      </w:r>
    </w:p>
    <w:p w14:paraId="0B67FE81" w14:textId="66A5E2C2" w:rsidR="000E518F" w:rsidRDefault="002026AE" w:rsidP="000E518F">
      <w:pPr>
        <w:pStyle w:val="ListParagraph"/>
        <w:numPr>
          <w:ilvl w:val="1"/>
          <w:numId w:val="30"/>
        </w:numPr>
      </w:pPr>
      <w:r>
        <w:t>The following reports must be completed by the responsible officer:</w:t>
      </w:r>
    </w:p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2835"/>
        <w:gridCol w:w="2409"/>
      </w:tblGrid>
      <w:tr w:rsidR="00C41AAB" w:rsidRPr="000F4688" w14:paraId="5BFBDE4C" w14:textId="77777777" w:rsidTr="00B83567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02AAC" w14:textId="77777777" w:rsidR="00C41AAB" w:rsidRPr="000F4688" w:rsidRDefault="00C41AAB" w:rsidP="00C41AAB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88">
              <w:rPr>
                <w:rFonts w:asciiTheme="minorHAnsi" w:hAnsiTheme="minorHAnsi" w:cstheme="minorHAnsi"/>
                <w:b/>
                <w:sz w:val="20"/>
                <w:szCs w:val="20"/>
              </w:rPr>
              <w:t>Report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1D043" w14:textId="77777777" w:rsidR="00C41AAB" w:rsidRPr="000F4688" w:rsidRDefault="00C41AAB" w:rsidP="00C41AAB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88">
              <w:rPr>
                <w:rFonts w:asciiTheme="minorHAnsi" w:hAnsiTheme="minorHAnsi" w:cstheme="minorHAnsi"/>
                <w:b/>
                <w:sz w:val="20"/>
                <w:szCs w:val="20"/>
              </w:rPr>
              <w:t>Responsible officer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F9AFD" w14:textId="77777777" w:rsidR="00C41AAB" w:rsidRPr="000F4688" w:rsidRDefault="00C41AAB" w:rsidP="00C41AAB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88">
              <w:rPr>
                <w:rFonts w:asciiTheme="minorHAnsi" w:hAnsiTheme="minorHAnsi" w:cstheme="minorHAnsi"/>
                <w:b/>
                <w:sz w:val="20"/>
                <w:szCs w:val="20"/>
              </w:rPr>
              <w:t>Purpose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9D778" w14:textId="77777777" w:rsidR="00C41AAB" w:rsidRPr="000F4688" w:rsidRDefault="00C41AAB" w:rsidP="00C41AAB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Timeframe </w:t>
            </w:r>
          </w:p>
        </w:tc>
      </w:tr>
      <w:tr w:rsidR="00C41AAB" w:rsidRPr="000F4688" w14:paraId="33F1D069" w14:textId="77777777" w:rsidTr="00B83567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034A" w14:textId="1A181BF7" w:rsidR="00C41AAB" w:rsidRPr="000F4688" w:rsidRDefault="00DD3756" w:rsidP="00C41AAB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D12.F1: </w:t>
            </w:r>
            <w:r w:rsidR="00FA12C9">
              <w:rPr>
                <w:rFonts w:asciiTheme="minorHAnsi" w:hAnsiTheme="minorHAnsi"/>
                <w:b/>
                <w:sz w:val="20"/>
                <w:szCs w:val="20"/>
              </w:rPr>
              <w:t>Drug and alcohol test</w:t>
            </w:r>
            <w:r w:rsidR="00C72A54" w:rsidRPr="000F4688">
              <w:rPr>
                <w:rFonts w:asciiTheme="minorHAnsi" w:hAnsiTheme="minorHAnsi"/>
                <w:b/>
                <w:sz w:val="20"/>
                <w:szCs w:val="20"/>
              </w:rPr>
              <w:t>ing authorisation form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2D7C" w14:textId="1757062E" w:rsidR="00C41AAB" w:rsidRPr="008C17BA" w:rsidRDefault="00CB2570" w:rsidP="00C41AA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Correctional officer</w:t>
            </w:r>
            <w:r w:rsidR="008A708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D4B3" w14:textId="64728A48" w:rsidR="00C41AAB" w:rsidRPr="00B83567" w:rsidRDefault="00B83567" w:rsidP="00B83567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3567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 the detainee of the type of </w:t>
            </w:r>
            <w:r w:rsidR="00FA12C9">
              <w:rPr>
                <w:rFonts w:asciiTheme="minorHAnsi" w:hAnsiTheme="minorHAnsi" w:cstheme="minorHAnsi"/>
                <w:sz w:val="20"/>
                <w:szCs w:val="20"/>
              </w:rPr>
              <w:t>drug and alcohol test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the lawful authority.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AB07" w14:textId="192FC70C" w:rsidR="00C41AAB" w:rsidRPr="00220F07" w:rsidRDefault="00220F07" w:rsidP="00C41AA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Immediately prior to the </w:t>
            </w:r>
            <w:r w:rsidR="00FA12C9">
              <w:rPr>
                <w:rFonts w:asciiTheme="minorHAnsi" w:hAnsiTheme="minorHAnsi" w:cstheme="minorHAnsi"/>
                <w:sz w:val="20"/>
                <w:szCs w:val="20"/>
              </w:rPr>
              <w:t>drug and alcohol test</w:t>
            </w:r>
            <w:r w:rsidR="002933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D3756" w:rsidRPr="000F4688" w14:paraId="20D126C9" w14:textId="77777777" w:rsidTr="00DD3756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0DB5" w14:textId="77777777" w:rsidR="00DD3756" w:rsidRPr="000F4688" w:rsidRDefault="00DD3756" w:rsidP="00DD3756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D12.F2: Chain of Custody Form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BDC2" w14:textId="699A6D8B" w:rsidR="00DD3756" w:rsidRPr="008C17BA" w:rsidRDefault="00CB2570" w:rsidP="00DD3756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Correctional officer</w:t>
            </w:r>
            <w:r w:rsidR="008A708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8F9F" w14:textId="77777777" w:rsidR="00DD3756" w:rsidRPr="00B83567" w:rsidRDefault="00293357" w:rsidP="00DD3756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document the process of urinalysis testing and chain of custody.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9FEE" w14:textId="58F3D77F" w:rsidR="00DD3756" w:rsidRDefault="00293357" w:rsidP="00DD3756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During the </w:t>
            </w:r>
            <w:r w:rsidR="00FA12C9">
              <w:rPr>
                <w:rFonts w:asciiTheme="minorHAnsi" w:hAnsiTheme="minorHAnsi" w:cstheme="minorHAnsi"/>
                <w:sz w:val="20"/>
                <w:szCs w:val="20"/>
              </w:rPr>
              <w:t>drug and alcohol test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91A17" w:rsidRPr="000F4688" w14:paraId="64D2BBC0" w14:textId="77777777" w:rsidTr="00B83567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CBBC" w14:textId="4BEB0843" w:rsidR="00791A17" w:rsidRDefault="00FA12C9" w:rsidP="00C41AAB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Drug and alcohol test</w:t>
            </w:r>
            <w:r w:rsidR="00791A17">
              <w:rPr>
                <w:rFonts w:asciiTheme="minorHAnsi" w:hAnsiTheme="minorHAnsi"/>
                <w:b/>
                <w:sz w:val="20"/>
                <w:szCs w:val="20"/>
              </w:rPr>
              <w:t>ing Register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A118" w14:textId="77777777" w:rsidR="00791A17" w:rsidRDefault="0016190F" w:rsidP="00C41AA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Senior Director Operations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FF97" w14:textId="7A24B46B" w:rsidR="00791A17" w:rsidRDefault="00791A17" w:rsidP="00C41AA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register of </w:t>
            </w:r>
            <w:r w:rsidR="00FA12C9">
              <w:rPr>
                <w:rFonts w:asciiTheme="minorHAnsi" w:hAnsiTheme="minorHAnsi" w:cstheme="minorHAnsi"/>
                <w:sz w:val="20"/>
                <w:szCs w:val="20"/>
              </w:rPr>
              <w:t>drug and alcohol test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in a correctional centre.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36F2" w14:textId="77777777" w:rsidR="00791A17" w:rsidRDefault="00791A17" w:rsidP="00C41AAB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Ongoing.</w:t>
            </w:r>
          </w:p>
        </w:tc>
      </w:tr>
    </w:tbl>
    <w:p w14:paraId="21F1D097" w14:textId="54DC018D" w:rsidR="0084051D" w:rsidRDefault="0084051D" w:rsidP="0084051D">
      <w:pPr>
        <w:pStyle w:val="Heading1"/>
        <w:numPr>
          <w:ilvl w:val="0"/>
          <w:numId w:val="0"/>
        </w:numPr>
        <w:ind w:left="794" w:hanging="794"/>
      </w:pPr>
      <w:bookmarkStart w:id="24" w:name="_Toc91077865"/>
    </w:p>
    <w:p w14:paraId="1734701E" w14:textId="77777777" w:rsidR="0084051D" w:rsidRPr="0084051D" w:rsidRDefault="0084051D" w:rsidP="0084051D"/>
    <w:p w14:paraId="6FCE473C" w14:textId="7498B8AE" w:rsidR="00FB75A2" w:rsidRPr="00FB75A2" w:rsidRDefault="00FB75A2" w:rsidP="00691A5E">
      <w:pPr>
        <w:pStyle w:val="Heading1"/>
      </w:pPr>
      <w:r>
        <w:lastRenderedPageBreak/>
        <w:t>RELATED DOCUMENTS</w:t>
      </w:r>
      <w:bookmarkEnd w:id="24"/>
    </w:p>
    <w:bookmarkEnd w:id="4"/>
    <w:p w14:paraId="578FBA9D" w14:textId="2377A140" w:rsidR="0066646B" w:rsidRPr="00F10D5D" w:rsidRDefault="00FB75A2" w:rsidP="00691A5E">
      <w:pPr>
        <w:pStyle w:val="ListParagraph"/>
        <w:keepNext/>
        <w:numPr>
          <w:ilvl w:val="0"/>
          <w:numId w:val="32"/>
        </w:numPr>
      </w:pPr>
      <w:r w:rsidRPr="00F10D5D">
        <w:t>A –</w:t>
      </w:r>
      <w:r w:rsidR="009540E8" w:rsidRPr="00F10D5D">
        <w:t xml:space="preserve"> D12.F1 </w:t>
      </w:r>
      <w:r w:rsidR="00FA12C9">
        <w:t>Drug and alcohol test</w:t>
      </w:r>
      <w:r w:rsidR="009540E8" w:rsidRPr="00F10D5D">
        <w:t>ing authorisation form</w:t>
      </w:r>
    </w:p>
    <w:p w14:paraId="6962E0A5" w14:textId="02C1E741" w:rsidR="00957E8D" w:rsidRPr="00F10D5D" w:rsidRDefault="00FB75A2" w:rsidP="00957E8D">
      <w:pPr>
        <w:pStyle w:val="ListParagraph"/>
        <w:numPr>
          <w:ilvl w:val="0"/>
          <w:numId w:val="32"/>
        </w:numPr>
      </w:pPr>
      <w:r w:rsidRPr="00F10D5D">
        <w:t>B –</w:t>
      </w:r>
      <w:r w:rsidR="009540E8" w:rsidRPr="00F10D5D">
        <w:t xml:space="preserve"> D12.F</w:t>
      </w:r>
      <w:r w:rsidR="00D52E0C">
        <w:t>2</w:t>
      </w:r>
      <w:r w:rsidR="009540E8" w:rsidRPr="00F10D5D">
        <w:t xml:space="preserve"> Chain of Custody Form</w:t>
      </w:r>
    </w:p>
    <w:p w14:paraId="010E6B90" w14:textId="75659042" w:rsidR="009540E8" w:rsidRPr="00F10D5D" w:rsidRDefault="00C769DC" w:rsidP="00BE24E9">
      <w:pPr>
        <w:pStyle w:val="ListParagraph"/>
        <w:numPr>
          <w:ilvl w:val="0"/>
          <w:numId w:val="32"/>
        </w:numPr>
      </w:pPr>
      <w:r>
        <w:t>C</w:t>
      </w:r>
      <w:r w:rsidR="00CF4AD8">
        <w:t xml:space="preserve"> – Discipline</w:t>
      </w:r>
      <w:r w:rsidR="009540E8" w:rsidRPr="00F10D5D">
        <w:t xml:space="preserve"> Policy</w:t>
      </w:r>
    </w:p>
    <w:p w14:paraId="21413121" w14:textId="545C3B39" w:rsidR="009540E8" w:rsidRPr="00F10D5D" w:rsidRDefault="00C769DC" w:rsidP="00BE24E9">
      <w:pPr>
        <w:pStyle w:val="ListParagraph"/>
        <w:numPr>
          <w:ilvl w:val="0"/>
          <w:numId w:val="32"/>
        </w:numPr>
      </w:pPr>
      <w:r>
        <w:t>D</w:t>
      </w:r>
      <w:r w:rsidR="00AC4961" w:rsidRPr="00F10D5D">
        <w:t xml:space="preserve"> – </w:t>
      </w:r>
      <w:r w:rsidR="0016190F">
        <w:t xml:space="preserve">Detainee </w:t>
      </w:r>
      <w:r w:rsidR="00AC4961" w:rsidRPr="00F10D5D">
        <w:t>Religion Policy</w:t>
      </w:r>
    </w:p>
    <w:p w14:paraId="5D069335" w14:textId="7158CE4C" w:rsidR="00AC4961" w:rsidRPr="00F10D5D" w:rsidRDefault="00C769DC" w:rsidP="00BE24E9">
      <w:pPr>
        <w:pStyle w:val="ListParagraph"/>
        <w:numPr>
          <w:ilvl w:val="0"/>
          <w:numId w:val="32"/>
        </w:numPr>
      </w:pPr>
      <w:r>
        <w:t>E</w:t>
      </w:r>
      <w:r w:rsidR="00AC4961" w:rsidRPr="00F10D5D">
        <w:t xml:space="preserve"> – Searching Policy</w:t>
      </w:r>
    </w:p>
    <w:p w14:paraId="604A43E3" w14:textId="76EF3C95" w:rsidR="001009E5" w:rsidRDefault="00C769DC" w:rsidP="00BE24E9">
      <w:pPr>
        <w:pStyle w:val="ListParagraph"/>
        <w:numPr>
          <w:ilvl w:val="0"/>
          <w:numId w:val="32"/>
        </w:numPr>
      </w:pPr>
      <w:r>
        <w:t>F</w:t>
      </w:r>
      <w:r w:rsidR="001009E5" w:rsidRPr="00F10D5D">
        <w:t xml:space="preserve"> – Management of Transgender Detainees and Detainees Born with Variations in Sex Characteristics Policy</w:t>
      </w:r>
    </w:p>
    <w:p w14:paraId="11AECD33" w14:textId="52F40D73" w:rsidR="0099669B" w:rsidRPr="0099669B" w:rsidRDefault="00C769DC" w:rsidP="0099669B">
      <w:pPr>
        <w:pStyle w:val="ListParagraph"/>
        <w:numPr>
          <w:ilvl w:val="0"/>
          <w:numId w:val="32"/>
        </w:numPr>
        <w:rPr>
          <w:iCs/>
        </w:rPr>
      </w:pPr>
      <w:r>
        <w:t>G</w:t>
      </w:r>
      <w:r w:rsidR="0099669B">
        <w:t xml:space="preserve"> - </w:t>
      </w:r>
      <w:r w:rsidR="0099669B" w:rsidRPr="0099669B">
        <w:rPr>
          <w:iCs/>
        </w:rPr>
        <w:t>Detainee Classification Policy</w:t>
      </w:r>
    </w:p>
    <w:p w14:paraId="469B3C06" w14:textId="56D32A03" w:rsidR="007F756D" w:rsidRDefault="00C769DC" w:rsidP="007F756D">
      <w:pPr>
        <w:pStyle w:val="ListParagraph"/>
        <w:numPr>
          <w:ilvl w:val="0"/>
          <w:numId w:val="32"/>
        </w:numPr>
      </w:pPr>
      <w:r>
        <w:t>H</w:t>
      </w:r>
      <w:r w:rsidR="007F756D">
        <w:t xml:space="preserve"> - </w:t>
      </w:r>
      <w:r w:rsidR="00FA12C9">
        <w:t>Drug and alcohol test</w:t>
      </w:r>
      <w:r w:rsidR="007F756D">
        <w:t>ing Operating Procedure</w:t>
      </w:r>
    </w:p>
    <w:p w14:paraId="7DFFAA33" w14:textId="16C11575" w:rsidR="00957E8D" w:rsidRDefault="00957E8D" w:rsidP="007F756D">
      <w:pPr>
        <w:pStyle w:val="ListParagraph"/>
        <w:numPr>
          <w:ilvl w:val="0"/>
          <w:numId w:val="32"/>
        </w:numPr>
      </w:pPr>
      <w:r>
        <w:t>I – Drug and Alcohol Testing Strategy</w:t>
      </w:r>
    </w:p>
    <w:p w14:paraId="1B2536E2" w14:textId="77777777" w:rsidR="00106707" w:rsidRDefault="00106707" w:rsidP="00006060">
      <w:pPr>
        <w:pStyle w:val="NoSpacing"/>
        <w:spacing w:line="276" w:lineRule="auto"/>
      </w:pPr>
    </w:p>
    <w:p w14:paraId="7927613C" w14:textId="77777777" w:rsidR="00106707" w:rsidRDefault="00106707" w:rsidP="00006060">
      <w:pPr>
        <w:pStyle w:val="NoSpacing"/>
        <w:spacing w:line="276" w:lineRule="auto"/>
      </w:pPr>
    </w:p>
    <w:p w14:paraId="45915467" w14:textId="77777777" w:rsidR="00106707" w:rsidRDefault="00106707" w:rsidP="00006060">
      <w:pPr>
        <w:pStyle w:val="NoSpacing"/>
        <w:spacing w:line="276" w:lineRule="auto"/>
      </w:pPr>
    </w:p>
    <w:p w14:paraId="40320D8B" w14:textId="77777777" w:rsidR="00106707" w:rsidRDefault="00106707" w:rsidP="00006060">
      <w:pPr>
        <w:pStyle w:val="NoSpacing"/>
        <w:spacing w:line="276" w:lineRule="auto"/>
      </w:pPr>
    </w:p>
    <w:p w14:paraId="5630D2BA" w14:textId="0899DB03" w:rsidR="0016190F" w:rsidRDefault="00882CB2" w:rsidP="00006060">
      <w:pPr>
        <w:pStyle w:val="NoSpacing"/>
        <w:spacing w:line="276" w:lineRule="auto"/>
      </w:pPr>
      <w:r>
        <w:t>Ray Johnson,</w:t>
      </w:r>
      <w:r w:rsidR="00F4197A" w:rsidRPr="00006060">
        <w:t xml:space="preserve"> </w:t>
      </w:r>
      <w:r>
        <w:t>APM</w:t>
      </w:r>
      <w:r w:rsidR="00F4197A" w:rsidRPr="00006060">
        <w:br/>
      </w:r>
      <w:r w:rsidR="0016190F">
        <w:t>Commissioner</w:t>
      </w:r>
    </w:p>
    <w:p w14:paraId="2A10FEB1" w14:textId="41A9FEC8" w:rsidR="00F4197A" w:rsidRDefault="00F4197A" w:rsidP="00006060">
      <w:pPr>
        <w:pStyle w:val="NoSpacing"/>
        <w:spacing w:line="276" w:lineRule="auto"/>
      </w:pPr>
      <w:r w:rsidRPr="00006060">
        <w:t xml:space="preserve">ACT Corrective Services </w:t>
      </w:r>
      <w:r w:rsidRPr="00006060">
        <w:br/>
      </w:r>
      <w:r w:rsidR="00A178CB">
        <w:t>07</w:t>
      </w:r>
      <w:r w:rsidR="0066646B">
        <w:t xml:space="preserve"> </w:t>
      </w:r>
      <w:r w:rsidR="00426536">
        <w:t xml:space="preserve">March </w:t>
      </w:r>
      <w:r w:rsidR="0016190F">
        <w:t>202</w:t>
      </w:r>
      <w:r w:rsidR="00C50347">
        <w:t>2</w:t>
      </w:r>
    </w:p>
    <w:p w14:paraId="35C7880E" w14:textId="77777777" w:rsidR="00FC0A2B" w:rsidRPr="00006060" w:rsidRDefault="00FC0A2B" w:rsidP="00426536">
      <w:pPr>
        <w:pStyle w:val="NoSpacing"/>
        <w:spacing w:line="276" w:lineRule="auto"/>
        <w:ind w:left="0"/>
      </w:pPr>
    </w:p>
    <w:p w14:paraId="5EEF97E0" w14:textId="77777777" w:rsidR="00AC11A7" w:rsidRPr="000468FB" w:rsidRDefault="00AC11A7" w:rsidP="000468FB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14:paraId="41B363C5" w14:textId="77777777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28A2562D" w14:textId="77777777"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76D0C21A" w14:textId="77777777"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14:paraId="712BD8C6" w14:textId="77777777" w:rsidTr="009415F2">
        <w:trPr>
          <w:cantSplit/>
        </w:trPr>
        <w:tc>
          <w:tcPr>
            <w:tcW w:w="1577" w:type="pct"/>
            <w:shd w:val="clear" w:color="auto" w:fill="auto"/>
          </w:tcPr>
          <w:p w14:paraId="1A074E04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14:paraId="2548B3F1" w14:textId="0FD56A1A" w:rsidR="00AC11A7" w:rsidRPr="00FC0A2B" w:rsidRDefault="00D9244A" w:rsidP="00C7205D">
            <w:pPr>
              <w:pStyle w:val="TableText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FC0A2B">
              <w:rPr>
                <w:rFonts w:ascii="Calibri" w:hAnsi="Calibri"/>
                <w:i/>
                <w:iCs/>
                <w:sz w:val="20"/>
                <w:szCs w:val="22"/>
              </w:rPr>
              <w:t>Corrections Management (</w:t>
            </w:r>
            <w:r w:rsidR="00C7205D" w:rsidRPr="00FC0A2B">
              <w:rPr>
                <w:rFonts w:ascii="Calibri" w:hAnsi="Calibri"/>
                <w:i/>
                <w:iCs/>
                <w:sz w:val="20"/>
                <w:szCs w:val="22"/>
              </w:rPr>
              <w:t>Drug and Alcohol Testing</w:t>
            </w:r>
            <w:r w:rsidR="00426536">
              <w:rPr>
                <w:rFonts w:ascii="Calibri" w:hAnsi="Calibri"/>
                <w:i/>
                <w:iCs/>
                <w:sz w:val="20"/>
                <w:szCs w:val="22"/>
              </w:rPr>
              <w:t xml:space="preserve"> In Correctional Centres</w:t>
            </w:r>
            <w:r w:rsidR="00C7205D" w:rsidRPr="00FC0A2B">
              <w:rPr>
                <w:rFonts w:ascii="Calibri" w:hAnsi="Calibri"/>
                <w:i/>
                <w:iCs/>
                <w:sz w:val="20"/>
                <w:szCs w:val="22"/>
              </w:rPr>
              <w:t>) Policy 20</w:t>
            </w:r>
            <w:r w:rsidR="0016190F" w:rsidRPr="00FC0A2B">
              <w:rPr>
                <w:rFonts w:ascii="Calibri" w:hAnsi="Calibri"/>
                <w:i/>
                <w:iCs/>
                <w:sz w:val="20"/>
                <w:szCs w:val="22"/>
              </w:rPr>
              <w:t>2</w:t>
            </w:r>
            <w:r w:rsidR="00C50347">
              <w:rPr>
                <w:rFonts w:ascii="Calibri" w:hAnsi="Calibri"/>
                <w:i/>
                <w:iCs/>
                <w:sz w:val="20"/>
                <w:szCs w:val="22"/>
              </w:rPr>
              <w:t>2</w:t>
            </w:r>
          </w:p>
        </w:tc>
      </w:tr>
      <w:tr w:rsidR="00AC11A7" w:rsidRPr="006737F5" w14:paraId="4F8E0DC4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3A2814EC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14:paraId="2EB77847" w14:textId="1E4E83F8" w:rsidR="00AC11A7" w:rsidRPr="00006060" w:rsidRDefault="0016190F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Commissioner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 xml:space="preserve">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>ACT Corrective Services</w:t>
            </w:r>
          </w:p>
        </w:tc>
      </w:tr>
      <w:tr w:rsidR="00AC11A7" w:rsidRPr="006737F5" w14:paraId="77135278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17B2E71B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14:paraId="4558B48D" w14:textId="39DE70ED"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>date</w:t>
            </w:r>
          </w:p>
        </w:tc>
      </w:tr>
      <w:tr w:rsidR="00AC11A7" w:rsidRPr="006737F5" w14:paraId="3BF3B497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3B4FD036" w14:textId="77777777"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14:paraId="7FF382F4" w14:textId="259EF7AF"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>date</w:t>
            </w:r>
          </w:p>
        </w:tc>
      </w:tr>
      <w:tr w:rsidR="001F5F35" w:rsidRPr="006737F5" w14:paraId="5174B961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0F63D8B4" w14:textId="77777777"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14:paraId="047D2EB0" w14:textId="7A1C2153" w:rsidR="001F5F35" w:rsidRPr="00006060" w:rsidRDefault="001F5F35" w:rsidP="00110125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>) Policy 20</w:t>
            </w:r>
            <w:r w:rsidR="0016190F">
              <w:rPr>
                <w:i/>
                <w:sz w:val="20"/>
              </w:rPr>
              <w:t>2</w:t>
            </w:r>
            <w:r w:rsidR="00EA23BC">
              <w:rPr>
                <w:i/>
                <w:sz w:val="20"/>
              </w:rPr>
              <w:t>1</w:t>
            </w:r>
          </w:p>
        </w:tc>
      </w:tr>
      <w:tr w:rsidR="002E7ABC" w:rsidRPr="006737F5" w14:paraId="6362EF47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05F894DC" w14:textId="5E90C845"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Responsible officer:</w:t>
            </w:r>
          </w:p>
        </w:tc>
        <w:tc>
          <w:tcPr>
            <w:tcW w:w="3423" w:type="pct"/>
            <w:shd w:val="clear" w:color="auto" w:fill="auto"/>
          </w:tcPr>
          <w:p w14:paraId="2C736E80" w14:textId="77777777" w:rsidR="002E7ABC" w:rsidRPr="00006060" w:rsidRDefault="0016190F" w:rsidP="0006270F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Deputy Commissioner Custodial Operations</w:t>
            </w:r>
          </w:p>
        </w:tc>
      </w:tr>
    </w:tbl>
    <w:p w14:paraId="65825B45" w14:textId="77777777"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82"/>
        <w:gridCol w:w="2135"/>
        <w:gridCol w:w="2272"/>
        <w:gridCol w:w="2267"/>
      </w:tblGrid>
      <w:tr w:rsidR="00C6621D" w14:paraId="3C9A328B" w14:textId="77777777" w:rsidTr="005A0D44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54F45628" w14:textId="77777777" w:rsidR="00C6621D" w:rsidRPr="008660CA" w:rsidRDefault="00C6621D" w:rsidP="005A0D44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14:paraId="4DA72C12" w14:textId="77777777" w:rsidTr="005A0D44">
        <w:trPr>
          <w:trHeight w:val="395"/>
        </w:trPr>
        <w:tc>
          <w:tcPr>
            <w:tcW w:w="0" w:type="auto"/>
          </w:tcPr>
          <w:p w14:paraId="0291DB90" w14:textId="77777777" w:rsidR="00C6621D" w:rsidRPr="008660CA" w:rsidRDefault="00C6621D" w:rsidP="005A0D44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30A0C75B" w14:textId="77777777" w:rsidR="00C6621D" w:rsidRPr="008660CA" w:rsidRDefault="00C6621D" w:rsidP="005A0D44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230CAFB3" w14:textId="77777777" w:rsidR="00C6621D" w:rsidRPr="008660CA" w:rsidRDefault="00C6621D" w:rsidP="005A0D44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38BD3501" w14:textId="77777777" w:rsidR="00C6621D" w:rsidRPr="008660CA" w:rsidRDefault="00C6621D" w:rsidP="005A0D44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14:paraId="59CD8E45" w14:textId="77777777" w:rsidTr="005A0D44">
        <w:trPr>
          <w:trHeight w:val="395"/>
        </w:trPr>
        <w:tc>
          <w:tcPr>
            <w:tcW w:w="0" w:type="auto"/>
          </w:tcPr>
          <w:p w14:paraId="21529E09" w14:textId="77777777" w:rsidR="00C6621D" w:rsidRPr="008660CA" w:rsidRDefault="00C6621D" w:rsidP="005A0D44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79857D88" w14:textId="77777777" w:rsidR="00C6621D" w:rsidRPr="008660CA" w:rsidRDefault="00C7205D" w:rsidP="005A0D44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January-19</w:t>
            </w:r>
          </w:p>
        </w:tc>
        <w:tc>
          <w:tcPr>
            <w:tcW w:w="0" w:type="auto"/>
          </w:tcPr>
          <w:p w14:paraId="112DC870" w14:textId="77777777" w:rsidR="00C6621D" w:rsidRPr="008660CA" w:rsidRDefault="00C6621D" w:rsidP="005A0D44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246F383F" w14:textId="77777777" w:rsidR="00C6621D" w:rsidRPr="008660CA" w:rsidRDefault="00C7205D" w:rsidP="005A0D44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  <w:tr w:rsidR="00882CB2" w14:paraId="47C03D70" w14:textId="77777777" w:rsidTr="005A0D44">
        <w:trPr>
          <w:trHeight w:val="395"/>
        </w:trPr>
        <w:tc>
          <w:tcPr>
            <w:tcW w:w="0" w:type="auto"/>
          </w:tcPr>
          <w:p w14:paraId="59385857" w14:textId="22F4F42E" w:rsidR="00882CB2" w:rsidRPr="008660CA" w:rsidRDefault="00882CB2" w:rsidP="005A0D44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V2</w:t>
            </w:r>
          </w:p>
        </w:tc>
        <w:tc>
          <w:tcPr>
            <w:tcW w:w="0" w:type="auto"/>
          </w:tcPr>
          <w:p w14:paraId="61A1D795" w14:textId="2BF7F89D" w:rsidR="00882CB2" w:rsidRDefault="00EA23BC" w:rsidP="005A0D44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Dec</w:t>
            </w:r>
            <w:r w:rsidR="00C769DC">
              <w:rPr>
                <w:rFonts w:asciiTheme="minorHAnsi" w:hAnsiTheme="minorHAnsi"/>
                <w:b w:val="0"/>
                <w:sz w:val="20"/>
              </w:rPr>
              <w:t>ember-21</w:t>
            </w:r>
          </w:p>
        </w:tc>
        <w:tc>
          <w:tcPr>
            <w:tcW w:w="0" w:type="auto"/>
          </w:tcPr>
          <w:p w14:paraId="18D86CB6" w14:textId="676AE0D1" w:rsidR="00882CB2" w:rsidRDefault="00C769DC" w:rsidP="005A0D44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Reviewed</w:t>
            </w:r>
          </w:p>
        </w:tc>
        <w:tc>
          <w:tcPr>
            <w:tcW w:w="0" w:type="auto"/>
          </w:tcPr>
          <w:p w14:paraId="41CF4614" w14:textId="31976419" w:rsidR="00882CB2" w:rsidRDefault="00C769DC" w:rsidP="005A0D44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J </w:t>
            </w:r>
            <w:proofErr w:type="spellStart"/>
            <w:r>
              <w:rPr>
                <w:rFonts w:asciiTheme="minorHAnsi" w:hAnsiTheme="minorHAnsi"/>
                <w:b w:val="0"/>
                <w:sz w:val="20"/>
              </w:rPr>
              <w:t>Papadopoulo</w:t>
            </w:r>
            <w:proofErr w:type="spellEnd"/>
          </w:p>
        </w:tc>
      </w:tr>
    </w:tbl>
    <w:p w14:paraId="3DD7CE8C" w14:textId="77777777" w:rsidR="00C6621D" w:rsidRPr="00C6621D" w:rsidRDefault="00C6621D" w:rsidP="00426536">
      <w:pPr>
        <w:ind w:left="0"/>
      </w:pPr>
    </w:p>
    <w:sectPr w:rsidR="00C6621D" w:rsidRPr="00C6621D" w:rsidSect="006456FD">
      <w:headerReference w:type="first" r:id="rId17"/>
      <w:footerReference w:type="first" r:id="rId18"/>
      <w:pgSz w:w="11906" w:h="16838"/>
      <w:pgMar w:top="1135" w:right="1440" w:bottom="1440" w:left="1440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5132" w14:textId="77777777" w:rsidR="008A22B3" w:rsidRDefault="008A22B3" w:rsidP="00D312E7">
      <w:r>
        <w:separator/>
      </w:r>
    </w:p>
    <w:p w14:paraId="79339233" w14:textId="77777777" w:rsidR="008A22B3" w:rsidRDefault="008A22B3" w:rsidP="00D312E7"/>
  </w:endnote>
  <w:endnote w:type="continuationSeparator" w:id="0">
    <w:p w14:paraId="2A2E9CDE" w14:textId="77777777" w:rsidR="008A22B3" w:rsidRDefault="008A22B3" w:rsidP="00D312E7">
      <w:r>
        <w:continuationSeparator/>
      </w:r>
    </w:p>
    <w:p w14:paraId="5944CB4F" w14:textId="77777777" w:rsidR="008A22B3" w:rsidRDefault="008A22B3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8A22B3" w:rsidRPr="00FF297B" w14:paraId="38054A46" w14:textId="77777777" w:rsidTr="00972184">
        <w:tc>
          <w:tcPr>
            <w:tcW w:w="2836" w:type="pct"/>
            <w:vAlign w:val="bottom"/>
          </w:tcPr>
          <w:p w14:paraId="3F388DA9" w14:textId="77777777" w:rsidR="008A22B3" w:rsidRPr="0042666E" w:rsidRDefault="008A22B3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779F5ED0" w14:textId="77777777" w:rsidR="008A22B3" w:rsidRPr="00FF297B" w:rsidRDefault="008A22B3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3DFF2AE2" w14:textId="77777777" w:rsidR="008A22B3" w:rsidRDefault="008A22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5A0D44" w:rsidRPr="00951B9C" w14:paraId="15D9FA2C" w14:textId="77777777" w:rsidTr="00823FCB">
      <w:tc>
        <w:tcPr>
          <w:tcW w:w="2069" w:type="pct"/>
        </w:tcPr>
        <w:p w14:paraId="687D6BBE" w14:textId="77777777" w:rsidR="005A0D44" w:rsidRPr="00951B9C" w:rsidRDefault="005A0D44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14:paraId="2E9B4605" w14:textId="77777777" w:rsidR="005A0D44" w:rsidRPr="00951B9C" w:rsidRDefault="005A0D44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665F20FB" w14:textId="77777777" w:rsidR="005A0D44" w:rsidRPr="00951B9C" w:rsidRDefault="005A0D44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5A0D44" w:rsidRPr="00951B9C" w14:paraId="2A1D6074" w14:textId="77777777" w:rsidTr="00972184">
      <w:tc>
        <w:tcPr>
          <w:tcW w:w="1441" w:type="pct"/>
        </w:tcPr>
        <w:p w14:paraId="6A812375" w14:textId="77777777" w:rsidR="005A0D44" w:rsidRPr="0042666E" w:rsidRDefault="005A0D44" w:rsidP="00144D61">
          <w:pPr>
            <w:pStyle w:val="Footer"/>
            <w:rPr>
              <w:rFonts w:ascii="Calibri" w:hAnsi="Calibri"/>
              <w:color w:val="000000" w:themeColor="text1"/>
              <w:sz w:val="18"/>
              <w:szCs w:val="18"/>
            </w:rPr>
          </w:pPr>
        </w:p>
      </w:tc>
      <w:tc>
        <w:tcPr>
          <w:tcW w:w="2040" w:type="pct"/>
        </w:tcPr>
        <w:p w14:paraId="773A3D61" w14:textId="77777777" w:rsidR="005A0D44" w:rsidRPr="00951B9C" w:rsidRDefault="005A0D44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1051B870" w14:textId="77777777" w:rsidR="005A0D44" w:rsidRPr="0042666E" w:rsidRDefault="005A0D44" w:rsidP="00144D61">
          <w:pPr>
            <w:pStyle w:val="Footer"/>
            <w:jc w:val="right"/>
            <w:rPr>
              <w:rFonts w:ascii="Calibri" w:hAnsi="Calibri"/>
              <w:color w:val="000000" w:themeColor="text1"/>
              <w:sz w:val="18"/>
              <w:szCs w:val="18"/>
            </w:rPr>
          </w:pP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Page 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PAGE </w:instrTex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 w:rsidR="00CF4AD8">
            <w:rPr>
              <w:rFonts w:ascii="Calibri" w:hAnsi="Calibri"/>
              <w:noProof/>
              <w:color w:val="000000" w:themeColor="text1"/>
              <w:sz w:val="18"/>
              <w:szCs w:val="18"/>
            </w:rPr>
            <w:t>13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 of 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NUMPAGES </w:instrTex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 w:rsidR="00CF4AD8">
            <w:rPr>
              <w:rFonts w:ascii="Calibri" w:hAnsi="Calibri"/>
              <w:noProof/>
              <w:color w:val="000000" w:themeColor="text1"/>
              <w:sz w:val="18"/>
              <w:szCs w:val="18"/>
            </w:rPr>
            <w:t>13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507079EB" w14:textId="27BB3169" w:rsidR="005A0D44" w:rsidRPr="0069779B" w:rsidRDefault="0069779B" w:rsidP="0069779B">
    <w:pPr>
      <w:spacing w:before="120"/>
      <w:ind w:left="0"/>
      <w:jc w:val="center"/>
      <w:rPr>
        <w:rFonts w:ascii="Arial" w:hAnsi="Arial" w:cs="Arial"/>
        <w:sz w:val="14"/>
        <w:szCs w:val="14"/>
      </w:rPr>
    </w:pPr>
    <w:r w:rsidRPr="0069779B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7BA6" w14:textId="437CD9C5" w:rsidR="005435CA" w:rsidRPr="0069779B" w:rsidRDefault="0069779B" w:rsidP="0069779B">
    <w:pPr>
      <w:tabs>
        <w:tab w:val="left" w:pos="4320"/>
      </w:tabs>
      <w:spacing w:line="240" w:lineRule="auto"/>
      <w:ind w:left="0"/>
      <w:jc w:val="center"/>
      <w:rPr>
        <w:rFonts w:ascii="Arial" w:eastAsia="Times New Roman" w:hAnsi="Arial" w:cs="Arial"/>
        <w:sz w:val="14"/>
        <w:szCs w:val="10"/>
      </w:rPr>
    </w:pPr>
    <w:r w:rsidRPr="0069779B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5FBB" w14:textId="77777777" w:rsidR="005435CA" w:rsidRDefault="005435CA" w:rsidP="0057079E">
    <w:pPr>
      <w:pStyle w:val="Footer"/>
      <w:tabs>
        <w:tab w:val="left" w:pos="975"/>
      </w:tabs>
    </w:pPr>
    <w:r>
      <w:tab/>
    </w: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421"/>
      <w:gridCol w:w="2556"/>
      <w:gridCol w:w="3541"/>
    </w:tblGrid>
    <w:tr w:rsidR="005435CA" w:rsidRPr="0065591D" w14:paraId="2ECB2AF5" w14:textId="77777777" w:rsidTr="00972184">
      <w:tc>
        <w:tcPr>
          <w:tcW w:w="1407" w:type="pct"/>
          <w:vAlign w:val="center"/>
        </w:tcPr>
        <w:p w14:paraId="342462EC" w14:textId="77777777" w:rsidR="005435CA" w:rsidRPr="00951B9C" w:rsidRDefault="005435CA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gridSpan w:val="2"/>
          <w:vAlign w:val="center"/>
        </w:tcPr>
        <w:p w14:paraId="72F3D757" w14:textId="77777777" w:rsidR="005435CA" w:rsidRPr="00951B9C" w:rsidRDefault="005435CA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0F991C1F" w14:textId="77777777" w:rsidR="005435CA" w:rsidRPr="00951B9C" w:rsidRDefault="005435CA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7FD879F2" w14:textId="77777777" w:rsidR="005435CA" w:rsidRPr="009F7848" w:rsidRDefault="005435CA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4FD2F4DC" wp14:editId="6B087216">
                <wp:extent cx="2190750" cy="676275"/>
                <wp:effectExtent l="19050" t="0" r="0" b="0"/>
                <wp:docPr id="12" name="Picture 12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35CA" w:rsidRPr="0065591D" w14:paraId="77982732" w14:textId="77777777" w:rsidTr="008864A5">
      <w:tc>
        <w:tcPr>
          <w:tcW w:w="1639" w:type="pct"/>
          <w:gridSpan w:val="2"/>
          <w:vAlign w:val="center"/>
        </w:tcPr>
        <w:p w14:paraId="433BBE2A" w14:textId="77777777" w:rsidR="005435CA" w:rsidRPr="00925494" w:rsidRDefault="005435CA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409" w:type="pct"/>
          <w:vAlign w:val="center"/>
        </w:tcPr>
        <w:p w14:paraId="65FB1DD5" w14:textId="77777777" w:rsidR="005435CA" w:rsidRDefault="005435CA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  <w:p w14:paraId="6DB466A4" w14:textId="77777777" w:rsidR="005435CA" w:rsidRPr="006D622F" w:rsidRDefault="005435CA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14:paraId="3CD2A1DB" w14:textId="77777777" w:rsidR="005435CA" w:rsidRPr="002502E5" w:rsidRDefault="005435CA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14:paraId="4FEBC451" w14:textId="536350A0" w:rsidR="008864A5" w:rsidRPr="0069779B" w:rsidRDefault="0069779B" w:rsidP="0069779B">
    <w:pPr>
      <w:tabs>
        <w:tab w:val="left" w:pos="4320"/>
      </w:tabs>
      <w:spacing w:before="120" w:line="240" w:lineRule="auto"/>
      <w:ind w:left="0"/>
      <w:jc w:val="center"/>
      <w:rPr>
        <w:rFonts w:ascii="Arial" w:eastAsia="Times New Roman" w:hAnsi="Arial" w:cs="Arial"/>
        <w:sz w:val="14"/>
        <w:szCs w:val="10"/>
      </w:rPr>
    </w:pPr>
    <w:r w:rsidRPr="0069779B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08D7" w14:textId="77777777" w:rsidR="008A22B3" w:rsidRDefault="008A22B3" w:rsidP="00D312E7">
      <w:r>
        <w:separator/>
      </w:r>
    </w:p>
    <w:p w14:paraId="14AE070F" w14:textId="77777777" w:rsidR="008A22B3" w:rsidRDefault="008A22B3" w:rsidP="00D312E7"/>
  </w:footnote>
  <w:footnote w:type="continuationSeparator" w:id="0">
    <w:p w14:paraId="1BAB987E" w14:textId="77777777" w:rsidR="008A22B3" w:rsidRDefault="008A22B3" w:rsidP="00D312E7">
      <w:r>
        <w:continuationSeparator/>
      </w:r>
    </w:p>
    <w:p w14:paraId="2105D4BF" w14:textId="77777777" w:rsidR="008A22B3" w:rsidRDefault="008A22B3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D0FE" w14:textId="72553B0B" w:rsidR="005A0D44" w:rsidRDefault="005A0D44" w:rsidP="001B7BF8">
    <w:pPr>
      <w:pStyle w:val="Header"/>
      <w:pBdr>
        <w:bottom w:val="none" w:sz="0" w:space="0" w:color="auto"/>
      </w:pBdr>
    </w:pPr>
  </w:p>
  <w:p w14:paraId="18B44AC3" w14:textId="77777777" w:rsidR="005A0D44" w:rsidRDefault="005A0D44" w:rsidP="00D31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3D90" w14:textId="7F9AD7C9" w:rsidR="005435CA" w:rsidRPr="005435CA" w:rsidRDefault="005435CA" w:rsidP="005435CA">
    <w:pPr>
      <w:tabs>
        <w:tab w:val="left" w:pos="4320"/>
      </w:tabs>
      <w:spacing w:before="720" w:line="240" w:lineRule="auto"/>
      <w:ind w:left="0"/>
      <w:rPr>
        <w:rFonts w:ascii="Times New Roman" w:eastAsia="Times New Roman" w:hAnsi="Times New Roman"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950F" w14:textId="77777777" w:rsidR="005435CA" w:rsidRPr="00680897" w:rsidRDefault="005435CA" w:rsidP="00680897">
    <w:pPr>
      <w:spacing w:line="240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4751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897D9C"/>
    <w:multiLevelType w:val="hybridMultilevel"/>
    <w:tmpl w:val="58CAB74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077707ED"/>
    <w:multiLevelType w:val="hybridMultilevel"/>
    <w:tmpl w:val="842C2AB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3" w15:restartNumberingAfterBreak="0">
    <w:nsid w:val="08002119"/>
    <w:multiLevelType w:val="hybridMultilevel"/>
    <w:tmpl w:val="02446354"/>
    <w:lvl w:ilvl="0" w:tplc="0C09001B">
      <w:start w:val="1"/>
      <w:numFmt w:val="lowerRoman"/>
      <w:lvlText w:val="%1."/>
      <w:lvlJc w:val="right"/>
      <w:pPr>
        <w:ind w:left="1584" w:hanging="360"/>
      </w:pPr>
    </w:lvl>
    <w:lvl w:ilvl="1" w:tplc="0C090019" w:tentative="1">
      <w:start w:val="1"/>
      <w:numFmt w:val="lowerLetter"/>
      <w:lvlText w:val="%2."/>
      <w:lvlJc w:val="left"/>
      <w:pPr>
        <w:ind w:left="2304" w:hanging="360"/>
      </w:pPr>
    </w:lvl>
    <w:lvl w:ilvl="2" w:tplc="0C09001B" w:tentative="1">
      <w:start w:val="1"/>
      <w:numFmt w:val="lowerRoman"/>
      <w:lvlText w:val="%3."/>
      <w:lvlJc w:val="right"/>
      <w:pPr>
        <w:ind w:left="3024" w:hanging="180"/>
      </w:pPr>
    </w:lvl>
    <w:lvl w:ilvl="3" w:tplc="0C09000F" w:tentative="1">
      <w:start w:val="1"/>
      <w:numFmt w:val="decimal"/>
      <w:lvlText w:val="%4."/>
      <w:lvlJc w:val="left"/>
      <w:pPr>
        <w:ind w:left="3744" w:hanging="360"/>
      </w:pPr>
    </w:lvl>
    <w:lvl w:ilvl="4" w:tplc="0C090019" w:tentative="1">
      <w:start w:val="1"/>
      <w:numFmt w:val="lowerLetter"/>
      <w:lvlText w:val="%5."/>
      <w:lvlJc w:val="left"/>
      <w:pPr>
        <w:ind w:left="4464" w:hanging="360"/>
      </w:pPr>
    </w:lvl>
    <w:lvl w:ilvl="5" w:tplc="0C09001B" w:tentative="1">
      <w:start w:val="1"/>
      <w:numFmt w:val="lowerRoman"/>
      <w:lvlText w:val="%6."/>
      <w:lvlJc w:val="right"/>
      <w:pPr>
        <w:ind w:left="5184" w:hanging="180"/>
      </w:pPr>
    </w:lvl>
    <w:lvl w:ilvl="6" w:tplc="0C09000F" w:tentative="1">
      <w:start w:val="1"/>
      <w:numFmt w:val="decimal"/>
      <w:lvlText w:val="%7."/>
      <w:lvlJc w:val="left"/>
      <w:pPr>
        <w:ind w:left="5904" w:hanging="360"/>
      </w:pPr>
    </w:lvl>
    <w:lvl w:ilvl="7" w:tplc="0C090019" w:tentative="1">
      <w:start w:val="1"/>
      <w:numFmt w:val="lowerLetter"/>
      <w:lvlText w:val="%8."/>
      <w:lvlJc w:val="left"/>
      <w:pPr>
        <w:ind w:left="6624" w:hanging="360"/>
      </w:pPr>
    </w:lvl>
    <w:lvl w:ilvl="8" w:tplc="0C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 w15:restartNumberingAfterBreak="0">
    <w:nsid w:val="0A046E27"/>
    <w:multiLevelType w:val="hybridMultilevel"/>
    <w:tmpl w:val="1ACA3EC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5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B26DE8"/>
    <w:multiLevelType w:val="hybridMultilevel"/>
    <w:tmpl w:val="633C8D7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7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9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1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3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36679"/>
    <w:multiLevelType w:val="hybridMultilevel"/>
    <w:tmpl w:val="08A896E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5" w15:restartNumberingAfterBreak="0">
    <w:nsid w:val="39302438"/>
    <w:multiLevelType w:val="hybridMultilevel"/>
    <w:tmpl w:val="645C8F3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6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7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F052C"/>
    <w:multiLevelType w:val="hybridMultilevel"/>
    <w:tmpl w:val="39A61B7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0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4B04282A"/>
    <w:multiLevelType w:val="hybridMultilevel"/>
    <w:tmpl w:val="14E61E1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>
      <w:start w:val="1"/>
      <w:numFmt w:val="lowerLetter"/>
      <w:lvlText w:val="%2."/>
      <w:lvlJc w:val="left"/>
      <w:pPr>
        <w:ind w:left="3227" w:hanging="360"/>
      </w:pPr>
    </w:lvl>
    <w:lvl w:ilvl="2" w:tplc="0C09001B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2" w15:restartNumberingAfterBreak="0">
    <w:nsid w:val="4B733AC6"/>
    <w:multiLevelType w:val="hybridMultilevel"/>
    <w:tmpl w:val="F808D34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3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4" w15:restartNumberingAfterBreak="0">
    <w:nsid w:val="5A79232A"/>
    <w:multiLevelType w:val="hybridMultilevel"/>
    <w:tmpl w:val="8C9E180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5" w15:restartNumberingAfterBreak="0">
    <w:nsid w:val="5E0D6EC2"/>
    <w:multiLevelType w:val="hybridMultilevel"/>
    <w:tmpl w:val="0AE42D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A1ABA"/>
    <w:multiLevelType w:val="hybridMultilevel"/>
    <w:tmpl w:val="4E84B68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8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E6B35"/>
    <w:multiLevelType w:val="hybridMultilevel"/>
    <w:tmpl w:val="D4C887C0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2214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66940D99"/>
    <w:multiLevelType w:val="hybridMultilevel"/>
    <w:tmpl w:val="90B861F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1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1C44132"/>
    <w:multiLevelType w:val="hybridMultilevel"/>
    <w:tmpl w:val="CD326F7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4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6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7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>
    <w:abstractNumId w:val="44"/>
  </w:num>
  <w:num w:numId="2">
    <w:abstractNumId w:val="28"/>
  </w:num>
  <w:num w:numId="3">
    <w:abstractNumId w:val="3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7"/>
  </w:num>
  <w:num w:numId="15">
    <w:abstractNumId w:val="26"/>
  </w:num>
  <w:num w:numId="16">
    <w:abstractNumId w:val="17"/>
  </w:num>
  <w:num w:numId="17">
    <w:abstractNumId w:val="27"/>
  </w:num>
  <w:num w:numId="18">
    <w:abstractNumId w:val="30"/>
  </w:num>
  <w:num w:numId="19">
    <w:abstractNumId w:val="21"/>
  </w:num>
  <w:num w:numId="20">
    <w:abstractNumId w:val="23"/>
  </w:num>
  <w:num w:numId="21">
    <w:abstractNumId w:val="42"/>
  </w:num>
  <w:num w:numId="22">
    <w:abstractNumId w:val="36"/>
  </w:num>
  <w:num w:numId="23">
    <w:abstractNumId w:val="43"/>
  </w:num>
  <w:num w:numId="24">
    <w:abstractNumId w:val="33"/>
  </w:num>
  <w:num w:numId="25">
    <w:abstractNumId w:val="22"/>
  </w:num>
  <w:num w:numId="26">
    <w:abstractNumId w:val="41"/>
  </w:num>
  <w:num w:numId="27">
    <w:abstractNumId w:val="20"/>
  </w:num>
  <w:num w:numId="28">
    <w:abstractNumId w:val="15"/>
  </w:num>
  <w:num w:numId="29">
    <w:abstractNumId w:val="46"/>
  </w:num>
  <w:num w:numId="30">
    <w:abstractNumId w:val="19"/>
  </w:num>
  <w:num w:numId="31">
    <w:abstractNumId w:val="18"/>
  </w:num>
  <w:num w:numId="32">
    <w:abstractNumId w:val="39"/>
  </w:num>
  <w:num w:numId="33">
    <w:abstractNumId w:val="11"/>
  </w:num>
  <w:num w:numId="34">
    <w:abstractNumId w:val="34"/>
  </w:num>
  <w:num w:numId="35">
    <w:abstractNumId w:val="25"/>
  </w:num>
  <w:num w:numId="36">
    <w:abstractNumId w:val="40"/>
  </w:num>
  <w:num w:numId="37">
    <w:abstractNumId w:val="14"/>
  </w:num>
  <w:num w:numId="38">
    <w:abstractNumId w:val="32"/>
  </w:num>
  <w:num w:numId="39">
    <w:abstractNumId w:val="24"/>
  </w:num>
  <w:num w:numId="40">
    <w:abstractNumId w:val="29"/>
  </w:num>
  <w:num w:numId="41">
    <w:abstractNumId w:val="45"/>
  </w:num>
  <w:num w:numId="42">
    <w:abstractNumId w:val="31"/>
  </w:num>
  <w:num w:numId="43">
    <w:abstractNumId w:val="13"/>
  </w:num>
  <w:num w:numId="44">
    <w:abstractNumId w:val="16"/>
  </w:num>
  <w:num w:numId="45">
    <w:abstractNumId w:val="35"/>
  </w:num>
  <w:num w:numId="46">
    <w:abstractNumId w:val="12"/>
  </w:num>
  <w:num w:numId="47">
    <w:abstractNumId w:val="37"/>
  </w:num>
  <w:num w:numId="48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37"/>
    <w:rsid w:val="00004774"/>
    <w:rsid w:val="00004B65"/>
    <w:rsid w:val="00005087"/>
    <w:rsid w:val="00006060"/>
    <w:rsid w:val="00007D7D"/>
    <w:rsid w:val="00010327"/>
    <w:rsid w:val="00012A06"/>
    <w:rsid w:val="000130D1"/>
    <w:rsid w:val="00013694"/>
    <w:rsid w:val="000139BE"/>
    <w:rsid w:val="00016943"/>
    <w:rsid w:val="00016FF9"/>
    <w:rsid w:val="00017872"/>
    <w:rsid w:val="000214CB"/>
    <w:rsid w:val="00022F92"/>
    <w:rsid w:val="000304B1"/>
    <w:rsid w:val="0003066B"/>
    <w:rsid w:val="0003195A"/>
    <w:rsid w:val="00031C27"/>
    <w:rsid w:val="000329BA"/>
    <w:rsid w:val="0003618C"/>
    <w:rsid w:val="00037D75"/>
    <w:rsid w:val="00040C4B"/>
    <w:rsid w:val="00041091"/>
    <w:rsid w:val="00041DA2"/>
    <w:rsid w:val="00045E8C"/>
    <w:rsid w:val="000468FB"/>
    <w:rsid w:val="000507A4"/>
    <w:rsid w:val="00052337"/>
    <w:rsid w:val="00052E6D"/>
    <w:rsid w:val="00053B1C"/>
    <w:rsid w:val="00055F42"/>
    <w:rsid w:val="0005705D"/>
    <w:rsid w:val="000606A8"/>
    <w:rsid w:val="00062656"/>
    <w:rsid w:val="0006270F"/>
    <w:rsid w:val="000629D8"/>
    <w:rsid w:val="00083427"/>
    <w:rsid w:val="00086508"/>
    <w:rsid w:val="00086620"/>
    <w:rsid w:val="00095B2B"/>
    <w:rsid w:val="00095D3B"/>
    <w:rsid w:val="000960FE"/>
    <w:rsid w:val="0009720C"/>
    <w:rsid w:val="000A0161"/>
    <w:rsid w:val="000A149F"/>
    <w:rsid w:val="000A25E3"/>
    <w:rsid w:val="000A60AD"/>
    <w:rsid w:val="000A74CE"/>
    <w:rsid w:val="000A7C3C"/>
    <w:rsid w:val="000B34A1"/>
    <w:rsid w:val="000B549C"/>
    <w:rsid w:val="000B5A9A"/>
    <w:rsid w:val="000B6920"/>
    <w:rsid w:val="000B77F8"/>
    <w:rsid w:val="000B7E77"/>
    <w:rsid w:val="000C0831"/>
    <w:rsid w:val="000C3F17"/>
    <w:rsid w:val="000C45BE"/>
    <w:rsid w:val="000C5EB6"/>
    <w:rsid w:val="000D004C"/>
    <w:rsid w:val="000D2510"/>
    <w:rsid w:val="000D2B3F"/>
    <w:rsid w:val="000D53FB"/>
    <w:rsid w:val="000D57C9"/>
    <w:rsid w:val="000D5E0C"/>
    <w:rsid w:val="000D68EC"/>
    <w:rsid w:val="000E0638"/>
    <w:rsid w:val="000E1F90"/>
    <w:rsid w:val="000E2137"/>
    <w:rsid w:val="000E32D5"/>
    <w:rsid w:val="000E518F"/>
    <w:rsid w:val="000E5317"/>
    <w:rsid w:val="000E5687"/>
    <w:rsid w:val="000E5E86"/>
    <w:rsid w:val="000E64EA"/>
    <w:rsid w:val="000E6F0E"/>
    <w:rsid w:val="000F0A84"/>
    <w:rsid w:val="000F44B6"/>
    <w:rsid w:val="000F4688"/>
    <w:rsid w:val="000F614C"/>
    <w:rsid w:val="000F7C7A"/>
    <w:rsid w:val="001009E5"/>
    <w:rsid w:val="00106707"/>
    <w:rsid w:val="001071AA"/>
    <w:rsid w:val="00107B83"/>
    <w:rsid w:val="00110125"/>
    <w:rsid w:val="00115531"/>
    <w:rsid w:val="00115C43"/>
    <w:rsid w:val="00115E60"/>
    <w:rsid w:val="00116FDA"/>
    <w:rsid w:val="00117134"/>
    <w:rsid w:val="00121117"/>
    <w:rsid w:val="00121BAD"/>
    <w:rsid w:val="00125108"/>
    <w:rsid w:val="0012543A"/>
    <w:rsid w:val="001255C9"/>
    <w:rsid w:val="00125B8E"/>
    <w:rsid w:val="00126438"/>
    <w:rsid w:val="001264F2"/>
    <w:rsid w:val="00127179"/>
    <w:rsid w:val="001313EE"/>
    <w:rsid w:val="00143F67"/>
    <w:rsid w:val="00144D61"/>
    <w:rsid w:val="00144DE3"/>
    <w:rsid w:val="00146535"/>
    <w:rsid w:val="0015048C"/>
    <w:rsid w:val="00152185"/>
    <w:rsid w:val="00153B17"/>
    <w:rsid w:val="00153E47"/>
    <w:rsid w:val="0015467C"/>
    <w:rsid w:val="00160BD7"/>
    <w:rsid w:val="0016141C"/>
    <w:rsid w:val="001614BB"/>
    <w:rsid w:val="0016190F"/>
    <w:rsid w:val="00170528"/>
    <w:rsid w:val="00171E56"/>
    <w:rsid w:val="00171ECC"/>
    <w:rsid w:val="00172827"/>
    <w:rsid w:val="001733C7"/>
    <w:rsid w:val="0017393F"/>
    <w:rsid w:val="00175883"/>
    <w:rsid w:val="00175F5A"/>
    <w:rsid w:val="0018037D"/>
    <w:rsid w:val="00181DF5"/>
    <w:rsid w:val="0018289D"/>
    <w:rsid w:val="001830F0"/>
    <w:rsid w:val="00184FB4"/>
    <w:rsid w:val="00186714"/>
    <w:rsid w:val="001914D5"/>
    <w:rsid w:val="0019363A"/>
    <w:rsid w:val="00196C15"/>
    <w:rsid w:val="00196DBB"/>
    <w:rsid w:val="00197F11"/>
    <w:rsid w:val="00197F1A"/>
    <w:rsid w:val="001A063F"/>
    <w:rsid w:val="001A4A45"/>
    <w:rsid w:val="001A4FDC"/>
    <w:rsid w:val="001A67A7"/>
    <w:rsid w:val="001A6CE5"/>
    <w:rsid w:val="001A7578"/>
    <w:rsid w:val="001B0A91"/>
    <w:rsid w:val="001B0BF0"/>
    <w:rsid w:val="001B1AA1"/>
    <w:rsid w:val="001B7BF8"/>
    <w:rsid w:val="001C30EF"/>
    <w:rsid w:val="001C46DF"/>
    <w:rsid w:val="001C51AF"/>
    <w:rsid w:val="001C55B7"/>
    <w:rsid w:val="001C7C59"/>
    <w:rsid w:val="001C7D54"/>
    <w:rsid w:val="001D58CE"/>
    <w:rsid w:val="001D5CCE"/>
    <w:rsid w:val="001D62E6"/>
    <w:rsid w:val="001E0AB4"/>
    <w:rsid w:val="001E1691"/>
    <w:rsid w:val="001E1840"/>
    <w:rsid w:val="001E2135"/>
    <w:rsid w:val="001E38D9"/>
    <w:rsid w:val="001E51AD"/>
    <w:rsid w:val="001E7A90"/>
    <w:rsid w:val="001F2431"/>
    <w:rsid w:val="001F27B7"/>
    <w:rsid w:val="001F34B5"/>
    <w:rsid w:val="001F413C"/>
    <w:rsid w:val="001F5F35"/>
    <w:rsid w:val="001F6B8D"/>
    <w:rsid w:val="001F7300"/>
    <w:rsid w:val="00200858"/>
    <w:rsid w:val="002026AE"/>
    <w:rsid w:val="002057B0"/>
    <w:rsid w:val="00206B84"/>
    <w:rsid w:val="00210343"/>
    <w:rsid w:val="002106FC"/>
    <w:rsid w:val="002116F0"/>
    <w:rsid w:val="00212614"/>
    <w:rsid w:val="00213ACC"/>
    <w:rsid w:val="00215A55"/>
    <w:rsid w:val="00215EDD"/>
    <w:rsid w:val="00217825"/>
    <w:rsid w:val="0022002A"/>
    <w:rsid w:val="00220F07"/>
    <w:rsid w:val="00223031"/>
    <w:rsid w:val="00223200"/>
    <w:rsid w:val="002246CE"/>
    <w:rsid w:val="00224D19"/>
    <w:rsid w:val="00226A12"/>
    <w:rsid w:val="00230DB8"/>
    <w:rsid w:val="0023102E"/>
    <w:rsid w:val="00232DC8"/>
    <w:rsid w:val="00234598"/>
    <w:rsid w:val="002354C7"/>
    <w:rsid w:val="0024102B"/>
    <w:rsid w:val="00241DBE"/>
    <w:rsid w:val="002446C1"/>
    <w:rsid w:val="00244FF8"/>
    <w:rsid w:val="00246D3F"/>
    <w:rsid w:val="00252622"/>
    <w:rsid w:val="002540CF"/>
    <w:rsid w:val="0025482D"/>
    <w:rsid w:val="002554FD"/>
    <w:rsid w:val="00261313"/>
    <w:rsid w:val="00266F94"/>
    <w:rsid w:val="00270A52"/>
    <w:rsid w:val="00270D93"/>
    <w:rsid w:val="0027393C"/>
    <w:rsid w:val="002744BE"/>
    <w:rsid w:val="002768EE"/>
    <w:rsid w:val="002768F8"/>
    <w:rsid w:val="00281C91"/>
    <w:rsid w:val="00282C5B"/>
    <w:rsid w:val="00284C48"/>
    <w:rsid w:val="00287B4B"/>
    <w:rsid w:val="00290D1C"/>
    <w:rsid w:val="002916A4"/>
    <w:rsid w:val="00291F0D"/>
    <w:rsid w:val="00292C8D"/>
    <w:rsid w:val="00293357"/>
    <w:rsid w:val="0029485E"/>
    <w:rsid w:val="002A16C5"/>
    <w:rsid w:val="002A209D"/>
    <w:rsid w:val="002A74F7"/>
    <w:rsid w:val="002B33D1"/>
    <w:rsid w:val="002B3568"/>
    <w:rsid w:val="002B42C0"/>
    <w:rsid w:val="002B777C"/>
    <w:rsid w:val="002C018B"/>
    <w:rsid w:val="002C1E97"/>
    <w:rsid w:val="002C2BA5"/>
    <w:rsid w:val="002C357B"/>
    <w:rsid w:val="002C4E96"/>
    <w:rsid w:val="002D0251"/>
    <w:rsid w:val="002D367D"/>
    <w:rsid w:val="002D6502"/>
    <w:rsid w:val="002D6D5A"/>
    <w:rsid w:val="002E05EE"/>
    <w:rsid w:val="002E109E"/>
    <w:rsid w:val="002E1177"/>
    <w:rsid w:val="002E12F6"/>
    <w:rsid w:val="002E2959"/>
    <w:rsid w:val="002E5874"/>
    <w:rsid w:val="002E689C"/>
    <w:rsid w:val="002E7ABC"/>
    <w:rsid w:val="002F096B"/>
    <w:rsid w:val="002F0C20"/>
    <w:rsid w:val="002F23F3"/>
    <w:rsid w:val="002F4A5E"/>
    <w:rsid w:val="003014D0"/>
    <w:rsid w:val="003034E3"/>
    <w:rsid w:val="00304ADC"/>
    <w:rsid w:val="00306B7C"/>
    <w:rsid w:val="00311515"/>
    <w:rsid w:val="003119FD"/>
    <w:rsid w:val="00311D37"/>
    <w:rsid w:val="00313A91"/>
    <w:rsid w:val="00314AD2"/>
    <w:rsid w:val="00324B76"/>
    <w:rsid w:val="003253E9"/>
    <w:rsid w:val="003255D9"/>
    <w:rsid w:val="00327B0F"/>
    <w:rsid w:val="00327E87"/>
    <w:rsid w:val="003331A2"/>
    <w:rsid w:val="003339B3"/>
    <w:rsid w:val="003364CA"/>
    <w:rsid w:val="00337813"/>
    <w:rsid w:val="00342CF9"/>
    <w:rsid w:val="00346EC6"/>
    <w:rsid w:val="0035094E"/>
    <w:rsid w:val="00350AFD"/>
    <w:rsid w:val="00352CA2"/>
    <w:rsid w:val="003548F6"/>
    <w:rsid w:val="0036396B"/>
    <w:rsid w:val="00364F1A"/>
    <w:rsid w:val="0037114E"/>
    <w:rsid w:val="00374958"/>
    <w:rsid w:val="0037593D"/>
    <w:rsid w:val="00375C4F"/>
    <w:rsid w:val="003764AC"/>
    <w:rsid w:val="003777CA"/>
    <w:rsid w:val="003806DE"/>
    <w:rsid w:val="0038353A"/>
    <w:rsid w:val="00387146"/>
    <w:rsid w:val="00392811"/>
    <w:rsid w:val="00394BBA"/>
    <w:rsid w:val="00395FE0"/>
    <w:rsid w:val="003A087D"/>
    <w:rsid w:val="003A14C4"/>
    <w:rsid w:val="003A3296"/>
    <w:rsid w:val="003A4837"/>
    <w:rsid w:val="003A554C"/>
    <w:rsid w:val="003A7DD1"/>
    <w:rsid w:val="003B5606"/>
    <w:rsid w:val="003B5AEE"/>
    <w:rsid w:val="003B7A63"/>
    <w:rsid w:val="003C1C41"/>
    <w:rsid w:val="003C22E8"/>
    <w:rsid w:val="003C3E48"/>
    <w:rsid w:val="003C58B4"/>
    <w:rsid w:val="003D0A1B"/>
    <w:rsid w:val="003D4C38"/>
    <w:rsid w:val="003D66CA"/>
    <w:rsid w:val="003E0D64"/>
    <w:rsid w:val="003E0F31"/>
    <w:rsid w:val="003E3013"/>
    <w:rsid w:val="003E3CCA"/>
    <w:rsid w:val="003E471E"/>
    <w:rsid w:val="003E498E"/>
    <w:rsid w:val="003E4A0C"/>
    <w:rsid w:val="003E54CC"/>
    <w:rsid w:val="003E675E"/>
    <w:rsid w:val="003E6E5B"/>
    <w:rsid w:val="003F242C"/>
    <w:rsid w:val="003F24F7"/>
    <w:rsid w:val="003F46CF"/>
    <w:rsid w:val="003F53AD"/>
    <w:rsid w:val="003F61A7"/>
    <w:rsid w:val="003F6252"/>
    <w:rsid w:val="003F7238"/>
    <w:rsid w:val="00401F3B"/>
    <w:rsid w:val="0040293B"/>
    <w:rsid w:val="00402A0E"/>
    <w:rsid w:val="00402AD1"/>
    <w:rsid w:val="00402BA6"/>
    <w:rsid w:val="004045D3"/>
    <w:rsid w:val="0040460F"/>
    <w:rsid w:val="004062EC"/>
    <w:rsid w:val="00406395"/>
    <w:rsid w:val="0040770F"/>
    <w:rsid w:val="00410A64"/>
    <w:rsid w:val="00413621"/>
    <w:rsid w:val="00414685"/>
    <w:rsid w:val="0041478A"/>
    <w:rsid w:val="004168B0"/>
    <w:rsid w:val="00416D03"/>
    <w:rsid w:val="004228A6"/>
    <w:rsid w:val="00424281"/>
    <w:rsid w:val="00424C49"/>
    <w:rsid w:val="00426536"/>
    <w:rsid w:val="0042666E"/>
    <w:rsid w:val="004267D9"/>
    <w:rsid w:val="00427DE8"/>
    <w:rsid w:val="00427F91"/>
    <w:rsid w:val="00431AB7"/>
    <w:rsid w:val="0043216F"/>
    <w:rsid w:val="00432172"/>
    <w:rsid w:val="004358CA"/>
    <w:rsid w:val="00436A36"/>
    <w:rsid w:val="004373DD"/>
    <w:rsid w:val="00440BF6"/>
    <w:rsid w:val="004419CB"/>
    <w:rsid w:val="00441CC2"/>
    <w:rsid w:val="0044476D"/>
    <w:rsid w:val="00445039"/>
    <w:rsid w:val="004505ED"/>
    <w:rsid w:val="00450971"/>
    <w:rsid w:val="00451D80"/>
    <w:rsid w:val="004562F8"/>
    <w:rsid w:val="00457115"/>
    <w:rsid w:val="00462A48"/>
    <w:rsid w:val="0046362C"/>
    <w:rsid w:val="004645EE"/>
    <w:rsid w:val="00464C8A"/>
    <w:rsid w:val="00465944"/>
    <w:rsid w:val="00466FF2"/>
    <w:rsid w:val="004722F0"/>
    <w:rsid w:val="0047259F"/>
    <w:rsid w:val="00473F36"/>
    <w:rsid w:val="00474DE3"/>
    <w:rsid w:val="004753C6"/>
    <w:rsid w:val="00475FA0"/>
    <w:rsid w:val="004774EC"/>
    <w:rsid w:val="00477D90"/>
    <w:rsid w:val="00477F2C"/>
    <w:rsid w:val="00493637"/>
    <w:rsid w:val="00494AAE"/>
    <w:rsid w:val="00495182"/>
    <w:rsid w:val="004A0921"/>
    <w:rsid w:val="004A0E18"/>
    <w:rsid w:val="004A2E53"/>
    <w:rsid w:val="004A3570"/>
    <w:rsid w:val="004A403C"/>
    <w:rsid w:val="004A5582"/>
    <w:rsid w:val="004A7AC4"/>
    <w:rsid w:val="004B0482"/>
    <w:rsid w:val="004B11F7"/>
    <w:rsid w:val="004B2E18"/>
    <w:rsid w:val="004B58C0"/>
    <w:rsid w:val="004C3A38"/>
    <w:rsid w:val="004C3E5C"/>
    <w:rsid w:val="004C624A"/>
    <w:rsid w:val="004C7CF3"/>
    <w:rsid w:val="004D587D"/>
    <w:rsid w:val="004D6CB0"/>
    <w:rsid w:val="004D6DE9"/>
    <w:rsid w:val="004E3D72"/>
    <w:rsid w:val="004E4DFE"/>
    <w:rsid w:val="004E6E2D"/>
    <w:rsid w:val="004F139F"/>
    <w:rsid w:val="004F2BEA"/>
    <w:rsid w:val="004F5B7F"/>
    <w:rsid w:val="004F6373"/>
    <w:rsid w:val="004F7FAF"/>
    <w:rsid w:val="00504A33"/>
    <w:rsid w:val="005059B4"/>
    <w:rsid w:val="0050648A"/>
    <w:rsid w:val="005076E6"/>
    <w:rsid w:val="00511301"/>
    <w:rsid w:val="0051190C"/>
    <w:rsid w:val="00511950"/>
    <w:rsid w:val="005121A8"/>
    <w:rsid w:val="0051435E"/>
    <w:rsid w:val="00514D4D"/>
    <w:rsid w:val="00516ACB"/>
    <w:rsid w:val="00517386"/>
    <w:rsid w:val="00517627"/>
    <w:rsid w:val="00517D06"/>
    <w:rsid w:val="00522DCF"/>
    <w:rsid w:val="00524932"/>
    <w:rsid w:val="00525044"/>
    <w:rsid w:val="00525ADE"/>
    <w:rsid w:val="00527021"/>
    <w:rsid w:val="00527AB8"/>
    <w:rsid w:val="00527F3F"/>
    <w:rsid w:val="005309E9"/>
    <w:rsid w:val="00533C82"/>
    <w:rsid w:val="0053575C"/>
    <w:rsid w:val="00536DA4"/>
    <w:rsid w:val="005435CA"/>
    <w:rsid w:val="005446F4"/>
    <w:rsid w:val="00545388"/>
    <w:rsid w:val="00550791"/>
    <w:rsid w:val="005516B6"/>
    <w:rsid w:val="00551877"/>
    <w:rsid w:val="00551CBE"/>
    <w:rsid w:val="0055250F"/>
    <w:rsid w:val="005538CC"/>
    <w:rsid w:val="00554046"/>
    <w:rsid w:val="00554184"/>
    <w:rsid w:val="005609C2"/>
    <w:rsid w:val="00560FF0"/>
    <w:rsid w:val="00562132"/>
    <w:rsid w:val="00564C92"/>
    <w:rsid w:val="00565BA3"/>
    <w:rsid w:val="0056634F"/>
    <w:rsid w:val="00567ADF"/>
    <w:rsid w:val="005702B4"/>
    <w:rsid w:val="0057079E"/>
    <w:rsid w:val="00571748"/>
    <w:rsid w:val="00571AB9"/>
    <w:rsid w:val="00575C25"/>
    <w:rsid w:val="00576472"/>
    <w:rsid w:val="005766C2"/>
    <w:rsid w:val="00577454"/>
    <w:rsid w:val="00580115"/>
    <w:rsid w:val="00580946"/>
    <w:rsid w:val="00582532"/>
    <w:rsid w:val="005841F9"/>
    <w:rsid w:val="00584428"/>
    <w:rsid w:val="0058498C"/>
    <w:rsid w:val="005852DA"/>
    <w:rsid w:val="00585797"/>
    <w:rsid w:val="0058607E"/>
    <w:rsid w:val="00587140"/>
    <w:rsid w:val="005908A0"/>
    <w:rsid w:val="00590E2D"/>
    <w:rsid w:val="0059252E"/>
    <w:rsid w:val="0059267F"/>
    <w:rsid w:val="005934C8"/>
    <w:rsid w:val="00595C17"/>
    <w:rsid w:val="005A0D44"/>
    <w:rsid w:val="005A13CA"/>
    <w:rsid w:val="005A1ACA"/>
    <w:rsid w:val="005A4844"/>
    <w:rsid w:val="005A7B8C"/>
    <w:rsid w:val="005B1834"/>
    <w:rsid w:val="005B4AB5"/>
    <w:rsid w:val="005B4B8F"/>
    <w:rsid w:val="005B4F6C"/>
    <w:rsid w:val="005B5D1B"/>
    <w:rsid w:val="005B6138"/>
    <w:rsid w:val="005B76AF"/>
    <w:rsid w:val="005C0322"/>
    <w:rsid w:val="005C4AAF"/>
    <w:rsid w:val="005C7530"/>
    <w:rsid w:val="005D084E"/>
    <w:rsid w:val="005D14EC"/>
    <w:rsid w:val="005D2EBD"/>
    <w:rsid w:val="005E4A7D"/>
    <w:rsid w:val="005E4FFC"/>
    <w:rsid w:val="005E6553"/>
    <w:rsid w:val="005F0374"/>
    <w:rsid w:val="005F0B67"/>
    <w:rsid w:val="005F19A3"/>
    <w:rsid w:val="005F19CA"/>
    <w:rsid w:val="005F1B00"/>
    <w:rsid w:val="005F1DE0"/>
    <w:rsid w:val="005F23B2"/>
    <w:rsid w:val="005F4344"/>
    <w:rsid w:val="005F6BFC"/>
    <w:rsid w:val="006001A5"/>
    <w:rsid w:val="0060032F"/>
    <w:rsid w:val="0060065D"/>
    <w:rsid w:val="00601F01"/>
    <w:rsid w:val="00602E1F"/>
    <w:rsid w:val="006030E7"/>
    <w:rsid w:val="00603571"/>
    <w:rsid w:val="006041A5"/>
    <w:rsid w:val="006051EC"/>
    <w:rsid w:val="0061384C"/>
    <w:rsid w:val="006141C9"/>
    <w:rsid w:val="0061699D"/>
    <w:rsid w:val="006169FD"/>
    <w:rsid w:val="00617A0B"/>
    <w:rsid w:val="006209E4"/>
    <w:rsid w:val="0062242B"/>
    <w:rsid w:val="00622808"/>
    <w:rsid w:val="006238EC"/>
    <w:rsid w:val="00624C0E"/>
    <w:rsid w:val="00627C67"/>
    <w:rsid w:val="00631486"/>
    <w:rsid w:val="00632781"/>
    <w:rsid w:val="00632D95"/>
    <w:rsid w:val="00634695"/>
    <w:rsid w:val="0063705C"/>
    <w:rsid w:val="0063767C"/>
    <w:rsid w:val="006414D2"/>
    <w:rsid w:val="0064193E"/>
    <w:rsid w:val="00642A29"/>
    <w:rsid w:val="0064348C"/>
    <w:rsid w:val="006456FD"/>
    <w:rsid w:val="006461DD"/>
    <w:rsid w:val="00646A8D"/>
    <w:rsid w:val="00650928"/>
    <w:rsid w:val="00651A74"/>
    <w:rsid w:val="00651D6A"/>
    <w:rsid w:val="00653B2F"/>
    <w:rsid w:val="0065591D"/>
    <w:rsid w:val="006624B8"/>
    <w:rsid w:val="006624EF"/>
    <w:rsid w:val="00663043"/>
    <w:rsid w:val="00663686"/>
    <w:rsid w:val="00663926"/>
    <w:rsid w:val="00665E73"/>
    <w:rsid w:val="0066646B"/>
    <w:rsid w:val="00670FE9"/>
    <w:rsid w:val="00671215"/>
    <w:rsid w:val="00671790"/>
    <w:rsid w:val="00672FFD"/>
    <w:rsid w:val="006737F5"/>
    <w:rsid w:val="0067541A"/>
    <w:rsid w:val="00676665"/>
    <w:rsid w:val="006805C8"/>
    <w:rsid w:val="00680897"/>
    <w:rsid w:val="006810E8"/>
    <w:rsid w:val="00682518"/>
    <w:rsid w:val="00682640"/>
    <w:rsid w:val="00683A7C"/>
    <w:rsid w:val="00685F53"/>
    <w:rsid w:val="00686EFE"/>
    <w:rsid w:val="00687860"/>
    <w:rsid w:val="00690D84"/>
    <w:rsid w:val="00691A5E"/>
    <w:rsid w:val="00692A5A"/>
    <w:rsid w:val="00693FEB"/>
    <w:rsid w:val="0069779B"/>
    <w:rsid w:val="006978D1"/>
    <w:rsid w:val="006A178E"/>
    <w:rsid w:val="006A1B4F"/>
    <w:rsid w:val="006A26DF"/>
    <w:rsid w:val="006A2DDE"/>
    <w:rsid w:val="006A501C"/>
    <w:rsid w:val="006A77A4"/>
    <w:rsid w:val="006B0CF5"/>
    <w:rsid w:val="006B3E3E"/>
    <w:rsid w:val="006B448C"/>
    <w:rsid w:val="006B490B"/>
    <w:rsid w:val="006C0545"/>
    <w:rsid w:val="006C2B2E"/>
    <w:rsid w:val="006C3473"/>
    <w:rsid w:val="006C3EBE"/>
    <w:rsid w:val="006C6F97"/>
    <w:rsid w:val="006D622F"/>
    <w:rsid w:val="006E693E"/>
    <w:rsid w:val="006E734B"/>
    <w:rsid w:val="006F0EF9"/>
    <w:rsid w:val="006F1960"/>
    <w:rsid w:val="006F32C5"/>
    <w:rsid w:val="006F486F"/>
    <w:rsid w:val="006F5B45"/>
    <w:rsid w:val="006F6F5C"/>
    <w:rsid w:val="006F79BC"/>
    <w:rsid w:val="00703EA2"/>
    <w:rsid w:val="0070480E"/>
    <w:rsid w:val="0070559D"/>
    <w:rsid w:val="00706884"/>
    <w:rsid w:val="007102C1"/>
    <w:rsid w:val="00711342"/>
    <w:rsid w:val="0071214F"/>
    <w:rsid w:val="007136F7"/>
    <w:rsid w:val="0071376B"/>
    <w:rsid w:val="00714496"/>
    <w:rsid w:val="00714609"/>
    <w:rsid w:val="0071533E"/>
    <w:rsid w:val="00715B86"/>
    <w:rsid w:val="00715FC7"/>
    <w:rsid w:val="00716A96"/>
    <w:rsid w:val="007171F6"/>
    <w:rsid w:val="007206B1"/>
    <w:rsid w:val="00724011"/>
    <w:rsid w:val="0072466D"/>
    <w:rsid w:val="007270F7"/>
    <w:rsid w:val="007324D2"/>
    <w:rsid w:val="00732D9E"/>
    <w:rsid w:val="00737D82"/>
    <w:rsid w:val="0074064A"/>
    <w:rsid w:val="00740DD6"/>
    <w:rsid w:val="00744618"/>
    <w:rsid w:val="00750406"/>
    <w:rsid w:val="00753B0E"/>
    <w:rsid w:val="00753E59"/>
    <w:rsid w:val="0075680E"/>
    <w:rsid w:val="00761E50"/>
    <w:rsid w:val="007651AE"/>
    <w:rsid w:val="00765473"/>
    <w:rsid w:val="0076730E"/>
    <w:rsid w:val="00771A65"/>
    <w:rsid w:val="00772BE7"/>
    <w:rsid w:val="00773B14"/>
    <w:rsid w:val="007776B7"/>
    <w:rsid w:val="0078125F"/>
    <w:rsid w:val="007840A6"/>
    <w:rsid w:val="0078626B"/>
    <w:rsid w:val="00786AE7"/>
    <w:rsid w:val="00786C2E"/>
    <w:rsid w:val="00790B4C"/>
    <w:rsid w:val="00790BFB"/>
    <w:rsid w:val="00791A17"/>
    <w:rsid w:val="00795783"/>
    <w:rsid w:val="00795AD5"/>
    <w:rsid w:val="007A002B"/>
    <w:rsid w:val="007A04F4"/>
    <w:rsid w:val="007A060D"/>
    <w:rsid w:val="007A1384"/>
    <w:rsid w:val="007A152E"/>
    <w:rsid w:val="007A2407"/>
    <w:rsid w:val="007A285D"/>
    <w:rsid w:val="007A2B52"/>
    <w:rsid w:val="007A7678"/>
    <w:rsid w:val="007B545A"/>
    <w:rsid w:val="007B729A"/>
    <w:rsid w:val="007C04D5"/>
    <w:rsid w:val="007C3E53"/>
    <w:rsid w:val="007C51CF"/>
    <w:rsid w:val="007C6EB5"/>
    <w:rsid w:val="007C7074"/>
    <w:rsid w:val="007D0E8A"/>
    <w:rsid w:val="007D1380"/>
    <w:rsid w:val="007D20A0"/>
    <w:rsid w:val="007D33CF"/>
    <w:rsid w:val="007D4366"/>
    <w:rsid w:val="007D4F2B"/>
    <w:rsid w:val="007E319E"/>
    <w:rsid w:val="007E31FE"/>
    <w:rsid w:val="007E47B3"/>
    <w:rsid w:val="007E5DF1"/>
    <w:rsid w:val="007E67C4"/>
    <w:rsid w:val="007F2E84"/>
    <w:rsid w:val="007F6AB3"/>
    <w:rsid w:val="007F6EEE"/>
    <w:rsid w:val="007F756D"/>
    <w:rsid w:val="00800067"/>
    <w:rsid w:val="008020FD"/>
    <w:rsid w:val="00802CE6"/>
    <w:rsid w:val="00804870"/>
    <w:rsid w:val="00804C8B"/>
    <w:rsid w:val="00805899"/>
    <w:rsid w:val="00805D3F"/>
    <w:rsid w:val="0080657A"/>
    <w:rsid w:val="00814F8C"/>
    <w:rsid w:val="00821AB8"/>
    <w:rsid w:val="00822F5C"/>
    <w:rsid w:val="00823FCB"/>
    <w:rsid w:val="0082562F"/>
    <w:rsid w:val="00831063"/>
    <w:rsid w:val="00831EED"/>
    <w:rsid w:val="0083286B"/>
    <w:rsid w:val="00832AA3"/>
    <w:rsid w:val="008342FC"/>
    <w:rsid w:val="008351C5"/>
    <w:rsid w:val="00835549"/>
    <w:rsid w:val="0084051D"/>
    <w:rsid w:val="008431A2"/>
    <w:rsid w:val="008442F7"/>
    <w:rsid w:val="008519A2"/>
    <w:rsid w:val="00852C46"/>
    <w:rsid w:val="00853809"/>
    <w:rsid w:val="0085425A"/>
    <w:rsid w:val="0085485E"/>
    <w:rsid w:val="00862333"/>
    <w:rsid w:val="00862F75"/>
    <w:rsid w:val="008631C9"/>
    <w:rsid w:val="0086403D"/>
    <w:rsid w:val="00864829"/>
    <w:rsid w:val="0087042D"/>
    <w:rsid w:val="00873E19"/>
    <w:rsid w:val="00877549"/>
    <w:rsid w:val="00880B06"/>
    <w:rsid w:val="008813D8"/>
    <w:rsid w:val="00881B04"/>
    <w:rsid w:val="00882CB2"/>
    <w:rsid w:val="00882ED1"/>
    <w:rsid w:val="0088472D"/>
    <w:rsid w:val="00885B5D"/>
    <w:rsid w:val="008864A5"/>
    <w:rsid w:val="00886883"/>
    <w:rsid w:val="008915F7"/>
    <w:rsid w:val="00896178"/>
    <w:rsid w:val="008A22B3"/>
    <w:rsid w:val="008A279D"/>
    <w:rsid w:val="008A2CFD"/>
    <w:rsid w:val="008A43A8"/>
    <w:rsid w:val="008A56C7"/>
    <w:rsid w:val="008A5E43"/>
    <w:rsid w:val="008A684B"/>
    <w:rsid w:val="008A693F"/>
    <w:rsid w:val="008A7082"/>
    <w:rsid w:val="008B0FB1"/>
    <w:rsid w:val="008B16F0"/>
    <w:rsid w:val="008B25B8"/>
    <w:rsid w:val="008B3274"/>
    <w:rsid w:val="008B48F5"/>
    <w:rsid w:val="008B49E1"/>
    <w:rsid w:val="008B538A"/>
    <w:rsid w:val="008B5F0F"/>
    <w:rsid w:val="008C0A40"/>
    <w:rsid w:val="008C0D13"/>
    <w:rsid w:val="008C17BA"/>
    <w:rsid w:val="008C7CD4"/>
    <w:rsid w:val="008D243F"/>
    <w:rsid w:val="008D270E"/>
    <w:rsid w:val="008D39AF"/>
    <w:rsid w:val="008D403A"/>
    <w:rsid w:val="008D4205"/>
    <w:rsid w:val="008D6DC6"/>
    <w:rsid w:val="008D71D1"/>
    <w:rsid w:val="008E1F99"/>
    <w:rsid w:val="008E2813"/>
    <w:rsid w:val="008E28FD"/>
    <w:rsid w:val="008E5D7E"/>
    <w:rsid w:val="008E7E22"/>
    <w:rsid w:val="008F0DD5"/>
    <w:rsid w:val="008F284A"/>
    <w:rsid w:val="008F5C4A"/>
    <w:rsid w:val="008F61BA"/>
    <w:rsid w:val="008F634E"/>
    <w:rsid w:val="00900624"/>
    <w:rsid w:val="00901022"/>
    <w:rsid w:val="009045D5"/>
    <w:rsid w:val="009049CD"/>
    <w:rsid w:val="00910514"/>
    <w:rsid w:val="00912622"/>
    <w:rsid w:val="0091341A"/>
    <w:rsid w:val="00916A3E"/>
    <w:rsid w:val="009203B3"/>
    <w:rsid w:val="00921888"/>
    <w:rsid w:val="009225A2"/>
    <w:rsid w:val="0092398D"/>
    <w:rsid w:val="00925494"/>
    <w:rsid w:val="00931775"/>
    <w:rsid w:val="00935A20"/>
    <w:rsid w:val="009415F2"/>
    <w:rsid w:val="00941CB1"/>
    <w:rsid w:val="00942486"/>
    <w:rsid w:val="009425FB"/>
    <w:rsid w:val="0094399C"/>
    <w:rsid w:val="009474DA"/>
    <w:rsid w:val="009477DB"/>
    <w:rsid w:val="00947E04"/>
    <w:rsid w:val="00951B9C"/>
    <w:rsid w:val="009524B8"/>
    <w:rsid w:val="009529D9"/>
    <w:rsid w:val="009537D3"/>
    <w:rsid w:val="00953BD3"/>
    <w:rsid w:val="009540E8"/>
    <w:rsid w:val="009555A7"/>
    <w:rsid w:val="009566AE"/>
    <w:rsid w:val="009568CC"/>
    <w:rsid w:val="00956D3D"/>
    <w:rsid w:val="00957E8D"/>
    <w:rsid w:val="00957F87"/>
    <w:rsid w:val="00964C13"/>
    <w:rsid w:val="0096514D"/>
    <w:rsid w:val="0096525A"/>
    <w:rsid w:val="00967D09"/>
    <w:rsid w:val="00971C1E"/>
    <w:rsid w:val="00972184"/>
    <w:rsid w:val="00972781"/>
    <w:rsid w:val="00973101"/>
    <w:rsid w:val="00973BD2"/>
    <w:rsid w:val="0098100C"/>
    <w:rsid w:val="00981D6D"/>
    <w:rsid w:val="009823B9"/>
    <w:rsid w:val="00985893"/>
    <w:rsid w:val="00987F71"/>
    <w:rsid w:val="00993DC6"/>
    <w:rsid w:val="00994BFF"/>
    <w:rsid w:val="009956A4"/>
    <w:rsid w:val="0099669B"/>
    <w:rsid w:val="009A4217"/>
    <w:rsid w:val="009A64C5"/>
    <w:rsid w:val="009B4810"/>
    <w:rsid w:val="009C2747"/>
    <w:rsid w:val="009C2963"/>
    <w:rsid w:val="009C2B4D"/>
    <w:rsid w:val="009C2E73"/>
    <w:rsid w:val="009C3D06"/>
    <w:rsid w:val="009C62B3"/>
    <w:rsid w:val="009C7C79"/>
    <w:rsid w:val="009D01D5"/>
    <w:rsid w:val="009D1C94"/>
    <w:rsid w:val="009D1E8F"/>
    <w:rsid w:val="009D20F1"/>
    <w:rsid w:val="009D2433"/>
    <w:rsid w:val="009D2754"/>
    <w:rsid w:val="009D3EEF"/>
    <w:rsid w:val="009D5E89"/>
    <w:rsid w:val="009E13BF"/>
    <w:rsid w:val="009E4EE1"/>
    <w:rsid w:val="009E58F7"/>
    <w:rsid w:val="009E720D"/>
    <w:rsid w:val="009E7C50"/>
    <w:rsid w:val="009F06B0"/>
    <w:rsid w:val="009F1717"/>
    <w:rsid w:val="009F6BA9"/>
    <w:rsid w:val="009F78DA"/>
    <w:rsid w:val="00A019E6"/>
    <w:rsid w:val="00A02D9F"/>
    <w:rsid w:val="00A03EE4"/>
    <w:rsid w:val="00A05E11"/>
    <w:rsid w:val="00A10DE4"/>
    <w:rsid w:val="00A12A5A"/>
    <w:rsid w:val="00A166D1"/>
    <w:rsid w:val="00A178CB"/>
    <w:rsid w:val="00A207E5"/>
    <w:rsid w:val="00A20BEA"/>
    <w:rsid w:val="00A21117"/>
    <w:rsid w:val="00A22FC7"/>
    <w:rsid w:val="00A23909"/>
    <w:rsid w:val="00A23B2E"/>
    <w:rsid w:val="00A24D7D"/>
    <w:rsid w:val="00A27573"/>
    <w:rsid w:val="00A30615"/>
    <w:rsid w:val="00A3211E"/>
    <w:rsid w:val="00A33066"/>
    <w:rsid w:val="00A3309C"/>
    <w:rsid w:val="00A35A90"/>
    <w:rsid w:val="00A412E5"/>
    <w:rsid w:val="00A4210E"/>
    <w:rsid w:val="00A44230"/>
    <w:rsid w:val="00A45082"/>
    <w:rsid w:val="00A458CA"/>
    <w:rsid w:val="00A45ABA"/>
    <w:rsid w:val="00A46757"/>
    <w:rsid w:val="00A4787C"/>
    <w:rsid w:val="00A53E40"/>
    <w:rsid w:val="00A55690"/>
    <w:rsid w:val="00A56267"/>
    <w:rsid w:val="00A624EB"/>
    <w:rsid w:val="00A62938"/>
    <w:rsid w:val="00A66F38"/>
    <w:rsid w:val="00A66FAA"/>
    <w:rsid w:val="00A738B4"/>
    <w:rsid w:val="00A757A1"/>
    <w:rsid w:val="00A77ED0"/>
    <w:rsid w:val="00A812AA"/>
    <w:rsid w:val="00A82ACD"/>
    <w:rsid w:val="00A8531F"/>
    <w:rsid w:val="00A855D1"/>
    <w:rsid w:val="00A85B1D"/>
    <w:rsid w:val="00A85D9F"/>
    <w:rsid w:val="00A86C97"/>
    <w:rsid w:val="00A873AA"/>
    <w:rsid w:val="00A904C5"/>
    <w:rsid w:val="00A906CB"/>
    <w:rsid w:val="00A92ACA"/>
    <w:rsid w:val="00A961CC"/>
    <w:rsid w:val="00A96DD8"/>
    <w:rsid w:val="00AA69CD"/>
    <w:rsid w:val="00AA6A85"/>
    <w:rsid w:val="00AA71FF"/>
    <w:rsid w:val="00AB2FFC"/>
    <w:rsid w:val="00AB3E48"/>
    <w:rsid w:val="00AB5575"/>
    <w:rsid w:val="00AB6EA9"/>
    <w:rsid w:val="00AB7CC8"/>
    <w:rsid w:val="00AC11A7"/>
    <w:rsid w:val="00AC1357"/>
    <w:rsid w:val="00AC4961"/>
    <w:rsid w:val="00AD16EA"/>
    <w:rsid w:val="00AD6CB3"/>
    <w:rsid w:val="00AD7091"/>
    <w:rsid w:val="00AD70EE"/>
    <w:rsid w:val="00AE0101"/>
    <w:rsid w:val="00AE05A8"/>
    <w:rsid w:val="00AE09F9"/>
    <w:rsid w:val="00AE5157"/>
    <w:rsid w:val="00AE586B"/>
    <w:rsid w:val="00AE6B33"/>
    <w:rsid w:val="00AE7776"/>
    <w:rsid w:val="00AF20D7"/>
    <w:rsid w:val="00AF22B9"/>
    <w:rsid w:val="00AF5CC6"/>
    <w:rsid w:val="00AF660E"/>
    <w:rsid w:val="00AF6EF5"/>
    <w:rsid w:val="00B00100"/>
    <w:rsid w:val="00B01189"/>
    <w:rsid w:val="00B01C9F"/>
    <w:rsid w:val="00B053F5"/>
    <w:rsid w:val="00B060D1"/>
    <w:rsid w:val="00B063F3"/>
    <w:rsid w:val="00B11F4A"/>
    <w:rsid w:val="00B13C9C"/>
    <w:rsid w:val="00B13F74"/>
    <w:rsid w:val="00B156EC"/>
    <w:rsid w:val="00B15B59"/>
    <w:rsid w:val="00B15FD3"/>
    <w:rsid w:val="00B17A51"/>
    <w:rsid w:val="00B2212D"/>
    <w:rsid w:val="00B26085"/>
    <w:rsid w:val="00B26937"/>
    <w:rsid w:val="00B27917"/>
    <w:rsid w:val="00B31FA1"/>
    <w:rsid w:val="00B327A0"/>
    <w:rsid w:val="00B32890"/>
    <w:rsid w:val="00B32A59"/>
    <w:rsid w:val="00B32C1B"/>
    <w:rsid w:val="00B3338B"/>
    <w:rsid w:val="00B33833"/>
    <w:rsid w:val="00B33B90"/>
    <w:rsid w:val="00B33C7C"/>
    <w:rsid w:val="00B37562"/>
    <w:rsid w:val="00B37597"/>
    <w:rsid w:val="00B41836"/>
    <w:rsid w:val="00B418AE"/>
    <w:rsid w:val="00B42C3E"/>
    <w:rsid w:val="00B43D47"/>
    <w:rsid w:val="00B4615E"/>
    <w:rsid w:val="00B526D6"/>
    <w:rsid w:val="00B5379A"/>
    <w:rsid w:val="00B53BE1"/>
    <w:rsid w:val="00B54015"/>
    <w:rsid w:val="00B54A79"/>
    <w:rsid w:val="00B54B70"/>
    <w:rsid w:val="00B55905"/>
    <w:rsid w:val="00B57F31"/>
    <w:rsid w:val="00B60A28"/>
    <w:rsid w:val="00B60EB2"/>
    <w:rsid w:val="00B6329C"/>
    <w:rsid w:val="00B63405"/>
    <w:rsid w:val="00B64603"/>
    <w:rsid w:val="00B66644"/>
    <w:rsid w:val="00B67F43"/>
    <w:rsid w:val="00B71518"/>
    <w:rsid w:val="00B7163B"/>
    <w:rsid w:val="00B71BE9"/>
    <w:rsid w:val="00B72A6D"/>
    <w:rsid w:val="00B73358"/>
    <w:rsid w:val="00B7373B"/>
    <w:rsid w:val="00B73F2A"/>
    <w:rsid w:val="00B74076"/>
    <w:rsid w:val="00B74170"/>
    <w:rsid w:val="00B741C3"/>
    <w:rsid w:val="00B74F05"/>
    <w:rsid w:val="00B7517B"/>
    <w:rsid w:val="00B7564C"/>
    <w:rsid w:val="00B75F1E"/>
    <w:rsid w:val="00B834FB"/>
    <w:rsid w:val="00B83567"/>
    <w:rsid w:val="00B848A0"/>
    <w:rsid w:val="00B87DC4"/>
    <w:rsid w:val="00B920B0"/>
    <w:rsid w:val="00B928AC"/>
    <w:rsid w:val="00B92A7C"/>
    <w:rsid w:val="00B96D4F"/>
    <w:rsid w:val="00BA5834"/>
    <w:rsid w:val="00BA6E82"/>
    <w:rsid w:val="00BA706A"/>
    <w:rsid w:val="00BA7615"/>
    <w:rsid w:val="00BB1E5E"/>
    <w:rsid w:val="00BB3F63"/>
    <w:rsid w:val="00BB4222"/>
    <w:rsid w:val="00BB4A92"/>
    <w:rsid w:val="00BB518D"/>
    <w:rsid w:val="00BB58AC"/>
    <w:rsid w:val="00BB6E8E"/>
    <w:rsid w:val="00BB7CC5"/>
    <w:rsid w:val="00BC1817"/>
    <w:rsid w:val="00BC3B6B"/>
    <w:rsid w:val="00BC5D76"/>
    <w:rsid w:val="00BD0673"/>
    <w:rsid w:val="00BD22DF"/>
    <w:rsid w:val="00BD22FA"/>
    <w:rsid w:val="00BD26EC"/>
    <w:rsid w:val="00BD284F"/>
    <w:rsid w:val="00BD552B"/>
    <w:rsid w:val="00BE24E9"/>
    <w:rsid w:val="00BE38ED"/>
    <w:rsid w:val="00BE56AA"/>
    <w:rsid w:val="00BE65A1"/>
    <w:rsid w:val="00BE7F9B"/>
    <w:rsid w:val="00BF0308"/>
    <w:rsid w:val="00BF37E1"/>
    <w:rsid w:val="00BF3F71"/>
    <w:rsid w:val="00BF3FBF"/>
    <w:rsid w:val="00BF6130"/>
    <w:rsid w:val="00C00E61"/>
    <w:rsid w:val="00C01D16"/>
    <w:rsid w:val="00C01D39"/>
    <w:rsid w:val="00C03706"/>
    <w:rsid w:val="00C03ACE"/>
    <w:rsid w:val="00C04050"/>
    <w:rsid w:val="00C06591"/>
    <w:rsid w:val="00C073FB"/>
    <w:rsid w:val="00C07866"/>
    <w:rsid w:val="00C1125C"/>
    <w:rsid w:val="00C11350"/>
    <w:rsid w:val="00C11F9F"/>
    <w:rsid w:val="00C120BF"/>
    <w:rsid w:val="00C125EE"/>
    <w:rsid w:val="00C15B2F"/>
    <w:rsid w:val="00C178D8"/>
    <w:rsid w:val="00C17AE9"/>
    <w:rsid w:val="00C21732"/>
    <w:rsid w:val="00C23ADF"/>
    <w:rsid w:val="00C26902"/>
    <w:rsid w:val="00C270E6"/>
    <w:rsid w:val="00C27CD7"/>
    <w:rsid w:val="00C30F0E"/>
    <w:rsid w:val="00C310BF"/>
    <w:rsid w:val="00C35B82"/>
    <w:rsid w:val="00C35F18"/>
    <w:rsid w:val="00C37997"/>
    <w:rsid w:val="00C41AAB"/>
    <w:rsid w:val="00C45416"/>
    <w:rsid w:val="00C455C1"/>
    <w:rsid w:val="00C50347"/>
    <w:rsid w:val="00C516C6"/>
    <w:rsid w:val="00C51D40"/>
    <w:rsid w:val="00C57125"/>
    <w:rsid w:val="00C57E24"/>
    <w:rsid w:val="00C64695"/>
    <w:rsid w:val="00C6621D"/>
    <w:rsid w:val="00C6752A"/>
    <w:rsid w:val="00C7152E"/>
    <w:rsid w:val="00C7205D"/>
    <w:rsid w:val="00C72A54"/>
    <w:rsid w:val="00C757BA"/>
    <w:rsid w:val="00C769DC"/>
    <w:rsid w:val="00C808BC"/>
    <w:rsid w:val="00C8443A"/>
    <w:rsid w:val="00C86A7B"/>
    <w:rsid w:val="00C872F6"/>
    <w:rsid w:val="00C90422"/>
    <w:rsid w:val="00C90831"/>
    <w:rsid w:val="00C9285B"/>
    <w:rsid w:val="00C944A0"/>
    <w:rsid w:val="00C95241"/>
    <w:rsid w:val="00C96CCB"/>
    <w:rsid w:val="00CA10EE"/>
    <w:rsid w:val="00CA1933"/>
    <w:rsid w:val="00CA72C2"/>
    <w:rsid w:val="00CA77A9"/>
    <w:rsid w:val="00CA784E"/>
    <w:rsid w:val="00CA7D7A"/>
    <w:rsid w:val="00CB0D72"/>
    <w:rsid w:val="00CB2570"/>
    <w:rsid w:val="00CB57CF"/>
    <w:rsid w:val="00CB7B3A"/>
    <w:rsid w:val="00CC0954"/>
    <w:rsid w:val="00CC0B41"/>
    <w:rsid w:val="00CC14EA"/>
    <w:rsid w:val="00CC1E5B"/>
    <w:rsid w:val="00CC36FB"/>
    <w:rsid w:val="00CC3B44"/>
    <w:rsid w:val="00CC3DBD"/>
    <w:rsid w:val="00CC5D8C"/>
    <w:rsid w:val="00CD02FE"/>
    <w:rsid w:val="00CD4FBE"/>
    <w:rsid w:val="00CD642E"/>
    <w:rsid w:val="00CD64DA"/>
    <w:rsid w:val="00CD693E"/>
    <w:rsid w:val="00CD7AD0"/>
    <w:rsid w:val="00CD7C17"/>
    <w:rsid w:val="00CE1F96"/>
    <w:rsid w:val="00CE2236"/>
    <w:rsid w:val="00CE22D6"/>
    <w:rsid w:val="00CE261F"/>
    <w:rsid w:val="00CE6CC2"/>
    <w:rsid w:val="00CE6E62"/>
    <w:rsid w:val="00CF01BD"/>
    <w:rsid w:val="00CF49E4"/>
    <w:rsid w:val="00CF4AD8"/>
    <w:rsid w:val="00CF562F"/>
    <w:rsid w:val="00CF7CA3"/>
    <w:rsid w:val="00D00DB0"/>
    <w:rsid w:val="00D01C55"/>
    <w:rsid w:val="00D1166A"/>
    <w:rsid w:val="00D15F5D"/>
    <w:rsid w:val="00D215A7"/>
    <w:rsid w:val="00D21EF7"/>
    <w:rsid w:val="00D22AF8"/>
    <w:rsid w:val="00D23216"/>
    <w:rsid w:val="00D247AD"/>
    <w:rsid w:val="00D26F6D"/>
    <w:rsid w:val="00D2709A"/>
    <w:rsid w:val="00D27F58"/>
    <w:rsid w:val="00D303DA"/>
    <w:rsid w:val="00D312E7"/>
    <w:rsid w:val="00D32E54"/>
    <w:rsid w:val="00D3638A"/>
    <w:rsid w:val="00D365EA"/>
    <w:rsid w:val="00D37E7A"/>
    <w:rsid w:val="00D447AF"/>
    <w:rsid w:val="00D45B32"/>
    <w:rsid w:val="00D46B24"/>
    <w:rsid w:val="00D520EB"/>
    <w:rsid w:val="00D52624"/>
    <w:rsid w:val="00D52E0C"/>
    <w:rsid w:val="00D53FBC"/>
    <w:rsid w:val="00D549D5"/>
    <w:rsid w:val="00D577F2"/>
    <w:rsid w:val="00D57C50"/>
    <w:rsid w:val="00D60194"/>
    <w:rsid w:val="00D62A35"/>
    <w:rsid w:val="00D62E5F"/>
    <w:rsid w:val="00D63F6D"/>
    <w:rsid w:val="00D6431C"/>
    <w:rsid w:val="00D65C88"/>
    <w:rsid w:val="00D65FC4"/>
    <w:rsid w:val="00D66224"/>
    <w:rsid w:val="00D667D6"/>
    <w:rsid w:val="00D703B6"/>
    <w:rsid w:val="00D70A6F"/>
    <w:rsid w:val="00D71286"/>
    <w:rsid w:val="00D71440"/>
    <w:rsid w:val="00D73935"/>
    <w:rsid w:val="00D76CE8"/>
    <w:rsid w:val="00D82B84"/>
    <w:rsid w:val="00D83E2D"/>
    <w:rsid w:val="00D865C3"/>
    <w:rsid w:val="00D872AA"/>
    <w:rsid w:val="00D91073"/>
    <w:rsid w:val="00D9244A"/>
    <w:rsid w:val="00D92B17"/>
    <w:rsid w:val="00D95797"/>
    <w:rsid w:val="00D95862"/>
    <w:rsid w:val="00DA1983"/>
    <w:rsid w:val="00DA354E"/>
    <w:rsid w:val="00DA6D0F"/>
    <w:rsid w:val="00DA7617"/>
    <w:rsid w:val="00DB0238"/>
    <w:rsid w:val="00DB127D"/>
    <w:rsid w:val="00DB2315"/>
    <w:rsid w:val="00DB3E63"/>
    <w:rsid w:val="00DB4E4E"/>
    <w:rsid w:val="00DB658A"/>
    <w:rsid w:val="00DB7266"/>
    <w:rsid w:val="00DB7B9A"/>
    <w:rsid w:val="00DB7DA8"/>
    <w:rsid w:val="00DB7E9B"/>
    <w:rsid w:val="00DC0FCD"/>
    <w:rsid w:val="00DC2EFA"/>
    <w:rsid w:val="00DC4D3E"/>
    <w:rsid w:val="00DC5837"/>
    <w:rsid w:val="00DC6756"/>
    <w:rsid w:val="00DD1C78"/>
    <w:rsid w:val="00DD1F00"/>
    <w:rsid w:val="00DD3756"/>
    <w:rsid w:val="00DD3D4E"/>
    <w:rsid w:val="00DD5E1F"/>
    <w:rsid w:val="00DD7233"/>
    <w:rsid w:val="00DE2737"/>
    <w:rsid w:val="00DE3769"/>
    <w:rsid w:val="00DE518B"/>
    <w:rsid w:val="00DF23AE"/>
    <w:rsid w:val="00DF35C9"/>
    <w:rsid w:val="00DF4109"/>
    <w:rsid w:val="00DF5E0F"/>
    <w:rsid w:val="00E0076E"/>
    <w:rsid w:val="00E02BC7"/>
    <w:rsid w:val="00E0330D"/>
    <w:rsid w:val="00E03430"/>
    <w:rsid w:val="00E03800"/>
    <w:rsid w:val="00E05DBC"/>
    <w:rsid w:val="00E1271F"/>
    <w:rsid w:val="00E12DE8"/>
    <w:rsid w:val="00E153C2"/>
    <w:rsid w:val="00E167D3"/>
    <w:rsid w:val="00E17FB8"/>
    <w:rsid w:val="00E200FC"/>
    <w:rsid w:val="00E20C08"/>
    <w:rsid w:val="00E224A5"/>
    <w:rsid w:val="00E23BEF"/>
    <w:rsid w:val="00E24413"/>
    <w:rsid w:val="00E27148"/>
    <w:rsid w:val="00E314F2"/>
    <w:rsid w:val="00E33DFB"/>
    <w:rsid w:val="00E36415"/>
    <w:rsid w:val="00E421A5"/>
    <w:rsid w:val="00E44E71"/>
    <w:rsid w:val="00E45783"/>
    <w:rsid w:val="00E46101"/>
    <w:rsid w:val="00E4737C"/>
    <w:rsid w:val="00E5172F"/>
    <w:rsid w:val="00E51CA0"/>
    <w:rsid w:val="00E537E7"/>
    <w:rsid w:val="00E5391C"/>
    <w:rsid w:val="00E53FDF"/>
    <w:rsid w:val="00E54547"/>
    <w:rsid w:val="00E56DA6"/>
    <w:rsid w:val="00E57B66"/>
    <w:rsid w:val="00E57CC4"/>
    <w:rsid w:val="00E603E8"/>
    <w:rsid w:val="00E60B02"/>
    <w:rsid w:val="00E615F3"/>
    <w:rsid w:val="00E61788"/>
    <w:rsid w:val="00E63F6A"/>
    <w:rsid w:val="00E647E7"/>
    <w:rsid w:val="00E64F3C"/>
    <w:rsid w:val="00E65A44"/>
    <w:rsid w:val="00E6771B"/>
    <w:rsid w:val="00E7019E"/>
    <w:rsid w:val="00E70D8F"/>
    <w:rsid w:val="00E71976"/>
    <w:rsid w:val="00E72831"/>
    <w:rsid w:val="00E735C1"/>
    <w:rsid w:val="00E73A22"/>
    <w:rsid w:val="00E74BDA"/>
    <w:rsid w:val="00E85E0B"/>
    <w:rsid w:val="00E87B83"/>
    <w:rsid w:val="00E91477"/>
    <w:rsid w:val="00E969E3"/>
    <w:rsid w:val="00EA1ECB"/>
    <w:rsid w:val="00EA23BC"/>
    <w:rsid w:val="00EA3C90"/>
    <w:rsid w:val="00EA5C97"/>
    <w:rsid w:val="00EB335E"/>
    <w:rsid w:val="00EB35E0"/>
    <w:rsid w:val="00EB658E"/>
    <w:rsid w:val="00EB6CC0"/>
    <w:rsid w:val="00EC0C6B"/>
    <w:rsid w:val="00EC12AC"/>
    <w:rsid w:val="00EC22E5"/>
    <w:rsid w:val="00EC38DC"/>
    <w:rsid w:val="00EC46D7"/>
    <w:rsid w:val="00EC5B91"/>
    <w:rsid w:val="00ED0E3D"/>
    <w:rsid w:val="00ED1A1D"/>
    <w:rsid w:val="00ED2F2F"/>
    <w:rsid w:val="00ED47CF"/>
    <w:rsid w:val="00EE4670"/>
    <w:rsid w:val="00EE4967"/>
    <w:rsid w:val="00EE4987"/>
    <w:rsid w:val="00EE6CAB"/>
    <w:rsid w:val="00EE731B"/>
    <w:rsid w:val="00EF123D"/>
    <w:rsid w:val="00EF30AA"/>
    <w:rsid w:val="00EF3327"/>
    <w:rsid w:val="00EF3D07"/>
    <w:rsid w:val="00EF6398"/>
    <w:rsid w:val="00F039C4"/>
    <w:rsid w:val="00F053FF"/>
    <w:rsid w:val="00F076EE"/>
    <w:rsid w:val="00F10D5D"/>
    <w:rsid w:val="00F10D74"/>
    <w:rsid w:val="00F13A3E"/>
    <w:rsid w:val="00F13D73"/>
    <w:rsid w:val="00F2026B"/>
    <w:rsid w:val="00F207CF"/>
    <w:rsid w:val="00F210E8"/>
    <w:rsid w:val="00F213E7"/>
    <w:rsid w:val="00F25780"/>
    <w:rsid w:val="00F27F9C"/>
    <w:rsid w:val="00F30272"/>
    <w:rsid w:val="00F3073E"/>
    <w:rsid w:val="00F35E40"/>
    <w:rsid w:val="00F404D8"/>
    <w:rsid w:val="00F40EC3"/>
    <w:rsid w:val="00F41353"/>
    <w:rsid w:val="00F4197A"/>
    <w:rsid w:val="00F42FAD"/>
    <w:rsid w:val="00F4497C"/>
    <w:rsid w:val="00F45411"/>
    <w:rsid w:val="00F462E5"/>
    <w:rsid w:val="00F46EC9"/>
    <w:rsid w:val="00F47A21"/>
    <w:rsid w:val="00F542E5"/>
    <w:rsid w:val="00F54BE8"/>
    <w:rsid w:val="00F56412"/>
    <w:rsid w:val="00F613EC"/>
    <w:rsid w:val="00F616A2"/>
    <w:rsid w:val="00F621DA"/>
    <w:rsid w:val="00F6240F"/>
    <w:rsid w:val="00F6457B"/>
    <w:rsid w:val="00F65395"/>
    <w:rsid w:val="00F663C0"/>
    <w:rsid w:val="00F7135C"/>
    <w:rsid w:val="00F71C71"/>
    <w:rsid w:val="00F72879"/>
    <w:rsid w:val="00F73096"/>
    <w:rsid w:val="00F7310D"/>
    <w:rsid w:val="00F73D6A"/>
    <w:rsid w:val="00F74974"/>
    <w:rsid w:val="00F74E6E"/>
    <w:rsid w:val="00F75DC6"/>
    <w:rsid w:val="00F76A93"/>
    <w:rsid w:val="00F778A1"/>
    <w:rsid w:val="00F80E5D"/>
    <w:rsid w:val="00F813F6"/>
    <w:rsid w:val="00F9055D"/>
    <w:rsid w:val="00F92F15"/>
    <w:rsid w:val="00F946DD"/>
    <w:rsid w:val="00F95AF0"/>
    <w:rsid w:val="00F9629E"/>
    <w:rsid w:val="00F96762"/>
    <w:rsid w:val="00F96895"/>
    <w:rsid w:val="00F975FE"/>
    <w:rsid w:val="00FA0179"/>
    <w:rsid w:val="00FA05AF"/>
    <w:rsid w:val="00FA1155"/>
    <w:rsid w:val="00FA12C9"/>
    <w:rsid w:val="00FA3EBB"/>
    <w:rsid w:val="00FA4DD0"/>
    <w:rsid w:val="00FA51B9"/>
    <w:rsid w:val="00FA690E"/>
    <w:rsid w:val="00FA71E5"/>
    <w:rsid w:val="00FB04D0"/>
    <w:rsid w:val="00FB0A9E"/>
    <w:rsid w:val="00FB159B"/>
    <w:rsid w:val="00FB2ED6"/>
    <w:rsid w:val="00FB5E36"/>
    <w:rsid w:val="00FB75A2"/>
    <w:rsid w:val="00FB79B1"/>
    <w:rsid w:val="00FC0A2B"/>
    <w:rsid w:val="00FC14AC"/>
    <w:rsid w:val="00FC1DDC"/>
    <w:rsid w:val="00FC513F"/>
    <w:rsid w:val="00FC63C4"/>
    <w:rsid w:val="00FC722C"/>
    <w:rsid w:val="00FC7234"/>
    <w:rsid w:val="00FD5C56"/>
    <w:rsid w:val="00FD6F0D"/>
    <w:rsid w:val="00FD72A9"/>
    <w:rsid w:val="00FE16AC"/>
    <w:rsid w:val="00FE3739"/>
    <w:rsid w:val="00FE6528"/>
    <w:rsid w:val="00FE7DD5"/>
    <w:rsid w:val="00FF238E"/>
    <w:rsid w:val="00FF297B"/>
    <w:rsid w:val="00FF2DE7"/>
    <w:rsid w:val="00FF2E34"/>
    <w:rsid w:val="00FF3300"/>
    <w:rsid w:val="00FF418F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6B5C01D1"/>
  <w15:docId w15:val="{4699F06B-B3D7-4439-BE68-54BC2CCD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ind w:left="0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  <w:style w:type="table" w:styleId="PlainTable4">
    <w:name w:val="Plain Table 4"/>
    <w:basedOn w:val="TableNormal"/>
    <w:uiPriority w:val="44"/>
    <w:rsid w:val="002410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amcadmissions@act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E6CDB-4E29-4867-A4FA-893DA427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2968</Words>
  <Characters>16634</Characters>
  <Application>Microsoft Office Word</Application>
  <DocSecurity>0</DocSecurity>
  <Lines>396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19380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Kazak, Laila</dc:creator>
  <cp:lastModifiedBy>Moxon, KarenL</cp:lastModifiedBy>
  <cp:revision>5</cp:revision>
  <cp:lastPrinted>2019-03-14T03:35:00Z</cp:lastPrinted>
  <dcterms:created xsi:type="dcterms:W3CDTF">2022-03-08T23:50:00Z</dcterms:created>
  <dcterms:modified xsi:type="dcterms:W3CDTF">2022-03-10T05:08:00Z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2022-03-08T23:26:58Z</vt:lpwstr>
  </property>
  <property fmtid="{D5CDD505-2E9C-101B-9397-08002B2CF9AE}" pid="4" name="MSIP_Label_69af8531-eb46-4968-8cb3-105d2f5ea87e_Method">
    <vt:lpwstr>Privileged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f74aeafb-8340-4505-b308-61108dde2c47</vt:lpwstr>
  </property>
  <property fmtid="{D5CDD505-2E9C-101B-9397-08002B2CF9AE}" pid="8" name="MSIP_Label_69af8531-eb46-4968-8cb3-105d2f5ea87e_ContentBits">
    <vt:lpwstr>0</vt:lpwstr>
  </property>
</Properties>
</file>