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F9C" w14:textId="77777777" w:rsidR="00D24BBC" w:rsidRPr="00D24BBC" w:rsidRDefault="00D24BBC" w:rsidP="00D24BBC">
      <w:pPr>
        <w:spacing w:before="120" w:line="240" w:lineRule="auto"/>
        <w:ind w:left="0"/>
        <w:rPr>
          <w:rFonts w:ascii="Arial" w:eastAsia="Times New Roman" w:hAnsi="Arial" w:cs="Arial"/>
          <w:sz w:val="24"/>
          <w:szCs w:val="20"/>
        </w:rPr>
      </w:pPr>
      <w:bookmarkStart w:id="0" w:name="_Toc44738651"/>
      <w:r w:rsidRPr="00D24BBC">
        <w:rPr>
          <w:rFonts w:ascii="Arial" w:eastAsia="Times New Roman" w:hAnsi="Arial" w:cs="Arial"/>
          <w:sz w:val="24"/>
          <w:szCs w:val="20"/>
        </w:rPr>
        <w:t>Australian Capital Territory</w:t>
      </w:r>
    </w:p>
    <w:p w14:paraId="42869D35" w14:textId="77777777" w:rsidR="00D24BBC" w:rsidRPr="00D24BBC" w:rsidRDefault="00D24BBC" w:rsidP="00D24BBC">
      <w:pPr>
        <w:tabs>
          <w:tab w:val="left" w:pos="2400"/>
          <w:tab w:val="left" w:pos="2880"/>
        </w:tabs>
        <w:spacing w:before="700" w:after="100" w:line="240" w:lineRule="auto"/>
        <w:ind w:left="0"/>
        <w:rPr>
          <w:rFonts w:ascii="Arial" w:eastAsia="Times New Roman" w:hAnsi="Arial"/>
          <w:b/>
          <w:sz w:val="40"/>
          <w:szCs w:val="20"/>
        </w:rPr>
      </w:pPr>
      <w:r w:rsidRPr="00D24BBC">
        <w:rPr>
          <w:rFonts w:ascii="Arial" w:eastAsia="Times New Roman" w:hAnsi="Arial"/>
          <w:b/>
          <w:sz w:val="40"/>
          <w:szCs w:val="20"/>
        </w:rPr>
        <w:t>Corrections Management (</w:t>
      </w:r>
      <w:r w:rsidRPr="00D24BBC">
        <w:rPr>
          <w:rFonts w:ascii="Arial" w:eastAsia="Times New Roman" w:hAnsi="Arial"/>
          <w:b/>
          <w:color w:val="000000" w:themeColor="text1"/>
          <w:sz w:val="40"/>
          <w:szCs w:val="20"/>
        </w:rPr>
        <w:t>Incentives and Earned Privileges) Policy 2022</w:t>
      </w:r>
    </w:p>
    <w:p w14:paraId="4149C58F" w14:textId="77777777" w:rsidR="00D24BBC" w:rsidRPr="00D24BBC" w:rsidRDefault="00D24BBC" w:rsidP="00D24BBC">
      <w:pPr>
        <w:spacing w:before="340" w:line="240" w:lineRule="auto"/>
        <w:ind w:left="0"/>
        <w:rPr>
          <w:rFonts w:ascii="Arial" w:eastAsia="Times New Roman" w:hAnsi="Arial" w:cs="Arial"/>
          <w:b/>
          <w:bCs/>
          <w:sz w:val="24"/>
          <w:szCs w:val="20"/>
        </w:rPr>
      </w:pPr>
      <w:r w:rsidRPr="00D24BBC">
        <w:rPr>
          <w:rFonts w:ascii="Arial" w:eastAsia="Times New Roman" w:hAnsi="Arial" w:cs="Arial"/>
          <w:b/>
          <w:bCs/>
          <w:sz w:val="24"/>
          <w:szCs w:val="20"/>
        </w:rPr>
        <w:t xml:space="preserve">Notifiable </w:t>
      </w:r>
      <w:r w:rsidRPr="00D24BBC">
        <w:rPr>
          <w:rFonts w:ascii="Arial" w:eastAsia="Times New Roman" w:hAnsi="Arial" w:cs="Arial"/>
          <w:b/>
          <w:bCs/>
          <w:color w:val="000000" w:themeColor="text1"/>
          <w:sz w:val="24"/>
          <w:szCs w:val="20"/>
        </w:rPr>
        <w:t>instrument NI2022–216</w:t>
      </w:r>
    </w:p>
    <w:p w14:paraId="462CC77B" w14:textId="77777777" w:rsidR="00D24BBC" w:rsidRPr="00D24BBC" w:rsidRDefault="00D24BBC" w:rsidP="00D24BBC">
      <w:pPr>
        <w:spacing w:before="300" w:line="240" w:lineRule="auto"/>
        <w:ind w:left="0"/>
        <w:jc w:val="both"/>
        <w:rPr>
          <w:rFonts w:ascii="Times New Roman" w:eastAsia="Times New Roman" w:hAnsi="Times New Roman"/>
          <w:sz w:val="24"/>
          <w:szCs w:val="20"/>
        </w:rPr>
      </w:pPr>
      <w:r w:rsidRPr="00D24BBC">
        <w:rPr>
          <w:rFonts w:ascii="Times New Roman" w:eastAsia="Times New Roman" w:hAnsi="Times New Roman"/>
          <w:sz w:val="24"/>
          <w:szCs w:val="20"/>
        </w:rPr>
        <w:t xml:space="preserve">made under the  </w:t>
      </w:r>
    </w:p>
    <w:p w14:paraId="3EED8CEE" w14:textId="77777777" w:rsidR="00D24BBC" w:rsidRPr="00D24BBC" w:rsidRDefault="00D24BBC" w:rsidP="00D24BBC">
      <w:pPr>
        <w:tabs>
          <w:tab w:val="left" w:pos="2600"/>
        </w:tabs>
        <w:spacing w:before="200" w:line="240" w:lineRule="auto"/>
        <w:ind w:left="0"/>
        <w:jc w:val="both"/>
        <w:rPr>
          <w:rFonts w:ascii="Arial" w:eastAsia="Times New Roman" w:hAnsi="Arial"/>
          <w:b/>
          <w:sz w:val="20"/>
          <w:szCs w:val="20"/>
        </w:rPr>
      </w:pPr>
      <w:r w:rsidRPr="00D24BBC">
        <w:rPr>
          <w:rFonts w:ascii="Arial" w:eastAsia="Times New Roman" w:hAnsi="Arial" w:cs="Arial"/>
          <w:b/>
          <w:sz w:val="20"/>
          <w:szCs w:val="20"/>
        </w:rPr>
        <w:t xml:space="preserve">Corrections Management Act 2007, s14 (Corrections policies and operating procedures) </w:t>
      </w:r>
    </w:p>
    <w:p w14:paraId="3A4458BC" w14:textId="77777777" w:rsidR="00D24BBC" w:rsidRPr="00D24BBC" w:rsidRDefault="00D24BBC" w:rsidP="00D24BBC">
      <w:pPr>
        <w:spacing w:before="60" w:line="240" w:lineRule="auto"/>
        <w:ind w:left="0"/>
        <w:jc w:val="both"/>
        <w:rPr>
          <w:rFonts w:ascii="Times New Roman" w:eastAsia="Times New Roman" w:hAnsi="Times New Roman"/>
          <w:sz w:val="24"/>
          <w:szCs w:val="20"/>
        </w:rPr>
      </w:pPr>
    </w:p>
    <w:p w14:paraId="6B0CE8B4" w14:textId="77777777" w:rsidR="00D24BBC" w:rsidRPr="00D24BBC" w:rsidRDefault="00D24BBC" w:rsidP="00D24BBC">
      <w:pPr>
        <w:pBdr>
          <w:top w:val="single" w:sz="12" w:space="1" w:color="auto"/>
        </w:pBdr>
        <w:spacing w:line="240" w:lineRule="auto"/>
        <w:ind w:left="0"/>
        <w:jc w:val="both"/>
        <w:rPr>
          <w:rFonts w:ascii="Times New Roman" w:eastAsia="Times New Roman" w:hAnsi="Times New Roman"/>
          <w:sz w:val="24"/>
          <w:szCs w:val="20"/>
        </w:rPr>
      </w:pPr>
    </w:p>
    <w:p w14:paraId="69483B5F" w14:textId="77777777" w:rsidR="00D24BBC" w:rsidRPr="00D24BBC" w:rsidRDefault="00D24BBC" w:rsidP="00D24BBC">
      <w:pPr>
        <w:spacing w:before="60" w:after="60" w:line="240" w:lineRule="auto"/>
        <w:ind w:hanging="720"/>
        <w:rPr>
          <w:rFonts w:ascii="Arial" w:eastAsia="Times New Roman" w:hAnsi="Arial" w:cs="Arial"/>
          <w:b/>
          <w:bCs/>
          <w:sz w:val="24"/>
          <w:szCs w:val="20"/>
        </w:rPr>
      </w:pPr>
      <w:r w:rsidRPr="00D24BBC">
        <w:rPr>
          <w:rFonts w:ascii="Arial" w:eastAsia="Times New Roman" w:hAnsi="Arial" w:cs="Arial"/>
          <w:b/>
          <w:bCs/>
          <w:sz w:val="24"/>
          <w:szCs w:val="20"/>
        </w:rPr>
        <w:t>1</w:t>
      </w:r>
      <w:r w:rsidRPr="00D24BBC">
        <w:rPr>
          <w:rFonts w:ascii="Arial" w:eastAsia="Times New Roman" w:hAnsi="Arial" w:cs="Arial"/>
          <w:b/>
          <w:bCs/>
          <w:sz w:val="24"/>
          <w:szCs w:val="20"/>
        </w:rPr>
        <w:tab/>
        <w:t>Name of instrument</w:t>
      </w:r>
    </w:p>
    <w:p w14:paraId="131AA0A1" w14:textId="77777777" w:rsidR="00D24BBC" w:rsidRPr="00D24BBC" w:rsidRDefault="00D24BBC" w:rsidP="00D24BBC">
      <w:pPr>
        <w:spacing w:before="140" w:line="240" w:lineRule="auto"/>
        <w:rPr>
          <w:rFonts w:ascii="Times New Roman" w:eastAsia="Times New Roman" w:hAnsi="Times New Roman"/>
          <w:sz w:val="24"/>
          <w:szCs w:val="20"/>
        </w:rPr>
      </w:pPr>
      <w:r w:rsidRPr="00D24BBC">
        <w:rPr>
          <w:rFonts w:ascii="Times New Roman" w:eastAsia="Times New Roman" w:hAnsi="Times New Roman"/>
          <w:sz w:val="24"/>
          <w:szCs w:val="20"/>
        </w:rPr>
        <w:t xml:space="preserve">This instrument is the </w:t>
      </w:r>
      <w:r w:rsidRPr="00D24BBC">
        <w:rPr>
          <w:rFonts w:ascii="Times New Roman" w:eastAsia="Times New Roman" w:hAnsi="Times New Roman"/>
          <w:i/>
          <w:iCs/>
          <w:sz w:val="24"/>
          <w:szCs w:val="20"/>
        </w:rPr>
        <w:t>Corrections Management (Incentives and Earned Privileges) Policy 2022</w:t>
      </w:r>
      <w:r w:rsidRPr="00D24BBC">
        <w:rPr>
          <w:rFonts w:ascii="Times New Roman" w:eastAsia="Times New Roman" w:hAnsi="Times New Roman"/>
          <w:sz w:val="24"/>
          <w:szCs w:val="20"/>
        </w:rPr>
        <w:t>.</w:t>
      </w:r>
    </w:p>
    <w:p w14:paraId="7F90F04A" w14:textId="77777777" w:rsidR="00D24BBC" w:rsidRPr="00D24BBC" w:rsidRDefault="00D24BBC" w:rsidP="00D24BBC">
      <w:pPr>
        <w:spacing w:before="300" w:line="240" w:lineRule="auto"/>
        <w:ind w:hanging="720"/>
        <w:rPr>
          <w:rFonts w:ascii="Arial" w:eastAsia="Times New Roman" w:hAnsi="Arial" w:cs="Arial"/>
          <w:b/>
          <w:bCs/>
          <w:sz w:val="24"/>
          <w:szCs w:val="20"/>
        </w:rPr>
      </w:pPr>
      <w:r w:rsidRPr="00D24BBC">
        <w:rPr>
          <w:rFonts w:ascii="Arial" w:eastAsia="Times New Roman" w:hAnsi="Arial" w:cs="Arial"/>
          <w:b/>
          <w:bCs/>
          <w:sz w:val="24"/>
          <w:szCs w:val="20"/>
        </w:rPr>
        <w:t>2</w:t>
      </w:r>
      <w:r w:rsidRPr="00D24BBC">
        <w:rPr>
          <w:rFonts w:ascii="Arial" w:eastAsia="Times New Roman" w:hAnsi="Arial" w:cs="Arial"/>
          <w:b/>
          <w:bCs/>
          <w:sz w:val="24"/>
          <w:szCs w:val="20"/>
        </w:rPr>
        <w:tab/>
        <w:t xml:space="preserve">Commencement </w:t>
      </w:r>
    </w:p>
    <w:p w14:paraId="765F42BC" w14:textId="77777777" w:rsidR="00D24BBC" w:rsidRPr="00D24BBC" w:rsidRDefault="00D24BBC" w:rsidP="00D24BBC">
      <w:pPr>
        <w:spacing w:before="140" w:line="240" w:lineRule="auto"/>
        <w:rPr>
          <w:rFonts w:ascii="Times New Roman" w:eastAsia="Times New Roman" w:hAnsi="Times New Roman"/>
          <w:sz w:val="24"/>
          <w:szCs w:val="20"/>
        </w:rPr>
      </w:pPr>
      <w:r w:rsidRPr="00D24BBC">
        <w:rPr>
          <w:rFonts w:ascii="Times New Roman" w:eastAsia="Times New Roman" w:hAnsi="Times New Roman"/>
          <w:sz w:val="24"/>
          <w:szCs w:val="20"/>
        </w:rPr>
        <w:t>This instrument commences on the 1</w:t>
      </w:r>
      <w:r w:rsidRPr="00D24BBC">
        <w:rPr>
          <w:rFonts w:ascii="Times New Roman" w:eastAsia="Times New Roman" w:hAnsi="Times New Roman"/>
          <w:sz w:val="24"/>
          <w:szCs w:val="20"/>
          <w:vertAlign w:val="superscript"/>
        </w:rPr>
        <w:t>st</w:t>
      </w:r>
      <w:r w:rsidRPr="00D24BBC">
        <w:rPr>
          <w:rFonts w:ascii="Times New Roman" w:eastAsia="Times New Roman" w:hAnsi="Times New Roman"/>
          <w:sz w:val="24"/>
          <w:szCs w:val="20"/>
        </w:rPr>
        <w:t xml:space="preserve"> September 2022.</w:t>
      </w:r>
    </w:p>
    <w:p w14:paraId="3F90303D" w14:textId="77777777" w:rsidR="00D24BBC" w:rsidRPr="00D24BBC" w:rsidRDefault="00D24BBC" w:rsidP="00D24BBC">
      <w:pPr>
        <w:spacing w:before="300" w:line="240" w:lineRule="auto"/>
        <w:ind w:hanging="720"/>
        <w:rPr>
          <w:rFonts w:ascii="Arial" w:eastAsia="Times New Roman" w:hAnsi="Arial" w:cs="Arial"/>
          <w:b/>
          <w:bCs/>
          <w:sz w:val="24"/>
          <w:szCs w:val="20"/>
        </w:rPr>
      </w:pPr>
      <w:r w:rsidRPr="00D24BBC">
        <w:rPr>
          <w:rFonts w:ascii="Arial" w:eastAsia="Times New Roman" w:hAnsi="Arial" w:cs="Arial"/>
          <w:b/>
          <w:bCs/>
          <w:sz w:val="24"/>
          <w:szCs w:val="20"/>
        </w:rPr>
        <w:t>3</w:t>
      </w:r>
      <w:r w:rsidRPr="00D24BBC">
        <w:rPr>
          <w:rFonts w:ascii="Arial" w:eastAsia="Times New Roman" w:hAnsi="Arial" w:cs="Arial"/>
          <w:b/>
          <w:bCs/>
          <w:sz w:val="24"/>
          <w:szCs w:val="20"/>
        </w:rPr>
        <w:tab/>
        <w:t xml:space="preserve">Policy </w:t>
      </w:r>
    </w:p>
    <w:p w14:paraId="19977D70" w14:textId="77777777" w:rsidR="00D24BBC" w:rsidRPr="00D24BBC" w:rsidRDefault="00D24BBC" w:rsidP="00D24BBC">
      <w:pPr>
        <w:spacing w:before="140" w:line="240" w:lineRule="auto"/>
        <w:rPr>
          <w:rFonts w:ascii="Arial" w:eastAsia="Times New Roman" w:hAnsi="Arial" w:cs="Arial"/>
          <w:b/>
          <w:bCs/>
          <w:sz w:val="24"/>
          <w:szCs w:val="20"/>
        </w:rPr>
      </w:pPr>
      <w:r w:rsidRPr="00D24BBC">
        <w:rPr>
          <w:rFonts w:ascii="Times New Roman" w:eastAsia="Times New Roman" w:hAnsi="Times New Roman"/>
          <w:sz w:val="24"/>
          <w:szCs w:val="20"/>
        </w:rPr>
        <w:t>I make this policy to facilitate the effective and efficient management of correctional services.</w:t>
      </w:r>
      <w:r w:rsidRPr="00D24BBC">
        <w:rPr>
          <w:rFonts w:ascii="Arial" w:eastAsia="Times New Roman" w:hAnsi="Arial" w:cs="Arial"/>
          <w:b/>
          <w:bCs/>
          <w:sz w:val="24"/>
          <w:szCs w:val="20"/>
        </w:rPr>
        <w:t xml:space="preserve"> </w:t>
      </w:r>
    </w:p>
    <w:p w14:paraId="63B3ED07" w14:textId="77777777" w:rsidR="00D24BBC" w:rsidRPr="00D24BBC" w:rsidRDefault="00D24BBC" w:rsidP="00D24BBC">
      <w:pPr>
        <w:tabs>
          <w:tab w:val="left" w:pos="4320"/>
        </w:tabs>
        <w:spacing w:before="720" w:line="240" w:lineRule="auto"/>
        <w:ind w:left="0"/>
        <w:rPr>
          <w:rFonts w:ascii="Times New Roman" w:eastAsia="Times New Roman" w:hAnsi="Times New Roman"/>
          <w:sz w:val="24"/>
          <w:szCs w:val="20"/>
        </w:rPr>
      </w:pPr>
    </w:p>
    <w:p w14:paraId="0899205B" w14:textId="77777777" w:rsidR="00D24BBC" w:rsidRPr="00D24BBC" w:rsidRDefault="00D24BBC" w:rsidP="00D24BBC">
      <w:pPr>
        <w:tabs>
          <w:tab w:val="left" w:pos="4320"/>
        </w:tabs>
        <w:spacing w:before="720" w:line="240" w:lineRule="auto"/>
        <w:ind w:left="0"/>
        <w:rPr>
          <w:rFonts w:ascii="Times New Roman" w:eastAsia="Times New Roman" w:hAnsi="Times New Roman"/>
          <w:sz w:val="24"/>
          <w:szCs w:val="20"/>
        </w:rPr>
      </w:pPr>
    </w:p>
    <w:p w14:paraId="757AEB5E" w14:textId="77777777" w:rsidR="00D24BBC" w:rsidRPr="00D24BBC" w:rsidRDefault="00D24BBC" w:rsidP="00D24BBC">
      <w:pPr>
        <w:tabs>
          <w:tab w:val="left" w:pos="4320"/>
        </w:tabs>
        <w:spacing w:before="720" w:line="240" w:lineRule="auto"/>
        <w:ind w:left="0"/>
        <w:rPr>
          <w:rFonts w:ascii="Times New Roman" w:eastAsia="Times New Roman" w:hAnsi="Times New Roman"/>
          <w:sz w:val="24"/>
          <w:szCs w:val="20"/>
        </w:rPr>
      </w:pPr>
      <w:r w:rsidRPr="00D24BBC">
        <w:rPr>
          <w:rFonts w:ascii="Times New Roman" w:eastAsia="Times New Roman" w:hAnsi="Times New Roman"/>
          <w:sz w:val="24"/>
          <w:szCs w:val="20"/>
        </w:rPr>
        <w:t>Ray Johnson APM</w:t>
      </w:r>
      <w:r w:rsidRPr="00D24BBC">
        <w:rPr>
          <w:rFonts w:ascii="Times New Roman" w:eastAsia="Times New Roman" w:hAnsi="Times New Roman"/>
          <w:sz w:val="24"/>
          <w:szCs w:val="20"/>
        </w:rPr>
        <w:br/>
        <w:t xml:space="preserve">Commissioner </w:t>
      </w:r>
      <w:r w:rsidRPr="00D24BBC">
        <w:rPr>
          <w:rFonts w:ascii="Times New Roman" w:eastAsia="Times New Roman" w:hAnsi="Times New Roman"/>
          <w:sz w:val="24"/>
          <w:szCs w:val="20"/>
        </w:rPr>
        <w:br/>
        <w:t>ACT Corrective Services</w:t>
      </w:r>
      <w:r w:rsidRPr="00D24BBC">
        <w:rPr>
          <w:rFonts w:ascii="Times New Roman" w:eastAsia="Times New Roman" w:hAnsi="Times New Roman"/>
          <w:sz w:val="24"/>
          <w:szCs w:val="20"/>
        </w:rPr>
        <w:br/>
      </w:r>
      <w:bookmarkEnd w:id="0"/>
      <w:r w:rsidRPr="00D24BBC">
        <w:rPr>
          <w:rFonts w:ascii="Times New Roman" w:eastAsia="Times New Roman" w:hAnsi="Times New Roman"/>
          <w:color w:val="000000" w:themeColor="text1"/>
          <w:sz w:val="24"/>
          <w:szCs w:val="20"/>
        </w:rPr>
        <w:t>22 April 2022</w:t>
      </w:r>
    </w:p>
    <w:p w14:paraId="406A57DC" w14:textId="77777777" w:rsidR="00D24BBC" w:rsidRDefault="00D24BBC" w:rsidP="001A5FE3">
      <w:pPr>
        <w:ind w:left="0"/>
        <w:sectPr w:rsidR="00D24BBC" w:rsidSect="00D24BBC">
          <w:headerReference w:type="default" r:id="rId8"/>
          <w:footerReference w:type="default" r:id="rId9"/>
          <w:headerReference w:type="first" r:id="rId10"/>
          <w:footerReference w:type="first" r:id="rId11"/>
          <w:pgSz w:w="11906" w:h="16838"/>
          <w:pgMar w:top="1440" w:right="1440" w:bottom="1440" w:left="1440" w:header="283" w:footer="567" w:gutter="0"/>
          <w:cols w:space="708"/>
          <w:titlePg/>
          <w:docGrid w:linePitch="360"/>
        </w:sectPr>
      </w:pPr>
    </w:p>
    <w:p w14:paraId="495544CE" w14:textId="77777777" w:rsidR="00C7459A" w:rsidRDefault="00C7459A" w:rsidP="001A5FE3">
      <w:pPr>
        <w:ind w:left="0"/>
      </w:pPr>
      <w:r>
        <w:rPr>
          <w:noProof/>
        </w:rPr>
        <w:lastRenderedPageBreak/>
        <mc:AlternateContent>
          <mc:Choice Requires="wps">
            <w:drawing>
              <wp:anchor distT="45720" distB="45720" distL="114300" distR="114300" simplePos="0" relativeHeight="251659264" behindDoc="0" locked="0" layoutInCell="1" allowOverlap="1" wp14:anchorId="6CC4E2FE" wp14:editId="584508E8">
                <wp:simplePos x="0" y="0"/>
                <wp:positionH relativeFrom="column">
                  <wp:posOffset>0</wp:posOffset>
                </wp:positionH>
                <wp:positionV relativeFrom="paragraph">
                  <wp:posOffset>224155</wp:posOffset>
                </wp:positionV>
                <wp:extent cx="4184015" cy="156464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1059" w14:textId="77777777" w:rsidR="005A2672" w:rsidRDefault="005A2672" w:rsidP="00C7459A">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INCENTIVES AND EARNED PRIVILEGES</w:t>
                            </w:r>
                          </w:p>
                          <w:p w14:paraId="7EF00E41" w14:textId="77777777" w:rsidR="005A2672" w:rsidRDefault="005A2672" w:rsidP="00C7459A">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4E2FE" id="_x0000_t202" coordsize="21600,21600" o:spt="202" path="m,l,21600r21600,l21600,xe">
                <v:stroke joinstyle="miter"/>
                <v:path gradientshapeok="t" o:connecttype="rect"/>
              </v:shapetype>
              <v:shape id="Text Box 5" o:spid="_x0000_s1026" type="#_x0000_t202" style="position:absolute;margin-left:0;margin-top:17.65pt;width:329.45pt;height:12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" filled="f" stroked="f">
                <v:textbox>
                  <w:txbxContent>
                    <w:p w14:paraId="70301059" w14:textId="77777777" w:rsidR="005A2672" w:rsidRDefault="005A2672" w:rsidP="00C7459A">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INCENTIVES AND EARNED PRIVILEGES</w:t>
                      </w:r>
                    </w:p>
                    <w:p w14:paraId="7EF00E41" w14:textId="77777777" w:rsidR="005A2672" w:rsidRDefault="005A2672" w:rsidP="00C7459A">
                      <w:pPr>
                        <w:spacing w:line="240" w:lineRule="auto"/>
                        <w:ind w:left="0"/>
                        <w:rPr>
                          <w:rFonts w:ascii="Calibri Light" w:hAnsi="Calibri Light"/>
                          <w:b/>
                          <w:caps/>
                          <w:sz w:val="52"/>
                          <w:szCs w:val="72"/>
                          <w:lang w:eastAsia="en-AU"/>
                        </w:rPr>
                      </w:pPr>
                      <w:r>
                        <w:rPr>
                          <w:rFonts w:ascii="Calibri Light" w:hAnsi="Calibri Light"/>
                          <w:b/>
                          <w:caps/>
                          <w:sz w:val="28"/>
                          <w:szCs w:val="72"/>
                          <w:lang w:eastAsia="en-AU"/>
                        </w:rPr>
                        <w:t>policy no. D14</w:t>
                      </w:r>
                    </w:p>
                  </w:txbxContent>
                </v:textbox>
                <w10:wrap type="square"/>
              </v:shape>
            </w:pict>
          </mc:Fallback>
        </mc:AlternateContent>
      </w:r>
    </w:p>
    <w:p w14:paraId="673D6BED" w14:textId="77777777" w:rsidR="00C7459A" w:rsidRDefault="00C7459A" w:rsidP="00C7459A"/>
    <w:p w14:paraId="3A624747" w14:textId="77777777" w:rsidR="00C7459A" w:rsidRDefault="00C7459A" w:rsidP="00C7459A"/>
    <w:p w14:paraId="67554303" w14:textId="77777777" w:rsidR="00C7459A" w:rsidRDefault="00C7459A" w:rsidP="00C7459A"/>
    <w:p w14:paraId="4CF8AA39" w14:textId="77777777" w:rsidR="00C7459A" w:rsidRDefault="00C7459A" w:rsidP="00C7459A"/>
    <w:p w14:paraId="7AA72844" w14:textId="77777777" w:rsidR="00C7459A" w:rsidRDefault="00C7459A" w:rsidP="00C7459A"/>
    <w:p w14:paraId="79C0B78E" w14:textId="77777777" w:rsidR="00C7459A" w:rsidRDefault="00C7459A" w:rsidP="00C7459A"/>
    <w:p w14:paraId="714EB05A" w14:textId="77777777" w:rsidR="00C7459A" w:rsidRDefault="00C7459A" w:rsidP="00C7459A"/>
    <w:p w14:paraId="72D070F1" w14:textId="77777777" w:rsidR="00C7459A" w:rsidRDefault="00C7459A" w:rsidP="00C7459A"/>
    <w:p w14:paraId="4189BE51" w14:textId="77777777" w:rsidR="00C7459A" w:rsidRDefault="00C7459A" w:rsidP="00C7459A"/>
    <w:p w14:paraId="1B63F05A" w14:textId="77777777" w:rsidR="00837B7E" w:rsidRDefault="00C7459A" w:rsidP="00C7459A">
      <w:pPr>
        <w:pStyle w:val="Heading2"/>
        <w:rPr>
          <w:noProof/>
        </w:rPr>
      </w:pPr>
      <w:r>
        <w:rPr>
          <w:noProof/>
        </w:rPr>
        <mc:AlternateContent>
          <mc:Choice Requires="wps">
            <w:drawing>
              <wp:anchor distT="45720" distB="45720" distL="114300" distR="114300" simplePos="0" relativeHeight="251660288" behindDoc="0" locked="0" layoutInCell="1" allowOverlap="1" wp14:anchorId="6B739601" wp14:editId="4C4E8984">
                <wp:simplePos x="0" y="0"/>
                <wp:positionH relativeFrom="column">
                  <wp:posOffset>200025</wp:posOffset>
                </wp:positionH>
                <wp:positionV relativeFrom="paragraph">
                  <wp:posOffset>205740</wp:posOffset>
                </wp:positionV>
                <wp:extent cx="3288665" cy="31051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1CED0" w14:textId="77777777" w:rsidR="005A2672" w:rsidRDefault="005A2672" w:rsidP="00C7459A">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9601" id="Text Box 4" o:spid="_x0000_s1027" type="#_x0000_t202" style="position:absolute;left:0;text-align:left;margin-left:15.75pt;margin-top:16.2pt;width:258.95pt;height:2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" filled="f" stroked="f">
                <v:textbox>
                  <w:txbxContent>
                    <w:p w14:paraId="28F1CED0" w14:textId="77777777" w:rsidR="005A2672" w:rsidRDefault="005A2672" w:rsidP="00C7459A">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BFE6F2E" wp14:editId="6AFC3CEE">
                <wp:simplePos x="0" y="0"/>
                <wp:positionH relativeFrom="column">
                  <wp:posOffset>12065</wp:posOffset>
                </wp:positionH>
                <wp:positionV relativeFrom="paragraph">
                  <wp:posOffset>128270</wp:posOffset>
                </wp:positionV>
                <wp:extent cx="5697855" cy="3962400"/>
                <wp:effectExtent l="0" t="0" r="17145" b="19050"/>
                <wp:wrapNone/>
                <wp:docPr id="3" name="Rectangle: Rounded Corners 3"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2"/>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3D82C" id="Rectangle: Rounded Corners 3" o:spid="_x0000_s1026" style="position:absolute;margin-left:.95pt;margin-top:10.1pt;width:448.6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E1pY3Jvc29mdCBXaW5kb3dzIFBob3RvIFZpZXdl&#10;ciA2LjEuNzYwMC4xNjM4NQAyMDE3OjEwOjI3IDEyOjQxOjI3AAAB6hwABwAACAwAAAiq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4TG4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nhtcD0iaHR0cDov&#10;L25zLmFkb2JlLmNvbS94YXAvMS4wLyI+PHhtcDpDcmVhdG9yVG9vbD5NaWNyb3NvZnQgV2luZG93&#10;cyBQaG90byBWaWV3ZXIgNi4xLjc2MDAuMTYzODU8L3htcDpDcmVhdG9yVG9vbD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8P3hwYWNrZXQgZW5kPSd3Jz8+/9sAQwADAgIDAgIDAwMDBAMDBAUIBQUEBAUKBwcG&#10;CAwKDAwLCgsLDQ4SEA0OEQ4LCxAWEBETFBUVFQwPFxgWFBgSFBUU/9sAQwEDBAQFBAUJBQUJFA0L&#10;DRQUFBQUFBQUFBQUFBQUFBQUFBQUFBQUFBQUFBQUFBQUFBQUFBQUFBQUFBQUFBQUFBQU/8AAEQgF&#10;ZgV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" strokecolor="white">
                <v:fill r:id="rId15" o:title="temp" recolor="t" type="frame"/>
              </v:roundrect>
            </w:pict>
          </mc:Fallback>
        </mc:AlternateContent>
      </w:r>
      <w:r>
        <w:rPr>
          <w:noProof/>
        </w:rPr>
        <mc:AlternateContent>
          <mc:Choice Requires="wps">
            <w:drawing>
              <wp:anchor distT="0" distB="0" distL="114300" distR="114300" simplePos="0" relativeHeight="251662336" behindDoc="0" locked="0" layoutInCell="1" allowOverlap="1" wp14:anchorId="69BA752A" wp14:editId="312DAC18">
                <wp:simplePos x="0" y="0"/>
                <wp:positionH relativeFrom="column">
                  <wp:posOffset>12065</wp:posOffset>
                </wp:positionH>
                <wp:positionV relativeFrom="paragraph">
                  <wp:posOffset>118745</wp:posOffset>
                </wp:positionV>
                <wp:extent cx="3830955" cy="514350"/>
                <wp:effectExtent l="0" t="0" r="0"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04581" id="Rectangle: Rounded Corners 2" o:spid="_x0000_s1026" style="position:absolute;margin-left:.95pt;margin-top:9.35pt;width:301.6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" stroked="f" strokecolor="white">
                <v:fill opacity="32896f"/>
              </v:roundrect>
            </w:pict>
          </mc:Fallback>
        </mc:AlternateContent>
      </w:r>
      <w:r>
        <w:br w:type="page"/>
      </w:r>
      <w:bookmarkStart w:id="1" w:name="TOCPage"/>
      <w:r>
        <w:rPr>
          <w:sz w:val="28"/>
          <w:szCs w:val="28"/>
        </w:rPr>
        <w:lastRenderedPageBreak/>
        <w:t>Contents</w:t>
      </w:r>
      <w:r>
        <w:fldChar w:fldCharType="begin"/>
      </w:r>
      <w:r>
        <w:rPr>
          <w:sz w:val="28"/>
          <w:szCs w:val="28"/>
        </w:rPr>
        <w:instrText xml:space="preserve"> TOC \o "1-1" \h \z \u </w:instrText>
      </w:r>
      <w:r>
        <w:fldChar w:fldCharType="separate"/>
      </w:r>
    </w:p>
    <w:p w14:paraId="64086557" w14:textId="2840508B" w:rsidR="00837B7E" w:rsidRDefault="008D4AAC">
      <w:pPr>
        <w:pStyle w:val="TOC1"/>
        <w:rPr>
          <w:rFonts w:asciiTheme="minorHAnsi" w:eastAsiaTheme="minorEastAsia" w:hAnsiTheme="minorHAnsi" w:cstheme="minorBidi"/>
          <w:b w:val="0"/>
          <w:szCs w:val="22"/>
        </w:rPr>
      </w:pPr>
      <w:hyperlink w:anchor="_Toc101441844" w:history="1">
        <w:r w:rsidR="00837B7E" w:rsidRPr="00BD458A">
          <w:rPr>
            <w:rStyle w:val="Hyperlink"/>
          </w:rPr>
          <w:t>1</w:t>
        </w:r>
        <w:r w:rsidR="00837B7E">
          <w:rPr>
            <w:rFonts w:asciiTheme="minorHAnsi" w:eastAsiaTheme="minorEastAsia" w:hAnsiTheme="minorHAnsi" w:cstheme="minorBidi"/>
            <w:b w:val="0"/>
            <w:szCs w:val="22"/>
          </w:rPr>
          <w:tab/>
        </w:r>
        <w:r w:rsidR="00837B7E" w:rsidRPr="00BD458A">
          <w:rPr>
            <w:rStyle w:val="Hyperlink"/>
          </w:rPr>
          <w:t>PURPOSE</w:t>
        </w:r>
        <w:r w:rsidR="00837B7E">
          <w:rPr>
            <w:webHidden/>
          </w:rPr>
          <w:tab/>
        </w:r>
        <w:r w:rsidR="00837B7E">
          <w:rPr>
            <w:webHidden/>
          </w:rPr>
          <w:fldChar w:fldCharType="begin"/>
        </w:r>
        <w:r w:rsidR="00837B7E">
          <w:rPr>
            <w:webHidden/>
          </w:rPr>
          <w:instrText xml:space="preserve"> PAGEREF _Toc101441844 \h </w:instrText>
        </w:r>
        <w:r w:rsidR="00837B7E">
          <w:rPr>
            <w:webHidden/>
          </w:rPr>
        </w:r>
        <w:r w:rsidR="00837B7E">
          <w:rPr>
            <w:webHidden/>
          </w:rPr>
          <w:fldChar w:fldCharType="separate"/>
        </w:r>
        <w:r>
          <w:rPr>
            <w:webHidden/>
          </w:rPr>
          <w:t>4</w:t>
        </w:r>
        <w:r w:rsidR="00837B7E">
          <w:rPr>
            <w:webHidden/>
          </w:rPr>
          <w:fldChar w:fldCharType="end"/>
        </w:r>
      </w:hyperlink>
    </w:p>
    <w:p w14:paraId="3124A0BC" w14:textId="377D0CC3" w:rsidR="00837B7E" w:rsidRDefault="008D4AAC">
      <w:pPr>
        <w:pStyle w:val="TOC1"/>
        <w:rPr>
          <w:rFonts w:asciiTheme="minorHAnsi" w:eastAsiaTheme="minorEastAsia" w:hAnsiTheme="minorHAnsi" w:cstheme="minorBidi"/>
          <w:b w:val="0"/>
          <w:szCs w:val="22"/>
        </w:rPr>
      </w:pPr>
      <w:hyperlink w:anchor="_Toc101441845" w:history="1">
        <w:r w:rsidR="00837B7E" w:rsidRPr="00BD458A">
          <w:rPr>
            <w:rStyle w:val="Hyperlink"/>
          </w:rPr>
          <w:t>2</w:t>
        </w:r>
        <w:r w:rsidR="00837B7E">
          <w:rPr>
            <w:rFonts w:asciiTheme="minorHAnsi" w:eastAsiaTheme="minorEastAsia" w:hAnsiTheme="minorHAnsi" w:cstheme="minorBidi"/>
            <w:b w:val="0"/>
            <w:szCs w:val="22"/>
          </w:rPr>
          <w:tab/>
        </w:r>
        <w:r w:rsidR="00837B7E" w:rsidRPr="00BD458A">
          <w:rPr>
            <w:rStyle w:val="Hyperlink"/>
          </w:rPr>
          <w:t>SCOPE</w:t>
        </w:r>
        <w:r w:rsidR="00837B7E">
          <w:rPr>
            <w:webHidden/>
          </w:rPr>
          <w:tab/>
        </w:r>
        <w:r w:rsidR="00837B7E">
          <w:rPr>
            <w:webHidden/>
          </w:rPr>
          <w:fldChar w:fldCharType="begin"/>
        </w:r>
        <w:r w:rsidR="00837B7E">
          <w:rPr>
            <w:webHidden/>
          </w:rPr>
          <w:instrText xml:space="preserve"> PAGEREF _Toc101441845 \h </w:instrText>
        </w:r>
        <w:r w:rsidR="00837B7E">
          <w:rPr>
            <w:webHidden/>
          </w:rPr>
        </w:r>
        <w:r w:rsidR="00837B7E">
          <w:rPr>
            <w:webHidden/>
          </w:rPr>
          <w:fldChar w:fldCharType="separate"/>
        </w:r>
        <w:r>
          <w:rPr>
            <w:webHidden/>
          </w:rPr>
          <w:t>4</w:t>
        </w:r>
        <w:r w:rsidR="00837B7E">
          <w:rPr>
            <w:webHidden/>
          </w:rPr>
          <w:fldChar w:fldCharType="end"/>
        </w:r>
      </w:hyperlink>
    </w:p>
    <w:p w14:paraId="653715E0" w14:textId="150FF651" w:rsidR="00837B7E" w:rsidRDefault="008D4AAC">
      <w:pPr>
        <w:pStyle w:val="TOC1"/>
        <w:rPr>
          <w:rFonts w:asciiTheme="minorHAnsi" w:eastAsiaTheme="minorEastAsia" w:hAnsiTheme="minorHAnsi" w:cstheme="minorBidi"/>
          <w:b w:val="0"/>
          <w:szCs w:val="22"/>
        </w:rPr>
      </w:pPr>
      <w:hyperlink w:anchor="_Toc101441846" w:history="1">
        <w:r w:rsidR="00837B7E" w:rsidRPr="00BD458A">
          <w:rPr>
            <w:rStyle w:val="Hyperlink"/>
          </w:rPr>
          <w:t>3</w:t>
        </w:r>
        <w:r w:rsidR="00837B7E">
          <w:rPr>
            <w:rFonts w:asciiTheme="minorHAnsi" w:eastAsiaTheme="minorEastAsia" w:hAnsiTheme="minorHAnsi" w:cstheme="minorBidi"/>
            <w:b w:val="0"/>
            <w:szCs w:val="22"/>
          </w:rPr>
          <w:tab/>
        </w:r>
        <w:r w:rsidR="00837B7E" w:rsidRPr="00BD458A">
          <w:rPr>
            <w:rStyle w:val="Hyperlink"/>
          </w:rPr>
          <w:t>DEFINITIONS</w:t>
        </w:r>
        <w:r w:rsidR="00837B7E">
          <w:rPr>
            <w:webHidden/>
          </w:rPr>
          <w:tab/>
        </w:r>
        <w:r w:rsidR="00837B7E">
          <w:rPr>
            <w:webHidden/>
          </w:rPr>
          <w:fldChar w:fldCharType="begin"/>
        </w:r>
        <w:r w:rsidR="00837B7E">
          <w:rPr>
            <w:webHidden/>
          </w:rPr>
          <w:instrText xml:space="preserve"> PAGEREF _Toc101441846 \h </w:instrText>
        </w:r>
        <w:r w:rsidR="00837B7E">
          <w:rPr>
            <w:webHidden/>
          </w:rPr>
        </w:r>
        <w:r w:rsidR="00837B7E">
          <w:rPr>
            <w:webHidden/>
          </w:rPr>
          <w:fldChar w:fldCharType="separate"/>
        </w:r>
        <w:r>
          <w:rPr>
            <w:webHidden/>
          </w:rPr>
          <w:t>4</w:t>
        </w:r>
        <w:r w:rsidR="00837B7E">
          <w:rPr>
            <w:webHidden/>
          </w:rPr>
          <w:fldChar w:fldCharType="end"/>
        </w:r>
      </w:hyperlink>
    </w:p>
    <w:p w14:paraId="0D4F1A74" w14:textId="0AB5545B" w:rsidR="00837B7E" w:rsidRDefault="008D4AAC">
      <w:pPr>
        <w:pStyle w:val="TOC1"/>
        <w:rPr>
          <w:rFonts w:asciiTheme="minorHAnsi" w:eastAsiaTheme="minorEastAsia" w:hAnsiTheme="minorHAnsi" w:cstheme="minorBidi"/>
          <w:b w:val="0"/>
          <w:szCs w:val="22"/>
        </w:rPr>
      </w:pPr>
      <w:hyperlink w:anchor="_Toc101441847" w:history="1">
        <w:r w:rsidR="00837B7E" w:rsidRPr="00BD458A">
          <w:rPr>
            <w:rStyle w:val="Hyperlink"/>
          </w:rPr>
          <w:t>4</w:t>
        </w:r>
        <w:r w:rsidR="00837B7E">
          <w:rPr>
            <w:rFonts w:asciiTheme="minorHAnsi" w:eastAsiaTheme="minorEastAsia" w:hAnsiTheme="minorHAnsi" w:cstheme="minorBidi"/>
            <w:b w:val="0"/>
            <w:szCs w:val="22"/>
          </w:rPr>
          <w:tab/>
        </w:r>
        <w:r w:rsidR="00837B7E" w:rsidRPr="00BD458A">
          <w:rPr>
            <w:rStyle w:val="Hyperlink"/>
          </w:rPr>
          <w:t>PRINCIPLES</w:t>
        </w:r>
        <w:r w:rsidR="00837B7E">
          <w:rPr>
            <w:webHidden/>
          </w:rPr>
          <w:tab/>
        </w:r>
        <w:r w:rsidR="00837B7E">
          <w:rPr>
            <w:webHidden/>
          </w:rPr>
          <w:fldChar w:fldCharType="begin"/>
        </w:r>
        <w:r w:rsidR="00837B7E">
          <w:rPr>
            <w:webHidden/>
          </w:rPr>
          <w:instrText xml:space="preserve"> PAGEREF _Toc101441847 \h </w:instrText>
        </w:r>
        <w:r w:rsidR="00837B7E">
          <w:rPr>
            <w:webHidden/>
          </w:rPr>
        </w:r>
        <w:r w:rsidR="00837B7E">
          <w:rPr>
            <w:webHidden/>
          </w:rPr>
          <w:fldChar w:fldCharType="separate"/>
        </w:r>
        <w:r>
          <w:rPr>
            <w:webHidden/>
          </w:rPr>
          <w:t>5</w:t>
        </w:r>
        <w:r w:rsidR="00837B7E">
          <w:rPr>
            <w:webHidden/>
          </w:rPr>
          <w:fldChar w:fldCharType="end"/>
        </w:r>
      </w:hyperlink>
    </w:p>
    <w:p w14:paraId="2EB69315" w14:textId="06756E28" w:rsidR="00837B7E" w:rsidRDefault="008D4AAC">
      <w:pPr>
        <w:pStyle w:val="TOC1"/>
        <w:rPr>
          <w:rFonts w:asciiTheme="minorHAnsi" w:eastAsiaTheme="minorEastAsia" w:hAnsiTheme="minorHAnsi" w:cstheme="minorBidi"/>
          <w:b w:val="0"/>
          <w:szCs w:val="22"/>
        </w:rPr>
      </w:pPr>
      <w:hyperlink w:anchor="_Toc101441848" w:history="1">
        <w:r w:rsidR="00837B7E" w:rsidRPr="00BD458A">
          <w:rPr>
            <w:rStyle w:val="Hyperlink"/>
          </w:rPr>
          <w:t>5</w:t>
        </w:r>
        <w:r w:rsidR="00837B7E">
          <w:rPr>
            <w:rFonts w:asciiTheme="minorHAnsi" w:eastAsiaTheme="minorEastAsia" w:hAnsiTheme="minorHAnsi" w:cstheme="minorBidi"/>
            <w:b w:val="0"/>
            <w:szCs w:val="22"/>
          </w:rPr>
          <w:tab/>
        </w:r>
        <w:r w:rsidR="00837B7E" w:rsidRPr="00BD458A">
          <w:rPr>
            <w:rStyle w:val="Hyperlink"/>
          </w:rPr>
          <w:t>INCENTIVES AND EARNED PRIVILEGES (IEP) SCHEME</w:t>
        </w:r>
        <w:r w:rsidR="00837B7E">
          <w:rPr>
            <w:webHidden/>
          </w:rPr>
          <w:tab/>
        </w:r>
        <w:r w:rsidR="00837B7E">
          <w:rPr>
            <w:webHidden/>
          </w:rPr>
          <w:fldChar w:fldCharType="begin"/>
        </w:r>
        <w:r w:rsidR="00837B7E">
          <w:rPr>
            <w:webHidden/>
          </w:rPr>
          <w:instrText xml:space="preserve"> PAGEREF _Toc101441848 \h </w:instrText>
        </w:r>
        <w:r w:rsidR="00837B7E">
          <w:rPr>
            <w:webHidden/>
          </w:rPr>
        </w:r>
        <w:r w:rsidR="00837B7E">
          <w:rPr>
            <w:webHidden/>
          </w:rPr>
          <w:fldChar w:fldCharType="separate"/>
        </w:r>
        <w:r>
          <w:rPr>
            <w:webHidden/>
          </w:rPr>
          <w:t>6</w:t>
        </w:r>
        <w:r w:rsidR="00837B7E">
          <w:rPr>
            <w:webHidden/>
          </w:rPr>
          <w:fldChar w:fldCharType="end"/>
        </w:r>
      </w:hyperlink>
    </w:p>
    <w:p w14:paraId="2D355649" w14:textId="2AB03760" w:rsidR="00837B7E" w:rsidRDefault="008D4AAC">
      <w:pPr>
        <w:pStyle w:val="TOC1"/>
        <w:rPr>
          <w:rFonts w:asciiTheme="minorHAnsi" w:eastAsiaTheme="minorEastAsia" w:hAnsiTheme="minorHAnsi" w:cstheme="minorBidi"/>
          <w:b w:val="0"/>
          <w:szCs w:val="22"/>
        </w:rPr>
      </w:pPr>
      <w:hyperlink w:anchor="_Toc101441849" w:history="1">
        <w:r w:rsidR="00837B7E" w:rsidRPr="00BD458A">
          <w:rPr>
            <w:rStyle w:val="Hyperlink"/>
          </w:rPr>
          <w:t>6</w:t>
        </w:r>
        <w:r w:rsidR="00837B7E">
          <w:rPr>
            <w:rFonts w:asciiTheme="minorHAnsi" w:eastAsiaTheme="minorEastAsia" w:hAnsiTheme="minorHAnsi" w:cstheme="minorBidi"/>
            <w:b w:val="0"/>
            <w:szCs w:val="22"/>
          </w:rPr>
          <w:tab/>
        </w:r>
        <w:r w:rsidR="00837B7E" w:rsidRPr="00BD458A">
          <w:rPr>
            <w:rStyle w:val="Hyperlink"/>
          </w:rPr>
          <w:t>IEP LEVELS AND REQUIREMENTS</w:t>
        </w:r>
        <w:r w:rsidR="00837B7E">
          <w:rPr>
            <w:webHidden/>
          </w:rPr>
          <w:tab/>
        </w:r>
        <w:r w:rsidR="00837B7E">
          <w:rPr>
            <w:webHidden/>
          </w:rPr>
          <w:fldChar w:fldCharType="begin"/>
        </w:r>
        <w:r w:rsidR="00837B7E">
          <w:rPr>
            <w:webHidden/>
          </w:rPr>
          <w:instrText xml:space="preserve"> PAGEREF _Toc101441849 \h </w:instrText>
        </w:r>
        <w:r w:rsidR="00837B7E">
          <w:rPr>
            <w:webHidden/>
          </w:rPr>
        </w:r>
        <w:r w:rsidR="00837B7E">
          <w:rPr>
            <w:webHidden/>
          </w:rPr>
          <w:fldChar w:fldCharType="separate"/>
        </w:r>
        <w:r>
          <w:rPr>
            <w:webHidden/>
          </w:rPr>
          <w:t>6</w:t>
        </w:r>
        <w:r w:rsidR="00837B7E">
          <w:rPr>
            <w:webHidden/>
          </w:rPr>
          <w:fldChar w:fldCharType="end"/>
        </w:r>
      </w:hyperlink>
    </w:p>
    <w:p w14:paraId="723BF732" w14:textId="04E11C1E" w:rsidR="00837B7E" w:rsidRDefault="008D4AAC">
      <w:pPr>
        <w:pStyle w:val="TOC1"/>
        <w:rPr>
          <w:rFonts w:asciiTheme="minorHAnsi" w:eastAsiaTheme="minorEastAsia" w:hAnsiTheme="minorHAnsi" w:cstheme="minorBidi"/>
          <w:b w:val="0"/>
          <w:szCs w:val="22"/>
        </w:rPr>
      </w:pPr>
      <w:hyperlink w:anchor="_Toc101441850" w:history="1">
        <w:r w:rsidR="00837B7E" w:rsidRPr="00BD458A">
          <w:rPr>
            <w:rStyle w:val="Hyperlink"/>
          </w:rPr>
          <w:t>7</w:t>
        </w:r>
        <w:r w:rsidR="00837B7E">
          <w:rPr>
            <w:rFonts w:asciiTheme="minorHAnsi" w:eastAsiaTheme="minorEastAsia" w:hAnsiTheme="minorHAnsi" w:cstheme="minorBidi"/>
            <w:b w:val="0"/>
            <w:szCs w:val="22"/>
          </w:rPr>
          <w:tab/>
        </w:r>
        <w:r w:rsidR="00837B7E" w:rsidRPr="00BD458A">
          <w:rPr>
            <w:rStyle w:val="Hyperlink"/>
          </w:rPr>
          <w:t>COMMENDATIONS AND WARNINGS</w:t>
        </w:r>
        <w:r w:rsidR="00837B7E">
          <w:rPr>
            <w:webHidden/>
          </w:rPr>
          <w:tab/>
        </w:r>
        <w:r w:rsidR="00837B7E">
          <w:rPr>
            <w:webHidden/>
          </w:rPr>
          <w:fldChar w:fldCharType="begin"/>
        </w:r>
        <w:r w:rsidR="00837B7E">
          <w:rPr>
            <w:webHidden/>
          </w:rPr>
          <w:instrText xml:space="preserve"> PAGEREF _Toc101441850 \h </w:instrText>
        </w:r>
        <w:r w:rsidR="00837B7E">
          <w:rPr>
            <w:webHidden/>
          </w:rPr>
        </w:r>
        <w:r w:rsidR="00837B7E">
          <w:rPr>
            <w:webHidden/>
          </w:rPr>
          <w:fldChar w:fldCharType="separate"/>
        </w:r>
        <w:r>
          <w:rPr>
            <w:webHidden/>
          </w:rPr>
          <w:t>8</w:t>
        </w:r>
        <w:r w:rsidR="00837B7E">
          <w:rPr>
            <w:webHidden/>
          </w:rPr>
          <w:fldChar w:fldCharType="end"/>
        </w:r>
      </w:hyperlink>
    </w:p>
    <w:p w14:paraId="018740B7" w14:textId="0AE88507" w:rsidR="00837B7E" w:rsidRDefault="008D4AAC">
      <w:pPr>
        <w:pStyle w:val="TOC1"/>
        <w:rPr>
          <w:rFonts w:asciiTheme="minorHAnsi" w:eastAsiaTheme="minorEastAsia" w:hAnsiTheme="minorHAnsi" w:cstheme="minorBidi"/>
          <w:b w:val="0"/>
          <w:szCs w:val="22"/>
        </w:rPr>
      </w:pPr>
      <w:hyperlink w:anchor="_Toc101441851" w:history="1">
        <w:r w:rsidR="00837B7E" w:rsidRPr="00BD458A">
          <w:rPr>
            <w:rStyle w:val="Hyperlink"/>
          </w:rPr>
          <w:t>8</w:t>
        </w:r>
        <w:r w:rsidR="00837B7E">
          <w:rPr>
            <w:rFonts w:asciiTheme="minorHAnsi" w:eastAsiaTheme="minorEastAsia" w:hAnsiTheme="minorHAnsi" w:cstheme="minorBidi"/>
            <w:b w:val="0"/>
            <w:szCs w:val="22"/>
          </w:rPr>
          <w:tab/>
        </w:r>
        <w:r w:rsidR="00837B7E" w:rsidRPr="00BD458A">
          <w:rPr>
            <w:rStyle w:val="Hyperlink"/>
          </w:rPr>
          <w:t>PROGRESSION AND REGRESSION</w:t>
        </w:r>
        <w:r w:rsidR="00837B7E">
          <w:rPr>
            <w:webHidden/>
          </w:rPr>
          <w:tab/>
        </w:r>
        <w:r w:rsidR="00837B7E">
          <w:rPr>
            <w:webHidden/>
          </w:rPr>
          <w:fldChar w:fldCharType="begin"/>
        </w:r>
        <w:r w:rsidR="00837B7E">
          <w:rPr>
            <w:webHidden/>
          </w:rPr>
          <w:instrText xml:space="preserve"> PAGEREF _Toc101441851 \h </w:instrText>
        </w:r>
        <w:r w:rsidR="00837B7E">
          <w:rPr>
            <w:webHidden/>
          </w:rPr>
        </w:r>
        <w:r w:rsidR="00837B7E">
          <w:rPr>
            <w:webHidden/>
          </w:rPr>
          <w:fldChar w:fldCharType="separate"/>
        </w:r>
        <w:r>
          <w:rPr>
            <w:webHidden/>
          </w:rPr>
          <w:t>8</w:t>
        </w:r>
        <w:r w:rsidR="00837B7E">
          <w:rPr>
            <w:webHidden/>
          </w:rPr>
          <w:fldChar w:fldCharType="end"/>
        </w:r>
      </w:hyperlink>
    </w:p>
    <w:p w14:paraId="3CCA5039" w14:textId="5F45BB5D" w:rsidR="00837B7E" w:rsidRDefault="008D4AAC">
      <w:pPr>
        <w:pStyle w:val="TOC1"/>
        <w:rPr>
          <w:rFonts w:asciiTheme="minorHAnsi" w:eastAsiaTheme="minorEastAsia" w:hAnsiTheme="minorHAnsi" w:cstheme="minorBidi"/>
          <w:b w:val="0"/>
          <w:szCs w:val="22"/>
        </w:rPr>
      </w:pPr>
      <w:hyperlink w:anchor="_Toc101441852" w:history="1">
        <w:r w:rsidR="00837B7E" w:rsidRPr="00BD458A">
          <w:rPr>
            <w:rStyle w:val="Hyperlink"/>
          </w:rPr>
          <w:t>9</w:t>
        </w:r>
        <w:r w:rsidR="00837B7E">
          <w:rPr>
            <w:rFonts w:asciiTheme="minorHAnsi" w:eastAsiaTheme="minorEastAsia" w:hAnsiTheme="minorHAnsi" w:cstheme="minorBidi"/>
            <w:b w:val="0"/>
            <w:szCs w:val="22"/>
          </w:rPr>
          <w:tab/>
        </w:r>
        <w:r w:rsidR="00837B7E" w:rsidRPr="00BD458A">
          <w:rPr>
            <w:rStyle w:val="Hyperlink"/>
          </w:rPr>
          <w:t>DETAINEE REQUESTED REVIEWS AND APPEALS</w:t>
        </w:r>
        <w:r w:rsidR="00837B7E">
          <w:rPr>
            <w:webHidden/>
          </w:rPr>
          <w:tab/>
        </w:r>
        <w:r w:rsidR="00837B7E">
          <w:rPr>
            <w:webHidden/>
          </w:rPr>
          <w:fldChar w:fldCharType="begin"/>
        </w:r>
        <w:r w:rsidR="00837B7E">
          <w:rPr>
            <w:webHidden/>
          </w:rPr>
          <w:instrText xml:space="preserve"> PAGEREF _Toc101441852 \h </w:instrText>
        </w:r>
        <w:r w:rsidR="00837B7E">
          <w:rPr>
            <w:webHidden/>
          </w:rPr>
        </w:r>
        <w:r w:rsidR="00837B7E">
          <w:rPr>
            <w:webHidden/>
          </w:rPr>
          <w:fldChar w:fldCharType="separate"/>
        </w:r>
        <w:r>
          <w:rPr>
            <w:webHidden/>
          </w:rPr>
          <w:t>10</w:t>
        </w:r>
        <w:r w:rsidR="00837B7E">
          <w:rPr>
            <w:webHidden/>
          </w:rPr>
          <w:fldChar w:fldCharType="end"/>
        </w:r>
      </w:hyperlink>
    </w:p>
    <w:p w14:paraId="387466D6" w14:textId="09B5922A" w:rsidR="00837B7E" w:rsidRDefault="008D4AAC">
      <w:pPr>
        <w:pStyle w:val="TOC1"/>
        <w:rPr>
          <w:rFonts w:asciiTheme="minorHAnsi" w:eastAsiaTheme="minorEastAsia" w:hAnsiTheme="minorHAnsi" w:cstheme="minorBidi"/>
          <w:b w:val="0"/>
          <w:szCs w:val="22"/>
        </w:rPr>
      </w:pPr>
      <w:hyperlink w:anchor="_Toc101441853" w:history="1">
        <w:r w:rsidR="00837B7E" w:rsidRPr="00BD458A">
          <w:rPr>
            <w:rStyle w:val="Hyperlink"/>
          </w:rPr>
          <w:t>10</w:t>
        </w:r>
        <w:r w:rsidR="00837B7E">
          <w:rPr>
            <w:rFonts w:asciiTheme="minorHAnsi" w:eastAsiaTheme="minorEastAsia" w:hAnsiTheme="minorHAnsi" w:cstheme="minorBidi"/>
            <w:b w:val="0"/>
            <w:szCs w:val="22"/>
          </w:rPr>
          <w:tab/>
        </w:r>
        <w:r w:rsidR="00837B7E" w:rsidRPr="00BD458A">
          <w:rPr>
            <w:rStyle w:val="Hyperlink"/>
          </w:rPr>
          <w:t>DETAINEES REQUIRING REASONABLE ADJUSTMENT</w:t>
        </w:r>
        <w:r w:rsidR="00837B7E">
          <w:rPr>
            <w:webHidden/>
          </w:rPr>
          <w:tab/>
        </w:r>
        <w:r w:rsidR="00837B7E">
          <w:rPr>
            <w:webHidden/>
          </w:rPr>
          <w:fldChar w:fldCharType="begin"/>
        </w:r>
        <w:r w:rsidR="00837B7E">
          <w:rPr>
            <w:webHidden/>
          </w:rPr>
          <w:instrText xml:space="preserve"> PAGEREF _Toc101441853 \h </w:instrText>
        </w:r>
        <w:r w:rsidR="00837B7E">
          <w:rPr>
            <w:webHidden/>
          </w:rPr>
        </w:r>
        <w:r w:rsidR="00837B7E">
          <w:rPr>
            <w:webHidden/>
          </w:rPr>
          <w:fldChar w:fldCharType="separate"/>
        </w:r>
        <w:r>
          <w:rPr>
            <w:webHidden/>
          </w:rPr>
          <w:t>11</w:t>
        </w:r>
        <w:r w:rsidR="00837B7E">
          <w:rPr>
            <w:webHidden/>
          </w:rPr>
          <w:fldChar w:fldCharType="end"/>
        </w:r>
      </w:hyperlink>
    </w:p>
    <w:p w14:paraId="6499F3A9" w14:textId="0305FDBB" w:rsidR="00837B7E" w:rsidRDefault="008D4AAC">
      <w:pPr>
        <w:pStyle w:val="TOC1"/>
        <w:rPr>
          <w:rFonts w:asciiTheme="minorHAnsi" w:eastAsiaTheme="minorEastAsia" w:hAnsiTheme="minorHAnsi" w:cstheme="minorBidi"/>
          <w:b w:val="0"/>
          <w:szCs w:val="22"/>
        </w:rPr>
      </w:pPr>
      <w:hyperlink w:anchor="_Toc101441854" w:history="1">
        <w:r w:rsidR="00837B7E" w:rsidRPr="00BD458A">
          <w:rPr>
            <w:rStyle w:val="Hyperlink"/>
          </w:rPr>
          <w:t>11</w:t>
        </w:r>
        <w:r w:rsidR="00837B7E">
          <w:rPr>
            <w:rFonts w:asciiTheme="minorHAnsi" w:eastAsiaTheme="minorEastAsia" w:hAnsiTheme="minorHAnsi" w:cstheme="minorBidi"/>
            <w:b w:val="0"/>
            <w:szCs w:val="22"/>
          </w:rPr>
          <w:tab/>
        </w:r>
        <w:r w:rsidR="00837B7E" w:rsidRPr="00BD458A">
          <w:rPr>
            <w:rStyle w:val="Hyperlink"/>
          </w:rPr>
          <w:t>RECORDS AND GOVERNANCE</w:t>
        </w:r>
        <w:r w:rsidR="00837B7E">
          <w:rPr>
            <w:webHidden/>
          </w:rPr>
          <w:tab/>
        </w:r>
        <w:r w:rsidR="00837B7E">
          <w:rPr>
            <w:webHidden/>
          </w:rPr>
          <w:fldChar w:fldCharType="begin"/>
        </w:r>
        <w:r w:rsidR="00837B7E">
          <w:rPr>
            <w:webHidden/>
          </w:rPr>
          <w:instrText xml:space="preserve"> PAGEREF _Toc101441854 \h </w:instrText>
        </w:r>
        <w:r w:rsidR="00837B7E">
          <w:rPr>
            <w:webHidden/>
          </w:rPr>
        </w:r>
        <w:r w:rsidR="00837B7E">
          <w:rPr>
            <w:webHidden/>
          </w:rPr>
          <w:fldChar w:fldCharType="separate"/>
        </w:r>
        <w:r>
          <w:rPr>
            <w:webHidden/>
          </w:rPr>
          <w:t>12</w:t>
        </w:r>
        <w:r w:rsidR="00837B7E">
          <w:rPr>
            <w:webHidden/>
          </w:rPr>
          <w:fldChar w:fldCharType="end"/>
        </w:r>
      </w:hyperlink>
    </w:p>
    <w:p w14:paraId="01258506" w14:textId="7535EE72" w:rsidR="00837B7E" w:rsidRDefault="008D4AAC">
      <w:pPr>
        <w:pStyle w:val="TOC1"/>
        <w:rPr>
          <w:rFonts w:asciiTheme="minorHAnsi" w:eastAsiaTheme="minorEastAsia" w:hAnsiTheme="minorHAnsi" w:cstheme="minorBidi"/>
          <w:b w:val="0"/>
          <w:szCs w:val="22"/>
        </w:rPr>
      </w:pPr>
      <w:hyperlink w:anchor="_Toc101441855" w:history="1">
        <w:r w:rsidR="00837B7E" w:rsidRPr="00BD458A">
          <w:rPr>
            <w:rStyle w:val="Hyperlink"/>
          </w:rPr>
          <w:t>12</w:t>
        </w:r>
        <w:r w:rsidR="00837B7E">
          <w:rPr>
            <w:rFonts w:asciiTheme="minorHAnsi" w:eastAsiaTheme="minorEastAsia" w:hAnsiTheme="minorHAnsi" w:cstheme="minorBidi"/>
            <w:b w:val="0"/>
            <w:szCs w:val="22"/>
          </w:rPr>
          <w:tab/>
        </w:r>
        <w:r w:rsidR="00837B7E" w:rsidRPr="00BD458A">
          <w:rPr>
            <w:rStyle w:val="Hyperlink"/>
          </w:rPr>
          <w:t>RELATED DOCUMENTS</w:t>
        </w:r>
        <w:r w:rsidR="00837B7E">
          <w:rPr>
            <w:webHidden/>
          </w:rPr>
          <w:tab/>
        </w:r>
        <w:r w:rsidR="00837B7E">
          <w:rPr>
            <w:webHidden/>
          </w:rPr>
          <w:fldChar w:fldCharType="begin"/>
        </w:r>
        <w:r w:rsidR="00837B7E">
          <w:rPr>
            <w:webHidden/>
          </w:rPr>
          <w:instrText xml:space="preserve"> PAGEREF _Toc101441855 \h </w:instrText>
        </w:r>
        <w:r w:rsidR="00837B7E">
          <w:rPr>
            <w:webHidden/>
          </w:rPr>
        </w:r>
        <w:r w:rsidR="00837B7E">
          <w:rPr>
            <w:webHidden/>
          </w:rPr>
          <w:fldChar w:fldCharType="separate"/>
        </w:r>
        <w:r>
          <w:rPr>
            <w:webHidden/>
          </w:rPr>
          <w:t>13</w:t>
        </w:r>
        <w:r w:rsidR="00837B7E">
          <w:rPr>
            <w:webHidden/>
          </w:rPr>
          <w:fldChar w:fldCharType="end"/>
        </w:r>
      </w:hyperlink>
    </w:p>
    <w:p w14:paraId="29DFC35D" w14:textId="77777777" w:rsidR="00C7459A" w:rsidRDefault="00C7459A" w:rsidP="00C7459A">
      <w:pPr>
        <w:pStyle w:val="Heading2"/>
        <w:ind w:left="1721"/>
      </w:pPr>
      <w:r>
        <w:fldChar w:fldCharType="end"/>
      </w:r>
      <w:r>
        <w:t xml:space="preserve"> </w:t>
      </w:r>
    </w:p>
    <w:p w14:paraId="085684AE" w14:textId="77777777" w:rsidR="00C7459A" w:rsidRDefault="00C7459A" w:rsidP="002F250D">
      <w:pPr>
        <w:pStyle w:val="Heading1"/>
        <w:spacing w:before="120"/>
      </w:pPr>
      <w:r>
        <w:br w:type="page"/>
      </w:r>
      <w:bookmarkStart w:id="2" w:name="_Toc486250522"/>
      <w:bookmarkStart w:id="3" w:name="_Toc101441844"/>
      <w:bookmarkStart w:id="4" w:name="_Toc373914674"/>
      <w:bookmarkEnd w:id="1"/>
      <w:r>
        <w:lastRenderedPageBreak/>
        <w:t>PURPOSE</w:t>
      </w:r>
      <w:bookmarkEnd w:id="2"/>
      <w:bookmarkEnd w:id="3"/>
    </w:p>
    <w:p w14:paraId="7A2CBC08" w14:textId="391DEA54" w:rsidR="00C7459A" w:rsidRDefault="00C7459A" w:rsidP="007F3F80">
      <w:r>
        <w:t xml:space="preserve">ACT Corrective Services (ACTCS) is committed to encouraging detainees in pro-social behaviour and engagement </w:t>
      </w:r>
      <w:r w:rsidR="0004416C">
        <w:t xml:space="preserve">through </w:t>
      </w:r>
      <w:r>
        <w:t xml:space="preserve">the regime and rehabilitative interventions </w:t>
      </w:r>
      <w:r w:rsidR="00EB5E8A">
        <w:t xml:space="preserve">offered </w:t>
      </w:r>
      <w:r>
        <w:t xml:space="preserve">in </w:t>
      </w:r>
      <w:r w:rsidR="00423DD7">
        <w:t>ACT</w:t>
      </w:r>
      <w:r>
        <w:t xml:space="preserve"> correctional centre</w:t>
      </w:r>
      <w:r w:rsidR="00EB5E8A">
        <w:t>s</w:t>
      </w:r>
      <w:r w:rsidR="005E7F06">
        <w:t>.</w:t>
      </w:r>
    </w:p>
    <w:p w14:paraId="21368149" w14:textId="77777777" w:rsidR="00C7459A" w:rsidRDefault="00C7459A" w:rsidP="007F3F80"/>
    <w:p w14:paraId="430A8318" w14:textId="71F8DAD5" w:rsidR="00C7459A" w:rsidRDefault="00C7459A" w:rsidP="007F3F80">
      <w:r>
        <w:t xml:space="preserve">This policy establishes instructions for an Incentives and Earned Privileges </w:t>
      </w:r>
      <w:r w:rsidR="006E3E13">
        <w:t xml:space="preserve">(IEP) </w:t>
      </w:r>
      <w:r>
        <w:t>scheme that encourages and rewards positive behaviours and engagement by detainees.</w:t>
      </w:r>
    </w:p>
    <w:p w14:paraId="055404B1" w14:textId="7B9784F5" w:rsidR="00C7459A" w:rsidRDefault="00C7459A" w:rsidP="002F250D">
      <w:pPr>
        <w:pStyle w:val="Heading1"/>
        <w:spacing w:before="120"/>
      </w:pPr>
      <w:bookmarkStart w:id="5" w:name="_Toc486250523"/>
      <w:bookmarkStart w:id="6" w:name="_Toc101441845"/>
      <w:r>
        <w:t>SCOPE</w:t>
      </w:r>
      <w:bookmarkEnd w:id="5"/>
      <w:bookmarkEnd w:id="6"/>
    </w:p>
    <w:p w14:paraId="0344AD08" w14:textId="7ED4A2E3" w:rsidR="00C7459A" w:rsidRPr="007F3F80" w:rsidRDefault="00C7459A" w:rsidP="007F3F80">
      <w:r w:rsidRPr="007F3F80">
        <w:t>This policy applies to all correctional centres in the ACT</w:t>
      </w:r>
      <w:r w:rsidR="00374CD0" w:rsidRPr="007F3F80">
        <w:t xml:space="preserve"> as per the </w:t>
      </w:r>
      <w:r w:rsidR="00374CD0" w:rsidRPr="00EB5E8A">
        <w:rPr>
          <w:i/>
          <w:iCs/>
          <w:u w:val="single"/>
        </w:rPr>
        <w:t>Corrections Management Act 2007</w:t>
      </w:r>
      <w:r w:rsidR="00EB5E8A" w:rsidRPr="00EB5E8A">
        <w:rPr>
          <w:u w:val="single"/>
        </w:rPr>
        <w:t xml:space="preserve"> (ACT)</w:t>
      </w:r>
      <w:r w:rsidRPr="007F3F80">
        <w:t>.</w:t>
      </w:r>
    </w:p>
    <w:p w14:paraId="7CAEBE41" w14:textId="77777777" w:rsidR="00C7459A" w:rsidRPr="0004416C" w:rsidRDefault="00C7459A" w:rsidP="007F3F80"/>
    <w:p w14:paraId="56C5C637" w14:textId="128590F2" w:rsidR="00C7459A" w:rsidRDefault="00C7459A" w:rsidP="007F3F80">
      <w:r>
        <w:t xml:space="preserve">Where required, the </w:t>
      </w:r>
      <w:r w:rsidR="00423DD7">
        <w:t xml:space="preserve">Deputy Commissioner </w:t>
      </w:r>
      <w:r>
        <w:t xml:space="preserve">Custodial Operations </w:t>
      </w:r>
      <w:r w:rsidR="00037A33">
        <w:t>may</w:t>
      </w:r>
      <w:r w:rsidR="00CB4239">
        <w:t xml:space="preserve"> </w:t>
      </w:r>
      <w:r>
        <w:t>establish operational procedures under this policy.</w:t>
      </w:r>
    </w:p>
    <w:p w14:paraId="7C520D75" w14:textId="43FC8703" w:rsidR="00C7459A" w:rsidRDefault="00C7459A" w:rsidP="002F250D">
      <w:pPr>
        <w:pStyle w:val="Heading1"/>
        <w:spacing w:before="120"/>
      </w:pPr>
      <w:bookmarkStart w:id="7" w:name="_Toc101441846"/>
      <w:r>
        <w:t>DEFINITIONS</w:t>
      </w:r>
      <w:bookmarkEnd w:id="7"/>
    </w:p>
    <w:tbl>
      <w:tblPr>
        <w:tblW w:w="8931" w:type="dxa"/>
        <w:tblInd w:w="567" w:type="dxa"/>
        <w:tblLook w:val="04A0" w:firstRow="1" w:lastRow="0" w:firstColumn="1" w:lastColumn="0" w:noHBand="0" w:noVBand="1"/>
      </w:tblPr>
      <w:tblGrid>
        <w:gridCol w:w="2410"/>
        <w:gridCol w:w="6521"/>
      </w:tblGrid>
      <w:tr w:rsidR="00B83E2F" w:rsidRPr="00F716AA" w14:paraId="318BF1E3" w14:textId="77777777" w:rsidTr="00AB73B5">
        <w:tc>
          <w:tcPr>
            <w:tcW w:w="2410" w:type="dxa"/>
            <w:vAlign w:val="center"/>
          </w:tcPr>
          <w:p w14:paraId="7146E241" w14:textId="47A072DE" w:rsidR="00B83E2F" w:rsidRPr="00F716AA" w:rsidRDefault="00B83E2F" w:rsidP="00AB73B5">
            <w:pPr>
              <w:spacing w:before="240" w:after="240" w:line="276" w:lineRule="auto"/>
              <w:ind w:left="34"/>
              <w:rPr>
                <w:b/>
                <w:bCs/>
              </w:rPr>
            </w:pPr>
            <w:r w:rsidRPr="00B83E2F">
              <w:rPr>
                <w:b/>
                <w:bCs/>
              </w:rPr>
              <w:t>Incentives and Earned Privileges (IEP)</w:t>
            </w:r>
          </w:p>
        </w:tc>
        <w:tc>
          <w:tcPr>
            <w:tcW w:w="6521" w:type="dxa"/>
            <w:vAlign w:val="center"/>
          </w:tcPr>
          <w:p w14:paraId="4762BA25" w14:textId="0CC53853" w:rsidR="00B83E2F" w:rsidRPr="00F716AA" w:rsidRDefault="00B83E2F" w:rsidP="00AB73B5">
            <w:pPr>
              <w:spacing w:before="240" w:after="240" w:line="276" w:lineRule="auto"/>
              <w:ind w:left="178"/>
            </w:pPr>
            <w:r w:rsidRPr="00B83E2F">
              <w:t>A hierarchical scheme which encourages pro-social behaviour through the provision of different levels of access to privileges. The IEP scheme allows detainees to be managed in the least restrictive conditions consistent with their ongoing behaviour.</w:t>
            </w:r>
          </w:p>
        </w:tc>
      </w:tr>
      <w:tr w:rsidR="00B83E2F" w:rsidRPr="00F716AA" w14:paraId="69FAC168" w14:textId="77777777" w:rsidTr="00AB73B5">
        <w:tc>
          <w:tcPr>
            <w:tcW w:w="2410" w:type="dxa"/>
            <w:shd w:val="clear" w:color="auto" w:fill="F2F2F2" w:themeFill="background1" w:themeFillShade="F2"/>
            <w:vAlign w:val="center"/>
          </w:tcPr>
          <w:p w14:paraId="60CB6023" w14:textId="383B5459" w:rsidR="00B83E2F" w:rsidRPr="00F716AA" w:rsidRDefault="00B83E2F" w:rsidP="00AB73B5">
            <w:pPr>
              <w:spacing w:before="240" w:after="240" w:line="276" w:lineRule="auto"/>
              <w:ind w:left="34"/>
              <w:rPr>
                <w:b/>
                <w:bCs/>
              </w:rPr>
            </w:pPr>
            <w:r w:rsidRPr="00B83E2F">
              <w:rPr>
                <w:b/>
                <w:bCs/>
              </w:rPr>
              <w:t>Privileges</w:t>
            </w:r>
          </w:p>
        </w:tc>
        <w:tc>
          <w:tcPr>
            <w:tcW w:w="6521" w:type="dxa"/>
            <w:shd w:val="clear" w:color="auto" w:fill="F2F2F2" w:themeFill="background1" w:themeFillShade="F2"/>
            <w:vAlign w:val="center"/>
          </w:tcPr>
          <w:p w14:paraId="75341446" w14:textId="5AAE6B20" w:rsidR="00B83E2F" w:rsidRPr="00F716AA" w:rsidRDefault="00B83E2F" w:rsidP="00AB73B5">
            <w:pPr>
              <w:spacing w:before="240" w:after="240" w:line="276" w:lineRule="auto"/>
              <w:ind w:left="178"/>
            </w:pPr>
            <w:r w:rsidRPr="00B83E2F">
              <w:t>As defined in s</w:t>
            </w:r>
            <w:r w:rsidR="0041445B">
              <w:t>ection</w:t>
            </w:r>
            <w:r w:rsidRPr="00B83E2F">
              <w:t xml:space="preserve"> 154 of the </w:t>
            </w:r>
            <w:r w:rsidRPr="00037A33">
              <w:rPr>
                <w:i/>
                <w:iCs/>
              </w:rPr>
              <w:t xml:space="preserve">Corrections Management Act 2007 (ACT) </w:t>
            </w:r>
            <w:r w:rsidRPr="00B83E2F">
              <w:t xml:space="preserve">any amenity, facility, or opportunity the detainee may have the benefit of in detention, but does not include anything that is an entitlement for the detainee under chapter 6 of the </w:t>
            </w:r>
            <w:r w:rsidRPr="00037A33">
              <w:rPr>
                <w:i/>
                <w:iCs/>
              </w:rPr>
              <w:t>Corrections Management Act 2007 (ACT)</w:t>
            </w:r>
            <w:r w:rsidRPr="00B83E2F">
              <w:t xml:space="preserve">. The full list of privileges that are offered under the IEP scheme is at </w:t>
            </w:r>
            <w:r w:rsidRPr="00037A33">
              <w:rPr>
                <w:u w:val="single"/>
              </w:rPr>
              <w:t>A</w:t>
            </w:r>
            <w:r w:rsidR="00BA17DF" w:rsidRPr="00037A33">
              <w:rPr>
                <w:u w:val="single"/>
              </w:rPr>
              <w:t>nnex</w:t>
            </w:r>
            <w:r w:rsidRPr="00037A33">
              <w:rPr>
                <w:u w:val="single"/>
              </w:rPr>
              <w:t xml:space="preserve"> A.</w:t>
            </w:r>
          </w:p>
        </w:tc>
      </w:tr>
      <w:tr w:rsidR="00B83E2F" w:rsidRPr="00F716AA" w14:paraId="75FAA327" w14:textId="77777777" w:rsidTr="00AB73B5">
        <w:tc>
          <w:tcPr>
            <w:tcW w:w="2410" w:type="dxa"/>
            <w:vAlign w:val="center"/>
          </w:tcPr>
          <w:p w14:paraId="53DA95E9" w14:textId="32EAD3AD" w:rsidR="00B83E2F" w:rsidRPr="00B83E2F" w:rsidRDefault="00B83E2F" w:rsidP="00AB73B5">
            <w:pPr>
              <w:spacing w:before="240" w:after="240" w:line="276" w:lineRule="auto"/>
              <w:ind w:left="34"/>
              <w:rPr>
                <w:b/>
                <w:bCs/>
              </w:rPr>
            </w:pPr>
            <w:r>
              <w:rPr>
                <w:b/>
                <w:bCs/>
              </w:rPr>
              <w:t>Reasonable Adjustments</w:t>
            </w:r>
          </w:p>
        </w:tc>
        <w:tc>
          <w:tcPr>
            <w:tcW w:w="6521" w:type="dxa"/>
            <w:vAlign w:val="center"/>
          </w:tcPr>
          <w:p w14:paraId="03B5F167" w14:textId="32DB62F3" w:rsidR="00B83E2F" w:rsidRDefault="00B83E2F" w:rsidP="006E3E13">
            <w:pPr>
              <w:spacing w:before="240" w:after="240" w:line="276" w:lineRule="auto"/>
              <w:ind w:left="178"/>
            </w:pPr>
            <w:r w:rsidRPr="00B83E2F">
              <w:t xml:space="preserve">An adjustment to the behavioural expectations for a detainee’s IEP level under this policy that allows a detainee with a disability </w:t>
            </w:r>
            <w:r w:rsidR="006E3E13">
              <w:t xml:space="preserve">– or other relevant factor – </w:t>
            </w:r>
            <w:r w:rsidRPr="00B83E2F">
              <w:t>to participate in the IEP scheme equivalent to detainees without disability.</w:t>
            </w:r>
          </w:p>
        </w:tc>
      </w:tr>
      <w:tr w:rsidR="00833BDE" w:rsidRPr="00F716AA" w14:paraId="5746FD74" w14:textId="77777777" w:rsidTr="00833BDE">
        <w:tc>
          <w:tcPr>
            <w:tcW w:w="2410" w:type="dxa"/>
            <w:shd w:val="clear" w:color="auto" w:fill="F2F2F2" w:themeFill="background1" w:themeFillShade="F2"/>
            <w:vAlign w:val="center"/>
          </w:tcPr>
          <w:p w14:paraId="21F4480D" w14:textId="4011FF32" w:rsidR="00833BDE" w:rsidRDefault="00833BDE" w:rsidP="00AB73B5">
            <w:pPr>
              <w:spacing w:before="240" w:after="240" w:line="276" w:lineRule="auto"/>
              <w:ind w:left="34"/>
              <w:rPr>
                <w:b/>
                <w:bCs/>
              </w:rPr>
            </w:pPr>
            <w:r>
              <w:rPr>
                <w:b/>
                <w:bCs/>
              </w:rPr>
              <w:t>Behavioural Expectations</w:t>
            </w:r>
          </w:p>
        </w:tc>
        <w:tc>
          <w:tcPr>
            <w:tcW w:w="6521" w:type="dxa"/>
            <w:shd w:val="clear" w:color="auto" w:fill="F2F2F2" w:themeFill="background1" w:themeFillShade="F2"/>
            <w:vAlign w:val="center"/>
          </w:tcPr>
          <w:p w14:paraId="337CD6BE" w14:textId="5659228D" w:rsidR="00833BDE" w:rsidRPr="00B83E2F" w:rsidRDefault="00833BDE" w:rsidP="00833BDE">
            <w:pPr>
              <w:spacing w:before="240" w:after="240" w:line="276" w:lineRule="auto"/>
              <w:ind w:left="178"/>
            </w:pPr>
            <w:r>
              <w:t>A list of behaviours – outlined in s</w:t>
            </w:r>
            <w:r w:rsidR="0041445B">
              <w:t>ection</w:t>
            </w:r>
            <w:r>
              <w:t xml:space="preserve"> 6.4 of this policy – that all detainees are expected to follow. Meeting these behavioural expectations is the minimum requirement for a Standard IEP level.</w:t>
            </w:r>
          </w:p>
        </w:tc>
      </w:tr>
    </w:tbl>
    <w:p w14:paraId="42683F5C" w14:textId="77777777" w:rsidR="00C7459A" w:rsidRDefault="00C7459A" w:rsidP="00C7459A">
      <w:pPr>
        <w:pStyle w:val="Heading1"/>
      </w:pPr>
      <w:bookmarkStart w:id="8" w:name="_Toc101441847"/>
      <w:r>
        <w:lastRenderedPageBreak/>
        <w:t>PRINCIPLES</w:t>
      </w:r>
      <w:bookmarkEnd w:id="8"/>
    </w:p>
    <w:p w14:paraId="42A5649E" w14:textId="62307DFA" w:rsidR="00F50571" w:rsidRDefault="00F50571" w:rsidP="00EB5E8A">
      <w:pPr>
        <w:pStyle w:val="ListParagraph"/>
        <w:numPr>
          <w:ilvl w:val="1"/>
          <w:numId w:val="33"/>
        </w:numPr>
        <w:tabs>
          <w:tab w:val="clear" w:pos="1787"/>
          <w:tab w:val="num" w:pos="851"/>
        </w:tabs>
        <w:ind w:left="1786"/>
      </w:pPr>
      <w:r>
        <w:t>The objective of the Incentives and Earned Privileges (IEP) scheme is to build a culture of pro-social behaviour within correctional centres</w:t>
      </w:r>
      <w:r w:rsidR="00F811BC">
        <w:t>.</w:t>
      </w:r>
    </w:p>
    <w:p w14:paraId="01EB3A2E" w14:textId="26692EC0" w:rsidR="00C7459A" w:rsidRDefault="00E71383" w:rsidP="00EB5E8A">
      <w:pPr>
        <w:pStyle w:val="ListParagraph"/>
        <w:numPr>
          <w:ilvl w:val="1"/>
          <w:numId w:val="33"/>
        </w:numPr>
        <w:tabs>
          <w:tab w:val="clear" w:pos="1787"/>
          <w:tab w:val="num" w:pos="993"/>
        </w:tabs>
        <w:ind w:left="1786"/>
      </w:pPr>
      <w:r>
        <w:t xml:space="preserve">Engagement and progression </w:t>
      </w:r>
      <w:r w:rsidR="00267960">
        <w:t>within</w:t>
      </w:r>
      <w:r>
        <w:t xml:space="preserve"> the</w:t>
      </w:r>
      <w:r w:rsidR="00C7459A">
        <w:t xml:space="preserve"> IEP scheme is</w:t>
      </w:r>
      <w:r w:rsidR="00444039">
        <w:t xml:space="preserve"> based on</w:t>
      </w:r>
      <w:r w:rsidR="00C7459A">
        <w:t>:</w:t>
      </w:r>
    </w:p>
    <w:p w14:paraId="3823BA26" w14:textId="1620E904" w:rsidR="00C7459A" w:rsidRDefault="00C7459A" w:rsidP="00B000D3">
      <w:pPr>
        <w:pStyle w:val="ListParagraph"/>
        <w:numPr>
          <w:ilvl w:val="0"/>
          <w:numId w:val="42"/>
        </w:numPr>
        <w:ind w:left="2410" w:hanging="283"/>
      </w:pPr>
      <w:r>
        <w:t>a detainee’s behaviour, respect for others</w:t>
      </w:r>
      <w:r w:rsidR="00CB4239">
        <w:t>,</w:t>
      </w:r>
      <w:r>
        <w:t xml:space="preserve"> and ongoing achievements and compliance with their </w:t>
      </w:r>
      <w:r w:rsidR="00037A33">
        <w:t>case</w:t>
      </w:r>
      <w:r>
        <w:t xml:space="preserve"> management plan</w:t>
      </w:r>
    </w:p>
    <w:p w14:paraId="0406D5F3" w14:textId="3E79D048" w:rsidR="00E9213F" w:rsidRDefault="00C7459A" w:rsidP="00B000D3">
      <w:pPr>
        <w:pStyle w:val="ListParagraph"/>
        <w:numPr>
          <w:ilvl w:val="0"/>
          <w:numId w:val="42"/>
        </w:numPr>
        <w:ind w:left="2410" w:hanging="261"/>
      </w:pPr>
      <w:r>
        <w:t xml:space="preserve">positive reinforcement and promoting </w:t>
      </w:r>
      <w:r w:rsidR="00EB4054">
        <w:t xml:space="preserve">pro-social </w:t>
      </w:r>
      <w:r>
        <w:t>behaviours and achievements by incentivising positive conduct.</w:t>
      </w:r>
    </w:p>
    <w:p w14:paraId="02912A21" w14:textId="3C712DF5" w:rsidR="00B2259B" w:rsidRDefault="00B2259B" w:rsidP="00444039">
      <w:pPr>
        <w:pStyle w:val="ListParagraph"/>
        <w:numPr>
          <w:ilvl w:val="1"/>
          <w:numId w:val="33"/>
        </w:numPr>
        <w:tabs>
          <w:tab w:val="clear" w:pos="1787"/>
          <w:tab w:val="num" w:pos="993"/>
        </w:tabs>
        <w:ind w:left="1786"/>
      </w:pPr>
      <w:r>
        <w:t xml:space="preserve">The General Manager must ensure that the IEP scheme does not reduce or otherwise disrupt access to the </w:t>
      </w:r>
      <w:r w:rsidRPr="00037A33">
        <w:rPr>
          <w:i/>
          <w:iCs/>
        </w:rPr>
        <w:t>minimum living conditions</w:t>
      </w:r>
      <w:r>
        <w:t xml:space="preserve"> or </w:t>
      </w:r>
      <w:r w:rsidRPr="00037A33">
        <w:rPr>
          <w:i/>
          <w:iCs/>
        </w:rPr>
        <w:t>entitlements</w:t>
      </w:r>
      <w:r w:rsidR="00444039">
        <w:t xml:space="preserve"> as outlined </w:t>
      </w:r>
      <w:r w:rsidR="00037A33">
        <w:t xml:space="preserve">respectively </w:t>
      </w:r>
      <w:r w:rsidR="00444039">
        <w:t xml:space="preserve">under section 12 and Chapter 6 of the </w:t>
      </w:r>
      <w:r w:rsidR="00444039" w:rsidRPr="00444039">
        <w:rPr>
          <w:i/>
          <w:iCs/>
          <w:u w:val="single"/>
        </w:rPr>
        <w:t xml:space="preserve">Corrections Management Act 2007 </w:t>
      </w:r>
      <w:r w:rsidR="00444039" w:rsidRPr="003A5CA1">
        <w:rPr>
          <w:u w:val="single"/>
        </w:rPr>
        <w:t>(ACT)</w:t>
      </w:r>
      <w:r>
        <w:t>.</w:t>
      </w:r>
    </w:p>
    <w:p w14:paraId="68E0CE46" w14:textId="5EB44875" w:rsidR="00C7459A" w:rsidRDefault="00C7459A" w:rsidP="00EB5E8A">
      <w:pPr>
        <w:pStyle w:val="ListParagraph"/>
        <w:numPr>
          <w:ilvl w:val="1"/>
          <w:numId w:val="33"/>
        </w:numPr>
        <w:tabs>
          <w:tab w:val="clear" w:pos="1787"/>
          <w:tab w:val="num" w:pos="993"/>
        </w:tabs>
        <w:ind w:left="1786"/>
      </w:pPr>
      <w:r>
        <w:t>Detainees</w:t>
      </w:r>
      <w:r w:rsidR="00EB5E8A">
        <w:t>’</w:t>
      </w:r>
      <w:r>
        <w:t xml:space="preserve"> human rights </w:t>
      </w:r>
      <w:r w:rsidR="00384350">
        <w:t xml:space="preserve">can be </w:t>
      </w:r>
      <w:r>
        <w:t xml:space="preserve">limited only to the extent that it is reasonably and demonstrably justifiable, and all staff </w:t>
      </w:r>
      <w:r w:rsidR="00267960">
        <w:t xml:space="preserve">must </w:t>
      </w:r>
      <w:r>
        <w:t>consider human rights when making a decision (</w:t>
      </w:r>
      <w:r>
        <w:rPr>
          <w:i/>
          <w:u w:val="single"/>
        </w:rPr>
        <w:t>Human Rights Principles for ACT Correctional Centres</w:t>
      </w:r>
      <w:r>
        <w:t>).</w:t>
      </w:r>
    </w:p>
    <w:p w14:paraId="6F2FBDEA" w14:textId="1609ECB6" w:rsidR="00C7459A" w:rsidRDefault="00C7459A" w:rsidP="00EB5E8A">
      <w:pPr>
        <w:pStyle w:val="ListParagraph"/>
        <w:numPr>
          <w:ilvl w:val="1"/>
          <w:numId w:val="33"/>
        </w:numPr>
        <w:tabs>
          <w:tab w:val="clear" w:pos="1787"/>
          <w:tab w:val="num" w:pos="993"/>
        </w:tabs>
        <w:ind w:left="1786"/>
      </w:pPr>
      <w:r>
        <w:t xml:space="preserve">All detainees </w:t>
      </w:r>
      <w:r w:rsidR="006C7937">
        <w:t xml:space="preserve">may request a review of </w:t>
      </w:r>
      <w:r>
        <w:t>their IEP level according to section</w:t>
      </w:r>
      <w:r w:rsidR="008A3054">
        <w:t> </w:t>
      </w:r>
      <w:r>
        <w:t>9</w:t>
      </w:r>
      <w:r w:rsidR="004F35C3">
        <w:t xml:space="preserve"> of this policy</w:t>
      </w:r>
      <w:r>
        <w:t>.</w:t>
      </w:r>
    </w:p>
    <w:p w14:paraId="15959CC4" w14:textId="1A54D899" w:rsidR="00C7459A" w:rsidRDefault="00C7459A" w:rsidP="00EB5E8A">
      <w:pPr>
        <w:pStyle w:val="ListParagraph"/>
        <w:numPr>
          <w:ilvl w:val="1"/>
          <w:numId w:val="33"/>
        </w:numPr>
        <w:tabs>
          <w:tab w:val="clear" w:pos="1787"/>
          <w:tab w:val="num" w:pos="993"/>
        </w:tabs>
        <w:ind w:left="1786"/>
      </w:pPr>
      <w:r>
        <w:t xml:space="preserve">The </w:t>
      </w:r>
      <w:r w:rsidR="002B1F62">
        <w:t xml:space="preserve">General Manager </w:t>
      </w:r>
      <w:r w:rsidR="004F35C3">
        <w:t xml:space="preserve">must </w:t>
      </w:r>
      <w:r>
        <w:t>ensure that:</w:t>
      </w:r>
    </w:p>
    <w:p w14:paraId="0A7BC2C1" w14:textId="63BFB2FD" w:rsidR="00C7459A" w:rsidRDefault="00C7459A" w:rsidP="00B2259B">
      <w:pPr>
        <w:pStyle w:val="ListParagraph"/>
        <w:numPr>
          <w:ilvl w:val="0"/>
          <w:numId w:val="49"/>
        </w:numPr>
      </w:pPr>
      <w:r>
        <w:t>the IEP scheme is not used</w:t>
      </w:r>
      <w:r w:rsidR="00B2259B">
        <w:t xml:space="preserve"> </w:t>
      </w:r>
      <w:r>
        <w:t>to unlawfully discriminate</w:t>
      </w:r>
      <w:r w:rsidR="00DB77B1" w:rsidRPr="00DB77B1">
        <w:t xml:space="preserve"> </w:t>
      </w:r>
      <w:r w:rsidR="00DB77B1">
        <w:t>against, retaliate</w:t>
      </w:r>
      <w:r w:rsidR="00B000D3">
        <w:t xml:space="preserve"> against,</w:t>
      </w:r>
      <w:r w:rsidR="00DB77B1">
        <w:t xml:space="preserve"> or victimise</w:t>
      </w:r>
      <w:r>
        <w:t xml:space="preserve"> any detainee (</w:t>
      </w:r>
      <w:r w:rsidRPr="00B2259B">
        <w:rPr>
          <w:i/>
          <w:u w:val="single"/>
        </w:rPr>
        <w:t xml:space="preserve">Discrimination Act 1991 </w:t>
      </w:r>
      <w:r w:rsidRPr="00B2259B">
        <w:rPr>
          <w:u w:val="single"/>
        </w:rPr>
        <w:t>(ACT)</w:t>
      </w:r>
      <w:r>
        <w:t>)</w:t>
      </w:r>
    </w:p>
    <w:p w14:paraId="48EB0F2C" w14:textId="4C42819B" w:rsidR="00C7459A" w:rsidRDefault="00C7459A" w:rsidP="00ED2EBB">
      <w:pPr>
        <w:pStyle w:val="ListParagraph"/>
        <w:numPr>
          <w:ilvl w:val="0"/>
          <w:numId w:val="49"/>
        </w:numPr>
      </w:pPr>
      <w:r>
        <w:t xml:space="preserve">reasonable adjustments are implemented for detainees on the basis of </w:t>
      </w:r>
      <w:r w:rsidR="004F35C3">
        <w:t>disability, age or other relevant factor</w:t>
      </w:r>
      <w:r w:rsidR="00B000D3">
        <w:t>s</w:t>
      </w:r>
    </w:p>
    <w:p w14:paraId="7CB1F980" w14:textId="77777777" w:rsidR="00C7459A" w:rsidRDefault="00C7459A" w:rsidP="00ED2EBB">
      <w:pPr>
        <w:pStyle w:val="ListParagraph"/>
        <w:numPr>
          <w:ilvl w:val="0"/>
          <w:numId w:val="49"/>
        </w:numPr>
      </w:pPr>
      <w:r>
        <w:t xml:space="preserve">the cultural rights of Aboriginal and Torres Strait Islander detainees under section 27 of the </w:t>
      </w:r>
      <w:r>
        <w:rPr>
          <w:i/>
          <w:u w:val="single"/>
        </w:rPr>
        <w:t xml:space="preserve">Human Rights Act 2004 </w:t>
      </w:r>
      <w:r>
        <w:rPr>
          <w:u w:val="single"/>
        </w:rPr>
        <w:t>(ACT)</w:t>
      </w:r>
      <w:r>
        <w:t xml:space="preserve"> are considered.</w:t>
      </w:r>
    </w:p>
    <w:p w14:paraId="6DE23AA8" w14:textId="376CFE77" w:rsidR="006012AE" w:rsidRPr="008D7B02" w:rsidRDefault="008D7B02" w:rsidP="006012AE">
      <w:pPr>
        <w:pStyle w:val="ListParagraph"/>
        <w:numPr>
          <w:ilvl w:val="1"/>
          <w:numId w:val="33"/>
        </w:numPr>
        <w:tabs>
          <w:tab w:val="clear" w:pos="1787"/>
          <w:tab w:val="num" w:pos="993"/>
        </w:tabs>
        <w:ind w:left="1786"/>
      </w:pPr>
      <w:r>
        <w:t>T</w:t>
      </w:r>
      <w:r w:rsidR="00C7459A" w:rsidRPr="008D7B02">
        <w:t>he IEP</w:t>
      </w:r>
      <w:r w:rsidR="002031B5">
        <w:t xml:space="preserve"> process</w:t>
      </w:r>
      <w:r w:rsidR="00C7459A" w:rsidRPr="008D7B02">
        <w:t xml:space="preserve"> </w:t>
      </w:r>
      <w:r w:rsidR="00684C16">
        <w:t xml:space="preserve">and </w:t>
      </w:r>
      <w:r w:rsidR="008D05E1">
        <w:t>Detainee Discipline</w:t>
      </w:r>
      <w:r w:rsidR="00684C16">
        <w:t xml:space="preserve"> process are separate processes. </w:t>
      </w:r>
      <w:r w:rsidR="002031B5">
        <w:t xml:space="preserve">A disciplinary sanction does not automatically trigger a review of IEP </w:t>
      </w:r>
      <w:r w:rsidR="00212F96">
        <w:t>level</w:t>
      </w:r>
      <w:r w:rsidR="006E3E13">
        <w:t>, and vice-versa.</w:t>
      </w:r>
    </w:p>
    <w:p w14:paraId="4FC82784" w14:textId="54B1CB38" w:rsidR="00C7459A" w:rsidRDefault="00C7459A" w:rsidP="00EB5E8A">
      <w:pPr>
        <w:pStyle w:val="ListParagraph"/>
        <w:numPr>
          <w:ilvl w:val="1"/>
          <w:numId w:val="33"/>
        </w:numPr>
        <w:tabs>
          <w:tab w:val="clear" w:pos="1787"/>
          <w:tab w:val="num" w:pos="851"/>
        </w:tabs>
        <w:ind w:left="1786"/>
      </w:pPr>
      <w:r>
        <w:t>Staff must promote a culture of positive</w:t>
      </w:r>
      <w:r w:rsidR="004B07E6">
        <w:t xml:space="preserve"> pro-social</w:t>
      </w:r>
      <w:r>
        <w:t xml:space="preserve"> </w:t>
      </w:r>
      <w:r w:rsidR="004B07E6">
        <w:t xml:space="preserve">behaviour by </w:t>
      </w:r>
      <w:r>
        <w:t>encourag</w:t>
      </w:r>
      <w:r w:rsidR="004B07E6">
        <w:t>ing</w:t>
      </w:r>
      <w:r>
        <w:t xml:space="preserve"> interaction and engagement with all detainees, including providing detainees with positive verbal reinforcement for good behaviour and recognising achievements.</w:t>
      </w:r>
    </w:p>
    <w:p w14:paraId="4CA0C36D" w14:textId="5C9A88B3" w:rsidR="00C7459A" w:rsidRDefault="00C7459A" w:rsidP="00EB5E8A">
      <w:pPr>
        <w:pStyle w:val="ListParagraph"/>
        <w:numPr>
          <w:ilvl w:val="1"/>
          <w:numId w:val="33"/>
        </w:numPr>
        <w:tabs>
          <w:tab w:val="clear" w:pos="1787"/>
          <w:tab w:val="num" w:pos="993"/>
        </w:tabs>
        <w:ind w:left="1786"/>
      </w:pPr>
      <w:r>
        <w:t xml:space="preserve">Detainees on Basic level of the IEP scheme </w:t>
      </w:r>
      <w:r w:rsidR="00F50571">
        <w:t xml:space="preserve">may </w:t>
      </w:r>
      <w:r>
        <w:t xml:space="preserve">require additional support and </w:t>
      </w:r>
      <w:r w:rsidR="00610656">
        <w:t>engagement and</w:t>
      </w:r>
      <w:r>
        <w:t xml:space="preserve"> </w:t>
      </w:r>
      <w:r w:rsidR="00973E70">
        <w:t>should</w:t>
      </w:r>
      <w:r>
        <w:t xml:space="preserve"> be encouraged and provided with opportunities for positive behaviour and personal progress.</w:t>
      </w:r>
    </w:p>
    <w:p w14:paraId="4E760995" w14:textId="185FF5BC" w:rsidR="00C7459A" w:rsidRDefault="00C7459A" w:rsidP="00C7459A">
      <w:pPr>
        <w:pStyle w:val="Heading1"/>
      </w:pPr>
      <w:bookmarkStart w:id="9" w:name="_Toc101441848"/>
      <w:r>
        <w:lastRenderedPageBreak/>
        <w:t>INCENTIVES AND EARNED PRIVILEGES</w:t>
      </w:r>
      <w:r w:rsidR="008A3CD8">
        <w:t xml:space="preserve"> (IEP)</w:t>
      </w:r>
      <w:r>
        <w:t xml:space="preserve"> </w:t>
      </w:r>
      <w:r w:rsidR="00115181">
        <w:t>SCHEME</w:t>
      </w:r>
      <w:bookmarkEnd w:id="9"/>
    </w:p>
    <w:p w14:paraId="215A82EE" w14:textId="20B11500" w:rsidR="00C7459A" w:rsidRDefault="00C7459A" w:rsidP="008C624E">
      <w:pPr>
        <w:pStyle w:val="ListParagraph"/>
        <w:numPr>
          <w:ilvl w:val="1"/>
          <w:numId w:val="33"/>
        </w:numPr>
        <w:tabs>
          <w:tab w:val="clear" w:pos="1787"/>
          <w:tab w:val="num" w:pos="851"/>
        </w:tabs>
        <w:ind w:left="1786"/>
      </w:pPr>
      <w:r>
        <w:t xml:space="preserve">The </w:t>
      </w:r>
      <w:r w:rsidR="00610656">
        <w:t>Senior Director</w:t>
      </w:r>
      <w:r>
        <w:t xml:space="preserve"> Accommodation </w:t>
      </w:r>
      <w:r w:rsidR="008D7B02">
        <w:t xml:space="preserve">must </w:t>
      </w:r>
      <w:r>
        <w:t>ensure that:</w:t>
      </w:r>
    </w:p>
    <w:p w14:paraId="285DAA39" w14:textId="37F6F235" w:rsidR="00C7459A" w:rsidRDefault="00C7459A" w:rsidP="00ED2EBB">
      <w:pPr>
        <w:pStyle w:val="ListParagraph"/>
        <w:numPr>
          <w:ilvl w:val="1"/>
          <w:numId w:val="49"/>
        </w:numPr>
        <w:ind w:left="2552" w:hanging="425"/>
      </w:pPr>
      <w:r>
        <w:t>detainees are provided with</w:t>
      </w:r>
      <w:r w:rsidR="0063238C">
        <w:t xml:space="preserve"> </w:t>
      </w:r>
      <w:r w:rsidR="004B07E6">
        <w:t>details</w:t>
      </w:r>
      <w:r w:rsidR="0063238C">
        <w:t xml:space="preserve"> of the </w:t>
      </w:r>
      <w:r w:rsidR="008A3CD8">
        <w:t>IEP</w:t>
      </w:r>
      <w:r w:rsidR="0063238C">
        <w:t xml:space="preserve"> Scheme during induction</w:t>
      </w:r>
    </w:p>
    <w:p w14:paraId="2C58044E" w14:textId="2B96BEC9" w:rsidR="00C7459A" w:rsidRDefault="00C7459A" w:rsidP="00ED2EBB">
      <w:pPr>
        <w:pStyle w:val="ListParagraph"/>
        <w:numPr>
          <w:ilvl w:val="1"/>
          <w:numId w:val="49"/>
        </w:numPr>
        <w:ind w:left="2552" w:hanging="425"/>
      </w:pPr>
      <w:r>
        <w:t xml:space="preserve">detainees are not </w:t>
      </w:r>
      <w:r w:rsidR="00294DE4">
        <w:t xml:space="preserve">regressed or held at the same level </w:t>
      </w:r>
      <w:r>
        <w:t xml:space="preserve">for failing to meet behavioural expectations </w:t>
      </w:r>
      <w:r w:rsidR="00FC5A0B">
        <w:t>where there is a reasonable excuse for that failure</w:t>
      </w:r>
      <w:r>
        <w:t>, including:</w:t>
      </w:r>
    </w:p>
    <w:p w14:paraId="47A9F5A2" w14:textId="77777777" w:rsidR="00C7459A" w:rsidRDefault="00C7459A" w:rsidP="00ED2EBB">
      <w:pPr>
        <w:pStyle w:val="ListParagraph"/>
        <w:numPr>
          <w:ilvl w:val="2"/>
          <w:numId w:val="44"/>
        </w:numPr>
        <w:ind w:left="2977" w:hanging="283"/>
      </w:pPr>
      <w:r>
        <w:t>due to an identified disability including mental illness; or</w:t>
      </w:r>
    </w:p>
    <w:p w14:paraId="5E4124C3" w14:textId="77777777" w:rsidR="00C7459A" w:rsidRDefault="00C7459A" w:rsidP="00ED2EBB">
      <w:pPr>
        <w:pStyle w:val="ListParagraph"/>
        <w:numPr>
          <w:ilvl w:val="2"/>
          <w:numId w:val="44"/>
        </w:numPr>
        <w:ind w:left="2977" w:hanging="283"/>
      </w:pPr>
      <w:r>
        <w:t>where operational limitations have restricted access to activities or opportunities; and</w:t>
      </w:r>
    </w:p>
    <w:p w14:paraId="042C2FAD" w14:textId="53CEC54D" w:rsidR="00C7459A" w:rsidRDefault="00C7459A" w:rsidP="00ED2EBB">
      <w:pPr>
        <w:pStyle w:val="ListParagraph"/>
        <w:numPr>
          <w:ilvl w:val="1"/>
          <w:numId w:val="49"/>
        </w:numPr>
        <w:ind w:left="2552" w:hanging="425"/>
      </w:pPr>
      <w:r>
        <w:t xml:space="preserve">as far as practicable, </w:t>
      </w:r>
      <w:r w:rsidR="006C7937">
        <w:t xml:space="preserve">the </w:t>
      </w:r>
      <w:r w:rsidR="005B4D64">
        <w:t>individual</w:t>
      </w:r>
      <w:r w:rsidR="006C7937">
        <w:t xml:space="preserve"> circumstances and complex needs of a detainee are taken into account when applying </w:t>
      </w:r>
      <w:r w:rsidR="00CE4F70">
        <w:t>behavioural expectations</w:t>
      </w:r>
      <w:r w:rsidR="006C7937">
        <w:t>.</w:t>
      </w:r>
    </w:p>
    <w:p w14:paraId="68DDD54F" w14:textId="1F33C340" w:rsidR="002D2299" w:rsidRDefault="002D2299" w:rsidP="00E71383">
      <w:pPr>
        <w:pStyle w:val="ListParagraph"/>
        <w:numPr>
          <w:ilvl w:val="1"/>
          <w:numId w:val="33"/>
        </w:numPr>
      </w:pPr>
      <w:r w:rsidRPr="002D2299">
        <w:t xml:space="preserve">Detainee misconduct which results in an administrative penalty under the </w:t>
      </w:r>
      <w:r w:rsidRPr="002D2299">
        <w:rPr>
          <w:i/>
          <w:iCs/>
          <w:u w:val="single"/>
        </w:rPr>
        <w:t>Detainee Discipline Policy</w:t>
      </w:r>
      <w:r w:rsidRPr="002D2299">
        <w:t xml:space="preserve"> may also prompt an IEP level review.</w:t>
      </w:r>
    </w:p>
    <w:p w14:paraId="1FD62BC5" w14:textId="30F1D4AF" w:rsidR="00284DF3" w:rsidRPr="002D2299" w:rsidRDefault="00284DF3" w:rsidP="00E71383">
      <w:pPr>
        <w:pStyle w:val="ListParagraph"/>
        <w:numPr>
          <w:ilvl w:val="1"/>
          <w:numId w:val="33"/>
        </w:numPr>
      </w:pPr>
      <w:r>
        <w:t xml:space="preserve">The list of Incentives and Earned Privileges is available at </w:t>
      </w:r>
      <w:r>
        <w:rPr>
          <w:u w:val="single"/>
        </w:rPr>
        <w:t>Annex A.</w:t>
      </w:r>
      <w:r>
        <w:t xml:space="preserve"> The General Manager is authorised to update the list as required, without the need to update and renotify this policy. </w:t>
      </w:r>
    </w:p>
    <w:p w14:paraId="41C7EFCC" w14:textId="77777777" w:rsidR="00C7459A" w:rsidRDefault="00C7459A" w:rsidP="00C7459A">
      <w:pPr>
        <w:pStyle w:val="Heading1"/>
      </w:pPr>
      <w:bookmarkStart w:id="10" w:name="_Toc101441849"/>
      <w:r>
        <w:t>IEP LEVELS AND REQUIREMENTS</w:t>
      </w:r>
      <w:bookmarkEnd w:id="10"/>
    </w:p>
    <w:p w14:paraId="2E47380E" w14:textId="2E72EE27" w:rsidR="00C7459A" w:rsidRPr="003D5FCE" w:rsidRDefault="00C7459A" w:rsidP="008A3054">
      <w:pPr>
        <w:pStyle w:val="ListParagraph"/>
        <w:numPr>
          <w:ilvl w:val="1"/>
          <w:numId w:val="33"/>
        </w:numPr>
        <w:tabs>
          <w:tab w:val="clear" w:pos="1787"/>
          <w:tab w:val="num" w:pos="851"/>
        </w:tabs>
        <w:ind w:left="1786"/>
      </w:pPr>
      <w:r w:rsidRPr="003D5FCE">
        <w:t xml:space="preserve">All detainees </w:t>
      </w:r>
      <w:r w:rsidR="004F35C3" w:rsidRPr="003D5FCE">
        <w:t xml:space="preserve">must </w:t>
      </w:r>
      <w:r w:rsidRPr="003D5FCE">
        <w:t xml:space="preserve">be placed on Standard level on admission to a correctional centre. Where a detainee has been in custody within the previous 30 days, they </w:t>
      </w:r>
      <w:r w:rsidR="004F35C3" w:rsidRPr="003D5FCE">
        <w:t xml:space="preserve">must </w:t>
      </w:r>
      <w:r w:rsidRPr="003D5FCE">
        <w:t>be placed on the IEP level that was current at the time of discharge.</w:t>
      </w:r>
    </w:p>
    <w:p w14:paraId="7D3E4DD8" w14:textId="12A58928" w:rsidR="00C7459A" w:rsidRDefault="00C7459A" w:rsidP="008A3054">
      <w:pPr>
        <w:pStyle w:val="ListParagraph"/>
        <w:numPr>
          <w:ilvl w:val="1"/>
          <w:numId w:val="33"/>
        </w:numPr>
        <w:tabs>
          <w:tab w:val="clear" w:pos="1787"/>
          <w:tab w:val="num" w:pos="851"/>
        </w:tabs>
        <w:ind w:left="1786"/>
      </w:pPr>
      <w:r>
        <w:t>Access to privileges is determined according to a detainee’s IEP level</w:t>
      </w:r>
      <w:r w:rsidR="008D7B02">
        <w:t xml:space="preserve"> in accordance with the table at </w:t>
      </w:r>
      <w:r w:rsidR="00F50571" w:rsidRPr="00F50571">
        <w:rPr>
          <w:i/>
          <w:iCs/>
          <w:u w:val="single"/>
        </w:rPr>
        <w:t xml:space="preserve">Annex </w:t>
      </w:r>
      <w:r w:rsidR="004B07E6" w:rsidRPr="00F50571">
        <w:rPr>
          <w:i/>
          <w:iCs/>
          <w:u w:val="single"/>
        </w:rPr>
        <w:t>A.</w:t>
      </w:r>
    </w:p>
    <w:p w14:paraId="2C312710" w14:textId="391762F7" w:rsidR="00C7459A" w:rsidRDefault="00C7459A" w:rsidP="008A3054">
      <w:pPr>
        <w:pStyle w:val="ListParagraph"/>
        <w:numPr>
          <w:ilvl w:val="1"/>
          <w:numId w:val="33"/>
        </w:numPr>
        <w:tabs>
          <w:tab w:val="clear" w:pos="1787"/>
          <w:tab w:val="num" w:pos="851"/>
        </w:tabs>
        <w:ind w:left="1786"/>
      </w:pPr>
      <w:r>
        <w:t xml:space="preserve">Detainees must </w:t>
      </w:r>
      <w:r w:rsidR="008D7B02">
        <w:t xml:space="preserve">exceed </w:t>
      </w:r>
      <w:r>
        <w:t xml:space="preserve">the </w:t>
      </w:r>
      <w:r w:rsidR="001D219A">
        <w:t>B</w:t>
      </w:r>
      <w:r>
        <w:t xml:space="preserve">ehavioural </w:t>
      </w:r>
      <w:r w:rsidR="001D219A">
        <w:t>E</w:t>
      </w:r>
      <w:r>
        <w:t>xpectations for their current level to progress to a higher level</w:t>
      </w:r>
      <w:r w:rsidR="008D7B02">
        <w:t>. Detainees must continue to meet the behavioural expectations for</w:t>
      </w:r>
      <w:r w:rsidR="00363D38">
        <w:t xml:space="preserve"> Standard or</w:t>
      </w:r>
      <w:r w:rsidR="008D7B02">
        <w:t xml:space="preserve"> Enhance</w:t>
      </w:r>
      <w:r w:rsidR="004F35C3">
        <w:t>d</w:t>
      </w:r>
      <w:r w:rsidR="008D7B02">
        <w:t xml:space="preserve"> level</w:t>
      </w:r>
      <w:r w:rsidR="00363D38">
        <w:t>s</w:t>
      </w:r>
      <w:r>
        <w:t xml:space="preserve"> to remain on </w:t>
      </w:r>
      <w:r w:rsidR="00363D38">
        <w:t>those</w:t>
      </w:r>
      <w:r>
        <w:t xml:space="preserve"> level</w:t>
      </w:r>
      <w:r w:rsidR="00363D38">
        <w:t>s</w:t>
      </w:r>
      <w:r>
        <w:t>.</w:t>
      </w:r>
    </w:p>
    <w:p w14:paraId="74B44C3A" w14:textId="43A23465" w:rsidR="00C7459A" w:rsidRDefault="002D682E" w:rsidP="008A3054">
      <w:pPr>
        <w:pStyle w:val="ListParagraph"/>
        <w:numPr>
          <w:ilvl w:val="1"/>
          <w:numId w:val="33"/>
        </w:numPr>
        <w:tabs>
          <w:tab w:val="clear" w:pos="1787"/>
          <w:tab w:val="num" w:pos="851"/>
        </w:tabs>
        <w:ind w:left="1786"/>
      </w:pPr>
      <w:r>
        <w:t xml:space="preserve">All detainees are required to meet the following </w:t>
      </w:r>
      <w:r w:rsidRPr="00B1104C">
        <w:t>Behavioural Expectations</w:t>
      </w:r>
      <w:r w:rsidR="00C7459A">
        <w:t>:</w:t>
      </w:r>
    </w:p>
    <w:p w14:paraId="04A6C08F" w14:textId="107ED438" w:rsidR="00B70A70" w:rsidRDefault="00C7459A" w:rsidP="00ED2EBB">
      <w:pPr>
        <w:pStyle w:val="ListParagraph"/>
        <w:numPr>
          <w:ilvl w:val="4"/>
          <w:numId w:val="44"/>
        </w:numPr>
        <w:ind w:left="2552" w:hanging="284"/>
      </w:pPr>
      <w:r>
        <w:t>treating other detainees and staff with respect</w:t>
      </w:r>
    </w:p>
    <w:p w14:paraId="7BFE2FA8" w14:textId="6CA025B5" w:rsidR="00B70A70" w:rsidRDefault="00C7459A" w:rsidP="00ED2EBB">
      <w:pPr>
        <w:pStyle w:val="ListParagraph"/>
        <w:numPr>
          <w:ilvl w:val="4"/>
          <w:numId w:val="44"/>
        </w:numPr>
        <w:ind w:left="2552" w:hanging="284"/>
      </w:pPr>
      <w:r>
        <w:t>respecting the communal environment of the correctional centre</w:t>
      </w:r>
    </w:p>
    <w:p w14:paraId="61194A8F" w14:textId="56D387E4" w:rsidR="00B70A70" w:rsidRDefault="00C7459A" w:rsidP="00ED2EBB">
      <w:pPr>
        <w:pStyle w:val="ListParagraph"/>
        <w:numPr>
          <w:ilvl w:val="4"/>
          <w:numId w:val="44"/>
        </w:numPr>
        <w:ind w:left="2552" w:hanging="284"/>
      </w:pPr>
      <w:r>
        <w:t>keeping noise at an acceptable level and being mindful of others, particularly at night</w:t>
      </w:r>
    </w:p>
    <w:p w14:paraId="7F2AA4CD" w14:textId="0C11087A" w:rsidR="00B70A70" w:rsidRDefault="00C7459A" w:rsidP="00ED2EBB">
      <w:pPr>
        <w:pStyle w:val="ListParagraph"/>
        <w:numPr>
          <w:ilvl w:val="4"/>
          <w:numId w:val="44"/>
        </w:numPr>
        <w:ind w:left="2552" w:hanging="284"/>
      </w:pPr>
      <w:r>
        <w:t>cooperating with staff and following directions</w:t>
      </w:r>
    </w:p>
    <w:p w14:paraId="7909A043" w14:textId="047EF136" w:rsidR="00B70A70" w:rsidRDefault="00C7459A" w:rsidP="00ED2EBB">
      <w:pPr>
        <w:pStyle w:val="ListParagraph"/>
        <w:numPr>
          <w:ilvl w:val="4"/>
          <w:numId w:val="44"/>
        </w:numPr>
        <w:ind w:left="2552" w:hanging="284"/>
      </w:pPr>
      <w:r>
        <w:t>complying with the regime and rules of the accommodation area</w:t>
      </w:r>
    </w:p>
    <w:p w14:paraId="54D2C18E" w14:textId="14F863A3" w:rsidR="00B70A70" w:rsidRDefault="00C7459A" w:rsidP="00ED2EBB">
      <w:pPr>
        <w:pStyle w:val="ListParagraph"/>
        <w:numPr>
          <w:ilvl w:val="4"/>
          <w:numId w:val="44"/>
        </w:numPr>
        <w:ind w:left="2552" w:hanging="284"/>
      </w:pPr>
      <w:r>
        <w:lastRenderedPageBreak/>
        <w:t>acting with integrity by being honest with staff</w:t>
      </w:r>
    </w:p>
    <w:p w14:paraId="3EC2DE54" w14:textId="2E1F22E2" w:rsidR="00B70A70" w:rsidRDefault="00C7459A" w:rsidP="00ED2EBB">
      <w:pPr>
        <w:pStyle w:val="ListParagraph"/>
        <w:numPr>
          <w:ilvl w:val="4"/>
          <w:numId w:val="44"/>
        </w:numPr>
        <w:ind w:left="2552" w:hanging="284"/>
      </w:pPr>
      <w:r>
        <w:t>maintaining personal hygiene and health, including suitability of clothing for the seasons</w:t>
      </w:r>
    </w:p>
    <w:p w14:paraId="1445EDAB" w14:textId="7B89F34B" w:rsidR="00B70A70" w:rsidRDefault="00C7459A" w:rsidP="00ED2EBB">
      <w:pPr>
        <w:pStyle w:val="ListParagraph"/>
        <w:numPr>
          <w:ilvl w:val="4"/>
          <w:numId w:val="44"/>
        </w:numPr>
        <w:ind w:left="2552" w:hanging="284"/>
      </w:pPr>
      <w:r>
        <w:t>maintaining tidiness and cleanliness of cells and property</w:t>
      </w:r>
    </w:p>
    <w:p w14:paraId="6E9F7DD9" w14:textId="7647711D" w:rsidR="00B70A70" w:rsidRDefault="00C7459A" w:rsidP="00ED2EBB">
      <w:pPr>
        <w:pStyle w:val="ListParagraph"/>
        <w:numPr>
          <w:ilvl w:val="4"/>
          <w:numId w:val="44"/>
        </w:numPr>
        <w:ind w:left="2552" w:hanging="284"/>
      </w:pPr>
      <w:r>
        <w:t>respecting property belonging to ACTCS or another detainee</w:t>
      </w:r>
    </w:p>
    <w:p w14:paraId="35794D9C" w14:textId="51B06FC3" w:rsidR="00B70A70" w:rsidRDefault="00C7459A" w:rsidP="00ED2EBB">
      <w:pPr>
        <w:pStyle w:val="ListParagraph"/>
        <w:numPr>
          <w:ilvl w:val="4"/>
          <w:numId w:val="44"/>
        </w:numPr>
        <w:ind w:left="2552" w:hanging="284"/>
      </w:pPr>
      <w:r>
        <w:t>respectful language and behaviour during visits and consideration of other detainees and their friends and family</w:t>
      </w:r>
    </w:p>
    <w:p w14:paraId="78BC5A23" w14:textId="6BC5ED37" w:rsidR="00881D07" w:rsidRDefault="00881D07" w:rsidP="00ED2EBB">
      <w:pPr>
        <w:pStyle w:val="ListParagraph"/>
        <w:numPr>
          <w:ilvl w:val="4"/>
          <w:numId w:val="44"/>
        </w:numPr>
        <w:ind w:left="2552" w:hanging="284"/>
      </w:pPr>
      <w:r>
        <w:t>engaging with work, education, rehabilitative programs and/or health services where appropriate</w:t>
      </w:r>
    </w:p>
    <w:p w14:paraId="6FB42A9F" w14:textId="0D2D1BE7" w:rsidR="00C7459A" w:rsidRDefault="00C7459A" w:rsidP="00881D07">
      <w:pPr>
        <w:pStyle w:val="ListParagraph"/>
        <w:numPr>
          <w:ilvl w:val="1"/>
          <w:numId w:val="33"/>
        </w:numPr>
        <w:tabs>
          <w:tab w:val="clear" w:pos="1787"/>
          <w:tab w:val="num" w:pos="851"/>
        </w:tabs>
        <w:ind w:left="1786"/>
      </w:pPr>
      <w:r>
        <w:t>Detainees</w:t>
      </w:r>
      <w:r w:rsidR="00881D07">
        <w:t xml:space="preserve"> – including those on </w:t>
      </w:r>
      <w:r>
        <w:t xml:space="preserve">remand </w:t>
      </w:r>
      <w:r w:rsidR="00881D07">
        <w:t>–</w:t>
      </w:r>
      <w:r>
        <w:t>will not be disadvantaged for not participating in work or programs where they are not eligible to participate.</w:t>
      </w:r>
    </w:p>
    <w:p w14:paraId="6DD403AE" w14:textId="447F6FE6" w:rsidR="00C7459A" w:rsidRDefault="00C7459A" w:rsidP="008A3054">
      <w:pPr>
        <w:ind w:left="1843" w:hanging="851"/>
        <w:rPr>
          <w:b/>
        </w:rPr>
      </w:pPr>
      <w:r>
        <w:rPr>
          <w:b/>
        </w:rPr>
        <w:t>Basic level</w:t>
      </w:r>
      <w:r w:rsidR="00942615">
        <w:rPr>
          <w:b/>
        </w:rPr>
        <w:t xml:space="preserve"> (see </w:t>
      </w:r>
      <w:r w:rsidR="00F50571" w:rsidRPr="00F50571">
        <w:rPr>
          <w:b/>
          <w:i/>
          <w:iCs/>
          <w:u w:val="single"/>
        </w:rPr>
        <w:t xml:space="preserve">Annex </w:t>
      </w:r>
      <w:r w:rsidR="00942615" w:rsidRPr="00F50571">
        <w:rPr>
          <w:b/>
          <w:i/>
          <w:iCs/>
          <w:u w:val="single"/>
        </w:rPr>
        <w:t>B</w:t>
      </w:r>
      <w:r w:rsidR="00942615">
        <w:rPr>
          <w:b/>
        </w:rPr>
        <w:t>)</w:t>
      </w:r>
    </w:p>
    <w:p w14:paraId="40C0EF24" w14:textId="0CD652C8" w:rsidR="002D682E" w:rsidRDefault="002D682E" w:rsidP="002D682E">
      <w:pPr>
        <w:pStyle w:val="ListParagraph"/>
        <w:numPr>
          <w:ilvl w:val="1"/>
          <w:numId w:val="33"/>
        </w:numPr>
        <w:tabs>
          <w:tab w:val="clear" w:pos="1787"/>
          <w:tab w:val="num" w:pos="851"/>
        </w:tabs>
        <w:ind w:left="1786"/>
      </w:pPr>
      <w:r>
        <w:t>Detainees who do not meet the Behavioural Expectations outlined in s</w:t>
      </w:r>
      <w:r w:rsidR="0041445B">
        <w:t>ection</w:t>
      </w:r>
      <w:r>
        <w:t xml:space="preserve"> 6.4 may be placed on Basic level.</w:t>
      </w:r>
    </w:p>
    <w:p w14:paraId="66737AF6" w14:textId="5C336FD8" w:rsidR="00C7459A" w:rsidRDefault="00C7459A" w:rsidP="001A3AF0">
      <w:pPr>
        <w:pStyle w:val="ListParagraph"/>
        <w:numPr>
          <w:ilvl w:val="1"/>
          <w:numId w:val="33"/>
        </w:numPr>
        <w:tabs>
          <w:tab w:val="clear" w:pos="1787"/>
          <w:tab w:val="num" w:pos="851"/>
        </w:tabs>
        <w:ind w:left="1786"/>
      </w:pPr>
      <w:r>
        <w:t xml:space="preserve">The </w:t>
      </w:r>
      <w:r w:rsidR="00610656">
        <w:t>Senior Director</w:t>
      </w:r>
      <w:r>
        <w:t xml:space="preserve"> Accommodation </w:t>
      </w:r>
      <w:r w:rsidR="009201DC">
        <w:t xml:space="preserve">must </w:t>
      </w:r>
      <w:r>
        <w:t>ensure that detainees on Basic level</w:t>
      </w:r>
      <w:r w:rsidR="001A3AF0">
        <w:t xml:space="preserve"> </w:t>
      </w:r>
      <w:r>
        <w:t>are provided with an appropriate level of staff support and engagement on addressing their behaviours and progressing to Standard level.</w:t>
      </w:r>
    </w:p>
    <w:p w14:paraId="54D3A627" w14:textId="3A27808C" w:rsidR="00C7459A" w:rsidRDefault="00C7459A" w:rsidP="008A3054">
      <w:pPr>
        <w:pStyle w:val="ListParagraph"/>
        <w:numPr>
          <w:ilvl w:val="1"/>
          <w:numId w:val="33"/>
        </w:numPr>
        <w:tabs>
          <w:tab w:val="clear" w:pos="1787"/>
          <w:tab w:val="num" w:pos="851"/>
        </w:tabs>
        <w:ind w:left="1786"/>
      </w:pPr>
      <w:r w:rsidRPr="003D5FCE">
        <w:t xml:space="preserve">Each detainee on Basic level </w:t>
      </w:r>
      <w:r w:rsidR="004F35C3" w:rsidRPr="003D5FCE">
        <w:t xml:space="preserve">must </w:t>
      </w:r>
      <w:r w:rsidRPr="003D5FCE">
        <w:t xml:space="preserve">have an Individual Management Plan </w:t>
      </w:r>
      <w:r w:rsidR="006E1AEF" w:rsidRPr="003D5FCE">
        <w:t xml:space="preserve"> (</w:t>
      </w:r>
      <w:r w:rsidR="006E1AEF" w:rsidRPr="003D5FCE">
        <w:rPr>
          <w:i/>
          <w:iCs/>
          <w:u w:val="single"/>
        </w:rPr>
        <w:t>D14.F</w:t>
      </w:r>
      <w:r w:rsidR="00D24020">
        <w:rPr>
          <w:i/>
          <w:iCs/>
          <w:u w:val="single"/>
        </w:rPr>
        <w:t>2</w:t>
      </w:r>
      <w:r w:rsidR="006E1AEF" w:rsidRPr="003D5FCE">
        <w:rPr>
          <w:i/>
          <w:iCs/>
          <w:u w:val="single"/>
        </w:rPr>
        <w:t xml:space="preserve"> Individual Management Plan Basic)</w:t>
      </w:r>
      <w:r w:rsidR="006E1AEF" w:rsidRPr="003D5FCE">
        <w:t xml:space="preserve"> </w:t>
      </w:r>
      <w:r w:rsidRPr="003D5FCE">
        <w:t>outlining the expectations needed to progress and available supports, including individual interventions.</w:t>
      </w:r>
    </w:p>
    <w:p w14:paraId="187B3BFA" w14:textId="345D215E" w:rsidR="00C81352" w:rsidRPr="003D5FCE" w:rsidRDefault="00C81352" w:rsidP="008A3054">
      <w:pPr>
        <w:pStyle w:val="ListParagraph"/>
        <w:numPr>
          <w:ilvl w:val="1"/>
          <w:numId w:val="33"/>
        </w:numPr>
        <w:tabs>
          <w:tab w:val="clear" w:pos="1787"/>
          <w:tab w:val="num" w:pos="851"/>
        </w:tabs>
        <w:ind w:left="1786"/>
      </w:pPr>
      <w:r>
        <w:t>Detainees on Basic level may be managed by a specific regime aimed at encouraging prosocial and positive behaviours.</w:t>
      </w:r>
    </w:p>
    <w:p w14:paraId="34BB7CA4" w14:textId="77777777" w:rsidR="00C81352" w:rsidRPr="00C81352" w:rsidRDefault="001A3AF0" w:rsidP="00E72BE9">
      <w:pPr>
        <w:pStyle w:val="ListParagraph"/>
        <w:numPr>
          <w:ilvl w:val="1"/>
          <w:numId w:val="33"/>
        </w:numPr>
        <w:tabs>
          <w:tab w:val="clear" w:pos="1787"/>
          <w:tab w:val="num" w:pos="851"/>
        </w:tabs>
        <w:ind w:left="1843" w:hanging="851"/>
        <w:rPr>
          <w:b/>
        </w:rPr>
      </w:pPr>
      <w:r>
        <w:t xml:space="preserve">Detainees on Basic level </w:t>
      </w:r>
      <w:r w:rsidR="00C81352">
        <w:t xml:space="preserve">will have their IEP status regularly reviewed to determine if they meet the Behavioural </w:t>
      </w:r>
      <w:r>
        <w:t>Expectations outlined in s</w:t>
      </w:r>
      <w:r w:rsidR="0041445B">
        <w:t>ection</w:t>
      </w:r>
      <w:r>
        <w:t xml:space="preserve"> 6.4</w:t>
      </w:r>
      <w:r w:rsidR="00C81352">
        <w:t>, therefore becoming eligible for progression to Standard level.</w:t>
      </w:r>
    </w:p>
    <w:p w14:paraId="569A0507" w14:textId="761C3F76" w:rsidR="00C7459A" w:rsidRPr="00C81352" w:rsidRDefault="00C7459A" w:rsidP="00C81352">
      <w:pPr>
        <w:pStyle w:val="ListParagraph"/>
        <w:numPr>
          <w:ilvl w:val="0"/>
          <w:numId w:val="0"/>
        </w:numPr>
        <w:ind w:left="1843"/>
        <w:rPr>
          <w:b/>
        </w:rPr>
      </w:pPr>
      <w:r w:rsidRPr="00C81352">
        <w:rPr>
          <w:b/>
        </w:rPr>
        <w:t>Standard level</w:t>
      </w:r>
      <w:r w:rsidR="00942615" w:rsidRPr="00C81352">
        <w:rPr>
          <w:b/>
        </w:rPr>
        <w:t xml:space="preserve"> (see </w:t>
      </w:r>
      <w:r w:rsidR="00F50571" w:rsidRPr="00C81352">
        <w:rPr>
          <w:b/>
          <w:i/>
          <w:iCs/>
          <w:u w:val="single"/>
        </w:rPr>
        <w:t xml:space="preserve">Annex </w:t>
      </w:r>
      <w:r w:rsidR="00942615" w:rsidRPr="00C81352">
        <w:rPr>
          <w:b/>
          <w:i/>
          <w:iCs/>
          <w:u w:val="single"/>
        </w:rPr>
        <w:t>B</w:t>
      </w:r>
      <w:r w:rsidR="00942615" w:rsidRPr="00C81352">
        <w:rPr>
          <w:b/>
        </w:rPr>
        <w:t>)</w:t>
      </w:r>
    </w:p>
    <w:p w14:paraId="6DBFB5BB" w14:textId="1DED10D2" w:rsidR="00C7459A" w:rsidRDefault="001A3AF0" w:rsidP="008A3054">
      <w:pPr>
        <w:pStyle w:val="ListParagraph"/>
        <w:numPr>
          <w:ilvl w:val="1"/>
          <w:numId w:val="33"/>
        </w:numPr>
        <w:tabs>
          <w:tab w:val="clear" w:pos="1787"/>
          <w:tab w:val="num" w:pos="851"/>
        </w:tabs>
        <w:ind w:left="1786"/>
      </w:pPr>
      <w:r>
        <w:t>Detainees who meet the Behavioural Expectations outlined in s</w:t>
      </w:r>
      <w:r w:rsidR="0041445B">
        <w:t>ection</w:t>
      </w:r>
      <w:r>
        <w:t xml:space="preserve"> 6.4 will be maintained at Standard level.</w:t>
      </w:r>
    </w:p>
    <w:p w14:paraId="7B35D5C7" w14:textId="009B4987" w:rsidR="00F50571" w:rsidRDefault="001A3AF0" w:rsidP="00F50571">
      <w:pPr>
        <w:pStyle w:val="ListParagraph"/>
        <w:numPr>
          <w:ilvl w:val="1"/>
          <w:numId w:val="33"/>
        </w:numPr>
        <w:tabs>
          <w:tab w:val="clear" w:pos="1787"/>
          <w:tab w:val="num" w:pos="851"/>
        </w:tabs>
        <w:ind w:left="1843" w:hanging="850"/>
      </w:pPr>
      <w:r w:rsidRPr="006976B1">
        <w:t xml:space="preserve">Detainees who </w:t>
      </w:r>
      <w:r w:rsidR="006976B1" w:rsidRPr="006976B1">
        <w:t>exceed</w:t>
      </w:r>
      <w:r w:rsidR="00127210" w:rsidRPr="006976B1">
        <w:t xml:space="preserve"> in meeting</w:t>
      </w:r>
      <w:r w:rsidR="00127210">
        <w:t xml:space="preserve"> the Behavioural Expectations outlined in s</w:t>
      </w:r>
      <w:r w:rsidR="0041445B">
        <w:t>ection</w:t>
      </w:r>
      <w:r w:rsidR="00471C83">
        <w:t xml:space="preserve"> </w:t>
      </w:r>
      <w:r w:rsidR="00127210">
        <w:t>6.4</w:t>
      </w:r>
      <w:r>
        <w:t xml:space="preserve"> </w:t>
      </w:r>
      <w:r w:rsidR="00471C83">
        <w:t xml:space="preserve">over a </w:t>
      </w:r>
      <w:r w:rsidR="00AC1662">
        <w:t>three-month</w:t>
      </w:r>
      <w:r w:rsidR="00471C83">
        <w:t xml:space="preserve"> period must be considered for progression to Enhanced level</w:t>
      </w:r>
    </w:p>
    <w:p w14:paraId="75F95D9E" w14:textId="475AA5CD" w:rsidR="00C7459A" w:rsidRDefault="00C7459A" w:rsidP="00F50571">
      <w:pPr>
        <w:pStyle w:val="ListParagraph"/>
        <w:numPr>
          <w:ilvl w:val="0"/>
          <w:numId w:val="0"/>
        </w:numPr>
        <w:ind w:left="993"/>
      </w:pPr>
      <w:r w:rsidRPr="00F50571">
        <w:rPr>
          <w:b/>
        </w:rPr>
        <w:t>Enhanced level</w:t>
      </w:r>
      <w:r w:rsidR="00942615" w:rsidRPr="00F50571">
        <w:rPr>
          <w:b/>
        </w:rPr>
        <w:t xml:space="preserve"> (see </w:t>
      </w:r>
      <w:r w:rsidR="00F50571" w:rsidRPr="00F50571">
        <w:rPr>
          <w:b/>
          <w:i/>
          <w:iCs/>
          <w:u w:val="single"/>
        </w:rPr>
        <w:t xml:space="preserve">Annex </w:t>
      </w:r>
      <w:r w:rsidR="00942615" w:rsidRPr="00F50571">
        <w:rPr>
          <w:b/>
          <w:i/>
          <w:iCs/>
          <w:u w:val="single"/>
        </w:rPr>
        <w:t>B</w:t>
      </w:r>
      <w:r w:rsidR="00942615" w:rsidRPr="00F50571">
        <w:rPr>
          <w:b/>
        </w:rPr>
        <w:t>)</w:t>
      </w:r>
    </w:p>
    <w:p w14:paraId="7A897181" w14:textId="7606CA5A" w:rsidR="00C7459A" w:rsidRDefault="00AC1662" w:rsidP="008A3054">
      <w:pPr>
        <w:pStyle w:val="ListParagraph"/>
        <w:numPr>
          <w:ilvl w:val="1"/>
          <w:numId w:val="33"/>
        </w:numPr>
        <w:tabs>
          <w:tab w:val="clear" w:pos="1787"/>
          <w:tab w:val="num" w:pos="851"/>
        </w:tabs>
        <w:ind w:left="1786"/>
      </w:pPr>
      <w:r>
        <w:t>In order for a detainee to remain at Enhanced level, they must:</w:t>
      </w:r>
    </w:p>
    <w:p w14:paraId="05D44C7D" w14:textId="17D27E59" w:rsidR="00C7459A" w:rsidRDefault="00AC1662" w:rsidP="002F250D">
      <w:pPr>
        <w:pStyle w:val="ListParagraph"/>
        <w:keepNext/>
        <w:numPr>
          <w:ilvl w:val="0"/>
          <w:numId w:val="37"/>
        </w:numPr>
        <w:ind w:left="2552" w:hanging="284"/>
      </w:pPr>
      <w:r>
        <w:lastRenderedPageBreak/>
        <w:t xml:space="preserve">continue to </w:t>
      </w:r>
      <w:r w:rsidR="006976B1">
        <w:t>exceed</w:t>
      </w:r>
      <w:r>
        <w:t xml:space="preserve"> in meeting the Behavioural Expectations outlined in s</w:t>
      </w:r>
      <w:r w:rsidR="0041445B">
        <w:t>ection</w:t>
      </w:r>
      <w:r>
        <w:t xml:space="preserve"> 6.4</w:t>
      </w:r>
    </w:p>
    <w:p w14:paraId="7B71FD7F" w14:textId="35981F37" w:rsidR="00C44601" w:rsidRDefault="00C7459A" w:rsidP="00ED2EBB">
      <w:pPr>
        <w:pStyle w:val="ListParagraph"/>
        <w:numPr>
          <w:ilvl w:val="0"/>
          <w:numId w:val="37"/>
        </w:numPr>
        <w:ind w:left="2552" w:hanging="284"/>
      </w:pPr>
      <w:r>
        <w:t>demonstrate full and proactive engagement with their Sentence Management Plan</w:t>
      </w:r>
      <w:r w:rsidR="00610656">
        <w:t xml:space="preserve"> (SMP)</w:t>
      </w:r>
    </w:p>
    <w:p w14:paraId="53F6590E" w14:textId="79FA86B6" w:rsidR="00C44601" w:rsidRDefault="00C7459A" w:rsidP="00ED2EBB">
      <w:pPr>
        <w:pStyle w:val="ListParagraph"/>
        <w:numPr>
          <w:ilvl w:val="0"/>
          <w:numId w:val="37"/>
        </w:numPr>
        <w:ind w:left="2552" w:hanging="284"/>
      </w:pPr>
      <w:r>
        <w:t>demonstrate full and exemplary engagement with work and educatio</w:t>
      </w:r>
      <w:r w:rsidR="00C44601">
        <w:t>n</w:t>
      </w:r>
      <w:r w:rsidR="00817229">
        <w:t xml:space="preserve"> where applicable</w:t>
      </w:r>
    </w:p>
    <w:p w14:paraId="26699F9A" w14:textId="40D5085E" w:rsidR="00C44601" w:rsidRDefault="00C7459A" w:rsidP="00ED2EBB">
      <w:pPr>
        <w:pStyle w:val="ListParagraph"/>
        <w:numPr>
          <w:ilvl w:val="0"/>
          <w:numId w:val="37"/>
        </w:numPr>
        <w:ind w:left="2552" w:hanging="284"/>
      </w:pPr>
      <w:r>
        <w:t>demonstrate full engagement with health and treatment services</w:t>
      </w:r>
      <w:r w:rsidR="00AC1662">
        <w:t xml:space="preserve"> where applicable</w:t>
      </w:r>
    </w:p>
    <w:p w14:paraId="77B34FE3" w14:textId="2937686B" w:rsidR="00C44601" w:rsidRDefault="00C7459A" w:rsidP="00ED2EBB">
      <w:pPr>
        <w:pStyle w:val="ListParagraph"/>
        <w:numPr>
          <w:ilvl w:val="0"/>
          <w:numId w:val="37"/>
        </w:numPr>
        <w:ind w:left="2552" w:hanging="284"/>
      </w:pPr>
      <w:r>
        <w:t>display exemplary behaviour towards staff</w:t>
      </w:r>
      <w:r w:rsidR="00AC1662">
        <w:t>, other detainees, and visitors</w:t>
      </w:r>
    </w:p>
    <w:p w14:paraId="54D0F043" w14:textId="4DADACCF" w:rsidR="00C7459A" w:rsidRDefault="00C7459A" w:rsidP="00ED2EBB">
      <w:pPr>
        <w:pStyle w:val="ListParagraph"/>
        <w:numPr>
          <w:ilvl w:val="0"/>
          <w:numId w:val="37"/>
        </w:numPr>
        <w:ind w:left="2552" w:hanging="284"/>
      </w:pPr>
      <w:r>
        <w:t>promote a positive culture in their accommodation area.</w:t>
      </w:r>
    </w:p>
    <w:p w14:paraId="6E9E2BDB" w14:textId="47B16DC2" w:rsidR="00C7459A" w:rsidRDefault="00C7459A" w:rsidP="00633F0D">
      <w:pPr>
        <w:pStyle w:val="ListParagraph"/>
        <w:numPr>
          <w:ilvl w:val="1"/>
          <w:numId w:val="33"/>
        </w:numPr>
        <w:tabs>
          <w:tab w:val="clear" w:pos="1787"/>
          <w:tab w:val="num" w:pos="993"/>
        </w:tabs>
        <w:ind w:left="1843" w:hanging="851"/>
      </w:pPr>
      <w:r>
        <w:t xml:space="preserve">Detainees who fail to maintain the behavioural expectations for Enhanced level </w:t>
      </w:r>
      <w:r w:rsidR="0041445B">
        <w:t xml:space="preserve">over a three (3) month period </w:t>
      </w:r>
      <w:r w:rsidR="00AC1662">
        <w:t>may</w:t>
      </w:r>
      <w:r>
        <w:t xml:space="preserve"> be regressed to Standard level in accordance with section </w:t>
      </w:r>
      <w:r w:rsidR="002C0C5C">
        <w:t>8 of this policy</w:t>
      </w:r>
      <w:r w:rsidR="008D73E1">
        <w:t xml:space="preserve"> (noting that a review of IEP level could occur earlier in the three (3) month period depending on the nature of the detainee’s behaviour</w:t>
      </w:r>
      <w:r w:rsidR="005A22DF">
        <w:t xml:space="preserve"> – see sections 7.3 and 8.2</w:t>
      </w:r>
      <w:r w:rsidR="008D73E1">
        <w:t xml:space="preserve">). </w:t>
      </w:r>
    </w:p>
    <w:p w14:paraId="1FAD0D2E" w14:textId="77777777" w:rsidR="002C0C5C" w:rsidRDefault="002C0C5C" w:rsidP="002C0C5C">
      <w:pPr>
        <w:pStyle w:val="Heading1"/>
      </w:pPr>
      <w:bookmarkStart w:id="11" w:name="_Toc101441850"/>
      <w:r>
        <w:t>COMMENDATIONS AND WARNINGS</w:t>
      </w:r>
      <w:bookmarkEnd w:id="11"/>
    </w:p>
    <w:p w14:paraId="4CDF57EE" w14:textId="01A2ACB5" w:rsidR="002C0C5C" w:rsidRDefault="002C0C5C" w:rsidP="002C0C5C">
      <w:pPr>
        <w:pStyle w:val="ListParagraph"/>
        <w:numPr>
          <w:ilvl w:val="1"/>
          <w:numId w:val="33"/>
        </w:numPr>
        <w:tabs>
          <w:tab w:val="clear" w:pos="1787"/>
          <w:tab w:val="num" w:pos="993"/>
        </w:tabs>
        <w:ind w:left="1843" w:hanging="850"/>
      </w:pPr>
      <w:r>
        <w:t xml:space="preserve">Good behaviour and achievements must be recognised through immediate verbal </w:t>
      </w:r>
      <w:r w:rsidR="00C01FE2">
        <w:t>commendations</w:t>
      </w:r>
      <w:r>
        <w:t xml:space="preserve"> and recorded through case notes on a detainee’s electronic record.</w:t>
      </w:r>
    </w:p>
    <w:p w14:paraId="46E94344" w14:textId="77777777" w:rsidR="002C0C5C" w:rsidRDefault="002C0C5C" w:rsidP="002C0C5C">
      <w:pPr>
        <w:pStyle w:val="ListParagraph"/>
        <w:numPr>
          <w:ilvl w:val="1"/>
          <w:numId w:val="33"/>
        </w:numPr>
        <w:tabs>
          <w:tab w:val="clear" w:pos="1787"/>
          <w:tab w:val="num" w:pos="993"/>
        </w:tabs>
        <w:ind w:left="1843" w:hanging="850"/>
      </w:pPr>
      <w:r>
        <w:t>Where the behaviour or engagement of a detainee is inconsistent with the behavioural expectations for their IEP level, the detainee must be informed of this with a verbal warning. Any warning must be case noted on the detainee’s electronic record and include the relevant behaviour.</w:t>
      </w:r>
    </w:p>
    <w:p w14:paraId="6CA8B823" w14:textId="479F5769" w:rsidR="002C0C5C" w:rsidRDefault="002C0C5C" w:rsidP="002C0C5C">
      <w:pPr>
        <w:pStyle w:val="ListParagraph"/>
        <w:numPr>
          <w:ilvl w:val="1"/>
          <w:numId w:val="33"/>
        </w:numPr>
        <w:tabs>
          <w:tab w:val="clear" w:pos="1787"/>
          <w:tab w:val="num" w:pos="993"/>
        </w:tabs>
        <w:ind w:left="1843" w:hanging="850"/>
      </w:pPr>
      <w:r>
        <w:t>Detainees who receive two (2) commendations or warnings between reviews must have their IEP level reviewed as soon as practicable.</w:t>
      </w:r>
    </w:p>
    <w:p w14:paraId="45055184" w14:textId="1F507517" w:rsidR="00C7459A" w:rsidRDefault="00C7459A" w:rsidP="00F75133">
      <w:pPr>
        <w:pStyle w:val="Heading1"/>
        <w:tabs>
          <w:tab w:val="num" w:pos="993"/>
        </w:tabs>
        <w:ind w:left="851" w:hanging="851"/>
      </w:pPr>
      <w:bookmarkStart w:id="12" w:name="_Toc101441851"/>
      <w:r>
        <w:t>PROGRESSION AND REGRESSION</w:t>
      </w:r>
      <w:bookmarkEnd w:id="12"/>
    </w:p>
    <w:p w14:paraId="78151096" w14:textId="14718488" w:rsidR="00C7459A" w:rsidRDefault="00C7459A" w:rsidP="00633F0D">
      <w:pPr>
        <w:pStyle w:val="ListParagraph"/>
        <w:numPr>
          <w:ilvl w:val="1"/>
          <w:numId w:val="33"/>
        </w:numPr>
        <w:tabs>
          <w:tab w:val="clear" w:pos="1787"/>
          <w:tab w:val="num" w:pos="993"/>
        </w:tabs>
        <w:ind w:left="1843" w:hanging="851"/>
      </w:pPr>
      <w:r>
        <w:t xml:space="preserve">A detainee’s IEP level </w:t>
      </w:r>
      <w:r w:rsidR="00C44601">
        <w:t xml:space="preserve">must </w:t>
      </w:r>
      <w:r>
        <w:t xml:space="preserve">be reviewed by </w:t>
      </w:r>
      <w:r w:rsidR="00D847FB">
        <w:t>an officer</w:t>
      </w:r>
      <w:r>
        <w:t xml:space="preserve"> </w:t>
      </w:r>
      <w:r w:rsidR="00C44601">
        <w:t xml:space="preserve">in accordance with </w:t>
      </w:r>
      <w:r>
        <w:t xml:space="preserve">section </w:t>
      </w:r>
      <w:r w:rsidR="002C0C5C">
        <w:t>8</w:t>
      </w:r>
      <w:r>
        <w:t>.</w:t>
      </w:r>
      <w:r w:rsidR="003320BB">
        <w:t>7</w:t>
      </w:r>
      <w:r w:rsidR="002C0C5C">
        <w:t xml:space="preserve"> of this policy</w:t>
      </w:r>
      <w:r>
        <w:t xml:space="preserve"> in order to determine whether the detainee has met the requirements for progressing to the next level (</w:t>
      </w:r>
      <w:r>
        <w:rPr>
          <w:i/>
          <w:u w:val="single"/>
        </w:rPr>
        <w:t>D14.F</w:t>
      </w:r>
      <w:r w:rsidR="00D24020">
        <w:rPr>
          <w:i/>
          <w:u w:val="single"/>
        </w:rPr>
        <w:t>1</w:t>
      </w:r>
      <w:r>
        <w:rPr>
          <w:i/>
          <w:u w:val="single"/>
        </w:rPr>
        <w:t>: IEP Review Form</w:t>
      </w:r>
      <w:r>
        <w:t>)</w:t>
      </w:r>
      <w:r w:rsidR="005B4D64">
        <w:t xml:space="preserve"> or whether failure to meet </w:t>
      </w:r>
      <w:r w:rsidR="00CE4F70" w:rsidRPr="00CE4F70">
        <w:t>behavioural expectations</w:t>
      </w:r>
      <w:r w:rsidR="005B4D64">
        <w:t xml:space="preserve"> means they must be regressed</w:t>
      </w:r>
      <w:r>
        <w:t>.</w:t>
      </w:r>
      <w:r w:rsidR="005B4D64">
        <w:t xml:space="preserve"> Other considerations apart from the behavioural expectations in section 6 of this policy are not relevant.</w:t>
      </w:r>
    </w:p>
    <w:p w14:paraId="5B2A5050" w14:textId="79504DD0" w:rsidR="00C7459A" w:rsidRDefault="00C7459A" w:rsidP="00633F0D">
      <w:pPr>
        <w:pStyle w:val="ListParagraph"/>
        <w:numPr>
          <w:ilvl w:val="1"/>
          <w:numId w:val="33"/>
        </w:numPr>
        <w:tabs>
          <w:tab w:val="clear" w:pos="1787"/>
          <w:tab w:val="num" w:pos="993"/>
        </w:tabs>
        <w:ind w:left="1843" w:hanging="851"/>
      </w:pPr>
      <w:r>
        <w:lastRenderedPageBreak/>
        <w:t xml:space="preserve">Where there is documented evidence of serious or recurring non-compliance with behavioural expectations, </w:t>
      </w:r>
      <w:r w:rsidR="00E93074">
        <w:t>an IEP review must take place to determine if the detainee should</w:t>
      </w:r>
      <w:r>
        <w:t xml:space="preserve"> be downgraded to the next lower IEP level</w:t>
      </w:r>
      <w:r w:rsidR="00BB2F32">
        <w:t>.</w:t>
      </w:r>
    </w:p>
    <w:p w14:paraId="0157F6CA" w14:textId="7911C40F" w:rsidR="00C7459A" w:rsidRDefault="00C7459A" w:rsidP="00633F0D">
      <w:pPr>
        <w:pStyle w:val="ListParagraph"/>
        <w:numPr>
          <w:ilvl w:val="1"/>
          <w:numId w:val="33"/>
        </w:numPr>
        <w:tabs>
          <w:tab w:val="clear" w:pos="1787"/>
          <w:tab w:val="num" w:pos="993"/>
        </w:tabs>
        <w:ind w:left="1843" w:hanging="851"/>
      </w:pPr>
      <w:r>
        <w:t xml:space="preserve">In determining whether there has been non-compliance with the behavioural requirements, </w:t>
      </w:r>
      <w:r w:rsidR="006976B1">
        <w:t>the Accommodation</w:t>
      </w:r>
      <w:r>
        <w:t xml:space="preserve"> </w:t>
      </w:r>
      <w:r w:rsidR="002C7CF5">
        <w:t>Area Supervisor (CO2)</w:t>
      </w:r>
      <w:r>
        <w:t xml:space="preserve"> </w:t>
      </w:r>
      <w:r w:rsidR="00294DE4">
        <w:t xml:space="preserve">must </w:t>
      </w:r>
      <w:r>
        <w:t>consider:</w:t>
      </w:r>
    </w:p>
    <w:p w14:paraId="26A3622D" w14:textId="61CF1BE1" w:rsidR="00C7459A" w:rsidRDefault="00C7459A" w:rsidP="00ED2EBB">
      <w:pPr>
        <w:pStyle w:val="ListParagraph"/>
        <w:numPr>
          <w:ilvl w:val="0"/>
          <w:numId w:val="38"/>
        </w:numPr>
        <w:ind w:left="2552" w:hanging="426"/>
      </w:pPr>
      <w:r>
        <w:t>a detainee’s disciplinary history since the last review</w:t>
      </w:r>
    </w:p>
    <w:p w14:paraId="64FA1411" w14:textId="45D1F668" w:rsidR="00C7459A" w:rsidRDefault="00C7459A" w:rsidP="00ED2EBB">
      <w:pPr>
        <w:pStyle w:val="ListParagraph"/>
        <w:numPr>
          <w:ilvl w:val="0"/>
          <w:numId w:val="38"/>
        </w:numPr>
        <w:ind w:left="2552" w:hanging="425"/>
      </w:pPr>
      <w:r>
        <w:t>case notes and other records on a detainee’s electronic record</w:t>
      </w:r>
    </w:p>
    <w:p w14:paraId="68E0AC99" w14:textId="237262EB" w:rsidR="00C7459A" w:rsidRDefault="00C7459A" w:rsidP="00ED2EBB">
      <w:pPr>
        <w:pStyle w:val="ListParagraph"/>
        <w:numPr>
          <w:ilvl w:val="0"/>
          <w:numId w:val="38"/>
        </w:numPr>
        <w:ind w:left="2552" w:hanging="425"/>
      </w:pPr>
      <w:r>
        <w:t>officer warnings</w:t>
      </w:r>
      <w:r w:rsidR="006976B1">
        <w:t xml:space="preserve"> or commendations</w:t>
      </w:r>
      <w:r>
        <w:t>, if any, since the last review</w:t>
      </w:r>
    </w:p>
    <w:p w14:paraId="4AEEA88B" w14:textId="701A6602" w:rsidR="004556A1" w:rsidRDefault="004556A1" w:rsidP="004556A1">
      <w:pPr>
        <w:pStyle w:val="ListParagraph"/>
        <w:numPr>
          <w:ilvl w:val="0"/>
          <w:numId w:val="38"/>
        </w:numPr>
        <w:ind w:left="2552" w:hanging="425"/>
      </w:pPr>
      <w:r>
        <w:t>incident reports</w:t>
      </w:r>
    </w:p>
    <w:p w14:paraId="2762D711" w14:textId="21739140" w:rsidR="004556A1" w:rsidRDefault="004556A1" w:rsidP="004556A1">
      <w:pPr>
        <w:pStyle w:val="ListParagraph"/>
        <w:numPr>
          <w:ilvl w:val="0"/>
          <w:numId w:val="38"/>
        </w:numPr>
        <w:ind w:left="2552" w:hanging="425"/>
      </w:pPr>
      <w:r>
        <w:t>police referrals</w:t>
      </w:r>
    </w:p>
    <w:p w14:paraId="689BFC2B" w14:textId="48600004" w:rsidR="004556A1" w:rsidRDefault="004556A1" w:rsidP="004556A1">
      <w:pPr>
        <w:pStyle w:val="ListParagraph"/>
        <w:numPr>
          <w:ilvl w:val="0"/>
          <w:numId w:val="38"/>
        </w:numPr>
        <w:ind w:left="2552" w:hanging="425"/>
      </w:pPr>
      <w:r>
        <w:t>reports from the Intelligence Unit</w:t>
      </w:r>
    </w:p>
    <w:p w14:paraId="69B8D79B" w14:textId="6C39AB7E" w:rsidR="00507B35" w:rsidRDefault="00507B35" w:rsidP="00ED2EBB">
      <w:pPr>
        <w:pStyle w:val="ListParagraph"/>
        <w:numPr>
          <w:ilvl w:val="0"/>
          <w:numId w:val="38"/>
        </w:numPr>
        <w:ind w:left="2552" w:hanging="425"/>
      </w:pPr>
      <w:r>
        <w:t>the factors set out in section 5.1 of this policy including</w:t>
      </w:r>
    </w:p>
    <w:p w14:paraId="00F4CA19" w14:textId="1F1CDAD4" w:rsidR="00294DE4" w:rsidRDefault="00294DE4" w:rsidP="00376EDB">
      <w:pPr>
        <w:pStyle w:val="ListParagraph"/>
        <w:numPr>
          <w:ilvl w:val="1"/>
          <w:numId w:val="38"/>
        </w:numPr>
      </w:pPr>
      <w:r>
        <w:t>any reasonable excuse the detainee may have for failing to meet expectations</w:t>
      </w:r>
    </w:p>
    <w:p w14:paraId="1E58A3D3" w14:textId="283A5370" w:rsidR="00294DE4" w:rsidRDefault="00507B35" w:rsidP="00376EDB">
      <w:pPr>
        <w:pStyle w:val="ListParagraph"/>
        <w:numPr>
          <w:ilvl w:val="1"/>
          <w:numId w:val="38"/>
        </w:numPr>
      </w:pPr>
      <w:r>
        <w:t>the individual circumstances and complex needs of the detainee and the effect on their behaviour.</w:t>
      </w:r>
    </w:p>
    <w:p w14:paraId="0E4A58A1" w14:textId="36FDACCB" w:rsidR="00C7459A" w:rsidRDefault="00C7459A" w:rsidP="00633F0D">
      <w:pPr>
        <w:pStyle w:val="ListParagraph"/>
        <w:numPr>
          <w:ilvl w:val="1"/>
          <w:numId w:val="33"/>
        </w:numPr>
        <w:tabs>
          <w:tab w:val="clear" w:pos="1787"/>
        </w:tabs>
        <w:ind w:left="1843" w:hanging="851"/>
      </w:pPr>
      <w:r>
        <w:t>When conducting an IEP review, a</w:t>
      </w:r>
      <w:r w:rsidR="006976B1">
        <w:t>n Accommodation</w:t>
      </w:r>
      <w:r>
        <w:t xml:space="preserve"> </w:t>
      </w:r>
      <w:r w:rsidR="002C7CF5">
        <w:t>Area Supervisor (CO2)</w:t>
      </w:r>
      <w:r>
        <w:t xml:space="preserve"> </w:t>
      </w:r>
      <w:r w:rsidR="00C44601">
        <w:t>must</w:t>
      </w:r>
      <w:r>
        <w:t>:</w:t>
      </w:r>
    </w:p>
    <w:p w14:paraId="335547BB" w14:textId="7B74FBE1" w:rsidR="00C7459A" w:rsidRDefault="00C7459A" w:rsidP="00ED2EBB">
      <w:pPr>
        <w:pStyle w:val="ListParagraph"/>
        <w:numPr>
          <w:ilvl w:val="0"/>
          <w:numId w:val="39"/>
        </w:numPr>
        <w:ind w:left="2552" w:hanging="425"/>
      </w:pPr>
      <w:r>
        <w:t xml:space="preserve">make decisions that are </w:t>
      </w:r>
      <w:r w:rsidR="00A54947">
        <w:t xml:space="preserve">reasonable, proportionate and </w:t>
      </w:r>
      <w:r>
        <w:t>justified according to records</w:t>
      </w:r>
    </w:p>
    <w:p w14:paraId="51EFD15C" w14:textId="5F1F6002" w:rsidR="00507B35" w:rsidRDefault="00507B35" w:rsidP="00ED2EBB">
      <w:pPr>
        <w:pStyle w:val="ListParagraph"/>
        <w:numPr>
          <w:ilvl w:val="0"/>
          <w:numId w:val="39"/>
        </w:numPr>
        <w:ind w:left="2552" w:hanging="425"/>
      </w:pPr>
      <w:r>
        <w:t>take into account the views of the detainee</w:t>
      </w:r>
    </w:p>
    <w:p w14:paraId="2C801B98" w14:textId="0DFF7A2A" w:rsidR="00C44601" w:rsidRDefault="00C7459A" w:rsidP="00ED2EBB">
      <w:pPr>
        <w:pStyle w:val="ListParagraph"/>
        <w:numPr>
          <w:ilvl w:val="0"/>
          <w:numId w:val="39"/>
        </w:numPr>
        <w:ind w:left="2552" w:hanging="425"/>
      </w:pPr>
      <w:r>
        <w:t xml:space="preserve">be able to demonstrate consistency with </w:t>
      </w:r>
      <w:r w:rsidR="00033056">
        <w:t>IEP decisions for other detainees</w:t>
      </w:r>
    </w:p>
    <w:p w14:paraId="69AD9617" w14:textId="2D65CA47" w:rsidR="00C7459A" w:rsidRDefault="00C44601" w:rsidP="00ED2EBB">
      <w:pPr>
        <w:pStyle w:val="ListParagraph"/>
        <w:numPr>
          <w:ilvl w:val="0"/>
          <w:numId w:val="39"/>
        </w:numPr>
        <w:ind w:left="2552" w:hanging="425"/>
      </w:pPr>
      <w:r>
        <w:t>provide sufficient</w:t>
      </w:r>
      <w:r w:rsidR="000D2803">
        <w:t>ly</w:t>
      </w:r>
      <w:r>
        <w:t xml:space="preserve"> detailed feedback to a detainee to ensure they understand the reasons for the decision</w:t>
      </w:r>
      <w:r w:rsidR="00033056">
        <w:t>, and the steps required to address their behaviour to progress within the IEP scheme</w:t>
      </w:r>
      <w:r w:rsidR="00C7459A">
        <w:t>.</w:t>
      </w:r>
    </w:p>
    <w:p w14:paraId="4363E34C" w14:textId="1C31692F" w:rsidR="00C7459A" w:rsidRDefault="00C7459A" w:rsidP="00633F0D">
      <w:pPr>
        <w:pStyle w:val="ListParagraph"/>
        <w:numPr>
          <w:ilvl w:val="1"/>
          <w:numId w:val="33"/>
        </w:numPr>
        <w:tabs>
          <w:tab w:val="clear" w:pos="1787"/>
        </w:tabs>
        <w:ind w:left="1843" w:hanging="850"/>
      </w:pPr>
      <w:r>
        <w:t xml:space="preserve">The </w:t>
      </w:r>
      <w:r w:rsidR="00C70BBE">
        <w:t>reasons</w:t>
      </w:r>
      <w:r>
        <w:t xml:space="preserve"> for each decision to regress a detainee to a lower level must be clearly documented in the </w:t>
      </w:r>
      <w:r>
        <w:rPr>
          <w:i/>
          <w:u w:val="single"/>
        </w:rPr>
        <w:t>D14.F</w:t>
      </w:r>
      <w:r w:rsidR="00D24020">
        <w:rPr>
          <w:i/>
          <w:u w:val="single"/>
        </w:rPr>
        <w:t>1</w:t>
      </w:r>
      <w:r>
        <w:rPr>
          <w:i/>
          <w:u w:val="single"/>
        </w:rPr>
        <w:t>: IEP Review Form</w:t>
      </w:r>
      <w:r>
        <w:t>.</w:t>
      </w:r>
    </w:p>
    <w:p w14:paraId="2E9CEC65" w14:textId="6CE79CC3" w:rsidR="00E515E9" w:rsidRDefault="00E515E9" w:rsidP="00633F0D">
      <w:pPr>
        <w:pStyle w:val="ListParagraph"/>
        <w:numPr>
          <w:ilvl w:val="1"/>
          <w:numId w:val="33"/>
        </w:numPr>
        <w:tabs>
          <w:tab w:val="clear" w:pos="1787"/>
        </w:tabs>
        <w:ind w:left="1843" w:hanging="850"/>
      </w:pPr>
      <w:r>
        <w:t xml:space="preserve">COs conducting the review may refer to the </w:t>
      </w:r>
      <w:r>
        <w:rPr>
          <w:u w:val="single"/>
        </w:rPr>
        <w:t>Guide – How to Conduct an IEP Review</w:t>
      </w:r>
      <w:r w:rsidR="0033329D">
        <w:rPr>
          <w:u w:val="single"/>
        </w:rPr>
        <w:t>.</w:t>
      </w:r>
    </w:p>
    <w:p w14:paraId="6B7B869D" w14:textId="77777777" w:rsidR="00AA369A" w:rsidRDefault="00AA369A">
      <w:pPr>
        <w:spacing w:line="240" w:lineRule="auto"/>
        <w:ind w:left="0"/>
        <w:rPr>
          <w:rFonts w:asciiTheme="minorHAnsi" w:eastAsia="Times New Roman" w:hAnsiTheme="minorHAnsi"/>
          <w:color w:val="000000" w:themeColor="text1"/>
        </w:rPr>
      </w:pPr>
      <w:r>
        <w:br w:type="page"/>
      </w:r>
    </w:p>
    <w:p w14:paraId="6A13A682" w14:textId="0E04DC13" w:rsidR="00C7459A" w:rsidRDefault="00C7459A" w:rsidP="00633F0D">
      <w:pPr>
        <w:pStyle w:val="ListParagraph"/>
        <w:numPr>
          <w:ilvl w:val="1"/>
          <w:numId w:val="33"/>
        </w:numPr>
        <w:tabs>
          <w:tab w:val="clear" w:pos="1787"/>
        </w:tabs>
        <w:ind w:left="1843" w:hanging="850"/>
      </w:pPr>
      <w:r>
        <w:lastRenderedPageBreak/>
        <w:t>The following regular reviews must be conducted for detainees:</w:t>
      </w:r>
    </w:p>
    <w:p w14:paraId="6D4B71FD" w14:textId="77777777" w:rsidR="00633F0D" w:rsidRDefault="00633F0D" w:rsidP="00633F0D">
      <w:pPr>
        <w:pStyle w:val="ListParagraph"/>
        <w:numPr>
          <w:ilvl w:val="0"/>
          <w:numId w:val="0"/>
        </w:numPr>
        <w:ind w:left="1843"/>
      </w:pPr>
    </w:p>
    <w:tbl>
      <w:tblPr>
        <w:tblStyle w:val="TableGrid"/>
        <w:tblW w:w="0" w:type="auto"/>
        <w:tblInd w:w="704" w:type="dxa"/>
        <w:tblLook w:val="04A0" w:firstRow="1" w:lastRow="0" w:firstColumn="1" w:lastColumn="0" w:noHBand="0" w:noVBand="1"/>
      </w:tblPr>
      <w:tblGrid>
        <w:gridCol w:w="1134"/>
        <w:gridCol w:w="1843"/>
        <w:gridCol w:w="5335"/>
      </w:tblGrid>
      <w:tr w:rsidR="00C7459A" w14:paraId="67086B19" w14:textId="77777777" w:rsidTr="001D3497">
        <w:tc>
          <w:tcPr>
            <w:tcW w:w="1134"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0EE7C982" w14:textId="77777777" w:rsidR="00C7459A" w:rsidRPr="004B66F6" w:rsidRDefault="00C7459A" w:rsidP="00ED2EBB">
            <w:pPr>
              <w:pStyle w:val="ListParagraph"/>
              <w:numPr>
                <w:ilvl w:val="0"/>
                <w:numId w:val="45"/>
              </w:numPr>
              <w:spacing w:line="240" w:lineRule="auto"/>
              <w:ind w:left="0"/>
              <w:rPr>
                <w:b/>
              </w:rPr>
            </w:pPr>
            <w:r w:rsidRPr="004B66F6">
              <w:rPr>
                <w:b/>
              </w:rPr>
              <w:t>IEP level</w:t>
            </w:r>
          </w:p>
        </w:tc>
        <w:tc>
          <w:tcPr>
            <w:tcW w:w="1843"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6D2A3280" w14:textId="77777777" w:rsidR="00C7459A" w:rsidRPr="004B66F6" w:rsidRDefault="00C7459A" w:rsidP="00ED2EBB">
            <w:pPr>
              <w:pStyle w:val="ListParagraph"/>
              <w:numPr>
                <w:ilvl w:val="0"/>
                <w:numId w:val="45"/>
              </w:numPr>
              <w:spacing w:line="240" w:lineRule="auto"/>
              <w:ind w:left="0"/>
              <w:rPr>
                <w:b/>
              </w:rPr>
            </w:pPr>
            <w:r w:rsidRPr="004B66F6">
              <w:rPr>
                <w:b/>
              </w:rPr>
              <w:t>Reviewer</w:t>
            </w:r>
          </w:p>
        </w:tc>
        <w:tc>
          <w:tcPr>
            <w:tcW w:w="5335" w:type="dxa"/>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14:paraId="06E05423" w14:textId="77777777" w:rsidR="00C7459A" w:rsidRPr="004B66F6" w:rsidRDefault="00C7459A" w:rsidP="00ED2EBB">
            <w:pPr>
              <w:pStyle w:val="ListParagraph"/>
              <w:numPr>
                <w:ilvl w:val="0"/>
                <w:numId w:val="45"/>
              </w:numPr>
              <w:spacing w:line="240" w:lineRule="auto"/>
              <w:ind w:left="0"/>
              <w:rPr>
                <w:b/>
              </w:rPr>
            </w:pPr>
            <w:r w:rsidRPr="004B66F6">
              <w:rPr>
                <w:b/>
              </w:rPr>
              <w:t>Frequency</w:t>
            </w:r>
          </w:p>
        </w:tc>
      </w:tr>
      <w:tr w:rsidR="00C7459A" w14:paraId="622CAE37" w14:textId="77777777" w:rsidTr="001D3497">
        <w:trPr>
          <w:trHeight w:val="940"/>
        </w:trPr>
        <w:tc>
          <w:tcPr>
            <w:tcW w:w="1134"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019A9D" w14:textId="77777777" w:rsidR="00C7459A" w:rsidRPr="004B66F6" w:rsidRDefault="00C7459A" w:rsidP="00ED2EBB">
            <w:pPr>
              <w:pStyle w:val="ListParagraph"/>
              <w:numPr>
                <w:ilvl w:val="0"/>
                <w:numId w:val="45"/>
              </w:numPr>
              <w:spacing w:line="240" w:lineRule="auto"/>
              <w:ind w:left="0"/>
              <w:rPr>
                <w:b/>
              </w:rPr>
            </w:pPr>
            <w:r w:rsidRPr="004B66F6">
              <w:rPr>
                <w:b/>
              </w:rPr>
              <w:t>Basic</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5D954E87" w14:textId="57243680" w:rsidR="00C7459A" w:rsidRPr="004B66F6" w:rsidRDefault="00C7459A" w:rsidP="00ED2EBB">
            <w:pPr>
              <w:pStyle w:val="ListParagraph"/>
              <w:numPr>
                <w:ilvl w:val="0"/>
                <w:numId w:val="45"/>
              </w:numPr>
              <w:spacing w:line="240" w:lineRule="auto"/>
              <w:ind w:left="0"/>
            </w:pPr>
            <w:r w:rsidRPr="004B66F6">
              <w:t xml:space="preserve">Accommodation </w:t>
            </w:r>
            <w:r w:rsidR="002C7CF5" w:rsidRPr="004B66F6">
              <w:t>Area Supervisor (CO2)</w:t>
            </w:r>
            <w:r w:rsidR="000950FE" w:rsidRPr="004B66F6">
              <w:t xml:space="preserve"> </w:t>
            </w:r>
          </w:p>
        </w:tc>
        <w:tc>
          <w:tcPr>
            <w:tcW w:w="5335" w:type="dxa"/>
            <w:tcBorders>
              <w:top w:val="single" w:sz="12" w:space="0" w:color="auto"/>
              <w:left w:val="single" w:sz="4" w:space="0" w:color="auto"/>
              <w:bottom w:val="single" w:sz="4" w:space="0" w:color="auto"/>
              <w:right w:val="single" w:sz="4" w:space="0" w:color="auto"/>
            </w:tcBorders>
            <w:vAlign w:val="center"/>
            <w:hideMark/>
          </w:tcPr>
          <w:p w14:paraId="476E0117" w14:textId="6A2A214F" w:rsidR="00C7459A" w:rsidRPr="004B66F6" w:rsidRDefault="00C7459A" w:rsidP="004B66F6">
            <w:pPr>
              <w:pStyle w:val="ListParagraph"/>
              <w:numPr>
                <w:ilvl w:val="0"/>
                <w:numId w:val="45"/>
              </w:numPr>
              <w:spacing w:line="240" w:lineRule="auto"/>
              <w:ind w:left="0"/>
            </w:pPr>
            <w:r w:rsidRPr="004B66F6">
              <w:rPr>
                <w:b/>
              </w:rPr>
              <w:t xml:space="preserve">Must review </w:t>
            </w:r>
            <w:r w:rsidR="008B2ABA" w:rsidRPr="004B66F6">
              <w:rPr>
                <w:bCs/>
              </w:rPr>
              <w:t xml:space="preserve">a detainee’s IEP level </w:t>
            </w:r>
            <w:r w:rsidR="003320BB">
              <w:rPr>
                <w:bCs/>
              </w:rPr>
              <w:t>regularly to</w:t>
            </w:r>
            <w:r w:rsidR="008B2ABA" w:rsidRPr="004B66F6">
              <w:rPr>
                <w:b/>
              </w:rPr>
              <w:t xml:space="preserve"> </w:t>
            </w:r>
            <w:r w:rsidRPr="004B66F6">
              <w:t>decide whether a detainee has met the requirements for progression to the Standard level</w:t>
            </w:r>
            <w:r w:rsidR="001D0D5D">
              <w:t xml:space="preserve"> (section 6.</w:t>
            </w:r>
            <w:r w:rsidR="003320BB">
              <w:t>10</w:t>
            </w:r>
            <w:r w:rsidR="001D0D5D">
              <w:t>).</w:t>
            </w:r>
          </w:p>
        </w:tc>
      </w:tr>
      <w:tr w:rsidR="00C7459A" w14:paraId="31B7B2E6" w14:textId="77777777" w:rsidTr="001D3497">
        <w:trPr>
          <w:trHeight w:val="981"/>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67244C2B" w14:textId="77777777" w:rsidR="00C7459A" w:rsidRPr="004B66F6" w:rsidRDefault="00C7459A">
            <w:pPr>
              <w:spacing w:line="240" w:lineRule="auto"/>
              <w:ind w:left="0"/>
              <w:rPr>
                <w:b/>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768B05CE" w14:textId="2781318E" w:rsidR="00C7459A" w:rsidRPr="004B66F6" w:rsidRDefault="00C7459A" w:rsidP="00ED2EBB">
            <w:pPr>
              <w:pStyle w:val="ListParagraph"/>
              <w:numPr>
                <w:ilvl w:val="0"/>
                <w:numId w:val="45"/>
              </w:numPr>
              <w:spacing w:line="240" w:lineRule="auto"/>
              <w:ind w:left="0"/>
            </w:pPr>
            <w:r w:rsidRPr="004B66F6">
              <w:t xml:space="preserve">Accommodation </w:t>
            </w:r>
            <w:r w:rsidR="002C7CF5" w:rsidRPr="004B66F6">
              <w:t>A</w:t>
            </w:r>
            <w:r w:rsidRPr="004B66F6">
              <w:t xml:space="preserve">rea </w:t>
            </w:r>
            <w:r w:rsidR="002C7CF5" w:rsidRPr="004B66F6">
              <w:t>Manager (CO3)</w:t>
            </w:r>
          </w:p>
        </w:tc>
        <w:tc>
          <w:tcPr>
            <w:tcW w:w="5335" w:type="dxa"/>
            <w:tcBorders>
              <w:top w:val="single" w:sz="4" w:space="0" w:color="auto"/>
              <w:left w:val="single" w:sz="4" w:space="0" w:color="auto"/>
              <w:bottom w:val="single" w:sz="12" w:space="0" w:color="auto"/>
              <w:right w:val="single" w:sz="4" w:space="0" w:color="auto"/>
            </w:tcBorders>
            <w:vAlign w:val="center"/>
            <w:hideMark/>
          </w:tcPr>
          <w:p w14:paraId="6A35EC50" w14:textId="6B42D39F" w:rsidR="00C7459A" w:rsidRPr="004B66F6" w:rsidRDefault="00C7459A" w:rsidP="004B66F6">
            <w:pPr>
              <w:pStyle w:val="ListParagraph"/>
              <w:numPr>
                <w:ilvl w:val="0"/>
                <w:numId w:val="0"/>
              </w:numPr>
              <w:spacing w:line="240" w:lineRule="auto"/>
            </w:pPr>
            <w:r w:rsidRPr="004B66F6">
              <w:rPr>
                <w:b/>
              </w:rPr>
              <w:t>Must review</w:t>
            </w:r>
            <w:r w:rsidRPr="004B66F6">
              <w:t xml:space="preserve"> IEP level where requested </w:t>
            </w:r>
            <w:r w:rsidR="001D0D5D">
              <w:t>(</w:t>
            </w:r>
            <w:r w:rsidRPr="004B66F6">
              <w:t>according to section 9.1</w:t>
            </w:r>
            <w:r w:rsidR="001D0D5D">
              <w:t>).</w:t>
            </w:r>
          </w:p>
        </w:tc>
      </w:tr>
      <w:tr w:rsidR="00C7459A" w14:paraId="4E01FCA6" w14:textId="77777777" w:rsidTr="001D3497">
        <w:trPr>
          <w:trHeight w:val="40"/>
        </w:trPr>
        <w:tc>
          <w:tcPr>
            <w:tcW w:w="1134"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6E25D" w14:textId="77777777" w:rsidR="00C7459A" w:rsidRPr="004B66F6" w:rsidRDefault="00C7459A" w:rsidP="00ED2EBB">
            <w:pPr>
              <w:pStyle w:val="ListParagraph"/>
              <w:numPr>
                <w:ilvl w:val="0"/>
                <w:numId w:val="45"/>
              </w:numPr>
              <w:spacing w:line="240" w:lineRule="auto"/>
              <w:ind w:left="0"/>
              <w:rPr>
                <w:b/>
              </w:rPr>
            </w:pPr>
            <w:r w:rsidRPr="004B66F6">
              <w:rPr>
                <w:b/>
              </w:rPr>
              <w:t>Standard</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73370E8E" w14:textId="4B49A90B" w:rsidR="00C7459A" w:rsidRPr="004B66F6" w:rsidRDefault="00C7459A" w:rsidP="00ED2EBB">
            <w:pPr>
              <w:pStyle w:val="ListParagraph"/>
              <w:numPr>
                <w:ilvl w:val="0"/>
                <w:numId w:val="45"/>
              </w:numPr>
              <w:spacing w:line="240" w:lineRule="auto"/>
              <w:ind w:left="0"/>
            </w:pPr>
            <w:r w:rsidRPr="004B66F6">
              <w:t xml:space="preserve">Accommodation </w:t>
            </w:r>
            <w:r w:rsidR="002C7CF5" w:rsidRPr="004B66F6">
              <w:t>Area Supervisor (CO2)</w:t>
            </w:r>
          </w:p>
        </w:tc>
        <w:tc>
          <w:tcPr>
            <w:tcW w:w="5335" w:type="dxa"/>
            <w:tcBorders>
              <w:top w:val="single" w:sz="12" w:space="0" w:color="auto"/>
              <w:left w:val="single" w:sz="4" w:space="0" w:color="auto"/>
              <w:bottom w:val="single" w:sz="4" w:space="0" w:color="auto"/>
              <w:right w:val="single" w:sz="4" w:space="0" w:color="auto"/>
            </w:tcBorders>
            <w:vAlign w:val="center"/>
            <w:hideMark/>
          </w:tcPr>
          <w:p w14:paraId="19FD2585" w14:textId="4C581C4F" w:rsidR="00C7459A" w:rsidRPr="001D0D5D" w:rsidRDefault="004B66F6" w:rsidP="002B26CE">
            <w:pPr>
              <w:pStyle w:val="ListParagraph"/>
              <w:numPr>
                <w:ilvl w:val="0"/>
                <w:numId w:val="45"/>
              </w:numPr>
              <w:spacing w:line="240" w:lineRule="auto"/>
              <w:ind w:left="0"/>
              <w:rPr>
                <w:b/>
              </w:rPr>
            </w:pPr>
            <w:r>
              <w:rPr>
                <w:b/>
              </w:rPr>
              <w:t>Must review</w:t>
            </w:r>
            <w:r>
              <w:rPr>
                <w:bCs/>
              </w:rPr>
              <w:t xml:space="preserve"> a detainee’s IEP level once every 3 months to determine if detainee should be regressed to Basic, Maintained on Standard, or progressed to Enhanced</w:t>
            </w:r>
            <w:r w:rsidR="001D0D5D">
              <w:rPr>
                <w:bCs/>
              </w:rPr>
              <w:t xml:space="preserve"> (section 6.11).</w:t>
            </w:r>
          </w:p>
          <w:p w14:paraId="5F27DBB9" w14:textId="77777777" w:rsidR="001D0D5D" w:rsidRDefault="001D0D5D" w:rsidP="001D0D5D">
            <w:pPr>
              <w:pStyle w:val="ListParagraph"/>
              <w:numPr>
                <w:ilvl w:val="0"/>
                <w:numId w:val="45"/>
              </w:numPr>
              <w:spacing w:line="240" w:lineRule="auto"/>
              <w:ind w:left="0"/>
              <w:rPr>
                <w:b/>
              </w:rPr>
            </w:pPr>
          </w:p>
          <w:p w14:paraId="7561858B" w14:textId="394D2241" w:rsidR="001D0D5D" w:rsidRPr="001D0D5D" w:rsidRDefault="001D0D5D" w:rsidP="001D0D5D">
            <w:pPr>
              <w:pStyle w:val="ListParagraph"/>
              <w:numPr>
                <w:ilvl w:val="0"/>
                <w:numId w:val="45"/>
              </w:numPr>
              <w:spacing w:line="240" w:lineRule="auto"/>
              <w:ind w:left="0"/>
              <w:rPr>
                <w:b/>
              </w:rPr>
            </w:pPr>
            <w:r w:rsidRPr="001D0D5D">
              <w:rPr>
                <w:b/>
              </w:rPr>
              <w:t xml:space="preserve">Must review </w:t>
            </w:r>
            <w:r w:rsidRPr="001D0D5D">
              <w:rPr>
                <w:bCs/>
              </w:rPr>
              <w:t xml:space="preserve">after two (2) IEP Commendations or </w:t>
            </w:r>
          </w:p>
          <w:p w14:paraId="76C711C7" w14:textId="29E8A77F" w:rsidR="001D0D5D" w:rsidRPr="001D0D5D" w:rsidRDefault="001D0D5D" w:rsidP="001D0D5D">
            <w:pPr>
              <w:pStyle w:val="ListParagraph"/>
              <w:numPr>
                <w:ilvl w:val="0"/>
                <w:numId w:val="45"/>
              </w:numPr>
              <w:spacing w:line="240" w:lineRule="auto"/>
              <w:ind w:left="0"/>
              <w:rPr>
                <w:b/>
              </w:rPr>
            </w:pPr>
            <w:r w:rsidRPr="001D0D5D">
              <w:rPr>
                <w:bCs/>
              </w:rPr>
              <w:t>Warnings</w:t>
            </w:r>
            <w:r>
              <w:rPr>
                <w:bCs/>
              </w:rPr>
              <w:t xml:space="preserve"> (section 7.3).</w:t>
            </w:r>
          </w:p>
        </w:tc>
      </w:tr>
      <w:tr w:rsidR="00C7459A" w14:paraId="3B9BAA81" w14:textId="77777777" w:rsidTr="001D3497">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641CC" w14:textId="77777777" w:rsidR="00C7459A" w:rsidRPr="004B66F6" w:rsidRDefault="00C7459A">
            <w:pPr>
              <w:spacing w:line="240" w:lineRule="auto"/>
              <w:ind w:left="0"/>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B57129D" w14:textId="13C36D6D" w:rsidR="00C7459A" w:rsidRPr="004B66F6" w:rsidRDefault="00C7459A" w:rsidP="00ED2EBB">
            <w:pPr>
              <w:pStyle w:val="ListParagraph"/>
              <w:numPr>
                <w:ilvl w:val="0"/>
                <w:numId w:val="45"/>
              </w:numPr>
              <w:spacing w:line="240" w:lineRule="auto"/>
              <w:ind w:left="0"/>
            </w:pPr>
            <w:r w:rsidRPr="004B66F6">
              <w:t xml:space="preserve">Accommodation </w:t>
            </w:r>
            <w:r w:rsidR="006976B1" w:rsidRPr="004B66F6">
              <w:t>A</w:t>
            </w:r>
            <w:r w:rsidRPr="004B66F6">
              <w:t xml:space="preserve">rea </w:t>
            </w:r>
            <w:r w:rsidR="002C7CF5" w:rsidRPr="004B66F6">
              <w:t>Manager (CO3)</w:t>
            </w:r>
          </w:p>
        </w:tc>
        <w:tc>
          <w:tcPr>
            <w:tcW w:w="5335" w:type="dxa"/>
            <w:tcBorders>
              <w:top w:val="single" w:sz="4" w:space="0" w:color="auto"/>
              <w:left w:val="single" w:sz="4" w:space="0" w:color="auto"/>
              <w:bottom w:val="single" w:sz="4" w:space="0" w:color="auto"/>
              <w:right w:val="single" w:sz="4" w:space="0" w:color="auto"/>
            </w:tcBorders>
            <w:vAlign w:val="center"/>
            <w:hideMark/>
          </w:tcPr>
          <w:p w14:paraId="3C8E5690" w14:textId="64605E4F" w:rsidR="00C7459A" w:rsidRPr="004B66F6" w:rsidRDefault="004B66F6" w:rsidP="001D0D5D">
            <w:pPr>
              <w:pStyle w:val="ListParagraph"/>
              <w:numPr>
                <w:ilvl w:val="0"/>
                <w:numId w:val="45"/>
              </w:numPr>
              <w:spacing w:line="240" w:lineRule="auto"/>
              <w:ind w:left="0" w:hanging="357"/>
            </w:pPr>
            <w:r w:rsidRPr="004B66F6">
              <w:rPr>
                <w:b/>
              </w:rPr>
              <w:t>Must review</w:t>
            </w:r>
            <w:r w:rsidRPr="004B66F6">
              <w:t xml:space="preserve"> IEP level where requested </w:t>
            </w:r>
            <w:r w:rsidR="001D0D5D">
              <w:t>(</w:t>
            </w:r>
            <w:r w:rsidRPr="004B66F6">
              <w:t>according to section 9.1</w:t>
            </w:r>
            <w:r w:rsidR="001D0D5D">
              <w:t>).</w:t>
            </w:r>
          </w:p>
        </w:tc>
      </w:tr>
      <w:tr w:rsidR="001D0D5D" w14:paraId="6A6104A7" w14:textId="77777777" w:rsidTr="001D3497">
        <w:trPr>
          <w:trHeight w:val="40"/>
        </w:trPr>
        <w:tc>
          <w:tcPr>
            <w:tcW w:w="1134" w:type="dxa"/>
            <w:vMerge w:val="restar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E8E8AF" w14:textId="77777777" w:rsidR="001D0D5D" w:rsidRPr="004B66F6" w:rsidRDefault="001D0D5D" w:rsidP="001D0D5D">
            <w:pPr>
              <w:pStyle w:val="ListParagraph"/>
              <w:numPr>
                <w:ilvl w:val="0"/>
                <w:numId w:val="45"/>
              </w:numPr>
              <w:spacing w:line="240" w:lineRule="auto"/>
              <w:ind w:left="0"/>
              <w:rPr>
                <w:b/>
              </w:rPr>
            </w:pPr>
            <w:r w:rsidRPr="004B66F6">
              <w:rPr>
                <w:b/>
              </w:rPr>
              <w:t>Enhanced</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4B3368E6" w14:textId="29B5377F" w:rsidR="001D0D5D" w:rsidRPr="004B66F6" w:rsidRDefault="001D0D5D" w:rsidP="001D0D5D">
            <w:pPr>
              <w:pStyle w:val="ListParagraph"/>
              <w:numPr>
                <w:ilvl w:val="0"/>
                <w:numId w:val="45"/>
              </w:numPr>
              <w:spacing w:line="240" w:lineRule="auto"/>
              <w:ind w:left="0"/>
            </w:pPr>
            <w:r w:rsidRPr="004B66F6">
              <w:t>Accommodation Area Supervisor (CO2)</w:t>
            </w:r>
          </w:p>
        </w:tc>
        <w:tc>
          <w:tcPr>
            <w:tcW w:w="5335" w:type="dxa"/>
            <w:tcBorders>
              <w:top w:val="single" w:sz="12" w:space="0" w:color="auto"/>
              <w:left w:val="single" w:sz="4" w:space="0" w:color="auto"/>
              <w:bottom w:val="single" w:sz="4" w:space="0" w:color="auto"/>
              <w:right w:val="single" w:sz="4" w:space="0" w:color="auto"/>
            </w:tcBorders>
            <w:vAlign w:val="center"/>
            <w:hideMark/>
          </w:tcPr>
          <w:p w14:paraId="176F7427" w14:textId="600EF21C" w:rsidR="001D0D5D" w:rsidRPr="001D0D5D" w:rsidRDefault="001D0D5D" w:rsidP="001D0D5D">
            <w:pPr>
              <w:pStyle w:val="ListParagraph"/>
              <w:numPr>
                <w:ilvl w:val="0"/>
                <w:numId w:val="45"/>
              </w:numPr>
              <w:spacing w:line="240" w:lineRule="auto"/>
              <w:ind w:left="0"/>
              <w:rPr>
                <w:b/>
              </w:rPr>
            </w:pPr>
            <w:r>
              <w:rPr>
                <w:b/>
              </w:rPr>
              <w:t>Must review</w:t>
            </w:r>
            <w:r>
              <w:rPr>
                <w:bCs/>
              </w:rPr>
              <w:t xml:space="preserve"> a detainee’s IEP level once every 3 months to determine if detainee has maintained behavioural expectations for enhanced, or if detainee should be regressed to standard (section 6.13).</w:t>
            </w:r>
          </w:p>
          <w:p w14:paraId="29C7CC1E" w14:textId="77777777" w:rsidR="001D0D5D" w:rsidRDefault="001D0D5D" w:rsidP="001D0D5D">
            <w:pPr>
              <w:pStyle w:val="ListParagraph"/>
              <w:numPr>
                <w:ilvl w:val="0"/>
                <w:numId w:val="45"/>
              </w:numPr>
              <w:spacing w:line="240" w:lineRule="auto"/>
              <w:ind w:left="0"/>
              <w:rPr>
                <w:b/>
              </w:rPr>
            </w:pPr>
          </w:p>
          <w:p w14:paraId="70EE6D77" w14:textId="77777777" w:rsidR="001D0D5D" w:rsidRPr="001D0D5D" w:rsidRDefault="001D0D5D" w:rsidP="001D0D5D">
            <w:pPr>
              <w:pStyle w:val="ListParagraph"/>
              <w:numPr>
                <w:ilvl w:val="0"/>
                <w:numId w:val="45"/>
              </w:numPr>
              <w:spacing w:line="240" w:lineRule="auto"/>
              <w:ind w:left="0"/>
              <w:rPr>
                <w:b/>
              </w:rPr>
            </w:pPr>
            <w:r w:rsidRPr="001D0D5D">
              <w:rPr>
                <w:b/>
              </w:rPr>
              <w:t xml:space="preserve">Must review </w:t>
            </w:r>
            <w:r w:rsidRPr="001D0D5D">
              <w:rPr>
                <w:bCs/>
              </w:rPr>
              <w:t xml:space="preserve">after two (2) IEP Commendations or </w:t>
            </w:r>
          </w:p>
          <w:p w14:paraId="0F9F392C" w14:textId="71DBCA41" w:rsidR="001D0D5D" w:rsidRPr="004B66F6" w:rsidRDefault="001D0D5D" w:rsidP="001D0D5D">
            <w:pPr>
              <w:pStyle w:val="ListParagraph"/>
              <w:numPr>
                <w:ilvl w:val="0"/>
                <w:numId w:val="45"/>
              </w:numPr>
              <w:spacing w:line="240" w:lineRule="auto"/>
              <w:ind w:left="0"/>
              <w:rPr>
                <w:b/>
              </w:rPr>
            </w:pPr>
            <w:r w:rsidRPr="001D0D5D">
              <w:rPr>
                <w:bCs/>
              </w:rPr>
              <w:t>Warnings</w:t>
            </w:r>
            <w:r>
              <w:rPr>
                <w:bCs/>
              </w:rPr>
              <w:t xml:space="preserve"> (section 7.3).</w:t>
            </w:r>
          </w:p>
        </w:tc>
      </w:tr>
      <w:tr w:rsidR="001D0D5D" w14:paraId="3212AD02" w14:textId="77777777" w:rsidTr="001D3497">
        <w:trPr>
          <w:trHeight w:val="894"/>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26FC794C" w14:textId="77777777" w:rsidR="001D0D5D" w:rsidRPr="004B66F6" w:rsidRDefault="001D0D5D" w:rsidP="001D0D5D">
            <w:pPr>
              <w:spacing w:line="240" w:lineRule="auto"/>
              <w:ind w:left="0"/>
              <w:rPr>
                <w:b/>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3EC63166" w14:textId="698B8D36" w:rsidR="001D0D5D" w:rsidRPr="004B66F6" w:rsidRDefault="001D0D5D" w:rsidP="001D0D5D">
            <w:pPr>
              <w:pStyle w:val="ListParagraph"/>
              <w:numPr>
                <w:ilvl w:val="0"/>
                <w:numId w:val="45"/>
              </w:numPr>
              <w:spacing w:line="240" w:lineRule="auto"/>
              <w:ind w:left="0"/>
            </w:pPr>
            <w:r w:rsidRPr="004B66F6">
              <w:t>Accommodation Area Manager (CO3)</w:t>
            </w:r>
          </w:p>
        </w:tc>
        <w:tc>
          <w:tcPr>
            <w:tcW w:w="5335" w:type="dxa"/>
            <w:tcBorders>
              <w:top w:val="single" w:sz="4" w:space="0" w:color="auto"/>
              <w:left w:val="single" w:sz="4" w:space="0" w:color="auto"/>
              <w:bottom w:val="single" w:sz="12" w:space="0" w:color="auto"/>
              <w:right w:val="single" w:sz="4" w:space="0" w:color="auto"/>
            </w:tcBorders>
            <w:vAlign w:val="center"/>
            <w:hideMark/>
          </w:tcPr>
          <w:p w14:paraId="4DA445B2" w14:textId="386B0E37" w:rsidR="001D0D5D" w:rsidRPr="004B66F6" w:rsidRDefault="001D0D5D" w:rsidP="001D0D5D">
            <w:pPr>
              <w:pStyle w:val="ListParagraph"/>
              <w:numPr>
                <w:ilvl w:val="0"/>
                <w:numId w:val="45"/>
              </w:numPr>
              <w:spacing w:line="240" w:lineRule="auto"/>
              <w:ind w:left="0"/>
            </w:pPr>
            <w:r w:rsidRPr="004B66F6">
              <w:rPr>
                <w:b/>
              </w:rPr>
              <w:t>Must review</w:t>
            </w:r>
            <w:r w:rsidRPr="004B66F6">
              <w:t xml:space="preserve"> IEP level where requested </w:t>
            </w:r>
            <w:r>
              <w:t>(</w:t>
            </w:r>
            <w:r w:rsidRPr="004B66F6">
              <w:t>according to section 9.1</w:t>
            </w:r>
            <w:r>
              <w:t>).</w:t>
            </w:r>
          </w:p>
        </w:tc>
      </w:tr>
    </w:tbl>
    <w:p w14:paraId="6C1283A8" w14:textId="77777777" w:rsidR="002B26CE" w:rsidRPr="00355C0E" w:rsidRDefault="002B26CE" w:rsidP="00355C0E">
      <w:pPr>
        <w:ind w:left="0"/>
      </w:pPr>
    </w:p>
    <w:p w14:paraId="0F7774C8" w14:textId="407B3D9A" w:rsidR="00C7459A" w:rsidRDefault="00C7459A" w:rsidP="00633F0D">
      <w:pPr>
        <w:pStyle w:val="ListParagraph"/>
        <w:numPr>
          <w:ilvl w:val="1"/>
          <w:numId w:val="33"/>
        </w:numPr>
        <w:tabs>
          <w:tab w:val="clear" w:pos="1787"/>
          <w:tab w:val="num" w:pos="993"/>
        </w:tabs>
        <w:ind w:left="1843" w:hanging="851"/>
      </w:pPr>
      <w:r>
        <w:t xml:space="preserve">The </w:t>
      </w:r>
      <w:r w:rsidR="006976B1">
        <w:t>A</w:t>
      </w:r>
      <w:r>
        <w:t xml:space="preserve">ccommodation </w:t>
      </w:r>
      <w:r w:rsidR="006976B1">
        <w:t>A</w:t>
      </w:r>
      <w:r>
        <w:t xml:space="preserve">rea </w:t>
      </w:r>
      <w:r w:rsidR="002C7CF5">
        <w:t>Manager (CO3)</w:t>
      </w:r>
      <w:r>
        <w:t xml:space="preserve"> </w:t>
      </w:r>
      <w:r w:rsidR="000D2803">
        <w:t xml:space="preserve">must </w:t>
      </w:r>
      <w:r>
        <w:t>ensure that detainees are informed:</w:t>
      </w:r>
    </w:p>
    <w:p w14:paraId="74C7E350" w14:textId="6BE03393" w:rsidR="00C7459A" w:rsidRDefault="00C7459A" w:rsidP="00ED2EBB">
      <w:pPr>
        <w:pStyle w:val="ListParagraph"/>
        <w:numPr>
          <w:ilvl w:val="0"/>
          <w:numId w:val="46"/>
        </w:numPr>
        <w:ind w:left="2552" w:hanging="425"/>
      </w:pPr>
      <w:r>
        <w:t>of the outcome of their IEP reviews as soon as practicable after a decision has been made (</w:t>
      </w:r>
      <w:r>
        <w:rPr>
          <w:i/>
          <w:u w:val="single"/>
        </w:rPr>
        <w:t>D14.F</w:t>
      </w:r>
      <w:r w:rsidR="00D24020">
        <w:rPr>
          <w:i/>
          <w:u w:val="single"/>
        </w:rPr>
        <w:t>1</w:t>
      </w:r>
      <w:r>
        <w:rPr>
          <w:i/>
          <w:u w:val="single"/>
        </w:rPr>
        <w:t>: IEP Review Form</w:t>
      </w:r>
      <w:r>
        <w:t>)</w:t>
      </w:r>
    </w:p>
    <w:p w14:paraId="658E9E3A" w14:textId="27465A3D" w:rsidR="00FB6FF6" w:rsidRDefault="00CE4F70" w:rsidP="00ED2EBB">
      <w:pPr>
        <w:pStyle w:val="ListParagraph"/>
        <w:numPr>
          <w:ilvl w:val="0"/>
          <w:numId w:val="46"/>
        </w:numPr>
        <w:ind w:left="2552" w:hanging="425"/>
      </w:pPr>
      <w:r>
        <w:t xml:space="preserve">of </w:t>
      </w:r>
      <w:r w:rsidR="00FB6FF6">
        <w:t>the reasoning behind the outcome, including practical steps the detainee could take to maintain or increase their IEP level</w:t>
      </w:r>
    </w:p>
    <w:p w14:paraId="3D2824F0" w14:textId="3EA3D362" w:rsidR="00C7459A" w:rsidRDefault="00C7459A" w:rsidP="002C0C5C">
      <w:pPr>
        <w:pStyle w:val="ListParagraph"/>
        <w:numPr>
          <w:ilvl w:val="0"/>
          <w:numId w:val="46"/>
        </w:numPr>
        <w:ind w:left="2552" w:hanging="425"/>
      </w:pPr>
      <w:r>
        <w:t>about the process for requesting a review under section 9.</w:t>
      </w:r>
    </w:p>
    <w:p w14:paraId="481DD1D8" w14:textId="6DB87E10" w:rsidR="00C7459A" w:rsidRDefault="00384350" w:rsidP="00E10FEE">
      <w:pPr>
        <w:pStyle w:val="Heading1"/>
        <w:tabs>
          <w:tab w:val="num" w:pos="993"/>
        </w:tabs>
        <w:ind w:left="851" w:hanging="851"/>
      </w:pPr>
      <w:bookmarkStart w:id="13" w:name="_Toc101441852"/>
      <w:r>
        <w:t xml:space="preserve">DETAINEE </w:t>
      </w:r>
      <w:r w:rsidR="00257F98">
        <w:t xml:space="preserve">REQUESTED </w:t>
      </w:r>
      <w:r w:rsidR="00C7459A">
        <w:t>REVIEWS</w:t>
      </w:r>
      <w:r w:rsidR="00BB2F32">
        <w:t xml:space="preserve"> AND APPEALS</w:t>
      </w:r>
      <w:bookmarkEnd w:id="13"/>
    </w:p>
    <w:p w14:paraId="178E5285" w14:textId="7D0E2520" w:rsidR="00942615" w:rsidRDefault="00C7459A" w:rsidP="002B26CE">
      <w:pPr>
        <w:pStyle w:val="ListParagraph"/>
        <w:numPr>
          <w:ilvl w:val="1"/>
          <w:numId w:val="33"/>
        </w:numPr>
        <w:tabs>
          <w:tab w:val="clear" w:pos="1787"/>
          <w:tab w:val="num" w:pos="993"/>
        </w:tabs>
        <w:spacing w:before="240"/>
        <w:ind w:left="1843" w:hanging="851"/>
      </w:pPr>
      <w:r>
        <w:t xml:space="preserve">Detainees </w:t>
      </w:r>
      <w:r w:rsidR="002B26CE">
        <w:t>may</w:t>
      </w:r>
      <w:r w:rsidR="00942615">
        <w:t xml:space="preserve"> </w:t>
      </w:r>
      <w:r w:rsidR="006976B1">
        <w:t xml:space="preserve">submit a detainee request form to </w:t>
      </w:r>
      <w:r w:rsidR="00942615">
        <w:t xml:space="preserve">the </w:t>
      </w:r>
      <w:r w:rsidR="006976B1">
        <w:t>A</w:t>
      </w:r>
      <w:r w:rsidR="00942615">
        <w:t xml:space="preserve">ccommodation </w:t>
      </w:r>
      <w:r w:rsidR="006976B1">
        <w:t>A</w:t>
      </w:r>
      <w:r w:rsidR="00942615">
        <w:t xml:space="preserve">rea </w:t>
      </w:r>
      <w:r w:rsidR="002C7CF5">
        <w:t>Manager (CO3)</w:t>
      </w:r>
      <w:r w:rsidR="006976B1">
        <w:t xml:space="preserve"> to</w:t>
      </w:r>
      <w:r w:rsidR="00942615">
        <w:t>:</w:t>
      </w:r>
    </w:p>
    <w:p w14:paraId="737DFE80" w14:textId="3651DC32" w:rsidR="00942615" w:rsidRDefault="002B0906" w:rsidP="00E925D2">
      <w:pPr>
        <w:pStyle w:val="ListParagraph"/>
        <w:numPr>
          <w:ilvl w:val="1"/>
          <w:numId w:val="59"/>
        </w:numPr>
        <w:tabs>
          <w:tab w:val="clear" w:pos="1787"/>
          <w:tab w:val="num" w:pos="2552"/>
        </w:tabs>
        <w:spacing w:before="240"/>
        <w:ind w:left="2552" w:hanging="425"/>
      </w:pPr>
      <w:r>
        <w:lastRenderedPageBreak/>
        <w:t>r</w:t>
      </w:r>
      <w:r w:rsidR="00942615">
        <w:t>eview their IEP level, no more than once every quarter (3 month period) and</w:t>
      </w:r>
    </w:p>
    <w:p w14:paraId="3B083053" w14:textId="7D794559" w:rsidR="00C7459A" w:rsidRDefault="002B0906" w:rsidP="002B0906">
      <w:pPr>
        <w:pStyle w:val="ListParagraph"/>
        <w:numPr>
          <w:ilvl w:val="1"/>
          <w:numId w:val="59"/>
        </w:numPr>
        <w:tabs>
          <w:tab w:val="clear" w:pos="1787"/>
          <w:tab w:val="num" w:pos="2552"/>
        </w:tabs>
        <w:spacing w:before="240"/>
        <w:ind w:left="2552" w:hanging="425"/>
      </w:pPr>
      <w:r>
        <w:t>r</w:t>
      </w:r>
      <w:r w:rsidR="00942615">
        <w:t>eview their most recent IEP level decision.</w:t>
      </w:r>
    </w:p>
    <w:p w14:paraId="4432A65C" w14:textId="1FBB971D" w:rsidR="00C7459A" w:rsidRDefault="00C7459A" w:rsidP="00633F0D">
      <w:pPr>
        <w:pStyle w:val="ListParagraph"/>
        <w:numPr>
          <w:ilvl w:val="1"/>
          <w:numId w:val="33"/>
        </w:numPr>
        <w:tabs>
          <w:tab w:val="clear" w:pos="1787"/>
          <w:tab w:val="num" w:pos="993"/>
        </w:tabs>
        <w:ind w:left="1843" w:hanging="851"/>
      </w:pPr>
      <w:r>
        <w:t xml:space="preserve">As far as practicable, requests for review </w:t>
      </w:r>
      <w:r w:rsidR="00E93074">
        <w:t xml:space="preserve">must </w:t>
      </w:r>
      <w:r>
        <w:t xml:space="preserve">be responded to within seven (7) </w:t>
      </w:r>
      <w:r w:rsidR="00FC2B9B">
        <w:t xml:space="preserve">calendar </w:t>
      </w:r>
      <w:r>
        <w:t>days and the detainee notified of the outcome as soon as practicable.</w:t>
      </w:r>
    </w:p>
    <w:p w14:paraId="6624F8D4" w14:textId="77777777" w:rsidR="00C7459A" w:rsidRDefault="00C7459A" w:rsidP="00633F0D">
      <w:pPr>
        <w:pStyle w:val="ListParagraph"/>
        <w:numPr>
          <w:ilvl w:val="1"/>
          <w:numId w:val="33"/>
        </w:numPr>
        <w:tabs>
          <w:tab w:val="clear" w:pos="1787"/>
          <w:tab w:val="num" w:pos="993"/>
        </w:tabs>
        <w:ind w:left="1843" w:hanging="851"/>
      </w:pPr>
      <w:r>
        <w:t xml:space="preserve">Where a detainee is not satisfied with the outcome of a review under section 9.2, they may make a complaint under the </w:t>
      </w:r>
      <w:r>
        <w:rPr>
          <w:i/>
          <w:u w:val="single"/>
        </w:rPr>
        <w:t>Detainee Requests and Complaints Policy</w:t>
      </w:r>
      <w:r>
        <w:t>.</w:t>
      </w:r>
    </w:p>
    <w:p w14:paraId="336ABBF3" w14:textId="4B40C103" w:rsidR="00C7459A" w:rsidRDefault="00C7459A" w:rsidP="00633F0D">
      <w:pPr>
        <w:pStyle w:val="ListParagraph"/>
        <w:numPr>
          <w:ilvl w:val="1"/>
          <w:numId w:val="33"/>
        </w:numPr>
        <w:tabs>
          <w:tab w:val="clear" w:pos="1787"/>
          <w:tab w:val="num" w:pos="993"/>
        </w:tabs>
        <w:ind w:left="1843" w:hanging="851"/>
      </w:pPr>
      <w:r>
        <w:t xml:space="preserve">Detainees will remain on their current IEP level </w:t>
      </w:r>
      <w:r w:rsidR="00A97E78">
        <w:t>until their review or complaint is resolved.</w:t>
      </w:r>
    </w:p>
    <w:p w14:paraId="20B93870" w14:textId="6050C290" w:rsidR="00C7459A" w:rsidRDefault="00C7459A" w:rsidP="00E10FEE">
      <w:pPr>
        <w:pStyle w:val="Heading1"/>
        <w:tabs>
          <w:tab w:val="num" w:pos="993"/>
        </w:tabs>
        <w:ind w:left="851" w:hanging="851"/>
      </w:pPr>
      <w:bookmarkStart w:id="14" w:name="_Toc101441853"/>
      <w:r>
        <w:t xml:space="preserve">DETAINEES </w:t>
      </w:r>
      <w:r w:rsidR="00633F0D">
        <w:t>REQUIR</w:t>
      </w:r>
      <w:r w:rsidR="003A41E2">
        <w:t>I</w:t>
      </w:r>
      <w:r w:rsidR="00633F0D">
        <w:t>NG REASONABLE ADJUSTMENT</w:t>
      </w:r>
      <w:bookmarkEnd w:id="14"/>
    </w:p>
    <w:p w14:paraId="7CB6EE62" w14:textId="44D78E3E" w:rsidR="00C7459A" w:rsidRDefault="00FF5EC8" w:rsidP="00633F0D">
      <w:pPr>
        <w:tabs>
          <w:tab w:val="num" w:pos="993"/>
        </w:tabs>
        <w:ind w:left="2291" w:hanging="1298"/>
        <w:rPr>
          <w:b/>
        </w:rPr>
      </w:pPr>
      <w:r>
        <w:rPr>
          <w:b/>
        </w:rPr>
        <w:t>Reasonable adjustment</w:t>
      </w:r>
    </w:p>
    <w:p w14:paraId="3C5C3839" w14:textId="1B3B829A" w:rsidR="00B954D3" w:rsidRDefault="00B954D3" w:rsidP="00B954D3">
      <w:pPr>
        <w:pStyle w:val="ListParagraph"/>
        <w:numPr>
          <w:ilvl w:val="1"/>
          <w:numId w:val="33"/>
        </w:numPr>
        <w:tabs>
          <w:tab w:val="clear" w:pos="1787"/>
          <w:tab w:val="num" w:pos="993"/>
        </w:tabs>
        <w:ind w:left="1843" w:hanging="851"/>
      </w:pPr>
      <w:r>
        <w:t>Detainees must have equal opportunity and will not be disadvantaged or discriminated against due to</w:t>
      </w:r>
      <w:r w:rsidR="00E460C5">
        <w:t>:</w:t>
      </w:r>
    </w:p>
    <w:p w14:paraId="38E5BBF3" w14:textId="2C4D4C37" w:rsidR="00B954D3" w:rsidRDefault="00A97E78" w:rsidP="00F50571">
      <w:pPr>
        <w:pStyle w:val="ListParagraph"/>
        <w:numPr>
          <w:ilvl w:val="1"/>
          <w:numId w:val="39"/>
        </w:numPr>
        <w:spacing w:before="240"/>
        <w:ind w:left="2552" w:hanging="425"/>
      </w:pPr>
      <w:r>
        <w:t>age</w:t>
      </w:r>
    </w:p>
    <w:p w14:paraId="49C196BB" w14:textId="43B0D5D2" w:rsidR="00A97E78" w:rsidRDefault="00A97E78" w:rsidP="00F50571">
      <w:pPr>
        <w:pStyle w:val="ListParagraph"/>
        <w:numPr>
          <w:ilvl w:val="1"/>
          <w:numId w:val="39"/>
        </w:numPr>
        <w:spacing w:before="240"/>
        <w:ind w:left="2552" w:hanging="425"/>
      </w:pPr>
      <w:r>
        <w:t>gender</w:t>
      </w:r>
    </w:p>
    <w:p w14:paraId="60681990" w14:textId="63F220B0" w:rsidR="00B954D3" w:rsidRDefault="00B954D3" w:rsidP="00F50571">
      <w:pPr>
        <w:pStyle w:val="ListParagraph"/>
        <w:numPr>
          <w:ilvl w:val="1"/>
          <w:numId w:val="39"/>
        </w:numPr>
        <w:spacing w:before="240"/>
        <w:ind w:left="2552" w:hanging="425"/>
      </w:pPr>
      <w:bookmarkStart w:id="15" w:name="_Hlk94795355"/>
      <w:r>
        <w:t>disability</w:t>
      </w:r>
    </w:p>
    <w:p w14:paraId="14A9A3AC" w14:textId="5ADCFB45" w:rsidR="00B954D3" w:rsidRDefault="00B954D3" w:rsidP="00F50571">
      <w:pPr>
        <w:pStyle w:val="ListParagraph"/>
        <w:numPr>
          <w:ilvl w:val="1"/>
          <w:numId w:val="39"/>
        </w:numPr>
        <w:spacing w:before="240"/>
        <w:ind w:left="2552" w:hanging="425"/>
      </w:pPr>
      <w:r>
        <w:t>language or comprehension barriers</w:t>
      </w:r>
    </w:p>
    <w:p w14:paraId="378B505E" w14:textId="6AA05F27" w:rsidR="00E93074" w:rsidRPr="00E93074" w:rsidRDefault="00B954D3" w:rsidP="00F50571">
      <w:pPr>
        <w:pStyle w:val="ListParagraph"/>
        <w:numPr>
          <w:ilvl w:val="1"/>
          <w:numId w:val="39"/>
        </w:numPr>
        <w:spacing w:before="240"/>
        <w:ind w:left="2552" w:hanging="425"/>
      </w:pPr>
      <w:r>
        <w:t>cultural backgroun</w:t>
      </w:r>
      <w:r w:rsidR="00E93074">
        <w:t>d</w:t>
      </w:r>
    </w:p>
    <w:bookmarkEnd w:id="15"/>
    <w:p w14:paraId="5F06441E" w14:textId="3BE5FF20" w:rsidR="00E93074" w:rsidRPr="0051763D" w:rsidRDefault="0051763D" w:rsidP="00F50571">
      <w:pPr>
        <w:pStyle w:val="ListParagraph"/>
        <w:numPr>
          <w:ilvl w:val="1"/>
          <w:numId w:val="39"/>
        </w:numPr>
        <w:spacing w:before="240"/>
        <w:ind w:left="2552" w:hanging="425"/>
      </w:pPr>
      <w:r>
        <w:t>other individual factors</w:t>
      </w:r>
    </w:p>
    <w:p w14:paraId="7BE6FADE" w14:textId="126B92E9" w:rsidR="003D5FCE" w:rsidRPr="003D5FCE" w:rsidRDefault="00C01FE2" w:rsidP="003D5FCE">
      <w:pPr>
        <w:numPr>
          <w:ilvl w:val="1"/>
          <w:numId w:val="30"/>
        </w:numPr>
        <w:tabs>
          <w:tab w:val="num" w:pos="993"/>
        </w:tabs>
        <w:ind w:left="1843" w:hanging="851"/>
        <w:contextualSpacing/>
      </w:pPr>
      <w:r w:rsidRPr="00C01FE2">
        <w:t>The General Manager must ensure that detainees with cognitive impairments or limited comprehension of English are assisted to understand and meet the requirements and expectations of the IEP scheme, including through the use of interpreters where appropriate.</w:t>
      </w:r>
    </w:p>
    <w:p w14:paraId="29F2B874" w14:textId="3AC1166F" w:rsidR="00C80641" w:rsidRDefault="003D5FCE" w:rsidP="00C80641">
      <w:pPr>
        <w:pStyle w:val="ListParagraph"/>
        <w:numPr>
          <w:ilvl w:val="1"/>
          <w:numId w:val="30"/>
        </w:numPr>
      </w:pPr>
      <w:r>
        <w:t>Examples of reasonable adjustments for detainee who are unable to understand the scheme or comply with its requirements due to cognitive or other limitations</w:t>
      </w:r>
      <w:r w:rsidR="00C80641">
        <w:t xml:space="preserve"> include:</w:t>
      </w:r>
    </w:p>
    <w:p w14:paraId="791EED58" w14:textId="0139451E" w:rsidR="00C80641" w:rsidRDefault="00C80641" w:rsidP="00C80641">
      <w:pPr>
        <w:pStyle w:val="ListParagraph"/>
        <w:numPr>
          <w:ilvl w:val="0"/>
          <w:numId w:val="64"/>
        </w:numPr>
        <w:spacing w:before="240"/>
        <w:ind w:left="2552" w:hanging="425"/>
      </w:pPr>
      <w:r>
        <w:t>a modified plan that limits the behavioural expectations to what the detainee can reasonably maintain</w:t>
      </w:r>
    </w:p>
    <w:p w14:paraId="61B112B5" w14:textId="7CE81A56" w:rsidR="00C80641" w:rsidRDefault="00C80641" w:rsidP="00686C0C">
      <w:pPr>
        <w:pStyle w:val="ListParagraph"/>
        <w:numPr>
          <w:ilvl w:val="0"/>
          <w:numId w:val="64"/>
        </w:numPr>
        <w:spacing w:before="240"/>
        <w:ind w:left="2552" w:hanging="425"/>
      </w:pPr>
      <w:r>
        <w:t>adjustments to the timeframes in which the detainee is expected to maintain and/or exhibit behavioural expectations</w:t>
      </w:r>
    </w:p>
    <w:p w14:paraId="6F474542" w14:textId="30F5F94B" w:rsidR="00AA369A" w:rsidRDefault="00AA369A" w:rsidP="00AA369A">
      <w:pPr>
        <w:spacing w:before="240"/>
      </w:pPr>
    </w:p>
    <w:p w14:paraId="6769796D" w14:textId="77777777" w:rsidR="00AA369A" w:rsidRPr="00AA369A" w:rsidRDefault="00AA369A" w:rsidP="00AA369A">
      <w:pPr>
        <w:pStyle w:val="ListParagraph"/>
        <w:numPr>
          <w:ilvl w:val="0"/>
          <w:numId w:val="0"/>
        </w:numPr>
        <w:ind w:left="3627"/>
      </w:pPr>
    </w:p>
    <w:p w14:paraId="1B1ADE23" w14:textId="0EDD7A7F" w:rsidR="00C7459A" w:rsidRDefault="00C7459A" w:rsidP="00633F0D">
      <w:pPr>
        <w:tabs>
          <w:tab w:val="num" w:pos="993"/>
        </w:tabs>
        <w:ind w:left="851" w:firstLine="142"/>
      </w:pPr>
      <w:r>
        <w:rPr>
          <w:b/>
        </w:rPr>
        <w:lastRenderedPageBreak/>
        <w:t>Crisis Support Unit</w:t>
      </w:r>
      <w:r>
        <w:t xml:space="preserve"> </w:t>
      </w:r>
    </w:p>
    <w:p w14:paraId="70C8B137" w14:textId="5718C45C" w:rsidR="00C7459A" w:rsidRDefault="00C7459A" w:rsidP="00633F0D">
      <w:pPr>
        <w:pStyle w:val="ListParagraph"/>
        <w:numPr>
          <w:ilvl w:val="1"/>
          <w:numId w:val="33"/>
        </w:numPr>
        <w:tabs>
          <w:tab w:val="clear" w:pos="1787"/>
          <w:tab w:val="num" w:pos="993"/>
        </w:tabs>
        <w:ind w:left="1843" w:hanging="851"/>
      </w:pPr>
      <w:r>
        <w:t xml:space="preserve">Detainees managed under the </w:t>
      </w:r>
      <w:r>
        <w:rPr>
          <w:i/>
          <w:u w:val="single"/>
        </w:rPr>
        <w:t>Management of At-Risk Detainees Policy</w:t>
      </w:r>
      <w:r>
        <w:t xml:space="preserve"> will have their privileges determined outside of </w:t>
      </w:r>
      <w:r w:rsidR="00686C0C">
        <w:t xml:space="preserve">the </w:t>
      </w:r>
      <w:r>
        <w:t>IEP scheme according to individual management plans.</w:t>
      </w:r>
    </w:p>
    <w:p w14:paraId="5E437647" w14:textId="17AF50D2" w:rsidR="00C7459A" w:rsidRDefault="00686C0C" w:rsidP="00633F0D">
      <w:pPr>
        <w:tabs>
          <w:tab w:val="num" w:pos="993"/>
        </w:tabs>
        <w:ind w:left="851" w:firstLine="142"/>
      </w:pPr>
      <w:r>
        <w:rPr>
          <w:b/>
        </w:rPr>
        <w:t>Detainees who are Segregated or in Separate Confinement</w:t>
      </w:r>
    </w:p>
    <w:p w14:paraId="5D1D5FD4" w14:textId="77777777" w:rsidR="00C7459A" w:rsidRDefault="00C7459A" w:rsidP="00633F0D">
      <w:pPr>
        <w:pStyle w:val="ListParagraph"/>
        <w:numPr>
          <w:ilvl w:val="1"/>
          <w:numId w:val="33"/>
        </w:numPr>
        <w:tabs>
          <w:tab w:val="clear" w:pos="1787"/>
          <w:tab w:val="num" w:pos="993"/>
        </w:tabs>
        <w:ind w:left="1843" w:hanging="850"/>
      </w:pPr>
      <w:r>
        <w:t xml:space="preserve">Detainees placed on segregation must only have their access to IEP level privileges restricted to the extent necessary to protect the detainee concerned, or to maintain safety, security and good order at a correctional centre according to the </w:t>
      </w:r>
      <w:r>
        <w:rPr>
          <w:i/>
          <w:u w:val="single"/>
        </w:rPr>
        <w:t>Management of Segregation and Separate Confinement Policy</w:t>
      </w:r>
      <w:r>
        <w:t>.</w:t>
      </w:r>
    </w:p>
    <w:p w14:paraId="21F1C705" w14:textId="546439DE" w:rsidR="00C01FE2" w:rsidRDefault="00C01FE2" w:rsidP="00C01FE2">
      <w:pPr>
        <w:pStyle w:val="ListParagraph"/>
        <w:numPr>
          <w:ilvl w:val="1"/>
          <w:numId w:val="33"/>
        </w:numPr>
        <w:tabs>
          <w:tab w:val="clear" w:pos="1787"/>
        </w:tabs>
      </w:pPr>
      <w:r>
        <w:t xml:space="preserve">Detainees who are separately confined as an administrative penalty under the </w:t>
      </w:r>
      <w:r>
        <w:rPr>
          <w:i/>
          <w:u w:val="single"/>
        </w:rPr>
        <w:t>Discipline Policy</w:t>
      </w:r>
      <w:r>
        <w:t xml:space="preserve"> must have their access to privileges restricted on an individual basis according to the </w:t>
      </w:r>
      <w:r>
        <w:rPr>
          <w:i/>
          <w:u w:val="single"/>
        </w:rPr>
        <w:t>Management of Segregation and Separate Confinement Policy</w:t>
      </w:r>
      <w:r>
        <w:t>.</w:t>
      </w:r>
    </w:p>
    <w:p w14:paraId="240CC960" w14:textId="31953F49" w:rsidR="00AA369A" w:rsidRDefault="00AA369A" w:rsidP="00AA369A">
      <w:pPr>
        <w:ind w:left="993"/>
        <w:rPr>
          <w:b/>
          <w:bCs/>
        </w:rPr>
      </w:pPr>
      <w:r>
        <w:rPr>
          <w:b/>
          <w:bCs/>
        </w:rPr>
        <w:t>Detainees being managed under a Regime</w:t>
      </w:r>
    </w:p>
    <w:p w14:paraId="45A9B168" w14:textId="4E200DAE" w:rsidR="00AA369A" w:rsidRPr="00AA369A" w:rsidRDefault="00AA369A" w:rsidP="00AA369A">
      <w:pPr>
        <w:pStyle w:val="ListParagraph"/>
        <w:numPr>
          <w:ilvl w:val="1"/>
          <w:numId w:val="33"/>
        </w:numPr>
      </w:pPr>
      <w:r>
        <w:t>Detainees managed under specific regimes relating to behaviour may have their access to privileges limited on an individual basis in accordance with the respective regime’s policy.</w:t>
      </w:r>
    </w:p>
    <w:p w14:paraId="45CD42F2" w14:textId="77777777" w:rsidR="00C7459A" w:rsidRDefault="00C7459A" w:rsidP="00E10FEE">
      <w:pPr>
        <w:pStyle w:val="Heading1"/>
        <w:tabs>
          <w:tab w:val="num" w:pos="993"/>
        </w:tabs>
        <w:ind w:left="851" w:hanging="851"/>
      </w:pPr>
      <w:bookmarkStart w:id="16" w:name="_Toc101441854"/>
      <w:r>
        <w:t>RECORDS AND GOVERNANCE</w:t>
      </w:r>
      <w:bookmarkEnd w:id="16"/>
    </w:p>
    <w:p w14:paraId="7D7A6187" w14:textId="05CF5C8A" w:rsidR="00C7459A" w:rsidRDefault="00C7459A" w:rsidP="00633F0D">
      <w:pPr>
        <w:pStyle w:val="ListParagraph"/>
        <w:numPr>
          <w:ilvl w:val="1"/>
          <w:numId w:val="33"/>
        </w:numPr>
        <w:tabs>
          <w:tab w:val="clear" w:pos="1787"/>
          <w:tab w:val="num" w:pos="993"/>
        </w:tabs>
        <w:ind w:left="1843" w:hanging="851"/>
      </w:pPr>
      <w:r>
        <w:t>The</w:t>
      </w:r>
      <w:r w:rsidR="00ED1EEC">
        <w:t xml:space="preserve"> General Manager must </w:t>
      </w:r>
      <w:r>
        <w:t xml:space="preserve">conduct an annual review of the IEP scheme to consider: </w:t>
      </w:r>
    </w:p>
    <w:p w14:paraId="5AFC81AF" w14:textId="5C010637" w:rsidR="00C7459A" w:rsidRDefault="00C7459A" w:rsidP="00ED2EBB">
      <w:pPr>
        <w:pStyle w:val="ListParagraph"/>
        <w:numPr>
          <w:ilvl w:val="0"/>
          <w:numId w:val="40"/>
        </w:numPr>
        <w:ind w:left="2552" w:hanging="425"/>
      </w:pPr>
      <w:r>
        <w:t>the impact on detainee behaviour</w:t>
      </w:r>
    </w:p>
    <w:p w14:paraId="2E585BC6" w14:textId="1D399D52" w:rsidR="00A70290" w:rsidRDefault="00A70290" w:rsidP="00ED2EBB">
      <w:pPr>
        <w:pStyle w:val="ListParagraph"/>
        <w:numPr>
          <w:ilvl w:val="0"/>
          <w:numId w:val="40"/>
        </w:numPr>
        <w:ind w:left="2552" w:hanging="425"/>
      </w:pPr>
      <w:r>
        <w:t>the consistent application of the scheme</w:t>
      </w:r>
    </w:p>
    <w:p w14:paraId="24080A57" w14:textId="1CDC9347" w:rsidR="00C7459A" w:rsidRDefault="00C7459A" w:rsidP="00ED2EBB">
      <w:pPr>
        <w:pStyle w:val="ListParagraph"/>
        <w:numPr>
          <w:ilvl w:val="0"/>
          <w:numId w:val="40"/>
        </w:numPr>
        <w:ind w:left="2552" w:hanging="425"/>
      </w:pPr>
      <w:r>
        <w:t>current privileges and</w:t>
      </w:r>
    </w:p>
    <w:p w14:paraId="6381776E" w14:textId="77777777" w:rsidR="00C7459A" w:rsidRDefault="00C7459A" w:rsidP="00ED2EBB">
      <w:pPr>
        <w:pStyle w:val="ListParagraph"/>
        <w:numPr>
          <w:ilvl w:val="0"/>
          <w:numId w:val="40"/>
        </w:numPr>
        <w:ind w:left="2552" w:hanging="425"/>
      </w:pPr>
      <w:r>
        <w:t>improvements to the scheme.</w:t>
      </w:r>
    </w:p>
    <w:p w14:paraId="78CFB044" w14:textId="6D44E709" w:rsidR="00C7459A" w:rsidRDefault="00C7459A" w:rsidP="00633F0D">
      <w:pPr>
        <w:pStyle w:val="ListParagraph"/>
        <w:numPr>
          <w:ilvl w:val="1"/>
          <w:numId w:val="33"/>
        </w:numPr>
        <w:tabs>
          <w:tab w:val="clear" w:pos="1787"/>
        </w:tabs>
        <w:ind w:left="1843" w:hanging="851"/>
      </w:pPr>
      <w:r>
        <w:t xml:space="preserve">The </w:t>
      </w:r>
      <w:r w:rsidR="00ED1EEC">
        <w:t xml:space="preserve">General Manager </w:t>
      </w:r>
      <w:r>
        <w:t xml:space="preserve">must report the outcomes of each </w:t>
      </w:r>
      <w:r w:rsidR="00D847FB">
        <w:t xml:space="preserve">annual </w:t>
      </w:r>
      <w:r>
        <w:t>review under section 11.</w:t>
      </w:r>
      <w:r w:rsidR="00735226">
        <w:t>1</w:t>
      </w:r>
      <w:r>
        <w:t xml:space="preserve"> to the </w:t>
      </w:r>
      <w:r w:rsidR="00524E31">
        <w:t>D</w:t>
      </w:r>
      <w:r w:rsidR="00DA4418">
        <w:t xml:space="preserve">eputy </w:t>
      </w:r>
      <w:r w:rsidR="00524E31">
        <w:t>C</w:t>
      </w:r>
      <w:r w:rsidR="00DA4418">
        <w:t xml:space="preserve">ommissioner </w:t>
      </w:r>
      <w:r w:rsidR="00524E31">
        <w:t>C</w:t>
      </w:r>
      <w:r w:rsidR="00DA4418">
        <w:t xml:space="preserve">ustodial </w:t>
      </w:r>
      <w:r w:rsidR="00524E31">
        <w:t>O</w:t>
      </w:r>
      <w:r w:rsidR="00727E2D">
        <w:t>p</w:t>
      </w:r>
      <w:r w:rsidR="00DA4418">
        <w:t>erations</w:t>
      </w:r>
      <w:r w:rsidR="00382ECA">
        <w:t>.</w:t>
      </w:r>
      <w:r w:rsidR="00524E31">
        <w:t xml:space="preserve"> </w:t>
      </w:r>
    </w:p>
    <w:p w14:paraId="52AA23D4" w14:textId="414E267C" w:rsidR="00C7459A" w:rsidRDefault="00C7459A" w:rsidP="00633F0D">
      <w:pPr>
        <w:pStyle w:val="ListParagraph"/>
        <w:numPr>
          <w:ilvl w:val="1"/>
          <w:numId w:val="33"/>
        </w:numPr>
        <w:tabs>
          <w:tab w:val="clear" w:pos="1787"/>
        </w:tabs>
        <w:ind w:left="1843" w:hanging="851"/>
      </w:pPr>
      <w:r>
        <w:t>The following records must be completed by the responsible officer:</w:t>
      </w:r>
    </w:p>
    <w:p w14:paraId="6E273504" w14:textId="77777777" w:rsidR="002B26CE" w:rsidRDefault="002B26CE" w:rsidP="002B26CE">
      <w:pPr>
        <w:pStyle w:val="ListParagraph"/>
        <w:numPr>
          <w:ilvl w:val="0"/>
          <w:numId w:val="0"/>
        </w:numPr>
        <w:ind w:left="1843"/>
      </w:pPr>
    </w:p>
    <w:tbl>
      <w:tblPr>
        <w:tblStyle w:val="TableGrid"/>
        <w:tblW w:w="6945" w:type="dxa"/>
        <w:tblInd w:w="988" w:type="dxa"/>
        <w:tblLook w:val="04A0" w:firstRow="1" w:lastRow="0" w:firstColumn="1" w:lastColumn="0" w:noHBand="0" w:noVBand="1"/>
      </w:tblPr>
      <w:tblGrid>
        <w:gridCol w:w="1843"/>
        <w:gridCol w:w="1984"/>
        <w:gridCol w:w="3118"/>
      </w:tblGrid>
      <w:tr w:rsidR="00C7459A" w14:paraId="6A8FF3E6" w14:textId="77777777" w:rsidTr="00C7459A">
        <w:trPr>
          <w:trHeight w:val="40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2D510F" w14:textId="77777777"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Report</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B8C82" w14:textId="77777777"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Responsible officer</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A2BD2" w14:textId="77777777"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 xml:space="preserve">Timeframe </w:t>
            </w:r>
          </w:p>
        </w:tc>
      </w:tr>
      <w:tr w:rsidR="00C7459A" w14:paraId="5E55BF98" w14:textId="77777777" w:rsidTr="00C7459A">
        <w:trPr>
          <w:trHeight w:val="695"/>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81817" w14:textId="6E54B08A" w:rsidR="00C7459A" w:rsidRDefault="00C7459A">
            <w:pPr>
              <w:spacing w:line="240" w:lineRule="auto"/>
              <w:ind w:left="0"/>
              <w:rPr>
                <w:rFonts w:asciiTheme="minorHAnsi" w:hAnsiTheme="minorHAnsi" w:cstheme="minorHAnsi"/>
                <w:b/>
                <w:sz w:val="20"/>
                <w:szCs w:val="20"/>
              </w:rPr>
            </w:pPr>
            <w:r>
              <w:rPr>
                <w:rFonts w:asciiTheme="minorHAnsi" w:hAnsiTheme="minorHAnsi" w:cstheme="minorHAnsi"/>
                <w:b/>
                <w:sz w:val="20"/>
                <w:szCs w:val="20"/>
              </w:rPr>
              <w:t>D14.F</w:t>
            </w:r>
            <w:r w:rsidR="00D24020">
              <w:rPr>
                <w:rFonts w:asciiTheme="minorHAnsi" w:hAnsiTheme="minorHAnsi" w:cstheme="minorHAnsi"/>
                <w:b/>
                <w:sz w:val="20"/>
                <w:szCs w:val="20"/>
              </w:rPr>
              <w:t>1</w:t>
            </w:r>
            <w:r>
              <w:rPr>
                <w:rFonts w:asciiTheme="minorHAnsi" w:hAnsiTheme="minorHAnsi" w:cstheme="minorHAnsi"/>
                <w:b/>
                <w:sz w:val="20"/>
                <w:szCs w:val="20"/>
              </w:rPr>
              <w:t>: IEP Review Form</w:t>
            </w:r>
          </w:p>
          <w:p w14:paraId="63F12A2E" w14:textId="77777777" w:rsidR="00C7459A" w:rsidRDefault="00C7459A">
            <w:pPr>
              <w:spacing w:line="240" w:lineRule="auto"/>
              <w:ind w:left="0"/>
              <w:rPr>
                <w:rFonts w:asciiTheme="minorHAnsi" w:hAnsiTheme="minorHAnsi"/>
              </w:rPr>
            </w:pPr>
            <w:r>
              <w:rPr>
                <w:rFonts w:asciiTheme="minorHAnsi" w:hAnsiTheme="minorHAnsi"/>
              </w:rPr>
              <w:t>- Basic</w:t>
            </w:r>
          </w:p>
          <w:p w14:paraId="35EC226B" w14:textId="77777777" w:rsidR="00C7459A" w:rsidRDefault="00C7459A">
            <w:pPr>
              <w:spacing w:line="240" w:lineRule="auto"/>
              <w:ind w:left="0"/>
              <w:rPr>
                <w:rFonts w:asciiTheme="minorHAnsi" w:hAnsiTheme="minorHAnsi"/>
              </w:rPr>
            </w:pPr>
            <w:r>
              <w:rPr>
                <w:rFonts w:asciiTheme="minorHAnsi" w:hAnsiTheme="minorHAnsi"/>
              </w:rPr>
              <w:t>- Standard</w:t>
            </w:r>
          </w:p>
          <w:p w14:paraId="3EF13871" w14:textId="77777777" w:rsidR="00C7459A" w:rsidRDefault="00C7459A">
            <w:pPr>
              <w:spacing w:line="240" w:lineRule="auto"/>
              <w:ind w:left="0"/>
            </w:pPr>
            <w:r>
              <w:rPr>
                <w:rFonts w:asciiTheme="minorHAnsi" w:hAnsiTheme="minorHAnsi"/>
              </w:rPr>
              <w:t>- Enhanced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0F0B29" w14:textId="77777777" w:rsidR="00C7459A" w:rsidRDefault="00C7459A">
            <w:pPr>
              <w:spacing w:line="240" w:lineRule="auto"/>
              <w:ind w:left="0"/>
              <w:rPr>
                <w:rFonts w:asciiTheme="minorHAnsi" w:hAnsiTheme="minorHAnsi" w:cstheme="minorHAnsi"/>
                <w:sz w:val="20"/>
                <w:szCs w:val="20"/>
              </w:rPr>
            </w:pPr>
            <w:r>
              <w:rPr>
                <w:rFonts w:asciiTheme="minorHAnsi" w:hAnsiTheme="minorHAnsi" w:cstheme="minorHAnsi"/>
                <w:sz w:val="20"/>
                <w:szCs w:val="20"/>
              </w:rPr>
              <w:t>Accommodation area Correctional Officers Grade 2 and 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2C0202" w14:textId="64558EA4" w:rsidR="00C7459A" w:rsidRDefault="00C7459A">
            <w:pPr>
              <w:spacing w:line="240" w:lineRule="auto"/>
              <w:ind w:left="0"/>
              <w:rPr>
                <w:rFonts w:asciiTheme="minorHAnsi" w:hAnsiTheme="minorHAnsi" w:cstheme="minorHAnsi"/>
                <w:sz w:val="20"/>
                <w:szCs w:val="20"/>
              </w:rPr>
            </w:pPr>
            <w:r>
              <w:rPr>
                <w:rFonts w:asciiTheme="minorHAnsi" w:hAnsiTheme="minorHAnsi" w:cstheme="minorHAnsi"/>
                <w:sz w:val="20"/>
                <w:szCs w:val="20"/>
              </w:rPr>
              <w:t xml:space="preserve">According to sections </w:t>
            </w:r>
            <w:r w:rsidR="002B26CE">
              <w:rPr>
                <w:rFonts w:asciiTheme="minorHAnsi" w:hAnsiTheme="minorHAnsi" w:cstheme="minorHAnsi"/>
                <w:sz w:val="20"/>
                <w:szCs w:val="20"/>
              </w:rPr>
              <w:t>8</w:t>
            </w:r>
            <w:r>
              <w:rPr>
                <w:rFonts w:asciiTheme="minorHAnsi" w:hAnsiTheme="minorHAnsi" w:cstheme="minorHAnsi"/>
                <w:sz w:val="20"/>
                <w:szCs w:val="20"/>
              </w:rPr>
              <w:t xml:space="preserve"> and 9</w:t>
            </w:r>
          </w:p>
        </w:tc>
      </w:tr>
    </w:tbl>
    <w:p w14:paraId="2635EBD5" w14:textId="7454F23C" w:rsidR="00C7459A" w:rsidRDefault="00C7459A" w:rsidP="003320BB">
      <w:pPr>
        <w:pStyle w:val="Heading1"/>
      </w:pPr>
      <w:bookmarkStart w:id="17" w:name="_Toc101441855"/>
      <w:r>
        <w:lastRenderedPageBreak/>
        <w:t>RELATED DOCUMENTS</w:t>
      </w:r>
      <w:bookmarkEnd w:id="17"/>
    </w:p>
    <w:bookmarkEnd w:id="4"/>
    <w:p w14:paraId="7DA50D36" w14:textId="2CF5C6E2" w:rsidR="00C7459A" w:rsidRDefault="00C7459A" w:rsidP="00ED2EBB">
      <w:pPr>
        <w:pStyle w:val="ListParagraph"/>
        <w:numPr>
          <w:ilvl w:val="0"/>
          <w:numId w:val="45"/>
        </w:numPr>
        <w:ind w:left="1134" w:hanging="357"/>
      </w:pPr>
      <w:r>
        <w:t xml:space="preserve">A – Annex A – IEP </w:t>
      </w:r>
      <w:r w:rsidR="00E32E1F">
        <w:t>Policy list of Privileges</w:t>
      </w:r>
    </w:p>
    <w:p w14:paraId="20D1B42B" w14:textId="544633F6" w:rsidR="00CE4F70" w:rsidRDefault="00CE4F70" w:rsidP="00ED2EBB">
      <w:pPr>
        <w:pStyle w:val="ListParagraph"/>
        <w:numPr>
          <w:ilvl w:val="0"/>
          <w:numId w:val="45"/>
        </w:numPr>
        <w:ind w:left="1134" w:hanging="357"/>
      </w:pPr>
      <w:r>
        <w:t>B – Annex B – IEP Level Infographic</w:t>
      </w:r>
    </w:p>
    <w:p w14:paraId="4792587C" w14:textId="001436FC" w:rsidR="00C7459A" w:rsidRPr="0047402F" w:rsidRDefault="0071115D" w:rsidP="00E32E1F">
      <w:pPr>
        <w:pStyle w:val="ListParagraph"/>
        <w:numPr>
          <w:ilvl w:val="0"/>
          <w:numId w:val="45"/>
        </w:numPr>
        <w:ind w:left="1134" w:hanging="357"/>
      </w:pPr>
      <w:r>
        <w:t>C</w:t>
      </w:r>
      <w:r w:rsidR="00E32E1F">
        <w:t xml:space="preserve"> – </w:t>
      </w:r>
      <w:r w:rsidR="00C7459A" w:rsidRPr="00E32E1F">
        <w:rPr>
          <w:rFonts w:cstheme="minorHAnsi"/>
        </w:rPr>
        <w:t>D14.F</w:t>
      </w:r>
      <w:r>
        <w:rPr>
          <w:rFonts w:cstheme="minorHAnsi"/>
        </w:rPr>
        <w:t>1</w:t>
      </w:r>
      <w:r w:rsidR="00C7459A" w:rsidRPr="00E32E1F">
        <w:rPr>
          <w:rFonts w:cstheme="minorHAnsi"/>
        </w:rPr>
        <w:t>: IEP Review Form</w:t>
      </w:r>
    </w:p>
    <w:p w14:paraId="512D8B30" w14:textId="42221DD3" w:rsidR="0047402F" w:rsidRPr="0047402F" w:rsidRDefault="0071115D" w:rsidP="00E32E1F">
      <w:pPr>
        <w:pStyle w:val="ListParagraph"/>
        <w:numPr>
          <w:ilvl w:val="0"/>
          <w:numId w:val="45"/>
        </w:numPr>
        <w:ind w:left="1134" w:hanging="357"/>
      </w:pPr>
      <w:r>
        <w:t>D</w:t>
      </w:r>
      <w:r w:rsidR="0047402F" w:rsidRPr="0047402F">
        <w:t xml:space="preserve"> </w:t>
      </w:r>
      <w:r w:rsidR="00E32E1F">
        <w:t>–</w:t>
      </w:r>
      <w:r w:rsidR="0047402F" w:rsidRPr="0047402F">
        <w:t xml:space="preserve"> D14.F</w:t>
      </w:r>
      <w:r>
        <w:t>2:</w:t>
      </w:r>
      <w:r w:rsidR="0047402F" w:rsidRPr="0047402F">
        <w:t xml:space="preserve"> Individual Management Plan Basic</w:t>
      </w:r>
    </w:p>
    <w:p w14:paraId="679F8A73" w14:textId="0662ED2C" w:rsidR="00E515E9" w:rsidRDefault="0071115D" w:rsidP="00ED2EBB">
      <w:pPr>
        <w:pStyle w:val="ListParagraph"/>
        <w:numPr>
          <w:ilvl w:val="0"/>
          <w:numId w:val="45"/>
        </w:numPr>
        <w:ind w:left="1134" w:hanging="357"/>
      </w:pPr>
      <w:r>
        <w:t xml:space="preserve">E </w:t>
      </w:r>
      <w:r w:rsidR="00C7459A">
        <w:t xml:space="preserve">– </w:t>
      </w:r>
      <w:r w:rsidR="00E515E9">
        <w:t>Guide: How to Conduct an IEP Review</w:t>
      </w:r>
    </w:p>
    <w:p w14:paraId="7C91B0C5" w14:textId="101679DF" w:rsidR="00C7459A" w:rsidRDefault="00E515E9" w:rsidP="00E515E9">
      <w:pPr>
        <w:pStyle w:val="ListParagraph"/>
        <w:numPr>
          <w:ilvl w:val="0"/>
          <w:numId w:val="45"/>
        </w:numPr>
        <w:ind w:left="1134" w:hanging="357"/>
      </w:pPr>
      <w:r>
        <w:t xml:space="preserve">F – </w:t>
      </w:r>
      <w:r w:rsidR="00382ECA">
        <w:t xml:space="preserve">Detainee </w:t>
      </w:r>
      <w:r w:rsidR="00C7459A">
        <w:t>Discipline Policy</w:t>
      </w:r>
    </w:p>
    <w:p w14:paraId="7C3779A9" w14:textId="561D13C0" w:rsidR="00C7459A" w:rsidRDefault="00E515E9" w:rsidP="00ED2EBB">
      <w:pPr>
        <w:pStyle w:val="ListParagraph"/>
        <w:numPr>
          <w:ilvl w:val="0"/>
          <w:numId w:val="45"/>
        </w:numPr>
        <w:ind w:left="1134" w:hanging="357"/>
      </w:pPr>
      <w:r>
        <w:t>G</w:t>
      </w:r>
      <w:r w:rsidR="00C7459A">
        <w:t xml:space="preserve"> – Management of At-Risk Detainees Policy</w:t>
      </w:r>
    </w:p>
    <w:p w14:paraId="77435196" w14:textId="687A97BB" w:rsidR="00C7459A" w:rsidRDefault="00E515E9" w:rsidP="00ED2EBB">
      <w:pPr>
        <w:pStyle w:val="ListParagraph"/>
        <w:numPr>
          <w:ilvl w:val="0"/>
          <w:numId w:val="45"/>
        </w:numPr>
        <w:ind w:left="1134" w:hanging="357"/>
      </w:pPr>
      <w:r>
        <w:t>H</w:t>
      </w:r>
      <w:r w:rsidR="00C7459A">
        <w:t xml:space="preserve"> – Management of Segregation and Separate Confinement Policy</w:t>
      </w:r>
    </w:p>
    <w:p w14:paraId="6C9DD7CF" w14:textId="40C72256" w:rsidR="00C7459A" w:rsidRDefault="00E515E9" w:rsidP="00ED2EBB">
      <w:pPr>
        <w:pStyle w:val="ListParagraph"/>
        <w:numPr>
          <w:ilvl w:val="0"/>
          <w:numId w:val="45"/>
        </w:numPr>
        <w:ind w:left="1134" w:hanging="357"/>
      </w:pPr>
      <w:r>
        <w:t>I</w:t>
      </w:r>
      <w:r w:rsidR="00C7459A">
        <w:t xml:space="preserve"> – D3.F2: Separate Confinement Authority Form</w:t>
      </w:r>
    </w:p>
    <w:p w14:paraId="7E6D04D3" w14:textId="062A3870" w:rsidR="00C7459A" w:rsidRDefault="00E515E9" w:rsidP="00ED2EBB">
      <w:pPr>
        <w:pStyle w:val="ListParagraph"/>
        <w:numPr>
          <w:ilvl w:val="0"/>
          <w:numId w:val="45"/>
        </w:numPr>
        <w:ind w:left="1134" w:hanging="357"/>
      </w:pPr>
      <w:r>
        <w:t>J</w:t>
      </w:r>
      <w:r w:rsidR="00C7459A">
        <w:t xml:space="preserve"> – Detainee Property Policy</w:t>
      </w:r>
    </w:p>
    <w:p w14:paraId="7984C3BC" w14:textId="20311E9D" w:rsidR="00C7459A" w:rsidRDefault="00E515E9" w:rsidP="00B7718B">
      <w:pPr>
        <w:pStyle w:val="ListParagraph"/>
        <w:numPr>
          <w:ilvl w:val="0"/>
          <w:numId w:val="45"/>
        </w:numPr>
        <w:ind w:left="1134" w:hanging="357"/>
      </w:pPr>
      <w:r>
        <w:t>K</w:t>
      </w:r>
      <w:r w:rsidR="00C7459A">
        <w:t xml:space="preserve"> – Detainee Work Polic</w:t>
      </w:r>
      <w:r w:rsidR="00B7718B">
        <w:t>y</w:t>
      </w:r>
    </w:p>
    <w:p w14:paraId="0EFBFBE6" w14:textId="32C6EC01" w:rsidR="00CC3DBE" w:rsidRDefault="00CC3DBE" w:rsidP="00C7459A">
      <w:pPr>
        <w:pStyle w:val="NoSpacing"/>
        <w:spacing w:line="276" w:lineRule="auto"/>
      </w:pPr>
    </w:p>
    <w:p w14:paraId="1458A37B" w14:textId="2784533E" w:rsidR="003320BB" w:rsidRDefault="003320BB" w:rsidP="00C7459A">
      <w:pPr>
        <w:pStyle w:val="NoSpacing"/>
        <w:spacing w:line="276" w:lineRule="auto"/>
      </w:pPr>
    </w:p>
    <w:p w14:paraId="1A7A35C9" w14:textId="77777777" w:rsidR="003320BB" w:rsidRDefault="003320BB" w:rsidP="00C7459A">
      <w:pPr>
        <w:pStyle w:val="NoSpacing"/>
        <w:spacing w:line="276" w:lineRule="auto"/>
      </w:pPr>
    </w:p>
    <w:p w14:paraId="19867D31" w14:textId="0FFCA95F" w:rsidR="008A3054" w:rsidRDefault="008A3054" w:rsidP="00C7459A">
      <w:pPr>
        <w:pStyle w:val="NoSpacing"/>
        <w:spacing w:line="276" w:lineRule="auto"/>
      </w:pPr>
    </w:p>
    <w:p w14:paraId="6AFA5BE1" w14:textId="77777777" w:rsidR="00B7718B" w:rsidRDefault="00B7718B" w:rsidP="00C7459A">
      <w:pPr>
        <w:pStyle w:val="NoSpacing"/>
        <w:spacing w:line="276" w:lineRule="auto"/>
      </w:pPr>
    </w:p>
    <w:p w14:paraId="363E52D6" w14:textId="77777777" w:rsidR="00B7718B" w:rsidRDefault="00B7718B" w:rsidP="00C7459A">
      <w:pPr>
        <w:pStyle w:val="NoSpacing"/>
        <w:spacing w:line="276" w:lineRule="auto"/>
      </w:pPr>
    </w:p>
    <w:p w14:paraId="485AAD5E" w14:textId="76BACE0F" w:rsidR="005960FF" w:rsidRDefault="005960FF" w:rsidP="00C7459A">
      <w:pPr>
        <w:pStyle w:val="NoSpacing"/>
        <w:spacing w:line="276" w:lineRule="auto"/>
      </w:pPr>
      <w:r>
        <w:t>Ray Johnson</w:t>
      </w:r>
    </w:p>
    <w:p w14:paraId="7E10BD30" w14:textId="77777777" w:rsidR="005960FF" w:rsidRDefault="005960FF" w:rsidP="00C7459A">
      <w:pPr>
        <w:pStyle w:val="NoSpacing"/>
        <w:spacing w:line="276" w:lineRule="auto"/>
      </w:pPr>
      <w:r>
        <w:t>Commissioner</w:t>
      </w:r>
    </w:p>
    <w:p w14:paraId="085958D0" w14:textId="6FE0A8B7" w:rsidR="009E6A91" w:rsidRDefault="00C7459A" w:rsidP="00C7459A">
      <w:pPr>
        <w:pStyle w:val="NoSpacing"/>
        <w:spacing w:line="276" w:lineRule="auto"/>
      </w:pPr>
      <w:r>
        <w:t xml:space="preserve">ACT Corrective Services </w:t>
      </w:r>
      <w:r>
        <w:br/>
      </w:r>
      <w:r w:rsidR="007C4DC6">
        <w:t>22</w:t>
      </w:r>
      <w:r w:rsidR="005960FF">
        <w:t xml:space="preserve"> </w:t>
      </w:r>
      <w:r w:rsidR="00037A33">
        <w:t>April</w:t>
      </w:r>
      <w:r w:rsidR="00ED1EEC">
        <w:t xml:space="preserve"> </w:t>
      </w:r>
      <w:r w:rsidR="005960FF">
        <w:t>202</w:t>
      </w:r>
      <w:r w:rsidR="00A70290">
        <w:t>2</w:t>
      </w:r>
    </w:p>
    <w:p w14:paraId="2A6CDE57" w14:textId="2F728D14" w:rsidR="004940FE" w:rsidRDefault="004940FE">
      <w:pPr>
        <w:spacing w:line="240" w:lineRule="auto"/>
        <w:ind w:left="0"/>
        <w:rPr>
          <w:rFonts w:asciiTheme="minorHAnsi" w:eastAsiaTheme="minorHAnsi" w:hAnsiTheme="minorHAnsi" w:cstheme="minorBidi"/>
        </w:rPr>
      </w:pPr>
      <w:r>
        <w:br w:type="page"/>
      </w:r>
    </w:p>
    <w:p w14:paraId="589AF555" w14:textId="77777777" w:rsidR="009E6A91" w:rsidRDefault="009E6A91" w:rsidP="00C7459A">
      <w:pPr>
        <w:pStyle w:val="NoSpacing"/>
        <w:spacing w:line="276" w:lineRule="auto"/>
      </w:pPr>
    </w:p>
    <w:p w14:paraId="5FAD0DC3" w14:textId="77777777" w:rsidR="00C7459A" w:rsidRDefault="00C7459A" w:rsidP="00C7459A">
      <w:pPr>
        <w:pStyle w:val="Heading2"/>
      </w:pPr>
      <w:r>
        <w:t>Document details</w:t>
      </w:r>
    </w:p>
    <w:tbl>
      <w:tblPr>
        <w:tblW w:w="4750" w:type="pct"/>
        <w:tblInd w:w="250" w:type="dxa"/>
        <w:tblBorders>
          <w:top w:val="single" w:sz="4" w:space="0" w:color="666366"/>
          <w:bottom w:val="single" w:sz="4" w:space="0" w:color="666366"/>
          <w:insideH w:val="single" w:sz="2" w:space="0" w:color="C0C0C0"/>
        </w:tblBorders>
        <w:tblCellMar>
          <w:top w:w="57" w:type="dxa"/>
          <w:bottom w:w="57" w:type="dxa"/>
        </w:tblCellMar>
        <w:tblLook w:val="04A0" w:firstRow="1" w:lastRow="0" w:firstColumn="1" w:lastColumn="0" w:noHBand="0" w:noVBand="1"/>
      </w:tblPr>
      <w:tblGrid>
        <w:gridCol w:w="2705"/>
        <w:gridCol w:w="5870"/>
      </w:tblGrid>
      <w:tr w:rsidR="00C7459A" w14:paraId="62C99E31" w14:textId="77777777" w:rsidTr="00C7459A">
        <w:trPr>
          <w:cantSplit/>
          <w:tblHeader/>
        </w:trPr>
        <w:tc>
          <w:tcPr>
            <w:tcW w:w="1577" w:type="pct"/>
            <w:tcBorders>
              <w:top w:val="single" w:sz="4" w:space="0" w:color="666366"/>
              <w:left w:val="nil"/>
              <w:bottom w:val="single" w:sz="2" w:space="0" w:color="C0C0C0"/>
              <w:right w:val="nil"/>
            </w:tcBorders>
            <w:shd w:val="clear" w:color="auto" w:fill="839099"/>
            <w:vAlign w:val="center"/>
            <w:hideMark/>
          </w:tcPr>
          <w:p w14:paraId="0CF5CD41" w14:textId="77777777" w:rsidR="00C7459A" w:rsidRDefault="00C7459A">
            <w:pPr>
              <w:pStyle w:val="TableHeader"/>
              <w:rPr>
                <w:rFonts w:ascii="Calibri" w:hAnsi="Calibri"/>
                <w:szCs w:val="22"/>
              </w:rPr>
            </w:pPr>
            <w:r>
              <w:rPr>
                <w:rFonts w:ascii="Calibri" w:hAnsi="Calibri"/>
                <w:szCs w:val="22"/>
              </w:rPr>
              <w:t>Criteria</w:t>
            </w:r>
          </w:p>
        </w:tc>
        <w:tc>
          <w:tcPr>
            <w:tcW w:w="3423" w:type="pct"/>
            <w:tcBorders>
              <w:top w:val="single" w:sz="4" w:space="0" w:color="666366"/>
              <w:left w:val="nil"/>
              <w:bottom w:val="single" w:sz="2" w:space="0" w:color="C0C0C0"/>
              <w:right w:val="nil"/>
            </w:tcBorders>
            <w:shd w:val="clear" w:color="auto" w:fill="839099"/>
            <w:vAlign w:val="center"/>
            <w:hideMark/>
          </w:tcPr>
          <w:p w14:paraId="4CD0012B" w14:textId="77777777" w:rsidR="00C7459A" w:rsidRDefault="00C7459A">
            <w:pPr>
              <w:pStyle w:val="TableHeader"/>
              <w:rPr>
                <w:rFonts w:ascii="Calibri" w:hAnsi="Calibri"/>
                <w:szCs w:val="22"/>
              </w:rPr>
            </w:pPr>
            <w:r>
              <w:rPr>
                <w:rFonts w:ascii="Calibri" w:hAnsi="Calibri"/>
                <w:szCs w:val="22"/>
              </w:rPr>
              <w:t>Details</w:t>
            </w:r>
          </w:p>
        </w:tc>
      </w:tr>
      <w:tr w:rsidR="00C7459A" w14:paraId="6D24CA20" w14:textId="77777777" w:rsidTr="00C7459A">
        <w:trPr>
          <w:cantSplit/>
        </w:trPr>
        <w:tc>
          <w:tcPr>
            <w:tcW w:w="1577" w:type="pct"/>
            <w:tcBorders>
              <w:top w:val="single" w:sz="2" w:space="0" w:color="C0C0C0"/>
              <w:left w:val="nil"/>
              <w:bottom w:val="single" w:sz="2" w:space="0" w:color="C0C0C0"/>
              <w:right w:val="nil"/>
            </w:tcBorders>
            <w:hideMark/>
          </w:tcPr>
          <w:p w14:paraId="6BC6BA41" w14:textId="77777777" w:rsidR="00C7459A" w:rsidRDefault="00C7459A">
            <w:pPr>
              <w:pStyle w:val="TableText"/>
              <w:rPr>
                <w:rFonts w:ascii="Calibri" w:hAnsi="Calibri"/>
                <w:sz w:val="20"/>
                <w:szCs w:val="22"/>
              </w:rPr>
            </w:pPr>
            <w:r>
              <w:rPr>
                <w:rFonts w:ascii="Calibri" w:hAnsi="Calibri"/>
                <w:sz w:val="20"/>
                <w:szCs w:val="22"/>
              </w:rPr>
              <w:t>Document title:</w:t>
            </w:r>
          </w:p>
        </w:tc>
        <w:tc>
          <w:tcPr>
            <w:tcW w:w="3423" w:type="pct"/>
            <w:tcBorders>
              <w:top w:val="single" w:sz="2" w:space="0" w:color="C0C0C0"/>
              <w:left w:val="nil"/>
              <w:bottom w:val="single" w:sz="2" w:space="0" w:color="C0C0C0"/>
              <w:right w:val="nil"/>
            </w:tcBorders>
            <w:hideMark/>
          </w:tcPr>
          <w:p w14:paraId="41E44480" w14:textId="57804D20" w:rsidR="00C7459A" w:rsidRPr="00F50571" w:rsidRDefault="00C7459A">
            <w:pPr>
              <w:pStyle w:val="TableText"/>
              <w:rPr>
                <w:rFonts w:ascii="Calibri" w:hAnsi="Calibri"/>
                <w:i/>
                <w:iCs/>
                <w:sz w:val="20"/>
                <w:szCs w:val="22"/>
              </w:rPr>
            </w:pPr>
            <w:r w:rsidRPr="00F50571">
              <w:rPr>
                <w:rFonts w:ascii="Calibri" w:hAnsi="Calibri"/>
                <w:i/>
                <w:iCs/>
                <w:sz w:val="20"/>
                <w:szCs w:val="22"/>
              </w:rPr>
              <w:t xml:space="preserve">Corrections Management (Incentives and Earned Privileges) Policy </w:t>
            </w:r>
            <w:r w:rsidR="00E45CA2" w:rsidRPr="00F50571">
              <w:rPr>
                <w:rFonts w:ascii="Calibri" w:hAnsi="Calibri"/>
                <w:i/>
                <w:iCs/>
                <w:sz w:val="20"/>
                <w:szCs w:val="22"/>
              </w:rPr>
              <w:t>202</w:t>
            </w:r>
            <w:r w:rsidR="00A70290" w:rsidRPr="00F50571">
              <w:rPr>
                <w:rFonts w:ascii="Calibri" w:hAnsi="Calibri"/>
                <w:i/>
                <w:iCs/>
                <w:sz w:val="20"/>
                <w:szCs w:val="22"/>
              </w:rPr>
              <w:t>2</w:t>
            </w:r>
          </w:p>
        </w:tc>
      </w:tr>
      <w:tr w:rsidR="00C7459A" w14:paraId="599D4659" w14:textId="77777777" w:rsidTr="00C7459A">
        <w:trPr>
          <w:cantSplit/>
        </w:trPr>
        <w:tc>
          <w:tcPr>
            <w:tcW w:w="1577" w:type="pct"/>
            <w:tcBorders>
              <w:top w:val="single" w:sz="2" w:space="0" w:color="C0C0C0"/>
              <w:left w:val="nil"/>
              <w:bottom w:val="single" w:sz="2" w:space="0" w:color="C0C0C0"/>
              <w:right w:val="nil"/>
            </w:tcBorders>
            <w:hideMark/>
          </w:tcPr>
          <w:p w14:paraId="376B0F7B" w14:textId="77777777" w:rsidR="00C7459A" w:rsidRDefault="00C7459A">
            <w:pPr>
              <w:pStyle w:val="TableText"/>
              <w:rPr>
                <w:rFonts w:ascii="Calibri" w:hAnsi="Calibri"/>
                <w:sz w:val="20"/>
                <w:szCs w:val="22"/>
              </w:rPr>
            </w:pPr>
            <w:r>
              <w:rPr>
                <w:rFonts w:ascii="Calibri" w:hAnsi="Calibri"/>
                <w:sz w:val="20"/>
                <w:szCs w:val="22"/>
              </w:rPr>
              <w:t>Document owner/approver:</w:t>
            </w:r>
          </w:p>
        </w:tc>
        <w:tc>
          <w:tcPr>
            <w:tcW w:w="3423" w:type="pct"/>
            <w:tcBorders>
              <w:top w:val="single" w:sz="2" w:space="0" w:color="C0C0C0"/>
              <w:left w:val="nil"/>
              <w:bottom w:val="single" w:sz="2" w:space="0" w:color="C0C0C0"/>
              <w:right w:val="nil"/>
            </w:tcBorders>
            <w:hideMark/>
          </w:tcPr>
          <w:p w14:paraId="213DC437" w14:textId="1781958B" w:rsidR="00C7459A" w:rsidRDefault="00E45CA2">
            <w:pPr>
              <w:pStyle w:val="TableText"/>
              <w:rPr>
                <w:rFonts w:ascii="Calibri" w:hAnsi="Calibri"/>
                <w:sz w:val="20"/>
                <w:szCs w:val="22"/>
              </w:rPr>
            </w:pPr>
            <w:r>
              <w:rPr>
                <w:rFonts w:ascii="Calibri" w:hAnsi="Calibri"/>
                <w:sz w:val="20"/>
                <w:szCs w:val="22"/>
              </w:rPr>
              <w:t>Commissioner,</w:t>
            </w:r>
            <w:r w:rsidR="00C7459A">
              <w:rPr>
                <w:rFonts w:ascii="Calibri" w:hAnsi="Calibri"/>
                <w:sz w:val="20"/>
                <w:szCs w:val="22"/>
              </w:rPr>
              <w:t xml:space="preserve"> ACT Corrective Services</w:t>
            </w:r>
          </w:p>
        </w:tc>
      </w:tr>
      <w:tr w:rsidR="00C7459A" w14:paraId="5ECEE7E6" w14:textId="77777777" w:rsidTr="00C7459A">
        <w:trPr>
          <w:cantSplit/>
        </w:trPr>
        <w:tc>
          <w:tcPr>
            <w:tcW w:w="1577" w:type="pct"/>
            <w:tcBorders>
              <w:top w:val="single" w:sz="2" w:space="0" w:color="C0C0C0"/>
              <w:left w:val="nil"/>
              <w:bottom w:val="single" w:sz="2" w:space="0" w:color="C0C0C0"/>
              <w:right w:val="nil"/>
            </w:tcBorders>
            <w:hideMark/>
          </w:tcPr>
          <w:p w14:paraId="01A0B268" w14:textId="77777777" w:rsidR="00C7459A" w:rsidRDefault="00C7459A">
            <w:pPr>
              <w:pStyle w:val="TableText"/>
              <w:rPr>
                <w:rFonts w:ascii="Calibri" w:hAnsi="Calibri"/>
                <w:sz w:val="20"/>
                <w:szCs w:val="22"/>
              </w:rPr>
            </w:pPr>
            <w:r>
              <w:rPr>
                <w:rFonts w:ascii="Calibri" w:hAnsi="Calibri"/>
                <w:sz w:val="20"/>
                <w:szCs w:val="22"/>
              </w:rPr>
              <w:t>Date effective:</w:t>
            </w:r>
          </w:p>
        </w:tc>
        <w:tc>
          <w:tcPr>
            <w:tcW w:w="3423" w:type="pct"/>
            <w:tcBorders>
              <w:top w:val="single" w:sz="2" w:space="0" w:color="C0C0C0"/>
              <w:left w:val="nil"/>
              <w:bottom w:val="single" w:sz="2" w:space="0" w:color="C0C0C0"/>
              <w:right w:val="nil"/>
            </w:tcBorders>
            <w:hideMark/>
          </w:tcPr>
          <w:p w14:paraId="0CE8ECBE" w14:textId="4A3A9A46" w:rsidR="00C7459A" w:rsidRDefault="00A62A9F">
            <w:pPr>
              <w:pStyle w:val="TableText"/>
              <w:rPr>
                <w:rFonts w:ascii="Calibri" w:hAnsi="Calibri"/>
                <w:sz w:val="20"/>
                <w:szCs w:val="22"/>
              </w:rPr>
            </w:pPr>
            <w:r>
              <w:rPr>
                <w:rFonts w:ascii="Calibri" w:hAnsi="Calibri"/>
                <w:sz w:val="20"/>
                <w:szCs w:val="22"/>
              </w:rPr>
              <w:t>The 1</w:t>
            </w:r>
            <w:r w:rsidRPr="00A62A9F">
              <w:rPr>
                <w:rFonts w:ascii="Calibri" w:hAnsi="Calibri"/>
                <w:sz w:val="20"/>
                <w:szCs w:val="22"/>
                <w:vertAlign w:val="superscript"/>
              </w:rPr>
              <w:t>st</w:t>
            </w:r>
            <w:r>
              <w:rPr>
                <w:rFonts w:ascii="Calibri" w:hAnsi="Calibri"/>
                <w:sz w:val="20"/>
                <w:szCs w:val="22"/>
              </w:rPr>
              <w:t xml:space="preserve"> September 2022</w:t>
            </w:r>
          </w:p>
        </w:tc>
      </w:tr>
      <w:tr w:rsidR="00C7459A" w14:paraId="7C3052C2" w14:textId="77777777" w:rsidTr="00C7459A">
        <w:trPr>
          <w:cantSplit/>
        </w:trPr>
        <w:tc>
          <w:tcPr>
            <w:tcW w:w="1577" w:type="pct"/>
            <w:tcBorders>
              <w:top w:val="single" w:sz="2" w:space="0" w:color="C0C0C0"/>
              <w:left w:val="nil"/>
              <w:bottom w:val="single" w:sz="2" w:space="0" w:color="C0C0C0"/>
              <w:right w:val="nil"/>
            </w:tcBorders>
            <w:hideMark/>
          </w:tcPr>
          <w:p w14:paraId="42A354B5" w14:textId="77777777" w:rsidR="00C7459A" w:rsidRDefault="00C7459A">
            <w:pPr>
              <w:pStyle w:val="TableText"/>
              <w:rPr>
                <w:rFonts w:ascii="Calibri" w:hAnsi="Calibri"/>
                <w:sz w:val="20"/>
                <w:szCs w:val="22"/>
              </w:rPr>
            </w:pPr>
            <w:r>
              <w:rPr>
                <w:rFonts w:ascii="Calibri" w:hAnsi="Calibri"/>
                <w:sz w:val="20"/>
                <w:szCs w:val="22"/>
              </w:rPr>
              <w:t>Review date:</w:t>
            </w:r>
          </w:p>
        </w:tc>
        <w:tc>
          <w:tcPr>
            <w:tcW w:w="3423" w:type="pct"/>
            <w:tcBorders>
              <w:top w:val="single" w:sz="2" w:space="0" w:color="C0C0C0"/>
              <w:left w:val="nil"/>
              <w:bottom w:val="single" w:sz="2" w:space="0" w:color="C0C0C0"/>
              <w:right w:val="nil"/>
            </w:tcBorders>
            <w:hideMark/>
          </w:tcPr>
          <w:p w14:paraId="0EF5865D" w14:textId="77777777" w:rsidR="00C7459A" w:rsidRDefault="00C7459A">
            <w:pPr>
              <w:pStyle w:val="TableText"/>
              <w:rPr>
                <w:rFonts w:ascii="Calibri" w:hAnsi="Calibri"/>
                <w:sz w:val="20"/>
                <w:szCs w:val="22"/>
              </w:rPr>
            </w:pPr>
            <w:r>
              <w:rPr>
                <w:rFonts w:ascii="Calibri" w:hAnsi="Calibri"/>
                <w:sz w:val="20"/>
                <w:szCs w:val="22"/>
              </w:rPr>
              <w:t xml:space="preserve">Three years after the notification date </w:t>
            </w:r>
          </w:p>
        </w:tc>
      </w:tr>
      <w:tr w:rsidR="00C7459A" w14:paraId="62D02DB4" w14:textId="77777777" w:rsidTr="00C7459A">
        <w:trPr>
          <w:cantSplit/>
        </w:trPr>
        <w:tc>
          <w:tcPr>
            <w:tcW w:w="1577" w:type="pct"/>
            <w:tcBorders>
              <w:top w:val="single" w:sz="2" w:space="0" w:color="C0C0C0"/>
              <w:left w:val="nil"/>
              <w:bottom w:val="single" w:sz="2" w:space="0" w:color="C0C0C0"/>
              <w:right w:val="nil"/>
            </w:tcBorders>
            <w:hideMark/>
          </w:tcPr>
          <w:p w14:paraId="64E3C66C" w14:textId="77777777" w:rsidR="00C7459A" w:rsidRDefault="00C7459A">
            <w:pPr>
              <w:pStyle w:val="TableText"/>
              <w:rPr>
                <w:rFonts w:ascii="Calibri" w:hAnsi="Calibri"/>
                <w:sz w:val="20"/>
                <w:szCs w:val="22"/>
              </w:rPr>
            </w:pPr>
            <w:r>
              <w:rPr>
                <w:rFonts w:ascii="Calibri" w:hAnsi="Calibri"/>
                <w:sz w:val="20"/>
                <w:szCs w:val="22"/>
              </w:rPr>
              <w:t>Compliance with law:</w:t>
            </w:r>
          </w:p>
        </w:tc>
        <w:tc>
          <w:tcPr>
            <w:tcW w:w="3423" w:type="pct"/>
            <w:tcBorders>
              <w:top w:val="single" w:sz="2" w:space="0" w:color="C0C0C0"/>
              <w:left w:val="nil"/>
              <w:bottom w:val="single" w:sz="2" w:space="0" w:color="C0C0C0"/>
              <w:right w:val="nil"/>
            </w:tcBorders>
            <w:hideMark/>
          </w:tcPr>
          <w:p w14:paraId="11401772" w14:textId="547A5E9B" w:rsidR="00C7459A" w:rsidRDefault="00C7459A">
            <w:pPr>
              <w:spacing w:line="240" w:lineRule="auto"/>
              <w:ind w:left="0"/>
              <w:rPr>
                <w:sz w:val="20"/>
              </w:rPr>
            </w:pPr>
            <w:r>
              <w:rPr>
                <w:sz w:val="20"/>
              </w:rPr>
              <w:t xml:space="preserve">This policy reflects the requirements of the </w:t>
            </w:r>
            <w:r>
              <w:rPr>
                <w:i/>
                <w:sz w:val="20"/>
              </w:rPr>
              <w:t>Corrections Management</w:t>
            </w:r>
            <w:r>
              <w:rPr>
                <w:sz w:val="20"/>
              </w:rPr>
              <w:t xml:space="preserve"> </w:t>
            </w:r>
            <w:r>
              <w:rPr>
                <w:i/>
                <w:sz w:val="20"/>
              </w:rPr>
              <w:t>(Policy Framework) Policy 20</w:t>
            </w:r>
            <w:r w:rsidR="00E45CA2">
              <w:rPr>
                <w:i/>
                <w:sz w:val="20"/>
              </w:rPr>
              <w:t>2</w:t>
            </w:r>
            <w:r w:rsidR="00A70290">
              <w:rPr>
                <w:i/>
                <w:sz w:val="20"/>
              </w:rPr>
              <w:t>1</w:t>
            </w:r>
          </w:p>
        </w:tc>
      </w:tr>
      <w:tr w:rsidR="00C7459A" w14:paraId="5541199D" w14:textId="77777777" w:rsidTr="00C7459A">
        <w:trPr>
          <w:cantSplit/>
        </w:trPr>
        <w:tc>
          <w:tcPr>
            <w:tcW w:w="1577" w:type="pct"/>
            <w:tcBorders>
              <w:top w:val="single" w:sz="2" w:space="0" w:color="C0C0C0"/>
              <w:left w:val="nil"/>
              <w:bottom w:val="single" w:sz="4" w:space="0" w:color="666366"/>
              <w:right w:val="nil"/>
            </w:tcBorders>
            <w:hideMark/>
          </w:tcPr>
          <w:p w14:paraId="6776428E" w14:textId="77777777" w:rsidR="00C7459A" w:rsidRDefault="00C7459A">
            <w:pPr>
              <w:pStyle w:val="TableText"/>
              <w:rPr>
                <w:rFonts w:ascii="Calibri" w:hAnsi="Calibri"/>
                <w:sz w:val="20"/>
                <w:szCs w:val="22"/>
              </w:rPr>
            </w:pPr>
            <w:r>
              <w:rPr>
                <w:rFonts w:ascii="Calibri" w:hAnsi="Calibri"/>
                <w:sz w:val="20"/>
                <w:szCs w:val="22"/>
              </w:rPr>
              <w:t xml:space="preserve">Responsible officer: </w:t>
            </w:r>
          </w:p>
        </w:tc>
        <w:tc>
          <w:tcPr>
            <w:tcW w:w="3423" w:type="pct"/>
            <w:tcBorders>
              <w:top w:val="single" w:sz="2" w:space="0" w:color="C0C0C0"/>
              <w:left w:val="nil"/>
              <w:bottom w:val="single" w:sz="4" w:space="0" w:color="666366"/>
              <w:right w:val="nil"/>
            </w:tcBorders>
            <w:hideMark/>
          </w:tcPr>
          <w:p w14:paraId="3EE43E91" w14:textId="3B516852" w:rsidR="00C7459A" w:rsidRDefault="00C7459A">
            <w:pPr>
              <w:spacing w:line="240" w:lineRule="auto"/>
              <w:ind w:left="0"/>
              <w:rPr>
                <w:sz w:val="20"/>
              </w:rPr>
            </w:pPr>
            <w:r>
              <w:rPr>
                <w:sz w:val="20"/>
              </w:rPr>
              <w:t xml:space="preserve">General Manager </w:t>
            </w:r>
          </w:p>
        </w:tc>
      </w:tr>
    </w:tbl>
    <w:p w14:paraId="3D808D2D" w14:textId="5D6E25B4" w:rsidR="00C7459A" w:rsidRDefault="00C7459A" w:rsidP="00C7459A">
      <w:pPr>
        <w:ind w:left="0"/>
      </w:pPr>
    </w:p>
    <w:p w14:paraId="65A94161" w14:textId="525D1C23" w:rsidR="003320BB" w:rsidRDefault="003320BB" w:rsidP="003320BB"/>
    <w:p w14:paraId="590D502B" w14:textId="77777777" w:rsidR="003320BB" w:rsidRPr="003320BB" w:rsidRDefault="003320BB" w:rsidP="003320BB"/>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7"/>
        <w:gridCol w:w="2080"/>
        <w:gridCol w:w="2601"/>
        <w:gridCol w:w="2118"/>
      </w:tblGrid>
      <w:tr w:rsidR="00C7459A" w14:paraId="40621DBF" w14:textId="77777777" w:rsidTr="00C7459A">
        <w:trPr>
          <w:trHeight w:val="395"/>
        </w:trPr>
        <w:tc>
          <w:tcPr>
            <w:tcW w:w="0" w:type="auto"/>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07B4DBD5" w14:textId="77777777" w:rsidR="00C7459A" w:rsidRDefault="00C7459A">
            <w:pPr>
              <w:pStyle w:val="Heading2"/>
              <w:ind w:left="0"/>
              <w:outlineLvl w:val="1"/>
              <w:rPr>
                <w:rFonts w:asciiTheme="minorHAnsi" w:hAnsiTheme="minorHAnsi"/>
                <w:sz w:val="20"/>
              </w:rPr>
            </w:pPr>
            <w:r>
              <w:rPr>
                <w:rFonts w:asciiTheme="minorHAnsi" w:hAnsiTheme="minorHAnsi"/>
                <w:sz w:val="20"/>
              </w:rPr>
              <w:t xml:space="preserve">Version Control </w:t>
            </w:r>
          </w:p>
        </w:tc>
      </w:tr>
      <w:tr w:rsidR="00C7459A" w14:paraId="09E50BDF"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1BF80A" w14:textId="77777777" w:rsidR="00C7459A" w:rsidRDefault="00C7459A">
            <w:pPr>
              <w:pStyle w:val="Heading2"/>
              <w:ind w:left="0"/>
              <w:outlineLvl w:val="1"/>
              <w:rPr>
                <w:rFonts w:asciiTheme="minorHAnsi" w:hAnsiTheme="minorHAnsi"/>
                <w:sz w:val="20"/>
              </w:rPr>
            </w:pPr>
            <w:r>
              <w:rPr>
                <w:rFonts w:asciiTheme="minorHAnsi" w:hAnsiTheme="minorHAnsi"/>
                <w:sz w:val="20"/>
              </w:rPr>
              <w:t xml:space="preserve">Version no.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074E55" w14:textId="77777777" w:rsidR="00C7459A" w:rsidRDefault="00C7459A">
            <w:pPr>
              <w:pStyle w:val="Heading2"/>
              <w:ind w:left="0"/>
              <w:outlineLvl w:val="1"/>
              <w:rPr>
                <w:rFonts w:asciiTheme="minorHAnsi" w:hAnsiTheme="minorHAnsi"/>
                <w:sz w:val="20"/>
              </w:rPr>
            </w:pPr>
            <w:r>
              <w:rPr>
                <w:rFonts w:asciiTheme="minorHAnsi" w:hAnsiTheme="minorHAnsi"/>
                <w:sz w:val="20"/>
              </w:rPr>
              <w:t xml:space="preserve">Date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54DD49" w14:textId="77777777" w:rsidR="00C7459A" w:rsidRDefault="00C7459A">
            <w:pPr>
              <w:pStyle w:val="Heading2"/>
              <w:ind w:left="0"/>
              <w:outlineLvl w:val="1"/>
              <w:rPr>
                <w:rFonts w:asciiTheme="minorHAnsi" w:hAnsiTheme="minorHAnsi"/>
                <w:sz w:val="20"/>
              </w:rPr>
            </w:pPr>
            <w:r>
              <w:rPr>
                <w:rFonts w:asciiTheme="minorHAnsi" w:hAnsiTheme="minorHAnsi"/>
                <w:sz w:val="20"/>
              </w:rPr>
              <w:t>Description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B9FB28" w14:textId="77777777" w:rsidR="00C7459A" w:rsidRDefault="00C7459A">
            <w:pPr>
              <w:pStyle w:val="Heading2"/>
              <w:ind w:left="0"/>
              <w:outlineLvl w:val="1"/>
              <w:rPr>
                <w:rFonts w:asciiTheme="minorHAnsi" w:hAnsiTheme="minorHAnsi"/>
                <w:sz w:val="20"/>
              </w:rPr>
            </w:pPr>
            <w:r>
              <w:rPr>
                <w:rFonts w:asciiTheme="minorHAnsi" w:hAnsiTheme="minorHAnsi"/>
                <w:sz w:val="20"/>
              </w:rPr>
              <w:t>Author</w:t>
            </w:r>
          </w:p>
        </w:tc>
      </w:tr>
      <w:tr w:rsidR="00C7459A" w14:paraId="51573A57"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305116D" w14:textId="77777777" w:rsidR="00C7459A" w:rsidRDefault="00C7459A">
            <w:pPr>
              <w:pStyle w:val="Heading2"/>
              <w:ind w:left="0"/>
              <w:outlineLvl w:val="1"/>
              <w:rPr>
                <w:rFonts w:asciiTheme="minorHAnsi" w:hAnsiTheme="minorHAnsi"/>
                <w:b w:val="0"/>
                <w:sz w:val="20"/>
              </w:rPr>
            </w:pPr>
            <w:r>
              <w:rPr>
                <w:rFonts w:asciiTheme="minorHAnsi" w:hAnsiTheme="minorHAnsi"/>
                <w:b w:val="0"/>
                <w:sz w:val="20"/>
              </w:rPr>
              <w:t>V1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7A4AE7" w14:textId="77777777" w:rsidR="00C7459A" w:rsidRDefault="00C7459A">
            <w:pPr>
              <w:pStyle w:val="Heading2"/>
              <w:ind w:left="0"/>
              <w:outlineLvl w:val="1"/>
              <w:rPr>
                <w:rFonts w:asciiTheme="minorHAnsi" w:hAnsiTheme="minorHAnsi"/>
                <w:b w:val="0"/>
                <w:sz w:val="20"/>
              </w:rPr>
            </w:pPr>
            <w:r>
              <w:rPr>
                <w:rFonts w:asciiTheme="minorHAnsi" w:hAnsiTheme="minorHAnsi"/>
                <w:b w:val="0"/>
                <w:sz w:val="20"/>
              </w:rPr>
              <w:t>February-19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98649F" w14:textId="2333B162" w:rsidR="00C7459A" w:rsidRDefault="00C7459A">
            <w:pPr>
              <w:pStyle w:val="Heading2"/>
              <w:ind w:left="0"/>
              <w:outlineLvl w:val="1"/>
              <w:rPr>
                <w:rFonts w:asciiTheme="minorHAnsi" w:hAnsiTheme="minorHAnsi"/>
                <w:b w:val="0"/>
                <w:sz w:val="20"/>
              </w:rPr>
            </w:pPr>
            <w:r>
              <w:rPr>
                <w:rFonts w:asciiTheme="minorHAnsi" w:hAnsiTheme="minorHAnsi"/>
                <w:b w:val="0"/>
                <w:sz w:val="20"/>
              </w:rPr>
              <w:t xml:space="preserve">First </w:t>
            </w:r>
            <w:r w:rsidR="00C92FCE">
              <w:rPr>
                <w:rFonts w:asciiTheme="minorHAnsi" w:hAnsiTheme="minorHAnsi"/>
                <w:b w:val="0"/>
                <w:sz w:val="20"/>
              </w:rPr>
              <w:t>drafted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590665" w14:textId="77777777" w:rsidR="00C7459A" w:rsidRDefault="00C7459A">
            <w:pPr>
              <w:pStyle w:val="Heading2"/>
              <w:ind w:left="0"/>
              <w:outlineLvl w:val="1"/>
              <w:rPr>
                <w:rFonts w:asciiTheme="minorHAnsi" w:hAnsiTheme="minorHAnsi"/>
                <w:b w:val="0"/>
                <w:sz w:val="20"/>
              </w:rPr>
            </w:pPr>
            <w:r>
              <w:rPr>
                <w:rFonts w:asciiTheme="minorHAnsi" w:hAnsiTheme="minorHAnsi"/>
                <w:b w:val="0"/>
                <w:sz w:val="20"/>
              </w:rPr>
              <w:t>L Kazak</w:t>
            </w:r>
          </w:p>
        </w:tc>
      </w:tr>
      <w:tr w:rsidR="00817229" w14:paraId="7A74FE69"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70D8EE" w14:textId="6B2F4B39" w:rsidR="00817229" w:rsidRDefault="00817229">
            <w:pPr>
              <w:pStyle w:val="Heading2"/>
              <w:ind w:left="0"/>
              <w:outlineLvl w:val="1"/>
              <w:rPr>
                <w:rFonts w:asciiTheme="minorHAnsi" w:hAnsiTheme="minorHAnsi"/>
                <w:b w:val="0"/>
                <w:sz w:val="20"/>
              </w:rPr>
            </w:pPr>
            <w:r>
              <w:rPr>
                <w:rFonts w:asciiTheme="minorHAnsi" w:hAnsiTheme="minorHAnsi"/>
                <w:b w:val="0"/>
                <w:sz w:val="20"/>
              </w:rPr>
              <w:t>V2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EE991" w14:textId="65D5E1E1" w:rsidR="00817229" w:rsidRDefault="00817229">
            <w:pPr>
              <w:pStyle w:val="Heading2"/>
              <w:ind w:left="0"/>
              <w:outlineLvl w:val="1"/>
              <w:rPr>
                <w:rFonts w:asciiTheme="minorHAnsi" w:hAnsiTheme="minorHAnsi"/>
                <w:b w:val="0"/>
                <w:sz w:val="20"/>
              </w:rPr>
            </w:pPr>
            <w:r>
              <w:rPr>
                <w:rFonts w:asciiTheme="minorHAnsi" w:hAnsiTheme="minorHAnsi"/>
                <w:b w:val="0"/>
                <w:sz w:val="20"/>
              </w:rPr>
              <w:t>September-21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9347F9" w14:textId="4FC19588" w:rsidR="00817229" w:rsidRDefault="00817229">
            <w:pPr>
              <w:pStyle w:val="Heading2"/>
              <w:ind w:left="0"/>
              <w:outlineLvl w:val="1"/>
              <w:rPr>
                <w:rFonts w:asciiTheme="minorHAnsi" w:hAnsiTheme="minorHAnsi"/>
                <w:b w:val="0"/>
                <w:sz w:val="20"/>
              </w:rPr>
            </w:pPr>
            <w:r>
              <w:rPr>
                <w:rFonts w:asciiTheme="minorHAnsi" w:hAnsiTheme="minorHAnsi"/>
                <w:b w:val="0"/>
                <w:sz w:val="20"/>
              </w:rPr>
              <w:t>First Revised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D15AB" w14:textId="239A9C7F" w:rsidR="00817229" w:rsidRDefault="00817229">
            <w:pPr>
              <w:pStyle w:val="Heading2"/>
              <w:ind w:left="0"/>
              <w:outlineLvl w:val="1"/>
              <w:rPr>
                <w:rFonts w:asciiTheme="minorHAnsi" w:hAnsiTheme="minorHAnsi"/>
                <w:b w:val="0"/>
                <w:sz w:val="20"/>
              </w:rPr>
            </w:pPr>
            <w:r>
              <w:rPr>
                <w:rFonts w:asciiTheme="minorHAnsi" w:hAnsiTheme="minorHAnsi"/>
                <w:b w:val="0"/>
                <w:sz w:val="20"/>
              </w:rPr>
              <w:t>K Cullen</w:t>
            </w:r>
          </w:p>
        </w:tc>
      </w:tr>
      <w:tr w:rsidR="00817229" w14:paraId="2FE1529B" w14:textId="77777777" w:rsidTr="00C7459A">
        <w:trPr>
          <w:trHeight w:val="395"/>
        </w:trPr>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DE08AE" w14:textId="71E9A5DA" w:rsidR="00817229" w:rsidRDefault="00817229">
            <w:pPr>
              <w:pStyle w:val="Heading2"/>
              <w:ind w:left="0"/>
              <w:outlineLvl w:val="1"/>
              <w:rPr>
                <w:rFonts w:asciiTheme="minorHAnsi" w:hAnsiTheme="minorHAnsi"/>
                <w:b w:val="0"/>
                <w:sz w:val="20"/>
              </w:rPr>
            </w:pPr>
            <w:r>
              <w:rPr>
                <w:rFonts w:asciiTheme="minorHAnsi" w:hAnsiTheme="minorHAnsi"/>
                <w:b w:val="0"/>
                <w:sz w:val="20"/>
              </w:rPr>
              <w:t>V3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FFEED4" w14:textId="18C234E1" w:rsidR="00817229" w:rsidRDefault="00735226">
            <w:pPr>
              <w:pStyle w:val="Heading2"/>
              <w:ind w:left="0"/>
              <w:outlineLvl w:val="1"/>
              <w:rPr>
                <w:rFonts w:asciiTheme="minorHAnsi" w:hAnsiTheme="minorHAnsi"/>
                <w:b w:val="0"/>
                <w:sz w:val="20"/>
              </w:rPr>
            </w:pPr>
            <w:r>
              <w:rPr>
                <w:rFonts w:asciiTheme="minorHAnsi" w:hAnsiTheme="minorHAnsi"/>
                <w:b w:val="0"/>
                <w:sz w:val="20"/>
              </w:rPr>
              <w:t>April-22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79F8E8" w14:textId="3C539C8C" w:rsidR="00817229" w:rsidRDefault="00817229">
            <w:pPr>
              <w:pStyle w:val="Heading2"/>
              <w:ind w:left="0"/>
              <w:outlineLvl w:val="1"/>
              <w:rPr>
                <w:rFonts w:asciiTheme="minorHAnsi" w:hAnsiTheme="minorHAnsi"/>
                <w:b w:val="0"/>
                <w:sz w:val="20"/>
              </w:rPr>
            </w:pPr>
            <w:r>
              <w:rPr>
                <w:rFonts w:asciiTheme="minorHAnsi" w:hAnsiTheme="minorHAnsi"/>
                <w:b w:val="0"/>
                <w:sz w:val="20"/>
              </w:rPr>
              <w:t>Continual Revision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4EB778" w14:textId="79F86A09" w:rsidR="00817229" w:rsidRDefault="00817229">
            <w:pPr>
              <w:pStyle w:val="Heading2"/>
              <w:ind w:left="0"/>
              <w:outlineLvl w:val="1"/>
              <w:rPr>
                <w:rFonts w:asciiTheme="minorHAnsi" w:hAnsiTheme="minorHAnsi"/>
                <w:b w:val="0"/>
                <w:sz w:val="20"/>
              </w:rPr>
            </w:pPr>
            <w:r>
              <w:rPr>
                <w:rFonts w:asciiTheme="minorHAnsi" w:hAnsiTheme="minorHAnsi"/>
                <w:b w:val="0"/>
                <w:sz w:val="20"/>
              </w:rPr>
              <w:t xml:space="preserve">J </w:t>
            </w:r>
            <w:proofErr w:type="spellStart"/>
            <w:r>
              <w:rPr>
                <w:rFonts w:asciiTheme="minorHAnsi" w:hAnsiTheme="minorHAnsi"/>
                <w:b w:val="0"/>
                <w:sz w:val="20"/>
              </w:rPr>
              <w:t>Papadopoulo</w:t>
            </w:r>
            <w:proofErr w:type="spellEnd"/>
          </w:p>
        </w:tc>
      </w:tr>
    </w:tbl>
    <w:p w14:paraId="08A63ED3" w14:textId="77777777" w:rsidR="002B1045" w:rsidRPr="00C7459A" w:rsidRDefault="002B1045" w:rsidP="00CE4F70">
      <w:pPr>
        <w:ind w:left="0"/>
      </w:pPr>
    </w:p>
    <w:sectPr w:rsidR="002B1045" w:rsidRPr="00C7459A" w:rsidSect="002F250D">
      <w:headerReference w:type="first" r:id="rId16"/>
      <w:footerReference w:type="first" r:id="rId17"/>
      <w:pgSz w:w="11906" w:h="16838"/>
      <w:pgMar w:top="1276"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E88A" w14:textId="77777777" w:rsidR="001C2237" w:rsidRDefault="001C2237" w:rsidP="00D312E7">
      <w:r>
        <w:separator/>
      </w:r>
    </w:p>
    <w:p w14:paraId="254EA5CA" w14:textId="77777777" w:rsidR="001C2237" w:rsidRDefault="001C2237" w:rsidP="00D312E7"/>
  </w:endnote>
  <w:endnote w:type="continuationSeparator" w:id="0">
    <w:p w14:paraId="532CCBEF" w14:textId="77777777" w:rsidR="001C2237" w:rsidRDefault="001C2237" w:rsidP="00D312E7">
      <w:r>
        <w:continuationSeparator/>
      </w:r>
    </w:p>
    <w:p w14:paraId="7898714E" w14:textId="77777777" w:rsidR="001C2237" w:rsidRDefault="001C2237" w:rsidP="00D312E7"/>
    <w:tbl>
      <w:tblPr>
        <w:tblW w:w="5025" w:type="pct"/>
        <w:tblCellMar>
          <w:left w:w="0" w:type="dxa"/>
          <w:right w:w="0" w:type="dxa"/>
        </w:tblCellMar>
        <w:tblLook w:val="01E0" w:firstRow="1" w:lastRow="1" w:firstColumn="1" w:lastColumn="1" w:noHBand="0" w:noVBand="0"/>
      </w:tblPr>
      <w:tblGrid>
        <w:gridCol w:w="5145"/>
        <w:gridCol w:w="3926"/>
      </w:tblGrid>
      <w:tr w:rsidR="001C2237" w:rsidRPr="00FF297B" w14:paraId="233A109B" w14:textId="77777777" w:rsidTr="00972184">
        <w:tc>
          <w:tcPr>
            <w:tcW w:w="2836" w:type="pct"/>
            <w:vAlign w:val="bottom"/>
          </w:tcPr>
          <w:p w14:paraId="0B3FA33E" w14:textId="77777777" w:rsidR="001C2237" w:rsidRPr="0042666E" w:rsidRDefault="001C2237"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23663633" w14:textId="77777777" w:rsidR="001C2237" w:rsidRPr="00FF297B" w:rsidRDefault="001C2237" w:rsidP="0070559D">
            <w:pPr>
              <w:pStyle w:val="Header-Right"/>
              <w:pBdr>
                <w:right w:val="single" w:sz="2" w:space="4" w:color="FFFFFF"/>
              </w:pBdr>
              <w:rPr>
                <w:rFonts w:ascii="Calibri" w:hAnsi="Calibri"/>
                <w:color w:val="548DD4"/>
              </w:rPr>
            </w:pPr>
          </w:p>
        </w:tc>
      </w:tr>
    </w:tbl>
    <w:p w14:paraId="059BC821" w14:textId="77777777" w:rsidR="001C2237" w:rsidRDefault="001C22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5A2672" w:rsidRPr="00951B9C" w14:paraId="23FBD959" w14:textId="77777777" w:rsidTr="00823FCB">
      <w:tc>
        <w:tcPr>
          <w:tcW w:w="2069" w:type="pct"/>
        </w:tcPr>
        <w:p w14:paraId="1615D3DC" w14:textId="1B019420" w:rsidR="005A2672" w:rsidRPr="00951B9C" w:rsidRDefault="005A2672" w:rsidP="00144D61">
          <w:pPr>
            <w:pStyle w:val="Footer"/>
            <w:rPr>
              <w:rFonts w:ascii="Calibri" w:hAnsi="Calibri"/>
              <w:color w:val="548DD4"/>
              <w:sz w:val="18"/>
              <w:szCs w:val="18"/>
            </w:rPr>
          </w:pPr>
        </w:p>
      </w:tc>
      <w:tc>
        <w:tcPr>
          <w:tcW w:w="2931" w:type="pct"/>
        </w:tcPr>
        <w:p w14:paraId="5E6D58FD" w14:textId="77777777" w:rsidR="005A2672" w:rsidRPr="00951B9C" w:rsidRDefault="005A2672" w:rsidP="00144D61">
          <w:pPr>
            <w:pStyle w:val="Footer"/>
            <w:jc w:val="center"/>
            <w:rPr>
              <w:rFonts w:ascii="Calibri" w:hAnsi="Calibri"/>
              <w:color w:val="548DD4"/>
              <w:sz w:val="18"/>
              <w:szCs w:val="18"/>
            </w:rPr>
          </w:pPr>
        </w:p>
      </w:tc>
    </w:tr>
  </w:tbl>
  <w:p w14:paraId="0FCDF357" w14:textId="77777777" w:rsidR="005A2672" w:rsidRPr="00951B9C" w:rsidRDefault="005A2672"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5A2672" w:rsidRPr="00951B9C" w14:paraId="1D95E1AC" w14:textId="77777777" w:rsidTr="00972184">
      <w:tc>
        <w:tcPr>
          <w:tcW w:w="1441" w:type="pct"/>
        </w:tcPr>
        <w:p w14:paraId="6AFD196F" w14:textId="77777777" w:rsidR="005A2672" w:rsidRPr="0042666E" w:rsidRDefault="005A2672" w:rsidP="00144D61">
          <w:pPr>
            <w:pStyle w:val="Footer"/>
            <w:rPr>
              <w:rFonts w:ascii="Calibri" w:hAnsi="Calibri"/>
              <w:color w:val="000000" w:themeColor="text1"/>
              <w:sz w:val="18"/>
              <w:szCs w:val="18"/>
            </w:rPr>
          </w:pPr>
        </w:p>
      </w:tc>
      <w:tc>
        <w:tcPr>
          <w:tcW w:w="2040" w:type="pct"/>
        </w:tcPr>
        <w:p w14:paraId="0AC5A672" w14:textId="77777777" w:rsidR="005A2672" w:rsidRPr="00951B9C" w:rsidRDefault="005A2672" w:rsidP="004228A6">
          <w:pPr>
            <w:pStyle w:val="Footer"/>
            <w:jc w:val="center"/>
            <w:rPr>
              <w:rFonts w:ascii="Calibri" w:hAnsi="Calibri"/>
              <w:color w:val="548DD4"/>
              <w:sz w:val="18"/>
              <w:szCs w:val="18"/>
            </w:rPr>
          </w:pPr>
        </w:p>
      </w:tc>
      <w:tc>
        <w:tcPr>
          <w:tcW w:w="1519" w:type="pct"/>
        </w:tcPr>
        <w:p w14:paraId="5B8F2546" w14:textId="77777777" w:rsidR="005A2672" w:rsidRPr="0042666E" w:rsidRDefault="005A2672"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6</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12</w:t>
          </w:r>
          <w:r w:rsidRPr="0042666E">
            <w:rPr>
              <w:rFonts w:ascii="Calibri" w:hAnsi="Calibri"/>
              <w:color w:val="000000" w:themeColor="text1"/>
              <w:sz w:val="18"/>
              <w:szCs w:val="18"/>
            </w:rPr>
            <w:fldChar w:fldCharType="end"/>
          </w:r>
        </w:p>
      </w:tc>
    </w:tr>
  </w:tbl>
  <w:p w14:paraId="7102F4FB" w14:textId="72BE52C4" w:rsidR="005A2672" w:rsidRPr="004A5E96" w:rsidRDefault="004A5E96" w:rsidP="004A5E96">
    <w:pPr>
      <w:spacing w:before="120"/>
      <w:ind w:left="0"/>
      <w:jc w:val="center"/>
      <w:rPr>
        <w:rFonts w:ascii="Arial" w:hAnsi="Arial" w:cs="Arial"/>
        <w:sz w:val="14"/>
        <w:szCs w:val="14"/>
      </w:rPr>
    </w:pPr>
    <w:r w:rsidRPr="004A5E96">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8C63" w14:textId="3171B876" w:rsidR="00D24BBC" w:rsidRPr="004A5E96" w:rsidRDefault="004A5E96" w:rsidP="004A5E96">
    <w:pPr>
      <w:tabs>
        <w:tab w:val="left" w:pos="4320"/>
      </w:tabs>
      <w:spacing w:before="720" w:line="240" w:lineRule="auto"/>
      <w:ind w:left="0"/>
      <w:jc w:val="center"/>
      <w:rPr>
        <w:rFonts w:ascii="Arial" w:eastAsia="Times New Roman" w:hAnsi="Arial" w:cs="Arial"/>
        <w:sz w:val="14"/>
        <w:szCs w:val="10"/>
      </w:rPr>
    </w:pPr>
    <w:r w:rsidRPr="004A5E96">
      <w:rPr>
        <w:rFonts w:ascii="Arial" w:eastAsia="Times New Roman"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F68D" w14:textId="77777777" w:rsidR="00D24BBC" w:rsidRDefault="00D24BBC"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D24BBC" w:rsidRPr="0065591D" w14:paraId="553D575C" w14:textId="77777777" w:rsidTr="00972184">
      <w:tc>
        <w:tcPr>
          <w:tcW w:w="1407" w:type="pct"/>
          <w:vAlign w:val="center"/>
        </w:tcPr>
        <w:p w14:paraId="0A6946B5" w14:textId="77777777" w:rsidR="00D24BBC" w:rsidRPr="00951B9C" w:rsidRDefault="00D24BBC" w:rsidP="004228A6">
          <w:pPr>
            <w:pStyle w:val="Footer"/>
            <w:rPr>
              <w:color w:val="548DD4"/>
              <w:sz w:val="20"/>
              <w:szCs w:val="20"/>
            </w:rPr>
          </w:pPr>
        </w:p>
      </w:tc>
      <w:tc>
        <w:tcPr>
          <w:tcW w:w="1641" w:type="pct"/>
          <w:gridSpan w:val="2"/>
          <w:vAlign w:val="center"/>
        </w:tcPr>
        <w:p w14:paraId="03CA4C2C" w14:textId="77777777" w:rsidR="00D24BBC" w:rsidRPr="00951B9C" w:rsidRDefault="00D24BBC" w:rsidP="00925494">
          <w:pPr>
            <w:pStyle w:val="Footer"/>
            <w:jc w:val="center"/>
            <w:rPr>
              <w:rFonts w:ascii="Calibri" w:hAnsi="Calibri"/>
              <w:b/>
              <w:color w:val="808080"/>
              <w:sz w:val="24"/>
              <w:szCs w:val="24"/>
            </w:rPr>
          </w:pPr>
        </w:p>
        <w:p w14:paraId="02D8F33A" w14:textId="77777777" w:rsidR="00D24BBC" w:rsidRPr="00951B9C" w:rsidRDefault="00D24BBC" w:rsidP="00951B9C">
          <w:pPr>
            <w:pStyle w:val="Footer"/>
            <w:jc w:val="center"/>
            <w:rPr>
              <w:color w:val="548DD4"/>
              <w:sz w:val="20"/>
              <w:szCs w:val="20"/>
            </w:rPr>
          </w:pPr>
        </w:p>
      </w:tc>
      <w:tc>
        <w:tcPr>
          <w:tcW w:w="1952" w:type="pct"/>
        </w:tcPr>
        <w:p w14:paraId="57F7B73C" w14:textId="77777777" w:rsidR="00D24BBC" w:rsidRPr="009F7848" w:rsidRDefault="00D24BBC" w:rsidP="0057079E">
          <w:pPr>
            <w:pStyle w:val="Footer"/>
            <w:jc w:val="right"/>
            <w:rPr>
              <w:color w:val="548DD4"/>
            </w:rPr>
          </w:pPr>
          <w:r>
            <w:rPr>
              <w:rFonts w:ascii="Calibri" w:hAnsi="Calibri"/>
              <w:b/>
              <w:noProof/>
              <w:snapToGrid/>
              <w:sz w:val="20"/>
              <w:lang w:eastAsia="en-AU"/>
            </w:rPr>
            <w:drawing>
              <wp:inline distT="0" distB="0" distL="0" distR="0" wp14:anchorId="43B63F5A" wp14:editId="41A93198">
                <wp:extent cx="2190750" cy="676275"/>
                <wp:effectExtent l="19050" t="0" r="0" b="0"/>
                <wp:docPr id="8" name="Picture 8"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D24BBC" w:rsidRPr="0065591D" w14:paraId="21A7E74C" w14:textId="77777777" w:rsidTr="00D24BBC">
      <w:tc>
        <w:tcPr>
          <w:tcW w:w="1639" w:type="pct"/>
          <w:gridSpan w:val="2"/>
          <w:vAlign w:val="center"/>
        </w:tcPr>
        <w:p w14:paraId="2D4D37BE" w14:textId="77777777" w:rsidR="00D24BBC" w:rsidRPr="00925494" w:rsidRDefault="00D24BBC" w:rsidP="00925494">
          <w:pPr>
            <w:pStyle w:val="Footer"/>
            <w:rPr>
              <w:rFonts w:ascii="Calibri" w:hAnsi="Calibri"/>
              <w:color w:val="808080"/>
              <w:sz w:val="18"/>
              <w:szCs w:val="18"/>
            </w:rPr>
          </w:pPr>
        </w:p>
      </w:tc>
      <w:tc>
        <w:tcPr>
          <w:tcW w:w="1409" w:type="pct"/>
          <w:vAlign w:val="center"/>
        </w:tcPr>
        <w:p w14:paraId="06604D44" w14:textId="77777777" w:rsidR="00D24BBC" w:rsidRDefault="00D24BBC" w:rsidP="00925494">
          <w:pPr>
            <w:pStyle w:val="Footer"/>
            <w:jc w:val="center"/>
            <w:rPr>
              <w:rFonts w:ascii="Calibri" w:hAnsi="Calibri"/>
              <w:b/>
              <w:color w:val="808080"/>
              <w:sz w:val="18"/>
              <w:szCs w:val="18"/>
            </w:rPr>
          </w:pPr>
        </w:p>
        <w:p w14:paraId="3780E9FE" w14:textId="77777777" w:rsidR="00D24BBC" w:rsidRPr="006D622F" w:rsidRDefault="00D24BBC" w:rsidP="00925494">
          <w:pPr>
            <w:pStyle w:val="Footer"/>
            <w:jc w:val="center"/>
            <w:rPr>
              <w:rFonts w:ascii="Calibri" w:hAnsi="Calibri"/>
              <w:b/>
              <w:color w:val="808080"/>
              <w:sz w:val="18"/>
              <w:szCs w:val="18"/>
            </w:rPr>
          </w:pPr>
        </w:p>
      </w:tc>
      <w:tc>
        <w:tcPr>
          <w:tcW w:w="1952" w:type="pct"/>
        </w:tcPr>
        <w:p w14:paraId="679D8944" w14:textId="77777777" w:rsidR="00D24BBC" w:rsidRPr="002502E5" w:rsidRDefault="00D24BBC" w:rsidP="0057079E">
          <w:pPr>
            <w:pStyle w:val="Footer"/>
            <w:jc w:val="right"/>
            <w:rPr>
              <w:rFonts w:ascii="Calibri" w:hAnsi="Calibri"/>
              <w:b/>
              <w:noProof/>
              <w:sz w:val="20"/>
            </w:rPr>
          </w:pPr>
        </w:p>
      </w:tc>
    </w:tr>
  </w:tbl>
  <w:p w14:paraId="462E6A27" w14:textId="0A7A297C" w:rsidR="00D24BBC" w:rsidRPr="004A5E96" w:rsidRDefault="004A5E96" w:rsidP="004A5E96">
    <w:pPr>
      <w:tabs>
        <w:tab w:val="left" w:pos="4320"/>
      </w:tabs>
      <w:spacing w:before="120" w:line="240" w:lineRule="auto"/>
      <w:ind w:left="0"/>
      <w:jc w:val="center"/>
      <w:rPr>
        <w:rFonts w:ascii="Arial" w:eastAsia="Times New Roman" w:hAnsi="Arial" w:cs="Arial"/>
        <w:sz w:val="14"/>
        <w:szCs w:val="10"/>
      </w:rPr>
    </w:pPr>
    <w:r w:rsidRPr="004A5E96">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995D" w14:textId="77777777" w:rsidR="001C2237" w:rsidRDefault="001C2237" w:rsidP="00D312E7">
      <w:r>
        <w:separator/>
      </w:r>
    </w:p>
    <w:p w14:paraId="7F9A534E" w14:textId="77777777" w:rsidR="001C2237" w:rsidRDefault="001C2237" w:rsidP="00D312E7"/>
  </w:footnote>
  <w:footnote w:type="continuationSeparator" w:id="0">
    <w:p w14:paraId="2BBC8316" w14:textId="77777777" w:rsidR="001C2237" w:rsidRDefault="001C2237" w:rsidP="00D312E7">
      <w:r>
        <w:continuationSeparator/>
      </w:r>
    </w:p>
    <w:p w14:paraId="79FDA5FA" w14:textId="77777777" w:rsidR="001C2237" w:rsidRDefault="001C2237"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ADF1" w14:textId="77777777" w:rsidR="004A5E96" w:rsidRDefault="004A5E96" w:rsidP="00BE7168">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CB5D" w14:textId="77777777" w:rsidR="002F250D" w:rsidRPr="00D24BBC" w:rsidRDefault="002F250D" w:rsidP="002F250D">
    <w:pPr>
      <w:tabs>
        <w:tab w:val="left" w:pos="4320"/>
      </w:tabs>
      <w:spacing w:before="720"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ED12" w14:textId="77777777" w:rsidR="00D24BBC" w:rsidRDefault="00D24BBC" w:rsidP="00BE7168">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475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551D51"/>
    <w:multiLevelType w:val="hybridMultilevel"/>
    <w:tmpl w:val="E8F6E672"/>
    <w:lvl w:ilvl="0" w:tplc="0C090019">
      <w:start w:val="1"/>
      <w:numFmt w:val="lowerLetter"/>
      <w:lvlText w:val="%1."/>
      <w:lvlJc w:val="left"/>
      <w:pPr>
        <w:ind w:left="2558" w:hanging="360"/>
      </w:pPr>
    </w:lvl>
    <w:lvl w:ilvl="1" w:tplc="0C090019">
      <w:start w:val="1"/>
      <w:numFmt w:val="lowerLetter"/>
      <w:lvlText w:val="%2."/>
      <w:lvlJc w:val="left"/>
      <w:pPr>
        <w:ind w:left="3278" w:hanging="360"/>
      </w:pPr>
    </w:lvl>
    <w:lvl w:ilvl="2" w:tplc="0C09001B">
      <w:start w:val="1"/>
      <w:numFmt w:val="lowerRoman"/>
      <w:lvlText w:val="%3."/>
      <w:lvlJc w:val="right"/>
      <w:pPr>
        <w:ind w:left="3998" w:hanging="180"/>
      </w:pPr>
    </w:lvl>
    <w:lvl w:ilvl="3" w:tplc="0C09000F">
      <w:start w:val="1"/>
      <w:numFmt w:val="decimal"/>
      <w:lvlText w:val="%4."/>
      <w:lvlJc w:val="left"/>
      <w:pPr>
        <w:ind w:left="4718" w:hanging="360"/>
      </w:pPr>
    </w:lvl>
    <w:lvl w:ilvl="4" w:tplc="0C090019">
      <w:start w:val="1"/>
      <w:numFmt w:val="lowerLetter"/>
      <w:lvlText w:val="%5."/>
      <w:lvlJc w:val="left"/>
      <w:pPr>
        <w:ind w:left="5438" w:hanging="360"/>
      </w:pPr>
    </w:lvl>
    <w:lvl w:ilvl="5" w:tplc="0C09001B">
      <w:start w:val="1"/>
      <w:numFmt w:val="lowerRoman"/>
      <w:lvlText w:val="%6."/>
      <w:lvlJc w:val="right"/>
      <w:pPr>
        <w:ind w:left="6158" w:hanging="180"/>
      </w:pPr>
    </w:lvl>
    <w:lvl w:ilvl="6" w:tplc="0C09000F">
      <w:start w:val="1"/>
      <w:numFmt w:val="decimal"/>
      <w:lvlText w:val="%7."/>
      <w:lvlJc w:val="left"/>
      <w:pPr>
        <w:ind w:left="6878" w:hanging="360"/>
      </w:pPr>
    </w:lvl>
    <w:lvl w:ilvl="7" w:tplc="0C090019">
      <w:start w:val="1"/>
      <w:numFmt w:val="lowerLetter"/>
      <w:lvlText w:val="%8."/>
      <w:lvlJc w:val="left"/>
      <w:pPr>
        <w:ind w:left="7598" w:hanging="360"/>
      </w:pPr>
    </w:lvl>
    <w:lvl w:ilvl="8" w:tplc="0C09001B">
      <w:start w:val="1"/>
      <w:numFmt w:val="lowerRoman"/>
      <w:lvlText w:val="%9."/>
      <w:lvlJc w:val="right"/>
      <w:pPr>
        <w:ind w:left="8318" w:hanging="180"/>
      </w:pPr>
    </w:lvl>
  </w:abstractNum>
  <w:abstractNum w:abstractNumId="12" w15:restartNumberingAfterBreak="0">
    <w:nsid w:val="0AE64059"/>
    <w:multiLevelType w:val="hybridMultilevel"/>
    <w:tmpl w:val="CAE41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095063"/>
    <w:multiLevelType w:val="hybridMultilevel"/>
    <w:tmpl w:val="677EA7C4"/>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15" w15:restartNumberingAfterBreak="0">
    <w:nsid w:val="109F5E4C"/>
    <w:multiLevelType w:val="hybridMultilevel"/>
    <w:tmpl w:val="2B141D3A"/>
    <w:lvl w:ilvl="0" w:tplc="0C090019">
      <w:start w:val="1"/>
      <w:numFmt w:val="lowerLetter"/>
      <w:lvlText w:val="%1."/>
      <w:lvlJc w:val="left"/>
      <w:pPr>
        <w:ind w:left="3776" w:hanging="360"/>
      </w:pPr>
    </w:lvl>
    <w:lvl w:ilvl="1" w:tplc="0C09001B">
      <w:start w:val="1"/>
      <w:numFmt w:val="lowerRoman"/>
      <w:lvlText w:val="%2."/>
      <w:lvlJc w:val="right"/>
      <w:pPr>
        <w:ind w:left="4496" w:hanging="360"/>
      </w:pPr>
    </w:lvl>
    <w:lvl w:ilvl="2" w:tplc="0409001B">
      <w:start w:val="1"/>
      <w:numFmt w:val="lowerRoman"/>
      <w:lvlText w:val="%3."/>
      <w:lvlJc w:val="right"/>
      <w:pPr>
        <w:ind w:left="5216" w:hanging="180"/>
      </w:pPr>
    </w:lvl>
    <w:lvl w:ilvl="3" w:tplc="0409000F">
      <w:start w:val="1"/>
      <w:numFmt w:val="decimal"/>
      <w:lvlText w:val="%4."/>
      <w:lvlJc w:val="left"/>
      <w:pPr>
        <w:ind w:left="5936" w:hanging="360"/>
      </w:pPr>
    </w:lvl>
    <w:lvl w:ilvl="4" w:tplc="04090019">
      <w:start w:val="1"/>
      <w:numFmt w:val="lowerLetter"/>
      <w:lvlText w:val="%5."/>
      <w:lvlJc w:val="left"/>
      <w:pPr>
        <w:ind w:left="6656" w:hanging="360"/>
      </w:pPr>
    </w:lvl>
    <w:lvl w:ilvl="5" w:tplc="0409001B">
      <w:start w:val="1"/>
      <w:numFmt w:val="lowerRoman"/>
      <w:lvlText w:val="%6."/>
      <w:lvlJc w:val="right"/>
      <w:pPr>
        <w:ind w:left="7376" w:hanging="180"/>
      </w:pPr>
    </w:lvl>
    <w:lvl w:ilvl="6" w:tplc="0409000F">
      <w:start w:val="1"/>
      <w:numFmt w:val="decimal"/>
      <w:lvlText w:val="%7."/>
      <w:lvlJc w:val="left"/>
      <w:pPr>
        <w:ind w:left="8096" w:hanging="360"/>
      </w:pPr>
    </w:lvl>
    <w:lvl w:ilvl="7" w:tplc="04090019">
      <w:start w:val="1"/>
      <w:numFmt w:val="lowerLetter"/>
      <w:lvlText w:val="%8."/>
      <w:lvlJc w:val="left"/>
      <w:pPr>
        <w:ind w:left="8816" w:hanging="360"/>
      </w:pPr>
    </w:lvl>
    <w:lvl w:ilvl="8" w:tplc="0409001B">
      <w:start w:val="1"/>
      <w:numFmt w:val="lowerRoman"/>
      <w:lvlText w:val="%9."/>
      <w:lvlJc w:val="right"/>
      <w:pPr>
        <w:ind w:left="9536" w:hanging="180"/>
      </w:pPr>
    </w:lvl>
  </w:abstractNum>
  <w:abstractNum w:abstractNumId="16"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8" w15:restartNumberingAfterBreak="0">
    <w:nsid w:val="182200AD"/>
    <w:multiLevelType w:val="multilevel"/>
    <w:tmpl w:val="C79E782E"/>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b w:val="0"/>
        <w:bCs/>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1E043000"/>
    <w:multiLevelType w:val="hybridMultilevel"/>
    <w:tmpl w:val="6D7A3D66"/>
    <w:lvl w:ilvl="0" w:tplc="0C090019">
      <w:start w:val="1"/>
      <w:numFmt w:val="lowerLetter"/>
      <w:lvlText w:val="%1."/>
      <w:lvlJc w:val="left"/>
      <w:pPr>
        <w:ind w:left="3278" w:hanging="360"/>
      </w:pPr>
    </w:lvl>
    <w:lvl w:ilvl="1" w:tplc="0C090019" w:tentative="1">
      <w:start w:val="1"/>
      <w:numFmt w:val="lowerLetter"/>
      <w:lvlText w:val="%2."/>
      <w:lvlJc w:val="left"/>
      <w:pPr>
        <w:ind w:left="3998" w:hanging="360"/>
      </w:pPr>
    </w:lvl>
    <w:lvl w:ilvl="2" w:tplc="0C09001B" w:tentative="1">
      <w:start w:val="1"/>
      <w:numFmt w:val="lowerRoman"/>
      <w:lvlText w:val="%3."/>
      <w:lvlJc w:val="right"/>
      <w:pPr>
        <w:ind w:left="4718" w:hanging="180"/>
      </w:pPr>
    </w:lvl>
    <w:lvl w:ilvl="3" w:tplc="0C09000F" w:tentative="1">
      <w:start w:val="1"/>
      <w:numFmt w:val="decimal"/>
      <w:lvlText w:val="%4."/>
      <w:lvlJc w:val="left"/>
      <w:pPr>
        <w:ind w:left="5438" w:hanging="360"/>
      </w:pPr>
    </w:lvl>
    <w:lvl w:ilvl="4" w:tplc="0C090019" w:tentative="1">
      <w:start w:val="1"/>
      <w:numFmt w:val="lowerLetter"/>
      <w:lvlText w:val="%5."/>
      <w:lvlJc w:val="left"/>
      <w:pPr>
        <w:ind w:left="6158" w:hanging="360"/>
      </w:pPr>
    </w:lvl>
    <w:lvl w:ilvl="5" w:tplc="0C09001B" w:tentative="1">
      <w:start w:val="1"/>
      <w:numFmt w:val="lowerRoman"/>
      <w:lvlText w:val="%6."/>
      <w:lvlJc w:val="right"/>
      <w:pPr>
        <w:ind w:left="6878" w:hanging="180"/>
      </w:pPr>
    </w:lvl>
    <w:lvl w:ilvl="6" w:tplc="0C09000F" w:tentative="1">
      <w:start w:val="1"/>
      <w:numFmt w:val="decimal"/>
      <w:lvlText w:val="%7."/>
      <w:lvlJc w:val="left"/>
      <w:pPr>
        <w:ind w:left="7598" w:hanging="360"/>
      </w:pPr>
    </w:lvl>
    <w:lvl w:ilvl="7" w:tplc="0C090019" w:tentative="1">
      <w:start w:val="1"/>
      <w:numFmt w:val="lowerLetter"/>
      <w:lvlText w:val="%8."/>
      <w:lvlJc w:val="left"/>
      <w:pPr>
        <w:ind w:left="8318" w:hanging="360"/>
      </w:pPr>
    </w:lvl>
    <w:lvl w:ilvl="8" w:tplc="0C09001B" w:tentative="1">
      <w:start w:val="1"/>
      <w:numFmt w:val="lowerRoman"/>
      <w:lvlText w:val="%9."/>
      <w:lvlJc w:val="right"/>
      <w:pPr>
        <w:ind w:left="9038" w:hanging="180"/>
      </w:pPr>
    </w:lvl>
  </w:abstractNum>
  <w:abstractNum w:abstractNumId="20"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1"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7B0414"/>
    <w:multiLevelType w:val="hybridMultilevel"/>
    <w:tmpl w:val="4812277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3" w15:restartNumberingAfterBreak="0">
    <w:nsid w:val="2AC91183"/>
    <w:multiLevelType w:val="hybridMultilevel"/>
    <w:tmpl w:val="3F2277A8"/>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4" w15:restartNumberingAfterBreak="0">
    <w:nsid w:val="2D6B2CA8"/>
    <w:multiLevelType w:val="hybridMultilevel"/>
    <w:tmpl w:val="68A4F4B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6" w15:restartNumberingAfterBreak="0">
    <w:nsid w:val="306848BA"/>
    <w:multiLevelType w:val="hybridMultilevel"/>
    <w:tmpl w:val="78FCC9EE"/>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27"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514547"/>
    <w:multiLevelType w:val="multilevel"/>
    <w:tmpl w:val="68ACF91C"/>
    <w:lvl w:ilvl="0">
      <w:start w:val="1"/>
      <w:numFmt w:val="decimal"/>
      <w:lvlText w:val="%1"/>
      <w:lvlJc w:val="left"/>
      <w:pPr>
        <w:tabs>
          <w:tab w:val="num" w:pos="794"/>
        </w:tabs>
        <w:ind w:left="794" w:hanging="794"/>
      </w:pPr>
      <w:rPr>
        <w:rFonts w:hint="default"/>
      </w:rPr>
    </w:lvl>
    <w:lvl w:ilvl="1">
      <w:start w:val="1"/>
      <w:numFmt w:val="lowerLetter"/>
      <w:lvlText w:val="%2."/>
      <w:lvlJc w:val="left"/>
      <w:pPr>
        <w:tabs>
          <w:tab w:val="num" w:pos="1787"/>
        </w:tabs>
        <w:ind w:left="1787" w:hanging="794"/>
      </w:pPr>
      <w:rPr>
        <w:rFonts w:hint="default"/>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15:restartNumberingAfterBreak="0">
    <w:nsid w:val="347B19A0"/>
    <w:multiLevelType w:val="hybridMultilevel"/>
    <w:tmpl w:val="691A65F4"/>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start w:val="1"/>
      <w:numFmt w:val="lowerRoman"/>
      <w:lvlText w:val="%3."/>
      <w:lvlJc w:val="right"/>
      <w:pPr>
        <w:ind w:left="3947" w:hanging="180"/>
      </w:pPr>
    </w:lvl>
    <w:lvl w:ilvl="3" w:tplc="0C09000F">
      <w:start w:val="1"/>
      <w:numFmt w:val="decimal"/>
      <w:lvlText w:val="%4."/>
      <w:lvlJc w:val="left"/>
      <w:pPr>
        <w:ind w:left="4667" w:hanging="360"/>
      </w:pPr>
    </w:lvl>
    <w:lvl w:ilvl="4" w:tplc="0C090019">
      <w:start w:val="1"/>
      <w:numFmt w:val="lowerLetter"/>
      <w:lvlText w:val="%5."/>
      <w:lvlJc w:val="left"/>
      <w:pPr>
        <w:ind w:left="5387" w:hanging="360"/>
      </w:pPr>
    </w:lvl>
    <w:lvl w:ilvl="5" w:tplc="0C09001B">
      <w:start w:val="1"/>
      <w:numFmt w:val="lowerRoman"/>
      <w:lvlText w:val="%6."/>
      <w:lvlJc w:val="right"/>
      <w:pPr>
        <w:ind w:left="6107" w:hanging="180"/>
      </w:pPr>
    </w:lvl>
    <w:lvl w:ilvl="6" w:tplc="0C09000F">
      <w:start w:val="1"/>
      <w:numFmt w:val="decimal"/>
      <w:lvlText w:val="%7."/>
      <w:lvlJc w:val="left"/>
      <w:pPr>
        <w:ind w:left="6827" w:hanging="360"/>
      </w:pPr>
    </w:lvl>
    <w:lvl w:ilvl="7" w:tplc="0C090019">
      <w:start w:val="1"/>
      <w:numFmt w:val="lowerLetter"/>
      <w:lvlText w:val="%8."/>
      <w:lvlJc w:val="left"/>
      <w:pPr>
        <w:ind w:left="7547" w:hanging="360"/>
      </w:pPr>
    </w:lvl>
    <w:lvl w:ilvl="8" w:tplc="0C09001B">
      <w:start w:val="1"/>
      <w:numFmt w:val="lowerRoman"/>
      <w:lvlText w:val="%9."/>
      <w:lvlJc w:val="right"/>
      <w:pPr>
        <w:ind w:left="8267" w:hanging="180"/>
      </w:pPr>
    </w:lvl>
  </w:abstractNum>
  <w:abstractNum w:abstractNumId="30" w15:restartNumberingAfterBreak="0">
    <w:nsid w:val="37B67879"/>
    <w:multiLevelType w:val="hybridMultilevel"/>
    <w:tmpl w:val="F83CB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89C0276"/>
    <w:multiLevelType w:val="hybridMultilevel"/>
    <w:tmpl w:val="EC725662"/>
    <w:lvl w:ilvl="0" w:tplc="0C090019">
      <w:start w:val="1"/>
      <w:numFmt w:val="lowerLetter"/>
      <w:lvlText w:val="%1."/>
      <w:lvlJc w:val="left"/>
      <w:pPr>
        <w:ind w:left="5643" w:hanging="360"/>
      </w:pPr>
    </w:lvl>
    <w:lvl w:ilvl="1" w:tplc="0C09001B">
      <w:start w:val="1"/>
      <w:numFmt w:val="lowerRoman"/>
      <w:lvlText w:val="%2."/>
      <w:lvlJc w:val="right"/>
      <w:pPr>
        <w:ind w:left="6363" w:hanging="360"/>
      </w:pPr>
    </w:lvl>
    <w:lvl w:ilvl="2" w:tplc="0C09001B">
      <w:start w:val="1"/>
      <w:numFmt w:val="lowerRoman"/>
      <w:lvlText w:val="%3."/>
      <w:lvlJc w:val="right"/>
      <w:pPr>
        <w:ind w:left="7083" w:hanging="180"/>
      </w:pPr>
    </w:lvl>
    <w:lvl w:ilvl="3" w:tplc="0C09000F">
      <w:start w:val="1"/>
      <w:numFmt w:val="decimal"/>
      <w:lvlText w:val="%4."/>
      <w:lvlJc w:val="left"/>
      <w:pPr>
        <w:ind w:left="7803" w:hanging="360"/>
      </w:pPr>
    </w:lvl>
    <w:lvl w:ilvl="4" w:tplc="0C090019">
      <w:start w:val="1"/>
      <w:numFmt w:val="lowerLetter"/>
      <w:lvlText w:val="%5."/>
      <w:lvlJc w:val="left"/>
      <w:pPr>
        <w:ind w:left="8523" w:hanging="360"/>
      </w:pPr>
    </w:lvl>
    <w:lvl w:ilvl="5" w:tplc="0C09001B">
      <w:start w:val="1"/>
      <w:numFmt w:val="lowerRoman"/>
      <w:lvlText w:val="%6."/>
      <w:lvlJc w:val="right"/>
      <w:pPr>
        <w:ind w:left="9243" w:hanging="180"/>
      </w:pPr>
    </w:lvl>
    <w:lvl w:ilvl="6" w:tplc="0C09000F">
      <w:start w:val="1"/>
      <w:numFmt w:val="decimal"/>
      <w:lvlText w:val="%7."/>
      <w:lvlJc w:val="left"/>
      <w:pPr>
        <w:ind w:left="9963" w:hanging="360"/>
      </w:pPr>
    </w:lvl>
    <w:lvl w:ilvl="7" w:tplc="0C090019">
      <w:start w:val="1"/>
      <w:numFmt w:val="lowerLetter"/>
      <w:lvlText w:val="%8."/>
      <w:lvlJc w:val="left"/>
      <w:pPr>
        <w:ind w:left="10683" w:hanging="360"/>
      </w:pPr>
    </w:lvl>
    <w:lvl w:ilvl="8" w:tplc="0C09001B">
      <w:start w:val="1"/>
      <w:numFmt w:val="lowerRoman"/>
      <w:lvlText w:val="%9."/>
      <w:lvlJc w:val="right"/>
      <w:pPr>
        <w:ind w:left="11403" w:hanging="180"/>
      </w:pPr>
    </w:lvl>
  </w:abstractNum>
  <w:abstractNum w:abstractNumId="32"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33"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4D0CA1"/>
    <w:multiLevelType w:val="hybridMultilevel"/>
    <w:tmpl w:val="51BAE226"/>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47C2261E"/>
    <w:multiLevelType w:val="hybridMultilevel"/>
    <w:tmpl w:val="22383A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9" w15:restartNumberingAfterBreak="0">
    <w:nsid w:val="59E61587"/>
    <w:multiLevelType w:val="hybridMultilevel"/>
    <w:tmpl w:val="22962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046FA7"/>
    <w:multiLevelType w:val="hybridMultilevel"/>
    <w:tmpl w:val="7D0010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3E6B35"/>
    <w:multiLevelType w:val="hybridMultilevel"/>
    <w:tmpl w:val="0E6C97EC"/>
    <w:lvl w:ilvl="0" w:tplc="DB1C7E50">
      <w:start w:val="1"/>
      <w:numFmt w:val="bullet"/>
      <w:pStyle w:val="ListParagraph"/>
      <w:lvlText w:val=""/>
      <w:lvlJc w:val="left"/>
      <w:pPr>
        <w:ind w:left="3627" w:hanging="360"/>
      </w:pPr>
      <w:rPr>
        <w:rFonts w:ascii="Symbol" w:hAnsi="Symbol" w:hint="default"/>
      </w:rPr>
    </w:lvl>
    <w:lvl w:ilvl="1" w:tplc="0C090003">
      <w:start w:val="1"/>
      <w:numFmt w:val="bullet"/>
      <w:lvlText w:val="o"/>
      <w:lvlJc w:val="left"/>
      <w:pPr>
        <w:ind w:left="4347" w:hanging="360"/>
      </w:pPr>
      <w:rPr>
        <w:rFonts w:ascii="Courier New" w:hAnsi="Courier New" w:cs="Courier New" w:hint="default"/>
      </w:rPr>
    </w:lvl>
    <w:lvl w:ilvl="2" w:tplc="0C090005" w:tentative="1">
      <w:start w:val="1"/>
      <w:numFmt w:val="bullet"/>
      <w:lvlText w:val=""/>
      <w:lvlJc w:val="left"/>
      <w:pPr>
        <w:ind w:left="5067" w:hanging="360"/>
      </w:pPr>
      <w:rPr>
        <w:rFonts w:ascii="Wingdings" w:hAnsi="Wingdings" w:hint="default"/>
      </w:rPr>
    </w:lvl>
    <w:lvl w:ilvl="3" w:tplc="0C090001" w:tentative="1">
      <w:start w:val="1"/>
      <w:numFmt w:val="bullet"/>
      <w:lvlText w:val=""/>
      <w:lvlJc w:val="left"/>
      <w:pPr>
        <w:ind w:left="5787" w:hanging="360"/>
      </w:pPr>
      <w:rPr>
        <w:rFonts w:ascii="Symbol" w:hAnsi="Symbol" w:hint="default"/>
      </w:rPr>
    </w:lvl>
    <w:lvl w:ilvl="4" w:tplc="0C090003" w:tentative="1">
      <w:start w:val="1"/>
      <w:numFmt w:val="bullet"/>
      <w:lvlText w:val="o"/>
      <w:lvlJc w:val="left"/>
      <w:pPr>
        <w:ind w:left="6507" w:hanging="360"/>
      </w:pPr>
      <w:rPr>
        <w:rFonts w:ascii="Courier New" w:hAnsi="Courier New" w:cs="Courier New" w:hint="default"/>
      </w:rPr>
    </w:lvl>
    <w:lvl w:ilvl="5" w:tplc="0C090005" w:tentative="1">
      <w:start w:val="1"/>
      <w:numFmt w:val="bullet"/>
      <w:lvlText w:val=""/>
      <w:lvlJc w:val="left"/>
      <w:pPr>
        <w:ind w:left="7227" w:hanging="360"/>
      </w:pPr>
      <w:rPr>
        <w:rFonts w:ascii="Wingdings" w:hAnsi="Wingdings" w:hint="default"/>
      </w:rPr>
    </w:lvl>
    <w:lvl w:ilvl="6" w:tplc="0C090001" w:tentative="1">
      <w:start w:val="1"/>
      <w:numFmt w:val="bullet"/>
      <w:lvlText w:val=""/>
      <w:lvlJc w:val="left"/>
      <w:pPr>
        <w:ind w:left="7947" w:hanging="360"/>
      </w:pPr>
      <w:rPr>
        <w:rFonts w:ascii="Symbol" w:hAnsi="Symbol" w:hint="default"/>
      </w:rPr>
    </w:lvl>
    <w:lvl w:ilvl="7" w:tplc="0C090003" w:tentative="1">
      <w:start w:val="1"/>
      <w:numFmt w:val="bullet"/>
      <w:lvlText w:val="o"/>
      <w:lvlJc w:val="left"/>
      <w:pPr>
        <w:ind w:left="8667" w:hanging="360"/>
      </w:pPr>
      <w:rPr>
        <w:rFonts w:ascii="Courier New" w:hAnsi="Courier New" w:cs="Courier New" w:hint="default"/>
      </w:rPr>
    </w:lvl>
    <w:lvl w:ilvl="8" w:tplc="0C090005" w:tentative="1">
      <w:start w:val="1"/>
      <w:numFmt w:val="bullet"/>
      <w:lvlText w:val=""/>
      <w:lvlJc w:val="left"/>
      <w:pPr>
        <w:ind w:left="9387" w:hanging="360"/>
      </w:pPr>
      <w:rPr>
        <w:rFonts w:ascii="Wingdings" w:hAnsi="Wingdings" w:hint="default"/>
      </w:rPr>
    </w:lvl>
  </w:abstractNum>
  <w:abstractNum w:abstractNumId="44" w15:restartNumberingAfterBreak="0">
    <w:nsid w:val="648212BA"/>
    <w:multiLevelType w:val="hybridMultilevel"/>
    <w:tmpl w:val="05C46BC2"/>
    <w:lvl w:ilvl="0" w:tplc="8E2C9636">
      <w:start w:val="1"/>
      <w:numFmt w:val="lowerLetter"/>
      <w:lvlText w:val="%1."/>
      <w:lvlJc w:val="left"/>
      <w:pPr>
        <w:ind w:left="2572" w:hanging="360"/>
      </w:pPr>
      <w:rPr>
        <w:rFonts w:hint="default"/>
      </w:rPr>
    </w:lvl>
    <w:lvl w:ilvl="1" w:tplc="0C09001B">
      <w:start w:val="1"/>
      <w:numFmt w:val="lowerRoman"/>
      <w:lvlText w:val="%2."/>
      <w:lvlJc w:val="right"/>
      <w:pPr>
        <w:ind w:left="3292" w:hanging="360"/>
      </w:pPr>
    </w:lvl>
    <w:lvl w:ilvl="2" w:tplc="0C09001B" w:tentative="1">
      <w:start w:val="1"/>
      <w:numFmt w:val="lowerRoman"/>
      <w:lvlText w:val="%3."/>
      <w:lvlJc w:val="right"/>
      <w:pPr>
        <w:ind w:left="4012" w:hanging="180"/>
      </w:pPr>
    </w:lvl>
    <w:lvl w:ilvl="3" w:tplc="0C09000F" w:tentative="1">
      <w:start w:val="1"/>
      <w:numFmt w:val="decimal"/>
      <w:lvlText w:val="%4."/>
      <w:lvlJc w:val="left"/>
      <w:pPr>
        <w:ind w:left="4732" w:hanging="360"/>
      </w:pPr>
    </w:lvl>
    <w:lvl w:ilvl="4" w:tplc="0C090019" w:tentative="1">
      <w:start w:val="1"/>
      <w:numFmt w:val="lowerLetter"/>
      <w:lvlText w:val="%5."/>
      <w:lvlJc w:val="left"/>
      <w:pPr>
        <w:ind w:left="5452" w:hanging="360"/>
      </w:pPr>
    </w:lvl>
    <w:lvl w:ilvl="5" w:tplc="0C09001B" w:tentative="1">
      <w:start w:val="1"/>
      <w:numFmt w:val="lowerRoman"/>
      <w:lvlText w:val="%6."/>
      <w:lvlJc w:val="right"/>
      <w:pPr>
        <w:ind w:left="6172" w:hanging="180"/>
      </w:pPr>
    </w:lvl>
    <w:lvl w:ilvl="6" w:tplc="0C09000F" w:tentative="1">
      <w:start w:val="1"/>
      <w:numFmt w:val="decimal"/>
      <w:lvlText w:val="%7."/>
      <w:lvlJc w:val="left"/>
      <w:pPr>
        <w:ind w:left="6892" w:hanging="360"/>
      </w:pPr>
    </w:lvl>
    <w:lvl w:ilvl="7" w:tplc="0C090019" w:tentative="1">
      <w:start w:val="1"/>
      <w:numFmt w:val="lowerLetter"/>
      <w:lvlText w:val="%8."/>
      <w:lvlJc w:val="left"/>
      <w:pPr>
        <w:ind w:left="7612" w:hanging="360"/>
      </w:pPr>
    </w:lvl>
    <w:lvl w:ilvl="8" w:tplc="0C09001B" w:tentative="1">
      <w:start w:val="1"/>
      <w:numFmt w:val="lowerRoman"/>
      <w:lvlText w:val="%9."/>
      <w:lvlJc w:val="right"/>
      <w:pPr>
        <w:ind w:left="8332" w:hanging="180"/>
      </w:pPr>
    </w:lvl>
  </w:abstractNum>
  <w:abstractNum w:abstractNumId="45"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6C5F57AB"/>
    <w:multiLevelType w:val="hybridMultilevel"/>
    <w:tmpl w:val="2C7E4400"/>
    <w:lvl w:ilvl="0" w:tplc="0C090019">
      <w:start w:val="1"/>
      <w:numFmt w:val="lowerLetter"/>
      <w:lvlText w:val="%1."/>
      <w:lvlJc w:val="left"/>
      <w:pPr>
        <w:ind w:left="2507" w:hanging="360"/>
      </w:pPr>
    </w:lvl>
    <w:lvl w:ilvl="1" w:tplc="04090019">
      <w:start w:val="1"/>
      <w:numFmt w:val="lowerLetter"/>
      <w:lvlText w:val="%2."/>
      <w:lvlJc w:val="lef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abstractNum w:abstractNumId="49" w15:restartNumberingAfterBreak="0">
    <w:nsid w:val="6E643C60"/>
    <w:multiLevelType w:val="hybridMultilevel"/>
    <w:tmpl w:val="677EED66"/>
    <w:lvl w:ilvl="0" w:tplc="0C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0"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37E7E2F"/>
    <w:multiLevelType w:val="hybridMultilevel"/>
    <w:tmpl w:val="5DA04562"/>
    <w:lvl w:ilvl="0" w:tplc="0C090019">
      <w:start w:val="1"/>
      <w:numFmt w:val="lowerLetter"/>
      <w:lvlText w:val="%1."/>
      <w:lvlJc w:val="left"/>
      <w:pPr>
        <w:ind w:left="3071" w:hanging="360"/>
      </w:pPr>
    </w:lvl>
    <w:lvl w:ilvl="1" w:tplc="04090019">
      <w:start w:val="1"/>
      <w:numFmt w:val="lowerLetter"/>
      <w:lvlText w:val="%2."/>
      <w:lvlJc w:val="left"/>
      <w:pPr>
        <w:ind w:left="3791" w:hanging="360"/>
      </w:pPr>
    </w:lvl>
    <w:lvl w:ilvl="2" w:tplc="0409001B">
      <w:start w:val="1"/>
      <w:numFmt w:val="lowerRoman"/>
      <w:lvlText w:val="%3."/>
      <w:lvlJc w:val="right"/>
      <w:pPr>
        <w:ind w:left="4511" w:hanging="180"/>
      </w:pPr>
    </w:lvl>
    <w:lvl w:ilvl="3" w:tplc="0409000F">
      <w:start w:val="1"/>
      <w:numFmt w:val="decimal"/>
      <w:lvlText w:val="%4."/>
      <w:lvlJc w:val="left"/>
      <w:pPr>
        <w:ind w:left="5231" w:hanging="360"/>
      </w:pPr>
    </w:lvl>
    <w:lvl w:ilvl="4" w:tplc="04090019">
      <w:start w:val="1"/>
      <w:numFmt w:val="lowerLetter"/>
      <w:lvlText w:val="%5."/>
      <w:lvlJc w:val="left"/>
      <w:pPr>
        <w:ind w:left="5951" w:hanging="360"/>
      </w:pPr>
    </w:lvl>
    <w:lvl w:ilvl="5" w:tplc="0409001B">
      <w:start w:val="1"/>
      <w:numFmt w:val="lowerRoman"/>
      <w:lvlText w:val="%6."/>
      <w:lvlJc w:val="right"/>
      <w:pPr>
        <w:ind w:left="6671" w:hanging="180"/>
      </w:pPr>
    </w:lvl>
    <w:lvl w:ilvl="6" w:tplc="0409000F">
      <w:start w:val="1"/>
      <w:numFmt w:val="decimal"/>
      <w:lvlText w:val="%7."/>
      <w:lvlJc w:val="left"/>
      <w:pPr>
        <w:ind w:left="7391" w:hanging="360"/>
      </w:pPr>
    </w:lvl>
    <w:lvl w:ilvl="7" w:tplc="04090019">
      <w:start w:val="1"/>
      <w:numFmt w:val="lowerLetter"/>
      <w:lvlText w:val="%8."/>
      <w:lvlJc w:val="left"/>
      <w:pPr>
        <w:ind w:left="8111" w:hanging="360"/>
      </w:pPr>
    </w:lvl>
    <w:lvl w:ilvl="8" w:tplc="0409001B">
      <w:start w:val="1"/>
      <w:numFmt w:val="lowerRoman"/>
      <w:lvlText w:val="%9."/>
      <w:lvlJc w:val="right"/>
      <w:pPr>
        <w:ind w:left="8831" w:hanging="180"/>
      </w:pPr>
    </w:lvl>
  </w:abstractNum>
  <w:abstractNum w:abstractNumId="52"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53" w15:restartNumberingAfterBreak="0">
    <w:nsid w:val="768811FF"/>
    <w:multiLevelType w:val="hybridMultilevel"/>
    <w:tmpl w:val="19C6458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4"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5" w15:restartNumberingAfterBreak="0">
    <w:nsid w:val="7E5B43BC"/>
    <w:multiLevelType w:val="hybridMultilevel"/>
    <w:tmpl w:val="677EED66"/>
    <w:lvl w:ilvl="0" w:tplc="0C090019">
      <w:start w:val="1"/>
      <w:numFmt w:val="lowerLetter"/>
      <w:lvlText w:val="%1."/>
      <w:lvlJc w:val="left"/>
      <w:pPr>
        <w:ind w:left="449" w:hanging="360"/>
      </w:pPr>
    </w:lvl>
    <w:lvl w:ilvl="1" w:tplc="04090019">
      <w:start w:val="1"/>
      <w:numFmt w:val="lowerLetter"/>
      <w:lvlText w:val="%2."/>
      <w:lvlJc w:val="left"/>
      <w:pPr>
        <w:ind w:left="1169" w:hanging="360"/>
      </w:pPr>
    </w:lvl>
    <w:lvl w:ilvl="2" w:tplc="0409001B">
      <w:start w:val="1"/>
      <w:numFmt w:val="lowerRoman"/>
      <w:lvlText w:val="%3."/>
      <w:lvlJc w:val="right"/>
      <w:pPr>
        <w:ind w:left="1889" w:hanging="180"/>
      </w:pPr>
    </w:lvl>
    <w:lvl w:ilvl="3" w:tplc="0409000F">
      <w:start w:val="1"/>
      <w:numFmt w:val="decimal"/>
      <w:lvlText w:val="%4."/>
      <w:lvlJc w:val="left"/>
      <w:pPr>
        <w:ind w:left="2609" w:hanging="360"/>
      </w:pPr>
    </w:lvl>
    <w:lvl w:ilvl="4" w:tplc="04090019">
      <w:start w:val="1"/>
      <w:numFmt w:val="lowerLetter"/>
      <w:lvlText w:val="%5."/>
      <w:lvlJc w:val="left"/>
      <w:pPr>
        <w:ind w:left="3329" w:hanging="360"/>
      </w:pPr>
    </w:lvl>
    <w:lvl w:ilvl="5" w:tplc="0409001B">
      <w:start w:val="1"/>
      <w:numFmt w:val="lowerRoman"/>
      <w:lvlText w:val="%6."/>
      <w:lvlJc w:val="right"/>
      <w:pPr>
        <w:ind w:left="4049" w:hanging="180"/>
      </w:pPr>
    </w:lvl>
    <w:lvl w:ilvl="6" w:tplc="0409000F">
      <w:start w:val="1"/>
      <w:numFmt w:val="decimal"/>
      <w:lvlText w:val="%7."/>
      <w:lvlJc w:val="left"/>
      <w:pPr>
        <w:ind w:left="4769" w:hanging="360"/>
      </w:pPr>
    </w:lvl>
    <w:lvl w:ilvl="7" w:tplc="04090019">
      <w:start w:val="1"/>
      <w:numFmt w:val="lowerLetter"/>
      <w:lvlText w:val="%8."/>
      <w:lvlJc w:val="left"/>
      <w:pPr>
        <w:ind w:left="5489" w:hanging="360"/>
      </w:pPr>
    </w:lvl>
    <w:lvl w:ilvl="8" w:tplc="0409001B">
      <w:start w:val="1"/>
      <w:numFmt w:val="lowerRoman"/>
      <w:lvlText w:val="%9."/>
      <w:lvlJc w:val="right"/>
      <w:pPr>
        <w:ind w:left="6209" w:hanging="180"/>
      </w:pPr>
    </w:lvl>
  </w:abstractNum>
  <w:abstractNum w:abstractNumId="56" w15:restartNumberingAfterBreak="0">
    <w:nsid w:val="7FC458CE"/>
    <w:multiLevelType w:val="hybridMultilevel"/>
    <w:tmpl w:val="79EA8DC6"/>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409001B">
      <w:start w:val="1"/>
      <w:numFmt w:val="lowerRoman"/>
      <w:lvlText w:val="%3."/>
      <w:lvlJc w:val="right"/>
      <w:pPr>
        <w:ind w:left="3947" w:hanging="180"/>
      </w:pPr>
    </w:lvl>
    <w:lvl w:ilvl="3" w:tplc="0409000F">
      <w:start w:val="1"/>
      <w:numFmt w:val="decimal"/>
      <w:lvlText w:val="%4."/>
      <w:lvlJc w:val="left"/>
      <w:pPr>
        <w:ind w:left="4667" w:hanging="360"/>
      </w:pPr>
    </w:lvl>
    <w:lvl w:ilvl="4" w:tplc="04090019">
      <w:start w:val="1"/>
      <w:numFmt w:val="lowerLetter"/>
      <w:lvlText w:val="%5."/>
      <w:lvlJc w:val="left"/>
      <w:pPr>
        <w:ind w:left="5387" w:hanging="360"/>
      </w:pPr>
    </w:lvl>
    <w:lvl w:ilvl="5" w:tplc="0409001B">
      <w:start w:val="1"/>
      <w:numFmt w:val="lowerRoman"/>
      <w:lvlText w:val="%6."/>
      <w:lvlJc w:val="right"/>
      <w:pPr>
        <w:ind w:left="6107" w:hanging="180"/>
      </w:pPr>
    </w:lvl>
    <w:lvl w:ilvl="6" w:tplc="0409000F">
      <w:start w:val="1"/>
      <w:numFmt w:val="decimal"/>
      <w:lvlText w:val="%7."/>
      <w:lvlJc w:val="left"/>
      <w:pPr>
        <w:ind w:left="6827" w:hanging="360"/>
      </w:pPr>
    </w:lvl>
    <w:lvl w:ilvl="7" w:tplc="04090019">
      <w:start w:val="1"/>
      <w:numFmt w:val="lowerLetter"/>
      <w:lvlText w:val="%8."/>
      <w:lvlJc w:val="left"/>
      <w:pPr>
        <w:ind w:left="7547" w:hanging="360"/>
      </w:pPr>
    </w:lvl>
    <w:lvl w:ilvl="8" w:tplc="0409001B">
      <w:start w:val="1"/>
      <w:numFmt w:val="lowerRoman"/>
      <w:lvlText w:val="%9."/>
      <w:lvlJc w:val="right"/>
      <w:pPr>
        <w:ind w:left="8267" w:hanging="180"/>
      </w:pPr>
    </w:lvl>
  </w:abstractNum>
  <w:num w:numId="1">
    <w:abstractNumId w:val="50"/>
  </w:num>
  <w:num w:numId="2">
    <w:abstractNumId w:val="34"/>
  </w:num>
  <w:num w:numId="3">
    <w:abstractNumId w:val="4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4"/>
  </w:num>
  <w:num w:numId="15">
    <w:abstractNumId w:val="32"/>
  </w:num>
  <w:num w:numId="16">
    <w:abstractNumId w:val="16"/>
  </w:num>
  <w:num w:numId="17">
    <w:abstractNumId w:val="33"/>
  </w:num>
  <w:num w:numId="18">
    <w:abstractNumId w:val="37"/>
  </w:num>
  <w:num w:numId="19">
    <w:abstractNumId w:val="21"/>
  </w:num>
  <w:num w:numId="20">
    <w:abstractNumId w:val="27"/>
  </w:num>
  <w:num w:numId="21">
    <w:abstractNumId w:val="46"/>
  </w:num>
  <w:num w:numId="22">
    <w:abstractNumId w:val="41"/>
  </w:num>
  <w:num w:numId="23">
    <w:abstractNumId w:val="47"/>
  </w:num>
  <w:num w:numId="24">
    <w:abstractNumId w:val="38"/>
  </w:num>
  <w:num w:numId="25">
    <w:abstractNumId w:val="25"/>
  </w:num>
  <w:num w:numId="26">
    <w:abstractNumId w:val="45"/>
  </w:num>
  <w:num w:numId="27">
    <w:abstractNumId w:val="20"/>
  </w:num>
  <w:num w:numId="28">
    <w:abstractNumId w:val="13"/>
  </w:num>
  <w:num w:numId="29">
    <w:abstractNumId w:val="52"/>
  </w:num>
  <w:num w:numId="30">
    <w:abstractNumId w:val="18"/>
  </w:num>
  <w:num w:numId="31">
    <w:abstractNumId w:val="17"/>
  </w:num>
  <w:num w:numId="32">
    <w:abstractNumId w:val="43"/>
  </w:num>
  <w:num w:numId="33">
    <w:abstractNumId w:val="1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40"/>
  </w:num>
  <w:num w:numId="51">
    <w:abstractNumId w:val="11"/>
  </w:num>
  <w:num w:numId="52">
    <w:abstractNumId w:val="10"/>
  </w:num>
  <w:num w:numId="53">
    <w:abstractNumId w:val="12"/>
  </w:num>
  <w:num w:numId="54">
    <w:abstractNumId w:val="43"/>
  </w:num>
  <w:num w:numId="55">
    <w:abstractNumId w:val="43"/>
  </w:num>
  <w:num w:numId="56">
    <w:abstractNumId w:val="43"/>
  </w:num>
  <w:num w:numId="57">
    <w:abstractNumId w:val="43"/>
  </w:num>
  <w:num w:numId="58">
    <w:abstractNumId w:val="49"/>
  </w:num>
  <w:num w:numId="59">
    <w:abstractNumId w:val="28"/>
  </w:num>
  <w:num w:numId="60">
    <w:abstractNumId w:val="36"/>
  </w:num>
  <w:num w:numId="61">
    <w:abstractNumId w:val="43"/>
  </w:num>
  <w:num w:numId="62">
    <w:abstractNumId w:val="39"/>
  </w:num>
  <w:num w:numId="63">
    <w:abstractNumId w:val="30"/>
  </w:num>
  <w:num w:numId="64">
    <w:abstractNumId w:val="19"/>
  </w:num>
  <w:num w:numId="65">
    <w:abstractNumId w:val="14"/>
  </w:num>
  <w:num w:numId="66">
    <w:abstractNumId w:val="4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C4"/>
    <w:rsid w:val="0000079E"/>
    <w:rsid w:val="00003A67"/>
    <w:rsid w:val="00004774"/>
    <w:rsid w:val="00004A01"/>
    <w:rsid w:val="00005087"/>
    <w:rsid w:val="00010327"/>
    <w:rsid w:val="00013063"/>
    <w:rsid w:val="000130D1"/>
    <w:rsid w:val="00013694"/>
    <w:rsid w:val="00013D75"/>
    <w:rsid w:val="000145CF"/>
    <w:rsid w:val="00014C06"/>
    <w:rsid w:val="00015D34"/>
    <w:rsid w:val="0002090F"/>
    <w:rsid w:val="000210A8"/>
    <w:rsid w:val="00022F92"/>
    <w:rsid w:val="00024BA3"/>
    <w:rsid w:val="000269C0"/>
    <w:rsid w:val="000304B1"/>
    <w:rsid w:val="0003195A"/>
    <w:rsid w:val="00031CDC"/>
    <w:rsid w:val="000329BA"/>
    <w:rsid w:val="00033056"/>
    <w:rsid w:val="00036170"/>
    <w:rsid w:val="00036550"/>
    <w:rsid w:val="000370CB"/>
    <w:rsid w:val="00037A33"/>
    <w:rsid w:val="00037D75"/>
    <w:rsid w:val="00040C4B"/>
    <w:rsid w:val="00041091"/>
    <w:rsid w:val="00041DA2"/>
    <w:rsid w:val="0004416C"/>
    <w:rsid w:val="00046015"/>
    <w:rsid w:val="000468FB"/>
    <w:rsid w:val="000507A4"/>
    <w:rsid w:val="00050A31"/>
    <w:rsid w:val="00052E6D"/>
    <w:rsid w:val="000545F5"/>
    <w:rsid w:val="0005746B"/>
    <w:rsid w:val="000606A8"/>
    <w:rsid w:val="000629D8"/>
    <w:rsid w:val="00066154"/>
    <w:rsid w:val="0006633E"/>
    <w:rsid w:val="00066F5A"/>
    <w:rsid w:val="00067B4C"/>
    <w:rsid w:val="0007054D"/>
    <w:rsid w:val="00072118"/>
    <w:rsid w:val="000738C4"/>
    <w:rsid w:val="000738C9"/>
    <w:rsid w:val="00075E64"/>
    <w:rsid w:val="00080A3E"/>
    <w:rsid w:val="00081471"/>
    <w:rsid w:val="00081690"/>
    <w:rsid w:val="00086454"/>
    <w:rsid w:val="00086620"/>
    <w:rsid w:val="00090349"/>
    <w:rsid w:val="00094CDB"/>
    <w:rsid w:val="000950FE"/>
    <w:rsid w:val="00096014"/>
    <w:rsid w:val="000966A5"/>
    <w:rsid w:val="000A1629"/>
    <w:rsid w:val="000A41BF"/>
    <w:rsid w:val="000A60AD"/>
    <w:rsid w:val="000A6786"/>
    <w:rsid w:val="000A74CE"/>
    <w:rsid w:val="000B0375"/>
    <w:rsid w:val="000B2EDF"/>
    <w:rsid w:val="000B57AF"/>
    <w:rsid w:val="000B5B14"/>
    <w:rsid w:val="000B77F8"/>
    <w:rsid w:val="000C0831"/>
    <w:rsid w:val="000C2B51"/>
    <w:rsid w:val="000C45BE"/>
    <w:rsid w:val="000C535F"/>
    <w:rsid w:val="000C7BB5"/>
    <w:rsid w:val="000D2510"/>
    <w:rsid w:val="000D2803"/>
    <w:rsid w:val="000D3624"/>
    <w:rsid w:val="000D544C"/>
    <w:rsid w:val="000D57C9"/>
    <w:rsid w:val="000D5E0C"/>
    <w:rsid w:val="000D6C9C"/>
    <w:rsid w:val="000E1F90"/>
    <w:rsid w:val="000E42CD"/>
    <w:rsid w:val="000E4324"/>
    <w:rsid w:val="000E5E86"/>
    <w:rsid w:val="000E6C4D"/>
    <w:rsid w:val="000E7E38"/>
    <w:rsid w:val="000F0A84"/>
    <w:rsid w:val="000F0E88"/>
    <w:rsid w:val="000F44B6"/>
    <w:rsid w:val="000F5294"/>
    <w:rsid w:val="001071AA"/>
    <w:rsid w:val="001125DF"/>
    <w:rsid w:val="00112810"/>
    <w:rsid w:val="00113857"/>
    <w:rsid w:val="00115181"/>
    <w:rsid w:val="00115531"/>
    <w:rsid w:val="00117134"/>
    <w:rsid w:val="00120A67"/>
    <w:rsid w:val="00121117"/>
    <w:rsid w:val="00121BAD"/>
    <w:rsid w:val="0012447B"/>
    <w:rsid w:val="00124498"/>
    <w:rsid w:val="001245D4"/>
    <w:rsid w:val="00124812"/>
    <w:rsid w:val="00126438"/>
    <w:rsid w:val="001264F2"/>
    <w:rsid w:val="00127210"/>
    <w:rsid w:val="001313EE"/>
    <w:rsid w:val="0013349F"/>
    <w:rsid w:val="001335A8"/>
    <w:rsid w:val="0013550F"/>
    <w:rsid w:val="0014073B"/>
    <w:rsid w:val="0014191E"/>
    <w:rsid w:val="001431A0"/>
    <w:rsid w:val="00144D61"/>
    <w:rsid w:val="001458B3"/>
    <w:rsid w:val="00146535"/>
    <w:rsid w:val="00156434"/>
    <w:rsid w:val="00156900"/>
    <w:rsid w:val="0015719B"/>
    <w:rsid w:val="00157436"/>
    <w:rsid w:val="0016141C"/>
    <w:rsid w:val="001614BB"/>
    <w:rsid w:val="00165566"/>
    <w:rsid w:val="0017002A"/>
    <w:rsid w:val="0017013F"/>
    <w:rsid w:val="00171E56"/>
    <w:rsid w:val="00171ECC"/>
    <w:rsid w:val="0017279C"/>
    <w:rsid w:val="00173D5D"/>
    <w:rsid w:val="00173FC1"/>
    <w:rsid w:val="00175883"/>
    <w:rsid w:val="00177A79"/>
    <w:rsid w:val="0018232F"/>
    <w:rsid w:val="0019363A"/>
    <w:rsid w:val="0019380D"/>
    <w:rsid w:val="00194BEA"/>
    <w:rsid w:val="0019610F"/>
    <w:rsid w:val="00196C15"/>
    <w:rsid w:val="00197F1A"/>
    <w:rsid w:val="001A0D56"/>
    <w:rsid w:val="001A3AF0"/>
    <w:rsid w:val="001A4067"/>
    <w:rsid w:val="001A4A45"/>
    <w:rsid w:val="001A5FE3"/>
    <w:rsid w:val="001A6253"/>
    <w:rsid w:val="001A654A"/>
    <w:rsid w:val="001A6CE5"/>
    <w:rsid w:val="001B0A91"/>
    <w:rsid w:val="001B5FF0"/>
    <w:rsid w:val="001B7BF8"/>
    <w:rsid w:val="001B7FFB"/>
    <w:rsid w:val="001C2237"/>
    <w:rsid w:val="001C30EF"/>
    <w:rsid w:val="001C7D54"/>
    <w:rsid w:val="001D0D5D"/>
    <w:rsid w:val="001D219A"/>
    <w:rsid w:val="001D33B1"/>
    <w:rsid w:val="001D3497"/>
    <w:rsid w:val="001D58CE"/>
    <w:rsid w:val="001D5CCE"/>
    <w:rsid w:val="001D5D3C"/>
    <w:rsid w:val="001D62E6"/>
    <w:rsid w:val="001E0AB4"/>
    <w:rsid w:val="001E0FA7"/>
    <w:rsid w:val="001E1840"/>
    <w:rsid w:val="001E1B7F"/>
    <w:rsid w:val="001E1DA5"/>
    <w:rsid w:val="001E38D9"/>
    <w:rsid w:val="001E4A1A"/>
    <w:rsid w:val="001F16F0"/>
    <w:rsid w:val="001F2390"/>
    <w:rsid w:val="001F5F35"/>
    <w:rsid w:val="002031B5"/>
    <w:rsid w:val="00210343"/>
    <w:rsid w:val="00212614"/>
    <w:rsid w:val="00212F96"/>
    <w:rsid w:val="00213A3B"/>
    <w:rsid w:val="00215A55"/>
    <w:rsid w:val="00217825"/>
    <w:rsid w:val="0022002A"/>
    <w:rsid w:val="0022132B"/>
    <w:rsid w:val="00221B14"/>
    <w:rsid w:val="00222DA9"/>
    <w:rsid w:val="00223031"/>
    <w:rsid w:val="002246CE"/>
    <w:rsid w:val="0023339E"/>
    <w:rsid w:val="0023407F"/>
    <w:rsid w:val="00234598"/>
    <w:rsid w:val="002354C7"/>
    <w:rsid w:val="0024154A"/>
    <w:rsid w:val="00244191"/>
    <w:rsid w:val="002441DD"/>
    <w:rsid w:val="00246D3F"/>
    <w:rsid w:val="002476C8"/>
    <w:rsid w:val="00252053"/>
    <w:rsid w:val="00252186"/>
    <w:rsid w:val="00252622"/>
    <w:rsid w:val="002540CF"/>
    <w:rsid w:val="002575CD"/>
    <w:rsid w:val="00257F98"/>
    <w:rsid w:val="002620E7"/>
    <w:rsid w:val="002640AE"/>
    <w:rsid w:val="00266512"/>
    <w:rsid w:val="00266966"/>
    <w:rsid w:val="00267960"/>
    <w:rsid w:val="0027393C"/>
    <w:rsid w:val="00274E88"/>
    <w:rsid w:val="00275FEC"/>
    <w:rsid w:val="0027610F"/>
    <w:rsid w:val="002768EE"/>
    <w:rsid w:val="0028395C"/>
    <w:rsid w:val="002840EF"/>
    <w:rsid w:val="00284DF3"/>
    <w:rsid w:val="00286D77"/>
    <w:rsid w:val="002879A8"/>
    <w:rsid w:val="00290BD6"/>
    <w:rsid w:val="00290D1C"/>
    <w:rsid w:val="00291F0D"/>
    <w:rsid w:val="00292C8D"/>
    <w:rsid w:val="00292D67"/>
    <w:rsid w:val="00293420"/>
    <w:rsid w:val="00293E8A"/>
    <w:rsid w:val="00294DE4"/>
    <w:rsid w:val="0029729E"/>
    <w:rsid w:val="00297915"/>
    <w:rsid w:val="002A11D3"/>
    <w:rsid w:val="002A1370"/>
    <w:rsid w:val="002A16C5"/>
    <w:rsid w:val="002A1C4C"/>
    <w:rsid w:val="002A209D"/>
    <w:rsid w:val="002A476B"/>
    <w:rsid w:val="002A4FA3"/>
    <w:rsid w:val="002A7203"/>
    <w:rsid w:val="002B0906"/>
    <w:rsid w:val="002B1045"/>
    <w:rsid w:val="002B1F62"/>
    <w:rsid w:val="002B26CE"/>
    <w:rsid w:val="002B2C29"/>
    <w:rsid w:val="002C0C5C"/>
    <w:rsid w:val="002C2BA5"/>
    <w:rsid w:val="002C4E96"/>
    <w:rsid w:val="002C7CF5"/>
    <w:rsid w:val="002D0251"/>
    <w:rsid w:val="002D0EC6"/>
    <w:rsid w:val="002D18AE"/>
    <w:rsid w:val="002D2299"/>
    <w:rsid w:val="002D682E"/>
    <w:rsid w:val="002D6B70"/>
    <w:rsid w:val="002E109E"/>
    <w:rsid w:val="002E1828"/>
    <w:rsid w:val="002E58D7"/>
    <w:rsid w:val="002E6153"/>
    <w:rsid w:val="002E7ABC"/>
    <w:rsid w:val="002F0C20"/>
    <w:rsid w:val="002F1495"/>
    <w:rsid w:val="002F250D"/>
    <w:rsid w:val="00300936"/>
    <w:rsid w:val="00301311"/>
    <w:rsid w:val="003045FB"/>
    <w:rsid w:val="00304ADC"/>
    <w:rsid w:val="00307123"/>
    <w:rsid w:val="00314F2B"/>
    <w:rsid w:val="00316BEA"/>
    <w:rsid w:val="00320E6E"/>
    <w:rsid w:val="00321750"/>
    <w:rsid w:val="00322504"/>
    <w:rsid w:val="00323461"/>
    <w:rsid w:val="003255D9"/>
    <w:rsid w:val="00327B0F"/>
    <w:rsid w:val="003320BB"/>
    <w:rsid w:val="0033329D"/>
    <w:rsid w:val="00334E47"/>
    <w:rsid w:val="00335CC2"/>
    <w:rsid w:val="00337112"/>
    <w:rsid w:val="00337813"/>
    <w:rsid w:val="003406C2"/>
    <w:rsid w:val="00342CF9"/>
    <w:rsid w:val="003501F5"/>
    <w:rsid w:val="00350489"/>
    <w:rsid w:val="00355C0E"/>
    <w:rsid w:val="003562F2"/>
    <w:rsid w:val="0035694B"/>
    <w:rsid w:val="00361371"/>
    <w:rsid w:val="003630AF"/>
    <w:rsid w:val="0036396B"/>
    <w:rsid w:val="00363D38"/>
    <w:rsid w:val="00364F1A"/>
    <w:rsid w:val="00365856"/>
    <w:rsid w:val="00374CD0"/>
    <w:rsid w:val="0037593D"/>
    <w:rsid w:val="00376EDB"/>
    <w:rsid w:val="003778F7"/>
    <w:rsid w:val="003806DE"/>
    <w:rsid w:val="00381E76"/>
    <w:rsid w:val="00382ECA"/>
    <w:rsid w:val="0038353A"/>
    <w:rsid w:val="003837EE"/>
    <w:rsid w:val="00383BCB"/>
    <w:rsid w:val="00384350"/>
    <w:rsid w:val="00384583"/>
    <w:rsid w:val="00386767"/>
    <w:rsid w:val="00387DBB"/>
    <w:rsid w:val="003937A6"/>
    <w:rsid w:val="00394BBA"/>
    <w:rsid w:val="00395B8E"/>
    <w:rsid w:val="0039707E"/>
    <w:rsid w:val="003A14C4"/>
    <w:rsid w:val="003A3296"/>
    <w:rsid w:val="003A3A38"/>
    <w:rsid w:val="003A41E2"/>
    <w:rsid w:val="003A554C"/>
    <w:rsid w:val="003A7886"/>
    <w:rsid w:val="003A7D64"/>
    <w:rsid w:val="003B0710"/>
    <w:rsid w:val="003B10D5"/>
    <w:rsid w:val="003B4E5C"/>
    <w:rsid w:val="003B5375"/>
    <w:rsid w:val="003B5AEE"/>
    <w:rsid w:val="003B7126"/>
    <w:rsid w:val="003C0C5F"/>
    <w:rsid w:val="003C1C41"/>
    <w:rsid w:val="003C3E48"/>
    <w:rsid w:val="003C58B4"/>
    <w:rsid w:val="003C6F54"/>
    <w:rsid w:val="003C7144"/>
    <w:rsid w:val="003D0B49"/>
    <w:rsid w:val="003D2663"/>
    <w:rsid w:val="003D4C38"/>
    <w:rsid w:val="003D5A06"/>
    <w:rsid w:val="003D5FCE"/>
    <w:rsid w:val="003D7B65"/>
    <w:rsid w:val="003E0D64"/>
    <w:rsid w:val="003E498E"/>
    <w:rsid w:val="003E5CF1"/>
    <w:rsid w:val="003E5F48"/>
    <w:rsid w:val="003E6E5B"/>
    <w:rsid w:val="003F46CF"/>
    <w:rsid w:val="003F4D56"/>
    <w:rsid w:val="003F6252"/>
    <w:rsid w:val="003F6CCA"/>
    <w:rsid w:val="0040017F"/>
    <w:rsid w:val="00400F36"/>
    <w:rsid w:val="00402BA6"/>
    <w:rsid w:val="00404247"/>
    <w:rsid w:val="004045D3"/>
    <w:rsid w:val="004067C4"/>
    <w:rsid w:val="004115F0"/>
    <w:rsid w:val="0041445B"/>
    <w:rsid w:val="00415632"/>
    <w:rsid w:val="00416167"/>
    <w:rsid w:val="00416D03"/>
    <w:rsid w:val="00417046"/>
    <w:rsid w:val="004210F0"/>
    <w:rsid w:val="004228A6"/>
    <w:rsid w:val="00423DD7"/>
    <w:rsid w:val="00424459"/>
    <w:rsid w:val="004251DD"/>
    <w:rsid w:val="0042666E"/>
    <w:rsid w:val="004267D9"/>
    <w:rsid w:val="004269BA"/>
    <w:rsid w:val="00427BBB"/>
    <w:rsid w:val="00431AB7"/>
    <w:rsid w:val="0043216F"/>
    <w:rsid w:val="0043557D"/>
    <w:rsid w:val="004358CA"/>
    <w:rsid w:val="00436A36"/>
    <w:rsid w:val="004373DD"/>
    <w:rsid w:val="00443A19"/>
    <w:rsid w:val="00444039"/>
    <w:rsid w:val="0044476D"/>
    <w:rsid w:val="004505ED"/>
    <w:rsid w:val="004556A1"/>
    <w:rsid w:val="00457115"/>
    <w:rsid w:val="00462ED2"/>
    <w:rsid w:val="004645EE"/>
    <w:rsid w:val="00465DB7"/>
    <w:rsid w:val="00465FB8"/>
    <w:rsid w:val="00470AA6"/>
    <w:rsid w:val="00471C83"/>
    <w:rsid w:val="00473F36"/>
    <w:rsid w:val="0047402F"/>
    <w:rsid w:val="00475FA0"/>
    <w:rsid w:val="00477A8D"/>
    <w:rsid w:val="00481E8B"/>
    <w:rsid w:val="00484F1B"/>
    <w:rsid w:val="00485C12"/>
    <w:rsid w:val="00490870"/>
    <w:rsid w:val="00490D99"/>
    <w:rsid w:val="00491A4F"/>
    <w:rsid w:val="004940FE"/>
    <w:rsid w:val="0049609E"/>
    <w:rsid w:val="004A0921"/>
    <w:rsid w:val="004A5E96"/>
    <w:rsid w:val="004A6EC4"/>
    <w:rsid w:val="004B07E6"/>
    <w:rsid w:val="004B66F6"/>
    <w:rsid w:val="004B7D23"/>
    <w:rsid w:val="004C78EB"/>
    <w:rsid w:val="004D46F1"/>
    <w:rsid w:val="004D4F86"/>
    <w:rsid w:val="004D587D"/>
    <w:rsid w:val="004D6CB0"/>
    <w:rsid w:val="004E26A7"/>
    <w:rsid w:val="004E5C0E"/>
    <w:rsid w:val="004F35C3"/>
    <w:rsid w:val="004F5B7F"/>
    <w:rsid w:val="004F6235"/>
    <w:rsid w:val="005024CA"/>
    <w:rsid w:val="00505FBC"/>
    <w:rsid w:val="005073CE"/>
    <w:rsid w:val="00507B35"/>
    <w:rsid w:val="00507D5D"/>
    <w:rsid w:val="00512649"/>
    <w:rsid w:val="00512B22"/>
    <w:rsid w:val="005140DA"/>
    <w:rsid w:val="0051763D"/>
    <w:rsid w:val="00517981"/>
    <w:rsid w:val="00523DB8"/>
    <w:rsid w:val="00524E31"/>
    <w:rsid w:val="005309E9"/>
    <w:rsid w:val="0053575C"/>
    <w:rsid w:val="005359BA"/>
    <w:rsid w:val="00537CC5"/>
    <w:rsid w:val="00542D06"/>
    <w:rsid w:val="005434DA"/>
    <w:rsid w:val="00543CEE"/>
    <w:rsid w:val="005446F4"/>
    <w:rsid w:val="00545C5D"/>
    <w:rsid w:val="00550791"/>
    <w:rsid w:val="0055250F"/>
    <w:rsid w:val="00553EBE"/>
    <w:rsid w:val="00560343"/>
    <w:rsid w:val="00560FF0"/>
    <w:rsid w:val="005617C8"/>
    <w:rsid w:val="00561ACA"/>
    <w:rsid w:val="00562132"/>
    <w:rsid w:val="005646EB"/>
    <w:rsid w:val="00564C92"/>
    <w:rsid w:val="00566075"/>
    <w:rsid w:val="00567F97"/>
    <w:rsid w:val="005702B4"/>
    <w:rsid w:val="0057079E"/>
    <w:rsid w:val="005716D9"/>
    <w:rsid w:val="005766C2"/>
    <w:rsid w:val="00581596"/>
    <w:rsid w:val="00582443"/>
    <w:rsid w:val="005841F9"/>
    <w:rsid w:val="0058554C"/>
    <w:rsid w:val="00585CC1"/>
    <w:rsid w:val="0058607E"/>
    <w:rsid w:val="005860AD"/>
    <w:rsid w:val="005872A0"/>
    <w:rsid w:val="005908A0"/>
    <w:rsid w:val="005910DF"/>
    <w:rsid w:val="005920DC"/>
    <w:rsid w:val="00592B92"/>
    <w:rsid w:val="0059417A"/>
    <w:rsid w:val="00594E89"/>
    <w:rsid w:val="005960FF"/>
    <w:rsid w:val="005A048F"/>
    <w:rsid w:val="005A22DF"/>
    <w:rsid w:val="005A2672"/>
    <w:rsid w:val="005A38BB"/>
    <w:rsid w:val="005A4844"/>
    <w:rsid w:val="005A4DC2"/>
    <w:rsid w:val="005A7D7D"/>
    <w:rsid w:val="005B1834"/>
    <w:rsid w:val="005B4AB5"/>
    <w:rsid w:val="005B4D64"/>
    <w:rsid w:val="005B5D1B"/>
    <w:rsid w:val="005B7310"/>
    <w:rsid w:val="005C018A"/>
    <w:rsid w:val="005C439C"/>
    <w:rsid w:val="005C5364"/>
    <w:rsid w:val="005C7530"/>
    <w:rsid w:val="005D14EC"/>
    <w:rsid w:val="005D157B"/>
    <w:rsid w:val="005D18D2"/>
    <w:rsid w:val="005D324D"/>
    <w:rsid w:val="005D35AB"/>
    <w:rsid w:val="005D4749"/>
    <w:rsid w:val="005E077D"/>
    <w:rsid w:val="005E4A7D"/>
    <w:rsid w:val="005E7F06"/>
    <w:rsid w:val="005F0374"/>
    <w:rsid w:val="005F19CA"/>
    <w:rsid w:val="005F1B00"/>
    <w:rsid w:val="005F4359"/>
    <w:rsid w:val="005F4B2F"/>
    <w:rsid w:val="005F5E83"/>
    <w:rsid w:val="005F669D"/>
    <w:rsid w:val="005F6BFC"/>
    <w:rsid w:val="006001A5"/>
    <w:rsid w:val="0060032F"/>
    <w:rsid w:val="00600A30"/>
    <w:rsid w:val="006012AE"/>
    <w:rsid w:val="00602E1F"/>
    <w:rsid w:val="00603320"/>
    <w:rsid w:val="00603571"/>
    <w:rsid w:val="00603AC0"/>
    <w:rsid w:val="006059D6"/>
    <w:rsid w:val="00610656"/>
    <w:rsid w:val="00611598"/>
    <w:rsid w:val="006124D9"/>
    <w:rsid w:val="00612A88"/>
    <w:rsid w:val="00613425"/>
    <w:rsid w:val="006141C9"/>
    <w:rsid w:val="006154AB"/>
    <w:rsid w:val="00616A17"/>
    <w:rsid w:val="00617A0B"/>
    <w:rsid w:val="00620123"/>
    <w:rsid w:val="006209E4"/>
    <w:rsid w:val="00623696"/>
    <w:rsid w:val="00623D54"/>
    <w:rsid w:val="00624414"/>
    <w:rsid w:val="00624C0E"/>
    <w:rsid w:val="0062572F"/>
    <w:rsid w:val="006305FF"/>
    <w:rsid w:val="00630717"/>
    <w:rsid w:val="0063238C"/>
    <w:rsid w:val="00633F0D"/>
    <w:rsid w:val="00637865"/>
    <w:rsid w:val="006379B5"/>
    <w:rsid w:val="00640386"/>
    <w:rsid w:val="0064212A"/>
    <w:rsid w:val="006461DD"/>
    <w:rsid w:val="00652A23"/>
    <w:rsid w:val="0065480A"/>
    <w:rsid w:val="0065591D"/>
    <w:rsid w:val="00663043"/>
    <w:rsid w:val="00664A53"/>
    <w:rsid w:val="00664C4D"/>
    <w:rsid w:val="00665E73"/>
    <w:rsid w:val="00666F4F"/>
    <w:rsid w:val="006670CF"/>
    <w:rsid w:val="006737F5"/>
    <w:rsid w:val="0067541A"/>
    <w:rsid w:val="00676665"/>
    <w:rsid w:val="00676840"/>
    <w:rsid w:val="00677125"/>
    <w:rsid w:val="006775B9"/>
    <w:rsid w:val="006810E8"/>
    <w:rsid w:val="00682763"/>
    <w:rsid w:val="00683D18"/>
    <w:rsid w:val="00684B2A"/>
    <w:rsid w:val="00684C16"/>
    <w:rsid w:val="00685F53"/>
    <w:rsid w:val="00686402"/>
    <w:rsid w:val="00686C0C"/>
    <w:rsid w:val="00686EFE"/>
    <w:rsid w:val="00687860"/>
    <w:rsid w:val="00690A03"/>
    <w:rsid w:val="00690BB5"/>
    <w:rsid w:val="00692C70"/>
    <w:rsid w:val="00695792"/>
    <w:rsid w:val="00697117"/>
    <w:rsid w:val="006976B1"/>
    <w:rsid w:val="006A0A54"/>
    <w:rsid w:val="006A234E"/>
    <w:rsid w:val="006A26DF"/>
    <w:rsid w:val="006A2EF5"/>
    <w:rsid w:val="006A501C"/>
    <w:rsid w:val="006B0CF5"/>
    <w:rsid w:val="006B490B"/>
    <w:rsid w:val="006C0545"/>
    <w:rsid w:val="006C131B"/>
    <w:rsid w:val="006C2C13"/>
    <w:rsid w:val="006C4802"/>
    <w:rsid w:val="006C7937"/>
    <w:rsid w:val="006D37ED"/>
    <w:rsid w:val="006D3A9F"/>
    <w:rsid w:val="006D3DC4"/>
    <w:rsid w:val="006D45E6"/>
    <w:rsid w:val="006D622F"/>
    <w:rsid w:val="006D7522"/>
    <w:rsid w:val="006E1AEF"/>
    <w:rsid w:val="006E3E13"/>
    <w:rsid w:val="006E734B"/>
    <w:rsid w:val="006F0EF9"/>
    <w:rsid w:val="006F32C5"/>
    <w:rsid w:val="006F347E"/>
    <w:rsid w:val="006F3820"/>
    <w:rsid w:val="006F5B45"/>
    <w:rsid w:val="006F6F5C"/>
    <w:rsid w:val="006F7417"/>
    <w:rsid w:val="006F79BC"/>
    <w:rsid w:val="00701A15"/>
    <w:rsid w:val="00701D63"/>
    <w:rsid w:val="0070212D"/>
    <w:rsid w:val="007023B0"/>
    <w:rsid w:val="007026D0"/>
    <w:rsid w:val="00703EA2"/>
    <w:rsid w:val="00704794"/>
    <w:rsid w:val="0070559D"/>
    <w:rsid w:val="00705615"/>
    <w:rsid w:val="0071076C"/>
    <w:rsid w:val="0071115D"/>
    <w:rsid w:val="00712BD6"/>
    <w:rsid w:val="0071376B"/>
    <w:rsid w:val="0071533E"/>
    <w:rsid w:val="00715FC7"/>
    <w:rsid w:val="00720671"/>
    <w:rsid w:val="007206B1"/>
    <w:rsid w:val="00724011"/>
    <w:rsid w:val="00727E2D"/>
    <w:rsid w:val="00730FA9"/>
    <w:rsid w:val="00734C18"/>
    <w:rsid w:val="00735226"/>
    <w:rsid w:val="00736862"/>
    <w:rsid w:val="0074021E"/>
    <w:rsid w:val="00744618"/>
    <w:rsid w:val="00753E59"/>
    <w:rsid w:val="00755CAC"/>
    <w:rsid w:val="00761E50"/>
    <w:rsid w:val="00764986"/>
    <w:rsid w:val="0076518B"/>
    <w:rsid w:val="0076730E"/>
    <w:rsid w:val="00767B3B"/>
    <w:rsid w:val="00771A65"/>
    <w:rsid w:val="00776279"/>
    <w:rsid w:val="007776B7"/>
    <w:rsid w:val="00777BD4"/>
    <w:rsid w:val="00780001"/>
    <w:rsid w:val="007808A8"/>
    <w:rsid w:val="007819F2"/>
    <w:rsid w:val="007837C1"/>
    <w:rsid w:val="00786410"/>
    <w:rsid w:val="00786AE7"/>
    <w:rsid w:val="00790BFB"/>
    <w:rsid w:val="00790C9E"/>
    <w:rsid w:val="00793E44"/>
    <w:rsid w:val="00794ACA"/>
    <w:rsid w:val="00794AE9"/>
    <w:rsid w:val="00795AD5"/>
    <w:rsid w:val="007A1A3E"/>
    <w:rsid w:val="007A285D"/>
    <w:rsid w:val="007A2B52"/>
    <w:rsid w:val="007A58DF"/>
    <w:rsid w:val="007B1C69"/>
    <w:rsid w:val="007B3D74"/>
    <w:rsid w:val="007B729A"/>
    <w:rsid w:val="007C09F5"/>
    <w:rsid w:val="007C2ECA"/>
    <w:rsid w:val="007C4DC6"/>
    <w:rsid w:val="007C6EB5"/>
    <w:rsid w:val="007C7074"/>
    <w:rsid w:val="007D1380"/>
    <w:rsid w:val="007D20A0"/>
    <w:rsid w:val="007D20B2"/>
    <w:rsid w:val="007E10F5"/>
    <w:rsid w:val="007E2006"/>
    <w:rsid w:val="007E31FE"/>
    <w:rsid w:val="007E42C9"/>
    <w:rsid w:val="007E47B3"/>
    <w:rsid w:val="007E678D"/>
    <w:rsid w:val="007E67C4"/>
    <w:rsid w:val="007E724C"/>
    <w:rsid w:val="007E7A12"/>
    <w:rsid w:val="007F1152"/>
    <w:rsid w:val="007F3F80"/>
    <w:rsid w:val="007F4275"/>
    <w:rsid w:val="007F5C93"/>
    <w:rsid w:val="00800067"/>
    <w:rsid w:val="00800AB7"/>
    <w:rsid w:val="00802CE6"/>
    <w:rsid w:val="0080421D"/>
    <w:rsid w:val="00804C8B"/>
    <w:rsid w:val="00805899"/>
    <w:rsid w:val="00805947"/>
    <w:rsid w:val="0080657A"/>
    <w:rsid w:val="00817229"/>
    <w:rsid w:val="00821A62"/>
    <w:rsid w:val="008225BE"/>
    <w:rsid w:val="00822D82"/>
    <w:rsid w:val="00823FCB"/>
    <w:rsid w:val="0082562F"/>
    <w:rsid w:val="008279FC"/>
    <w:rsid w:val="008304C3"/>
    <w:rsid w:val="00831EED"/>
    <w:rsid w:val="00833BDE"/>
    <w:rsid w:val="0083647C"/>
    <w:rsid w:val="00837B7E"/>
    <w:rsid w:val="00841340"/>
    <w:rsid w:val="008431A2"/>
    <w:rsid w:val="008447F7"/>
    <w:rsid w:val="00853809"/>
    <w:rsid w:val="0085485E"/>
    <w:rsid w:val="00855BA3"/>
    <w:rsid w:val="0085725B"/>
    <w:rsid w:val="00861B33"/>
    <w:rsid w:val="00862D72"/>
    <w:rsid w:val="008631C9"/>
    <w:rsid w:val="00864F49"/>
    <w:rsid w:val="0087446F"/>
    <w:rsid w:val="00877549"/>
    <w:rsid w:val="00880B06"/>
    <w:rsid w:val="00880DD4"/>
    <w:rsid w:val="00881CE9"/>
    <w:rsid w:val="00881D07"/>
    <w:rsid w:val="00882ED1"/>
    <w:rsid w:val="008831AB"/>
    <w:rsid w:val="00883C28"/>
    <w:rsid w:val="00883C3C"/>
    <w:rsid w:val="0088472D"/>
    <w:rsid w:val="00884B36"/>
    <w:rsid w:val="008915F7"/>
    <w:rsid w:val="0089644A"/>
    <w:rsid w:val="00896E43"/>
    <w:rsid w:val="008A279D"/>
    <w:rsid w:val="008A3054"/>
    <w:rsid w:val="008A3CD8"/>
    <w:rsid w:val="008A43A8"/>
    <w:rsid w:val="008A7FE7"/>
    <w:rsid w:val="008B0FB1"/>
    <w:rsid w:val="008B16F0"/>
    <w:rsid w:val="008B2152"/>
    <w:rsid w:val="008B25B8"/>
    <w:rsid w:val="008B2ABA"/>
    <w:rsid w:val="008B48F5"/>
    <w:rsid w:val="008B49E1"/>
    <w:rsid w:val="008B538A"/>
    <w:rsid w:val="008B5DC4"/>
    <w:rsid w:val="008C0A40"/>
    <w:rsid w:val="008C624E"/>
    <w:rsid w:val="008C7310"/>
    <w:rsid w:val="008C79EC"/>
    <w:rsid w:val="008D05E1"/>
    <w:rsid w:val="008D39AF"/>
    <w:rsid w:val="008D4205"/>
    <w:rsid w:val="008D4AAC"/>
    <w:rsid w:val="008D6DC6"/>
    <w:rsid w:val="008D71D1"/>
    <w:rsid w:val="008D73E1"/>
    <w:rsid w:val="008D775E"/>
    <w:rsid w:val="008D7B02"/>
    <w:rsid w:val="008E16A0"/>
    <w:rsid w:val="008E3702"/>
    <w:rsid w:val="008E59AF"/>
    <w:rsid w:val="008E5D7E"/>
    <w:rsid w:val="008F09AA"/>
    <w:rsid w:val="008F1527"/>
    <w:rsid w:val="008F19BA"/>
    <w:rsid w:val="008F7045"/>
    <w:rsid w:val="008F72E9"/>
    <w:rsid w:val="008F75E2"/>
    <w:rsid w:val="00901022"/>
    <w:rsid w:val="00901F6D"/>
    <w:rsid w:val="00904065"/>
    <w:rsid w:val="009049CD"/>
    <w:rsid w:val="00907825"/>
    <w:rsid w:val="009078D2"/>
    <w:rsid w:val="00911C44"/>
    <w:rsid w:val="00912622"/>
    <w:rsid w:val="00916A3E"/>
    <w:rsid w:val="009201DC"/>
    <w:rsid w:val="00921888"/>
    <w:rsid w:val="00925494"/>
    <w:rsid w:val="0092588C"/>
    <w:rsid w:val="00935A20"/>
    <w:rsid w:val="00936E72"/>
    <w:rsid w:val="009415F2"/>
    <w:rsid w:val="009425FB"/>
    <w:rsid w:val="00942615"/>
    <w:rsid w:val="00944738"/>
    <w:rsid w:val="00947E04"/>
    <w:rsid w:val="0095032B"/>
    <w:rsid w:val="00951B9C"/>
    <w:rsid w:val="00953C69"/>
    <w:rsid w:val="00954DA0"/>
    <w:rsid w:val="009568CC"/>
    <w:rsid w:val="00956BB1"/>
    <w:rsid w:val="00956D07"/>
    <w:rsid w:val="00957AE1"/>
    <w:rsid w:val="00960222"/>
    <w:rsid w:val="0096281A"/>
    <w:rsid w:val="00962DF8"/>
    <w:rsid w:val="009630F5"/>
    <w:rsid w:val="00964C13"/>
    <w:rsid w:val="0096525A"/>
    <w:rsid w:val="009673EA"/>
    <w:rsid w:val="00970B06"/>
    <w:rsid w:val="00972184"/>
    <w:rsid w:val="00973BD2"/>
    <w:rsid w:val="00973E70"/>
    <w:rsid w:val="009805D3"/>
    <w:rsid w:val="009810FA"/>
    <w:rsid w:val="00981D6D"/>
    <w:rsid w:val="009836C8"/>
    <w:rsid w:val="00984750"/>
    <w:rsid w:val="00985893"/>
    <w:rsid w:val="00987452"/>
    <w:rsid w:val="00987F71"/>
    <w:rsid w:val="00990BC2"/>
    <w:rsid w:val="009917BF"/>
    <w:rsid w:val="00993DC6"/>
    <w:rsid w:val="0099608B"/>
    <w:rsid w:val="009A0323"/>
    <w:rsid w:val="009A667D"/>
    <w:rsid w:val="009B3C7E"/>
    <w:rsid w:val="009B4810"/>
    <w:rsid w:val="009B49B7"/>
    <w:rsid w:val="009B4B4E"/>
    <w:rsid w:val="009B5F6C"/>
    <w:rsid w:val="009C537D"/>
    <w:rsid w:val="009C5577"/>
    <w:rsid w:val="009C7C79"/>
    <w:rsid w:val="009D01D5"/>
    <w:rsid w:val="009E4EE1"/>
    <w:rsid w:val="009E6A91"/>
    <w:rsid w:val="009F06B0"/>
    <w:rsid w:val="009F1717"/>
    <w:rsid w:val="009F2D2C"/>
    <w:rsid w:val="009F69FD"/>
    <w:rsid w:val="009F795D"/>
    <w:rsid w:val="00A01773"/>
    <w:rsid w:val="00A019E6"/>
    <w:rsid w:val="00A02D9F"/>
    <w:rsid w:val="00A05E11"/>
    <w:rsid w:val="00A06063"/>
    <w:rsid w:val="00A10DE4"/>
    <w:rsid w:val="00A12B8E"/>
    <w:rsid w:val="00A1411D"/>
    <w:rsid w:val="00A14F4E"/>
    <w:rsid w:val="00A207E5"/>
    <w:rsid w:val="00A23352"/>
    <w:rsid w:val="00A23B2E"/>
    <w:rsid w:val="00A24968"/>
    <w:rsid w:val="00A26CBF"/>
    <w:rsid w:val="00A2705A"/>
    <w:rsid w:val="00A277D6"/>
    <w:rsid w:val="00A3148A"/>
    <w:rsid w:val="00A32BFC"/>
    <w:rsid w:val="00A33066"/>
    <w:rsid w:val="00A336CF"/>
    <w:rsid w:val="00A33A9B"/>
    <w:rsid w:val="00A34055"/>
    <w:rsid w:val="00A35A90"/>
    <w:rsid w:val="00A410B2"/>
    <w:rsid w:val="00A419EF"/>
    <w:rsid w:val="00A42FC1"/>
    <w:rsid w:val="00A458CA"/>
    <w:rsid w:val="00A459A9"/>
    <w:rsid w:val="00A46757"/>
    <w:rsid w:val="00A46B1F"/>
    <w:rsid w:val="00A46E93"/>
    <w:rsid w:val="00A504FD"/>
    <w:rsid w:val="00A54947"/>
    <w:rsid w:val="00A54CFA"/>
    <w:rsid w:val="00A55690"/>
    <w:rsid w:val="00A5624B"/>
    <w:rsid w:val="00A56865"/>
    <w:rsid w:val="00A56FE1"/>
    <w:rsid w:val="00A62938"/>
    <w:rsid w:val="00A62A9F"/>
    <w:rsid w:val="00A63C67"/>
    <w:rsid w:val="00A63E21"/>
    <w:rsid w:val="00A651F9"/>
    <w:rsid w:val="00A65ED8"/>
    <w:rsid w:val="00A70290"/>
    <w:rsid w:val="00A738B4"/>
    <w:rsid w:val="00A757A1"/>
    <w:rsid w:val="00A76FAA"/>
    <w:rsid w:val="00A77ED0"/>
    <w:rsid w:val="00A812AA"/>
    <w:rsid w:val="00A82479"/>
    <w:rsid w:val="00A827E1"/>
    <w:rsid w:val="00A832FE"/>
    <w:rsid w:val="00A846F1"/>
    <w:rsid w:val="00A85B1D"/>
    <w:rsid w:val="00A8662F"/>
    <w:rsid w:val="00A904C5"/>
    <w:rsid w:val="00A906CB"/>
    <w:rsid w:val="00A91F9B"/>
    <w:rsid w:val="00A92ACA"/>
    <w:rsid w:val="00A93669"/>
    <w:rsid w:val="00A9589D"/>
    <w:rsid w:val="00A96E02"/>
    <w:rsid w:val="00A97D01"/>
    <w:rsid w:val="00A97E78"/>
    <w:rsid w:val="00AA369A"/>
    <w:rsid w:val="00AA4BB7"/>
    <w:rsid w:val="00AA5BB7"/>
    <w:rsid w:val="00AA69CD"/>
    <w:rsid w:val="00AA6A85"/>
    <w:rsid w:val="00AA71FF"/>
    <w:rsid w:val="00AB2FFC"/>
    <w:rsid w:val="00AB40F6"/>
    <w:rsid w:val="00AB4548"/>
    <w:rsid w:val="00AB46F0"/>
    <w:rsid w:val="00AB6EA9"/>
    <w:rsid w:val="00AB7E2B"/>
    <w:rsid w:val="00AC11A7"/>
    <w:rsid w:val="00AC1662"/>
    <w:rsid w:val="00AC561B"/>
    <w:rsid w:val="00AD041D"/>
    <w:rsid w:val="00AD1236"/>
    <w:rsid w:val="00AD5CFF"/>
    <w:rsid w:val="00AD7091"/>
    <w:rsid w:val="00AD70EE"/>
    <w:rsid w:val="00AE26F2"/>
    <w:rsid w:val="00AE30EA"/>
    <w:rsid w:val="00AE35D5"/>
    <w:rsid w:val="00AE3B7C"/>
    <w:rsid w:val="00AE3C88"/>
    <w:rsid w:val="00AE586B"/>
    <w:rsid w:val="00AF20D7"/>
    <w:rsid w:val="00AF22B9"/>
    <w:rsid w:val="00AF460C"/>
    <w:rsid w:val="00AF4AC5"/>
    <w:rsid w:val="00AF5CC6"/>
    <w:rsid w:val="00B000D3"/>
    <w:rsid w:val="00B05393"/>
    <w:rsid w:val="00B1104C"/>
    <w:rsid w:val="00B12903"/>
    <w:rsid w:val="00B129B4"/>
    <w:rsid w:val="00B143C8"/>
    <w:rsid w:val="00B15FD3"/>
    <w:rsid w:val="00B1735A"/>
    <w:rsid w:val="00B2259B"/>
    <w:rsid w:val="00B24F06"/>
    <w:rsid w:val="00B2581D"/>
    <w:rsid w:val="00B26085"/>
    <w:rsid w:val="00B263A5"/>
    <w:rsid w:val="00B302CA"/>
    <w:rsid w:val="00B32372"/>
    <w:rsid w:val="00B32890"/>
    <w:rsid w:val="00B32A59"/>
    <w:rsid w:val="00B3338B"/>
    <w:rsid w:val="00B33833"/>
    <w:rsid w:val="00B418AE"/>
    <w:rsid w:val="00B42058"/>
    <w:rsid w:val="00B43CB7"/>
    <w:rsid w:val="00B43D47"/>
    <w:rsid w:val="00B44261"/>
    <w:rsid w:val="00B47CAA"/>
    <w:rsid w:val="00B50AFB"/>
    <w:rsid w:val="00B53BE1"/>
    <w:rsid w:val="00B54582"/>
    <w:rsid w:val="00B54A79"/>
    <w:rsid w:val="00B54B70"/>
    <w:rsid w:val="00B55C16"/>
    <w:rsid w:val="00B57D21"/>
    <w:rsid w:val="00B60122"/>
    <w:rsid w:val="00B60A28"/>
    <w:rsid w:val="00B61DB2"/>
    <w:rsid w:val="00B6329C"/>
    <w:rsid w:val="00B64F64"/>
    <w:rsid w:val="00B66644"/>
    <w:rsid w:val="00B67209"/>
    <w:rsid w:val="00B67569"/>
    <w:rsid w:val="00B70A70"/>
    <w:rsid w:val="00B73F2A"/>
    <w:rsid w:val="00B741C3"/>
    <w:rsid w:val="00B748CE"/>
    <w:rsid w:val="00B7517B"/>
    <w:rsid w:val="00B7564C"/>
    <w:rsid w:val="00B75945"/>
    <w:rsid w:val="00B7718B"/>
    <w:rsid w:val="00B80A2D"/>
    <w:rsid w:val="00B834FB"/>
    <w:rsid w:val="00B83E2F"/>
    <w:rsid w:val="00B911A0"/>
    <w:rsid w:val="00B928AC"/>
    <w:rsid w:val="00B954D3"/>
    <w:rsid w:val="00B95523"/>
    <w:rsid w:val="00BA17DF"/>
    <w:rsid w:val="00BA4D11"/>
    <w:rsid w:val="00BA4D7E"/>
    <w:rsid w:val="00BA56C0"/>
    <w:rsid w:val="00BA659A"/>
    <w:rsid w:val="00BB2708"/>
    <w:rsid w:val="00BB2F32"/>
    <w:rsid w:val="00BB518D"/>
    <w:rsid w:val="00BC1817"/>
    <w:rsid w:val="00BC1F07"/>
    <w:rsid w:val="00BC3312"/>
    <w:rsid w:val="00BC3B6B"/>
    <w:rsid w:val="00BC7C6B"/>
    <w:rsid w:val="00BD0669"/>
    <w:rsid w:val="00BD0D32"/>
    <w:rsid w:val="00BD22FA"/>
    <w:rsid w:val="00BD284F"/>
    <w:rsid w:val="00BD540C"/>
    <w:rsid w:val="00BD54F5"/>
    <w:rsid w:val="00BD6F5C"/>
    <w:rsid w:val="00BE3A74"/>
    <w:rsid w:val="00BE65A1"/>
    <w:rsid w:val="00BE7168"/>
    <w:rsid w:val="00BF458A"/>
    <w:rsid w:val="00BF616E"/>
    <w:rsid w:val="00BF7C4B"/>
    <w:rsid w:val="00C01D16"/>
    <w:rsid w:val="00C01FE2"/>
    <w:rsid w:val="00C03ACE"/>
    <w:rsid w:val="00C06D2C"/>
    <w:rsid w:val="00C10220"/>
    <w:rsid w:val="00C11176"/>
    <w:rsid w:val="00C11F9F"/>
    <w:rsid w:val="00C120BF"/>
    <w:rsid w:val="00C125EE"/>
    <w:rsid w:val="00C12C77"/>
    <w:rsid w:val="00C15B2F"/>
    <w:rsid w:val="00C23ADF"/>
    <w:rsid w:val="00C25F2A"/>
    <w:rsid w:val="00C26ADB"/>
    <w:rsid w:val="00C27960"/>
    <w:rsid w:val="00C35B82"/>
    <w:rsid w:val="00C35C2B"/>
    <w:rsid w:val="00C362AB"/>
    <w:rsid w:val="00C40B2E"/>
    <w:rsid w:val="00C40E87"/>
    <w:rsid w:val="00C417B5"/>
    <w:rsid w:val="00C43217"/>
    <w:rsid w:val="00C44601"/>
    <w:rsid w:val="00C455C1"/>
    <w:rsid w:val="00C45C7A"/>
    <w:rsid w:val="00C45CC6"/>
    <w:rsid w:val="00C46B8B"/>
    <w:rsid w:val="00C51D40"/>
    <w:rsid w:val="00C55F2C"/>
    <w:rsid w:val="00C57125"/>
    <w:rsid w:val="00C65968"/>
    <w:rsid w:val="00C6652B"/>
    <w:rsid w:val="00C6752A"/>
    <w:rsid w:val="00C70AD0"/>
    <w:rsid w:val="00C70BBE"/>
    <w:rsid w:val="00C713D7"/>
    <w:rsid w:val="00C72E08"/>
    <w:rsid w:val="00C7459A"/>
    <w:rsid w:val="00C74F84"/>
    <w:rsid w:val="00C77804"/>
    <w:rsid w:val="00C80641"/>
    <w:rsid w:val="00C81352"/>
    <w:rsid w:val="00C846F3"/>
    <w:rsid w:val="00C87D49"/>
    <w:rsid w:val="00C87EFE"/>
    <w:rsid w:val="00C90831"/>
    <w:rsid w:val="00C90C0F"/>
    <w:rsid w:val="00C90E8F"/>
    <w:rsid w:val="00C92FCE"/>
    <w:rsid w:val="00C95036"/>
    <w:rsid w:val="00C968C2"/>
    <w:rsid w:val="00C969C8"/>
    <w:rsid w:val="00C9751A"/>
    <w:rsid w:val="00CA07D8"/>
    <w:rsid w:val="00CA1933"/>
    <w:rsid w:val="00CA1E94"/>
    <w:rsid w:val="00CA41DD"/>
    <w:rsid w:val="00CB4239"/>
    <w:rsid w:val="00CB57CF"/>
    <w:rsid w:val="00CB5B47"/>
    <w:rsid w:val="00CB650E"/>
    <w:rsid w:val="00CC36FB"/>
    <w:rsid w:val="00CC3B44"/>
    <w:rsid w:val="00CC3DBE"/>
    <w:rsid w:val="00CC5704"/>
    <w:rsid w:val="00CC5D8C"/>
    <w:rsid w:val="00CC7772"/>
    <w:rsid w:val="00CD0DBD"/>
    <w:rsid w:val="00CD16C0"/>
    <w:rsid w:val="00CD2D1F"/>
    <w:rsid w:val="00CD31B6"/>
    <w:rsid w:val="00CD3247"/>
    <w:rsid w:val="00CD373E"/>
    <w:rsid w:val="00CD4246"/>
    <w:rsid w:val="00CD64DA"/>
    <w:rsid w:val="00CD7C17"/>
    <w:rsid w:val="00CE261F"/>
    <w:rsid w:val="00CE3661"/>
    <w:rsid w:val="00CE429E"/>
    <w:rsid w:val="00CE4F70"/>
    <w:rsid w:val="00CE5B52"/>
    <w:rsid w:val="00CE67CA"/>
    <w:rsid w:val="00CE71CD"/>
    <w:rsid w:val="00CE7FBA"/>
    <w:rsid w:val="00CF3EA7"/>
    <w:rsid w:val="00CF49E4"/>
    <w:rsid w:val="00D009C4"/>
    <w:rsid w:val="00D00DB0"/>
    <w:rsid w:val="00D01C55"/>
    <w:rsid w:val="00D10172"/>
    <w:rsid w:val="00D138ED"/>
    <w:rsid w:val="00D1456A"/>
    <w:rsid w:val="00D159F1"/>
    <w:rsid w:val="00D17645"/>
    <w:rsid w:val="00D215A7"/>
    <w:rsid w:val="00D21EF7"/>
    <w:rsid w:val="00D23216"/>
    <w:rsid w:val="00D24020"/>
    <w:rsid w:val="00D24BBC"/>
    <w:rsid w:val="00D27494"/>
    <w:rsid w:val="00D312E7"/>
    <w:rsid w:val="00D31783"/>
    <w:rsid w:val="00D32E54"/>
    <w:rsid w:val="00D365EA"/>
    <w:rsid w:val="00D37185"/>
    <w:rsid w:val="00D416D3"/>
    <w:rsid w:val="00D45865"/>
    <w:rsid w:val="00D5036E"/>
    <w:rsid w:val="00D53330"/>
    <w:rsid w:val="00D53FBC"/>
    <w:rsid w:val="00D577F2"/>
    <w:rsid w:val="00D57B51"/>
    <w:rsid w:val="00D57C50"/>
    <w:rsid w:val="00D61565"/>
    <w:rsid w:val="00D63CFA"/>
    <w:rsid w:val="00D65A74"/>
    <w:rsid w:val="00D65C88"/>
    <w:rsid w:val="00D65FC4"/>
    <w:rsid w:val="00D66224"/>
    <w:rsid w:val="00D667D6"/>
    <w:rsid w:val="00D73010"/>
    <w:rsid w:val="00D7388E"/>
    <w:rsid w:val="00D748AF"/>
    <w:rsid w:val="00D77DBA"/>
    <w:rsid w:val="00D847FB"/>
    <w:rsid w:val="00D8499B"/>
    <w:rsid w:val="00D86604"/>
    <w:rsid w:val="00D872AA"/>
    <w:rsid w:val="00D91073"/>
    <w:rsid w:val="00D94328"/>
    <w:rsid w:val="00D968F2"/>
    <w:rsid w:val="00DA267A"/>
    <w:rsid w:val="00DA27C2"/>
    <w:rsid w:val="00DA3E54"/>
    <w:rsid w:val="00DA4418"/>
    <w:rsid w:val="00DA6D0F"/>
    <w:rsid w:val="00DB127D"/>
    <w:rsid w:val="00DB42D7"/>
    <w:rsid w:val="00DB658A"/>
    <w:rsid w:val="00DB77B1"/>
    <w:rsid w:val="00DB77C8"/>
    <w:rsid w:val="00DC0EF7"/>
    <w:rsid w:val="00DC2B65"/>
    <w:rsid w:val="00DC4BC5"/>
    <w:rsid w:val="00DC4D3E"/>
    <w:rsid w:val="00DC5837"/>
    <w:rsid w:val="00DC6060"/>
    <w:rsid w:val="00DC6F58"/>
    <w:rsid w:val="00DC71BE"/>
    <w:rsid w:val="00DC75E7"/>
    <w:rsid w:val="00DD1070"/>
    <w:rsid w:val="00DD567D"/>
    <w:rsid w:val="00DE7315"/>
    <w:rsid w:val="00DE7973"/>
    <w:rsid w:val="00DF15C7"/>
    <w:rsid w:val="00DF2742"/>
    <w:rsid w:val="00DF5D46"/>
    <w:rsid w:val="00DF5D83"/>
    <w:rsid w:val="00DF643F"/>
    <w:rsid w:val="00DF728A"/>
    <w:rsid w:val="00DF7390"/>
    <w:rsid w:val="00E0330D"/>
    <w:rsid w:val="00E03430"/>
    <w:rsid w:val="00E10FEE"/>
    <w:rsid w:val="00E12DE8"/>
    <w:rsid w:val="00E167D3"/>
    <w:rsid w:val="00E17709"/>
    <w:rsid w:val="00E17FB8"/>
    <w:rsid w:val="00E200FC"/>
    <w:rsid w:val="00E20C08"/>
    <w:rsid w:val="00E20FF5"/>
    <w:rsid w:val="00E22956"/>
    <w:rsid w:val="00E24413"/>
    <w:rsid w:val="00E251F9"/>
    <w:rsid w:val="00E27893"/>
    <w:rsid w:val="00E314F2"/>
    <w:rsid w:val="00E32E1F"/>
    <w:rsid w:val="00E346B2"/>
    <w:rsid w:val="00E35069"/>
    <w:rsid w:val="00E3591A"/>
    <w:rsid w:val="00E36A82"/>
    <w:rsid w:val="00E40984"/>
    <w:rsid w:val="00E42D42"/>
    <w:rsid w:val="00E4330C"/>
    <w:rsid w:val="00E45783"/>
    <w:rsid w:val="00E45CA2"/>
    <w:rsid w:val="00E460C5"/>
    <w:rsid w:val="00E46101"/>
    <w:rsid w:val="00E515E9"/>
    <w:rsid w:val="00E5172F"/>
    <w:rsid w:val="00E5549D"/>
    <w:rsid w:val="00E57B66"/>
    <w:rsid w:val="00E60B02"/>
    <w:rsid w:val="00E60D87"/>
    <w:rsid w:val="00E61964"/>
    <w:rsid w:val="00E63313"/>
    <w:rsid w:val="00E64324"/>
    <w:rsid w:val="00E65FF9"/>
    <w:rsid w:val="00E70997"/>
    <w:rsid w:val="00E71383"/>
    <w:rsid w:val="00E71976"/>
    <w:rsid w:val="00E73A22"/>
    <w:rsid w:val="00E74BDA"/>
    <w:rsid w:val="00E74FD9"/>
    <w:rsid w:val="00E8263C"/>
    <w:rsid w:val="00E83FC9"/>
    <w:rsid w:val="00E850D9"/>
    <w:rsid w:val="00E915DF"/>
    <w:rsid w:val="00E9213F"/>
    <w:rsid w:val="00E925D2"/>
    <w:rsid w:val="00E93074"/>
    <w:rsid w:val="00E95637"/>
    <w:rsid w:val="00E96BF4"/>
    <w:rsid w:val="00E96CC4"/>
    <w:rsid w:val="00E97EA1"/>
    <w:rsid w:val="00EA284F"/>
    <w:rsid w:val="00EA5344"/>
    <w:rsid w:val="00EA5BFE"/>
    <w:rsid w:val="00EB0CF6"/>
    <w:rsid w:val="00EB335E"/>
    <w:rsid w:val="00EB4054"/>
    <w:rsid w:val="00EB5E8A"/>
    <w:rsid w:val="00EB746D"/>
    <w:rsid w:val="00EC0683"/>
    <w:rsid w:val="00EC38DC"/>
    <w:rsid w:val="00EC7324"/>
    <w:rsid w:val="00EC7A77"/>
    <w:rsid w:val="00ED0912"/>
    <w:rsid w:val="00ED0C7A"/>
    <w:rsid w:val="00ED0E3D"/>
    <w:rsid w:val="00ED1063"/>
    <w:rsid w:val="00ED1BDC"/>
    <w:rsid w:val="00ED1EEC"/>
    <w:rsid w:val="00ED2EBB"/>
    <w:rsid w:val="00ED41A5"/>
    <w:rsid w:val="00ED5913"/>
    <w:rsid w:val="00ED611C"/>
    <w:rsid w:val="00EE6315"/>
    <w:rsid w:val="00EE6788"/>
    <w:rsid w:val="00EE731B"/>
    <w:rsid w:val="00EF123D"/>
    <w:rsid w:val="00EF3050"/>
    <w:rsid w:val="00EF30AA"/>
    <w:rsid w:val="00EF42AC"/>
    <w:rsid w:val="00EF60BC"/>
    <w:rsid w:val="00F0336F"/>
    <w:rsid w:val="00F039C4"/>
    <w:rsid w:val="00F06360"/>
    <w:rsid w:val="00F10D74"/>
    <w:rsid w:val="00F11BCB"/>
    <w:rsid w:val="00F16351"/>
    <w:rsid w:val="00F17D8B"/>
    <w:rsid w:val="00F2057F"/>
    <w:rsid w:val="00F207CF"/>
    <w:rsid w:val="00F213E7"/>
    <w:rsid w:val="00F21F7F"/>
    <w:rsid w:val="00F26DC5"/>
    <w:rsid w:val="00F27332"/>
    <w:rsid w:val="00F27F9C"/>
    <w:rsid w:val="00F3073E"/>
    <w:rsid w:val="00F335B7"/>
    <w:rsid w:val="00F348D0"/>
    <w:rsid w:val="00F34C5B"/>
    <w:rsid w:val="00F35ADF"/>
    <w:rsid w:val="00F41353"/>
    <w:rsid w:val="00F42FAD"/>
    <w:rsid w:val="00F47A21"/>
    <w:rsid w:val="00F50571"/>
    <w:rsid w:val="00F524FF"/>
    <w:rsid w:val="00F54A55"/>
    <w:rsid w:val="00F54BE8"/>
    <w:rsid w:val="00F56D22"/>
    <w:rsid w:val="00F57267"/>
    <w:rsid w:val="00F601A8"/>
    <w:rsid w:val="00F616A2"/>
    <w:rsid w:val="00F6240F"/>
    <w:rsid w:val="00F65395"/>
    <w:rsid w:val="00F663C0"/>
    <w:rsid w:val="00F707CF"/>
    <w:rsid w:val="00F71C71"/>
    <w:rsid w:val="00F75133"/>
    <w:rsid w:val="00F811BC"/>
    <w:rsid w:val="00F813F6"/>
    <w:rsid w:val="00F82470"/>
    <w:rsid w:val="00F85700"/>
    <w:rsid w:val="00F8578E"/>
    <w:rsid w:val="00F86E2C"/>
    <w:rsid w:val="00F9055D"/>
    <w:rsid w:val="00F917C5"/>
    <w:rsid w:val="00F93374"/>
    <w:rsid w:val="00F946DD"/>
    <w:rsid w:val="00F9629E"/>
    <w:rsid w:val="00F975FE"/>
    <w:rsid w:val="00FA0FB8"/>
    <w:rsid w:val="00FA58A2"/>
    <w:rsid w:val="00FA690E"/>
    <w:rsid w:val="00FA71E5"/>
    <w:rsid w:val="00FB05E6"/>
    <w:rsid w:val="00FB16F1"/>
    <w:rsid w:val="00FB3F8B"/>
    <w:rsid w:val="00FB6FF6"/>
    <w:rsid w:val="00FB79B1"/>
    <w:rsid w:val="00FC01DD"/>
    <w:rsid w:val="00FC03A9"/>
    <w:rsid w:val="00FC1DDC"/>
    <w:rsid w:val="00FC1F0D"/>
    <w:rsid w:val="00FC2B9B"/>
    <w:rsid w:val="00FC5A0B"/>
    <w:rsid w:val="00FC66F4"/>
    <w:rsid w:val="00FD4F09"/>
    <w:rsid w:val="00FD4F7F"/>
    <w:rsid w:val="00FD5284"/>
    <w:rsid w:val="00FD5C56"/>
    <w:rsid w:val="00FD5CD7"/>
    <w:rsid w:val="00FD7ABA"/>
    <w:rsid w:val="00FE0230"/>
    <w:rsid w:val="00FE033A"/>
    <w:rsid w:val="00FE26CE"/>
    <w:rsid w:val="00FE424F"/>
    <w:rsid w:val="00FE4E2D"/>
    <w:rsid w:val="00FF297B"/>
    <w:rsid w:val="00FF418F"/>
    <w:rsid w:val="00FF5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1951]" strokecolor="none [3212]">
      <v:fill color="none [1951]"/>
      <v:stroke color="none [3212]"/>
    </o:shapedefaults>
    <o:shapelayout v:ext="edit">
      <o:idmap v:ext="edit" data="1"/>
    </o:shapelayout>
  </w:shapeDefaults>
  <w:decimalSymbol w:val="."/>
  <w:listSeparator w:val=","/>
  <w14:docId w14:val="6A8703DB"/>
  <w15:docId w15:val="{2FF0FBE5-176F-094E-AB06-FA06B6C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3"/>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3"/>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3"/>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4D4F86"/>
    <w:rPr>
      <w:rFonts w:asciiTheme="minorHAnsi" w:eastAsiaTheme="minorHAnsi" w:hAnsiTheme="minorHAnsi" w:cstheme="minorBidi"/>
      <w:sz w:val="22"/>
      <w:szCs w:val="22"/>
      <w:lang w:eastAsia="en-US"/>
    </w:rPr>
  </w:style>
  <w:style w:type="table" w:customStyle="1" w:styleId="TableGrid10">
    <w:name w:val="Table Grid1"/>
    <w:basedOn w:val="TableNormal"/>
    <w:next w:val="TableGrid"/>
    <w:uiPriority w:val="39"/>
    <w:rsid w:val="008F15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7368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3A7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26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8660">
      <w:bodyDiv w:val="1"/>
      <w:marLeft w:val="0"/>
      <w:marRight w:val="0"/>
      <w:marTop w:val="0"/>
      <w:marBottom w:val="0"/>
      <w:divBdr>
        <w:top w:val="none" w:sz="0" w:space="0" w:color="auto"/>
        <w:left w:val="none" w:sz="0" w:space="0" w:color="auto"/>
        <w:bottom w:val="none" w:sz="0" w:space="0" w:color="auto"/>
        <w:right w:val="none" w:sz="0" w:space="0" w:color="auto"/>
      </w:divBdr>
    </w:div>
    <w:div w:id="138229356">
      <w:bodyDiv w:val="1"/>
      <w:marLeft w:val="0"/>
      <w:marRight w:val="0"/>
      <w:marTop w:val="0"/>
      <w:marBottom w:val="0"/>
      <w:divBdr>
        <w:top w:val="none" w:sz="0" w:space="0" w:color="auto"/>
        <w:left w:val="none" w:sz="0" w:space="0" w:color="auto"/>
        <w:bottom w:val="none" w:sz="0" w:space="0" w:color="auto"/>
        <w:right w:val="none" w:sz="0" w:space="0" w:color="auto"/>
      </w:divBdr>
    </w:div>
    <w:div w:id="254365221">
      <w:bodyDiv w:val="1"/>
      <w:marLeft w:val="0"/>
      <w:marRight w:val="0"/>
      <w:marTop w:val="0"/>
      <w:marBottom w:val="0"/>
      <w:divBdr>
        <w:top w:val="none" w:sz="0" w:space="0" w:color="auto"/>
        <w:left w:val="none" w:sz="0" w:space="0" w:color="auto"/>
        <w:bottom w:val="none" w:sz="0" w:space="0" w:color="auto"/>
        <w:right w:val="none" w:sz="0" w:space="0" w:color="auto"/>
      </w:divBdr>
    </w:div>
    <w:div w:id="673798251">
      <w:bodyDiv w:val="1"/>
      <w:marLeft w:val="0"/>
      <w:marRight w:val="0"/>
      <w:marTop w:val="0"/>
      <w:marBottom w:val="0"/>
      <w:divBdr>
        <w:top w:val="none" w:sz="0" w:space="0" w:color="auto"/>
        <w:left w:val="none" w:sz="0" w:space="0" w:color="auto"/>
        <w:bottom w:val="none" w:sz="0" w:space="0" w:color="auto"/>
        <w:right w:val="none" w:sz="0" w:space="0" w:color="auto"/>
      </w:divBdr>
    </w:div>
    <w:div w:id="716319123">
      <w:bodyDiv w:val="1"/>
      <w:marLeft w:val="0"/>
      <w:marRight w:val="0"/>
      <w:marTop w:val="0"/>
      <w:marBottom w:val="0"/>
      <w:divBdr>
        <w:top w:val="none" w:sz="0" w:space="0" w:color="auto"/>
        <w:left w:val="none" w:sz="0" w:space="0" w:color="auto"/>
        <w:bottom w:val="none" w:sz="0" w:space="0" w:color="auto"/>
        <w:right w:val="none" w:sz="0" w:space="0" w:color="auto"/>
      </w:divBdr>
    </w:div>
    <w:div w:id="980426195">
      <w:bodyDiv w:val="1"/>
      <w:marLeft w:val="0"/>
      <w:marRight w:val="0"/>
      <w:marTop w:val="0"/>
      <w:marBottom w:val="0"/>
      <w:divBdr>
        <w:top w:val="none" w:sz="0" w:space="0" w:color="auto"/>
        <w:left w:val="none" w:sz="0" w:space="0" w:color="auto"/>
        <w:bottom w:val="none" w:sz="0" w:space="0" w:color="auto"/>
        <w:right w:val="none" w:sz="0" w:space="0" w:color="auto"/>
      </w:divBdr>
    </w:div>
    <w:div w:id="1210992166">
      <w:bodyDiv w:val="1"/>
      <w:marLeft w:val="0"/>
      <w:marRight w:val="0"/>
      <w:marTop w:val="0"/>
      <w:marBottom w:val="0"/>
      <w:divBdr>
        <w:top w:val="none" w:sz="0" w:space="0" w:color="auto"/>
        <w:left w:val="none" w:sz="0" w:space="0" w:color="auto"/>
        <w:bottom w:val="none" w:sz="0" w:space="0" w:color="auto"/>
        <w:right w:val="none" w:sz="0" w:space="0" w:color="auto"/>
      </w:divBdr>
      <w:divsChild>
        <w:div w:id="92288424">
          <w:marLeft w:val="0"/>
          <w:marRight w:val="0"/>
          <w:marTop w:val="0"/>
          <w:marBottom w:val="0"/>
          <w:divBdr>
            <w:top w:val="none" w:sz="0" w:space="0" w:color="auto"/>
            <w:left w:val="none" w:sz="0" w:space="0" w:color="auto"/>
            <w:bottom w:val="none" w:sz="0" w:space="0" w:color="auto"/>
            <w:right w:val="none" w:sz="0" w:space="0" w:color="auto"/>
          </w:divBdr>
        </w:div>
        <w:div w:id="154300283">
          <w:marLeft w:val="0"/>
          <w:marRight w:val="0"/>
          <w:marTop w:val="0"/>
          <w:marBottom w:val="0"/>
          <w:divBdr>
            <w:top w:val="none" w:sz="0" w:space="0" w:color="auto"/>
            <w:left w:val="none" w:sz="0" w:space="0" w:color="auto"/>
            <w:bottom w:val="none" w:sz="0" w:space="0" w:color="auto"/>
            <w:right w:val="none" w:sz="0" w:space="0" w:color="auto"/>
          </w:divBdr>
        </w:div>
        <w:div w:id="177550459">
          <w:marLeft w:val="0"/>
          <w:marRight w:val="0"/>
          <w:marTop w:val="0"/>
          <w:marBottom w:val="0"/>
          <w:divBdr>
            <w:top w:val="none" w:sz="0" w:space="0" w:color="auto"/>
            <w:left w:val="none" w:sz="0" w:space="0" w:color="auto"/>
            <w:bottom w:val="none" w:sz="0" w:space="0" w:color="auto"/>
            <w:right w:val="none" w:sz="0" w:space="0" w:color="auto"/>
          </w:divBdr>
        </w:div>
        <w:div w:id="190262539">
          <w:marLeft w:val="0"/>
          <w:marRight w:val="0"/>
          <w:marTop w:val="0"/>
          <w:marBottom w:val="0"/>
          <w:divBdr>
            <w:top w:val="none" w:sz="0" w:space="0" w:color="auto"/>
            <w:left w:val="none" w:sz="0" w:space="0" w:color="auto"/>
            <w:bottom w:val="none" w:sz="0" w:space="0" w:color="auto"/>
            <w:right w:val="none" w:sz="0" w:space="0" w:color="auto"/>
          </w:divBdr>
        </w:div>
        <w:div w:id="224072566">
          <w:marLeft w:val="0"/>
          <w:marRight w:val="0"/>
          <w:marTop w:val="0"/>
          <w:marBottom w:val="0"/>
          <w:divBdr>
            <w:top w:val="none" w:sz="0" w:space="0" w:color="auto"/>
            <w:left w:val="none" w:sz="0" w:space="0" w:color="auto"/>
            <w:bottom w:val="none" w:sz="0" w:space="0" w:color="auto"/>
            <w:right w:val="none" w:sz="0" w:space="0" w:color="auto"/>
          </w:divBdr>
        </w:div>
        <w:div w:id="267395491">
          <w:marLeft w:val="0"/>
          <w:marRight w:val="0"/>
          <w:marTop w:val="0"/>
          <w:marBottom w:val="0"/>
          <w:divBdr>
            <w:top w:val="none" w:sz="0" w:space="0" w:color="auto"/>
            <w:left w:val="none" w:sz="0" w:space="0" w:color="auto"/>
            <w:bottom w:val="none" w:sz="0" w:space="0" w:color="auto"/>
            <w:right w:val="none" w:sz="0" w:space="0" w:color="auto"/>
          </w:divBdr>
        </w:div>
        <w:div w:id="269093916">
          <w:marLeft w:val="0"/>
          <w:marRight w:val="0"/>
          <w:marTop w:val="0"/>
          <w:marBottom w:val="0"/>
          <w:divBdr>
            <w:top w:val="none" w:sz="0" w:space="0" w:color="auto"/>
            <w:left w:val="none" w:sz="0" w:space="0" w:color="auto"/>
            <w:bottom w:val="none" w:sz="0" w:space="0" w:color="auto"/>
            <w:right w:val="none" w:sz="0" w:space="0" w:color="auto"/>
          </w:divBdr>
        </w:div>
        <w:div w:id="407004236">
          <w:marLeft w:val="0"/>
          <w:marRight w:val="0"/>
          <w:marTop w:val="0"/>
          <w:marBottom w:val="0"/>
          <w:divBdr>
            <w:top w:val="none" w:sz="0" w:space="0" w:color="auto"/>
            <w:left w:val="none" w:sz="0" w:space="0" w:color="auto"/>
            <w:bottom w:val="none" w:sz="0" w:space="0" w:color="auto"/>
            <w:right w:val="none" w:sz="0" w:space="0" w:color="auto"/>
          </w:divBdr>
        </w:div>
        <w:div w:id="439959765">
          <w:marLeft w:val="0"/>
          <w:marRight w:val="0"/>
          <w:marTop w:val="0"/>
          <w:marBottom w:val="0"/>
          <w:divBdr>
            <w:top w:val="none" w:sz="0" w:space="0" w:color="auto"/>
            <w:left w:val="none" w:sz="0" w:space="0" w:color="auto"/>
            <w:bottom w:val="none" w:sz="0" w:space="0" w:color="auto"/>
            <w:right w:val="none" w:sz="0" w:space="0" w:color="auto"/>
          </w:divBdr>
        </w:div>
        <w:div w:id="642733432">
          <w:marLeft w:val="0"/>
          <w:marRight w:val="0"/>
          <w:marTop w:val="0"/>
          <w:marBottom w:val="0"/>
          <w:divBdr>
            <w:top w:val="none" w:sz="0" w:space="0" w:color="auto"/>
            <w:left w:val="none" w:sz="0" w:space="0" w:color="auto"/>
            <w:bottom w:val="none" w:sz="0" w:space="0" w:color="auto"/>
            <w:right w:val="none" w:sz="0" w:space="0" w:color="auto"/>
          </w:divBdr>
        </w:div>
        <w:div w:id="1076631208">
          <w:marLeft w:val="0"/>
          <w:marRight w:val="0"/>
          <w:marTop w:val="0"/>
          <w:marBottom w:val="0"/>
          <w:divBdr>
            <w:top w:val="none" w:sz="0" w:space="0" w:color="auto"/>
            <w:left w:val="none" w:sz="0" w:space="0" w:color="auto"/>
            <w:bottom w:val="none" w:sz="0" w:space="0" w:color="auto"/>
            <w:right w:val="none" w:sz="0" w:space="0" w:color="auto"/>
          </w:divBdr>
        </w:div>
        <w:div w:id="1289581610">
          <w:marLeft w:val="0"/>
          <w:marRight w:val="0"/>
          <w:marTop w:val="0"/>
          <w:marBottom w:val="0"/>
          <w:divBdr>
            <w:top w:val="none" w:sz="0" w:space="0" w:color="auto"/>
            <w:left w:val="none" w:sz="0" w:space="0" w:color="auto"/>
            <w:bottom w:val="none" w:sz="0" w:space="0" w:color="auto"/>
            <w:right w:val="none" w:sz="0" w:space="0" w:color="auto"/>
          </w:divBdr>
        </w:div>
        <w:div w:id="1626425723">
          <w:marLeft w:val="0"/>
          <w:marRight w:val="0"/>
          <w:marTop w:val="0"/>
          <w:marBottom w:val="0"/>
          <w:divBdr>
            <w:top w:val="none" w:sz="0" w:space="0" w:color="auto"/>
            <w:left w:val="none" w:sz="0" w:space="0" w:color="auto"/>
            <w:bottom w:val="none" w:sz="0" w:space="0" w:color="auto"/>
            <w:right w:val="none" w:sz="0" w:space="0" w:color="auto"/>
          </w:divBdr>
        </w:div>
        <w:div w:id="1658260688">
          <w:marLeft w:val="0"/>
          <w:marRight w:val="0"/>
          <w:marTop w:val="0"/>
          <w:marBottom w:val="0"/>
          <w:divBdr>
            <w:top w:val="none" w:sz="0" w:space="0" w:color="auto"/>
            <w:left w:val="none" w:sz="0" w:space="0" w:color="auto"/>
            <w:bottom w:val="none" w:sz="0" w:space="0" w:color="auto"/>
            <w:right w:val="none" w:sz="0" w:space="0" w:color="auto"/>
          </w:divBdr>
        </w:div>
        <w:div w:id="1765492549">
          <w:marLeft w:val="0"/>
          <w:marRight w:val="0"/>
          <w:marTop w:val="0"/>
          <w:marBottom w:val="0"/>
          <w:divBdr>
            <w:top w:val="none" w:sz="0" w:space="0" w:color="auto"/>
            <w:left w:val="none" w:sz="0" w:space="0" w:color="auto"/>
            <w:bottom w:val="none" w:sz="0" w:space="0" w:color="auto"/>
            <w:right w:val="none" w:sz="0" w:space="0" w:color="auto"/>
          </w:divBdr>
        </w:div>
        <w:div w:id="1887594700">
          <w:marLeft w:val="0"/>
          <w:marRight w:val="0"/>
          <w:marTop w:val="0"/>
          <w:marBottom w:val="0"/>
          <w:divBdr>
            <w:top w:val="none" w:sz="0" w:space="0" w:color="auto"/>
            <w:left w:val="none" w:sz="0" w:space="0" w:color="auto"/>
            <w:bottom w:val="none" w:sz="0" w:space="0" w:color="auto"/>
            <w:right w:val="none" w:sz="0" w:space="0" w:color="auto"/>
          </w:divBdr>
        </w:div>
      </w:divsChild>
    </w:div>
    <w:div w:id="1366298219">
      <w:bodyDiv w:val="1"/>
      <w:marLeft w:val="0"/>
      <w:marRight w:val="0"/>
      <w:marTop w:val="0"/>
      <w:marBottom w:val="0"/>
      <w:divBdr>
        <w:top w:val="none" w:sz="0" w:space="0" w:color="auto"/>
        <w:left w:val="none" w:sz="0" w:space="0" w:color="auto"/>
        <w:bottom w:val="none" w:sz="0" w:space="0" w:color="auto"/>
        <w:right w:val="none" w:sz="0" w:space="0" w:color="auto"/>
      </w:divBdr>
    </w:div>
    <w:div w:id="1370835096">
      <w:bodyDiv w:val="1"/>
      <w:marLeft w:val="0"/>
      <w:marRight w:val="0"/>
      <w:marTop w:val="0"/>
      <w:marBottom w:val="0"/>
      <w:divBdr>
        <w:top w:val="none" w:sz="0" w:space="0" w:color="auto"/>
        <w:left w:val="none" w:sz="0" w:space="0" w:color="auto"/>
        <w:bottom w:val="none" w:sz="0" w:space="0" w:color="auto"/>
        <w:right w:val="none" w:sz="0" w:space="0" w:color="auto"/>
      </w:divBdr>
    </w:div>
    <w:div w:id="1863010897">
      <w:bodyDiv w:val="1"/>
      <w:marLeft w:val="0"/>
      <w:marRight w:val="0"/>
      <w:marTop w:val="0"/>
      <w:marBottom w:val="0"/>
      <w:divBdr>
        <w:top w:val="none" w:sz="0" w:space="0" w:color="auto"/>
        <w:left w:val="none" w:sz="0" w:space="0" w:color="auto"/>
        <w:bottom w:val="none" w:sz="0" w:space="0" w:color="auto"/>
        <w:right w:val="none" w:sz="0" w:space="0" w:color="auto"/>
      </w:divBdr>
    </w:div>
    <w:div w:id="1964119017">
      <w:bodyDiv w:val="1"/>
      <w:marLeft w:val="0"/>
      <w:marRight w:val="0"/>
      <w:marTop w:val="0"/>
      <w:marBottom w:val="0"/>
      <w:divBdr>
        <w:top w:val="none" w:sz="0" w:space="0" w:color="auto"/>
        <w:left w:val="none" w:sz="0" w:space="0" w:color="auto"/>
        <w:bottom w:val="none" w:sz="0" w:space="0" w:color="auto"/>
        <w:right w:val="none" w:sz="0" w:space="0" w:color="auto"/>
      </w:divBdr>
    </w:div>
    <w:div w:id="207828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46EB2-7130-4B23-B44C-7D60F5A9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2770</Words>
  <Characters>15985</Characters>
  <Application>Microsoft Office Word</Application>
  <DocSecurity>0</DocSecurity>
  <Lines>470</Lines>
  <Paragraphs>288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18467</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Cubitt</dc:creator>
  <cp:keywords/>
  <dc:description/>
  <cp:lastModifiedBy>Moxon, KarenL</cp:lastModifiedBy>
  <cp:revision>6</cp:revision>
  <cp:lastPrinted>2019-03-26T02:34:00Z</cp:lastPrinted>
  <dcterms:created xsi:type="dcterms:W3CDTF">2022-04-27T02:20:00Z</dcterms:created>
  <dcterms:modified xsi:type="dcterms:W3CDTF">2022-04-28T01:01:00Z</dcterms:modified>
</cp:coreProperties>
</file>