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CE2F"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EC3E851" w14:textId="51203921" w:rsidR="001440B3" w:rsidRDefault="00BA1EC0">
      <w:pPr>
        <w:pStyle w:val="Billname"/>
        <w:spacing w:before="700"/>
      </w:pPr>
      <w:r>
        <w:t>Financial Management</w:t>
      </w:r>
      <w:r w:rsidR="001440B3">
        <w:t xml:space="preserve"> (</w:t>
      </w:r>
      <w:r w:rsidR="00025A34">
        <w:t>Unclaimed Trust </w:t>
      </w:r>
      <w:r>
        <w:t>Money—Rental Bonds</w:t>
      </w:r>
      <w:r w:rsidR="001440B3">
        <w:t xml:space="preserve">) </w:t>
      </w:r>
      <w:r>
        <w:t xml:space="preserve">Statement </w:t>
      </w:r>
      <w:r w:rsidR="00BF7D0D">
        <w:t>202</w:t>
      </w:r>
      <w:r w:rsidR="00D95A63">
        <w:t>2</w:t>
      </w:r>
    </w:p>
    <w:p w14:paraId="6CB46661" w14:textId="7315E197" w:rsidR="001440B3" w:rsidRDefault="001440B3" w:rsidP="0042011A">
      <w:pPr>
        <w:spacing w:before="340"/>
        <w:rPr>
          <w:rFonts w:ascii="Arial" w:hAnsi="Arial" w:cs="Arial"/>
          <w:b/>
          <w:bCs/>
        </w:rPr>
      </w:pPr>
      <w:r>
        <w:rPr>
          <w:rFonts w:ascii="Arial" w:hAnsi="Arial" w:cs="Arial"/>
          <w:b/>
          <w:bCs/>
        </w:rPr>
        <w:t xml:space="preserve">Notifiable instrument </w:t>
      </w:r>
      <w:r w:rsidR="00BF7D0D">
        <w:rPr>
          <w:rFonts w:ascii="Arial" w:hAnsi="Arial" w:cs="Arial"/>
          <w:b/>
          <w:bCs/>
        </w:rPr>
        <w:t>NI202</w:t>
      </w:r>
      <w:r w:rsidR="00D95A63">
        <w:rPr>
          <w:rFonts w:ascii="Arial" w:hAnsi="Arial" w:cs="Arial"/>
          <w:b/>
          <w:bCs/>
        </w:rPr>
        <w:t>2</w:t>
      </w:r>
      <w:r>
        <w:rPr>
          <w:rFonts w:ascii="Arial" w:hAnsi="Arial" w:cs="Arial"/>
          <w:b/>
          <w:bCs/>
        </w:rPr>
        <w:t>–</w:t>
      </w:r>
      <w:r w:rsidR="005B5070">
        <w:rPr>
          <w:rFonts w:ascii="Arial" w:hAnsi="Arial" w:cs="Arial"/>
          <w:b/>
          <w:bCs/>
        </w:rPr>
        <w:t>27</w:t>
      </w:r>
    </w:p>
    <w:p w14:paraId="5FC89A49" w14:textId="77777777" w:rsidR="001440B3" w:rsidRDefault="001440B3" w:rsidP="0042011A">
      <w:pPr>
        <w:pStyle w:val="madeunder"/>
        <w:spacing w:before="300" w:after="0"/>
      </w:pPr>
      <w:r>
        <w:t xml:space="preserve">made under the  </w:t>
      </w:r>
    </w:p>
    <w:p w14:paraId="2DD3D6E2" w14:textId="77777777" w:rsidR="001440B3" w:rsidRDefault="00BA1EC0" w:rsidP="0042011A">
      <w:pPr>
        <w:pStyle w:val="CoverActName"/>
        <w:spacing w:before="320" w:after="0"/>
        <w:rPr>
          <w:rFonts w:cs="Arial"/>
          <w:sz w:val="20"/>
        </w:rPr>
      </w:pPr>
      <w:r>
        <w:rPr>
          <w:rFonts w:cs="Arial"/>
          <w:i/>
          <w:sz w:val="20"/>
        </w:rPr>
        <w:t xml:space="preserve">Financial Management Act 1996, </w:t>
      </w:r>
      <w:r>
        <w:rPr>
          <w:rFonts w:cs="Arial"/>
          <w:sz w:val="20"/>
        </w:rPr>
        <w:t xml:space="preserve">s 53A </w:t>
      </w:r>
      <w:r w:rsidR="001440B3">
        <w:rPr>
          <w:rFonts w:cs="Arial"/>
          <w:sz w:val="20"/>
        </w:rPr>
        <w:t>(</w:t>
      </w:r>
      <w:r>
        <w:rPr>
          <w:rFonts w:cs="Arial"/>
          <w:sz w:val="20"/>
        </w:rPr>
        <w:t>Unclaimed trust money</w:t>
      </w:r>
      <w:r w:rsidR="001440B3">
        <w:rPr>
          <w:rFonts w:cs="Arial"/>
          <w:sz w:val="20"/>
        </w:rPr>
        <w:t>)</w:t>
      </w:r>
    </w:p>
    <w:p w14:paraId="32E77950" w14:textId="77777777" w:rsidR="001440B3" w:rsidRDefault="001440B3" w:rsidP="0042011A">
      <w:pPr>
        <w:pStyle w:val="N-line3"/>
        <w:pBdr>
          <w:bottom w:val="none" w:sz="0" w:space="0" w:color="auto"/>
        </w:pBdr>
        <w:spacing w:before="60"/>
      </w:pPr>
    </w:p>
    <w:p w14:paraId="7525CA66" w14:textId="77777777" w:rsidR="001440B3" w:rsidRDefault="001440B3">
      <w:pPr>
        <w:pStyle w:val="N-line3"/>
        <w:pBdr>
          <w:top w:val="single" w:sz="12" w:space="1" w:color="auto"/>
          <w:bottom w:val="none" w:sz="0" w:space="0" w:color="auto"/>
        </w:pBdr>
      </w:pPr>
    </w:p>
    <w:p w14:paraId="45D2B12D"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EE3EA95" w14:textId="14E1C706" w:rsidR="001440B3" w:rsidRDefault="001440B3" w:rsidP="0042011A">
      <w:pPr>
        <w:spacing w:before="140"/>
        <w:ind w:left="720"/>
      </w:pPr>
      <w:r>
        <w:t>This instrument is the</w:t>
      </w:r>
      <w:r w:rsidRPr="00BA1EC0">
        <w:rPr>
          <w:i/>
        </w:rPr>
        <w:t xml:space="preserve"> </w:t>
      </w:r>
      <w:r w:rsidR="00BA1EC0" w:rsidRPr="00BA1EC0">
        <w:rPr>
          <w:i/>
        </w:rPr>
        <w:t>Financ</w:t>
      </w:r>
      <w:r w:rsidR="00604CF8">
        <w:rPr>
          <w:i/>
        </w:rPr>
        <w:t xml:space="preserve">ial Management (Unclaimed Trust </w:t>
      </w:r>
      <w:r w:rsidR="00BA1EC0" w:rsidRPr="00BA1EC0">
        <w:rPr>
          <w:i/>
        </w:rPr>
        <w:t>Mo</w:t>
      </w:r>
      <w:r w:rsidR="003A06EF">
        <w:rPr>
          <w:i/>
        </w:rPr>
        <w:t>ney—Rental Bonds) Statement 20</w:t>
      </w:r>
      <w:r w:rsidR="00BF7D0D">
        <w:rPr>
          <w:i/>
        </w:rPr>
        <w:t>2</w:t>
      </w:r>
      <w:r w:rsidR="00D95A63">
        <w:rPr>
          <w:i/>
        </w:rPr>
        <w:t>2</w:t>
      </w:r>
      <w:r w:rsidRPr="0042011A">
        <w:t>.</w:t>
      </w:r>
    </w:p>
    <w:p w14:paraId="48AB2ACC"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995B7B0" w14:textId="77777777" w:rsidR="001440B3" w:rsidRDefault="001440B3" w:rsidP="0042011A">
      <w:pPr>
        <w:spacing w:before="140"/>
        <w:ind w:left="720"/>
      </w:pPr>
      <w:r>
        <w:t xml:space="preserve">This instrument commences on </w:t>
      </w:r>
      <w:r w:rsidR="00BA1EC0">
        <w:t>the day after its notification day</w:t>
      </w:r>
      <w:r>
        <w:t xml:space="preserve">. </w:t>
      </w:r>
    </w:p>
    <w:p w14:paraId="2FB4C423" w14:textId="77777777" w:rsidR="001440B3" w:rsidRPr="00BA1EC0" w:rsidRDefault="00456BB1" w:rsidP="00456BB1">
      <w:pPr>
        <w:spacing w:before="300"/>
        <w:ind w:left="720" w:hanging="720"/>
        <w:rPr>
          <w:rFonts w:ascii="Arial" w:hAnsi="Arial" w:cs="Arial"/>
          <w:b/>
          <w:bCs/>
        </w:rPr>
      </w:pPr>
      <w:r>
        <w:rPr>
          <w:rFonts w:ascii="Arial" w:hAnsi="Arial" w:cs="Arial"/>
          <w:b/>
          <w:bCs/>
        </w:rPr>
        <w:t>3</w:t>
      </w:r>
      <w:r>
        <w:rPr>
          <w:rFonts w:ascii="Arial" w:hAnsi="Arial" w:cs="Arial"/>
          <w:b/>
          <w:bCs/>
        </w:rPr>
        <w:tab/>
      </w:r>
      <w:r w:rsidR="00BA1EC0" w:rsidRPr="00BA1EC0">
        <w:rPr>
          <w:rFonts w:ascii="Arial" w:hAnsi="Arial" w:cs="Arial"/>
          <w:b/>
          <w:bCs/>
        </w:rPr>
        <w:t>Unclaimed trust money</w:t>
      </w:r>
    </w:p>
    <w:p w14:paraId="44D54D74" w14:textId="3C304BCF" w:rsidR="00BA1EC0" w:rsidRDefault="00D27792" w:rsidP="00D27792">
      <w:pPr>
        <w:spacing w:before="140"/>
        <w:ind w:left="720" w:hanging="436"/>
      </w:pPr>
      <w:r>
        <w:t xml:space="preserve">(1) </w:t>
      </w:r>
      <w:r>
        <w:tab/>
      </w:r>
      <w:r w:rsidR="00BA1EC0">
        <w:t xml:space="preserve">In accordance with section 53A of the </w:t>
      </w:r>
      <w:r w:rsidR="00BA1EC0">
        <w:rPr>
          <w:i/>
        </w:rPr>
        <w:t xml:space="preserve">Financial </w:t>
      </w:r>
      <w:r w:rsidR="00025A34">
        <w:rPr>
          <w:i/>
        </w:rPr>
        <w:t>Management</w:t>
      </w:r>
      <w:r w:rsidR="00BA1EC0">
        <w:rPr>
          <w:i/>
        </w:rPr>
        <w:t xml:space="preserve"> Act 1996</w:t>
      </w:r>
      <w:r w:rsidR="006233F7">
        <w:rPr>
          <w:i/>
        </w:rPr>
        <w:t>,</w:t>
      </w:r>
      <w:r w:rsidR="00BA1EC0">
        <w:rPr>
          <w:i/>
        </w:rPr>
        <w:t xml:space="preserve"> </w:t>
      </w:r>
      <w:r w:rsidR="006233F7">
        <w:t>schedule 1</w:t>
      </w:r>
      <w:r w:rsidR="009030CB">
        <w:t xml:space="preserve"> </w:t>
      </w:r>
      <w:r w:rsidR="00BA1EC0">
        <w:t>set</w:t>
      </w:r>
      <w:r>
        <w:t>s</w:t>
      </w:r>
      <w:r w:rsidR="00BA1EC0">
        <w:t xml:space="preserve"> out, in relation to all unclaime</w:t>
      </w:r>
      <w:r w:rsidR="001C1897">
        <w:t>d trust money held in the trust </w:t>
      </w:r>
      <w:r w:rsidR="00BA1EC0">
        <w:t>banking account with this directorate</w:t>
      </w:r>
      <w:r>
        <w:t xml:space="preserve"> as at 1 January </w:t>
      </w:r>
      <w:r w:rsidR="00BF7D0D">
        <w:t>202</w:t>
      </w:r>
      <w:r w:rsidR="00D95A63">
        <w:t>2</w:t>
      </w:r>
      <w:r w:rsidR="00BA1EC0">
        <w:t>, the following details:</w:t>
      </w:r>
    </w:p>
    <w:p w14:paraId="460933B5" w14:textId="4E7F3EBF" w:rsidR="00BA1EC0" w:rsidRDefault="00BA1EC0" w:rsidP="00BA1EC0">
      <w:pPr>
        <w:spacing w:before="140"/>
        <w:ind w:left="1440" w:hanging="720"/>
      </w:pPr>
      <w:r>
        <w:t>(a)</w:t>
      </w:r>
      <w:r>
        <w:tab/>
        <w:t>the name</w:t>
      </w:r>
      <w:r w:rsidR="00BF7D0D">
        <w:t xml:space="preserve"> (columns 2 and 3)</w:t>
      </w:r>
      <w:r>
        <w:t>, and last-known address</w:t>
      </w:r>
      <w:r w:rsidR="00BF7D0D">
        <w:t xml:space="preserve"> (columns 4 and 5)</w:t>
      </w:r>
      <w:r>
        <w:t>, of each person entitled to the unclaimed trust money held in the account; and</w:t>
      </w:r>
    </w:p>
    <w:p w14:paraId="6A11750D" w14:textId="79C9AFEE" w:rsidR="00BA1EC0" w:rsidRDefault="00BA1EC0" w:rsidP="00104A49">
      <w:pPr>
        <w:spacing w:before="140"/>
        <w:ind w:left="1440" w:hanging="720"/>
      </w:pPr>
      <w:r>
        <w:t>(b)</w:t>
      </w:r>
      <w:r>
        <w:tab/>
        <w:t xml:space="preserve">the </w:t>
      </w:r>
      <w:r w:rsidRPr="00BA1EC0">
        <w:t>amount</w:t>
      </w:r>
      <w:r>
        <w:t xml:space="preserve"> of</w:t>
      </w:r>
      <w:r w:rsidR="00C8552D">
        <w:t xml:space="preserve"> the</w:t>
      </w:r>
      <w:r>
        <w:t xml:space="preserve"> trust money to which each person is entitled</w:t>
      </w:r>
      <w:r w:rsidR="00BF7D0D">
        <w:t xml:space="preserve"> (column 6)</w:t>
      </w:r>
      <w:r>
        <w:t>.</w:t>
      </w:r>
    </w:p>
    <w:p w14:paraId="569C38B0" w14:textId="2DAC216E" w:rsidR="00D20B5F" w:rsidRDefault="00567480" w:rsidP="009C0796">
      <w:pPr>
        <w:spacing w:before="140"/>
        <w:ind w:left="720" w:hanging="436"/>
      </w:pPr>
      <w:r>
        <w:t>(2)</w:t>
      </w:r>
      <w:r>
        <w:tab/>
      </w:r>
      <w:r w:rsidR="00BA1EC0">
        <w:t>The total amount of unclaimed trust money</w:t>
      </w:r>
      <w:r w:rsidR="00310361">
        <w:t xml:space="preserve"> as at 1 January </w:t>
      </w:r>
      <w:r w:rsidR="00BF7D0D">
        <w:t>202</w:t>
      </w:r>
      <w:r w:rsidR="00D95A63">
        <w:t>2</w:t>
      </w:r>
      <w:r w:rsidR="00BF7D0D">
        <w:t xml:space="preserve"> </w:t>
      </w:r>
      <w:r w:rsidR="00BA1EC0">
        <w:t xml:space="preserve">is </w:t>
      </w:r>
      <w:r w:rsidR="005C48C9" w:rsidRPr="009C0796">
        <w:t>$</w:t>
      </w:r>
      <w:r w:rsidR="00157AB1" w:rsidRPr="009C0796">
        <w:t>63,803.80</w:t>
      </w:r>
      <w:r w:rsidR="005C48C9" w:rsidRPr="009C0796">
        <w:t xml:space="preserve">. </w:t>
      </w:r>
    </w:p>
    <w:p w14:paraId="75C7608E" w14:textId="25DC7F44" w:rsidR="00D20B5F" w:rsidRPr="002C5AFB" w:rsidRDefault="00567480" w:rsidP="009C0796">
      <w:pPr>
        <w:spacing w:before="140"/>
        <w:ind w:left="720" w:hanging="436"/>
      </w:pPr>
      <w:r>
        <w:t>(3)</w:t>
      </w:r>
      <w:r>
        <w:tab/>
      </w:r>
      <w:r w:rsidR="00D20B5F">
        <w:t>The authorised depos</w:t>
      </w:r>
      <w:r w:rsidR="00D20B5F" w:rsidRPr="002C5AFB">
        <w:t xml:space="preserve">it-taking institution holding the unclaimed trust money </w:t>
      </w:r>
      <w:r w:rsidR="00D20B5F">
        <w:t>is </w:t>
      </w:r>
      <w:r w:rsidR="00D20B5F" w:rsidRPr="002C5AFB">
        <w:t>the Westpac Ban</w:t>
      </w:r>
      <w:r w:rsidR="00D20B5F">
        <w:t>king Corporation, BSB 032</w:t>
      </w:r>
      <w:r w:rsidR="00D20B5F">
        <w:noBreakHyphen/>
      </w:r>
      <w:r w:rsidR="00D20B5F" w:rsidRPr="002C5AFB">
        <w:t xml:space="preserve">777, </w:t>
      </w:r>
      <w:r w:rsidR="00D20B5F">
        <w:t>a/c</w:t>
      </w:r>
      <w:r w:rsidR="00D20B5F" w:rsidRPr="002C5AFB">
        <w:t xml:space="preserve"> 002095.</w:t>
      </w:r>
    </w:p>
    <w:p w14:paraId="1C8F090F" w14:textId="77777777" w:rsidR="00BA1EC0" w:rsidRDefault="00BA1EC0" w:rsidP="00BA1EC0">
      <w:pPr>
        <w:spacing w:before="140"/>
        <w:ind w:left="1440" w:hanging="720"/>
        <w:rPr>
          <w:sz w:val="20"/>
        </w:rPr>
      </w:pPr>
      <w:r w:rsidRPr="002C5AFB">
        <w:rPr>
          <w:i/>
          <w:sz w:val="20"/>
        </w:rPr>
        <w:t>Note 1</w:t>
      </w:r>
      <w:r w:rsidRPr="002C5AFB">
        <w:rPr>
          <w:sz w:val="20"/>
        </w:rPr>
        <w:tab/>
        <w:t>For this statement, money held in a trust banking account is unclaimed trust money if</w:t>
      </w:r>
      <w:r>
        <w:rPr>
          <w:sz w:val="20"/>
        </w:rPr>
        <w:t xml:space="preserve"> </w:t>
      </w:r>
      <w:r w:rsidRPr="00BA1EC0">
        <w:rPr>
          <w:sz w:val="20"/>
        </w:rPr>
        <w:t>not less than 6 years has elapsed since th</w:t>
      </w:r>
      <w:r>
        <w:rPr>
          <w:sz w:val="20"/>
        </w:rPr>
        <w:t>e date the money became payable,</w:t>
      </w:r>
      <w:r w:rsidRPr="00BA1EC0">
        <w:rPr>
          <w:sz w:val="20"/>
        </w:rPr>
        <w:t xml:space="preserve"> and</w:t>
      </w:r>
      <w:r>
        <w:rPr>
          <w:sz w:val="20"/>
        </w:rPr>
        <w:t xml:space="preserve"> during that period</w:t>
      </w:r>
      <w:r w:rsidRPr="00BA1EC0">
        <w:rPr>
          <w:sz w:val="20"/>
        </w:rPr>
        <w:t>, no-one entitled to the money has requested</w:t>
      </w:r>
      <w:r>
        <w:rPr>
          <w:sz w:val="20"/>
        </w:rPr>
        <w:t xml:space="preserve"> </w:t>
      </w:r>
      <w:r w:rsidRPr="00BA1EC0">
        <w:rPr>
          <w:sz w:val="20"/>
        </w:rPr>
        <w:t>that the money be paid to him or her or according to his or her</w:t>
      </w:r>
      <w:r>
        <w:rPr>
          <w:sz w:val="20"/>
        </w:rPr>
        <w:t xml:space="preserve"> </w:t>
      </w:r>
      <w:r w:rsidRPr="00BA1EC0">
        <w:rPr>
          <w:sz w:val="20"/>
        </w:rPr>
        <w:t>direction.</w:t>
      </w:r>
    </w:p>
    <w:p w14:paraId="365B3F58" w14:textId="77777777" w:rsidR="00BA1EC0" w:rsidRDefault="00BA1EC0" w:rsidP="00BA1EC0">
      <w:pPr>
        <w:spacing w:before="140"/>
        <w:ind w:left="1440" w:hanging="720"/>
        <w:rPr>
          <w:sz w:val="20"/>
        </w:rPr>
      </w:pPr>
      <w:r w:rsidRPr="00BA1EC0">
        <w:rPr>
          <w:i/>
          <w:sz w:val="20"/>
        </w:rPr>
        <w:t xml:space="preserve">Note </w:t>
      </w:r>
      <w:r>
        <w:rPr>
          <w:i/>
          <w:sz w:val="20"/>
        </w:rPr>
        <w:t>2</w:t>
      </w:r>
      <w:r>
        <w:rPr>
          <w:sz w:val="20"/>
        </w:rPr>
        <w:tab/>
        <w:t>The total amount shown in this statement must be paid into the territory banking account when this statement is given to the Treasurer and, on being paid into that account, becomes public money of the Territory.</w:t>
      </w:r>
    </w:p>
    <w:p w14:paraId="6599E3F7" w14:textId="77777777" w:rsidR="00BA1EC0" w:rsidRDefault="00BA1EC0" w:rsidP="006233F7">
      <w:pPr>
        <w:spacing w:before="140"/>
        <w:ind w:left="1440" w:hanging="720"/>
        <w:rPr>
          <w:sz w:val="20"/>
        </w:rPr>
      </w:pPr>
      <w:r>
        <w:rPr>
          <w:i/>
          <w:sz w:val="20"/>
        </w:rPr>
        <w:lastRenderedPageBreak/>
        <w:t>Note 3</w:t>
      </w:r>
      <w:r>
        <w:rPr>
          <w:sz w:val="20"/>
        </w:rPr>
        <w:tab/>
        <w:t xml:space="preserve">A person who claims to be entitled to any money paid into the </w:t>
      </w:r>
      <w:r w:rsidR="00025A34">
        <w:rPr>
          <w:sz w:val="20"/>
        </w:rPr>
        <w:t>t</w:t>
      </w:r>
      <w:r>
        <w:rPr>
          <w:sz w:val="20"/>
        </w:rPr>
        <w:t>erritory banking account</w:t>
      </w:r>
      <w:r w:rsidR="006233F7">
        <w:rPr>
          <w:sz w:val="20"/>
        </w:rPr>
        <w:t xml:space="preserve"> </w:t>
      </w:r>
      <w:r w:rsidR="006233F7" w:rsidRPr="006233F7">
        <w:rPr>
          <w:sz w:val="20"/>
        </w:rPr>
        <w:t>may</w:t>
      </w:r>
      <w:r w:rsidR="006233F7">
        <w:rPr>
          <w:sz w:val="20"/>
        </w:rPr>
        <w:t xml:space="preserve"> </w:t>
      </w:r>
      <w:r w:rsidR="006233F7" w:rsidRPr="006233F7">
        <w:rPr>
          <w:sz w:val="20"/>
        </w:rPr>
        <w:t>apply to the Treasurer for a payment of an amount equal to the</w:t>
      </w:r>
      <w:r w:rsidR="006233F7">
        <w:rPr>
          <w:sz w:val="20"/>
        </w:rPr>
        <w:t xml:space="preserve"> </w:t>
      </w:r>
      <w:r w:rsidR="006233F7" w:rsidRPr="006233F7">
        <w:rPr>
          <w:sz w:val="20"/>
        </w:rPr>
        <w:t>money to which the person is entitled.</w:t>
      </w:r>
    </w:p>
    <w:p w14:paraId="5BCB6221" w14:textId="77777777" w:rsidR="00500F95" w:rsidRDefault="00500F95" w:rsidP="003A06EF">
      <w:pPr>
        <w:spacing w:before="140"/>
      </w:pPr>
    </w:p>
    <w:p w14:paraId="6840A61A" w14:textId="4EFB21B8" w:rsidR="001440B3" w:rsidRDefault="00D95A63" w:rsidP="00D95A63">
      <w:pPr>
        <w:tabs>
          <w:tab w:val="left" w:pos="4320"/>
        </w:tabs>
        <w:spacing w:before="720"/>
      </w:pPr>
      <w:r>
        <w:t>Stuart Hocking PSM</w:t>
      </w:r>
      <w:r>
        <w:br/>
        <w:t xml:space="preserve">Delegate of the </w:t>
      </w:r>
      <w:r w:rsidR="00BA1EC0">
        <w:t>Director-General</w:t>
      </w:r>
      <w:r>
        <w:t xml:space="preserve"> </w:t>
      </w:r>
      <w:r w:rsidR="00AF3762">
        <w:br/>
      </w:r>
      <w:r w:rsidR="006367A8">
        <w:t>C</w:t>
      </w:r>
      <w:r w:rsidR="002C5AFB">
        <w:t>hief Minister, Treasury and Economic Development Directorate</w:t>
      </w:r>
    </w:p>
    <w:bookmarkEnd w:id="0"/>
    <w:p w14:paraId="3301DAA8" w14:textId="77777777" w:rsidR="00383460" w:rsidRDefault="00192E8E">
      <w:pPr>
        <w:tabs>
          <w:tab w:val="left" w:pos="4320"/>
        </w:tabs>
      </w:pPr>
      <w:r>
        <w:t xml:space="preserve">    </w:t>
      </w:r>
    </w:p>
    <w:p w14:paraId="6118BEAA" w14:textId="04B87234" w:rsidR="0007467F" w:rsidRDefault="00383460">
      <w:pPr>
        <w:tabs>
          <w:tab w:val="left" w:pos="4320"/>
        </w:tabs>
        <w:sectPr w:rsidR="0007467F"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pPr>
      <w:r>
        <w:t xml:space="preserve">25 </w:t>
      </w:r>
      <w:r w:rsidR="00192E8E">
        <w:t>J</w:t>
      </w:r>
      <w:r w:rsidR="00B24A60">
        <w:t>anuary</w:t>
      </w:r>
      <w:r w:rsidR="003F71AD">
        <w:t xml:space="preserve"> </w:t>
      </w:r>
      <w:r w:rsidR="00BF7D0D">
        <w:t>202</w:t>
      </w:r>
      <w:r w:rsidR="00D95A63">
        <w:t>2</w:t>
      </w:r>
    </w:p>
    <w:p w14:paraId="0D577506" w14:textId="12AA90F0" w:rsidR="00637376" w:rsidRDefault="00637376" w:rsidP="00637376">
      <w:pPr>
        <w:pStyle w:val="Heading1"/>
      </w:pPr>
      <w:r w:rsidRPr="00BE1774">
        <w:lastRenderedPageBreak/>
        <w:t>Schedule</w:t>
      </w:r>
      <w:r>
        <w:t xml:space="preserve"> 1 </w:t>
      </w:r>
      <w:r>
        <w:tab/>
        <w:t xml:space="preserve">Details of unclaimed trust money </w:t>
      </w:r>
      <w:r w:rsidR="00BF7D0D">
        <w:t>–</w:t>
      </w:r>
      <w:r>
        <w:t xml:space="preserve"> 1 January </w:t>
      </w:r>
      <w:r w:rsidR="00BF7D0D">
        <w:t>202</w:t>
      </w:r>
      <w:r w:rsidR="008C0256">
        <w:t>2</w:t>
      </w:r>
    </w:p>
    <w:p w14:paraId="6F3124EB" w14:textId="77777777" w:rsidR="00637376" w:rsidRDefault="00637376" w:rsidP="00637376"/>
    <w:tbl>
      <w:tblPr>
        <w:tblW w:w="14459" w:type="dxa"/>
        <w:tblInd w:w="-431" w:type="dxa"/>
        <w:tblLayout w:type="fixed"/>
        <w:tblLook w:val="04A0" w:firstRow="1" w:lastRow="0" w:firstColumn="1" w:lastColumn="0" w:noHBand="0" w:noVBand="1"/>
      </w:tblPr>
      <w:tblGrid>
        <w:gridCol w:w="1135"/>
        <w:gridCol w:w="3402"/>
        <w:gridCol w:w="2126"/>
        <w:gridCol w:w="4111"/>
        <w:gridCol w:w="2126"/>
        <w:gridCol w:w="1559"/>
      </w:tblGrid>
      <w:tr w:rsidR="00D57267" w:rsidRPr="00CC08D7" w14:paraId="15F78D41" w14:textId="77777777" w:rsidTr="00157AB1">
        <w:trPr>
          <w:trHeight w:val="288"/>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18EAE" w14:textId="77777777" w:rsidR="00D57267" w:rsidRPr="00CC08D7" w:rsidRDefault="00D57267">
            <w:pPr>
              <w:rPr>
                <w:b/>
                <w:bCs/>
                <w:color w:val="000000"/>
                <w:sz w:val="20"/>
                <w:lang w:eastAsia="en-AU"/>
              </w:rPr>
            </w:pPr>
            <w:bookmarkStart w:id="1" w:name="_Hlk61614889"/>
            <w:r w:rsidRPr="00CC08D7">
              <w:rPr>
                <w:b/>
                <w:bCs/>
                <w:color w:val="000000"/>
                <w:sz w:val="20"/>
                <w:lang w:eastAsia="en-AU"/>
              </w:rPr>
              <w:t>column 1 Item</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2FB5652" w14:textId="77777777" w:rsidR="00D57267" w:rsidRPr="00CC08D7" w:rsidRDefault="00D57267">
            <w:pPr>
              <w:rPr>
                <w:b/>
                <w:bCs/>
                <w:color w:val="000000"/>
                <w:sz w:val="20"/>
                <w:lang w:eastAsia="en-AU"/>
              </w:rPr>
            </w:pPr>
            <w:r w:rsidRPr="00CC08D7">
              <w:rPr>
                <w:b/>
                <w:bCs/>
                <w:color w:val="000000"/>
                <w:sz w:val="20"/>
                <w:lang w:eastAsia="en-AU"/>
              </w:rPr>
              <w:t>column 2                                                                                                                family name/entity name</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F2B489A" w14:textId="77777777" w:rsidR="00D57267" w:rsidRPr="00CC08D7" w:rsidRDefault="00D57267">
            <w:pPr>
              <w:rPr>
                <w:b/>
                <w:bCs/>
                <w:color w:val="000000"/>
                <w:sz w:val="20"/>
                <w:lang w:eastAsia="en-AU"/>
              </w:rPr>
            </w:pPr>
            <w:r w:rsidRPr="00CC08D7">
              <w:rPr>
                <w:b/>
                <w:bCs/>
                <w:color w:val="000000"/>
                <w:sz w:val="20"/>
                <w:lang w:eastAsia="en-AU"/>
              </w:rPr>
              <w:t>column 3</w:t>
            </w:r>
          </w:p>
          <w:p w14:paraId="4A8D1A5B" w14:textId="77777777" w:rsidR="00D57267" w:rsidRPr="00CC08D7" w:rsidRDefault="00D57267">
            <w:pPr>
              <w:rPr>
                <w:b/>
                <w:bCs/>
                <w:color w:val="000000"/>
                <w:sz w:val="20"/>
                <w:lang w:eastAsia="en-AU"/>
              </w:rPr>
            </w:pPr>
            <w:r w:rsidRPr="00CC08D7">
              <w:rPr>
                <w:b/>
                <w:bCs/>
                <w:color w:val="000000"/>
                <w:sz w:val="20"/>
                <w:lang w:eastAsia="en-AU"/>
              </w:rPr>
              <w:t>given name</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2238E9CE" w14:textId="77777777" w:rsidR="00D57267" w:rsidRPr="00CC08D7" w:rsidRDefault="00D57267">
            <w:pPr>
              <w:rPr>
                <w:b/>
                <w:bCs/>
                <w:color w:val="000000"/>
                <w:sz w:val="20"/>
                <w:lang w:eastAsia="en-AU"/>
              </w:rPr>
            </w:pPr>
            <w:r w:rsidRPr="00CC08D7">
              <w:rPr>
                <w:b/>
                <w:bCs/>
                <w:color w:val="000000"/>
                <w:sz w:val="20"/>
                <w:lang w:eastAsia="en-AU"/>
              </w:rPr>
              <w:t>column 4</w:t>
            </w:r>
          </w:p>
          <w:p w14:paraId="7C6E4804" w14:textId="77777777" w:rsidR="00D57267" w:rsidRPr="00CC08D7" w:rsidRDefault="00D57267">
            <w:pPr>
              <w:rPr>
                <w:b/>
                <w:bCs/>
                <w:color w:val="000000"/>
                <w:sz w:val="20"/>
                <w:lang w:eastAsia="en-AU"/>
              </w:rPr>
            </w:pPr>
            <w:r w:rsidRPr="00CC08D7">
              <w:rPr>
                <w:b/>
                <w:bCs/>
                <w:color w:val="000000"/>
                <w:sz w:val="20"/>
                <w:lang w:eastAsia="en-AU"/>
              </w:rPr>
              <w:t>address</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DCDCCE5" w14:textId="77777777" w:rsidR="00D57267" w:rsidRPr="00CC08D7" w:rsidRDefault="00D57267">
            <w:pPr>
              <w:rPr>
                <w:b/>
                <w:bCs/>
                <w:color w:val="000000"/>
                <w:sz w:val="20"/>
                <w:lang w:eastAsia="en-AU"/>
              </w:rPr>
            </w:pPr>
            <w:r w:rsidRPr="00CC08D7">
              <w:rPr>
                <w:b/>
                <w:bCs/>
                <w:color w:val="000000"/>
                <w:sz w:val="20"/>
                <w:lang w:eastAsia="en-AU"/>
              </w:rPr>
              <w:t>column 5                   suburb</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B3A4861" w14:textId="3A8E810E" w:rsidR="00D57267" w:rsidRPr="00CC08D7" w:rsidRDefault="00D57267">
            <w:pPr>
              <w:rPr>
                <w:b/>
                <w:bCs/>
                <w:color w:val="000000"/>
                <w:sz w:val="20"/>
                <w:lang w:eastAsia="en-AU"/>
              </w:rPr>
            </w:pPr>
            <w:r w:rsidRPr="00CC08D7">
              <w:rPr>
                <w:b/>
                <w:bCs/>
                <w:color w:val="000000"/>
                <w:sz w:val="20"/>
                <w:lang w:eastAsia="en-AU"/>
              </w:rPr>
              <w:t>column 6                 amount</w:t>
            </w:r>
            <w:r w:rsidR="00157AB1">
              <w:rPr>
                <w:b/>
                <w:bCs/>
                <w:color w:val="000000"/>
                <w:sz w:val="20"/>
                <w:lang w:eastAsia="en-AU"/>
              </w:rPr>
              <w:t xml:space="preserve"> ($)</w:t>
            </w:r>
          </w:p>
        </w:tc>
      </w:tr>
      <w:tr w:rsidR="00157AB1" w:rsidRPr="00CC08D7" w14:paraId="7E9F6B26"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C8A892" w14:textId="23C5C4D6" w:rsidR="00157AB1" w:rsidRPr="000D20CE" w:rsidRDefault="00AC629C" w:rsidP="00CD4FD2">
            <w:pPr>
              <w:jc w:val="right"/>
              <w:rPr>
                <w:color w:val="000000"/>
                <w:sz w:val="20"/>
                <w:lang w:eastAsia="en-AU"/>
              </w:rPr>
            </w:pPr>
            <w:r>
              <w:rPr>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01F7DDC8" w14:textId="5528A566" w:rsidR="00157AB1" w:rsidRPr="00157AB1" w:rsidRDefault="00157AB1" w:rsidP="00157AB1">
            <w:pPr>
              <w:rPr>
                <w:color w:val="000000"/>
                <w:sz w:val="20"/>
                <w:lang w:eastAsia="en-AU"/>
              </w:rPr>
            </w:pPr>
            <w:r w:rsidRPr="00157AB1">
              <w:rPr>
                <w:color w:val="000000"/>
                <w:sz w:val="20"/>
              </w:rPr>
              <w:t>ADAM</w:t>
            </w:r>
          </w:p>
        </w:tc>
        <w:tc>
          <w:tcPr>
            <w:tcW w:w="2126" w:type="dxa"/>
            <w:tcBorders>
              <w:top w:val="nil"/>
              <w:left w:val="nil"/>
              <w:bottom w:val="single" w:sz="4" w:space="0" w:color="auto"/>
              <w:right w:val="single" w:sz="4" w:space="0" w:color="auto"/>
            </w:tcBorders>
            <w:shd w:val="clear" w:color="auto" w:fill="auto"/>
            <w:noWrap/>
            <w:vAlign w:val="center"/>
          </w:tcPr>
          <w:p w14:paraId="1D03F4FC" w14:textId="6F80165D" w:rsidR="00157AB1" w:rsidRPr="00157AB1" w:rsidRDefault="00157AB1" w:rsidP="00157AB1">
            <w:pPr>
              <w:rPr>
                <w:color w:val="000000"/>
                <w:sz w:val="20"/>
                <w:lang w:eastAsia="en-AU"/>
              </w:rPr>
            </w:pPr>
            <w:r w:rsidRPr="00157AB1">
              <w:rPr>
                <w:color w:val="000000"/>
                <w:sz w:val="20"/>
              </w:rPr>
              <w:t>ADAM</w:t>
            </w:r>
          </w:p>
        </w:tc>
        <w:tc>
          <w:tcPr>
            <w:tcW w:w="4111" w:type="dxa"/>
            <w:tcBorders>
              <w:top w:val="nil"/>
              <w:left w:val="nil"/>
              <w:bottom w:val="single" w:sz="4" w:space="0" w:color="auto"/>
              <w:right w:val="single" w:sz="4" w:space="0" w:color="auto"/>
            </w:tcBorders>
            <w:shd w:val="clear" w:color="auto" w:fill="auto"/>
            <w:noWrap/>
            <w:vAlign w:val="center"/>
          </w:tcPr>
          <w:p w14:paraId="3BDA2B49" w14:textId="22CC84D6" w:rsidR="00157AB1" w:rsidRPr="00157AB1" w:rsidRDefault="00157AB1" w:rsidP="00157AB1">
            <w:pPr>
              <w:rPr>
                <w:color w:val="000000"/>
                <w:sz w:val="20"/>
                <w:lang w:eastAsia="en-AU"/>
              </w:rPr>
            </w:pPr>
            <w:r w:rsidRPr="00157AB1">
              <w:rPr>
                <w:color w:val="000000"/>
                <w:sz w:val="20"/>
              </w:rPr>
              <w:t>22 REDRUTH STREET</w:t>
            </w:r>
          </w:p>
        </w:tc>
        <w:tc>
          <w:tcPr>
            <w:tcW w:w="2126" w:type="dxa"/>
            <w:tcBorders>
              <w:top w:val="nil"/>
              <w:left w:val="nil"/>
              <w:bottom w:val="single" w:sz="4" w:space="0" w:color="auto"/>
              <w:right w:val="single" w:sz="4" w:space="0" w:color="auto"/>
            </w:tcBorders>
            <w:shd w:val="clear" w:color="auto" w:fill="auto"/>
            <w:noWrap/>
            <w:vAlign w:val="center"/>
          </w:tcPr>
          <w:p w14:paraId="3BBB61CB" w14:textId="1325649A" w:rsidR="00157AB1" w:rsidRPr="00157AB1" w:rsidRDefault="00157AB1" w:rsidP="00157AB1">
            <w:pPr>
              <w:rPr>
                <w:color w:val="000000"/>
                <w:sz w:val="20"/>
                <w:lang w:eastAsia="en-AU"/>
              </w:rPr>
            </w:pPr>
            <w:r w:rsidRPr="00157AB1">
              <w:rPr>
                <w:color w:val="000000"/>
                <w:sz w:val="20"/>
              </w:rPr>
              <w:t>CRACE</w:t>
            </w:r>
          </w:p>
        </w:tc>
        <w:tc>
          <w:tcPr>
            <w:tcW w:w="1559" w:type="dxa"/>
            <w:tcBorders>
              <w:top w:val="nil"/>
              <w:left w:val="nil"/>
              <w:bottom w:val="single" w:sz="4" w:space="0" w:color="auto"/>
              <w:right w:val="single" w:sz="4" w:space="0" w:color="auto"/>
            </w:tcBorders>
            <w:shd w:val="clear" w:color="auto" w:fill="auto"/>
            <w:noWrap/>
            <w:vAlign w:val="center"/>
          </w:tcPr>
          <w:p w14:paraId="1EA36D28" w14:textId="59DAC17F" w:rsidR="00157AB1" w:rsidRPr="00157AB1" w:rsidRDefault="00157AB1" w:rsidP="00157AB1">
            <w:pPr>
              <w:jc w:val="right"/>
              <w:rPr>
                <w:color w:val="000000"/>
                <w:sz w:val="20"/>
                <w:lang w:eastAsia="en-AU"/>
              </w:rPr>
            </w:pPr>
            <w:r w:rsidRPr="00157AB1">
              <w:rPr>
                <w:color w:val="000000"/>
                <w:sz w:val="20"/>
              </w:rPr>
              <w:t>591.45</w:t>
            </w:r>
          </w:p>
        </w:tc>
      </w:tr>
      <w:tr w:rsidR="00157AB1" w:rsidRPr="00CC08D7" w14:paraId="7413CFD4"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7F6781C" w14:textId="60141F68" w:rsidR="00157AB1" w:rsidRPr="000D20CE" w:rsidRDefault="00AC629C" w:rsidP="00CD4FD2">
            <w:pPr>
              <w:jc w:val="right"/>
              <w:rPr>
                <w:color w:val="000000"/>
                <w:sz w:val="20"/>
                <w:lang w:eastAsia="en-AU"/>
              </w:rPr>
            </w:pPr>
            <w:r w:rsidRPr="000D20CE">
              <w:rPr>
                <w:sz w:val="22"/>
                <w:szCs w:val="22"/>
              </w:rPr>
              <w:t>2</w:t>
            </w:r>
          </w:p>
        </w:tc>
        <w:tc>
          <w:tcPr>
            <w:tcW w:w="3402" w:type="dxa"/>
            <w:tcBorders>
              <w:top w:val="nil"/>
              <w:left w:val="nil"/>
              <w:bottom w:val="single" w:sz="4" w:space="0" w:color="auto"/>
              <w:right w:val="single" w:sz="4" w:space="0" w:color="auto"/>
            </w:tcBorders>
            <w:shd w:val="clear" w:color="auto" w:fill="auto"/>
            <w:noWrap/>
            <w:vAlign w:val="center"/>
          </w:tcPr>
          <w:p w14:paraId="656A7986" w14:textId="1D25133C" w:rsidR="00157AB1" w:rsidRPr="00157AB1" w:rsidRDefault="00157AB1" w:rsidP="00157AB1">
            <w:pPr>
              <w:rPr>
                <w:color w:val="000000"/>
                <w:sz w:val="20"/>
                <w:lang w:eastAsia="en-AU"/>
              </w:rPr>
            </w:pPr>
            <w:r w:rsidRPr="00157AB1">
              <w:rPr>
                <w:color w:val="000000"/>
                <w:sz w:val="20"/>
              </w:rPr>
              <w:t>ALAVINA</w:t>
            </w:r>
          </w:p>
        </w:tc>
        <w:tc>
          <w:tcPr>
            <w:tcW w:w="2126" w:type="dxa"/>
            <w:tcBorders>
              <w:top w:val="nil"/>
              <w:left w:val="nil"/>
              <w:bottom w:val="single" w:sz="4" w:space="0" w:color="auto"/>
              <w:right w:val="single" w:sz="4" w:space="0" w:color="auto"/>
            </w:tcBorders>
            <w:shd w:val="clear" w:color="auto" w:fill="auto"/>
            <w:noWrap/>
            <w:vAlign w:val="center"/>
          </w:tcPr>
          <w:p w14:paraId="40C50217" w14:textId="7511C506" w:rsidR="00157AB1" w:rsidRPr="00157AB1" w:rsidRDefault="00157AB1" w:rsidP="00157AB1">
            <w:pPr>
              <w:rPr>
                <w:color w:val="000000"/>
                <w:sz w:val="20"/>
                <w:lang w:eastAsia="en-AU"/>
              </w:rPr>
            </w:pPr>
            <w:r w:rsidRPr="00157AB1">
              <w:rPr>
                <w:color w:val="000000"/>
                <w:sz w:val="20"/>
              </w:rPr>
              <w:t>GLENN</w:t>
            </w:r>
          </w:p>
        </w:tc>
        <w:tc>
          <w:tcPr>
            <w:tcW w:w="4111" w:type="dxa"/>
            <w:tcBorders>
              <w:top w:val="nil"/>
              <w:left w:val="nil"/>
              <w:bottom w:val="single" w:sz="4" w:space="0" w:color="auto"/>
              <w:right w:val="single" w:sz="4" w:space="0" w:color="auto"/>
            </w:tcBorders>
            <w:shd w:val="clear" w:color="auto" w:fill="auto"/>
            <w:noWrap/>
            <w:vAlign w:val="center"/>
          </w:tcPr>
          <w:p w14:paraId="60EE0239" w14:textId="70783325" w:rsidR="00157AB1" w:rsidRPr="00157AB1" w:rsidRDefault="00157AB1" w:rsidP="00157AB1">
            <w:pPr>
              <w:rPr>
                <w:color w:val="000000"/>
                <w:sz w:val="20"/>
                <w:lang w:eastAsia="en-AU"/>
              </w:rPr>
            </w:pPr>
            <w:r w:rsidRPr="00157AB1">
              <w:rPr>
                <w:color w:val="000000"/>
                <w:sz w:val="20"/>
              </w:rPr>
              <w:t>31/35 BOOLIMBA CRESCENT</w:t>
            </w:r>
          </w:p>
        </w:tc>
        <w:tc>
          <w:tcPr>
            <w:tcW w:w="2126" w:type="dxa"/>
            <w:tcBorders>
              <w:top w:val="nil"/>
              <w:left w:val="nil"/>
              <w:bottom w:val="single" w:sz="4" w:space="0" w:color="auto"/>
              <w:right w:val="single" w:sz="4" w:space="0" w:color="auto"/>
            </w:tcBorders>
            <w:shd w:val="clear" w:color="auto" w:fill="auto"/>
            <w:noWrap/>
            <w:vAlign w:val="center"/>
          </w:tcPr>
          <w:p w14:paraId="25D824B1" w14:textId="080656B1" w:rsidR="00157AB1" w:rsidRPr="00157AB1" w:rsidRDefault="00157AB1" w:rsidP="00157AB1">
            <w:pPr>
              <w:rPr>
                <w:color w:val="000000"/>
                <w:sz w:val="20"/>
                <w:lang w:eastAsia="en-AU"/>
              </w:rPr>
            </w:pPr>
            <w:r w:rsidRPr="00157AB1">
              <w:rPr>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700467ED" w14:textId="3FC73356" w:rsidR="00157AB1" w:rsidRPr="00157AB1" w:rsidRDefault="00157AB1" w:rsidP="00157AB1">
            <w:pPr>
              <w:jc w:val="right"/>
              <w:rPr>
                <w:color w:val="000000"/>
                <w:sz w:val="20"/>
                <w:lang w:eastAsia="en-AU"/>
              </w:rPr>
            </w:pPr>
            <w:r w:rsidRPr="00157AB1">
              <w:rPr>
                <w:color w:val="000000"/>
                <w:sz w:val="20"/>
              </w:rPr>
              <w:t>92.00</w:t>
            </w:r>
          </w:p>
        </w:tc>
      </w:tr>
      <w:tr w:rsidR="00AC629C" w:rsidRPr="00CC08D7" w14:paraId="1FAEE128"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718E50A" w14:textId="7F05B4DD" w:rsidR="00AC629C" w:rsidRPr="000D20CE" w:rsidRDefault="00AC629C" w:rsidP="00CD4FD2">
            <w:pPr>
              <w:jc w:val="right"/>
              <w:rPr>
                <w:color w:val="000000"/>
                <w:sz w:val="20"/>
                <w:lang w:eastAsia="en-AU"/>
              </w:rPr>
            </w:pPr>
            <w:r w:rsidRPr="000D20CE">
              <w:rPr>
                <w:sz w:val="22"/>
                <w:szCs w:val="22"/>
              </w:rPr>
              <w:t>3</w:t>
            </w:r>
          </w:p>
        </w:tc>
        <w:tc>
          <w:tcPr>
            <w:tcW w:w="3402" w:type="dxa"/>
            <w:tcBorders>
              <w:top w:val="nil"/>
              <w:left w:val="nil"/>
              <w:bottom w:val="single" w:sz="4" w:space="0" w:color="auto"/>
              <w:right w:val="single" w:sz="4" w:space="0" w:color="auto"/>
            </w:tcBorders>
            <w:shd w:val="clear" w:color="auto" w:fill="auto"/>
            <w:noWrap/>
            <w:vAlign w:val="center"/>
          </w:tcPr>
          <w:p w14:paraId="51176F32" w14:textId="325F9F8B" w:rsidR="00AC629C" w:rsidRPr="00157AB1" w:rsidRDefault="00AC629C" w:rsidP="00AC629C">
            <w:pPr>
              <w:rPr>
                <w:color w:val="000000"/>
                <w:sz w:val="20"/>
                <w:lang w:eastAsia="en-AU"/>
              </w:rPr>
            </w:pPr>
            <w:r w:rsidRPr="00157AB1">
              <w:rPr>
                <w:color w:val="000000"/>
                <w:sz w:val="20"/>
              </w:rPr>
              <w:t>ALLEN</w:t>
            </w:r>
          </w:p>
        </w:tc>
        <w:tc>
          <w:tcPr>
            <w:tcW w:w="2126" w:type="dxa"/>
            <w:tcBorders>
              <w:top w:val="nil"/>
              <w:left w:val="nil"/>
              <w:bottom w:val="single" w:sz="4" w:space="0" w:color="auto"/>
              <w:right w:val="single" w:sz="4" w:space="0" w:color="auto"/>
            </w:tcBorders>
            <w:shd w:val="clear" w:color="auto" w:fill="auto"/>
            <w:noWrap/>
            <w:vAlign w:val="center"/>
          </w:tcPr>
          <w:p w14:paraId="0B11C4B5" w14:textId="45C05E48" w:rsidR="00AC629C" w:rsidRPr="00157AB1" w:rsidRDefault="00AC629C" w:rsidP="00AC629C">
            <w:pPr>
              <w:rPr>
                <w:color w:val="000000"/>
                <w:sz w:val="20"/>
                <w:lang w:eastAsia="en-AU"/>
              </w:rPr>
            </w:pPr>
            <w:r w:rsidRPr="00157AB1">
              <w:rPr>
                <w:color w:val="000000"/>
                <w:sz w:val="20"/>
              </w:rPr>
              <w:t>WAYNE</w:t>
            </w:r>
          </w:p>
        </w:tc>
        <w:tc>
          <w:tcPr>
            <w:tcW w:w="4111" w:type="dxa"/>
            <w:tcBorders>
              <w:top w:val="nil"/>
              <w:left w:val="nil"/>
              <w:bottom w:val="single" w:sz="4" w:space="0" w:color="auto"/>
              <w:right w:val="single" w:sz="4" w:space="0" w:color="auto"/>
            </w:tcBorders>
            <w:shd w:val="clear" w:color="auto" w:fill="auto"/>
            <w:noWrap/>
            <w:vAlign w:val="center"/>
          </w:tcPr>
          <w:p w14:paraId="43B40AAD" w14:textId="4E4F029C" w:rsidR="00AC629C" w:rsidRPr="00157AB1" w:rsidRDefault="00AC629C" w:rsidP="00AC629C">
            <w:pPr>
              <w:rPr>
                <w:color w:val="000000"/>
                <w:sz w:val="20"/>
                <w:lang w:eastAsia="en-AU"/>
              </w:rPr>
            </w:pPr>
            <w:r w:rsidRPr="00157AB1">
              <w:rPr>
                <w:color w:val="000000"/>
                <w:sz w:val="20"/>
              </w:rPr>
              <w:t>13/47 HAMPTON CIRCUIT</w:t>
            </w:r>
          </w:p>
        </w:tc>
        <w:tc>
          <w:tcPr>
            <w:tcW w:w="2126" w:type="dxa"/>
            <w:tcBorders>
              <w:top w:val="nil"/>
              <w:left w:val="nil"/>
              <w:bottom w:val="single" w:sz="4" w:space="0" w:color="auto"/>
              <w:right w:val="single" w:sz="4" w:space="0" w:color="auto"/>
            </w:tcBorders>
            <w:shd w:val="clear" w:color="auto" w:fill="auto"/>
            <w:noWrap/>
            <w:vAlign w:val="center"/>
          </w:tcPr>
          <w:p w14:paraId="6D0A6E27" w14:textId="76387959" w:rsidR="00AC629C" w:rsidRPr="00157AB1" w:rsidRDefault="00AC629C" w:rsidP="00AC629C">
            <w:pPr>
              <w:rPr>
                <w:color w:val="000000"/>
                <w:sz w:val="20"/>
                <w:lang w:eastAsia="en-AU"/>
              </w:rPr>
            </w:pPr>
            <w:r w:rsidRPr="00157AB1">
              <w:rPr>
                <w:color w:val="000000"/>
                <w:sz w:val="20"/>
              </w:rPr>
              <w:t>YARRALUMLA</w:t>
            </w:r>
          </w:p>
        </w:tc>
        <w:tc>
          <w:tcPr>
            <w:tcW w:w="1559" w:type="dxa"/>
            <w:tcBorders>
              <w:top w:val="nil"/>
              <w:left w:val="nil"/>
              <w:bottom w:val="single" w:sz="4" w:space="0" w:color="auto"/>
              <w:right w:val="single" w:sz="4" w:space="0" w:color="auto"/>
            </w:tcBorders>
            <w:shd w:val="clear" w:color="auto" w:fill="auto"/>
            <w:noWrap/>
            <w:vAlign w:val="center"/>
          </w:tcPr>
          <w:p w14:paraId="4430D02B" w14:textId="58092E33" w:rsidR="00AC629C" w:rsidRPr="00157AB1" w:rsidRDefault="00AC629C" w:rsidP="00AC629C">
            <w:pPr>
              <w:jc w:val="right"/>
              <w:rPr>
                <w:color w:val="000000"/>
                <w:sz w:val="20"/>
                <w:lang w:eastAsia="en-AU"/>
              </w:rPr>
            </w:pPr>
            <w:r w:rsidRPr="00157AB1">
              <w:rPr>
                <w:color w:val="000000"/>
                <w:sz w:val="20"/>
              </w:rPr>
              <w:t>493.90</w:t>
            </w:r>
          </w:p>
        </w:tc>
      </w:tr>
      <w:tr w:rsidR="00AC629C" w:rsidRPr="00CC08D7" w14:paraId="40EF5822"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30085B7" w14:textId="18F88B8E" w:rsidR="00AC629C" w:rsidRPr="000D20CE" w:rsidRDefault="00AC629C" w:rsidP="00CD4FD2">
            <w:pPr>
              <w:jc w:val="right"/>
              <w:rPr>
                <w:color w:val="000000"/>
                <w:sz w:val="20"/>
                <w:lang w:eastAsia="en-AU"/>
              </w:rPr>
            </w:pPr>
            <w:r w:rsidRPr="000D20CE">
              <w:rPr>
                <w:sz w:val="22"/>
                <w:szCs w:val="22"/>
              </w:rPr>
              <w:t>4</w:t>
            </w:r>
          </w:p>
        </w:tc>
        <w:tc>
          <w:tcPr>
            <w:tcW w:w="3402" w:type="dxa"/>
            <w:tcBorders>
              <w:top w:val="nil"/>
              <w:left w:val="nil"/>
              <w:bottom w:val="single" w:sz="4" w:space="0" w:color="auto"/>
              <w:right w:val="single" w:sz="4" w:space="0" w:color="auto"/>
            </w:tcBorders>
            <w:shd w:val="clear" w:color="auto" w:fill="auto"/>
            <w:noWrap/>
            <w:vAlign w:val="center"/>
          </w:tcPr>
          <w:p w14:paraId="16166A37" w14:textId="19785A8F" w:rsidR="00AC629C" w:rsidRPr="00157AB1" w:rsidRDefault="00AC629C" w:rsidP="00AC629C">
            <w:pPr>
              <w:rPr>
                <w:color w:val="000000"/>
                <w:sz w:val="20"/>
                <w:lang w:eastAsia="en-AU"/>
              </w:rPr>
            </w:pPr>
            <w:r w:rsidRPr="00157AB1">
              <w:rPr>
                <w:color w:val="000000"/>
                <w:sz w:val="20"/>
              </w:rPr>
              <w:t>ANDERSSON NICKSON</w:t>
            </w:r>
          </w:p>
        </w:tc>
        <w:tc>
          <w:tcPr>
            <w:tcW w:w="2126" w:type="dxa"/>
            <w:tcBorders>
              <w:top w:val="nil"/>
              <w:left w:val="nil"/>
              <w:bottom w:val="single" w:sz="4" w:space="0" w:color="auto"/>
              <w:right w:val="single" w:sz="4" w:space="0" w:color="auto"/>
            </w:tcBorders>
            <w:shd w:val="clear" w:color="auto" w:fill="auto"/>
            <w:noWrap/>
            <w:vAlign w:val="center"/>
          </w:tcPr>
          <w:p w14:paraId="74F58450" w14:textId="7FEDC798" w:rsidR="00AC629C" w:rsidRPr="00157AB1" w:rsidRDefault="00AC629C" w:rsidP="00AC629C">
            <w:pPr>
              <w:rPr>
                <w:color w:val="000000"/>
                <w:sz w:val="20"/>
                <w:lang w:eastAsia="en-AU"/>
              </w:rPr>
            </w:pPr>
            <w:r w:rsidRPr="00157AB1">
              <w:rPr>
                <w:color w:val="000000"/>
                <w:sz w:val="20"/>
              </w:rPr>
              <w:t>BEK</w:t>
            </w:r>
          </w:p>
        </w:tc>
        <w:tc>
          <w:tcPr>
            <w:tcW w:w="4111" w:type="dxa"/>
            <w:tcBorders>
              <w:top w:val="nil"/>
              <w:left w:val="nil"/>
              <w:bottom w:val="single" w:sz="4" w:space="0" w:color="auto"/>
              <w:right w:val="single" w:sz="4" w:space="0" w:color="auto"/>
            </w:tcBorders>
            <w:shd w:val="clear" w:color="auto" w:fill="auto"/>
            <w:noWrap/>
            <w:vAlign w:val="center"/>
          </w:tcPr>
          <w:p w14:paraId="09E1E415" w14:textId="4823F15D" w:rsidR="00AC629C" w:rsidRPr="00157AB1" w:rsidRDefault="00AC629C" w:rsidP="00AC629C">
            <w:pPr>
              <w:rPr>
                <w:color w:val="000000"/>
                <w:sz w:val="20"/>
                <w:lang w:eastAsia="en-AU"/>
              </w:rPr>
            </w:pPr>
            <w:r w:rsidRPr="00157AB1">
              <w:rPr>
                <w:color w:val="000000"/>
                <w:sz w:val="20"/>
              </w:rPr>
              <w:t>219 PHILLIP AVENUE</w:t>
            </w:r>
          </w:p>
        </w:tc>
        <w:tc>
          <w:tcPr>
            <w:tcW w:w="2126" w:type="dxa"/>
            <w:tcBorders>
              <w:top w:val="nil"/>
              <w:left w:val="nil"/>
              <w:bottom w:val="single" w:sz="4" w:space="0" w:color="auto"/>
              <w:right w:val="single" w:sz="4" w:space="0" w:color="auto"/>
            </w:tcBorders>
            <w:shd w:val="clear" w:color="auto" w:fill="auto"/>
            <w:noWrap/>
            <w:vAlign w:val="center"/>
          </w:tcPr>
          <w:p w14:paraId="39F7A636" w14:textId="6F943C3F" w:rsidR="00AC629C" w:rsidRPr="00157AB1" w:rsidRDefault="00AC629C" w:rsidP="00AC629C">
            <w:pPr>
              <w:rPr>
                <w:color w:val="000000"/>
                <w:sz w:val="20"/>
                <w:lang w:eastAsia="en-AU"/>
              </w:rPr>
            </w:pPr>
            <w:r w:rsidRPr="00157AB1">
              <w:rPr>
                <w:color w:val="000000"/>
                <w:sz w:val="20"/>
              </w:rPr>
              <w:t>HACKETT</w:t>
            </w:r>
          </w:p>
        </w:tc>
        <w:tc>
          <w:tcPr>
            <w:tcW w:w="1559" w:type="dxa"/>
            <w:tcBorders>
              <w:top w:val="nil"/>
              <w:left w:val="nil"/>
              <w:bottom w:val="single" w:sz="4" w:space="0" w:color="auto"/>
              <w:right w:val="single" w:sz="4" w:space="0" w:color="auto"/>
            </w:tcBorders>
            <w:shd w:val="clear" w:color="auto" w:fill="auto"/>
            <w:noWrap/>
            <w:vAlign w:val="center"/>
          </w:tcPr>
          <w:p w14:paraId="6CB04260" w14:textId="733E5110" w:rsidR="00AC629C" w:rsidRPr="00157AB1" w:rsidRDefault="00AC629C" w:rsidP="00AC629C">
            <w:pPr>
              <w:jc w:val="right"/>
              <w:rPr>
                <w:color w:val="000000"/>
                <w:sz w:val="20"/>
                <w:lang w:eastAsia="en-AU"/>
              </w:rPr>
            </w:pPr>
            <w:r w:rsidRPr="00157AB1">
              <w:rPr>
                <w:color w:val="000000"/>
                <w:sz w:val="20"/>
              </w:rPr>
              <w:t>107.00</w:t>
            </w:r>
          </w:p>
        </w:tc>
      </w:tr>
      <w:tr w:rsidR="00AC629C" w:rsidRPr="00CC08D7" w14:paraId="6DA2778D"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914E28C" w14:textId="120E9770" w:rsidR="00AC629C" w:rsidRPr="000D20CE" w:rsidRDefault="00AC629C" w:rsidP="00CD4FD2">
            <w:pPr>
              <w:jc w:val="right"/>
              <w:rPr>
                <w:color w:val="000000"/>
                <w:sz w:val="20"/>
                <w:lang w:eastAsia="en-AU"/>
              </w:rPr>
            </w:pPr>
            <w:r w:rsidRPr="000D20CE">
              <w:rPr>
                <w:sz w:val="22"/>
                <w:szCs w:val="22"/>
              </w:rPr>
              <w:t>5</w:t>
            </w:r>
          </w:p>
        </w:tc>
        <w:tc>
          <w:tcPr>
            <w:tcW w:w="3402" w:type="dxa"/>
            <w:tcBorders>
              <w:top w:val="nil"/>
              <w:left w:val="nil"/>
              <w:bottom w:val="single" w:sz="4" w:space="0" w:color="auto"/>
              <w:right w:val="single" w:sz="4" w:space="0" w:color="auto"/>
            </w:tcBorders>
            <w:shd w:val="clear" w:color="auto" w:fill="auto"/>
            <w:noWrap/>
            <w:vAlign w:val="center"/>
          </w:tcPr>
          <w:p w14:paraId="7143F8A9" w14:textId="3936E93B" w:rsidR="00AC629C" w:rsidRPr="00157AB1" w:rsidRDefault="00AC629C" w:rsidP="00AC629C">
            <w:pPr>
              <w:rPr>
                <w:color w:val="000000"/>
                <w:sz w:val="20"/>
                <w:lang w:eastAsia="en-AU"/>
              </w:rPr>
            </w:pPr>
            <w:r w:rsidRPr="00157AB1">
              <w:rPr>
                <w:color w:val="000000"/>
                <w:sz w:val="20"/>
              </w:rPr>
              <w:t>AYSHA</w:t>
            </w:r>
          </w:p>
        </w:tc>
        <w:tc>
          <w:tcPr>
            <w:tcW w:w="2126" w:type="dxa"/>
            <w:tcBorders>
              <w:top w:val="nil"/>
              <w:left w:val="nil"/>
              <w:bottom w:val="single" w:sz="4" w:space="0" w:color="auto"/>
              <w:right w:val="single" w:sz="4" w:space="0" w:color="auto"/>
            </w:tcBorders>
            <w:shd w:val="clear" w:color="auto" w:fill="auto"/>
            <w:noWrap/>
            <w:vAlign w:val="center"/>
          </w:tcPr>
          <w:p w14:paraId="57A7697F" w14:textId="600F1172" w:rsidR="00AC629C" w:rsidRPr="00157AB1" w:rsidRDefault="00AC629C" w:rsidP="00AC629C">
            <w:pPr>
              <w:rPr>
                <w:color w:val="000000"/>
                <w:sz w:val="20"/>
                <w:lang w:eastAsia="en-AU"/>
              </w:rPr>
            </w:pPr>
            <w:r w:rsidRPr="00157AB1">
              <w:rPr>
                <w:color w:val="000000"/>
                <w:sz w:val="20"/>
              </w:rPr>
              <w:t>AHMED</w:t>
            </w:r>
          </w:p>
        </w:tc>
        <w:tc>
          <w:tcPr>
            <w:tcW w:w="4111" w:type="dxa"/>
            <w:tcBorders>
              <w:top w:val="nil"/>
              <w:left w:val="nil"/>
              <w:bottom w:val="single" w:sz="4" w:space="0" w:color="auto"/>
              <w:right w:val="single" w:sz="4" w:space="0" w:color="auto"/>
            </w:tcBorders>
            <w:shd w:val="clear" w:color="auto" w:fill="auto"/>
            <w:noWrap/>
            <w:vAlign w:val="center"/>
          </w:tcPr>
          <w:p w14:paraId="4C8721F3" w14:textId="25EF5CB2" w:rsidR="00AC629C" w:rsidRPr="00157AB1" w:rsidRDefault="00AC629C" w:rsidP="00AC629C">
            <w:pPr>
              <w:rPr>
                <w:color w:val="000000"/>
                <w:sz w:val="20"/>
                <w:lang w:eastAsia="en-AU"/>
              </w:rPr>
            </w:pPr>
            <w:r w:rsidRPr="00157AB1">
              <w:rPr>
                <w:color w:val="000000"/>
                <w:sz w:val="20"/>
              </w:rPr>
              <w:t>3 CONNER CLOSE</w:t>
            </w:r>
          </w:p>
        </w:tc>
        <w:tc>
          <w:tcPr>
            <w:tcW w:w="2126" w:type="dxa"/>
            <w:tcBorders>
              <w:top w:val="nil"/>
              <w:left w:val="nil"/>
              <w:bottom w:val="single" w:sz="4" w:space="0" w:color="auto"/>
              <w:right w:val="single" w:sz="4" w:space="0" w:color="auto"/>
            </w:tcBorders>
            <w:shd w:val="clear" w:color="auto" w:fill="auto"/>
            <w:noWrap/>
            <w:vAlign w:val="center"/>
          </w:tcPr>
          <w:p w14:paraId="772E47EF" w14:textId="24D832E7" w:rsidR="00AC629C" w:rsidRPr="00157AB1" w:rsidRDefault="00AC629C" w:rsidP="00AC629C">
            <w:pPr>
              <w:rPr>
                <w:color w:val="000000"/>
                <w:sz w:val="20"/>
                <w:lang w:eastAsia="en-AU"/>
              </w:rPr>
            </w:pPr>
            <w:r w:rsidRPr="00157AB1">
              <w:rPr>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458A81CD" w14:textId="38B8BA4A" w:rsidR="00AC629C" w:rsidRPr="00157AB1" w:rsidRDefault="00AC629C" w:rsidP="00AC629C">
            <w:pPr>
              <w:jc w:val="right"/>
              <w:rPr>
                <w:color w:val="000000"/>
                <w:sz w:val="20"/>
                <w:lang w:eastAsia="en-AU"/>
              </w:rPr>
            </w:pPr>
            <w:r w:rsidRPr="00157AB1">
              <w:rPr>
                <w:color w:val="000000"/>
                <w:sz w:val="20"/>
              </w:rPr>
              <w:t>800.00</w:t>
            </w:r>
          </w:p>
        </w:tc>
      </w:tr>
      <w:tr w:rsidR="00AC629C" w:rsidRPr="00CC08D7" w14:paraId="31594C83"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CD15383" w14:textId="54D456CA" w:rsidR="00AC629C" w:rsidRPr="000D20CE" w:rsidRDefault="00AC629C" w:rsidP="00CD4FD2">
            <w:pPr>
              <w:jc w:val="right"/>
              <w:rPr>
                <w:color w:val="000000"/>
                <w:sz w:val="20"/>
                <w:lang w:eastAsia="en-AU"/>
              </w:rPr>
            </w:pPr>
            <w:r w:rsidRPr="000D20CE">
              <w:rPr>
                <w:sz w:val="22"/>
                <w:szCs w:val="22"/>
              </w:rPr>
              <w:t>6</w:t>
            </w:r>
          </w:p>
        </w:tc>
        <w:tc>
          <w:tcPr>
            <w:tcW w:w="3402" w:type="dxa"/>
            <w:tcBorders>
              <w:top w:val="nil"/>
              <w:left w:val="nil"/>
              <w:bottom w:val="single" w:sz="4" w:space="0" w:color="auto"/>
              <w:right w:val="single" w:sz="4" w:space="0" w:color="auto"/>
            </w:tcBorders>
            <w:shd w:val="clear" w:color="auto" w:fill="auto"/>
            <w:noWrap/>
            <w:vAlign w:val="center"/>
          </w:tcPr>
          <w:p w14:paraId="557D82A9" w14:textId="0A9E48A4" w:rsidR="00AC629C" w:rsidRPr="00157AB1" w:rsidRDefault="00AC629C" w:rsidP="00AC629C">
            <w:pPr>
              <w:rPr>
                <w:color w:val="000000"/>
                <w:sz w:val="20"/>
                <w:lang w:eastAsia="en-AU"/>
              </w:rPr>
            </w:pPr>
            <w:r w:rsidRPr="00157AB1">
              <w:rPr>
                <w:color w:val="000000"/>
                <w:sz w:val="20"/>
              </w:rPr>
              <w:t>BACKHOUSE</w:t>
            </w:r>
          </w:p>
        </w:tc>
        <w:tc>
          <w:tcPr>
            <w:tcW w:w="2126" w:type="dxa"/>
            <w:tcBorders>
              <w:top w:val="nil"/>
              <w:left w:val="nil"/>
              <w:bottom w:val="single" w:sz="4" w:space="0" w:color="auto"/>
              <w:right w:val="single" w:sz="4" w:space="0" w:color="auto"/>
            </w:tcBorders>
            <w:shd w:val="clear" w:color="auto" w:fill="auto"/>
            <w:noWrap/>
            <w:vAlign w:val="center"/>
          </w:tcPr>
          <w:p w14:paraId="4B0A5E77" w14:textId="3D1D2CBD" w:rsidR="00AC629C" w:rsidRPr="00157AB1" w:rsidRDefault="00AC629C" w:rsidP="00AC629C">
            <w:pPr>
              <w:rPr>
                <w:color w:val="000000"/>
                <w:sz w:val="20"/>
                <w:lang w:eastAsia="en-AU"/>
              </w:rPr>
            </w:pPr>
            <w:r w:rsidRPr="00157AB1">
              <w:rPr>
                <w:color w:val="000000"/>
                <w:sz w:val="20"/>
              </w:rPr>
              <w:t>NATHAN</w:t>
            </w:r>
          </w:p>
        </w:tc>
        <w:tc>
          <w:tcPr>
            <w:tcW w:w="4111" w:type="dxa"/>
            <w:tcBorders>
              <w:top w:val="nil"/>
              <w:left w:val="nil"/>
              <w:bottom w:val="single" w:sz="4" w:space="0" w:color="auto"/>
              <w:right w:val="single" w:sz="4" w:space="0" w:color="auto"/>
            </w:tcBorders>
            <w:shd w:val="clear" w:color="auto" w:fill="auto"/>
            <w:noWrap/>
            <w:vAlign w:val="center"/>
          </w:tcPr>
          <w:p w14:paraId="67D6E999" w14:textId="6AC3DF52" w:rsidR="00AC629C" w:rsidRPr="00157AB1" w:rsidRDefault="00AC629C" w:rsidP="00AC629C">
            <w:pPr>
              <w:rPr>
                <w:color w:val="000000"/>
                <w:sz w:val="20"/>
                <w:lang w:eastAsia="en-AU"/>
              </w:rPr>
            </w:pPr>
            <w:r w:rsidRPr="00157AB1">
              <w:rPr>
                <w:color w:val="000000"/>
                <w:sz w:val="20"/>
              </w:rPr>
              <w:t>1 TATTERSALL CRESCENT</w:t>
            </w:r>
          </w:p>
        </w:tc>
        <w:tc>
          <w:tcPr>
            <w:tcW w:w="2126" w:type="dxa"/>
            <w:tcBorders>
              <w:top w:val="nil"/>
              <w:left w:val="nil"/>
              <w:bottom w:val="single" w:sz="4" w:space="0" w:color="auto"/>
              <w:right w:val="single" w:sz="4" w:space="0" w:color="auto"/>
            </w:tcBorders>
            <w:shd w:val="clear" w:color="auto" w:fill="auto"/>
            <w:noWrap/>
            <w:vAlign w:val="center"/>
          </w:tcPr>
          <w:p w14:paraId="3ACC81C7" w14:textId="15257EB2" w:rsidR="00AC629C" w:rsidRPr="00157AB1" w:rsidRDefault="00AC629C" w:rsidP="00AC629C">
            <w:pPr>
              <w:rPr>
                <w:color w:val="000000"/>
                <w:sz w:val="20"/>
                <w:lang w:eastAsia="en-AU"/>
              </w:rPr>
            </w:pPr>
            <w:r w:rsidRPr="00157AB1">
              <w:rPr>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529B780C" w14:textId="21CF7CE1" w:rsidR="00AC629C" w:rsidRPr="00157AB1" w:rsidRDefault="00AC629C" w:rsidP="00AC629C">
            <w:pPr>
              <w:jc w:val="right"/>
              <w:rPr>
                <w:color w:val="000000"/>
                <w:sz w:val="20"/>
                <w:lang w:eastAsia="en-AU"/>
              </w:rPr>
            </w:pPr>
            <w:r w:rsidRPr="00157AB1">
              <w:rPr>
                <w:color w:val="000000"/>
                <w:sz w:val="20"/>
              </w:rPr>
              <w:t>600.66</w:t>
            </w:r>
          </w:p>
        </w:tc>
      </w:tr>
      <w:tr w:rsidR="00AC629C" w:rsidRPr="00CC08D7" w14:paraId="35A8E8C6"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9D9037F" w14:textId="71125893" w:rsidR="00AC629C" w:rsidRPr="000D20CE" w:rsidRDefault="00AC629C" w:rsidP="00CD4FD2">
            <w:pPr>
              <w:jc w:val="right"/>
              <w:rPr>
                <w:color w:val="000000"/>
                <w:sz w:val="20"/>
                <w:lang w:eastAsia="en-AU"/>
              </w:rPr>
            </w:pPr>
            <w:r w:rsidRPr="000D20CE">
              <w:rPr>
                <w:sz w:val="22"/>
                <w:szCs w:val="22"/>
              </w:rPr>
              <w:t>7</w:t>
            </w:r>
          </w:p>
        </w:tc>
        <w:tc>
          <w:tcPr>
            <w:tcW w:w="3402" w:type="dxa"/>
            <w:tcBorders>
              <w:top w:val="nil"/>
              <w:left w:val="nil"/>
              <w:bottom w:val="single" w:sz="4" w:space="0" w:color="auto"/>
              <w:right w:val="single" w:sz="4" w:space="0" w:color="auto"/>
            </w:tcBorders>
            <w:shd w:val="clear" w:color="auto" w:fill="auto"/>
            <w:noWrap/>
            <w:vAlign w:val="center"/>
          </w:tcPr>
          <w:p w14:paraId="25680B09" w14:textId="755564A3" w:rsidR="00AC629C" w:rsidRPr="00157AB1" w:rsidRDefault="00AC629C" w:rsidP="00AC629C">
            <w:pPr>
              <w:rPr>
                <w:color w:val="000000"/>
                <w:sz w:val="20"/>
                <w:lang w:eastAsia="en-AU"/>
              </w:rPr>
            </w:pPr>
            <w:r w:rsidRPr="00157AB1">
              <w:rPr>
                <w:color w:val="000000"/>
                <w:sz w:val="20"/>
              </w:rPr>
              <w:t>BAI</w:t>
            </w:r>
          </w:p>
        </w:tc>
        <w:tc>
          <w:tcPr>
            <w:tcW w:w="2126" w:type="dxa"/>
            <w:tcBorders>
              <w:top w:val="nil"/>
              <w:left w:val="nil"/>
              <w:bottom w:val="single" w:sz="4" w:space="0" w:color="auto"/>
              <w:right w:val="single" w:sz="4" w:space="0" w:color="auto"/>
            </w:tcBorders>
            <w:shd w:val="clear" w:color="auto" w:fill="auto"/>
            <w:noWrap/>
            <w:vAlign w:val="center"/>
          </w:tcPr>
          <w:p w14:paraId="237C2154" w14:textId="234A1ED6" w:rsidR="00AC629C" w:rsidRPr="00157AB1" w:rsidRDefault="00AC629C" w:rsidP="00AC629C">
            <w:pPr>
              <w:rPr>
                <w:color w:val="000000"/>
                <w:sz w:val="20"/>
                <w:lang w:eastAsia="en-AU"/>
              </w:rPr>
            </w:pPr>
            <w:r w:rsidRPr="00157AB1">
              <w:rPr>
                <w:color w:val="000000"/>
                <w:sz w:val="20"/>
              </w:rPr>
              <w:t>YUNLONG</w:t>
            </w:r>
          </w:p>
        </w:tc>
        <w:tc>
          <w:tcPr>
            <w:tcW w:w="4111" w:type="dxa"/>
            <w:tcBorders>
              <w:top w:val="nil"/>
              <w:left w:val="nil"/>
              <w:bottom w:val="single" w:sz="4" w:space="0" w:color="auto"/>
              <w:right w:val="single" w:sz="4" w:space="0" w:color="auto"/>
            </w:tcBorders>
            <w:shd w:val="clear" w:color="auto" w:fill="auto"/>
            <w:noWrap/>
            <w:vAlign w:val="center"/>
          </w:tcPr>
          <w:p w14:paraId="6C174ACF" w14:textId="775B31A4" w:rsidR="00AC629C" w:rsidRPr="00157AB1" w:rsidRDefault="00AC629C" w:rsidP="00AC629C">
            <w:pPr>
              <w:rPr>
                <w:color w:val="000000"/>
                <w:sz w:val="20"/>
                <w:lang w:eastAsia="en-AU"/>
              </w:rPr>
            </w:pPr>
            <w:r w:rsidRPr="00157AB1">
              <w:rPr>
                <w:color w:val="000000"/>
                <w:sz w:val="20"/>
              </w:rPr>
              <w:t>59 SARRE STREET</w:t>
            </w:r>
          </w:p>
        </w:tc>
        <w:tc>
          <w:tcPr>
            <w:tcW w:w="2126" w:type="dxa"/>
            <w:tcBorders>
              <w:top w:val="nil"/>
              <w:left w:val="nil"/>
              <w:bottom w:val="single" w:sz="4" w:space="0" w:color="auto"/>
              <w:right w:val="single" w:sz="4" w:space="0" w:color="auto"/>
            </w:tcBorders>
            <w:shd w:val="clear" w:color="auto" w:fill="auto"/>
            <w:noWrap/>
            <w:vAlign w:val="center"/>
          </w:tcPr>
          <w:p w14:paraId="549DE959" w14:textId="5A7A1DAC" w:rsidR="00AC629C" w:rsidRPr="00157AB1" w:rsidRDefault="00AC629C" w:rsidP="00AC629C">
            <w:pPr>
              <w:rPr>
                <w:color w:val="000000"/>
                <w:sz w:val="20"/>
                <w:lang w:eastAsia="en-AU"/>
              </w:rPr>
            </w:pPr>
            <w:r w:rsidRPr="00157AB1">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490DE8CD" w14:textId="2FF68EF8" w:rsidR="00AC629C" w:rsidRPr="00157AB1" w:rsidRDefault="00AC629C" w:rsidP="00AC629C">
            <w:pPr>
              <w:jc w:val="right"/>
              <w:rPr>
                <w:color w:val="000000"/>
                <w:sz w:val="20"/>
                <w:lang w:eastAsia="en-AU"/>
              </w:rPr>
            </w:pPr>
            <w:r w:rsidRPr="00157AB1">
              <w:rPr>
                <w:color w:val="000000"/>
                <w:sz w:val="20"/>
              </w:rPr>
              <w:t>500.86</w:t>
            </w:r>
          </w:p>
        </w:tc>
      </w:tr>
      <w:tr w:rsidR="00AC629C" w:rsidRPr="00CC08D7" w14:paraId="6AFA2420"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BF6C7C7" w14:textId="67DCED65" w:rsidR="00AC629C" w:rsidRPr="000D20CE" w:rsidRDefault="00AC629C" w:rsidP="00CD4FD2">
            <w:pPr>
              <w:jc w:val="right"/>
              <w:rPr>
                <w:color w:val="000000"/>
                <w:sz w:val="20"/>
                <w:lang w:eastAsia="en-AU"/>
              </w:rPr>
            </w:pPr>
            <w:r w:rsidRPr="000D20CE">
              <w:rPr>
                <w:sz w:val="22"/>
                <w:szCs w:val="22"/>
              </w:rPr>
              <w:t>8</w:t>
            </w:r>
          </w:p>
        </w:tc>
        <w:tc>
          <w:tcPr>
            <w:tcW w:w="3402" w:type="dxa"/>
            <w:tcBorders>
              <w:top w:val="nil"/>
              <w:left w:val="nil"/>
              <w:bottom w:val="single" w:sz="4" w:space="0" w:color="auto"/>
              <w:right w:val="single" w:sz="4" w:space="0" w:color="auto"/>
            </w:tcBorders>
            <w:shd w:val="clear" w:color="auto" w:fill="auto"/>
            <w:noWrap/>
            <w:vAlign w:val="center"/>
          </w:tcPr>
          <w:p w14:paraId="355ADA96" w14:textId="6802AFBB" w:rsidR="00AC629C" w:rsidRPr="00157AB1" w:rsidRDefault="00AC629C" w:rsidP="00AC629C">
            <w:pPr>
              <w:rPr>
                <w:color w:val="000000"/>
                <w:sz w:val="20"/>
                <w:lang w:eastAsia="en-AU"/>
              </w:rPr>
            </w:pPr>
            <w:r w:rsidRPr="00157AB1">
              <w:rPr>
                <w:color w:val="000000"/>
                <w:sz w:val="20"/>
              </w:rPr>
              <w:t>BARNETT</w:t>
            </w:r>
          </w:p>
        </w:tc>
        <w:tc>
          <w:tcPr>
            <w:tcW w:w="2126" w:type="dxa"/>
            <w:tcBorders>
              <w:top w:val="nil"/>
              <w:left w:val="nil"/>
              <w:bottom w:val="single" w:sz="4" w:space="0" w:color="auto"/>
              <w:right w:val="single" w:sz="4" w:space="0" w:color="auto"/>
            </w:tcBorders>
            <w:shd w:val="clear" w:color="auto" w:fill="auto"/>
            <w:noWrap/>
            <w:vAlign w:val="center"/>
          </w:tcPr>
          <w:p w14:paraId="7980764B" w14:textId="6D8DB8DA" w:rsidR="00AC629C" w:rsidRPr="00157AB1" w:rsidRDefault="00AC629C" w:rsidP="00AC629C">
            <w:pPr>
              <w:rPr>
                <w:color w:val="000000"/>
                <w:sz w:val="20"/>
                <w:lang w:eastAsia="en-AU"/>
              </w:rPr>
            </w:pPr>
            <w:r w:rsidRPr="00157AB1">
              <w:rPr>
                <w:color w:val="000000"/>
                <w:sz w:val="20"/>
              </w:rPr>
              <w:t>MITCHELL</w:t>
            </w:r>
          </w:p>
        </w:tc>
        <w:tc>
          <w:tcPr>
            <w:tcW w:w="4111" w:type="dxa"/>
            <w:tcBorders>
              <w:top w:val="nil"/>
              <w:left w:val="nil"/>
              <w:bottom w:val="single" w:sz="4" w:space="0" w:color="auto"/>
              <w:right w:val="single" w:sz="4" w:space="0" w:color="auto"/>
            </w:tcBorders>
            <w:shd w:val="clear" w:color="auto" w:fill="auto"/>
            <w:noWrap/>
            <w:vAlign w:val="center"/>
          </w:tcPr>
          <w:p w14:paraId="5047183A" w14:textId="008C4D27" w:rsidR="00AC629C" w:rsidRPr="00157AB1" w:rsidRDefault="00AC629C" w:rsidP="00AC629C">
            <w:pPr>
              <w:rPr>
                <w:color w:val="000000"/>
                <w:sz w:val="20"/>
                <w:lang w:eastAsia="en-AU"/>
              </w:rPr>
            </w:pPr>
            <w:r w:rsidRPr="00157AB1">
              <w:rPr>
                <w:color w:val="000000"/>
                <w:sz w:val="20"/>
              </w:rPr>
              <w:t>22/2 EARDLEY STREET</w:t>
            </w:r>
          </w:p>
        </w:tc>
        <w:tc>
          <w:tcPr>
            <w:tcW w:w="2126" w:type="dxa"/>
            <w:tcBorders>
              <w:top w:val="nil"/>
              <w:left w:val="nil"/>
              <w:bottom w:val="single" w:sz="4" w:space="0" w:color="auto"/>
              <w:right w:val="single" w:sz="4" w:space="0" w:color="auto"/>
            </w:tcBorders>
            <w:shd w:val="clear" w:color="auto" w:fill="auto"/>
            <w:noWrap/>
            <w:vAlign w:val="center"/>
          </w:tcPr>
          <w:p w14:paraId="52794202" w14:textId="19D1335E" w:rsidR="00AC629C" w:rsidRPr="00157AB1" w:rsidRDefault="00AC629C" w:rsidP="00AC629C">
            <w:pPr>
              <w:rPr>
                <w:color w:val="000000"/>
                <w:sz w:val="20"/>
                <w:lang w:eastAsia="en-AU"/>
              </w:rPr>
            </w:pPr>
            <w:r w:rsidRPr="00157AB1">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10E637DF" w14:textId="20D781A9" w:rsidR="00AC629C" w:rsidRPr="00157AB1" w:rsidRDefault="00AC629C" w:rsidP="00AC629C">
            <w:pPr>
              <w:jc w:val="right"/>
              <w:rPr>
                <w:color w:val="000000"/>
                <w:sz w:val="20"/>
                <w:lang w:eastAsia="en-AU"/>
              </w:rPr>
            </w:pPr>
            <w:r w:rsidRPr="00157AB1">
              <w:rPr>
                <w:color w:val="000000"/>
                <w:sz w:val="20"/>
              </w:rPr>
              <w:t>258.76</w:t>
            </w:r>
          </w:p>
        </w:tc>
      </w:tr>
      <w:tr w:rsidR="00AC629C" w:rsidRPr="00CC08D7" w14:paraId="37F63B0A"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48CFB8" w14:textId="218C2E69" w:rsidR="00AC629C" w:rsidRPr="000D20CE" w:rsidRDefault="00AC629C" w:rsidP="00CD4FD2">
            <w:pPr>
              <w:jc w:val="right"/>
              <w:rPr>
                <w:color w:val="000000"/>
                <w:sz w:val="20"/>
                <w:lang w:eastAsia="en-AU"/>
              </w:rPr>
            </w:pPr>
            <w:r w:rsidRPr="000D20CE">
              <w:rPr>
                <w:sz w:val="22"/>
                <w:szCs w:val="22"/>
              </w:rPr>
              <w:t>9</w:t>
            </w:r>
          </w:p>
        </w:tc>
        <w:tc>
          <w:tcPr>
            <w:tcW w:w="3402" w:type="dxa"/>
            <w:tcBorders>
              <w:top w:val="nil"/>
              <w:left w:val="nil"/>
              <w:bottom w:val="single" w:sz="4" w:space="0" w:color="auto"/>
              <w:right w:val="single" w:sz="4" w:space="0" w:color="auto"/>
            </w:tcBorders>
            <w:shd w:val="clear" w:color="auto" w:fill="auto"/>
            <w:noWrap/>
            <w:vAlign w:val="center"/>
          </w:tcPr>
          <w:p w14:paraId="1955957F" w14:textId="4A1C9623" w:rsidR="00AC629C" w:rsidRPr="00157AB1" w:rsidRDefault="00AC629C" w:rsidP="00AC629C">
            <w:pPr>
              <w:rPr>
                <w:color w:val="000000"/>
                <w:sz w:val="20"/>
                <w:lang w:eastAsia="en-AU"/>
              </w:rPr>
            </w:pPr>
            <w:r w:rsidRPr="00157AB1">
              <w:rPr>
                <w:color w:val="000000"/>
                <w:sz w:val="20"/>
              </w:rPr>
              <w:t>BELL</w:t>
            </w:r>
          </w:p>
        </w:tc>
        <w:tc>
          <w:tcPr>
            <w:tcW w:w="2126" w:type="dxa"/>
            <w:tcBorders>
              <w:top w:val="nil"/>
              <w:left w:val="nil"/>
              <w:bottom w:val="single" w:sz="4" w:space="0" w:color="auto"/>
              <w:right w:val="single" w:sz="4" w:space="0" w:color="auto"/>
            </w:tcBorders>
            <w:shd w:val="clear" w:color="auto" w:fill="auto"/>
            <w:noWrap/>
            <w:vAlign w:val="center"/>
          </w:tcPr>
          <w:p w14:paraId="0354DFD7" w14:textId="70F97D7A" w:rsidR="00AC629C" w:rsidRPr="00157AB1" w:rsidRDefault="00AC629C" w:rsidP="00AC629C">
            <w:pPr>
              <w:rPr>
                <w:color w:val="000000"/>
                <w:sz w:val="20"/>
                <w:lang w:eastAsia="en-AU"/>
              </w:rPr>
            </w:pPr>
            <w:r w:rsidRPr="00157AB1">
              <w:rPr>
                <w:color w:val="000000"/>
                <w:sz w:val="20"/>
              </w:rPr>
              <w:t>PATRICK</w:t>
            </w:r>
          </w:p>
        </w:tc>
        <w:tc>
          <w:tcPr>
            <w:tcW w:w="4111" w:type="dxa"/>
            <w:tcBorders>
              <w:top w:val="nil"/>
              <w:left w:val="nil"/>
              <w:bottom w:val="single" w:sz="4" w:space="0" w:color="auto"/>
              <w:right w:val="single" w:sz="4" w:space="0" w:color="auto"/>
            </w:tcBorders>
            <w:shd w:val="clear" w:color="auto" w:fill="auto"/>
            <w:noWrap/>
            <w:vAlign w:val="center"/>
          </w:tcPr>
          <w:p w14:paraId="6A1BDF25" w14:textId="21788C4A" w:rsidR="00AC629C" w:rsidRPr="00157AB1" w:rsidRDefault="00AC629C" w:rsidP="00AC629C">
            <w:pPr>
              <w:rPr>
                <w:color w:val="000000"/>
                <w:sz w:val="20"/>
                <w:lang w:eastAsia="en-AU"/>
              </w:rPr>
            </w:pPr>
            <w:r w:rsidRPr="00157AB1">
              <w:rPr>
                <w:color w:val="000000"/>
                <w:sz w:val="20"/>
              </w:rPr>
              <w:t>8 FENTON STREET</w:t>
            </w:r>
          </w:p>
        </w:tc>
        <w:tc>
          <w:tcPr>
            <w:tcW w:w="2126" w:type="dxa"/>
            <w:tcBorders>
              <w:top w:val="nil"/>
              <w:left w:val="nil"/>
              <w:bottom w:val="single" w:sz="4" w:space="0" w:color="auto"/>
              <w:right w:val="single" w:sz="4" w:space="0" w:color="auto"/>
            </w:tcBorders>
            <w:shd w:val="clear" w:color="auto" w:fill="auto"/>
            <w:noWrap/>
            <w:vAlign w:val="center"/>
          </w:tcPr>
          <w:p w14:paraId="4A4C7672" w14:textId="09AC5580" w:rsidR="00AC629C" w:rsidRPr="00157AB1" w:rsidRDefault="00AC629C" w:rsidP="00AC629C">
            <w:pPr>
              <w:rPr>
                <w:color w:val="000000"/>
                <w:sz w:val="20"/>
                <w:lang w:eastAsia="en-AU"/>
              </w:rPr>
            </w:pPr>
            <w:r w:rsidRPr="00157AB1">
              <w:rPr>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7268C263" w14:textId="0695E167" w:rsidR="00AC629C" w:rsidRPr="00157AB1" w:rsidRDefault="00AC629C" w:rsidP="00AC629C">
            <w:pPr>
              <w:jc w:val="right"/>
              <w:rPr>
                <w:color w:val="000000"/>
                <w:sz w:val="20"/>
                <w:lang w:eastAsia="en-AU"/>
              </w:rPr>
            </w:pPr>
            <w:r w:rsidRPr="00157AB1">
              <w:rPr>
                <w:color w:val="000000"/>
                <w:sz w:val="20"/>
              </w:rPr>
              <w:t>576.56</w:t>
            </w:r>
          </w:p>
        </w:tc>
      </w:tr>
      <w:tr w:rsidR="00AC629C" w:rsidRPr="00CC08D7" w14:paraId="383249C6"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43B7D6" w14:textId="19DD2925" w:rsidR="00AC629C" w:rsidRPr="000D20CE" w:rsidRDefault="00AC629C" w:rsidP="00CD4FD2">
            <w:pPr>
              <w:jc w:val="right"/>
              <w:rPr>
                <w:color w:val="000000"/>
                <w:sz w:val="20"/>
                <w:lang w:eastAsia="en-AU"/>
              </w:rPr>
            </w:pPr>
            <w:r w:rsidRPr="000D20CE">
              <w:rPr>
                <w:sz w:val="22"/>
                <w:szCs w:val="22"/>
              </w:rPr>
              <w:t>10</w:t>
            </w:r>
          </w:p>
        </w:tc>
        <w:tc>
          <w:tcPr>
            <w:tcW w:w="3402" w:type="dxa"/>
            <w:tcBorders>
              <w:top w:val="nil"/>
              <w:left w:val="nil"/>
              <w:bottom w:val="single" w:sz="4" w:space="0" w:color="auto"/>
              <w:right w:val="single" w:sz="4" w:space="0" w:color="auto"/>
            </w:tcBorders>
            <w:shd w:val="clear" w:color="auto" w:fill="auto"/>
            <w:noWrap/>
            <w:vAlign w:val="center"/>
          </w:tcPr>
          <w:p w14:paraId="4CF07857" w14:textId="45B8AA8F" w:rsidR="00AC629C" w:rsidRPr="00157AB1" w:rsidRDefault="00AC629C" w:rsidP="00AC629C">
            <w:pPr>
              <w:rPr>
                <w:color w:val="000000"/>
                <w:sz w:val="20"/>
                <w:lang w:eastAsia="en-AU"/>
              </w:rPr>
            </w:pPr>
            <w:r w:rsidRPr="00157AB1">
              <w:rPr>
                <w:color w:val="000000"/>
                <w:sz w:val="20"/>
              </w:rPr>
              <w:t>BERNER</w:t>
            </w:r>
          </w:p>
        </w:tc>
        <w:tc>
          <w:tcPr>
            <w:tcW w:w="2126" w:type="dxa"/>
            <w:tcBorders>
              <w:top w:val="nil"/>
              <w:left w:val="nil"/>
              <w:bottom w:val="single" w:sz="4" w:space="0" w:color="auto"/>
              <w:right w:val="single" w:sz="4" w:space="0" w:color="auto"/>
            </w:tcBorders>
            <w:shd w:val="clear" w:color="auto" w:fill="auto"/>
            <w:noWrap/>
            <w:vAlign w:val="center"/>
          </w:tcPr>
          <w:p w14:paraId="40457527" w14:textId="2E4F9BF2" w:rsidR="00AC629C" w:rsidRPr="00157AB1" w:rsidRDefault="00AC629C" w:rsidP="00AC629C">
            <w:pPr>
              <w:rPr>
                <w:color w:val="000000"/>
                <w:sz w:val="20"/>
                <w:lang w:eastAsia="en-AU"/>
              </w:rPr>
            </w:pPr>
            <w:r w:rsidRPr="00157AB1">
              <w:rPr>
                <w:color w:val="000000"/>
                <w:sz w:val="20"/>
              </w:rPr>
              <w:t>MISCHA</w:t>
            </w:r>
          </w:p>
        </w:tc>
        <w:tc>
          <w:tcPr>
            <w:tcW w:w="4111" w:type="dxa"/>
            <w:tcBorders>
              <w:top w:val="nil"/>
              <w:left w:val="nil"/>
              <w:bottom w:val="single" w:sz="4" w:space="0" w:color="auto"/>
              <w:right w:val="single" w:sz="4" w:space="0" w:color="auto"/>
            </w:tcBorders>
            <w:shd w:val="clear" w:color="auto" w:fill="auto"/>
            <w:noWrap/>
            <w:vAlign w:val="center"/>
          </w:tcPr>
          <w:p w14:paraId="43AC20F3" w14:textId="28AAB26D" w:rsidR="00AC629C" w:rsidRPr="00157AB1" w:rsidRDefault="00AC629C" w:rsidP="00AC629C">
            <w:pPr>
              <w:rPr>
                <w:color w:val="000000"/>
                <w:sz w:val="20"/>
                <w:lang w:eastAsia="en-AU"/>
              </w:rPr>
            </w:pPr>
            <w:r w:rsidRPr="00157AB1">
              <w:rPr>
                <w:color w:val="000000"/>
                <w:sz w:val="20"/>
              </w:rPr>
              <w:t>40 PATERSON STREET</w:t>
            </w:r>
          </w:p>
        </w:tc>
        <w:tc>
          <w:tcPr>
            <w:tcW w:w="2126" w:type="dxa"/>
            <w:tcBorders>
              <w:top w:val="nil"/>
              <w:left w:val="nil"/>
              <w:bottom w:val="single" w:sz="4" w:space="0" w:color="auto"/>
              <w:right w:val="single" w:sz="4" w:space="0" w:color="auto"/>
            </w:tcBorders>
            <w:shd w:val="clear" w:color="auto" w:fill="auto"/>
            <w:noWrap/>
            <w:vAlign w:val="center"/>
          </w:tcPr>
          <w:p w14:paraId="3D78E491" w14:textId="3358B364" w:rsidR="00AC629C" w:rsidRPr="00157AB1" w:rsidRDefault="00AC629C" w:rsidP="00AC629C">
            <w:pPr>
              <w:rPr>
                <w:color w:val="000000"/>
                <w:sz w:val="20"/>
                <w:lang w:eastAsia="en-AU"/>
              </w:rPr>
            </w:pPr>
            <w:r w:rsidRPr="00157AB1">
              <w:rPr>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61E563CB" w14:textId="3EF4D7F4" w:rsidR="00AC629C" w:rsidRPr="00157AB1" w:rsidRDefault="00AC629C" w:rsidP="00AC629C">
            <w:pPr>
              <w:jc w:val="right"/>
              <w:rPr>
                <w:color w:val="000000"/>
                <w:sz w:val="20"/>
                <w:lang w:eastAsia="en-AU"/>
              </w:rPr>
            </w:pPr>
            <w:r w:rsidRPr="00157AB1">
              <w:rPr>
                <w:color w:val="000000"/>
                <w:sz w:val="20"/>
              </w:rPr>
              <w:t>560.00</w:t>
            </w:r>
          </w:p>
        </w:tc>
      </w:tr>
      <w:tr w:rsidR="00AC629C" w:rsidRPr="00CC08D7" w14:paraId="6C7579BF"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450166" w14:textId="5480305B" w:rsidR="00AC629C" w:rsidRPr="000D20CE" w:rsidRDefault="00AC629C" w:rsidP="00CD4FD2">
            <w:pPr>
              <w:jc w:val="right"/>
              <w:rPr>
                <w:color w:val="000000"/>
                <w:sz w:val="20"/>
                <w:lang w:eastAsia="en-AU"/>
              </w:rPr>
            </w:pPr>
            <w:r w:rsidRPr="000D20CE">
              <w:rPr>
                <w:sz w:val="22"/>
                <w:szCs w:val="22"/>
              </w:rPr>
              <w:t>11</w:t>
            </w:r>
          </w:p>
        </w:tc>
        <w:tc>
          <w:tcPr>
            <w:tcW w:w="3402" w:type="dxa"/>
            <w:tcBorders>
              <w:top w:val="nil"/>
              <w:left w:val="nil"/>
              <w:bottom w:val="single" w:sz="4" w:space="0" w:color="auto"/>
              <w:right w:val="single" w:sz="4" w:space="0" w:color="auto"/>
            </w:tcBorders>
            <w:shd w:val="clear" w:color="auto" w:fill="auto"/>
            <w:noWrap/>
            <w:vAlign w:val="center"/>
          </w:tcPr>
          <w:p w14:paraId="7E53A967" w14:textId="587414BA" w:rsidR="00AC629C" w:rsidRPr="00157AB1" w:rsidRDefault="00AC629C" w:rsidP="00AC629C">
            <w:pPr>
              <w:rPr>
                <w:color w:val="000000"/>
                <w:sz w:val="20"/>
                <w:lang w:eastAsia="en-AU"/>
              </w:rPr>
            </w:pPr>
            <w:r w:rsidRPr="00157AB1">
              <w:rPr>
                <w:color w:val="000000"/>
                <w:sz w:val="20"/>
              </w:rPr>
              <w:t>BERTRAM ELLIS REAL ESTATE</w:t>
            </w:r>
          </w:p>
        </w:tc>
        <w:tc>
          <w:tcPr>
            <w:tcW w:w="2126" w:type="dxa"/>
            <w:tcBorders>
              <w:top w:val="nil"/>
              <w:left w:val="nil"/>
              <w:bottom w:val="single" w:sz="4" w:space="0" w:color="auto"/>
              <w:right w:val="single" w:sz="4" w:space="0" w:color="auto"/>
            </w:tcBorders>
            <w:shd w:val="clear" w:color="auto" w:fill="auto"/>
            <w:noWrap/>
            <w:vAlign w:val="center"/>
          </w:tcPr>
          <w:p w14:paraId="6A96BE4A" w14:textId="3F1E58AC" w:rsidR="00AC629C" w:rsidRPr="00157AB1" w:rsidRDefault="00AC629C" w:rsidP="00AC629C">
            <w:pPr>
              <w:rPr>
                <w:color w:val="000000"/>
                <w:sz w:val="20"/>
                <w:lang w:eastAsia="en-AU"/>
              </w:rPr>
            </w:pPr>
            <w:r w:rsidRPr="00157AB1">
              <w:rPr>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340F100C" w14:textId="378BBFC6" w:rsidR="00AC629C" w:rsidRPr="00157AB1" w:rsidRDefault="00AC629C" w:rsidP="00AC629C">
            <w:pPr>
              <w:rPr>
                <w:color w:val="000000"/>
                <w:sz w:val="20"/>
                <w:lang w:eastAsia="en-AU"/>
              </w:rPr>
            </w:pPr>
            <w:r w:rsidRPr="00157AB1">
              <w:rPr>
                <w:color w:val="000000"/>
                <w:sz w:val="20"/>
              </w:rPr>
              <w:t>49 BUNBURY STREET</w:t>
            </w:r>
          </w:p>
        </w:tc>
        <w:tc>
          <w:tcPr>
            <w:tcW w:w="2126" w:type="dxa"/>
            <w:tcBorders>
              <w:top w:val="nil"/>
              <w:left w:val="nil"/>
              <w:bottom w:val="single" w:sz="4" w:space="0" w:color="auto"/>
              <w:right w:val="single" w:sz="4" w:space="0" w:color="auto"/>
            </w:tcBorders>
            <w:shd w:val="clear" w:color="auto" w:fill="auto"/>
            <w:noWrap/>
            <w:vAlign w:val="center"/>
          </w:tcPr>
          <w:p w14:paraId="40E77D2B" w14:textId="6CE6DD64" w:rsidR="00AC629C" w:rsidRPr="00157AB1" w:rsidRDefault="00AC629C" w:rsidP="00AC629C">
            <w:pPr>
              <w:rPr>
                <w:color w:val="000000"/>
                <w:sz w:val="20"/>
                <w:lang w:eastAsia="en-AU"/>
              </w:rPr>
            </w:pPr>
            <w:r w:rsidRPr="00157AB1">
              <w:rPr>
                <w:color w:val="000000"/>
                <w:sz w:val="20"/>
              </w:rPr>
              <w:t>STIRLING</w:t>
            </w:r>
          </w:p>
        </w:tc>
        <w:tc>
          <w:tcPr>
            <w:tcW w:w="1559" w:type="dxa"/>
            <w:tcBorders>
              <w:top w:val="nil"/>
              <w:left w:val="nil"/>
              <w:bottom w:val="single" w:sz="4" w:space="0" w:color="auto"/>
              <w:right w:val="single" w:sz="4" w:space="0" w:color="auto"/>
            </w:tcBorders>
            <w:shd w:val="clear" w:color="auto" w:fill="auto"/>
            <w:noWrap/>
            <w:vAlign w:val="center"/>
          </w:tcPr>
          <w:p w14:paraId="0BB9A82D" w14:textId="520D7392" w:rsidR="00AC629C" w:rsidRPr="00157AB1" w:rsidRDefault="00AC629C" w:rsidP="00AC629C">
            <w:pPr>
              <w:jc w:val="right"/>
              <w:rPr>
                <w:color w:val="000000"/>
                <w:sz w:val="20"/>
                <w:lang w:eastAsia="en-AU"/>
              </w:rPr>
            </w:pPr>
            <w:r w:rsidRPr="00157AB1">
              <w:rPr>
                <w:color w:val="000000"/>
                <w:sz w:val="20"/>
              </w:rPr>
              <w:t>112.50</w:t>
            </w:r>
          </w:p>
        </w:tc>
      </w:tr>
      <w:tr w:rsidR="00CD4FD2" w:rsidRPr="00CC08D7" w14:paraId="38A2B611"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1CC8573" w14:textId="54CBEA93" w:rsidR="00CD4FD2" w:rsidRPr="000D20CE" w:rsidRDefault="00CD4FD2" w:rsidP="00CD4FD2">
            <w:pPr>
              <w:jc w:val="right"/>
              <w:rPr>
                <w:color w:val="000000"/>
                <w:sz w:val="20"/>
                <w:lang w:eastAsia="en-AU"/>
              </w:rPr>
            </w:pPr>
            <w:r w:rsidRPr="000D20CE">
              <w:rPr>
                <w:sz w:val="22"/>
                <w:szCs w:val="22"/>
              </w:rPr>
              <w:t>12</w:t>
            </w:r>
          </w:p>
        </w:tc>
        <w:tc>
          <w:tcPr>
            <w:tcW w:w="3402" w:type="dxa"/>
            <w:tcBorders>
              <w:top w:val="nil"/>
              <w:left w:val="nil"/>
              <w:bottom w:val="single" w:sz="4" w:space="0" w:color="auto"/>
              <w:right w:val="single" w:sz="4" w:space="0" w:color="auto"/>
            </w:tcBorders>
            <w:shd w:val="clear" w:color="auto" w:fill="auto"/>
            <w:noWrap/>
            <w:vAlign w:val="center"/>
          </w:tcPr>
          <w:p w14:paraId="4E2890BA" w14:textId="784C092C" w:rsidR="00CD4FD2" w:rsidRPr="00157AB1" w:rsidRDefault="00CD4FD2" w:rsidP="00CD4FD2">
            <w:pPr>
              <w:rPr>
                <w:color w:val="000000"/>
                <w:sz w:val="20"/>
                <w:lang w:eastAsia="en-AU"/>
              </w:rPr>
            </w:pPr>
            <w:r w:rsidRPr="00157AB1">
              <w:rPr>
                <w:color w:val="000000"/>
                <w:sz w:val="20"/>
              </w:rPr>
              <w:t>BLACK</w:t>
            </w:r>
          </w:p>
        </w:tc>
        <w:tc>
          <w:tcPr>
            <w:tcW w:w="2126" w:type="dxa"/>
            <w:tcBorders>
              <w:top w:val="nil"/>
              <w:left w:val="nil"/>
              <w:bottom w:val="single" w:sz="4" w:space="0" w:color="auto"/>
              <w:right w:val="single" w:sz="4" w:space="0" w:color="auto"/>
            </w:tcBorders>
            <w:shd w:val="clear" w:color="auto" w:fill="auto"/>
            <w:noWrap/>
            <w:vAlign w:val="center"/>
          </w:tcPr>
          <w:p w14:paraId="05450478" w14:textId="315040A5" w:rsidR="00CD4FD2" w:rsidRPr="00157AB1" w:rsidRDefault="00CD4FD2" w:rsidP="00CD4FD2">
            <w:pPr>
              <w:rPr>
                <w:color w:val="000000"/>
                <w:sz w:val="20"/>
                <w:lang w:eastAsia="en-AU"/>
              </w:rPr>
            </w:pPr>
            <w:r w:rsidRPr="00157AB1">
              <w:rPr>
                <w:color w:val="000000"/>
                <w:sz w:val="20"/>
              </w:rPr>
              <w:t xml:space="preserve">STEVEN </w:t>
            </w:r>
          </w:p>
        </w:tc>
        <w:tc>
          <w:tcPr>
            <w:tcW w:w="4111" w:type="dxa"/>
            <w:tcBorders>
              <w:top w:val="nil"/>
              <w:left w:val="nil"/>
              <w:bottom w:val="single" w:sz="4" w:space="0" w:color="auto"/>
              <w:right w:val="single" w:sz="4" w:space="0" w:color="auto"/>
            </w:tcBorders>
            <w:shd w:val="clear" w:color="auto" w:fill="auto"/>
            <w:noWrap/>
            <w:vAlign w:val="center"/>
          </w:tcPr>
          <w:p w14:paraId="43C91B5A" w14:textId="676DA295" w:rsidR="00CD4FD2" w:rsidRPr="00157AB1" w:rsidRDefault="00CD4FD2" w:rsidP="00CD4FD2">
            <w:pPr>
              <w:rPr>
                <w:color w:val="000000"/>
                <w:sz w:val="20"/>
                <w:lang w:eastAsia="en-AU"/>
              </w:rPr>
            </w:pPr>
            <w:r w:rsidRPr="00157AB1">
              <w:rPr>
                <w:color w:val="000000"/>
                <w:sz w:val="20"/>
              </w:rPr>
              <w:t>2/25 NOTT STREET</w:t>
            </w:r>
          </w:p>
        </w:tc>
        <w:tc>
          <w:tcPr>
            <w:tcW w:w="2126" w:type="dxa"/>
            <w:tcBorders>
              <w:top w:val="nil"/>
              <w:left w:val="nil"/>
              <w:bottom w:val="single" w:sz="4" w:space="0" w:color="auto"/>
              <w:right w:val="single" w:sz="4" w:space="0" w:color="auto"/>
            </w:tcBorders>
            <w:shd w:val="clear" w:color="auto" w:fill="auto"/>
            <w:noWrap/>
            <w:vAlign w:val="center"/>
          </w:tcPr>
          <w:p w14:paraId="152B2889" w14:textId="3DBE09B3" w:rsidR="00CD4FD2" w:rsidRPr="00157AB1" w:rsidRDefault="00CD4FD2" w:rsidP="00CD4FD2">
            <w:pPr>
              <w:rPr>
                <w:color w:val="000000"/>
                <w:sz w:val="20"/>
                <w:lang w:eastAsia="en-AU"/>
              </w:rPr>
            </w:pPr>
            <w:r w:rsidRPr="00157AB1">
              <w:rPr>
                <w:color w:val="000000"/>
                <w:sz w:val="20"/>
              </w:rPr>
              <w:t>FRASER</w:t>
            </w:r>
          </w:p>
        </w:tc>
        <w:tc>
          <w:tcPr>
            <w:tcW w:w="1559" w:type="dxa"/>
            <w:tcBorders>
              <w:top w:val="nil"/>
              <w:left w:val="nil"/>
              <w:bottom w:val="single" w:sz="4" w:space="0" w:color="auto"/>
              <w:right w:val="single" w:sz="4" w:space="0" w:color="auto"/>
            </w:tcBorders>
            <w:shd w:val="clear" w:color="auto" w:fill="auto"/>
            <w:noWrap/>
            <w:vAlign w:val="center"/>
          </w:tcPr>
          <w:p w14:paraId="33BEC545" w14:textId="2D1E4629" w:rsidR="00CD4FD2" w:rsidRPr="00157AB1" w:rsidRDefault="00CD4FD2" w:rsidP="00CD4FD2">
            <w:pPr>
              <w:jc w:val="right"/>
              <w:rPr>
                <w:color w:val="000000"/>
                <w:sz w:val="20"/>
                <w:lang w:eastAsia="en-AU"/>
              </w:rPr>
            </w:pPr>
            <w:r w:rsidRPr="00157AB1">
              <w:rPr>
                <w:color w:val="000000"/>
                <w:sz w:val="20"/>
              </w:rPr>
              <w:t>540.70</w:t>
            </w:r>
          </w:p>
        </w:tc>
      </w:tr>
      <w:tr w:rsidR="00CD4FD2" w:rsidRPr="00CC08D7" w14:paraId="0173F39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52F8763" w14:textId="2DF2E93D" w:rsidR="00CD4FD2" w:rsidRPr="000D20CE" w:rsidRDefault="00CD4FD2" w:rsidP="00CD4FD2">
            <w:pPr>
              <w:jc w:val="right"/>
              <w:rPr>
                <w:color w:val="000000"/>
                <w:sz w:val="20"/>
                <w:lang w:eastAsia="en-AU"/>
              </w:rPr>
            </w:pPr>
            <w:r w:rsidRPr="000D20CE">
              <w:rPr>
                <w:sz w:val="22"/>
                <w:szCs w:val="22"/>
              </w:rPr>
              <w:t>13</w:t>
            </w:r>
          </w:p>
        </w:tc>
        <w:tc>
          <w:tcPr>
            <w:tcW w:w="3402" w:type="dxa"/>
            <w:tcBorders>
              <w:top w:val="nil"/>
              <w:left w:val="nil"/>
              <w:bottom w:val="single" w:sz="4" w:space="0" w:color="auto"/>
              <w:right w:val="single" w:sz="4" w:space="0" w:color="auto"/>
            </w:tcBorders>
            <w:shd w:val="clear" w:color="auto" w:fill="auto"/>
            <w:noWrap/>
            <w:vAlign w:val="center"/>
          </w:tcPr>
          <w:p w14:paraId="1B69B94F" w14:textId="1808C284" w:rsidR="00CD4FD2" w:rsidRPr="00157AB1" w:rsidRDefault="00CD4FD2" w:rsidP="00CD4FD2">
            <w:pPr>
              <w:rPr>
                <w:color w:val="000000"/>
                <w:sz w:val="20"/>
                <w:lang w:eastAsia="en-AU"/>
              </w:rPr>
            </w:pPr>
            <w:r w:rsidRPr="00157AB1">
              <w:rPr>
                <w:color w:val="000000"/>
                <w:sz w:val="20"/>
              </w:rPr>
              <w:t>BLACK</w:t>
            </w:r>
          </w:p>
        </w:tc>
        <w:tc>
          <w:tcPr>
            <w:tcW w:w="2126" w:type="dxa"/>
            <w:tcBorders>
              <w:top w:val="nil"/>
              <w:left w:val="nil"/>
              <w:bottom w:val="single" w:sz="4" w:space="0" w:color="auto"/>
              <w:right w:val="single" w:sz="4" w:space="0" w:color="auto"/>
            </w:tcBorders>
            <w:shd w:val="clear" w:color="auto" w:fill="auto"/>
            <w:noWrap/>
            <w:vAlign w:val="center"/>
          </w:tcPr>
          <w:p w14:paraId="41F6C518" w14:textId="5E141266" w:rsidR="00CD4FD2" w:rsidRPr="00157AB1" w:rsidRDefault="00CD4FD2" w:rsidP="00CD4FD2">
            <w:pPr>
              <w:rPr>
                <w:color w:val="000000"/>
                <w:sz w:val="20"/>
                <w:lang w:eastAsia="en-AU"/>
              </w:rPr>
            </w:pPr>
            <w:r w:rsidRPr="00157AB1">
              <w:rPr>
                <w:color w:val="000000"/>
                <w:sz w:val="20"/>
              </w:rPr>
              <w:t>THOMAS</w:t>
            </w:r>
          </w:p>
        </w:tc>
        <w:tc>
          <w:tcPr>
            <w:tcW w:w="4111" w:type="dxa"/>
            <w:tcBorders>
              <w:top w:val="nil"/>
              <w:left w:val="nil"/>
              <w:bottom w:val="single" w:sz="4" w:space="0" w:color="auto"/>
              <w:right w:val="single" w:sz="4" w:space="0" w:color="auto"/>
            </w:tcBorders>
            <w:shd w:val="clear" w:color="auto" w:fill="auto"/>
            <w:noWrap/>
            <w:vAlign w:val="center"/>
          </w:tcPr>
          <w:p w14:paraId="32F408CE" w14:textId="74F7E753" w:rsidR="00CD4FD2" w:rsidRPr="00157AB1" w:rsidRDefault="00CD4FD2" w:rsidP="00CD4FD2">
            <w:pPr>
              <w:rPr>
                <w:color w:val="000000"/>
                <w:sz w:val="20"/>
                <w:lang w:eastAsia="en-AU"/>
              </w:rPr>
            </w:pPr>
            <w:r w:rsidRPr="00157AB1">
              <w:rPr>
                <w:color w:val="000000"/>
                <w:sz w:val="20"/>
              </w:rPr>
              <w:t>19 HEDLEY STREET</w:t>
            </w:r>
          </w:p>
        </w:tc>
        <w:tc>
          <w:tcPr>
            <w:tcW w:w="2126" w:type="dxa"/>
            <w:tcBorders>
              <w:top w:val="nil"/>
              <w:left w:val="nil"/>
              <w:bottom w:val="single" w:sz="4" w:space="0" w:color="auto"/>
              <w:right w:val="single" w:sz="4" w:space="0" w:color="auto"/>
            </w:tcBorders>
            <w:shd w:val="clear" w:color="auto" w:fill="auto"/>
            <w:noWrap/>
            <w:vAlign w:val="center"/>
          </w:tcPr>
          <w:p w14:paraId="57028D91" w14:textId="657246D3" w:rsidR="00CD4FD2" w:rsidRPr="00157AB1" w:rsidRDefault="00CD4FD2" w:rsidP="00CD4FD2">
            <w:pPr>
              <w:rPr>
                <w:color w:val="000000"/>
                <w:sz w:val="20"/>
                <w:lang w:eastAsia="en-AU"/>
              </w:rPr>
            </w:pPr>
            <w:r w:rsidRPr="00157AB1">
              <w:rPr>
                <w:color w:val="000000"/>
                <w:sz w:val="20"/>
              </w:rPr>
              <w:t>HACKETT</w:t>
            </w:r>
          </w:p>
        </w:tc>
        <w:tc>
          <w:tcPr>
            <w:tcW w:w="1559" w:type="dxa"/>
            <w:tcBorders>
              <w:top w:val="nil"/>
              <w:left w:val="nil"/>
              <w:bottom w:val="single" w:sz="4" w:space="0" w:color="auto"/>
              <w:right w:val="single" w:sz="4" w:space="0" w:color="auto"/>
            </w:tcBorders>
            <w:shd w:val="clear" w:color="auto" w:fill="auto"/>
            <w:noWrap/>
            <w:vAlign w:val="center"/>
          </w:tcPr>
          <w:p w14:paraId="17FDDF80" w14:textId="6C13E73D" w:rsidR="00CD4FD2" w:rsidRPr="00157AB1" w:rsidRDefault="00CD4FD2" w:rsidP="00CD4FD2">
            <w:pPr>
              <w:jc w:val="right"/>
              <w:rPr>
                <w:color w:val="000000"/>
                <w:sz w:val="20"/>
                <w:lang w:eastAsia="en-AU"/>
              </w:rPr>
            </w:pPr>
            <w:r w:rsidRPr="00157AB1">
              <w:rPr>
                <w:color w:val="000000"/>
                <w:sz w:val="20"/>
              </w:rPr>
              <w:t>536.00</w:t>
            </w:r>
          </w:p>
        </w:tc>
      </w:tr>
      <w:tr w:rsidR="00CD4FD2" w:rsidRPr="00CC08D7" w14:paraId="662C8B73"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54A346" w14:textId="5AEA88D9" w:rsidR="00CD4FD2" w:rsidRPr="000D20CE" w:rsidRDefault="00CD4FD2" w:rsidP="00CD4FD2">
            <w:pPr>
              <w:jc w:val="right"/>
              <w:rPr>
                <w:color w:val="000000"/>
                <w:sz w:val="20"/>
                <w:lang w:eastAsia="en-AU"/>
              </w:rPr>
            </w:pPr>
            <w:r w:rsidRPr="000D20CE">
              <w:rPr>
                <w:sz w:val="22"/>
                <w:szCs w:val="22"/>
              </w:rPr>
              <w:t>14</w:t>
            </w:r>
          </w:p>
        </w:tc>
        <w:tc>
          <w:tcPr>
            <w:tcW w:w="3402" w:type="dxa"/>
            <w:tcBorders>
              <w:top w:val="nil"/>
              <w:left w:val="nil"/>
              <w:bottom w:val="single" w:sz="4" w:space="0" w:color="auto"/>
              <w:right w:val="single" w:sz="4" w:space="0" w:color="auto"/>
            </w:tcBorders>
            <w:shd w:val="clear" w:color="auto" w:fill="auto"/>
            <w:noWrap/>
            <w:vAlign w:val="center"/>
          </w:tcPr>
          <w:p w14:paraId="42088FD8" w14:textId="231AFA3A" w:rsidR="00CD4FD2" w:rsidRPr="00157AB1" w:rsidRDefault="00CD4FD2" w:rsidP="00CD4FD2">
            <w:pPr>
              <w:rPr>
                <w:color w:val="000000"/>
                <w:sz w:val="20"/>
                <w:lang w:eastAsia="en-AU"/>
              </w:rPr>
            </w:pPr>
            <w:r w:rsidRPr="00157AB1">
              <w:rPr>
                <w:color w:val="000000"/>
                <w:sz w:val="20"/>
              </w:rPr>
              <w:t>BOURNE</w:t>
            </w:r>
          </w:p>
        </w:tc>
        <w:tc>
          <w:tcPr>
            <w:tcW w:w="2126" w:type="dxa"/>
            <w:tcBorders>
              <w:top w:val="nil"/>
              <w:left w:val="nil"/>
              <w:bottom w:val="single" w:sz="4" w:space="0" w:color="auto"/>
              <w:right w:val="single" w:sz="4" w:space="0" w:color="auto"/>
            </w:tcBorders>
            <w:shd w:val="clear" w:color="auto" w:fill="auto"/>
            <w:noWrap/>
            <w:vAlign w:val="center"/>
          </w:tcPr>
          <w:p w14:paraId="5D83277C" w14:textId="11EB2D08" w:rsidR="00CD4FD2" w:rsidRPr="00157AB1" w:rsidRDefault="00CD4FD2" w:rsidP="00CD4FD2">
            <w:pPr>
              <w:rPr>
                <w:color w:val="000000"/>
                <w:sz w:val="20"/>
                <w:lang w:eastAsia="en-AU"/>
              </w:rPr>
            </w:pPr>
            <w:r w:rsidRPr="00157AB1">
              <w:rPr>
                <w:color w:val="000000"/>
                <w:sz w:val="20"/>
              </w:rPr>
              <w:t>LAURA</w:t>
            </w:r>
          </w:p>
        </w:tc>
        <w:tc>
          <w:tcPr>
            <w:tcW w:w="4111" w:type="dxa"/>
            <w:tcBorders>
              <w:top w:val="nil"/>
              <w:left w:val="nil"/>
              <w:bottom w:val="single" w:sz="4" w:space="0" w:color="auto"/>
              <w:right w:val="single" w:sz="4" w:space="0" w:color="auto"/>
            </w:tcBorders>
            <w:shd w:val="clear" w:color="auto" w:fill="auto"/>
            <w:noWrap/>
            <w:vAlign w:val="center"/>
          </w:tcPr>
          <w:p w14:paraId="0B8EADF8" w14:textId="7B7D3D67" w:rsidR="00CD4FD2" w:rsidRPr="00157AB1" w:rsidRDefault="00CD4FD2" w:rsidP="00CD4FD2">
            <w:pPr>
              <w:rPr>
                <w:color w:val="000000"/>
                <w:sz w:val="20"/>
                <w:lang w:eastAsia="en-AU"/>
              </w:rPr>
            </w:pPr>
            <w:r w:rsidRPr="00157AB1">
              <w:rPr>
                <w:color w:val="000000"/>
                <w:sz w:val="20"/>
              </w:rPr>
              <w:t>10 KINGSCOTE CRESCENT</w:t>
            </w:r>
          </w:p>
        </w:tc>
        <w:tc>
          <w:tcPr>
            <w:tcW w:w="2126" w:type="dxa"/>
            <w:tcBorders>
              <w:top w:val="nil"/>
              <w:left w:val="nil"/>
              <w:bottom w:val="single" w:sz="4" w:space="0" w:color="auto"/>
              <w:right w:val="single" w:sz="4" w:space="0" w:color="auto"/>
            </w:tcBorders>
            <w:shd w:val="clear" w:color="auto" w:fill="auto"/>
            <w:noWrap/>
            <w:vAlign w:val="center"/>
          </w:tcPr>
          <w:p w14:paraId="7BB4C879" w14:textId="2BD1F5FF" w:rsidR="00CD4FD2" w:rsidRPr="00157AB1" w:rsidRDefault="00CD4FD2" w:rsidP="00CD4FD2">
            <w:pPr>
              <w:rPr>
                <w:color w:val="000000"/>
                <w:sz w:val="20"/>
                <w:lang w:eastAsia="en-AU"/>
              </w:rPr>
            </w:pPr>
            <w:r w:rsidRPr="00157AB1">
              <w:rPr>
                <w:color w:val="000000"/>
                <w:sz w:val="20"/>
              </w:rPr>
              <w:t>BONYTHON</w:t>
            </w:r>
          </w:p>
        </w:tc>
        <w:tc>
          <w:tcPr>
            <w:tcW w:w="1559" w:type="dxa"/>
            <w:tcBorders>
              <w:top w:val="nil"/>
              <w:left w:val="nil"/>
              <w:bottom w:val="single" w:sz="4" w:space="0" w:color="auto"/>
              <w:right w:val="single" w:sz="4" w:space="0" w:color="auto"/>
            </w:tcBorders>
            <w:shd w:val="clear" w:color="auto" w:fill="auto"/>
            <w:noWrap/>
            <w:vAlign w:val="center"/>
          </w:tcPr>
          <w:p w14:paraId="617BD1CD" w14:textId="34DB0E8B" w:rsidR="00CD4FD2" w:rsidRPr="00157AB1" w:rsidRDefault="00CD4FD2" w:rsidP="00CD4FD2">
            <w:pPr>
              <w:jc w:val="right"/>
              <w:rPr>
                <w:color w:val="000000"/>
                <w:sz w:val="20"/>
                <w:lang w:eastAsia="en-AU"/>
              </w:rPr>
            </w:pPr>
            <w:r w:rsidRPr="00157AB1">
              <w:rPr>
                <w:color w:val="000000"/>
                <w:sz w:val="20"/>
              </w:rPr>
              <w:t>820.00</w:t>
            </w:r>
          </w:p>
        </w:tc>
      </w:tr>
      <w:tr w:rsidR="00CD4FD2" w:rsidRPr="00CC08D7" w14:paraId="6ECBBC82"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5EE9CC8" w14:textId="7290D5CE" w:rsidR="00CD4FD2" w:rsidRPr="000D20CE" w:rsidRDefault="00CD4FD2" w:rsidP="00CD4FD2">
            <w:pPr>
              <w:jc w:val="right"/>
              <w:rPr>
                <w:color w:val="000000"/>
                <w:sz w:val="20"/>
                <w:lang w:eastAsia="en-AU"/>
              </w:rPr>
            </w:pPr>
            <w:r w:rsidRPr="000D20CE">
              <w:rPr>
                <w:sz w:val="22"/>
                <w:szCs w:val="22"/>
              </w:rPr>
              <w:t>15</w:t>
            </w:r>
          </w:p>
        </w:tc>
        <w:tc>
          <w:tcPr>
            <w:tcW w:w="3402" w:type="dxa"/>
            <w:tcBorders>
              <w:top w:val="nil"/>
              <w:left w:val="nil"/>
              <w:bottom w:val="single" w:sz="4" w:space="0" w:color="auto"/>
              <w:right w:val="single" w:sz="4" w:space="0" w:color="auto"/>
            </w:tcBorders>
            <w:shd w:val="clear" w:color="auto" w:fill="auto"/>
            <w:noWrap/>
            <w:vAlign w:val="center"/>
          </w:tcPr>
          <w:p w14:paraId="3E0194F9" w14:textId="5CFE465B" w:rsidR="00CD4FD2" w:rsidRPr="00157AB1" w:rsidRDefault="00CD4FD2" w:rsidP="00CD4FD2">
            <w:pPr>
              <w:rPr>
                <w:color w:val="000000"/>
                <w:sz w:val="20"/>
                <w:lang w:eastAsia="en-AU"/>
              </w:rPr>
            </w:pPr>
            <w:r w:rsidRPr="00157AB1">
              <w:rPr>
                <w:color w:val="000000"/>
                <w:sz w:val="20"/>
              </w:rPr>
              <w:t>BRUSENSKY</w:t>
            </w:r>
          </w:p>
        </w:tc>
        <w:tc>
          <w:tcPr>
            <w:tcW w:w="2126" w:type="dxa"/>
            <w:tcBorders>
              <w:top w:val="nil"/>
              <w:left w:val="nil"/>
              <w:bottom w:val="single" w:sz="4" w:space="0" w:color="auto"/>
              <w:right w:val="single" w:sz="4" w:space="0" w:color="auto"/>
            </w:tcBorders>
            <w:shd w:val="clear" w:color="auto" w:fill="auto"/>
            <w:noWrap/>
            <w:vAlign w:val="center"/>
          </w:tcPr>
          <w:p w14:paraId="5DBCF902" w14:textId="062B4861" w:rsidR="00CD4FD2" w:rsidRPr="00157AB1" w:rsidRDefault="00CD4FD2" w:rsidP="00CD4FD2">
            <w:pPr>
              <w:rPr>
                <w:color w:val="000000"/>
                <w:sz w:val="20"/>
                <w:lang w:eastAsia="en-AU"/>
              </w:rPr>
            </w:pPr>
            <w:r w:rsidRPr="00157AB1">
              <w:rPr>
                <w:color w:val="000000"/>
                <w:sz w:val="20"/>
              </w:rPr>
              <w:t>AMY</w:t>
            </w:r>
          </w:p>
        </w:tc>
        <w:tc>
          <w:tcPr>
            <w:tcW w:w="4111" w:type="dxa"/>
            <w:tcBorders>
              <w:top w:val="nil"/>
              <w:left w:val="nil"/>
              <w:bottom w:val="single" w:sz="4" w:space="0" w:color="auto"/>
              <w:right w:val="single" w:sz="4" w:space="0" w:color="auto"/>
            </w:tcBorders>
            <w:shd w:val="clear" w:color="auto" w:fill="auto"/>
            <w:noWrap/>
            <w:vAlign w:val="center"/>
          </w:tcPr>
          <w:p w14:paraId="35A9B8CA" w14:textId="0EA98A50" w:rsidR="00CD4FD2" w:rsidRPr="00157AB1" w:rsidRDefault="00CD4FD2" w:rsidP="00CD4FD2">
            <w:pPr>
              <w:rPr>
                <w:color w:val="000000"/>
                <w:sz w:val="20"/>
                <w:lang w:eastAsia="en-AU"/>
              </w:rPr>
            </w:pPr>
            <w:r w:rsidRPr="00157AB1">
              <w:rPr>
                <w:color w:val="000000"/>
                <w:sz w:val="20"/>
              </w:rPr>
              <w:t>31/128 FLEMINGTON ROAD</w:t>
            </w:r>
          </w:p>
        </w:tc>
        <w:tc>
          <w:tcPr>
            <w:tcW w:w="2126" w:type="dxa"/>
            <w:tcBorders>
              <w:top w:val="nil"/>
              <w:left w:val="nil"/>
              <w:bottom w:val="single" w:sz="4" w:space="0" w:color="auto"/>
              <w:right w:val="single" w:sz="4" w:space="0" w:color="auto"/>
            </w:tcBorders>
            <w:shd w:val="clear" w:color="auto" w:fill="auto"/>
            <w:noWrap/>
            <w:vAlign w:val="center"/>
          </w:tcPr>
          <w:p w14:paraId="4B22E8E9" w14:textId="30D6FBBF" w:rsidR="00CD4FD2" w:rsidRPr="00157AB1" w:rsidRDefault="00CD4FD2" w:rsidP="00CD4FD2">
            <w:pPr>
              <w:rPr>
                <w:color w:val="000000"/>
                <w:sz w:val="20"/>
                <w:lang w:eastAsia="en-AU"/>
              </w:rPr>
            </w:pPr>
            <w:r w:rsidRPr="00157AB1">
              <w:rPr>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154E1015" w14:textId="52C9B3ED" w:rsidR="00CD4FD2" w:rsidRPr="00157AB1" w:rsidRDefault="00CD4FD2" w:rsidP="00CD4FD2">
            <w:pPr>
              <w:jc w:val="right"/>
              <w:rPr>
                <w:color w:val="000000"/>
                <w:sz w:val="20"/>
                <w:lang w:eastAsia="en-AU"/>
              </w:rPr>
            </w:pPr>
            <w:r w:rsidRPr="00157AB1">
              <w:rPr>
                <w:color w:val="000000"/>
                <w:sz w:val="20"/>
              </w:rPr>
              <w:t>165.25</w:t>
            </w:r>
          </w:p>
        </w:tc>
      </w:tr>
      <w:tr w:rsidR="00CD4FD2" w:rsidRPr="00CC08D7" w14:paraId="6396979C"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0BC0FD" w14:textId="39672C08" w:rsidR="00CD4FD2" w:rsidRPr="000D20CE" w:rsidRDefault="00CD4FD2" w:rsidP="00CD4FD2">
            <w:pPr>
              <w:jc w:val="right"/>
              <w:rPr>
                <w:color w:val="000000"/>
                <w:sz w:val="20"/>
                <w:lang w:eastAsia="en-AU"/>
              </w:rPr>
            </w:pPr>
            <w:r w:rsidRPr="000D20CE">
              <w:rPr>
                <w:sz w:val="22"/>
                <w:szCs w:val="22"/>
              </w:rPr>
              <w:t>16</w:t>
            </w:r>
          </w:p>
        </w:tc>
        <w:tc>
          <w:tcPr>
            <w:tcW w:w="3402" w:type="dxa"/>
            <w:tcBorders>
              <w:top w:val="nil"/>
              <w:left w:val="nil"/>
              <w:bottom w:val="single" w:sz="4" w:space="0" w:color="auto"/>
              <w:right w:val="single" w:sz="4" w:space="0" w:color="auto"/>
            </w:tcBorders>
            <w:shd w:val="clear" w:color="auto" w:fill="auto"/>
            <w:noWrap/>
            <w:vAlign w:val="center"/>
          </w:tcPr>
          <w:p w14:paraId="72F763D4" w14:textId="21DDEF3F" w:rsidR="00CD4FD2" w:rsidRPr="00157AB1" w:rsidRDefault="00CD4FD2" w:rsidP="00CD4FD2">
            <w:pPr>
              <w:rPr>
                <w:color w:val="000000"/>
                <w:sz w:val="20"/>
                <w:lang w:eastAsia="en-AU"/>
              </w:rPr>
            </w:pPr>
            <w:r w:rsidRPr="00157AB1">
              <w:rPr>
                <w:color w:val="000000"/>
                <w:sz w:val="20"/>
              </w:rPr>
              <w:t>BUNCLARK</w:t>
            </w:r>
          </w:p>
        </w:tc>
        <w:tc>
          <w:tcPr>
            <w:tcW w:w="2126" w:type="dxa"/>
            <w:tcBorders>
              <w:top w:val="nil"/>
              <w:left w:val="nil"/>
              <w:bottom w:val="single" w:sz="4" w:space="0" w:color="auto"/>
              <w:right w:val="single" w:sz="4" w:space="0" w:color="auto"/>
            </w:tcBorders>
            <w:shd w:val="clear" w:color="auto" w:fill="auto"/>
            <w:noWrap/>
            <w:vAlign w:val="center"/>
          </w:tcPr>
          <w:p w14:paraId="17BDA584" w14:textId="458454C1" w:rsidR="00CD4FD2" w:rsidRPr="00157AB1" w:rsidRDefault="00CD4FD2" w:rsidP="00CD4FD2">
            <w:pPr>
              <w:rPr>
                <w:color w:val="000000"/>
                <w:sz w:val="20"/>
                <w:lang w:eastAsia="en-AU"/>
              </w:rPr>
            </w:pPr>
            <w:r w:rsidRPr="00157AB1">
              <w:rPr>
                <w:color w:val="000000"/>
                <w:sz w:val="20"/>
              </w:rPr>
              <w:t>MATTHEW</w:t>
            </w:r>
          </w:p>
        </w:tc>
        <w:tc>
          <w:tcPr>
            <w:tcW w:w="4111" w:type="dxa"/>
            <w:tcBorders>
              <w:top w:val="nil"/>
              <w:left w:val="nil"/>
              <w:bottom w:val="single" w:sz="4" w:space="0" w:color="auto"/>
              <w:right w:val="single" w:sz="4" w:space="0" w:color="auto"/>
            </w:tcBorders>
            <w:shd w:val="clear" w:color="auto" w:fill="auto"/>
            <w:noWrap/>
            <w:vAlign w:val="center"/>
          </w:tcPr>
          <w:p w14:paraId="61838933" w14:textId="192BD623" w:rsidR="00CD4FD2" w:rsidRPr="00157AB1" w:rsidRDefault="00CD4FD2" w:rsidP="00CD4FD2">
            <w:pPr>
              <w:rPr>
                <w:color w:val="000000"/>
                <w:sz w:val="20"/>
                <w:lang w:eastAsia="en-AU"/>
              </w:rPr>
            </w:pPr>
            <w:r w:rsidRPr="00157AB1">
              <w:rPr>
                <w:color w:val="000000"/>
                <w:sz w:val="20"/>
              </w:rPr>
              <w:t>3/7 BOLLARD STREET</w:t>
            </w:r>
          </w:p>
        </w:tc>
        <w:tc>
          <w:tcPr>
            <w:tcW w:w="2126" w:type="dxa"/>
            <w:tcBorders>
              <w:top w:val="nil"/>
              <w:left w:val="nil"/>
              <w:bottom w:val="single" w:sz="4" w:space="0" w:color="auto"/>
              <w:right w:val="single" w:sz="4" w:space="0" w:color="auto"/>
            </w:tcBorders>
            <w:shd w:val="clear" w:color="auto" w:fill="auto"/>
            <w:noWrap/>
            <w:vAlign w:val="center"/>
          </w:tcPr>
          <w:p w14:paraId="0E3357FA" w14:textId="4284AC7F" w:rsidR="00CD4FD2" w:rsidRPr="00157AB1" w:rsidRDefault="00CD4FD2" w:rsidP="00CD4FD2">
            <w:pPr>
              <w:rPr>
                <w:color w:val="000000"/>
                <w:sz w:val="20"/>
                <w:lang w:eastAsia="en-AU"/>
              </w:rPr>
            </w:pPr>
            <w:r w:rsidRPr="00157AB1">
              <w:rPr>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62C2BB41" w14:textId="1F08653D" w:rsidR="00CD4FD2" w:rsidRPr="00157AB1" w:rsidRDefault="00CD4FD2" w:rsidP="00CD4FD2">
            <w:pPr>
              <w:jc w:val="right"/>
              <w:rPr>
                <w:color w:val="000000"/>
                <w:sz w:val="20"/>
                <w:lang w:eastAsia="en-AU"/>
              </w:rPr>
            </w:pPr>
            <w:r w:rsidRPr="00157AB1">
              <w:rPr>
                <w:color w:val="000000"/>
                <w:sz w:val="20"/>
              </w:rPr>
              <w:t>593.33</w:t>
            </w:r>
          </w:p>
        </w:tc>
      </w:tr>
      <w:tr w:rsidR="00CD4FD2" w:rsidRPr="00CC08D7" w14:paraId="45A7E6A8"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DE86939" w14:textId="0FD13509" w:rsidR="00CD4FD2" w:rsidRPr="000D20CE" w:rsidRDefault="00CD4FD2" w:rsidP="00CD4FD2">
            <w:pPr>
              <w:jc w:val="right"/>
              <w:rPr>
                <w:sz w:val="22"/>
                <w:szCs w:val="22"/>
              </w:rPr>
            </w:pPr>
            <w:r w:rsidRPr="000D20CE">
              <w:rPr>
                <w:sz w:val="22"/>
                <w:szCs w:val="22"/>
              </w:rPr>
              <w:t>17</w:t>
            </w:r>
          </w:p>
        </w:tc>
        <w:tc>
          <w:tcPr>
            <w:tcW w:w="3402" w:type="dxa"/>
            <w:tcBorders>
              <w:top w:val="nil"/>
              <w:left w:val="nil"/>
              <w:bottom w:val="single" w:sz="4" w:space="0" w:color="auto"/>
              <w:right w:val="single" w:sz="4" w:space="0" w:color="auto"/>
            </w:tcBorders>
            <w:shd w:val="clear" w:color="auto" w:fill="auto"/>
            <w:noWrap/>
            <w:vAlign w:val="center"/>
          </w:tcPr>
          <w:p w14:paraId="58199D07" w14:textId="623F1BF9" w:rsidR="00CD4FD2" w:rsidRPr="00157AB1" w:rsidRDefault="00CD4FD2" w:rsidP="00CD4FD2">
            <w:pPr>
              <w:rPr>
                <w:color w:val="000000"/>
                <w:sz w:val="20"/>
              </w:rPr>
            </w:pPr>
            <w:r w:rsidRPr="00157AB1">
              <w:rPr>
                <w:color w:val="000000"/>
                <w:sz w:val="20"/>
              </w:rPr>
              <w:t>CALLAGHAN</w:t>
            </w:r>
          </w:p>
        </w:tc>
        <w:tc>
          <w:tcPr>
            <w:tcW w:w="2126" w:type="dxa"/>
            <w:tcBorders>
              <w:top w:val="nil"/>
              <w:left w:val="nil"/>
              <w:bottom w:val="single" w:sz="4" w:space="0" w:color="auto"/>
              <w:right w:val="single" w:sz="4" w:space="0" w:color="auto"/>
            </w:tcBorders>
            <w:shd w:val="clear" w:color="auto" w:fill="auto"/>
            <w:noWrap/>
            <w:vAlign w:val="center"/>
          </w:tcPr>
          <w:p w14:paraId="69A9EFFB" w14:textId="457141E5" w:rsidR="00CD4FD2" w:rsidRPr="00157AB1" w:rsidRDefault="00CD4FD2" w:rsidP="00CD4FD2">
            <w:pPr>
              <w:rPr>
                <w:color w:val="000000"/>
                <w:sz w:val="20"/>
              </w:rPr>
            </w:pPr>
            <w:r w:rsidRPr="00157AB1">
              <w:rPr>
                <w:color w:val="000000"/>
                <w:sz w:val="20"/>
              </w:rPr>
              <w:t>MARY &amp; GARRY</w:t>
            </w:r>
          </w:p>
        </w:tc>
        <w:tc>
          <w:tcPr>
            <w:tcW w:w="4111" w:type="dxa"/>
            <w:tcBorders>
              <w:top w:val="nil"/>
              <w:left w:val="nil"/>
              <w:bottom w:val="single" w:sz="4" w:space="0" w:color="auto"/>
              <w:right w:val="single" w:sz="4" w:space="0" w:color="auto"/>
            </w:tcBorders>
            <w:shd w:val="clear" w:color="auto" w:fill="auto"/>
            <w:noWrap/>
            <w:vAlign w:val="center"/>
          </w:tcPr>
          <w:p w14:paraId="3768533D" w14:textId="50309173" w:rsidR="00CD4FD2" w:rsidRPr="00157AB1" w:rsidRDefault="00CD4FD2" w:rsidP="00CD4FD2">
            <w:pPr>
              <w:rPr>
                <w:color w:val="000000"/>
                <w:sz w:val="20"/>
              </w:rPr>
            </w:pPr>
            <w:r w:rsidRPr="00157AB1">
              <w:rPr>
                <w:color w:val="000000"/>
                <w:sz w:val="20"/>
              </w:rPr>
              <w:t>19/2 ARCHIBALD STREET</w:t>
            </w:r>
          </w:p>
        </w:tc>
        <w:tc>
          <w:tcPr>
            <w:tcW w:w="2126" w:type="dxa"/>
            <w:tcBorders>
              <w:top w:val="nil"/>
              <w:left w:val="nil"/>
              <w:bottom w:val="single" w:sz="4" w:space="0" w:color="auto"/>
              <w:right w:val="single" w:sz="4" w:space="0" w:color="auto"/>
            </w:tcBorders>
            <w:shd w:val="clear" w:color="auto" w:fill="auto"/>
            <w:noWrap/>
            <w:vAlign w:val="center"/>
          </w:tcPr>
          <w:p w14:paraId="384E29F2" w14:textId="7248D08D" w:rsidR="00CD4FD2" w:rsidRPr="00157AB1" w:rsidRDefault="00CD4FD2" w:rsidP="00CD4FD2">
            <w:pPr>
              <w:rPr>
                <w:color w:val="000000"/>
                <w:sz w:val="20"/>
              </w:rPr>
            </w:pPr>
            <w:r w:rsidRPr="00157AB1">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29ABFA23" w14:textId="6E75A103" w:rsidR="00CD4FD2" w:rsidRPr="00157AB1" w:rsidRDefault="00CD4FD2" w:rsidP="00CD4FD2">
            <w:pPr>
              <w:jc w:val="right"/>
              <w:rPr>
                <w:color w:val="000000"/>
                <w:sz w:val="20"/>
              </w:rPr>
            </w:pPr>
            <w:r w:rsidRPr="00157AB1">
              <w:rPr>
                <w:color w:val="000000"/>
                <w:sz w:val="20"/>
              </w:rPr>
              <w:t>120.00</w:t>
            </w:r>
          </w:p>
        </w:tc>
      </w:tr>
      <w:tr w:rsidR="00CD4FD2" w:rsidRPr="00CC08D7" w14:paraId="6BCCB04F"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3432433" w14:textId="461113D6" w:rsidR="00CD4FD2" w:rsidRPr="000D20CE" w:rsidRDefault="00CD4FD2" w:rsidP="00CD4FD2">
            <w:pPr>
              <w:jc w:val="right"/>
              <w:rPr>
                <w:color w:val="000000"/>
                <w:sz w:val="20"/>
                <w:lang w:eastAsia="en-AU"/>
              </w:rPr>
            </w:pPr>
            <w:r w:rsidRPr="000D20CE">
              <w:rPr>
                <w:sz w:val="22"/>
                <w:szCs w:val="22"/>
              </w:rPr>
              <w:t>18</w:t>
            </w:r>
          </w:p>
        </w:tc>
        <w:tc>
          <w:tcPr>
            <w:tcW w:w="3402" w:type="dxa"/>
            <w:tcBorders>
              <w:top w:val="nil"/>
              <w:left w:val="nil"/>
              <w:bottom w:val="single" w:sz="4" w:space="0" w:color="auto"/>
              <w:right w:val="single" w:sz="4" w:space="0" w:color="auto"/>
            </w:tcBorders>
            <w:shd w:val="clear" w:color="auto" w:fill="auto"/>
            <w:noWrap/>
            <w:vAlign w:val="center"/>
          </w:tcPr>
          <w:p w14:paraId="61D07AE9" w14:textId="5A3003B9" w:rsidR="00CD4FD2" w:rsidRPr="00157AB1" w:rsidRDefault="00CD4FD2" w:rsidP="00CD4FD2">
            <w:pPr>
              <w:rPr>
                <w:color w:val="000000"/>
                <w:sz w:val="20"/>
                <w:lang w:eastAsia="en-AU"/>
              </w:rPr>
            </w:pPr>
            <w:r w:rsidRPr="00157AB1">
              <w:rPr>
                <w:color w:val="000000"/>
                <w:sz w:val="20"/>
              </w:rPr>
              <w:t>CASTELIJNS</w:t>
            </w:r>
          </w:p>
        </w:tc>
        <w:tc>
          <w:tcPr>
            <w:tcW w:w="2126" w:type="dxa"/>
            <w:tcBorders>
              <w:top w:val="nil"/>
              <w:left w:val="nil"/>
              <w:bottom w:val="single" w:sz="4" w:space="0" w:color="auto"/>
              <w:right w:val="single" w:sz="4" w:space="0" w:color="auto"/>
            </w:tcBorders>
            <w:shd w:val="clear" w:color="auto" w:fill="auto"/>
            <w:noWrap/>
            <w:vAlign w:val="center"/>
          </w:tcPr>
          <w:p w14:paraId="16083A4D" w14:textId="00B44DB4" w:rsidR="00CD4FD2" w:rsidRPr="00157AB1" w:rsidRDefault="00CD4FD2" w:rsidP="00CD4FD2">
            <w:pPr>
              <w:rPr>
                <w:color w:val="000000"/>
                <w:sz w:val="20"/>
                <w:lang w:eastAsia="en-AU"/>
              </w:rPr>
            </w:pPr>
            <w:r w:rsidRPr="00157AB1">
              <w:rPr>
                <w:color w:val="000000"/>
                <w:sz w:val="20"/>
              </w:rPr>
              <w:t>MIGUEL</w:t>
            </w:r>
          </w:p>
        </w:tc>
        <w:tc>
          <w:tcPr>
            <w:tcW w:w="4111" w:type="dxa"/>
            <w:tcBorders>
              <w:top w:val="nil"/>
              <w:left w:val="nil"/>
              <w:bottom w:val="single" w:sz="4" w:space="0" w:color="auto"/>
              <w:right w:val="single" w:sz="4" w:space="0" w:color="auto"/>
            </w:tcBorders>
            <w:shd w:val="clear" w:color="auto" w:fill="auto"/>
            <w:noWrap/>
            <w:vAlign w:val="center"/>
          </w:tcPr>
          <w:p w14:paraId="54B166E6" w14:textId="41C2C399" w:rsidR="00CD4FD2" w:rsidRPr="00157AB1" w:rsidRDefault="00CD4FD2" w:rsidP="00CD4FD2">
            <w:pPr>
              <w:rPr>
                <w:color w:val="000000"/>
                <w:sz w:val="20"/>
                <w:lang w:eastAsia="en-AU"/>
              </w:rPr>
            </w:pPr>
            <w:r w:rsidRPr="00157AB1">
              <w:rPr>
                <w:color w:val="000000"/>
                <w:sz w:val="20"/>
              </w:rPr>
              <w:t>55 CALLABONNA STREET</w:t>
            </w:r>
          </w:p>
        </w:tc>
        <w:tc>
          <w:tcPr>
            <w:tcW w:w="2126" w:type="dxa"/>
            <w:tcBorders>
              <w:top w:val="nil"/>
              <w:left w:val="nil"/>
              <w:bottom w:val="single" w:sz="4" w:space="0" w:color="auto"/>
              <w:right w:val="single" w:sz="4" w:space="0" w:color="auto"/>
            </w:tcBorders>
            <w:shd w:val="clear" w:color="auto" w:fill="auto"/>
            <w:noWrap/>
            <w:vAlign w:val="center"/>
          </w:tcPr>
          <w:p w14:paraId="34C577F9" w14:textId="76DA635E" w:rsidR="00CD4FD2" w:rsidRPr="00157AB1" w:rsidRDefault="00CD4FD2" w:rsidP="00CD4FD2">
            <w:pPr>
              <w:rPr>
                <w:color w:val="000000"/>
                <w:sz w:val="20"/>
                <w:lang w:eastAsia="en-AU"/>
              </w:rPr>
            </w:pPr>
            <w:r w:rsidRPr="00157AB1">
              <w:rPr>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16984CF2" w14:textId="20209C58" w:rsidR="00CD4FD2" w:rsidRPr="00157AB1" w:rsidRDefault="00CD4FD2" w:rsidP="00CD4FD2">
            <w:pPr>
              <w:jc w:val="right"/>
              <w:rPr>
                <w:color w:val="000000"/>
                <w:sz w:val="20"/>
                <w:lang w:eastAsia="en-AU"/>
              </w:rPr>
            </w:pPr>
            <w:r w:rsidRPr="00157AB1">
              <w:rPr>
                <w:color w:val="000000"/>
                <w:sz w:val="20"/>
              </w:rPr>
              <w:t>380.00</w:t>
            </w:r>
          </w:p>
        </w:tc>
      </w:tr>
      <w:tr w:rsidR="00CD4FD2" w:rsidRPr="00CC08D7" w14:paraId="36D6DCED"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694C315" w14:textId="1832C5EC" w:rsidR="00CD4FD2" w:rsidRPr="000D20CE" w:rsidRDefault="00CD4FD2" w:rsidP="00CD4FD2">
            <w:pPr>
              <w:jc w:val="right"/>
              <w:rPr>
                <w:color w:val="000000"/>
                <w:sz w:val="20"/>
                <w:lang w:eastAsia="en-AU"/>
              </w:rPr>
            </w:pPr>
            <w:r w:rsidRPr="000D20CE">
              <w:rPr>
                <w:sz w:val="22"/>
                <w:szCs w:val="22"/>
              </w:rPr>
              <w:t>19</w:t>
            </w:r>
          </w:p>
        </w:tc>
        <w:tc>
          <w:tcPr>
            <w:tcW w:w="3402" w:type="dxa"/>
            <w:tcBorders>
              <w:top w:val="nil"/>
              <w:left w:val="nil"/>
              <w:bottom w:val="single" w:sz="4" w:space="0" w:color="auto"/>
              <w:right w:val="single" w:sz="4" w:space="0" w:color="auto"/>
            </w:tcBorders>
            <w:shd w:val="clear" w:color="auto" w:fill="auto"/>
            <w:noWrap/>
            <w:vAlign w:val="center"/>
          </w:tcPr>
          <w:p w14:paraId="340CC430" w14:textId="7F0BC71D" w:rsidR="00CD4FD2" w:rsidRPr="00157AB1" w:rsidRDefault="00CD4FD2" w:rsidP="00CD4FD2">
            <w:pPr>
              <w:rPr>
                <w:color w:val="000000"/>
                <w:sz w:val="20"/>
                <w:lang w:eastAsia="en-AU"/>
              </w:rPr>
            </w:pPr>
            <w:r w:rsidRPr="00157AB1">
              <w:rPr>
                <w:color w:val="000000"/>
                <w:sz w:val="20"/>
              </w:rPr>
              <w:t>CHOWDHURY</w:t>
            </w:r>
          </w:p>
        </w:tc>
        <w:tc>
          <w:tcPr>
            <w:tcW w:w="2126" w:type="dxa"/>
            <w:tcBorders>
              <w:top w:val="nil"/>
              <w:left w:val="nil"/>
              <w:bottom w:val="single" w:sz="4" w:space="0" w:color="auto"/>
              <w:right w:val="single" w:sz="4" w:space="0" w:color="auto"/>
            </w:tcBorders>
            <w:shd w:val="clear" w:color="auto" w:fill="auto"/>
            <w:noWrap/>
            <w:vAlign w:val="center"/>
          </w:tcPr>
          <w:p w14:paraId="68CF2AD2" w14:textId="2015A0D9" w:rsidR="00CD4FD2" w:rsidRPr="00157AB1" w:rsidRDefault="00CD4FD2" w:rsidP="00CD4FD2">
            <w:pPr>
              <w:rPr>
                <w:color w:val="000000"/>
                <w:sz w:val="20"/>
                <w:lang w:eastAsia="en-AU"/>
              </w:rPr>
            </w:pPr>
            <w:r w:rsidRPr="00157AB1">
              <w:rPr>
                <w:color w:val="000000"/>
                <w:sz w:val="20"/>
              </w:rPr>
              <w:t>ANUP</w:t>
            </w:r>
          </w:p>
        </w:tc>
        <w:tc>
          <w:tcPr>
            <w:tcW w:w="4111" w:type="dxa"/>
            <w:tcBorders>
              <w:top w:val="nil"/>
              <w:left w:val="nil"/>
              <w:bottom w:val="single" w:sz="4" w:space="0" w:color="auto"/>
              <w:right w:val="single" w:sz="4" w:space="0" w:color="auto"/>
            </w:tcBorders>
            <w:shd w:val="clear" w:color="auto" w:fill="auto"/>
            <w:noWrap/>
            <w:vAlign w:val="center"/>
          </w:tcPr>
          <w:p w14:paraId="6EAA9BC5" w14:textId="67D697FA" w:rsidR="00CD4FD2" w:rsidRPr="00157AB1" w:rsidRDefault="00CD4FD2" w:rsidP="00CD4FD2">
            <w:pPr>
              <w:rPr>
                <w:color w:val="000000"/>
                <w:sz w:val="20"/>
                <w:lang w:eastAsia="en-AU"/>
              </w:rPr>
            </w:pPr>
            <w:r w:rsidRPr="00157AB1">
              <w:rPr>
                <w:color w:val="000000"/>
                <w:sz w:val="20"/>
              </w:rPr>
              <w:t>1/32 SPRINGVALE DRIVE</w:t>
            </w:r>
          </w:p>
        </w:tc>
        <w:tc>
          <w:tcPr>
            <w:tcW w:w="2126" w:type="dxa"/>
            <w:tcBorders>
              <w:top w:val="nil"/>
              <w:left w:val="nil"/>
              <w:bottom w:val="single" w:sz="4" w:space="0" w:color="auto"/>
              <w:right w:val="single" w:sz="4" w:space="0" w:color="auto"/>
            </w:tcBorders>
            <w:shd w:val="clear" w:color="auto" w:fill="auto"/>
            <w:noWrap/>
            <w:vAlign w:val="center"/>
          </w:tcPr>
          <w:p w14:paraId="2226BA79" w14:textId="3323082F" w:rsidR="00CD4FD2" w:rsidRPr="00157AB1" w:rsidRDefault="00CD4FD2" w:rsidP="00CD4FD2">
            <w:pPr>
              <w:rPr>
                <w:color w:val="000000"/>
                <w:sz w:val="20"/>
                <w:lang w:eastAsia="en-AU"/>
              </w:rPr>
            </w:pPr>
            <w:r w:rsidRPr="00157AB1">
              <w:rPr>
                <w:color w:val="000000"/>
                <w:sz w:val="20"/>
              </w:rPr>
              <w:t>HAWKER</w:t>
            </w:r>
          </w:p>
        </w:tc>
        <w:tc>
          <w:tcPr>
            <w:tcW w:w="1559" w:type="dxa"/>
            <w:tcBorders>
              <w:top w:val="nil"/>
              <w:left w:val="nil"/>
              <w:bottom w:val="single" w:sz="4" w:space="0" w:color="auto"/>
              <w:right w:val="single" w:sz="4" w:space="0" w:color="auto"/>
            </w:tcBorders>
            <w:shd w:val="clear" w:color="auto" w:fill="auto"/>
            <w:noWrap/>
            <w:vAlign w:val="center"/>
          </w:tcPr>
          <w:p w14:paraId="42CC68A2" w14:textId="1E1AA4E0" w:rsidR="00CD4FD2" w:rsidRPr="00157AB1" w:rsidRDefault="00CD4FD2" w:rsidP="00CD4FD2">
            <w:pPr>
              <w:jc w:val="right"/>
              <w:rPr>
                <w:color w:val="000000"/>
                <w:sz w:val="20"/>
                <w:lang w:eastAsia="en-AU"/>
              </w:rPr>
            </w:pPr>
            <w:r w:rsidRPr="00157AB1">
              <w:rPr>
                <w:color w:val="000000"/>
                <w:sz w:val="20"/>
              </w:rPr>
              <w:t>234.50</w:t>
            </w:r>
          </w:p>
        </w:tc>
      </w:tr>
      <w:tr w:rsidR="00CD4FD2" w:rsidRPr="00CC08D7" w14:paraId="578F2633" w14:textId="77777777" w:rsidTr="009C079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BE65446" w14:textId="6EDFA5A7" w:rsidR="00CD4FD2" w:rsidRPr="009C0796" w:rsidRDefault="00CD4FD2" w:rsidP="00CD4FD2">
            <w:pPr>
              <w:jc w:val="right"/>
              <w:rPr>
                <w:color w:val="000000"/>
                <w:sz w:val="22"/>
                <w:szCs w:val="22"/>
                <w:lang w:eastAsia="en-AU"/>
              </w:rPr>
            </w:pPr>
            <w:r w:rsidRPr="009C0796">
              <w:rPr>
                <w:color w:val="000000"/>
                <w:sz w:val="22"/>
                <w:szCs w:val="22"/>
              </w:rPr>
              <w:t>20</w:t>
            </w:r>
          </w:p>
        </w:tc>
        <w:tc>
          <w:tcPr>
            <w:tcW w:w="3402" w:type="dxa"/>
            <w:tcBorders>
              <w:top w:val="nil"/>
              <w:left w:val="nil"/>
              <w:bottom w:val="single" w:sz="4" w:space="0" w:color="auto"/>
              <w:right w:val="single" w:sz="4" w:space="0" w:color="auto"/>
            </w:tcBorders>
            <w:shd w:val="clear" w:color="auto" w:fill="auto"/>
            <w:noWrap/>
            <w:vAlign w:val="center"/>
          </w:tcPr>
          <w:p w14:paraId="7E3BFC02" w14:textId="01E2ADDB" w:rsidR="00CD4FD2" w:rsidRPr="00157AB1" w:rsidRDefault="00CD4FD2" w:rsidP="00CD4FD2">
            <w:pPr>
              <w:rPr>
                <w:color w:val="000000"/>
                <w:sz w:val="20"/>
                <w:lang w:eastAsia="en-AU"/>
              </w:rPr>
            </w:pPr>
            <w:r w:rsidRPr="00157AB1">
              <w:rPr>
                <w:color w:val="000000"/>
                <w:sz w:val="20"/>
              </w:rPr>
              <w:t>CHU</w:t>
            </w:r>
          </w:p>
        </w:tc>
        <w:tc>
          <w:tcPr>
            <w:tcW w:w="2126" w:type="dxa"/>
            <w:tcBorders>
              <w:top w:val="nil"/>
              <w:left w:val="nil"/>
              <w:bottom w:val="single" w:sz="4" w:space="0" w:color="auto"/>
              <w:right w:val="single" w:sz="4" w:space="0" w:color="auto"/>
            </w:tcBorders>
            <w:shd w:val="clear" w:color="auto" w:fill="auto"/>
            <w:noWrap/>
            <w:vAlign w:val="center"/>
          </w:tcPr>
          <w:p w14:paraId="5E3FDF39" w14:textId="78C86FFC" w:rsidR="00CD4FD2" w:rsidRPr="00157AB1" w:rsidRDefault="00CD4FD2" w:rsidP="00CD4FD2">
            <w:pPr>
              <w:rPr>
                <w:color w:val="000000"/>
                <w:sz w:val="20"/>
                <w:lang w:eastAsia="en-AU"/>
              </w:rPr>
            </w:pPr>
            <w:r w:rsidRPr="00157AB1">
              <w:rPr>
                <w:color w:val="000000"/>
                <w:sz w:val="20"/>
              </w:rPr>
              <w:t>STEPHANIE HON YEN</w:t>
            </w:r>
          </w:p>
        </w:tc>
        <w:tc>
          <w:tcPr>
            <w:tcW w:w="4111" w:type="dxa"/>
            <w:tcBorders>
              <w:top w:val="nil"/>
              <w:left w:val="nil"/>
              <w:bottom w:val="single" w:sz="4" w:space="0" w:color="auto"/>
              <w:right w:val="single" w:sz="4" w:space="0" w:color="auto"/>
            </w:tcBorders>
            <w:shd w:val="clear" w:color="auto" w:fill="auto"/>
            <w:noWrap/>
            <w:vAlign w:val="center"/>
          </w:tcPr>
          <w:p w14:paraId="53636958" w14:textId="2E913208" w:rsidR="00CD4FD2" w:rsidRPr="00157AB1" w:rsidRDefault="00CD4FD2" w:rsidP="00CD4FD2">
            <w:pPr>
              <w:rPr>
                <w:color w:val="000000"/>
                <w:sz w:val="20"/>
                <w:lang w:eastAsia="en-AU"/>
              </w:rPr>
            </w:pPr>
            <w:r w:rsidRPr="00157AB1">
              <w:rPr>
                <w:color w:val="000000"/>
                <w:sz w:val="20"/>
              </w:rPr>
              <w:t>49C/68 COLLEGE STREET</w:t>
            </w:r>
          </w:p>
        </w:tc>
        <w:tc>
          <w:tcPr>
            <w:tcW w:w="2126" w:type="dxa"/>
            <w:tcBorders>
              <w:top w:val="nil"/>
              <w:left w:val="nil"/>
              <w:bottom w:val="single" w:sz="4" w:space="0" w:color="auto"/>
              <w:right w:val="single" w:sz="4" w:space="0" w:color="auto"/>
            </w:tcBorders>
            <w:shd w:val="clear" w:color="auto" w:fill="auto"/>
            <w:noWrap/>
            <w:vAlign w:val="center"/>
          </w:tcPr>
          <w:p w14:paraId="27CD346E" w14:textId="61FDB070" w:rsidR="00CD4FD2" w:rsidRPr="00157AB1" w:rsidRDefault="00CD4FD2" w:rsidP="00CD4FD2">
            <w:pPr>
              <w:rPr>
                <w:color w:val="000000"/>
                <w:sz w:val="20"/>
                <w:lang w:eastAsia="en-AU"/>
              </w:rPr>
            </w:pPr>
            <w:r w:rsidRPr="00157AB1">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0661232D" w14:textId="7F33F518" w:rsidR="00CD4FD2" w:rsidRPr="00157AB1" w:rsidRDefault="00CD4FD2" w:rsidP="00CD4FD2">
            <w:pPr>
              <w:jc w:val="right"/>
              <w:rPr>
                <w:color w:val="000000"/>
                <w:sz w:val="20"/>
                <w:lang w:eastAsia="en-AU"/>
              </w:rPr>
            </w:pPr>
            <w:r w:rsidRPr="00157AB1">
              <w:rPr>
                <w:color w:val="000000"/>
                <w:sz w:val="20"/>
              </w:rPr>
              <w:t>766.00</w:t>
            </w:r>
          </w:p>
        </w:tc>
      </w:tr>
      <w:tr w:rsidR="00CD4FD2" w:rsidRPr="00CC08D7" w14:paraId="27A2FF8F"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9B95CDA" w14:textId="14E2FD58" w:rsidR="00CD4FD2" w:rsidRPr="000D20CE" w:rsidRDefault="00CD4FD2" w:rsidP="00CD4FD2">
            <w:pPr>
              <w:jc w:val="right"/>
              <w:rPr>
                <w:color w:val="000000"/>
                <w:sz w:val="20"/>
                <w:lang w:eastAsia="en-AU"/>
              </w:rPr>
            </w:pPr>
            <w:r w:rsidRPr="000D20CE">
              <w:rPr>
                <w:sz w:val="22"/>
                <w:szCs w:val="22"/>
              </w:rPr>
              <w:t>21</w:t>
            </w:r>
          </w:p>
        </w:tc>
        <w:tc>
          <w:tcPr>
            <w:tcW w:w="3402" w:type="dxa"/>
            <w:tcBorders>
              <w:top w:val="nil"/>
              <w:left w:val="nil"/>
              <w:bottom w:val="single" w:sz="4" w:space="0" w:color="auto"/>
              <w:right w:val="single" w:sz="4" w:space="0" w:color="auto"/>
            </w:tcBorders>
            <w:shd w:val="clear" w:color="auto" w:fill="auto"/>
            <w:noWrap/>
            <w:vAlign w:val="center"/>
          </w:tcPr>
          <w:p w14:paraId="472BE75E" w14:textId="70346A05" w:rsidR="00CD4FD2" w:rsidRPr="00157AB1" w:rsidRDefault="00CD4FD2" w:rsidP="00CD4FD2">
            <w:pPr>
              <w:rPr>
                <w:color w:val="000000"/>
                <w:sz w:val="20"/>
                <w:lang w:eastAsia="en-AU"/>
              </w:rPr>
            </w:pPr>
            <w:r w:rsidRPr="00157AB1">
              <w:rPr>
                <w:color w:val="000000"/>
                <w:sz w:val="20"/>
              </w:rPr>
              <w:t>CLARK</w:t>
            </w:r>
          </w:p>
        </w:tc>
        <w:tc>
          <w:tcPr>
            <w:tcW w:w="2126" w:type="dxa"/>
            <w:tcBorders>
              <w:top w:val="nil"/>
              <w:left w:val="nil"/>
              <w:bottom w:val="single" w:sz="4" w:space="0" w:color="auto"/>
              <w:right w:val="single" w:sz="4" w:space="0" w:color="auto"/>
            </w:tcBorders>
            <w:shd w:val="clear" w:color="auto" w:fill="auto"/>
            <w:noWrap/>
            <w:vAlign w:val="center"/>
          </w:tcPr>
          <w:p w14:paraId="7A57E89F" w14:textId="3C7D0302" w:rsidR="00CD4FD2" w:rsidRPr="00157AB1" w:rsidRDefault="00CD4FD2" w:rsidP="00CD4FD2">
            <w:pPr>
              <w:rPr>
                <w:color w:val="000000"/>
                <w:sz w:val="20"/>
                <w:lang w:eastAsia="en-AU"/>
              </w:rPr>
            </w:pPr>
            <w:r w:rsidRPr="00157AB1">
              <w:rPr>
                <w:color w:val="000000"/>
                <w:sz w:val="20"/>
              </w:rPr>
              <w:t>TRAE-ELUAH</w:t>
            </w:r>
          </w:p>
        </w:tc>
        <w:tc>
          <w:tcPr>
            <w:tcW w:w="4111" w:type="dxa"/>
            <w:tcBorders>
              <w:top w:val="nil"/>
              <w:left w:val="nil"/>
              <w:bottom w:val="single" w:sz="4" w:space="0" w:color="auto"/>
              <w:right w:val="single" w:sz="4" w:space="0" w:color="auto"/>
            </w:tcBorders>
            <w:shd w:val="clear" w:color="auto" w:fill="auto"/>
            <w:noWrap/>
            <w:vAlign w:val="center"/>
          </w:tcPr>
          <w:p w14:paraId="1984160C" w14:textId="13391914" w:rsidR="00CD4FD2" w:rsidRPr="00157AB1" w:rsidRDefault="00CD4FD2" w:rsidP="00CD4FD2">
            <w:pPr>
              <w:rPr>
                <w:color w:val="000000"/>
                <w:sz w:val="20"/>
                <w:lang w:eastAsia="en-AU"/>
              </w:rPr>
            </w:pPr>
            <w:r w:rsidRPr="00157AB1">
              <w:rPr>
                <w:color w:val="000000"/>
                <w:sz w:val="20"/>
              </w:rPr>
              <w:t>22/2 EARDLEY STREET</w:t>
            </w:r>
          </w:p>
        </w:tc>
        <w:tc>
          <w:tcPr>
            <w:tcW w:w="2126" w:type="dxa"/>
            <w:tcBorders>
              <w:top w:val="nil"/>
              <w:left w:val="nil"/>
              <w:bottom w:val="single" w:sz="4" w:space="0" w:color="auto"/>
              <w:right w:val="single" w:sz="4" w:space="0" w:color="auto"/>
            </w:tcBorders>
            <w:shd w:val="clear" w:color="auto" w:fill="auto"/>
            <w:noWrap/>
            <w:vAlign w:val="center"/>
          </w:tcPr>
          <w:p w14:paraId="7B4E8E9E" w14:textId="5C66AFD2" w:rsidR="00CD4FD2" w:rsidRPr="00157AB1" w:rsidRDefault="00CD4FD2" w:rsidP="00CD4FD2">
            <w:pPr>
              <w:rPr>
                <w:color w:val="000000"/>
                <w:sz w:val="20"/>
                <w:lang w:eastAsia="en-AU"/>
              </w:rPr>
            </w:pPr>
            <w:r w:rsidRPr="00157AB1">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0FC22F73" w14:textId="074EA41D" w:rsidR="00CD4FD2" w:rsidRPr="00157AB1" w:rsidRDefault="00CD4FD2" w:rsidP="00CD4FD2">
            <w:pPr>
              <w:jc w:val="right"/>
              <w:rPr>
                <w:color w:val="000000"/>
                <w:sz w:val="20"/>
                <w:lang w:eastAsia="en-AU"/>
              </w:rPr>
            </w:pPr>
            <w:r w:rsidRPr="00157AB1">
              <w:rPr>
                <w:color w:val="000000"/>
                <w:sz w:val="20"/>
              </w:rPr>
              <w:t>258.78</w:t>
            </w:r>
          </w:p>
        </w:tc>
      </w:tr>
      <w:tr w:rsidR="00CD4FD2" w:rsidRPr="00CC08D7" w14:paraId="634D1A81"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332CDF1" w14:textId="631DCE3E" w:rsidR="00CD4FD2" w:rsidRPr="000D20CE" w:rsidRDefault="00CD4FD2" w:rsidP="00CD4FD2">
            <w:pPr>
              <w:jc w:val="right"/>
              <w:rPr>
                <w:color w:val="000000"/>
                <w:sz w:val="20"/>
                <w:lang w:eastAsia="en-AU"/>
              </w:rPr>
            </w:pPr>
            <w:r w:rsidRPr="000D20CE">
              <w:rPr>
                <w:sz w:val="22"/>
                <w:szCs w:val="22"/>
              </w:rPr>
              <w:t>22</w:t>
            </w:r>
          </w:p>
        </w:tc>
        <w:tc>
          <w:tcPr>
            <w:tcW w:w="3402" w:type="dxa"/>
            <w:tcBorders>
              <w:top w:val="nil"/>
              <w:left w:val="nil"/>
              <w:bottom w:val="single" w:sz="4" w:space="0" w:color="auto"/>
              <w:right w:val="single" w:sz="4" w:space="0" w:color="auto"/>
            </w:tcBorders>
            <w:shd w:val="clear" w:color="auto" w:fill="auto"/>
            <w:noWrap/>
            <w:vAlign w:val="center"/>
          </w:tcPr>
          <w:p w14:paraId="3F136AD8" w14:textId="25D43C41" w:rsidR="00CD4FD2" w:rsidRPr="00157AB1" w:rsidRDefault="00CD4FD2" w:rsidP="00CD4FD2">
            <w:pPr>
              <w:rPr>
                <w:color w:val="000000"/>
                <w:sz w:val="20"/>
                <w:lang w:eastAsia="en-AU"/>
              </w:rPr>
            </w:pPr>
            <w:r w:rsidRPr="00157AB1">
              <w:rPr>
                <w:color w:val="000000"/>
                <w:sz w:val="20"/>
              </w:rPr>
              <w:t>CONWAY</w:t>
            </w:r>
          </w:p>
        </w:tc>
        <w:tc>
          <w:tcPr>
            <w:tcW w:w="2126" w:type="dxa"/>
            <w:tcBorders>
              <w:top w:val="nil"/>
              <w:left w:val="nil"/>
              <w:bottom w:val="single" w:sz="4" w:space="0" w:color="auto"/>
              <w:right w:val="single" w:sz="4" w:space="0" w:color="auto"/>
            </w:tcBorders>
            <w:shd w:val="clear" w:color="auto" w:fill="auto"/>
            <w:noWrap/>
            <w:vAlign w:val="center"/>
          </w:tcPr>
          <w:p w14:paraId="66F6C791" w14:textId="22E9278A" w:rsidR="00CD4FD2" w:rsidRPr="00157AB1" w:rsidRDefault="00CD4FD2" w:rsidP="00CD4FD2">
            <w:pPr>
              <w:rPr>
                <w:color w:val="000000"/>
                <w:sz w:val="20"/>
                <w:lang w:eastAsia="en-AU"/>
              </w:rPr>
            </w:pPr>
            <w:r w:rsidRPr="00157AB1">
              <w:rPr>
                <w:color w:val="000000"/>
                <w:sz w:val="20"/>
              </w:rPr>
              <w:t>MICHAEL</w:t>
            </w:r>
          </w:p>
        </w:tc>
        <w:tc>
          <w:tcPr>
            <w:tcW w:w="4111" w:type="dxa"/>
            <w:tcBorders>
              <w:top w:val="nil"/>
              <w:left w:val="nil"/>
              <w:bottom w:val="single" w:sz="4" w:space="0" w:color="auto"/>
              <w:right w:val="single" w:sz="4" w:space="0" w:color="auto"/>
            </w:tcBorders>
            <w:shd w:val="clear" w:color="auto" w:fill="auto"/>
            <w:noWrap/>
            <w:vAlign w:val="center"/>
          </w:tcPr>
          <w:p w14:paraId="2453037B" w14:textId="1083C246" w:rsidR="00CD4FD2" w:rsidRPr="00157AB1" w:rsidRDefault="00CD4FD2" w:rsidP="00CD4FD2">
            <w:pPr>
              <w:rPr>
                <w:color w:val="000000"/>
                <w:sz w:val="20"/>
                <w:lang w:eastAsia="en-AU"/>
              </w:rPr>
            </w:pPr>
            <w:r w:rsidRPr="00157AB1">
              <w:rPr>
                <w:color w:val="000000"/>
                <w:sz w:val="20"/>
              </w:rPr>
              <w:t>207/22 LONSDALE STREET</w:t>
            </w:r>
          </w:p>
        </w:tc>
        <w:tc>
          <w:tcPr>
            <w:tcW w:w="2126" w:type="dxa"/>
            <w:tcBorders>
              <w:top w:val="nil"/>
              <w:left w:val="nil"/>
              <w:bottom w:val="single" w:sz="4" w:space="0" w:color="auto"/>
              <w:right w:val="single" w:sz="4" w:space="0" w:color="auto"/>
            </w:tcBorders>
            <w:shd w:val="clear" w:color="auto" w:fill="auto"/>
            <w:noWrap/>
            <w:vAlign w:val="center"/>
          </w:tcPr>
          <w:p w14:paraId="1FB95E8D" w14:textId="6A740425" w:rsidR="00CD4FD2" w:rsidRPr="00157AB1" w:rsidRDefault="00CD4FD2" w:rsidP="00CD4FD2">
            <w:pPr>
              <w:rPr>
                <w:color w:val="000000"/>
                <w:sz w:val="20"/>
                <w:lang w:eastAsia="en-AU"/>
              </w:rPr>
            </w:pPr>
            <w:r w:rsidRPr="00157AB1">
              <w:rPr>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256D0B09" w14:textId="6EFAB2E4" w:rsidR="00CD4FD2" w:rsidRPr="00157AB1" w:rsidRDefault="00CD4FD2" w:rsidP="00CD4FD2">
            <w:pPr>
              <w:jc w:val="right"/>
              <w:rPr>
                <w:color w:val="000000"/>
                <w:sz w:val="20"/>
                <w:lang w:eastAsia="en-AU"/>
              </w:rPr>
            </w:pPr>
            <w:r w:rsidRPr="00157AB1">
              <w:rPr>
                <w:color w:val="000000"/>
                <w:sz w:val="20"/>
              </w:rPr>
              <w:t>940.00</w:t>
            </w:r>
          </w:p>
        </w:tc>
      </w:tr>
      <w:tr w:rsidR="00CD4FD2" w:rsidRPr="00CC08D7" w14:paraId="7F7226EC"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FEB695" w14:textId="097DFFFC" w:rsidR="00CD4FD2" w:rsidRPr="000D20CE" w:rsidRDefault="00CD4FD2" w:rsidP="00CD4FD2">
            <w:pPr>
              <w:jc w:val="right"/>
              <w:rPr>
                <w:color w:val="000000"/>
                <w:sz w:val="20"/>
                <w:lang w:eastAsia="en-AU"/>
              </w:rPr>
            </w:pPr>
            <w:r w:rsidRPr="000D20CE">
              <w:rPr>
                <w:sz w:val="22"/>
                <w:szCs w:val="22"/>
              </w:rPr>
              <w:t>23</w:t>
            </w:r>
          </w:p>
        </w:tc>
        <w:tc>
          <w:tcPr>
            <w:tcW w:w="3402" w:type="dxa"/>
            <w:tcBorders>
              <w:top w:val="nil"/>
              <w:left w:val="nil"/>
              <w:bottom w:val="single" w:sz="4" w:space="0" w:color="auto"/>
              <w:right w:val="single" w:sz="4" w:space="0" w:color="auto"/>
            </w:tcBorders>
            <w:shd w:val="clear" w:color="auto" w:fill="auto"/>
            <w:noWrap/>
            <w:vAlign w:val="center"/>
          </w:tcPr>
          <w:p w14:paraId="09AF454E" w14:textId="5A184C86" w:rsidR="00CD4FD2" w:rsidRPr="00157AB1" w:rsidRDefault="00CD4FD2" w:rsidP="00CD4FD2">
            <w:pPr>
              <w:rPr>
                <w:color w:val="000000"/>
                <w:sz w:val="20"/>
                <w:lang w:eastAsia="en-AU"/>
              </w:rPr>
            </w:pPr>
            <w:r w:rsidRPr="00157AB1">
              <w:rPr>
                <w:color w:val="000000"/>
                <w:sz w:val="20"/>
              </w:rPr>
              <w:t>COSTA</w:t>
            </w:r>
          </w:p>
        </w:tc>
        <w:tc>
          <w:tcPr>
            <w:tcW w:w="2126" w:type="dxa"/>
            <w:tcBorders>
              <w:top w:val="nil"/>
              <w:left w:val="nil"/>
              <w:bottom w:val="single" w:sz="4" w:space="0" w:color="auto"/>
              <w:right w:val="single" w:sz="4" w:space="0" w:color="auto"/>
            </w:tcBorders>
            <w:shd w:val="clear" w:color="auto" w:fill="auto"/>
            <w:noWrap/>
            <w:vAlign w:val="center"/>
          </w:tcPr>
          <w:p w14:paraId="24026647" w14:textId="659E9B5E" w:rsidR="00CD4FD2" w:rsidRPr="00157AB1" w:rsidRDefault="00CD4FD2" w:rsidP="00CD4FD2">
            <w:pPr>
              <w:rPr>
                <w:color w:val="000000"/>
                <w:sz w:val="20"/>
                <w:lang w:eastAsia="en-AU"/>
              </w:rPr>
            </w:pPr>
            <w:r w:rsidRPr="00157AB1">
              <w:rPr>
                <w:color w:val="000000"/>
                <w:sz w:val="20"/>
              </w:rPr>
              <w:t>TOMAZ</w:t>
            </w:r>
          </w:p>
        </w:tc>
        <w:tc>
          <w:tcPr>
            <w:tcW w:w="4111" w:type="dxa"/>
            <w:tcBorders>
              <w:top w:val="nil"/>
              <w:left w:val="nil"/>
              <w:bottom w:val="single" w:sz="4" w:space="0" w:color="auto"/>
              <w:right w:val="single" w:sz="4" w:space="0" w:color="auto"/>
            </w:tcBorders>
            <w:shd w:val="clear" w:color="auto" w:fill="auto"/>
            <w:noWrap/>
            <w:vAlign w:val="center"/>
          </w:tcPr>
          <w:p w14:paraId="0B1A7A54" w14:textId="29C0BF23" w:rsidR="00CD4FD2" w:rsidRPr="00157AB1" w:rsidRDefault="00CD4FD2" w:rsidP="00CD4FD2">
            <w:pPr>
              <w:rPr>
                <w:color w:val="000000"/>
                <w:sz w:val="20"/>
                <w:lang w:eastAsia="en-AU"/>
              </w:rPr>
            </w:pPr>
            <w:r w:rsidRPr="00157AB1">
              <w:rPr>
                <w:color w:val="000000"/>
                <w:sz w:val="20"/>
              </w:rPr>
              <w:t>24/135 BLAMEY CRESCENT</w:t>
            </w:r>
          </w:p>
        </w:tc>
        <w:tc>
          <w:tcPr>
            <w:tcW w:w="2126" w:type="dxa"/>
            <w:tcBorders>
              <w:top w:val="nil"/>
              <w:left w:val="nil"/>
              <w:bottom w:val="single" w:sz="4" w:space="0" w:color="auto"/>
              <w:right w:val="single" w:sz="4" w:space="0" w:color="auto"/>
            </w:tcBorders>
            <w:shd w:val="clear" w:color="auto" w:fill="auto"/>
            <w:noWrap/>
            <w:vAlign w:val="center"/>
          </w:tcPr>
          <w:p w14:paraId="11D39567" w14:textId="7FCFFF1E" w:rsidR="00CD4FD2" w:rsidRPr="00157AB1" w:rsidRDefault="00CD4FD2" w:rsidP="00CD4FD2">
            <w:pPr>
              <w:rPr>
                <w:color w:val="000000"/>
                <w:sz w:val="20"/>
                <w:lang w:eastAsia="en-AU"/>
              </w:rPr>
            </w:pPr>
            <w:r w:rsidRPr="00157AB1">
              <w:rPr>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7D173C53" w14:textId="22ADC42C" w:rsidR="00CD4FD2" w:rsidRPr="00157AB1" w:rsidRDefault="00CD4FD2" w:rsidP="00CD4FD2">
            <w:pPr>
              <w:jc w:val="right"/>
              <w:rPr>
                <w:color w:val="000000"/>
                <w:sz w:val="20"/>
                <w:lang w:eastAsia="en-AU"/>
              </w:rPr>
            </w:pPr>
            <w:r w:rsidRPr="00157AB1">
              <w:rPr>
                <w:color w:val="000000"/>
                <w:sz w:val="20"/>
              </w:rPr>
              <w:t>720.00</w:t>
            </w:r>
          </w:p>
        </w:tc>
      </w:tr>
      <w:tr w:rsidR="00CD4FD2" w:rsidRPr="00CC08D7" w14:paraId="376CC8AB"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4C25CB" w14:textId="41D229C2" w:rsidR="00CD4FD2" w:rsidRPr="000D20CE" w:rsidRDefault="00CD4FD2" w:rsidP="00CD4FD2">
            <w:pPr>
              <w:jc w:val="right"/>
              <w:rPr>
                <w:color w:val="000000"/>
                <w:sz w:val="20"/>
                <w:lang w:eastAsia="en-AU"/>
              </w:rPr>
            </w:pPr>
            <w:r w:rsidRPr="000D20CE">
              <w:rPr>
                <w:sz w:val="22"/>
                <w:szCs w:val="22"/>
              </w:rPr>
              <w:t>24</w:t>
            </w:r>
          </w:p>
        </w:tc>
        <w:tc>
          <w:tcPr>
            <w:tcW w:w="3402" w:type="dxa"/>
            <w:tcBorders>
              <w:top w:val="nil"/>
              <w:left w:val="nil"/>
              <w:bottom w:val="single" w:sz="4" w:space="0" w:color="auto"/>
              <w:right w:val="single" w:sz="4" w:space="0" w:color="auto"/>
            </w:tcBorders>
            <w:shd w:val="clear" w:color="auto" w:fill="auto"/>
            <w:noWrap/>
            <w:vAlign w:val="center"/>
          </w:tcPr>
          <w:p w14:paraId="5952B28A" w14:textId="713C9262" w:rsidR="00CD4FD2" w:rsidRPr="00157AB1" w:rsidRDefault="00CD4FD2" w:rsidP="00CD4FD2">
            <w:pPr>
              <w:rPr>
                <w:color w:val="000000"/>
                <w:sz w:val="20"/>
                <w:lang w:eastAsia="en-AU"/>
              </w:rPr>
            </w:pPr>
            <w:r w:rsidRPr="00157AB1">
              <w:rPr>
                <w:color w:val="000000"/>
                <w:sz w:val="20"/>
              </w:rPr>
              <w:t>DE SAXE</w:t>
            </w:r>
          </w:p>
        </w:tc>
        <w:tc>
          <w:tcPr>
            <w:tcW w:w="2126" w:type="dxa"/>
            <w:tcBorders>
              <w:top w:val="nil"/>
              <w:left w:val="nil"/>
              <w:bottom w:val="single" w:sz="4" w:space="0" w:color="auto"/>
              <w:right w:val="single" w:sz="4" w:space="0" w:color="auto"/>
            </w:tcBorders>
            <w:shd w:val="clear" w:color="auto" w:fill="auto"/>
            <w:noWrap/>
            <w:vAlign w:val="center"/>
          </w:tcPr>
          <w:p w14:paraId="54983126" w14:textId="10BB54DF" w:rsidR="00CD4FD2" w:rsidRPr="00157AB1" w:rsidRDefault="00CD4FD2" w:rsidP="00CD4FD2">
            <w:pPr>
              <w:rPr>
                <w:color w:val="000000"/>
                <w:sz w:val="20"/>
                <w:lang w:eastAsia="en-AU"/>
              </w:rPr>
            </w:pPr>
            <w:r w:rsidRPr="00157AB1">
              <w:rPr>
                <w:color w:val="000000"/>
                <w:sz w:val="20"/>
              </w:rPr>
              <w:t>BILLY</w:t>
            </w:r>
          </w:p>
        </w:tc>
        <w:tc>
          <w:tcPr>
            <w:tcW w:w="4111" w:type="dxa"/>
            <w:tcBorders>
              <w:top w:val="nil"/>
              <w:left w:val="nil"/>
              <w:bottom w:val="single" w:sz="4" w:space="0" w:color="auto"/>
              <w:right w:val="single" w:sz="4" w:space="0" w:color="auto"/>
            </w:tcBorders>
            <w:shd w:val="clear" w:color="auto" w:fill="auto"/>
            <w:noWrap/>
            <w:vAlign w:val="center"/>
          </w:tcPr>
          <w:p w14:paraId="6DA2508D" w14:textId="62717509" w:rsidR="00CD4FD2" w:rsidRPr="00157AB1" w:rsidRDefault="00CD4FD2" w:rsidP="00CD4FD2">
            <w:pPr>
              <w:rPr>
                <w:color w:val="000000"/>
                <w:sz w:val="20"/>
                <w:lang w:eastAsia="en-AU"/>
              </w:rPr>
            </w:pPr>
            <w:r w:rsidRPr="00157AB1">
              <w:rPr>
                <w:color w:val="000000"/>
                <w:sz w:val="20"/>
              </w:rPr>
              <w:t>37/19 HOWITT STREET</w:t>
            </w:r>
          </w:p>
        </w:tc>
        <w:tc>
          <w:tcPr>
            <w:tcW w:w="2126" w:type="dxa"/>
            <w:tcBorders>
              <w:top w:val="nil"/>
              <w:left w:val="nil"/>
              <w:bottom w:val="single" w:sz="4" w:space="0" w:color="auto"/>
              <w:right w:val="single" w:sz="4" w:space="0" w:color="auto"/>
            </w:tcBorders>
            <w:shd w:val="clear" w:color="auto" w:fill="auto"/>
            <w:noWrap/>
            <w:vAlign w:val="center"/>
          </w:tcPr>
          <w:p w14:paraId="06F91196" w14:textId="697B0F84" w:rsidR="00CD4FD2" w:rsidRPr="00157AB1" w:rsidRDefault="00CD4FD2" w:rsidP="00CD4FD2">
            <w:pPr>
              <w:rPr>
                <w:color w:val="000000"/>
                <w:sz w:val="20"/>
                <w:lang w:eastAsia="en-AU"/>
              </w:rPr>
            </w:pPr>
            <w:r w:rsidRPr="00157AB1">
              <w:rPr>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1C244B63" w14:textId="7F4BA2D3" w:rsidR="00CD4FD2" w:rsidRPr="00157AB1" w:rsidRDefault="00CD4FD2" w:rsidP="00CD4FD2">
            <w:pPr>
              <w:jc w:val="right"/>
              <w:rPr>
                <w:color w:val="000000"/>
                <w:sz w:val="20"/>
                <w:lang w:eastAsia="en-AU"/>
              </w:rPr>
            </w:pPr>
            <w:r w:rsidRPr="00157AB1">
              <w:rPr>
                <w:color w:val="000000"/>
                <w:sz w:val="20"/>
              </w:rPr>
              <w:t>668.60</w:t>
            </w:r>
          </w:p>
        </w:tc>
      </w:tr>
      <w:tr w:rsidR="00CD4FD2" w:rsidRPr="00CC08D7" w14:paraId="06F3583B"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35B0855" w14:textId="3698CEB2" w:rsidR="00CD4FD2" w:rsidRPr="000D20CE" w:rsidRDefault="00CD4FD2" w:rsidP="00CD4FD2">
            <w:pPr>
              <w:jc w:val="right"/>
              <w:rPr>
                <w:color w:val="000000"/>
                <w:sz w:val="20"/>
                <w:lang w:eastAsia="en-AU"/>
              </w:rPr>
            </w:pPr>
            <w:r w:rsidRPr="000D20CE">
              <w:rPr>
                <w:sz w:val="22"/>
                <w:szCs w:val="22"/>
              </w:rPr>
              <w:lastRenderedPageBreak/>
              <w:t>25</w:t>
            </w:r>
          </w:p>
        </w:tc>
        <w:tc>
          <w:tcPr>
            <w:tcW w:w="3402" w:type="dxa"/>
            <w:tcBorders>
              <w:top w:val="nil"/>
              <w:left w:val="nil"/>
              <w:bottom w:val="single" w:sz="4" w:space="0" w:color="auto"/>
              <w:right w:val="single" w:sz="4" w:space="0" w:color="auto"/>
            </w:tcBorders>
            <w:shd w:val="clear" w:color="auto" w:fill="auto"/>
            <w:noWrap/>
            <w:vAlign w:val="center"/>
          </w:tcPr>
          <w:p w14:paraId="365B9845" w14:textId="3BC8B469" w:rsidR="00CD4FD2" w:rsidRPr="00157AB1" w:rsidRDefault="00CD4FD2" w:rsidP="00CD4FD2">
            <w:pPr>
              <w:rPr>
                <w:color w:val="000000"/>
                <w:sz w:val="20"/>
                <w:lang w:eastAsia="en-AU"/>
              </w:rPr>
            </w:pPr>
            <w:r w:rsidRPr="00157AB1">
              <w:rPr>
                <w:color w:val="000000"/>
                <w:sz w:val="20"/>
              </w:rPr>
              <w:t>DE SAXE</w:t>
            </w:r>
          </w:p>
        </w:tc>
        <w:tc>
          <w:tcPr>
            <w:tcW w:w="2126" w:type="dxa"/>
            <w:tcBorders>
              <w:top w:val="nil"/>
              <w:left w:val="nil"/>
              <w:bottom w:val="single" w:sz="4" w:space="0" w:color="auto"/>
              <w:right w:val="single" w:sz="4" w:space="0" w:color="auto"/>
            </w:tcBorders>
            <w:shd w:val="clear" w:color="auto" w:fill="auto"/>
            <w:noWrap/>
            <w:vAlign w:val="center"/>
          </w:tcPr>
          <w:p w14:paraId="72ED5E6A" w14:textId="7DB39BD1" w:rsidR="00CD4FD2" w:rsidRPr="00157AB1" w:rsidRDefault="00CD4FD2" w:rsidP="00CD4FD2">
            <w:pPr>
              <w:rPr>
                <w:color w:val="000000"/>
                <w:sz w:val="20"/>
                <w:lang w:eastAsia="en-AU"/>
              </w:rPr>
            </w:pPr>
            <w:r w:rsidRPr="00157AB1">
              <w:rPr>
                <w:color w:val="000000"/>
                <w:sz w:val="20"/>
              </w:rPr>
              <w:t>PAUL</w:t>
            </w:r>
          </w:p>
        </w:tc>
        <w:tc>
          <w:tcPr>
            <w:tcW w:w="4111" w:type="dxa"/>
            <w:tcBorders>
              <w:top w:val="nil"/>
              <w:left w:val="nil"/>
              <w:bottom w:val="single" w:sz="4" w:space="0" w:color="auto"/>
              <w:right w:val="single" w:sz="4" w:space="0" w:color="auto"/>
            </w:tcBorders>
            <w:shd w:val="clear" w:color="auto" w:fill="auto"/>
            <w:noWrap/>
            <w:vAlign w:val="center"/>
          </w:tcPr>
          <w:p w14:paraId="174BF010" w14:textId="35A3B383" w:rsidR="00CD4FD2" w:rsidRPr="00157AB1" w:rsidRDefault="00CD4FD2" w:rsidP="00CD4FD2">
            <w:pPr>
              <w:rPr>
                <w:color w:val="000000"/>
                <w:sz w:val="20"/>
                <w:lang w:eastAsia="en-AU"/>
              </w:rPr>
            </w:pPr>
            <w:r w:rsidRPr="00157AB1">
              <w:rPr>
                <w:color w:val="000000"/>
                <w:sz w:val="20"/>
              </w:rPr>
              <w:t>37/19 HOWITT STREET</w:t>
            </w:r>
          </w:p>
        </w:tc>
        <w:tc>
          <w:tcPr>
            <w:tcW w:w="2126" w:type="dxa"/>
            <w:tcBorders>
              <w:top w:val="nil"/>
              <w:left w:val="nil"/>
              <w:bottom w:val="single" w:sz="4" w:space="0" w:color="auto"/>
              <w:right w:val="single" w:sz="4" w:space="0" w:color="auto"/>
            </w:tcBorders>
            <w:shd w:val="clear" w:color="auto" w:fill="auto"/>
            <w:noWrap/>
            <w:vAlign w:val="center"/>
          </w:tcPr>
          <w:p w14:paraId="57454A7C" w14:textId="310F3144" w:rsidR="00CD4FD2" w:rsidRPr="00157AB1" w:rsidRDefault="00CD4FD2" w:rsidP="00CD4FD2">
            <w:pPr>
              <w:rPr>
                <w:color w:val="000000"/>
                <w:sz w:val="20"/>
                <w:lang w:eastAsia="en-AU"/>
              </w:rPr>
            </w:pPr>
            <w:r w:rsidRPr="00157AB1">
              <w:rPr>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18476B7D" w14:textId="13B26680" w:rsidR="00CD4FD2" w:rsidRPr="00157AB1" w:rsidRDefault="00CD4FD2" w:rsidP="00CD4FD2">
            <w:pPr>
              <w:jc w:val="right"/>
              <w:rPr>
                <w:color w:val="000000"/>
                <w:sz w:val="20"/>
                <w:lang w:eastAsia="en-AU"/>
              </w:rPr>
            </w:pPr>
            <w:r w:rsidRPr="00157AB1">
              <w:rPr>
                <w:color w:val="000000"/>
                <w:sz w:val="20"/>
              </w:rPr>
              <w:t>668.60</w:t>
            </w:r>
          </w:p>
        </w:tc>
      </w:tr>
      <w:tr w:rsidR="00CD4FD2" w:rsidRPr="00CC08D7" w14:paraId="43E1D56A"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08C7D4A" w14:textId="1F3E46A0" w:rsidR="00CD4FD2" w:rsidRPr="000D20CE" w:rsidRDefault="00CD4FD2" w:rsidP="00CD4FD2">
            <w:pPr>
              <w:jc w:val="right"/>
              <w:rPr>
                <w:color w:val="000000"/>
                <w:sz w:val="20"/>
                <w:lang w:eastAsia="en-AU"/>
              </w:rPr>
            </w:pPr>
            <w:r w:rsidRPr="000D20CE">
              <w:rPr>
                <w:sz w:val="22"/>
                <w:szCs w:val="22"/>
              </w:rPr>
              <w:t>26</w:t>
            </w:r>
          </w:p>
        </w:tc>
        <w:tc>
          <w:tcPr>
            <w:tcW w:w="3402" w:type="dxa"/>
            <w:tcBorders>
              <w:top w:val="nil"/>
              <w:left w:val="nil"/>
              <w:bottom w:val="single" w:sz="4" w:space="0" w:color="auto"/>
              <w:right w:val="single" w:sz="4" w:space="0" w:color="auto"/>
            </w:tcBorders>
            <w:shd w:val="clear" w:color="auto" w:fill="auto"/>
            <w:noWrap/>
            <w:vAlign w:val="center"/>
          </w:tcPr>
          <w:p w14:paraId="68AF6003" w14:textId="1DBDEEE6" w:rsidR="00CD4FD2" w:rsidRPr="00157AB1" w:rsidRDefault="00CD4FD2" w:rsidP="00CD4FD2">
            <w:pPr>
              <w:rPr>
                <w:color w:val="000000"/>
                <w:sz w:val="20"/>
                <w:lang w:eastAsia="en-AU"/>
              </w:rPr>
            </w:pPr>
            <w:r w:rsidRPr="00157AB1">
              <w:rPr>
                <w:color w:val="000000"/>
                <w:sz w:val="20"/>
              </w:rPr>
              <w:t>DEAN</w:t>
            </w:r>
          </w:p>
        </w:tc>
        <w:tc>
          <w:tcPr>
            <w:tcW w:w="2126" w:type="dxa"/>
            <w:tcBorders>
              <w:top w:val="nil"/>
              <w:left w:val="nil"/>
              <w:bottom w:val="single" w:sz="4" w:space="0" w:color="auto"/>
              <w:right w:val="single" w:sz="4" w:space="0" w:color="auto"/>
            </w:tcBorders>
            <w:shd w:val="clear" w:color="auto" w:fill="auto"/>
            <w:noWrap/>
            <w:vAlign w:val="center"/>
          </w:tcPr>
          <w:p w14:paraId="2B035504" w14:textId="6E6D9297" w:rsidR="00CD4FD2" w:rsidRPr="00157AB1" w:rsidRDefault="00CD4FD2" w:rsidP="00CD4FD2">
            <w:pPr>
              <w:rPr>
                <w:color w:val="000000"/>
                <w:sz w:val="20"/>
                <w:lang w:eastAsia="en-AU"/>
              </w:rPr>
            </w:pPr>
            <w:r w:rsidRPr="00157AB1">
              <w:rPr>
                <w:color w:val="000000"/>
                <w:sz w:val="20"/>
              </w:rPr>
              <w:t>MICHELLE</w:t>
            </w:r>
          </w:p>
        </w:tc>
        <w:tc>
          <w:tcPr>
            <w:tcW w:w="4111" w:type="dxa"/>
            <w:tcBorders>
              <w:top w:val="nil"/>
              <w:left w:val="nil"/>
              <w:bottom w:val="single" w:sz="4" w:space="0" w:color="auto"/>
              <w:right w:val="single" w:sz="4" w:space="0" w:color="auto"/>
            </w:tcBorders>
            <w:shd w:val="clear" w:color="auto" w:fill="auto"/>
            <w:noWrap/>
            <w:vAlign w:val="center"/>
          </w:tcPr>
          <w:p w14:paraId="39E152F2" w14:textId="642A68E0" w:rsidR="00CD4FD2" w:rsidRPr="00157AB1" w:rsidRDefault="00CD4FD2" w:rsidP="00CD4FD2">
            <w:pPr>
              <w:rPr>
                <w:color w:val="000000"/>
                <w:sz w:val="20"/>
                <w:lang w:eastAsia="en-AU"/>
              </w:rPr>
            </w:pPr>
            <w:r w:rsidRPr="00157AB1">
              <w:rPr>
                <w:color w:val="000000"/>
                <w:sz w:val="20"/>
              </w:rPr>
              <w:t>14 STONEHOUSE STREET</w:t>
            </w:r>
          </w:p>
        </w:tc>
        <w:tc>
          <w:tcPr>
            <w:tcW w:w="2126" w:type="dxa"/>
            <w:tcBorders>
              <w:top w:val="nil"/>
              <w:left w:val="nil"/>
              <w:bottom w:val="single" w:sz="4" w:space="0" w:color="auto"/>
              <w:right w:val="single" w:sz="4" w:space="0" w:color="auto"/>
            </w:tcBorders>
            <w:shd w:val="clear" w:color="auto" w:fill="auto"/>
            <w:noWrap/>
            <w:vAlign w:val="center"/>
          </w:tcPr>
          <w:p w14:paraId="1437D540" w14:textId="2EE1D047" w:rsidR="00CD4FD2" w:rsidRPr="00157AB1" w:rsidRDefault="00CD4FD2" w:rsidP="00CD4FD2">
            <w:pPr>
              <w:rPr>
                <w:color w:val="000000"/>
                <w:sz w:val="20"/>
                <w:lang w:eastAsia="en-AU"/>
              </w:rPr>
            </w:pPr>
            <w:r w:rsidRPr="00157AB1">
              <w:rPr>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3CFCA8BB" w14:textId="3E12FB11" w:rsidR="00CD4FD2" w:rsidRPr="00157AB1" w:rsidRDefault="00CD4FD2" w:rsidP="00CD4FD2">
            <w:pPr>
              <w:jc w:val="right"/>
              <w:rPr>
                <w:color w:val="000000"/>
                <w:sz w:val="20"/>
                <w:lang w:eastAsia="en-AU"/>
              </w:rPr>
            </w:pPr>
            <w:r w:rsidRPr="00157AB1">
              <w:rPr>
                <w:color w:val="000000"/>
                <w:sz w:val="20"/>
              </w:rPr>
              <w:t>626.50</w:t>
            </w:r>
          </w:p>
        </w:tc>
      </w:tr>
      <w:tr w:rsidR="00CD4FD2" w:rsidRPr="00CC08D7" w14:paraId="64FDCC7C"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9C52849" w14:textId="3328384D" w:rsidR="00CD4FD2" w:rsidRPr="000D20CE" w:rsidRDefault="00CD4FD2" w:rsidP="00CD4FD2">
            <w:pPr>
              <w:jc w:val="right"/>
              <w:rPr>
                <w:color w:val="000000"/>
                <w:sz w:val="20"/>
                <w:lang w:eastAsia="en-AU"/>
              </w:rPr>
            </w:pPr>
            <w:r w:rsidRPr="000D20CE">
              <w:rPr>
                <w:sz w:val="22"/>
                <w:szCs w:val="22"/>
              </w:rPr>
              <w:t>27</w:t>
            </w:r>
          </w:p>
        </w:tc>
        <w:tc>
          <w:tcPr>
            <w:tcW w:w="3402" w:type="dxa"/>
            <w:tcBorders>
              <w:top w:val="nil"/>
              <w:left w:val="nil"/>
              <w:bottom w:val="single" w:sz="4" w:space="0" w:color="auto"/>
              <w:right w:val="single" w:sz="4" w:space="0" w:color="auto"/>
            </w:tcBorders>
            <w:shd w:val="clear" w:color="auto" w:fill="auto"/>
            <w:noWrap/>
            <w:vAlign w:val="center"/>
          </w:tcPr>
          <w:p w14:paraId="2BA75E20" w14:textId="1A829D5D" w:rsidR="00CD4FD2" w:rsidRPr="00157AB1" w:rsidRDefault="00CD4FD2" w:rsidP="00CD4FD2">
            <w:pPr>
              <w:rPr>
                <w:color w:val="000000"/>
                <w:sz w:val="20"/>
                <w:lang w:eastAsia="en-AU"/>
              </w:rPr>
            </w:pPr>
            <w:r w:rsidRPr="00157AB1">
              <w:rPr>
                <w:color w:val="000000"/>
                <w:sz w:val="20"/>
              </w:rPr>
              <w:t>DUNN</w:t>
            </w:r>
          </w:p>
        </w:tc>
        <w:tc>
          <w:tcPr>
            <w:tcW w:w="2126" w:type="dxa"/>
            <w:tcBorders>
              <w:top w:val="nil"/>
              <w:left w:val="nil"/>
              <w:bottom w:val="single" w:sz="4" w:space="0" w:color="auto"/>
              <w:right w:val="single" w:sz="4" w:space="0" w:color="auto"/>
            </w:tcBorders>
            <w:shd w:val="clear" w:color="auto" w:fill="auto"/>
            <w:noWrap/>
            <w:vAlign w:val="center"/>
          </w:tcPr>
          <w:p w14:paraId="4ED2B0CA" w14:textId="7C9D99D2" w:rsidR="00CD4FD2" w:rsidRPr="00157AB1" w:rsidRDefault="00CD4FD2" w:rsidP="00CD4FD2">
            <w:pPr>
              <w:rPr>
                <w:color w:val="000000"/>
                <w:sz w:val="20"/>
                <w:lang w:eastAsia="en-AU"/>
              </w:rPr>
            </w:pPr>
            <w:r w:rsidRPr="00157AB1">
              <w:rPr>
                <w:color w:val="000000"/>
                <w:sz w:val="20"/>
              </w:rPr>
              <w:t>DAMIEN</w:t>
            </w:r>
          </w:p>
        </w:tc>
        <w:tc>
          <w:tcPr>
            <w:tcW w:w="4111" w:type="dxa"/>
            <w:tcBorders>
              <w:top w:val="nil"/>
              <w:left w:val="nil"/>
              <w:bottom w:val="single" w:sz="4" w:space="0" w:color="auto"/>
              <w:right w:val="single" w:sz="4" w:space="0" w:color="auto"/>
            </w:tcBorders>
            <w:shd w:val="clear" w:color="auto" w:fill="auto"/>
            <w:noWrap/>
            <w:vAlign w:val="center"/>
          </w:tcPr>
          <w:p w14:paraId="03D513F2" w14:textId="4A0653BC" w:rsidR="00CD4FD2" w:rsidRPr="00157AB1" w:rsidRDefault="00CD4FD2" w:rsidP="00CD4FD2">
            <w:pPr>
              <w:rPr>
                <w:color w:val="000000"/>
                <w:sz w:val="20"/>
                <w:lang w:eastAsia="en-AU"/>
              </w:rPr>
            </w:pPr>
            <w:r w:rsidRPr="00157AB1">
              <w:rPr>
                <w:color w:val="000000"/>
                <w:sz w:val="20"/>
              </w:rPr>
              <w:t>1009/19 MARCUS CLARKE STREET</w:t>
            </w:r>
          </w:p>
        </w:tc>
        <w:tc>
          <w:tcPr>
            <w:tcW w:w="2126" w:type="dxa"/>
            <w:tcBorders>
              <w:top w:val="nil"/>
              <w:left w:val="nil"/>
              <w:bottom w:val="single" w:sz="4" w:space="0" w:color="auto"/>
              <w:right w:val="single" w:sz="4" w:space="0" w:color="auto"/>
            </w:tcBorders>
            <w:shd w:val="clear" w:color="auto" w:fill="auto"/>
            <w:noWrap/>
            <w:vAlign w:val="center"/>
          </w:tcPr>
          <w:p w14:paraId="206AE73C" w14:textId="27FFEDB7" w:rsidR="00CD4FD2" w:rsidRPr="00157AB1" w:rsidRDefault="00CD4FD2" w:rsidP="00CD4FD2">
            <w:pPr>
              <w:rPr>
                <w:color w:val="000000"/>
                <w:sz w:val="20"/>
                <w:lang w:eastAsia="en-AU"/>
              </w:rPr>
            </w:pPr>
            <w:r w:rsidRPr="00157AB1">
              <w:rPr>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4035A4BD" w14:textId="79368859" w:rsidR="00CD4FD2" w:rsidRPr="00157AB1" w:rsidRDefault="00CD4FD2" w:rsidP="00CD4FD2">
            <w:pPr>
              <w:jc w:val="right"/>
              <w:rPr>
                <w:color w:val="000000"/>
                <w:sz w:val="20"/>
                <w:lang w:eastAsia="en-AU"/>
              </w:rPr>
            </w:pPr>
            <w:r w:rsidRPr="00157AB1">
              <w:rPr>
                <w:color w:val="000000"/>
                <w:sz w:val="20"/>
              </w:rPr>
              <w:t>3,200.00</w:t>
            </w:r>
          </w:p>
        </w:tc>
      </w:tr>
      <w:tr w:rsidR="00CD4FD2" w:rsidRPr="00CC08D7" w14:paraId="219562F9"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79AAB7A" w14:textId="2904A316" w:rsidR="00CD4FD2" w:rsidRPr="000D20CE" w:rsidRDefault="00CD4FD2" w:rsidP="00CD4FD2">
            <w:pPr>
              <w:jc w:val="right"/>
              <w:rPr>
                <w:color w:val="000000"/>
                <w:sz w:val="20"/>
                <w:lang w:eastAsia="en-AU"/>
              </w:rPr>
            </w:pPr>
            <w:r w:rsidRPr="000D20CE">
              <w:rPr>
                <w:sz w:val="22"/>
                <w:szCs w:val="22"/>
              </w:rPr>
              <w:t>28</w:t>
            </w:r>
          </w:p>
        </w:tc>
        <w:tc>
          <w:tcPr>
            <w:tcW w:w="3402" w:type="dxa"/>
            <w:tcBorders>
              <w:top w:val="nil"/>
              <w:left w:val="nil"/>
              <w:bottom w:val="single" w:sz="4" w:space="0" w:color="auto"/>
              <w:right w:val="single" w:sz="4" w:space="0" w:color="auto"/>
            </w:tcBorders>
            <w:shd w:val="clear" w:color="auto" w:fill="auto"/>
            <w:noWrap/>
            <w:vAlign w:val="center"/>
          </w:tcPr>
          <w:p w14:paraId="03B15FE2" w14:textId="1FDBA7EB" w:rsidR="00CD4FD2" w:rsidRPr="00157AB1" w:rsidRDefault="00CD4FD2" w:rsidP="00CD4FD2">
            <w:pPr>
              <w:rPr>
                <w:color w:val="000000"/>
                <w:sz w:val="20"/>
                <w:lang w:eastAsia="en-AU"/>
              </w:rPr>
            </w:pPr>
            <w:r w:rsidRPr="00157AB1">
              <w:rPr>
                <w:color w:val="000000"/>
                <w:sz w:val="20"/>
              </w:rPr>
              <w:t>DURHAM</w:t>
            </w:r>
          </w:p>
        </w:tc>
        <w:tc>
          <w:tcPr>
            <w:tcW w:w="2126" w:type="dxa"/>
            <w:tcBorders>
              <w:top w:val="nil"/>
              <w:left w:val="nil"/>
              <w:bottom w:val="single" w:sz="4" w:space="0" w:color="auto"/>
              <w:right w:val="single" w:sz="4" w:space="0" w:color="auto"/>
            </w:tcBorders>
            <w:shd w:val="clear" w:color="auto" w:fill="auto"/>
            <w:noWrap/>
            <w:vAlign w:val="center"/>
          </w:tcPr>
          <w:p w14:paraId="46B81E9E" w14:textId="45230DF1" w:rsidR="00CD4FD2" w:rsidRPr="00157AB1" w:rsidRDefault="00CD4FD2" w:rsidP="00CD4FD2">
            <w:pPr>
              <w:rPr>
                <w:color w:val="000000"/>
                <w:sz w:val="20"/>
                <w:lang w:eastAsia="en-AU"/>
              </w:rPr>
            </w:pPr>
            <w:r w:rsidRPr="00157AB1">
              <w:rPr>
                <w:color w:val="000000"/>
                <w:sz w:val="20"/>
              </w:rPr>
              <w:t>WILLIAM</w:t>
            </w:r>
          </w:p>
        </w:tc>
        <w:tc>
          <w:tcPr>
            <w:tcW w:w="4111" w:type="dxa"/>
            <w:tcBorders>
              <w:top w:val="nil"/>
              <w:left w:val="nil"/>
              <w:bottom w:val="single" w:sz="4" w:space="0" w:color="auto"/>
              <w:right w:val="single" w:sz="4" w:space="0" w:color="auto"/>
            </w:tcBorders>
            <w:shd w:val="clear" w:color="auto" w:fill="auto"/>
            <w:noWrap/>
            <w:vAlign w:val="center"/>
          </w:tcPr>
          <w:p w14:paraId="207B721C" w14:textId="6FC71E86" w:rsidR="00CD4FD2" w:rsidRPr="00157AB1" w:rsidRDefault="00CD4FD2" w:rsidP="00CD4FD2">
            <w:pPr>
              <w:rPr>
                <w:color w:val="000000"/>
                <w:sz w:val="20"/>
                <w:lang w:eastAsia="en-AU"/>
              </w:rPr>
            </w:pPr>
            <w:r w:rsidRPr="00157AB1">
              <w:rPr>
                <w:color w:val="000000"/>
                <w:sz w:val="20"/>
              </w:rPr>
              <w:t>39 COTTON STREET</w:t>
            </w:r>
          </w:p>
        </w:tc>
        <w:tc>
          <w:tcPr>
            <w:tcW w:w="2126" w:type="dxa"/>
            <w:tcBorders>
              <w:top w:val="nil"/>
              <w:left w:val="nil"/>
              <w:bottom w:val="single" w:sz="4" w:space="0" w:color="auto"/>
              <w:right w:val="single" w:sz="4" w:space="0" w:color="auto"/>
            </w:tcBorders>
            <w:shd w:val="clear" w:color="auto" w:fill="auto"/>
            <w:noWrap/>
            <w:vAlign w:val="center"/>
          </w:tcPr>
          <w:p w14:paraId="3AD5666D" w14:textId="204F489E" w:rsidR="00CD4FD2" w:rsidRPr="00157AB1" w:rsidRDefault="00CD4FD2" w:rsidP="00CD4FD2">
            <w:pPr>
              <w:rPr>
                <w:color w:val="000000"/>
                <w:sz w:val="20"/>
                <w:lang w:eastAsia="en-AU"/>
              </w:rPr>
            </w:pPr>
            <w:r w:rsidRPr="00157AB1">
              <w:rPr>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27C73DAA" w14:textId="3C19C1FB" w:rsidR="00CD4FD2" w:rsidRPr="00157AB1" w:rsidRDefault="00CD4FD2" w:rsidP="00CD4FD2">
            <w:pPr>
              <w:jc w:val="right"/>
              <w:rPr>
                <w:color w:val="000000"/>
                <w:sz w:val="20"/>
                <w:lang w:eastAsia="en-AU"/>
              </w:rPr>
            </w:pPr>
            <w:r w:rsidRPr="00157AB1">
              <w:rPr>
                <w:color w:val="000000"/>
                <w:sz w:val="20"/>
              </w:rPr>
              <w:t>243.15</w:t>
            </w:r>
          </w:p>
        </w:tc>
      </w:tr>
      <w:tr w:rsidR="00CD4FD2" w:rsidRPr="00CC08D7" w14:paraId="49D670A0"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B02B77B" w14:textId="31F156EA" w:rsidR="00CD4FD2" w:rsidRPr="000D20CE" w:rsidRDefault="00CD4FD2" w:rsidP="00CD4FD2">
            <w:pPr>
              <w:jc w:val="right"/>
              <w:rPr>
                <w:color w:val="000000"/>
                <w:sz w:val="20"/>
                <w:lang w:eastAsia="en-AU"/>
              </w:rPr>
            </w:pPr>
            <w:r w:rsidRPr="000D20CE">
              <w:rPr>
                <w:sz w:val="22"/>
                <w:szCs w:val="22"/>
              </w:rPr>
              <w:t>29</w:t>
            </w:r>
          </w:p>
        </w:tc>
        <w:tc>
          <w:tcPr>
            <w:tcW w:w="3402" w:type="dxa"/>
            <w:tcBorders>
              <w:top w:val="nil"/>
              <w:left w:val="nil"/>
              <w:bottom w:val="single" w:sz="4" w:space="0" w:color="auto"/>
              <w:right w:val="single" w:sz="4" w:space="0" w:color="auto"/>
            </w:tcBorders>
            <w:shd w:val="clear" w:color="auto" w:fill="auto"/>
            <w:noWrap/>
            <w:vAlign w:val="center"/>
          </w:tcPr>
          <w:p w14:paraId="3245DF66" w14:textId="48C59F83" w:rsidR="00CD4FD2" w:rsidRPr="00157AB1" w:rsidRDefault="00CD4FD2" w:rsidP="00CD4FD2">
            <w:pPr>
              <w:rPr>
                <w:color w:val="000000"/>
                <w:sz w:val="20"/>
                <w:lang w:eastAsia="en-AU"/>
              </w:rPr>
            </w:pPr>
            <w:r w:rsidRPr="00157AB1">
              <w:rPr>
                <w:color w:val="000000"/>
                <w:sz w:val="20"/>
              </w:rPr>
              <w:t>EFTEKHARI</w:t>
            </w:r>
          </w:p>
        </w:tc>
        <w:tc>
          <w:tcPr>
            <w:tcW w:w="2126" w:type="dxa"/>
            <w:tcBorders>
              <w:top w:val="nil"/>
              <w:left w:val="nil"/>
              <w:bottom w:val="single" w:sz="4" w:space="0" w:color="auto"/>
              <w:right w:val="single" w:sz="4" w:space="0" w:color="auto"/>
            </w:tcBorders>
            <w:shd w:val="clear" w:color="auto" w:fill="auto"/>
            <w:noWrap/>
            <w:vAlign w:val="center"/>
          </w:tcPr>
          <w:p w14:paraId="3D980D51" w14:textId="6CDAABBE" w:rsidR="00CD4FD2" w:rsidRPr="00157AB1" w:rsidRDefault="00CD4FD2" w:rsidP="00CD4FD2">
            <w:pPr>
              <w:rPr>
                <w:color w:val="000000"/>
                <w:sz w:val="20"/>
                <w:lang w:eastAsia="en-AU"/>
              </w:rPr>
            </w:pPr>
            <w:r w:rsidRPr="00157AB1">
              <w:rPr>
                <w:color w:val="000000"/>
                <w:sz w:val="20"/>
              </w:rPr>
              <w:t>MUHAMAD</w:t>
            </w:r>
          </w:p>
        </w:tc>
        <w:tc>
          <w:tcPr>
            <w:tcW w:w="4111" w:type="dxa"/>
            <w:tcBorders>
              <w:top w:val="nil"/>
              <w:left w:val="nil"/>
              <w:bottom w:val="single" w:sz="4" w:space="0" w:color="auto"/>
              <w:right w:val="single" w:sz="4" w:space="0" w:color="auto"/>
            </w:tcBorders>
            <w:shd w:val="clear" w:color="auto" w:fill="auto"/>
            <w:noWrap/>
            <w:vAlign w:val="center"/>
          </w:tcPr>
          <w:p w14:paraId="0D43BE49" w14:textId="44EAE29B" w:rsidR="00CD4FD2" w:rsidRPr="00157AB1" w:rsidRDefault="00CD4FD2" w:rsidP="00CD4FD2">
            <w:pPr>
              <w:rPr>
                <w:color w:val="000000"/>
                <w:sz w:val="20"/>
                <w:lang w:eastAsia="en-AU"/>
              </w:rPr>
            </w:pPr>
            <w:r w:rsidRPr="00157AB1">
              <w:rPr>
                <w:color w:val="000000"/>
                <w:sz w:val="20"/>
              </w:rPr>
              <w:t>21/26 SPRINGVALE DRIVE</w:t>
            </w:r>
          </w:p>
        </w:tc>
        <w:tc>
          <w:tcPr>
            <w:tcW w:w="2126" w:type="dxa"/>
            <w:tcBorders>
              <w:top w:val="nil"/>
              <w:left w:val="nil"/>
              <w:bottom w:val="single" w:sz="4" w:space="0" w:color="auto"/>
              <w:right w:val="single" w:sz="4" w:space="0" w:color="auto"/>
            </w:tcBorders>
            <w:shd w:val="clear" w:color="auto" w:fill="auto"/>
            <w:noWrap/>
            <w:vAlign w:val="center"/>
          </w:tcPr>
          <w:p w14:paraId="7AE7B289" w14:textId="1CA1A5A6" w:rsidR="00CD4FD2" w:rsidRPr="00157AB1" w:rsidRDefault="00CD4FD2" w:rsidP="00CD4FD2">
            <w:pPr>
              <w:rPr>
                <w:color w:val="000000"/>
                <w:sz w:val="20"/>
                <w:lang w:eastAsia="en-AU"/>
              </w:rPr>
            </w:pPr>
            <w:r w:rsidRPr="00157AB1">
              <w:rPr>
                <w:color w:val="000000"/>
                <w:sz w:val="20"/>
              </w:rPr>
              <w:t>HAWKER</w:t>
            </w:r>
          </w:p>
        </w:tc>
        <w:tc>
          <w:tcPr>
            <w:tcW w:w="1559" w:type="dxa"/>
            <w:tcBorders>
              <w:top w:val="nil"/>
              <w:left w:val="nil"/>
              <w:bottom w:val="single" w:sz="4" w:space="0" w:color="auto"/>
              <w:right w:val="single" w:sz="4" w:space="0" w:color="auto"/>
            </w:tcBorders>
            <w:shd w:val="clear" w:color="auto" w:fill="auto"/>
            <w:noWrap/>
            <w:vAlign w:val="center"/>
          </w:tcPr>
          <w:p w14:paraId="25B91E91" w14:textId="43339991" w:rsidR="00CD4FD2" w:rsidRPr="00157AB1" w:rsidRDefault="00CD4FD2" w:rsidP="00CD4FD2">
            <w:pPr>
              <w:jc w:val="right"/>
              <w:rPr>
                <w:color w:val="000000"/>
                <w:sz w:val="20"/>
                <w:lang w:eastAsia="en-AU"/>
              </w:rPr>
            </w:pPr>
            <w:r w:rsidRPr="00157AB1">
              <w:rPr>
                <w:color w:val="000000"/>
                <w:sz w:val="20"/>
              </w:rPr>
              <w:t>89.34</w:t>
            </w:r>
          </w:p>
        </w:tc>
      </w:tr>
      <w:tr w:rsidR="00CD4FD2" w:rsidRPr="00CC08D7" w14:paraId="4A41CC62" w14:textId="77777777" w:rsidTr="009C079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2AB7CB2" w14:textId="12A01345" w:rsidR="00CD4FD2" w:rsidRPr="000D20CE" w:rsidRDefault="00CD4FD2" w:rsidP="00CD4FD2">
            <w:pPr>
              <w:jc w:val="right"/>
              <w:rPr>
                <w:color w:val="000000"/>
                <w:sz w:val="20"/>
                <w:lang w:eastAsia="en-AU"/>
              </w:rPr>
            </w:pPr>
            <w:r w:rsidRPr="000D20CE">
              <w:rPr>
                <w:sz w:val="22"/>
                <w:szCs w:val="22"/>
              </w:rPr>
              <w:t>30</w:t>
            </w:r>
          </w:p>
        </w:tc>
        <w:tc>
          <w:tcPr>
            <w:tcW w:w="3402" w:type="dxa"/>
            <w:tcBorders>
              <w:top w:val="nil"/>
              <w:left w:val="nil"/>
              <w:bottom w:val="single" w:sz="4" w:space="0" w:color="auto"/>
              <w:right w:val="single" w:sz="4" w:space="0" w:color="auto"/>
            </w:tcBorders>
            <w:shd w:val="clear" w:color="auto" w:fill="auto"/>
            <w:noWrap/>
            <w:vAlign w:val="center"/>
          </w:tcPr>
          <w:p w14:paraId="47DB98F2" w14:textId="608546D2" w:rsidR="00CD4FD2" w:rsidRPr="00157AB1" w:rsidRDefault="00CD4FD2" w:rsidP="00CD4FD2">
            <w:pPr>
              <w:rPr>
                <w:color w:val="000000"/>
                <w:sz w:val="20"/>
                <w:lang w:eastAsia="en-AU"/>
              </w:rPr>
            </w:pPr>
            <w:r w:rsidRPr="00157AB1">
              <w:rPr>
                <w:color w:val="000000"/>
                <w:sz w:val="20"/>
              </w:rPr>
              <w:t>ELDERS REAL ESTATE BELCONNEN</w:t>
            </w:r>
          </w:p>
        </w:tc>
        <w:tc>
          <w:tcPr>
            <w:tcW w:w="2126" w:type="dxa"/>
            <w:tcBorders>
              <w:top w:val="nil"/>
              <w:left w:val="nil"/>
              <w:bottom w:val="single" w:sz="4" w:space="0" w:color="auto"/>
              <w:right w:val="single" w:sz="4" w:space="0" w:color="auto"/>
            </w:tcBorders>
            <w:shd w:val="clear" w:color="auto" w:fill="auto"/>
            <w:noWrap/>
            <w:vAlign w:val="center"/>
          </w:tcPr>
          <w:p w14:paraId="4E87656A" w14:textId="1BFB8605" w:rsidR="00CD4FD2" w:rsidRPr="00157AB1" w:rsidRDefault="00CD4FD2" w:rsidP="00CD4FD2">
            <w:pPr>
              <w:rPr>
                <w:color w:val="000000"/>
                <w:sz w:val="20"/>
                <w:lang w:eastAsia="en-AU"/>
              </w:rPr>
            </w:pPr>
            <w:r w:rsidRPr="00157AB1">
              <w:rPr>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3B4A63C2" w14:textId="02042BC1" w:rsidR="00CD4FD2" w:rsidRPr="00157AB1" w:rsidRDefault="00CD4FD2" w:rsidP="00CD4FD2">
            <w:pPr>
              <w:rPr>
                <w:color w:val="000000"/>
                <w:sz w:val="20"/>
                <w:lang w:eastAsia="en-AU"/>
              </w:rPr>
            </w:pPr>
            <w:r w:rsidRPr="00157AB1">
              <w:rPr>
                <w:color w:val="000000"/>
                <w:sz w:val="20"/>
              </w:rPr>
              <w:t>49 ENNOR CRESCENT</w:t>
            </w:r>
          </w:p>
        </w:tc>
        <w:tc>
          <w:tcPr>
            <w:tcW w:w="2126" w:type="dxa"/>
            <w:tcBorders>
              <w:top w:val="nil"/>
              <w:left w:val="nil"/>
              <w:bottom w:val="single" w:sz="4" w:space="0" w:color="auto"/>
              <w:right w:val="single" w:sz="4" w:space="0" w:color="auto"/>
            </w:tcBorders>
            <w:shd w:val="clear" w:color="auto" w:fill="auto"/>
            <w:noWrap/>
            <w:vAlign w:val="center"/>
          </w:tcPr>
          <w:p w14:paraId="2FE1D18F" w14:textId="005C9964" w:rsidR="00CD4FD2" w:rsidRPr="00157AB1" w:rsidRDefault="00CD4FD2" w:rsidP="00CD4FD2">
            <w:pPr>
              <w:rPr>
                <w:color w:val="000000"/>
                <w:sz w:val="20"/>
                <w:lang w:eastAsia="en-AU"/>
              </w:rPr>
            </w:pPr>
            <w:r w:rsidRPr="00157AB1">
              <w:rPr>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05312AC0" w14:textId="2D973248" w:rsidR="00CD4FD2" w:rsidRPr="00157AB1" w:rsidRDefault="00CD4FD2" w:rsidP="00CD4FD2">
            <w:pPr>
              <w:jc w:val="right"/>
              <w:rPr>
                <w:color w:val="000000"/>
                <w:sz w:val="20"/>
                <w:lang w:eastAsia="en-AU"/>
              </w:rPr>
            </w:pPr>
            <w:r w:rsidRPr="00157AB1">
              <w:rPr>
                <w:color w:val="000000"/>
                <w:sz w:val="20"/>
              </w:rPr>
              <w:t>250.00</w:t>
            </w:r>
          </w:p>
        </w:tc>
      </w:tr>
      <w:tr w:rsidR="00CD4FD2" w:rsidRPr="00CC08D7" w14:paraId="46211E8E"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94AB420" w14:textId="221003C0" w:rsidR="00CD4FD2" w:rsidRPr="000D20CE" w:rsidRDefault="00CD4FD2" w:rsidP="00CD4FD2">
            <w:pPr>
              <w:jc w:val="right"/>
              <w:rPr>
                <w:color w:val="000000"/>
                <w:sz w:val="20"/>
                <w:lang w:eastAsia="en-AU"/>
              </w:rPr>
            </w:pPr>
            <w:r w:rsidRPr="000D20CE">
              <w:rPr>
                <w:sz w:val="22"/>
                <w:szCs w:val="22"/>
              </w:rPr>
              <w:t>31</w:t>
            </w:r>
          </w:p>
        </w:tc>
        <w:tc>
          <w:tcPr>
            <w:tcW w:w="3402" w:type="dxa"/>
            <w:tcBorders>
              <w:top w:val="nil"/>
              <w:left w:val="nil"/>
              <w:bottom w:val="single" w:sz="4" w:space="0" w:color="auto"/>
              <w:right w:val="single" w:sz="4" w:space="0" w:color="auto"/>
            </w:tcBorders>
            <w:shd w:val="clear" w:color="auto" w:fill="auto"/>
            <w:noWrap/>
            <w:vAlign w:val="center"/>
          </w:tcPr>
          <w:p w14:paraId="21ED1860" w14:textId="73FAC525" w:rsidR="00CD4FD2" w:rsidRPr="00157AB1" w:rsidRDefault="00CD4FD2" w:rsidP="00CD4FD2">
            <w:pPr>
              <w:rPr>
                <w:color w:val="000000"/>
                <w:sz w:val="20"/>
                <w:lang w:eastAsia="en-AU"/>
              </w:rPr>
            </w:pPr>
            <w:r w:rsidRPr="00157AB1">
              <w:rPr>
                <w:color w:val="000000"/>
                <w:sz w:val="20"/>
              </w:rPr>
              <w:t>FORTH</w:t>
            </w:r>
          </w:p>
        </w:tc>
        <w:tc>
          <w:tcPr>
            <w:tcW w:w="2126" w:type="dxa"/>
            <w:tcBorders>
              <w:top w:val="nil"/>
              <w:left w:val="nil"/>
              <w:bottom w:val="single" w:sz="4" w:space="0" w:color="auto"/>
              <w:right w:val="single" w:sz="4" w:space="0" w:color="auto"/>
            </w:tcBorders>
            <w:shd w:val="clear" w:color="auto" w:fill="auto"/>
            <w:noWrap/>
            <w:vAlign w:val="center"/>
          </w:tcPr>
          <w:p w14:paraId="1FCCF22B" w14:textId="1B513A2C" w:rsidR="00CD4FD2" w:rsidRPr="00157AB1" w:rsidRDefault="00CD4FD2" w:rsidP="00CD4FD2">
            <w:pPr>
              <w:rPr>
                <w:color w:val="000000"/>
                <w:sz w:val="20"/>
                <w:lang w:eastAsia="en-AU"/>
              </w:rPr>
            </w:pPr>
            <w:r w:rsidRPr="00157AB1">
              <w:rPr>
                <w:color w:val="000000"/>
                <w:sz w:val="20"/>
              </w:rPr>
              <w:t>JAKE</w:t>
            </w:r>
          </w:p>
        </w:tc>
        <w:tc>
          <w:tcPr>
            <w:tcW w:w="4111" w:type="dxa"/>
            <w:tcBorders>
              <w:top w:val="nil"/>
              <w:left w:val="nil"/>
              <w:bottom w:val="single" w:sz="4" w:space="0" w:color="auto"/>
              <w:right w:val="single" w:sz="4" w:space="0" w:color="auto"/>
            </w:tcBorders>
            <w:shd w:val="clear" w:color="auto" w:fill="auto"/>
            <w:noWrap/>
            <w:vAlign w:val="center"/>
          </w:tcPr>
          <w:p w14:paraId="1473268D" w14:textId="750F3D9D" w:rsidR="00CD4FD2" w:rsidRPr="00157AB1" w:rsidRDefault="00CD4FD2" w:rsidP="00CD4FD2">
            <w:pPr>
              <w:rPr>
                <w:color w:val="000000"/>
                <w:sz w:val="20"/>
                <w:lang w:eastAsia="en-AU"/>
              </w:rPr>
            </w:pPr>
            <w:r w:rsidRPr="00157AB1">
              <w:rPr>
                <w:color w:val="000000"/>
                <w:sz w:val="20"/>
              </w:rPr>
              <w:t>1/181 MAJURA AVENUE</w:t>
            </w:r>
          </w:p>
        </w:tc>
        <w:tc>
          <w:tcPr>
            <w:tcW w:w="2126" w:type="dxa"/>
            <w:tcBorders>
              <w:top w:val="nil"/>
              <w:left w:val="nil"/>
              <w:bottom w:val="single" w:sz="4" w:space="0" w:color="auto"/>
              <w:right w:val="single" w:sz="4" w:space="0" w:color="auto"/>
            </w:tcBorders>
            <w:shd w:val="clear" w:color="auto" w:fill="auto"/>
            <w:noWrap/>
            <w:vAlign w:val="center"/>
          </w:tcPr>
          <w:p w14:paraId="209ABB47" w14:textId="7B753AC3" w:rsidR="00CD4FD2" w:rsidRPr="00157AB1" w:rsidRDefault="00CD4FD2" w:rsidP="00CD4FD2">
            <w:pPr>
              <w:rPr>
                <w:color w:val="000000"/>
                <w:sz w:val="20"/>
                <w:lang w:eastAsia="en-AU"/>
              </w:rPr>
            </w:pPr>
            <w:r w:rsidRPr="00157AB1">
              <w:rPr>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6B0F5447" w14:textId="1C70CF7F" w:rsidR="00CD4FD2" w:rsidRPr="00157AB1" w:rsidRDefault="00CD4FD2" w:rsidP="00CD4FD2">
            <w:pPr>
              <w:jc w:val="right"/>
              <w:rPr>
                <w:color w:val="000000"/>
                <w:sz w:val="20"/>
                <w:lang w:eastAsia="en-AU"/>
              </w:rPr>
            </w:pPr>
            <w:r w:rsidRPr="00157AB1">
              <w:rPr>
                <w:color w:val="000000"/>
                <w:sz w:val="20"/>
              </w:rPr>
              <w:t>560.00</w:t>
            </w:r>
          </w:p>
        </w:tc>
      </w:tr>
      <w:tr w:rsidR="00CD4FD2" w:rsidRPr="00CC08D7" w14:paraId="392A1A72"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F9E03AD" w14:textId="5B6CB3BE" w:rsidR="00CD4FD2" w:rsidRPr="000D20CE" w:rsidRDefault="00CD4FD2" w:rsidP="00CD4FD2">
            <w:pPr>
              <w:jc w:val="right"/>
              <w:rPr>
                <w:color w:val="000000"/>
                <w:sz w:val="20"/>
                <w:lang w:eastAsia="en-AU"/>
              </w:rPr>
            </w:pPr>
            <w:r w:rsidRPr="000D20CE">
              <w:rPr>
                <w:sz w:val="22"/>
                <w:szCs w:val="22"/>
              </w:rPr>
              <w:t>32</w:t>
            </w:r>
          </w:p>
        </w:tc>
        <w:tc>
          <w:tcPr>
            <w:tcW w:w="3402" w:type="dxa"/>
            <w:tcBorders>
              <w:top w:val="nil"/>
              <w:left w:val="nil"/>
              <w:bottom w:val="single" w:sz="4" w:space="0" w:color="auto"/>
              <w:right w:val="single" w:sz="4" w:space="0" w:color="auto"/>
            </w:tcBorders>
            <w:shd w:val="clear" w:color="auto" w:fill="auto"/>
            <w:noWrap/>
            <w:vAlign w:val="center"/>
          </w:tcPr>
          <w:p w14:paraId="6BFFF8BC" w14:textId="766A1AFE" w:rsidR="00CD4FD2" w:rsidRPr="00157AB1" w:rsidRDefault="00CD4FD2" w:rsidP="00CD4FD2">
            <w:pPr>
              <w:rPr>
                <w:color w:val="000000"/>
                <w:sz w:val="20"/>
                <w:lang w:eastAsia="en-AU"/>
              </w:rPr>
            </w:pPr>
            <w:r w:rsidRPr="00157AB1">
              <w:rPr>
                <w:color w:val="000000"/>
                <w:sz w:val="20"/>
              </w:rPr>
              <w:t>FUKUI</w:t>
            </w:r>
          </w:p>
        </w:tc>
        <w:tc>
          <w:tcPr>
            <w:tcW w:w="2126" w:type="dxa"/>
            <w:tcBorders>
              <w:top w:val="nil"/>
              <w:left w:val="nil"/>
              <w:bottom w:val="single" w:sz="4" w:space="0" w:color="auto"/>
              <w:right w:val="single" w:sz="4" w:space="0" w:color="auto"/>
            </w:tcBorders>
            <w:shd w:val="clear" w:color="auto" w:fill="auto"/>
            <w:noWrap/>
            <w:vAlign w:val="center"/>
          </w:tcPr>
          <w:p w14:paraId="55F62BEC" w14:textId="163160FC" w:rsidR="00CD4FD2" w:rsidRPr="00157AB1" w:rsidRDefault="00CD4FD2" w:rsidP="00CD4FD2">
            <w:pPr>
              <w:rPr>
                <w:color w:val="000000"/>
                <w:sz w:val="20"/>
                <w:lang w:eastAsia="en-AU"/>
              </w:rPr>
            </w:pPr>
            <w:r w:rsidRPr="00157AB1">
              <w:rPr>
                <w:color w:val="000000"/>
                <w:sz w:val="20"/>
              </w:rPr>
              <w:t>MIHOKO</w:t>
            </w:r>
          </w:p>
        </w:tc>
        <w:tc>
          <w:tcPr>
            <w:tcW w:w="4111" w:type="dxa"/>
            <w:tcBorders>
              <w:top w:val="nil"/>
              <w:left w:val="nil"/>
              <w:bottom w:val="single" w:sz="4" w:space="0" w:color="auto"/>
              <w:right w:val="single" w:sz="4" w:space="0" w:color="auto"/>
            </w:tcBorders>
            <w:shd w:val="clear" w:color="auto" w:fill="auto"/>
            <w:noWrap/>
            <w:vAlign w:val="center"/>
          </w:tcPr>
          <w:p w14:paraId="5FFFDEAA" w14:textId="64BB9A35" w:rsidR="00CD4FD2" w:rsidRPr="00157AB1" w:rsidRDefault="00CD4FD2" w:rsidP="00CD4FD2">
            <w:pPr>
              <w:rPr>
                <w:color w:val="000000"/>
                <w:sz w:val="20"/>
                <w:lang w:eastAsia="en-AU"/>
              </w:rPr>
            </w:pPr>
            <w:r w:rsidRPr="00157AB1">
              <w:rPr>
                <w:color w:val="000000"/>
                <w:sz w:val="20"/>
              </w:rPr>
              <w:t>3 CAMM STREET</w:t>
            </w:r>
          </w:p>
        </w:tc>
        <w:tc>
          <w:tcPr>
            <w:tcW w:w="2126" w:type="dxa"/>
            <w:tcBorders>
              <w:top w:val="nil"/>
              <w:left w:val="nil"/>
              <w:bottom w:val="single" w:sz="4" w:space="0" w:color="auto"/>
              <w:right w:val="single" w:sz="4" w:space="0" w:color="auto"/>
            </w:tcBorders>
            <w:shd w:val="clear" w:color="auto" w:fill="auto"/>
            <w:noWrap/>
            <w:vAlign w:val="center"/>
          </w:tcPr>
          <w:p w14:paraId="760E091B" w14:textId="5B5C35D6" w:rsidR="00CD4FD2" w:rsidRPr="00157AB1" w:rsidRDefault="00CD4FD2" w:rsidP="00CD4FD2">
            <w:pPr>
              <w:rPr>
                <w:color w:val="000000"/>
                <w:sz w:val="20"/>
                <w:lang w:eastAsia="en-AU"/>
              </w:rPr>
            </w:pPr>
            <w:r w:rsidRPr="00157AB1">
              <w:rPr>
                <w:color w:val="000000"/>
                <w:sz w:val="20"/>
              </w:rPr>
              <w:t>HOLDER</w:t>
            </w:r>
          </w:p>
        </w:tc>
        <w:tc>
          <w:tcPr>
            <w:tcW w:w="1559" w:type="dxa"/>
            <w:tcBorders>
              <w:top w:val="nil"/>
              <w:left w:val="nil"/>
              <w:bottom w:val="single" w:sz="4" w:space="0" w:color="auto"/>
              <w:right w:val="single" w:sz="4" w:space="0" w:color="auto"/>
            </w:tcBorders>
            <w:shd w:val="clear" w:color="auto" w:fill="auto"/>
            <w:noWrap/>
            <w:vAlign w:val="center"/>
          </w:tcPr>
          <w:p w14:paraId="1380397D" w14:textId="2ED4FEB9" w:rsidR="00CD4FD2" w:rsidRPr="00157AB1" w:rsidRDefault="00CD4FD2" w:rsidP="00CD4FD2">
            <w:pPr>
              <w:jc w:val="right"/>
              <w:rPr>
                <w:color w:val="000000"/>
                <w:sz w:val="20"/>
                <w:lang w:eastAsia="en-AU"/>
              </w:rPr>
            </w:pPr>
            <w:r w:rsidRPr="00157AB1">
              <w:rPr>
                <w:color w:val="000000"/>
                <w:sz w:val="20"/>
              </w:rPr>
              <w:t>940.00</w:t>
            </w:r>
          </w:p>
        </w:tc>
      </w:tr>
      <w:tr w:rsidR="00CD4FD2" w:rsidRPr="00CC08D7" w14:paraId="5487799B"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455D6F" w14:textId="74385570" w:rsidR="00CD4FD2" w:rsidRPr="000D20CE" w:rsidRDefault="00CD4FD2" w:rsidP="00CD4FD2">
            <w:pPr>
              <w:jc w:val="right"/>
              <w:rPr>
                <w:color w:val="000000"/>
                <w:sz w:val="20"/>
                <w:lang w:eastAsia="en-AU"/>
              </w:rPr>
            </w:pPr>
            <w:r w:rsidRPr="000D20CE">
              <w:rPr>
                <w:sz w:val="22"/>
                <w:szCs w:val="22"/>
              </w:rPr>
              <w:t>33</w:t>
            </w:r>
          </w:p>
        </w:tc>
        <w:tc>
          <w:tcPr>
            <w:tcW w:w="3402" w:type="dxa"/>
            <w:tcBorders>
              <w:top w:val="nil"/>
              <w:left w:val="nil"/>
              <w:bottom w:val="single" w:sz="4" w:space="0" w:color="auto"/>
              <w:right w:val="single" w:sz="4" w:space="0" w:color="auto"/>
            </w:tcBorders>
            <w:shd w:val="clear" w:color="auto" w:fill="auto"/>
            <w:noWrap/>
            <w:vAlign w:val="center"/>
          </w:tcPr>
          <w:p w14:paraId="431E32E2" w14:textId="5F9A7A88" w:rsidR="00CD4FD2" w:rsidRPr="00157AB1" w:rsidRDefault="00CD4FD2" w:rsidP="00CD4FD2">
            <w:pPr>
              <w:rPr>
                <w:color w:val="000000"/>
                <w:sz w:val="20"/>
                <w:lang w:eastAsia="en-AU"/>
              </w:rPr>
            </w:pPr>
            <w:r w:rsidRPr="00157AB1">
              <w:rPr>
                <w:color w:val="000000"/>
                <w:sz w:val="20"/>
              </w:rPr>
              <w:t>GARARD</w:t>
            </w:r>
          </w:p>
        </w:tc>
        <w:tc>
          <w:tcPr>
            <w:tcW w:w="2126" w:type="dxa"/>
            <w:tcBorders>
              <w:top w:val="nil"/>
              <w:left w:val="nil"/>
              <w:bottom w:val="single" w:sz="4" w:space="0" w:color="auto"/>
              <w:right w:val="single" w:sz="4" w:space="0" w:color="auto"/>
            </w:tcBorders>
            <w:shd w:val="clear" w:color="auto" w:fill="auto"/>
            <w:noWrap/>
            <w:vAlign w:val="center"/>
          </w:tcPr>
          <w:p w14:paraId="7892CD7B" w14:textId="7F626375" w:rsidR="00CD4FD2" w:rsidRPr="00157AB1" w:rsidRDefault="00CD4FD2" w:rsidP="00CD4FD2">
            <w:pPr>
              <w:rPr>
                <w:color w:val="000000"/>
                <w:sz w:val="20"/>
                <w:lang w:eastAsia="en-AU"/>
              </w:rPr>
            </w:pPr>
            <w:r w:rsidRPr="00157AB1">
              <w:rPr>
                <w:color w:val="000000"/>
                <w:sz w:val="20"/>
              </w:rPr>
              <w:t>RICKY</w:t>
            </w:r>
          </w:p>
        </w:tc>
        <w:tc>
          <w:tcPr>
            <w:tcW w:w="4111" w:type="dxa"/>
            <w:tcBorders>
              <w:top w:val="nil"/>
              <w:left w:val="nil"/>
              <w:bottom w:val="single" w:sz="4" w:space="0" w:color="auto"/>
              <w:right w:val="single" w:sz="4" w:space="0" w:color="auto"/>
            </w:tcBorders>
            <w:shd w:val="clear" w:color="auto" w:fill="auto"/>
            <w:noWrap/>
            <w:vAlign w:val="center"/>
          </w:tcPr>
          <w:p w14:paraId="32E1EF88" w14:textId="0C17E2DC" w:rsidR="00CD4FD2" w:rsidRPr="00157AB1" w:rsidRDefault="00CD4FD2" w:rsidP="00CD4FD2">
            <w:pPr>
              <w:rPr>
                <w:color w:val="000000"/>
                <w:sz w:val="20"/>
                <w:lang w:eastAsia="en-AU"/>
              </w:rPr>
            </w:pPr>
            <w:r w:rsidRPr="00157AB1">
              <w:rPr>
                <w:color w:val="000000"/>
                <w:sz w:val="20"/>
              </w:rPr>
              <w:t>22/2 EARDLEY STREET</w:t>
            </w:r>
          </w:p>
        </w:tc>
        <w:tc>
          <w:tcPr>
            <w:tcW w:w="2126" w:type="dxa"/>
            <w:tcBorders>
              <w:top w:val="nil"/>
              <w:left w:val="nil"/>
              <w:bottom w:val="single" w:sz="4" w:space="0" w:color="auto"/>
              <w:right w:val="single" w:sz="4" w:space="0" w:color="auto"/>
            </w:tcBorders>
            <w:shd w:val="clear" w:color="auto" w:fill="auto"/>
            <w:noWrap/>
            <w:vAlign w:val="center"/>
          </w:tcPr>
          <w:p w14:paraId="20AEF406" w14:textId="7B8A49A6" w:rsidR="00CD4FD2" w:rsidRPr="00157AB1" w:rsidRDefault="00CD4FD2" w:rsidP="00CD4FD2">
            <w:pPr>
              <w:rPr>
                <w:color w:val="000000"/>
                <w:sz w:val="20"/>
                <w:lang w:eastAsia="en-AU"/>
              </w:rPr>
            </w:pPr>
            <w:r w:rsidRPr="00157AB1">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72D445D2" w14:textId="3C3CD2E7" w:rsidR="00CD4FD2" w:rsidRPr="00157AB1" w:rsidRDefault="00CD4FD2" w:rsidP="00CD4FD2">
            <w:pPr>
              <w:jc w:val="right"/>
              <w:rPr>
                <w:color w:val="000000"/>
                <w:sz w:val="20"/>
                <w:lang w:eastAsia="en-AU"/>
              </w:rPr>
            </w:pPr>
            <w:r w:rsidRPr="00157AB1">
              <w:rPr>
                <w:color w:val="000000"/>
                <w:sz w:val="20"/>
              </w:rPr>
              <w:t>258.76</w:t>
            </w:r>
          </w:p>
        </w:tc>
      </w:tr>
      <w:tr w:rsidR="00CD4FD2" w:rsidRPr="00CC08D7" w14:paraId="6C29A1E1"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C5113EF" w14:textId="3032AC97" w:rsidR="00CD4FD2" w:rsidRPr="000D20CE" w:rsidRDefault="00CD4FD2" w:rsidP="00CD4FD2">
            <w:pPr>
              <w:jc w:val="right"/>
              <w:rPr>
                <w:color w:val="000000"/>
                <w:sz w:val="20"/>
                <w:lang w:eastAsia="en-AU"/>
              </w:rPr>
            </w:pPr>
            <w:r w:rsidRPr="000D20CE">
              <w:rPr>
                <w:sz w:val="22"/>
                <w:szCs w:val="22"/>
              </w:rPr>
              <w:t>34</w:t>
            </w:r>
          </w:p>
        </w:tc>
        <w:tc>
          <w:tcPr>
            <w:tcW w:w="3402" w:type="dxa"/>
            <w:tcBorders>
              <w:top w:val="nil"/>
              <w:left w:val="nil"/>
              <w:bottom w:val="single" w:sz="4" w:space="0" w:color="auto"/>
              <w:right w:val="single" w:sz="4" w:space="0" w:color="auto"/>
            </w:tcBorders>
            <w:shd w:val="clear" w:color="auto" w:fill="auto"/>
            <w:noWrap/>
            <w:vAlign w:val="center"/>
          </w:tcPr>
          <w:p w14:paraId="7D76B5DA" w14:textId="445BA1C7" w:rsidR="00CD4FD2" w:rsidRPr="00157AB1" w:rsidRDefault="00CD4FD2" w:rsidP="00CD4FD2">
            <w:pPr>
              <w:rPr>
                <w:color w:val="000000"/>
                <w:sz w:val="20"/>
                <w:lang w:eastAsia="en-AU"/>
              </w:rPr>
            </w:pPr>
            <w:r w:rsidRPr="00157AB1">
              <w:rPr>
                <w:color w:val="000000"/>
                <w:sz w:val="20"/>
              </w:rPr>
              <w:t>GARRIDO</w:t>
            </w:r>
          </w:p>
        </w:tc>
        <w:tc>
          <w:tcPr>
            <w:tcW w:w="2126" w:type="dxa"/>
            <w:tcBorders>
              <w:top w:val="nil"/>
              <w:left w:val="nil"/>
              <w:bottom w:val="single" w:sz="4" w:space="0" w:color="auto"/>
              <w:right w:val="single" w:sz="4" w:space="0" w:color="auto"/>
            </w:tcBorders>
            <w:shd w:val="clear" w:color="auto" w:fill="auto"/>
            <w:noWrap/>
            <w:vAlign w:val="center"/>
          </w:tcPr>
          <w:p w14:paraId="4E2B5A1D" w14:textId="7C8E7D61" w:rsidR="00CD4FD2" w:rsidRPr="00157AB1" w:rsidRDefault="00CD4FD2" w:rsidP="00CD4FD2">
            <w:pPr>
              <w:rPr>
                <w:color w:val="000000"/>
                <w:sz w:val="20"/>
                <w:lang w:eastAsia="en-AU"/>
              </w:rPr>
            </w:pPr>
            <w:r w:rsidRPr="00157AB1">
              <w:rPr>
                <w:color w:val="000000"/>
                <w:sz w:val="20"/>
              </w:rPr>
              <w:t>LUDOVIC</w:t>
            </w:r>
          </w:p>
        </w:tc>
        <w:tc>
          <w:tcPr>
            <w:tcW w:w="4111" w:type="dxa"/>
            <w:tcBorders>
              <w:top w:val="nil"/>
              <w:left w:val="nil"/>
              <w:bottom w:val="single" w:sz="4" w:space="0" w:color="auto"/>
              <w:right w:val="single" w:sz="4" w:space="0" w:color="auto"/>
            </w:tcBorders>
            <w:shd w:val="clear" w:color="auto" w:fill="auto"/>
            <w:noWrap/>
            <w:vAlign w:val="center"/>
          </w:tcPr>
          <w:p w14:paraId="702CF65B" w14:textId="0B66D237" w:rsidR="00CD4FD2" w:rsidRPr="00157AB1" w:rsidRDefault="00CD4FD2" w:rsidP="00CD4FD2">
            <w:pPr>
              <w:rPr>
                <w:color w:val="000000"/>
                <w:sz w:val="20"/>
                <w:lang w:eastAsia="en-AU"/>
              </w:rPr>
            </w:pPr>
            <w:r w:rsidRPr="00157AB1">
              <w:rPr>
                <w:color w:val="000000"/>
                <w:sz w:val="20"/>
              </w:rPr>
              <w:t>21 ARABANA STREET</w:t>
            </w:r>
          </w:p>
        </w:tc>
        <w:tc>
          <w:tcPr>
            <w:tcW w:w="2126" w:type="dxa"/>
            <w:tcBorders>
              <w:top w:val="nil"/>
              <w:left w:val="nil"/>
              <w:bottom w:val="single" w:sz="4" w:space="0" w:color="auto"/>
              <w:right w:val="single" w:sz="4" w:space="0" w:color="auto"/>
            </w:tcBorders>
            <w:shd w:val="clear" w:color="auto" w:fill="auto"/>
            <w:noWrap/>
            <w:vAlign w:val="center"/>
          </w:tcPr>
          <w:p w14:paraId="07F3E983" w14:textId="03386FA0" w:rsidR="00CD4FD2" w:rsidRPr="00157AB1" w:rsidRDefault="00CD4FD2" w:rsidP="00CD4FD2">
            <w:pPr>
              <w:rPr>
                <w:color w:val="000000"/>
                <w:sz w:val="20"/>
                <w:lang w:eastAsia="en-AU"/>
              </w:rPr>
            </w:pPr>
            <w:r w:rsidRPr="00157AB1">
              <w:rPr>
                <w:color w:val="000000"/>
                <w:sz w:val="20"/>
              </w:rPr>
              <w:t>ARANDA</w:t>
            </w:r>
          </w:p>
        </w:tc>
        <w:tc>
          <w:tcPr>
            <w:tcW w:w="1559" w:type="dxa"/>
            <w:tcBorders>
              <w:top w:val="nil"/>
              <w:left w:val="nil"/>
              <w:bottom w:val="single" w:sz="4" w:space="0" w:color="auto"/>
              <w:right w:val="single" w:sz="4" w:space="0" w:color="auto"/>
            </w:tcBorders>
            <w:shd w:val="clear" w:color="auto" w:fill="auto"/>
            <w:noWrap/>
            <w:vAlign w:val="center"/>
          </w:tcPr>
          <w:p w14:paraId="33520229" w14:textId="0473BDA4" w:rsidR="00CD4FD2" w:rsidRPr="00157AB1" w:rsidRDefault="00CD4FD2" w:rsidP="00CD4FD2">
            <w:pPr>
              <w:jc w:val="right"/>
              <w:rPr>
                <w:color w:val="000000"/>
                <w:sz w:val="20"/>
                <w:lang w:eastAsia="en-AU"/>
              </w:rPr>
            </w:pPr>
            <w:r w:rsidRPr="00157AB1">
              <w:rPr>
                <w:color w:val="000000"/>
                <w:sz w:val="20"/>
              </w:rPr>
              <w:t>860.00</w:t>
            </w:r>
          </w:p>
        </w:tc>
      </w:tr>
      <w:tr w:rsidR="00CD4FD2" w:rsidRPr="00CC08D7" w14:paraId="6E17962F"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4341D6B" w14:textId="2313DCEC" w:rsidR="00CD4FD2" w:rsidRPr="000D20CE" w:rsidRDefault="00CD4FD2" w:rsidP="00CD4FD2">
            <w:pPr>
              <w:jc w:val="right"/>
              <w:rPr>
                <w:color w:val="000000"/>
                <w:sz w:val="20"/>
                <w:lang w:eastAsia="en-AU"/>
              </w:rPr>
            </w:pPr>
            <w:r w:rsidRPr="000D20CE">
              <w:rPr>
                <w:sz w:val="22"/>
                <w:szCs w:val="22"/>
              </w:rPr>
              <w:t>35</w:t>
            </w:r>
          </w:p>
        </w:tc>
        <w:tc>
          <w:tcPr>
            <w:tcW w:w="3402" w:type="dxa"/>
            <w:tcBorders>
              <w:top w:val="nil"/>
              <w:left w:val="nil"/>
              <w:bottom w:val="single" w:sz="4" w:space="0" w:color="auto"/>
              <w:right w:val="single" w:sz="4" w:space="0" w:color="auto"/>
            </w:tcBorders>
            <w:shd w:val="clear" w:color="auto" w:fill="auto"/>
            <w:noWrap/>
            <w:vAlign w:val="center"/>
          </w:tcPr>
          <w:p w14:paraId="2E593BE8" w14:textId="0A5A1820" w:rsidR="00CD4FD2" w:rsidRPr="00157AB1" w:rsidRDefault="00CD4FD2" w:rsidP="00CD4FD2">
            <w:pPr>
              <w:rPr>
                <w:color w:val="000000"/>
                <w:sz w:val="20"/>
                <w:lang w:eastAsia="en-AU"/>
              </w:rPr>
            </w:pPr>
            <w:r w:rsidRPr="00157AB1">
              <w:rPr>
                <w:color w:val="000000"/>
                <w:sz w:val="20"/>
              </w:rPr>
              <w:t>GINN</w:t>
            </w:r>
          </w:p>
        </w:tc>
        <w:tc>
          <w:tcPr>
            <w:tcW w:w="2126" w:type="dxa"/>
            <w:tcBorders>
              <w:top w:val="nil"/>
              <w:left w:val="nil"/>
              <w:bottom w:val="single" w:sz="4" w:space="0" w:color="auto"/>
              <w:right w:val="single" w:sz="4" w:space="0" w:color="auto"/>
            </w:tcBorders>
            <w:shd w:val="clear" w:color="auto" w:fill="auto"/>
            <w:noWrap/>
            <w:vAlign w:val="center"/>
          </w:tcPr>
          <w:p w14:paraId="305C094D" w14:textId="016CF870" w:rsidR="00CD4FD2" w:rsidRPr="00157AB1" w:rsidRDefault="00CD4FD2" w:rsidP="00CD4FD2">
            <w:pPr>
              <w:rPr>
                <w:color w:val="000000"/>
                <w:sz w:val="20"/>
                <w:lang w:eastAsia="en-AU"/>
              </w:rPr>
            </w:pPr>
            <w:r w:rsidRPr="00157AB1">
              <w:rPr>
                <w:color w:val="000000"/>
                <w:sz w:val="20"/>
              </w:rPr>
              <w:t>ANDY</w:t>
            </w:r>
          </w:p>
        </w:tc>
        <w:tc>
          <w:tcPr>
            <w:tcW w:w="4111" w:type="dxa"/>
            <w:tcBorders>
              <w:top w:val="nil"/>
              <w:left w:val="nil"/>
              <w:bottom w:val="single" w:sz="4" w:space="0" w:color="auto"/>
              <w:right w:val="single" w:sz="4" w:space="0" w:color="auto"/>
            </w:tcBorders>
            <w:shd w:val="clear" w:color="auto" w:fill="auto"/>
            <w:noWrap/>
            <w:vAlign w:val="center"/>
          </w:tcPr>
          <w:p w14:paraId="55DD9687" w14:textId="029B359E" w:rsidR="00CD4FD2" w:rsidRPr="00157AB1" w:rsidRDefault="00CD4FD2" w:rsidP="00CD4FD2">
            <w:pPr>
              <w:rPr>
                <w:color w:val="000000"/>
                <w:sz w:val="20"/>
                <w:lang w:eastAsia="en-AU"/>
              </w:rPr>
            </w:pPr>
            <w:r w:rsidRPr="00157AB1">
              <w:rPr>
                <w:color w:val="000000"/>
                <w:sz w:val="20"/>
              </w:rPr>
              <w:t>28/112 BALDWIN DRIVE</w:t>
            </w:r>
          </w:p>
        </w:tc>
        <w:tc>
          <w:tcPr>
            <w:tcW w:w="2126" w:type="dxa"/>
            <w:tcBorders>
              <w:top w:val="nil"/>
              <w:left w:val="nil"/>
              <w:bottom w:val="single" w:sz="4" w:space="0" w:color="auto"/>
              <w:right w:val="single" w:sz="4" w:space="0" w:color="auto"/>
            </w:tcBorders>
            <w:shd w:val="clear" w:color="auto" w:fill="auto"/>
            <w:noWrap/>
            <w:vAlign w:val="center"/>
          </w:tcPr>
          <w:p w14:paraId="30E4A4CB" w14:textId="271F0C97" w:rsidR="00CD4FD2" w:rsidRPr="00157AB1" w:rsidRDefault="00CD4FD2" w:rsidP="00CD4FD2">
            <w:pPr>
              <w:rPr>
                <w:color w:val="000000"/>
                <w:sz w:val="20"/>
                <w:lang w:eastAsia="en-AU"/>
              </w:rPr>
            </w:pPr>
            <w:r w:rsidRPr="00157AB1">
              <w:rPr>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4E92BADD" w14:textId="673EE842" w:rsidR="00CD4FD2" w:rsidRPr="00157AB1" w:rsidRDefault="00CD4FD2" w:rsidP="00CD4FD2">
            <w:pPr>
              <w:jc w:val="right"/>
              <w:rPr>
                <w:color w:val="000000"/>
                <w:sz w:val="20"/>
                <w:lang w:eastAsia="en-AU"/>
              </w:rPr>
            </w:pPr>
            <w:r w:rsidRPr="00157AB1">
              <w:rPr>
                <w:color w:val="000000"/>
                <w:sz w:val="20"/>
              </w:rPr>
              <w:t>500.00</w:t>
            </w:r>
          </w:p>
        </w:tc>
      </w:tr>
      <w:tr w:rsidR="00CD4FD2" w:rsidRPr="00CC08D7" w14:paraId="52C0658E"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9E98A7A" w14:textId="4C0F08D3" w:rsidR="00CD4FD2" w:rsidRPr="000D20CE" w:rsidRDefault="00CD4FD2" w:rsidP="00CD4FD2">
            <w:pPr>
              <w:jc w:val="right"/>
              <w:rPr>
                <w:color w:val="000000"/>
                <w:sz w:val="20"/>
                <w:lang w:eastAsia="en-AU"/>
              </w:rPr>
            </w:pPr>
            <w:r w:rsidRPr="000D20CE">
              <w:rPr>
                <w:sz w:val="22"/>
                <w:szCs w:val="22"/>
              </w:rPr>
              <w:t>36</w:t>
            </w:r>
          </w:p>
        </w:tc>
        <w:tc>
          <w:tcPr>
            <w:tcW w:w="3402" w:type="dxa"/>
            <w:tcBorders>
              <w:top w:val="nil"/>
              <w:left w:val="nil"/>
              <w:bottom w:val="single" w:sz="4" w:space="0" w:color="auto"/>
              <w:right w:val="single" w:sz="4" w:space="0" w:color="auto"/>
            </w:tcBorders>
            <w:shd w:val="clear" w:color="auto" w:fill="auto"/>
            <w:noWrap/>
            <w:vAlign w:val="center"/>
          </w:tcPr>
          <w:p w14:paraId="2F723879" w14:textId="3D5C4C62" w:rsidR="00CD4FD2" w:rsidRPr="00157AB1" w:rsidRDefault="00CD4FD2" w:rsidP="00CD4FD2">
            <w:pPr>
              <w:rPr>
                <w:color w:val="000000"/>
                <w:sz w:val="20"/>
                <w:lang w:eastAsia="en-AU"/>
              </w:rPr>
            </w:pPr>
            <w:r w:rsidRPr="00157AB1">
              <w:rPr>
                <w:color w:val="000000"/>
                <w:sz w:val="20"/>
              </w:rPr>
              <w:t>HADDAD</w:t>
            </w:r>
          </w:p>
        </w:tc>
        <w:tc>
          <w:tcPr>
            <w:tcW w:w="2126" w:type="dxa"/>
            <w:tcBorders>
              <w:top w:val="nil"/>
              <w:left w:val="nil"/>
              <w:bottom w:val="single" w:sz="4" w:space="0" w:color="auto"/>
              <w:right w:val="single" w:sz="4" w:space="0" w:color="auto"/>
            </w:tcBorders>
            <w:shd w:val="clear" w:color="auto" w:fill="auto"/>
            <w:noWrap/>
            <w:vAlign w:val="center"/>
          </w:tcPr>
          <w:p w14:paraId="4BED3EBE" w14:textId="4C83A073" w:rsidR="00CD4FD2" w:rsidRPr="00157AB1" w:rsidRDefault="00CD4FD2" w:rsidP="00CD4FD2">
            <w:pPr>
              <w:rPr>
                <w:color w:val="000000"/>
                <w:sz w:val="20"/>
                <w:lang w:eastAsia="en-AU"/>
              </w:rPr>
            </w:pPr>
            <w:r w:rsidRPr="00157AB1">
              <w:rPr>
                <w:color w:val="000000"/>
                <w:sz w:val="20"/>
              </w:rPr>
              <w:t>SAM</w:t>
            </w:r>
          </w:p>
        </w:tc>
        <w:tc>
          <w:tcPr>
            <w:tcW w:w="4111" w:type="dxa"/>
            <w:tcBorders>
              <w:top w:val="nil"/>
              <w:left w:val="nil"/>
              <w:bottom w:val="single" w:sz="4" w:space="0" w:color="auto"/>
              <w:right w:val="single" w:sz="4" w:space="0" w:color="auto"/>
            </w:tcBorders>
            <w:shd w:val="clear" w:color="auto" w:fill="auto"/>
            <w:noWrap/>
            <w:vAlign w:val="center"/>
          </w:tcPr>
          <w:p w14:paraId="678CCF1F" w14:textId="17649344" w:rsidR="00CD4FD2" w:rsidRPr="00157AB1" w:rsidRDefault="00CD4FD2" w:rsidP="00CD4FD2">
            <w:pPr>
              <w:rPr>
                <w:color w:val="000000"/>
                <w:sz w:val="20"/>
                <w:lang w:eastAsia="en-AU"/>
              </w:rPr>
            </w:pPr>
            <w:r w:rsidRPr="00157AB1">
              <w:rPr>
                <w:color w:val="000000"/>
                <w:sz w:val="20"/>
              </w:rPr>
              <w:t>A17/17 CHANDLER STREET</w:t>
            </w:r>
          </w:p>
        </w:tc>
        <w:tc>
          <w:tcPr>
            <w:tcW w:w="2126" w:type="dxa"/>
            <w:tcBorders>
              <w:top w:val="nil"/>
              <w:left w:val="nil"/>
              <w:bottom w:val="single" w:sz="4" w:space="0" w:color="auto"/>
              <w:right w:val="single" w:sz="4" w:space="0" w:color="auto"/>
            </w:tcBorders>
            <w:shd w:val="clear" w:color="auto" w:fill="auto"/>
            <w:noWrap/>
            <w:vAlign w:val="center"/>
          </w:tcPr>
          <w:p w14:paraId="1FF2B8C6" w14:textId="6D32D0ED" w:rsidR="00CD4FD2" w:rsidRPr="00157AB1" w:rsidRDefault="00CD4FD2" w:rsidP="00CD4FD2">
            <w:pPr>
              <w:rPr>
                <w:color w:val="000000"/>
                <w:sz w:val="20"/>
                <w:lang w:eastAsia="en-AU"/>
              </w:rPr>
            </w:pPr>
            <w:r w:rsidRPr="00157AB1">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3DA7359C" w14:textId="73612834" w:rsidR="00CD4FD2" w:rsidRPr="00157AB1" w:rsidRDefault="00CD4FD2" w:rsidP="00CD4FD2">
            <w:pPr>
              <w:jc w:val="right"/>
              <w:rPr>
                <w:color w:val="000000"/>
                <w:sz w:val="20"/>
                <w:lang w:eastAsia="en-AU"/>
              </w:rPr>
            </w:pPr>
            <w:r w:rsidRPr="00157AB1">
              <w:rPr>
                <w:color w:val="000000"/>
                <w:sz w:val="20"/>
              </w:rPr>
              <w:t>820.00</w:t>
            </w:r>
          </w:p>
        </w:tc>
      </w:tr>
      <w:tr w:rsidR="00CD4FD2" w:rsidRPr="00CC08D7" w14:paraId="6E221E83"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22BA986" w14:textId="5D4985A0" w:rsidR="00CD4FD2" w:rsidRPr="000D20CE" w:rsidRDefault="00CD4FD2" w:rsidP="00CD4FD2">
            <w:pPr>
              <w:jc w:val="right"/>
              <w:rPr>
                <w:sz w:val="22"/>
                <w:szCs w:val="22"/>
              </w:rPr>
            </w:pPr>
            <w:r w:rsidRPr="000D20CE">
              <w:rPr>
                <w:sz w:val="22"/>
                <w:szCs w:val="22"/>
              </w:rPr>
              <w:t>37</w:t>
            </w:r>
          </w:p>
        </w:tc>
        <w:tc>
          <w:tcPr>
            <w:tcW w:w="3402" w:type="dxa"/>
            <w:tcBorders>
              <w:top w:val="nil"/>
              <w:left w:val="nil"/>
              <w:bottom w:val="single" w:sz="4" w:space="0" w:color="auto"/>
              <w:right w:val="single" w:sz="4" w:space="0" w:color="auto"/>
            </w:tcBorders>
            <w:shd w:val="clear" w:color="auto" w:fill="auto"/>
            <w:noWrap/>
            <w:vAlign w:val="center"/>
          </w:tcPr>
          <w:p w14:paraId="30132D9B" w14:textId="632D68E5" w:rsidR="00CD4FD2" w:rsidRPr="00157AB1" w:rsidRDefault="00CD4FD2" w:rsidP="00CD4FD2">
            <w:pPr>
              <w:rPr>
                <w:color w:val="000000"/>
                <w:sz w:val="20"/>
              </w:rPr>
            </w:pPr>
            <w:r w:rsidRPr="00157AB1">
              <w:rPr>
                <w:color w:val="000000"/>
                <w:sz w:val="20"/>
              </w:rPr>
              <w:t>HADISH</w:t>
            </w:r>
          </w:p>
        </w:tc>
        <w:tc>
          <w:tcPr>
            <w:tcW w:w="2126" w:type="dxa"/>
            <w:tcBorders>
              <w:top w:val="nil"/>
              <w:left w:val="nil"/>
              <w:bottom w:val="single" w:sz="4" w:space="0" w:color="auto"/>
              <w:right w:val="single" w:sz="4" w:space="0" w:color="auto"/>
            </w:tcBorders>
            <w:shd w:val="clear" w:color="auto" w:fill="auto"/>
            <w:noWrap/>
            <w:vAlign w:val="center"/>
          </w:tcPr>
          <w:p w14:paraId="6AC9686D" w14:textId="601E12CC" w:rsidR="00CD4FD2" w:rsidRPr="00157AB1" w:rsidRDefault="00CD4FD2" w:rsidP="00CD4FD2">
            <w:pPr>
              <w:rPr>
                <w:color w:val="000000"/>
                <w:sz w:val="20"/>
              </w:rPr>
            </w:pPr>
            <w:r w:rsidRPr="00157AB1">
              <w:rPr>
                <w:color w:val="000000"/>
                <w:sz w:val="20"/>
              </w:rPr>
              <w:t>DAWIT</w:t>
            </w:r>
          </w:p>
        </w:tc>
        <w:tc>
          <w:tcPr>
            <w:tcW w:w="4111" w:type="dxa"/>
            <w:tcBorders>
              <w:top w:val="nil"/>
              <w:left w:val="nil"/>
              <w:bottom w:val="single" w:sz="4" w:space="0" w:color="auto"/>
              <w:right w:val="single" w:sz="4" w:space="0" w:color="auto"/>
            </w:tcBorders>
            <w:shd w:val="clear" w:color="auto" w:fill="auto"/>
            <w:noWrap/>
            <w:vAlign w:val="center"/>
          </w:tcPr>
          <w:p w14:paraId="4BB804A0" w14:textId="7CC414BE" w:rsidR="00CD4FD2" w:rsidRPr="00157AB1" w:rsidRDefault="00CD4FD2" w:rsidP="00CD4FD2">
            <w:pPr>
              <w:rPr>
                <w:color w:val="000000"/>
                <w:sz w:val="20"/>
              </w:rPr>
            </w:pPr>
            <w:r w:rsidRPr="00157AB1">
              <w:rPr>
                <w:color w:val="000000"/>
                <w:sz w:val="20"/>
              </w:rPr>
              <w:t>12.7/85 NORTHBOURNE AVENUE</w:t>
            </w:r>
          </w:p>
        </w:tc>
        <w:tc>
          <w:tcPr>
            <w:tcW w:w="2126" w:type="dxa"/>
            <w:tcBorders>
              <w:top w:val="nil"/>
              <w:left w:val="nil"/>
              <w:bottom w:val="single" w:sz="4" w:space="0" w:color="auto"/>
              <w:right w:val="single" w:sz="4" w:space="0" w:color="auto"/>
            </w:tcBorders>
            <w:shd w:val="clear" w:color="auto" w:fill="auto"/>
            <w:noWrap/>
            <w:vAlign w:val="center"/>
          </w:tcPr>
          <w:p w14:paraId="6D963EAC" w14:textId="095CA7CD" w:rsidR="00CD4FD2" w:rsidRPr="00157AB1" w:rsidRDefault="00CD4FD2" w:rsidP="00CD4FD2">
            <w:pPr>
              <w:rPr>
                <w:color w:val="000000"/>
                <w:sz w:val="20"/>
              </w:rPr>
            </w:pPr>
            <w:r w:rsidRPr="00157AB1">
              <w:rPr>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37EF3071" w14:textId="429E10CE" w:rsidR="00CD4FD2" w:rsidRPr="00157AB1" w:rsidRDefault="00CD4FD2" w:rsidP="00CD4FD2">
            <w:pPr>
              <w:jc w:val="right"/>
              <w:rPr>
                <w:color w:val="000000"/>
                <w:sz w:val="20"/>
              </w:rPr>
            </w:pPr>
            <w:r w:rsidRPr="00157AB1">
              <w:rPr>
                <w:color w:val="000000"/>
                <w:sz w:val="20"/>
              </w:rPr>
              <w:t>497.05</w:t>
            </w:r>
          </w:p>
        </w:tc>
      </w:tr>
      <w:tr w:rsidR="00CD4FD2" w:rsidRPr="00CC08D7" w14:paraId="39F3A57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A04E828" w14:textId="1961418D" w:rsidR="00CD4FD2" w:rsidRPr="000D20CE" w:rsidRDefault="00CD4FD2" w:rsidP="00CD4FD2">
            <w:pPr>
              <w:jc w:val="right"/>
              <w:rPr>
                <w:color w:val="000000"/>
                <w:sz w:val="20"/>
                <w:lang w:eastAsia="en-AU"/>
              </w:rPr>
            </w:pPr>
            <w:r w:rsidRPr="000D20CE">
              <w:rPr>
                <w:sz w:val="22"/>
                <w:szCs w:val="22"/>
              </w:rPr>
              <w:t>38</w:t>
            </w:r>
          </w:p>
        </w:tc>
        <w:tc>
          <w:tcPr>
            <w:tcW w:w="3402" w:type="dxa"/>
            <w:tcBorders>
              <w:top w:val="nil"/>
              <w:left w:val="nil"/>
              <w:bottom w:val="single" w:sz="4" w:space="0" w:color="auto"/>
              <w:right w:val="single" w:sz="4" w:space="0" w:color="auto"/>
            </w:tcBorders>
            <w:shd w:val="clear" w:color="auto" w:fill="auto"/>
            <w:noWrap/>
            <w:vAlign w:val="center"/>
          </w:tcPr>
          <w:p w14:paraId="694B0BC3" w14:textId="18EB0D64" w:rsidR="00CD4FD2" w:rsidRPr="00157AB1" w:rsidRDefault="00CD4FD2" w:rsidP="00CD4FD2">
            <w:pPr>
              <w:rPr>
                <w:color w:val="000000"/>
                <w:sz w:val="20"/>
                <w:lang w:eastAsia="en-AU"/>
              </w:rPr>
            </w:pPr>
            <w:r w:rsidRPr="00157AB1">
              <w:rPr>
                <w:color w:val="000000"/>
                <w:sz w:val="20"/>
              </w:rPr>
              <w:t>HALEY</w:t>
            </w:r>
          </w:p>
        </w:tc>
        <w:tc>
          <w:tcPr>
            <w:tcW w:w="2126" w:type="dxa"/>
            <w:tcBorders>
              <w:top w:val="nil"/>
              <w:left w:val="nil"/>
              <w:bottom w:val="single" w:sz="4" w:space="0" w:color="auto"/>
              <w:right w:val="single" w:sz="4" w:space="0" w:color="auto"/>
            </w:tcBorders>
            <w:shd w:val="clear" w:color="auto" w:fill="auto"/>
            <w:noWrap/>
            <w:vAlign w:val="center"/>
          </w:tcPr>
          <w:p w14:paraId="7F0F31BF" w14:textId="70AF4BB8" w:rsidR="00CD4FD2" w:rsidRPr="00157AB1" w:rsidRDefault="00CD4FD2" w:rsidP="00CD4FD2">
            <w:pPr>
              <w:rPr>
                <w:color w:val="000000"/>
                <w:sz w:val="20"/>
                <w:lang w:eastAsia="en-AU"/>
              </w:rPr>
            </w:pPr>
            <w:r w:rsidRPr="00157AB1">
              <w:rPr>
                <w:color w:val="000000"/>
                <w:sz w:val="20"/>
              </w:rPr>
              <w:t>ALEXANDRA</w:t>
            </w:r>
          </w:p>
        </w:tc>
        <w:tc>
          <w:tcPr>
            <w:tcW w:w="4111" w:type="dxa"/>
            <w:tcBorders>
              <w:top w:val="nil"/>
              <w:left w:val="nil"/>
              <w:bottom w:val="single" w:sz="4" w:space="0" w:color="auto"/>
              <w:right w:val="single" w:sz="4" w:space="0" w:color="auto"/>
            </w:tcBorders>
            <w:shd w:val="clear" w:color="auto" w:fill="auto"/>
            <w:noWrap/>
            <w:vAlign w:val="center"/>
          </w:tcPr>
          <w:p w14:paraId="04F45A89" w14:textId="08725945" w:rsidR="00CD4FD2" w:rsidRPr="00157AB1" w:rsidRDefault="00CD4FD2" w:rsidP="00CD4FD2">
            <w:pPr>
              <w:rPr>
                <w:color w:val="000000"/>
                <w:sz w:val="20"/>
                <w:lang w:eastAsia="en-AU"/>
              </w:rPr>
            </w:pPr>
            <w:r w:rsidRPr="00157AB1">
              <w:rPr>
                <w:color w:val="000000"/>
                <w:sz w:val="20"/>
              </w:rPr>
              <w:t>17/5 VERDON STREET</w:t>
            </w:r>
          </w:p>
        </w:tc>
        <w:tc>
          <w:tcPr>
            <w:tcW w:w="2126" w:type="dxa"/>
            <w:tcBorders>
              <w:top w:val="nil"/>
              <w:left w:val="nil"/>
              <w:bottom w:val="single" w:sz="4" w:space="0" w:color="auto"/>
              <w:right w:val="single" w:sz="4" w:space="0" w:color="auto"/>
            </w:tcBorders>
            <w:shd w:val="clear" w:color="auto" w:fill="auto"/>
            <w:noWrap/>
            <w:vAlign w:val="center"/>
          </w:tcPr>
          <w:p w14:paraId="2D41EDD9" w14:textId="5185FD4C" w:rsidR="00CD4FD2" w:rsidRPr="00157AB1" w:rsidRDefault="00CD4FD2" w:rsidP="00CD4FD2">
            <w:pPr>
              <w:rPr>
                <w:color w:val="000000"/>
                <w:sz w:val="20"/>
                <w:lang w:eastAsia="en-AU"/>
              </w:rPr>
            </w:pPr>
            <w:r w:rsidRPr="00157AB1">
              <w:rPr>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554E5A86" w14:textId="7150593C" w:rsidR="00CD4FD2" w:rsidRPr="00157AB1" w:rsidRDefault="00CD4FD2" w:rsidP="00CD4FD2">
            <w:pPr>
              <w:jc w:val="right"/>
              <w:rPr>
                <w:color w:val="000000"/>
                <w:sz w:val="20"/>
                <w:lang w:eastAsia="en-AU"/>
              </w:rPr>
            </w:pPr>
            <w:r w:rsidRPr="00157AB1">
              <w:rPr>
                <w:color w:val="000000"/>
                <w:sz w:val="20"/>
              </w:rPr>
              <w:t>740.00</w:t>
            </w:r>
          </w:p>
        </w:tc>
      </w:tr>
      <w:tr w:rsidR="00CD4FD2" w:rsidRPr="00CC08D7" w14:paraId="399E587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31F9774" w14:textId="431C7632" w:rsidR="00CD4FD2" w:rsidRPr="000D20CE" w:rsidRDefault="00CD4FD2" w:rsidP="00CD4FD2">
            <w:pPr>
              <w:jc w:val="right"/>
              <w:rPr>
                <w:color w:val="000000"/>
                <w:sz w:val="20"/>
                <w:lang w:eastAsia="en-AU"/>
              </w:rPr>
            </w:pPr>
            <w:r w:rsidRPr="000D20CE">
              <w:rPr>
                <w:sz w:val="22"/>
                <w:szCs w:val="22"/>
              </w:rPr>
              <w:t>39</w:t>
            </w:r>
          </w:p>
        </w:tc>
        <w:tc>
          <w:tcPr>
            <w:tcW w:w="3402" w:type="dxa"/>
            <w:tcBorders>
              <w:top w:val="nil"/>
              <w:left w:val="nil"/>
              <w:bottom w:val="single" w:sz="4" w:space="0" w:color="auto"/>
              <w:right w:val="single" w:sz="4" w:space="0" w:color="auto"/>
            </w:tcBorders>
            <w:shd w:val="clear" w:color="auto" w:fill="auto"/>
            <w:noWrap/>
            <w:vAlign w:val="center"/>
          </w:tcPr>
          <w:p w14:paraId="7E021314" w14:textId="0C6D7B3D" w:rsidR="00CD4FD2" w:rsidRPr="00157AB1" w:rsidRDefault="00CD4FD2" w:rsidP="00CD4FD2">
            <w:pPr>
              <w:rPr>
                <w:color w:val="000000"/>
                <w:sz w:val="20"/>
                <w:lang w:eastAsia="en-AU"/>
              </w:rPr>
            </w:pPr>
            <w:r w:rsidRPr="00157AB1">
              <w:rPr>
                <w:color w:val="000000"/>
                <w:sz w:val="20"/>
              </w:rPr>
              <w:t>HALLIDAY</w:t>
            </w:r>
          </w:p>
        </w:tc>
        <w:tc>
          <w:tcPr>
            <w:tcW w:w="2126" w:type="dxa"/>
            <w:tcBorders>
              <w:top w:val="nil"/>
              <w:left w:val="nil"/>
              <w:bottom w:val="single" w:sz="4" w:space="0" w:color="auto"/>
              <w:right w:val="single" w:sz="4" w:space="0" w:color="auto"/>
            </w:tcBorders>
            <w:shd w:val="clear" w:color="auto" w:fill="auto"/>
            <w:noWrap/>
            <w:vAlign w:val="center"/>
          </w:tcPr>
          <w:p w14:paraId="30A2F395" w14:textId="0FF8C563" w:rsidR="00CD4FD2" w:rsidRPr="00157AB1" w:rsidRDefault="00CD4FD2" w:rsidP="00CD4FD2">
            <w:pPr>
              <w:rPr>
                <w:color w:val="000000"/>
                <w:sz w:val="20"/>
                <w:lang w:eastAsia="en-AU"/>
              </w:rPr>
            </w:pPr>
            <w:r w:rsidRPr="00157AB1">
              <w:rPr>
                <w:color w:val="000000"/>
                <w:sz w:val="20"/>
              </w:rPr>
              <w:t>IAN</w:t>
            </w:r>
          </w:p>
        </w:tc>
        <w:tc>
          <w:tcPr>
            <w:tcW w:w="4111" w:type="dxa"/>
            <w:tcBorders>
              <w:top w:val="nil"/>
              <w:left w:val="nil"/>
              <w:bottom w:val="single" w:sz="4" w:space="0" w:color="auto"/>
              <w:right w:val="single" w:sz="4" w:space="0" w:color="auto"/>
            </w:tcBorders>
            <w:shd w:val="clear" w:color="auto" w:fill="auto"/>
            <w:noWrap/>
            <w:vAlign w:val="center"/>
          </w:tcPr>
          <w:p w14:paraId="766764C8" w14:textId="25D77413" w:rsidR="00CD4FD2" w:rsidRPr="00157AB1" w:rsidRDefault="00CD4FD2" w:rsidP="00CD4FD2">
            <w:pPr>
              <w:rPr>
                <w:color w:val="000000"/>
                <w:sz w:val="20"/>
                <w:lang w:eastAsia="en-AU"/>
              </w:rPr>
            </w:pPr>
            <w:r w:rsidRPr="00157AB1">
              <w:rPr>
                <w:color w:val="000000"/>
                <w:sz w:val="20"/>
              </w:rPr>
              <w:t>40 PRICHARD CIRCUIT</w:t>
            </w:r>
          </w:p>
        </w:tc>
        <w:tc>
          <w:tcPr>
            <w:tcW w:w="2126" w:type="dxa"/>
            <w:tcBorders>
              <w:top w:val="nil"/>
              <w:left w:val="nil"/>
              <w:bottom w:val="single" w:sz="4" w:space="0" w:color="auto"/>
              <w:right w:val="single" w:sz="4" w:space="0" w:color="auto"/>
            </w:tcBorders>
            <w:shd w:val="clear" w:color="auto" w:fill="auto"/>
            <w:noWrap/>
            <w:vAlign w:val="center"/>
          </w:tcPr>
          <w:p w14:paraId="77923BB2" w14:textId="1C53275A" w:rsidR="00CD4FD2" w:rsidRPr="00157AB1" w:rsidRDefault="00CD4FD2" w:rsidP="00CD4FD2">
            <w:pPr>
              <w:rPr>
                <w:color w:val="000000"/>
                <w:sz w:val="20"/>
                <w:lang w:eastAsia="en-AU"/>
              </w:rPr>
            </w:pPr>
            <w:r w:rsidRPr="00157AB1">
              <w:rPr>
                <w:color w:val="000000"/>
                <w:sz w:val="20"/>
              </w:rPr>
              <w:t>RICHARDSON</w:t>
            </w:r>
          </w:p>
        </w:tc>
        <w:tc>
          <w:tcPr>
            <w:tcW w:w="1559" w:type="dxa"/>
            <w:tcBorders>
              <w:top w:val="nil"/>
              <w:left w:val="nil"/>
              <w:bottom w:val="single" w:sz="4" w:space="0" w:color="auto"/>
              <w:right w:val="single" w:sz="4" w:space="0" w:color="auto"/>
            </w:tcBorders>
            <w:shd w:val="clear" w:color="auto" w:fill="auto"/>
            <w:noWrap/>
            <w:vAlign w:val="center"/>
          </w:tcPr>
          <w:p w14:paraId="4009235C" w14:textId="327C46DD" w:rsidR="00CD4FD2" w:rsidRPr="00157AB1" w:rsidRDefault="00CD4FD2" w:rsidP="00CD4FD2">
            <w:pPr>
              <w:jc w:val="right"/>
              <w:rPr>
                <w:color w:val="000000"/>
                <w:sz w:val="20"/>
                <w:lang w:eastAsia="en-AU"/>
              </w:rPr>
            </w:pPr>
            <w:r w:rsidRPr="00157AB1">
              <w:rPr>
                <w:color w:val="000000"/>
                <w:sz w:val="20"/>
              </w:rPr>
              <w:t>1,480.00</w:t>
            </w:r>
          </w:p>
        </w:tc>
      </w:tr>
      <w:tr w:rsidR="00CD4FD2" w:rsidRPr="00CC08D7" w14:paraId="44D5CB7D"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AB4911E" w14:textId="35EF29F1" w:rsidR="00CD4FD2" w:rsidRPr="000D20CE" w:rsidRDefault="00CD4FD2" w:rsidP="00CD4FD2">
            <w:pPr>
              <w:jc w:val="right"/>
              <w:rPr>
                <w:color w:val="000000"/>
                <w:sz w:val="20"/>
                <w:lang w:eastAsia="en-AU"/>
              </w:rPr>
            </w:pPr>
            <w:r w:rsidRPr="000D20CE">
              <w:rPr>
                <w:sz w:val="22"/>
                <w:szCs w:val="22"/>
              </w:rPr>
              <w:t>40</w:t>
            </w:r>
          </w:p>
        </w:tc>
        <w:tc>
          <w:tcPr>
            <w:tcW w:w="3402" w:type="dxa"/>
            <w:tcBorders>
              <w:top w:val="nil"/>
              <w:left w:val="nil"/>
              <w:bottom w:val="single" w:sz="4" w:space="0" w:color="auto"/>
              <w:right w:val="single" w:sz="4" w:space="0" w:color="auto"/>
            </w:tcBorders>
            <w:shd w:val="clear" w:color="auto" w:fill="auto"/>
            <w:noWrap/>
            <w:vAlign w:val="center"/>
          </w:tcPr>
          <w:p w14:paraId="4C2FF51A" w14:textId="5F1D98B1" w:rsidR="00CD4FD2" w:rsidRPr="00157AB1" w:rsidRDefault="00CD4FD2" w:rsidP="00CD4FD2">
            <w:pPr>
              <w:rPr>
                <w:color w:val="000000"/>
                <w:sz w:val="20"/>
                <w:lang w:eastAsia="en-AU"/>
              </w:rPr>
            </w:pPr>
            <w:r w:rsidRPr="00157AB1">
              <w:rPr>
                <w:color w:val="000000"/>
                <w:sz w:val="20"/>
              </w:rPr>
              <w:t>HANSCH</w:t>
            </w:r>
          </w:p>
        </w:tc>
        <w:tc>
          <w:tcPr>
            <w:tcW w:w="2126" w:type="dxa"/>
            <w:tcBorders>
              <w:top w:val="nil"/>
              <w:left w:val="nil"/>
              <w:bottom w:val="single" w:sz="4" w:space="0" w:color="auto"/>
              <w:right w:val="single" w:sz="4" w:space="0" w:color="auto"/>
            </w:tcBorders>
            <w:shd w:val="clear" w:color="auto" w:fill="auto"/>
            <w:noWrap/>
            <w:vAlign w:val="center"/>
          </w:tcPr>
          <w:p w14:paraId="66DAD20A" w14:textId="55B91E09" w:rsidR="00CD4FD2" w:rsidRPr="00157AB1" w:rsidRDefault="00CD4FD2" w:rsidP="00CD4FD2">
            <w:pPr>
              <w:rPr>
                <w:color w:val="000000"/>
                <w:sz w:val="20"/>
                <w:lang w:eastAsia="en-AU"/>
              </w:rPr>
            </w:pPr>
            <w:r w:rsidRPr="00157AB1">
              <w:rPr>
                <w:color w:val="000000"/>
                <w:sz w:val="20"/>
              </w:rPr>
              <w:t>SHANNON</w:t>
            </w:r>
          </w:p>
        </w:tc>
        <w:tc>
          <w:tcPr>
            <w:tcW w:w="4111" w:type="dxa"/>
            <w:tcBorders>
              <w:top w:val="nil"/>
              <w:left w:val="nil"/>
              <w:bottom w:val="single" w:sz="4" w:space="0" w:color="auto"/>
              <w:right w:val="single" w:sz="4" w:space="0" w:color="auto"/>
            </w:tcBorders>
            <w:shd w:val="clear" w:color="auto" w:fill="auto"/>
            <w:noWrap/>
            <w:vAlign w:val="center"/>
          </w:tcPr>
          <w:p w14:paraId="73B8C38A" w14:textId="558CC5BB" w:rsidR="00CD4FD2" w:rsidRPr="00157AB1" w:rsidRDefault="00CD4FD2" w:rsidP="00CD4FD2">
            <w:pPr>
              <w:rPr>
                <w:color w:val="000000"/>
                <w:sz w:val="20"/>
                <w:lang w:eastAsia="en-AU"/>
              </w:rPr>
            </w:pPr>
            <w:r w:rsidRPr="00157AB1">
              <w:rPr>
                <w:color w:val="000000"/>
                <w:sz w:val="20"/>
              </w:rPr>
              <w:t>15/79 COLLINGS STREET</w:t>
            </w:r>
          </w:p>
        </w:tc>
        <w:tc>
          <w:tcPr>
            <w:tcW w:w="2126" w:type="dxa"/>
            <w:tcBorders>
              <w:top w:val="nil"/>
              <w:left w:val="nil"/>
              <w:bottom w:val="single" w:sz="4" w:space="0" w:color="auto"/>
              <w:right w:val="single" w:sz="4" w:space="0" w:color="auto"/>
            </w:tcBorders>
            <w:shd w:val="clear" w:color="auto" w:fill="auto"/>
            <w:noWrap/>
            <w:vAlign w:val="center"/>
          </w:tcPr>
          <w:p w14:paraId="12327348" w14:textId="3D1959E6" w:rsidR="00CD4FD2" w:rsidRPr="00157AB1" w:rsidRDefault="00CD4FD2" w:rsidP="00CD4FD2">
            <w:pPr>
              <w:rPr>
                <w:color w:val="000000"/>
                <w:sz w:val="20"/>
                <w:lang w:eastAsia="en-AU"/>
              </w:rPr>
            </w:pPr>
            <w:r w:rsidRPr="00157AB1">
              <w:rPr>
                <w:color w:val="000000"/>
                <w:sz w:val="20"/>
              </w:rPr>
              <w:t>PEARCE</w:t>
            </w:r>
          </w:p>
        </w:tc>
        <w:tc>
          <w:tcPr>
            <w:tcW w:w="1559" w:type="dxa"/>
            <w:tcBorders>
              <w:top w:val="nil"/>
              <w:left w:val="nil"/>
              <w:bottom w:val="single" w:sz="4" w:space="0" w:color="auto"/>
              <w:right w:val="single" w:sz="4" w:space="0" w:color="auto"/>
            </w:tcBorders>
            <w:shd w:val="clear" w:color="auto" w:fill="auto"/>
            <w:noWrap/>
            <w:vAlign w:val="center"/>
          </w:tcPr>
          <w:p w14:paraId="347D453C" w14:textId="64B74DB2" w:rsidR="00CD4FD2" w:rsidRPr="00157AB1" w:rsidRDefault="00CD4FD2" w:rsidP="00CD4FD2">
            <w:pPr>
              <w:jc w:val="right"/>
              <w:rPr>
                <w:color w:val="000000"/>
                <w:sz w:val="20"/>
                <w:lang w:eastAsia="en-AU"/>
              </w:rPr>
            </w:pPr>
            <w:r w:rsidRPr="00157AB1">
              <w:rPr>
                <w:color w:val="000000"/>
                <w:sz w:val="20"/>
              </w:rPr>
              <w:t>790.00</w:t>
            </w:r>
          </w:p>
        </w:tc>
      </w:tr>
      <w:tr w:rsidR="00CD4FD2" w:rsidRPr="00CC08D7" w14:paraId="6346DCA2"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EC5931" w14:textId="3328CADC" w:rsidR="00CD4FD2" w:rsidRPr="000D20CE" w:rsidRDefault="00CD4FD2" w:rsidP="00CD4FD2">
            <w:pPr>
              <w:jc w:val="right"/>
              <w:rPr>
                <w:color w:val="000000"/>
                <w:sz w:val="20"/>
                <w:lang w:eastAsia="en-AU"/>
              </w:rPr>
            </w:pPr>
            <w:r w:rsidRPr="000D20CE">
              <w:rPr>
                <w:sz w:val="22"/>
                <w:szCs w:val="22"/>
              </w:rPr>
              <w:t>41</w:t>
            </w:r>
          </w:p>
        </w:tc>
        <w:tc>
          <w:tcPr>
            <w:tcW w:w="3402" w:type="dxa"/>
            <w:tcBorders>
              <w:top w:val="nil"/>
              <w:left w:val="nil"/>
              <w:bottom w:val="single" w:sz="4" w:space="0" w:color="auto"/>
              <w:right w:val="single" w:sz="4" w:space="0" w:color="auto"/>
            </w:tcBorders>
            <w:shd w:val="clear" w:color="auto" w:fill="auto"/>
            <w:noWrap/>
            <w:vAlign w:val="center"/>
          </w:tcPr>
          <w:p w14:paraId="7E26A462" w14:textId="0D77ADB9" w:rsidR="00CD4FD2" w:rsidRPr="00157AB1" w:rsidRDefault="00CD4FD2" w:rsidP="00CD4FD2">
            <w:pPr>
              <w:rPr>
                <w:color w:val="000000"/>
                <w:sz w:val="20"/>
                <w:lang w:eastAsia="en-AU"/>
              </w:rPr>
            </w:pPr>
            <w:r w:rsidRPr="00157AB1">
              <w:rPr>
                <w:color w:val="000000"/>
                <w:sz w:val="20"/>
              </w:rPr>
              <w:t>HARVEY</w:t>
            </w:r>
          </w:p>
        </w:tc>
        <w:tc>
          <w:tcPr>
            <w:tcW w:w="2126" w:type="dxa"/>
            <w:tcBorders>
              <w:top w:val="nil"/>
              <w:left w:val="nil"/>
              <w:bottom w:val="single" w:sz="4" w:space="0" w:color="auto"/>
              <w:right w:val="single" w:sz="4" w:space="0" w:color="auto"/>
            </w:tcBorders>
            <w:shd w:val="clear" w:color="auto" w:fill="auto"/>
            <w:noWrap/>
            <w:vAlign w:val="center"/>
          </w:tcPr>
          <w:p w14:paraId="2B7D3FE9" w14:textId="39C22C84" w:rsidR="00CD4FD2" w:rsidRPr="00157AB1" w:rsidRDefault="00CD4FD2" w:rsidP="00CD4FD2">
            <w:pPr>
              <w:rPr>
                <w:color w:val="000000"/>
                <w:sz w:val="20"/>
                <w:lang w:eastAsia="en-AU"/>
              </w:rPr>
            </w:pPr>
            <w:r w:rsidRPr="00157AB1">
              <w:rPr>
                <w:color w:val="000000"/>
                <w:sz w:val="20"/>
              </w:rPr>
              <w:t>MADELEINE</w:t>
            </w:r>
          </w:p>
        </w:tc>
        <w:tc>
          <w:tcPr>
            <w:tcW w:w="4111" w:type="dxa"/>
            <w:tcBorders>
              <w:top w:val="nil"/>
              <w:left w:val="nil"/>
              <w:bottom w:val="single" w:sz="4" w:space="0" w:color="auto"/>
              <w:right w:val="single" w:sz="4" w:space="0" w:color="auto"/>
            </w:tcBorders>
            <w:shd w:val="clear" w:color="auto" w:fill="auto"/>
            <w:noWrap/>
            <w:vAlign w:val="center"/>
          </w:tcPr>
          <w:p w14:paraId="7F098E4E" w14:textId="148A860E" w:rsidR="00CD4FD2" w:rsidRPr="00157AB1" w:rsidRDefault="00CD4FD2" w:rsidP="00CD4FD2">
            <w:pPr>
              <w:rPr>
                <w:color w:val="000000"/>
                <w:sz w:val="20"/>
                <w:lang w:eastAsia="en-AU"/>
              </w:rPr>
            </w:pPr>
            <w:r w:rsidRPr="00157AB1">
              <w:rPr>
                <w:color w:val="000000"/>
                <w:sz w:val="20"/>
              </w:rPr>
              <w:t>2 BRADY PLACE</w:t>
            </w:r>
          </w:p>
        </w:tc>
        <w:tc>
          <w:tcPr>
            <w:tcW w:w="2126" w:type="dxa"/>
            <w:tcBorders>
              <w:top w:val="nil"/>
              <w:left w:val="nil"/>
              <w:bottom w:val="single" w:sz="4" w:space="0" w:color="auto"/>
              <w:right w:val="single" w:sz="4" w:space="0" w:color="auto"/>
            </w:tcBorders>
            <w:shd w:val="clear" w:color="auto" w:fill="auto"/>
            <w:noWrap/>
            <w:vAlign w:val="center"/>
          </w:tcPr>
          <w:p w14:paraId="2CA53D2C" w14:textId="109A9ADC" w:rsidR="00CD4FD2" w:rsidRPr="00157AB1" w:rsidRDefault="00CD4FD2" w:rsidP="00CD4FD2">
            <w:pPr>
              <w:rPr>
                <w:color w:val="000000"/>
                <w:sz w:val="20"/>
                <w:lang w:eastAsia="en-AU"/>
              </w:rPr>
            </w:pPr>
            <w:r w:rsidRPr="00157AB1">
              <w:rPr>
                <w:color w:val="000000"/>
                <w:sz w:val="20"/>
              </w:rPr>
              <w:t>GARRAN</w:t>
            </w:r>
          </w:p>
        </w:tc>
        <w:tc>
          <w:tcPr>
            <w:tcW w:w="1559" w:type="dxa"/>
            <w:tcBorders>
              <w:top w:val="nil"/>
              <w:left w:val="nil"/>
              <w:bottom w:val="single" w:sz="4" w:space="0" w:color="auto"/>
              <w:right w:val="single" w:sz="4" w:space="0" w:color="auto"/>
            </w:tcBorders>
            <w:shd w:val="clear" w:color="auto" w:fill="auto"/>
            <w:noWrap/>
            <w:vAlign w:val="center"/>
          </w:tcPr>
          <w:p w14:paraId="5A289E1E" w14:textId="672C9574" w:rsidR="00CD4FD2" w:rsidRPr="00157AB1" w:rsidRDefault="00CD4FD2" w:rsidP="00CD4FD2">
            <w:pPr>
              <w:jc w:val="right"/>
              <w:rPr>
                <w:color w:val="000000"/>
                <w:sz w:val="20"/>
                <w:lang w:eastAsia="en-AU"/>
              </w:rPr>
            </w:pPr>
            <w:r w:rsidRPr="00157AB1">
              <w:rPr>
                <w:color w:val="000000"/>
                <w:sz w:val="20"/>
              </w:rPr>
              <w:t>620.00</w:t>
            </w:r>
          </w:p>
        </w:tc>
      </w:tr>
      <w:tr w:rsidR="00CD4FD2" w:rsidRPr="00CC08D7" w14:paraId="7488AA3A"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8B16BB" w14:textId="3EFB1843" w:rsidR="00CD4FD2" w:rsidRPr="000D20CE" w:rsidRDefault="00CD4FD2" w:rsidP="00CD4FD2">
            <w:pPr>
              <w:jc w:val="right"/>
              <w:rPr>
                <w:color w:val="000000"/>
                <w:sz w:val="20"/>
                <w:lang w:eastAsia="en-AU"/>
              </w:rPr>
            </w:pPr>
            <w:r w:rsidRPr="000D20CE">
              <w:rPr>
                <w:sz w:val="22"/>
                <w:szCs w:val="22"/>
              </w:rPr>
              <w:t>42</w:t>
            </w:r>
          </w:p>
        </w:tc>
        <w:tc>
          <w:tcPr>
            <w:tcW w:w="3402" w:type="dxa"/>
            <w:tcBorders>
              <w:top w:val="nil"/>
              <w:left w:val="nil"/>
              <w:bottom w:val="single" w:sz="4" w:space="0" w:color="auto"/>
              <w:right w:val="single" w:sz="4" w:space="0" w:color="auto"/>
            </w:tcBorders>
            <w:shd w:val="clear" w:color="auto" w:fill="auto"/>
            <w:noWrap/>
            <w:vAlign w:val="center"/>
          </w:tcPr>
          <w:p w14:paraId="62F3E2A4" w14:textId="43504981" w:rsidR="00CD4FD2" w:rsidRPr="00157AB1" w:rsidRDefault="00CD4FD2" w:rsidP="00CD4FD2">
            <w:pPr>
              <w:rPr>
                <w:color w:val="000000"/>
                <w:sz w:val="20"/>
                <w:lang w:eastAsia="en-AU"/>
              </w:rPr>
            </w:pPr>
            <w:r w:rsidRPr="00157AB1">
              <w:rPr>
                <w:color w:val="000000"/>
                <w:sz w:val="20"/>
              </w:rPr>
              <w:t>HE</w:t>
            </w:r>
          </w:p>
        </w:tc>
        <w:tc>
          <w:tcPr>
            <w:tcW w:w="2126" w:type="dxa"/>
            <w:tcBorders>
              <w:top w:val="nil"/>
              <w:left w:val="nil"/>
              <w:bottom w:val="single" w:sz="4" w:space="0" w:color="auto"/>
              <w:right w:val="single" w:sz="4" w:space="0" w:color="auto"/>
            </w:tcBorders>
            <w:shd w:val="clear" w:color="auto" w:fill="auto"/>
            <w:noWrap/>
            <w:vAlign w:val="center"/>
          </w:tcPr>
          <w:p w14:paraId="414A9E32" w14:textId="69329759" w:rsidR="00CD4FD2" w:rsidRPr="00157AB1" w:rsidRDefault="00CD4FD2" w:rsidP="00CD4FD2">
            <w:pPr>
              <w:rPr>
                <w:color w:val="000000"/>
                <w:sz w:val="20"/>
                <w:lang w:eastAsia="en-AU"/>
              </w:rPr>
            </w:pPr>
            <w:r w:rsidRPr="00157AB1">
              <w:rPr>
                <w:color w:val="000000"/>
                <w:sz w:val="20"/>
              </w:rPr>
              <w:t>XIN</w:t>
            </w:r>
          </w:p>
        </w:tc>
        <w:tc>
          <w:tcPr>
            <w:tcW w:w="4111" w:type="dxa"/>
            <w:tcBorders>
              <w:top w:val="nil"/>
              <w:left w:val="nil"/>
              <w:bottom w:val="single" w:sz="4" w:space="0" w:color="auto"/>
              <w:right w:val="single" w:sz="4" w:space="0" w:color="auto"/>
            </w:tcBorders>
            <w:shd w:val="clear" w:color="auto" w:fill="auto"/>
            <w:noWrap/>
            <w:vAlign w:val="center"/>
          </w:tcPr>
          <w:p w14:paraId="66A3BE3A" w14:textId="214588E0" w:rsidR="00CD4FD2" w:rsidRPr="00157AB1" w:rsidRDefault="00CD4FD2" w:rsidP="00CD4FD2">
            <w:pPr>
              <w:rPr>
                <w:color w:val="000000"/>
                <w:sz w:val="20"/>
                <w:lang w:eastAsia="en-AU"/>
              </w:rPr>
            </w:pPr>
            <w:r w:rsidRPr="00157AB1">
              <w:rPr>
                <w:color w:val="000000"/>
                <w:sz w:val="20"/>
              </w:rPr>
              <w:t>303/17 DOORING STREET</w:t>
            </w:r>
          </w:p>
        </w:tc>
        <w:tc>
          <w:tcPr>
            <w:tcW w:w="2126" w:type="dxa"/>
            <w:tcBorders>
              <w:top w:val="nil"/>
              <w:left w:val="nil"/>
              <w:bottom w:val="single" w:sz="4" w:space="0" w:color="auto"/>
              <w:right w:val="single" w:sz="4" w:space="0" w:color="auto"/>
            </w:tcBorders>
            <w:shd w:val="clear" w:color="auto" w:fill="auto"/>
            <w:noWrap/>
            <w:vAlign w:val="center"/>
          </w:tcPr>
          <w:p w14:paraId="32C59DA6" w14:textId="16339648" w:rsidR="00CD4FD2" w:rsidRPr="00157AB1" w:rsidRDefault="00CD4FD2" w:rsidP="00CD4FD2">
            <w:pPr>
              <w:rPr>
                <w:color w:val="000000"/>
                <w:sz w:val="20"/>
                <w:lang w:eastAsia="en-AU"/>
              </w:rPr>
            </w:pPr>
            <w:r w:rsidRPr="00157AB1">
              <w:rPr>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623DB654" w14:textId="346E83A5" w:rsidR="00CD4FD2" w:rsidRPr="00157AB1" w:rsidRDefault="00CD4FD2" w:rsidP="00CD4FD2">
            <w:pPr>
              <w:jc w:val="right"/>
              <w:rPr>
                <w:color w:val="000000"/>
                <w:sz w:val="20"/>
                <w:lang w:eastAsia="en-AU"/>
              </w:rPr>
            </w:pPr>
            <w:r w:rsidRPr="00157AB1">
              <w:rPr>
                <w:color w:val="000000"/>
                <w:sz w:val="20"/>
              </w:rPr>
              <w:t>215.96</w:t>
            </w:r>
          </w:p>
        </w:tc>
      </w:tr>
      <w:tr w:rsidR="00CD4FD2" w:rsidRPr="00CC08D7" w14:paraId="7125BD13"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9F75A9F" w14:textId="41DEA0F9" w:rsidR="00CD4FD2" w:rsidRPr="000D20CE" w:rsidRDefault="00CD4FD2" w:rsidP="00CD4FD2">
            <w:pPr>
              <w:jc w:val="right"/>
              <w:rPr>
                <w:color w:val="000000"/>
                <w:sz w:val="20"/>
                <w:lang w:eastAsia="en-AU"/>
              </w:rPr>
            </w:pPr>
            <w:r w:rsidRPr="000D20CE">
              <w:rPr>
                <w:sz w:val="22"/>
                <w:szCs w:val="22"/>
              </w:rPr>
              <w:t>43</w:t>
            </w:r>
          </w:p>
        </w:tc>
        <w:tc>
          <w:tcPr>
            <w:tcW w:w="3402" w:type="dxa"/>
            <w:tcBorders>
              <w:top w:val="nil"/>
              <w:left w:val="nil"/>
              <w:bottom w:val="single" w:sz="4" w:space="0" w:color="auto"/>
              <w:right w:val="single" w:sz="4" w:space="0" w:color="auto"/>
            </w:tcBorders>
            <w:shd w:val="clear" w:color="auto" w:fill="auto"/>
            <w:noWrap/>
            <w:vAlign w:val="center"/>
          </w:tcPr>
          <w:p w14:paraId="615C60CC" w14:textId="7A20B5A6" w:rsidR="00CD4FD2" w:rsidRPr="00157AB1" w:rsidRDefault="00CD4FD2" w:rsidP="00CD4FD2">
            <w:pPr>
              <w:rPr>
                <w:color w:val="000000"/>
                <w:sz w:val="20"/>
                <w:lang w:eastAsia="en-AU"/>
              </w:rPr>
            </w:pPr>
            <w:r w:rsidRPr="00157AB1">
              <w:rPr>
                <w:color w:val="000000"/>
                <w:sz w:val="20"/>
              </w:rPr>
              <w:t>HERLIHEY</w:t>
            </w:r>
          </w:p>
        </w:tc>
        <w:tc>
          <w:tcPr>
            <w:tcW w:w="2126" w:type="dxa"/>
            <w:tcBorders>
              <w:top w:val="nil"/>
              <w:left w:val="nil"/>
              <w:bottom w:val="single" w:sz="4" w:space="0" w:color="auto"/>
              <w:right w:val="single" w:sz="4" w:space="0" w:color="auto"/>
            </w:tcBorders>
            <w:shd w:val="clear" w:color="auto" w:fill="auto"/>
            <w:noWrap/>
            <w:vAlign w:val="center"/>
          </w:tcPr>
          <w:p w14:paraId="2FFA668D" w14:textId="54E5118A" w:rsidR="00CD4FD2" w:rsidRPr="00157AB1" w:rsidRDefault="00CD4FD2" w:rsidP="00CD4FD2">
            <w:pPr>
              <w:rPr>
                <w:color w:val="000000"/>
                <w:sz w:val="20"/>
                <w:lang w:eastAsia="en-AU"/>
              </w:rPr>
            </w:pPr>
            <w:r w:rsidRPr="00157AB1">
              <w:rPr>
                <w:color w:val="000000"/>
                <w:sz w:val="20"/>
              </w:rPr>
              <w:t>MEGAN</w:t>
            </w:r>
          </w:p>
        </w:tc>
        <w:tc>
          <w:tcPr>
            <w:tcW w:w="4111" w:type="dxa"/>
            <w:tcBorders>
              <w:top w:val="nil"/>
              <w:left w:val="nil"/>
              <w:bottom w:val="single" w:sz="4" w:space="0" w:color="auto"/>
              <w:right w:val="single" w:sz="4" w:space="0" w:color="auto"/>
            </w:tcBorders>
            <w:shd w:val="clear" w:color="auto" w:fill="auto"/>
            <w:noWrap/>
            <w:vAlign w:val="center"/>
          </w:tcPr>
          <w:p w14:paraId="343CED0A" w14:textId="03A0BF49" w:rsidR="00CD4FD2" w:rsidRPr="00157AB1" w:rsidRDefault="00CD4FD2" w:rsidP="00CD4FD2">
            <w:pPr>
              <w:rPr>
                <w:color w:val="000000"/>
                <w:sz w:val="20"/>
                <w:lang w:eastAsia="en-AU"/>
              </w:rPr>
            </w:pPr>
            <w:r w:rsidRPr="00157AB1">
              <w:rPr>
                <w:color w:val="000000"/>
                <w:sz w:val="20"/>
              </w:rPr>
              <w:t>31/3 BURBURY CLOSE</w:t>
            </w:r>
          </w:p>
        </w:tc>
        <w:tc>
          <w:tcPr>
            <w:tcW w:w="2126" w:type="dxa"/>
            <w:tcBorders>
              <w:top w:val="nil"/>
              <w:left w:val="nil"/>
              <w:bottom w:val="single" w:sz="4" w:space="0" w:color="auto"/>
              <w:right w:val="single" w:sz="4" w:space="0" w:color="auto"/>
            </w:tcBorders>
            <w:shd w:val="clear" w:color="auto" w:fill="auto"/>
            <w:noWrap/>
            <w:vAlign w:val="center"/>
          </w:tcPr>
          <w:p w14:paraId="205E6CDB" w14:textId="54191003" w:rsidR="00CD4FD2" w:rsidRPr="00157AB1" w:rsidRDefault="00CD4FD2" w:rsidP="00CD4FD2">
            <w:pPr>
              <w:rPr>
                <w:color w:val="000000"/>
                <w:sz w:val="20"/>
                <w:lang w:eastAsia="en-AU"/>
              </w:rPr>
            </w:pPr>
            <w:r w:rsidRPr="00157AB1">
              <w:rPr>
                <w:color w:val="000000"/>
                <w:sz w:val="20"/>
              </w:rPr>
              <w:t>BARTON</w:t>
            </w:r>
          </w:p>
        </w:tc>
        <w:tc>
          <w:tcPr>
            <w:tcW w:w="1559" w:type="dxa"/>
            <w:tcBorders>
              <w:top w:val="nil"/>
              <w:left w:val="nil"/>
              <w:bottom w:val="single" w:sz="4" w:space="0" w:color="auto"/>
              <w:right w:val="single" w:sz="4" w:space="0" w:color="auto"/>
            </w:tcBorders>
            <w:shd w:val="clear" w:color="auto" w:fill="auto"/>
            <w:noWrap/>
            <w:vAlign w:val="center"/>
          </w:tcPr>
          <w:p w14:paraId="6182C754" w14:textId="0EBD1820" w:rsidR="00CD4FD2" w:rsidRPr="00157AB1" w:rsidRDefault="00CD4FD2" w:rsidP="00CD4FD2">
            <w:pPr>
              <w:jc w:val="right"/>
              <w:rPr>
                <w:color w:val="000000"/>
                <w:sz w:val="20"/>
                <w:lang w:eastAsia="en-AU"/>
              </w:rPr>
            </w:pPr>
            <w:r w:rsidRPr="00157AB1">
              <w:rPr>
                <w:color w:val="000000"/>
                <w:sz w:val="20"/>
              </w:rPr>
              <w:t>1,160.00</w:t>
            </w:r>
          </w:p>
        </w:tc>
      </w:tr>
      <w:tr w:rsidR="00CD4FD2" w:rsidRPr="00CC08D7" w14:paraId="119AE54F"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FD380C1" w14:textId="14D25A1C" w:rsidR="00CD4FD2" w:rsidRPr="000D20CE" w:rsidRDefault="00CD4FD2" w:rsidP="00CD4FD2">
            <w:pPr>
              <w:jc w:val="right"/>
              <w:rPr>
                <w:color w:val="000000"/>
                <w:sz w:val="20"/>
                <w:lang w:eastAsia="en-AU"/>
              </w:rPr>
            </w:pPr>
            <w:r w:rsidRPr="000D20CE">
              <w:rPr>
                <w:sz w:val="22"/>
                <w:szCs w:val="22"/>
              </w:rPr>
              <w:t>44</w:t>
            </w:r>
          </w:p>
        </w:tc>
        <w:tc>
          <w:tcPr>
            <w:tcW w:w="3402" w:type="dxa"/>
            <w:tcBorders>
              <w:top w:val="nil"/>
              <w:left w:val="nil"/>
              <w:bottom w:val="single" w:sz="4" w:space="0" w:color="auto"/>
              <w:right w:val="single" w:sz="4" w:space="0" w:color="auto"/>
            </w:tcBorders>
            <w:shd w:val="clear" w:color="auto" w:fill="auto"/>
            <w:noWrap/>
            <w:vAlign w:val="center"/>
          </w:tcPr>
          <w:p w14:paraId="7FFF59E1" w14:textId="53E58EB3" w:rsidR="00CD4FD2" w:rsidRPr="00157AB1" w:rsidRDefault="00CD4FD2" w:rsidP="00CD4FD2">
            <w:pPr>
              <w:rPr>
                <w:color w:val="000000"/>
                <w:sz w:val="20"/>
                <w:lang w:eastAsia="en-AU"/>
              </w:rPr>
            </w:pPr>
            <w:r w:rsidRPr="00157AB1">
              <w:rPr>
                <w:color w:val="000000"/>
                <w:sz w:val="20"/>
              </w:rPr>
              <w:t>HESS</w:t>
            </w:r>
          </w:p>
        </w:tc>
        <w:tc>
          <w:tcPr>
            <w:tcW w:w="2126" w:type="dxa"/>
            <w:tcBorders>
              <w:top w:val="nil"/>
              <w:left w:val="nil"/>
              <w:bottom w:val="single" w:sz="4" w:space="0" w:color="auto"/>
              <w:right w:val="single" w:sz="4" w:space="0" w:color="auto"/>
            </w:tcBorders>
            <w:shd w:val="clear" w:color="auto" w:fill="auto"/>
            <w:noWrap/>
            <w:vAlign w:val="center"/>
          </w:tcPr>
          <w:p w14:paraId="022810EA" w14:textId="72DEBDA9" w:rsidR="00CD4FD2" w:rsidRPr="00157AB1" w:rsidRDefault="00CD4FD2" w:rsidP="00CD4FD2">
            <w:pPr>
              <w:rPr>
                <w:color w:val="000000"/>
                <w:sz w:val="20"/>
                <w:lang w:eastAsia="en-AU"/>
              </w:rPr>
            </w:pPr>
            <w:r w:rsidRPr="00157AB1">
              <w:rPr>
                <w:color w:val="000000"/>
                <w:sz w:val="20"/>
              </w:rPr>
              <w:t>MATTHEW</w:t>
            </w:r>
          </w:p>
        </w:tc>
        <w:tc>
          <w:tcPr>
            <w:tcW w:w="4111" w:type="dxa"/>
            <w:tcBorders>
              <w:top w:val="nil"/>
              <w:left w:val="nil"/>
              <w:bottom w:val="single" w:sz="4" w:space="0" w:color="auto"/>
              <w:right w:val="single" w:sz="4" w:space="0" w:color="auto"/>
            </w:tcBorders>
            <w:shd w:val="clear" w:color="auto" w:fill="auto"/>
            <w:noWrap/>
            <w:vAlign w:val="center"/>
          </w:tcPr>
          <w:p w14:paraId="561DA45E" w14:textId="48D7190E" w:rsidR="00CD4FD2" w:rsidRPr="00157AB1" w:rsidRDefault="00CD4FD2" w:rsidP="00CD4FD2">
            <w:pPr>
              <w:rPr>
                <w:color w:val="000000"/>
                <w:sz w:val="20"/>
                <w:lang w:eastAsia="en-AU"/>
              </w:rPr>
            </w:pPr>
            <w:r w:rsidRPr="00157AB1">
              <w:rPr>
                <w:color w:val="000000"/>
                <w:sz w:val="20"/>
              </w:rPr>
              <w:t>32 PETERSILKA STREET</w:t>
            </w:r>
          </w:p>
        </w:tc>
        <w:tc>
          <w:tcPr>
            <w:tcW w:w="2126" w:type="dxa"/>
            <w:tcBorders>
              <w:top w:val="nil"/>
              <w:left w:val="nil"/>
              <w:bottom w:val="single" w:sz="4" w:space="0" w:color="auto"/>
              <w:right w:val="single" w:sz="4" w:space="0" w:color="auto"/>
            </w:tcBorders>
            <w:shd w:val="clear" w:color="auto" w:fill="auto"/>
            <w:noWrap/>
            <w:vAlign w:val="center"/>
          </w:tcPr>
          <w:p w14:paraId="4A378F4E" w14:textId="60882458" w:rsidR="00CD4FD2" w:rsidRPr="00157AB1" w:rsidRDefault="00CD4FD2" w:rsidP="00CD4FD2">
            <w:pPr>
              <w:rPr>
                <w:color w:val="000000"/>
                <w:sz w:val="20"/>
                <w:lang w:eastAsia="en-AU"/>
              </w:rPr>
            </w:pPr>
            <w:r w:rsidRPr="00157AB1">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5081760E" w14:textId="07534C89" w:rsidR="00CD4FD2" w:rsidRPr="00157AB1" w:rsidRDefault="00CD4FD2" w:rsidP="00CD4FD2">
            <w:pPr>
              <w:jc w:val="right"/>
              <w:rPr>
                <w:color w:val="000000"/>
                <w:sz w:val="20"/>
                <w:lang w:eastAsia="en-AU"/>
              </w:rPr>
            </w:pPr>
            <w:r w:rsidRPr="00157AB1">
              <w:rPr>
                <w:color w:val="000000"/>
                <w:sz w:val="20"/>
              </w:rPr>
              <w:t>290.25</w:t>
            </w:r>
          </w:p>
        </w:tc>
      </w:tr>
      <w:tr w:rsidR="00CD4FD2" w:rsidRPr="00CC08D7" w14:paraId="44E5064D"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E5BC297" w14:textId="64D79BFE" w:rsidR="00CD4FD2" w:rsidRPr="000D20CE" w:rsidRDefault="00CD4FD2" w:rsidP="00CD4FD2">
            <w:pPr>
              <w:jc w:val="right"/>
              <w:rPr>
                <w:color w:val="000000"/>
                <w:sz w:val="20"/>
                <w:lang w:eastAsia="en-AU"/>
              </w:rPr>
            </w:pPr>
            <w:r w:rsidRPr="000D20CE">
              <w:rPr>
                <w:sz w:val="22"/>
                <w:szCs w:val="22"/>
              </w:rPr>
              <w:t>45</w:t>
            </w:r>
          </w:p>
        </w:tc>
        <w:tc>
          <w:tcPr>
            <w:tcW w:w="3402" w:type="dxa"/>
            <w:tcBorders>
              <w:top w:val="nil"/>
              <w:left w:val="nil"/>
              <w:bottom w:val="single" w:sz="4" w:space="0" w:color="auto"/>
              <w:right w:val="single" w:sz="4" w:space="0" w:color="auto"/>
            </w:tcBorders>
            <w:shd w:val="clear" w:color="auto" w:fill="auto"/>
            <w:noWrap/>
            <w:vAlign w:val="center"/>
          </w:tcPr>
          <w:p w14:paraId="21451238" w14:textId="28A04A5C" w:rsidR="00CD4FD2" w:rsidRPr="00157AB1" w:rsidRDefault="00CD4FD2" w:rsidP="00CD4FD2">
            <w:pPr>
              <w:rPr>
                <w:color w:val="000000"/>
                <w:sz w:val="20"/>
                <w:lang w:eastAsia="en-AU"/>
              </w:rPr>
            </w:pPr>
            <w:r w:rsidRPr="00157AB1">
              <w:rPr>
                <w:color w:val="000000"/>
                <w:sz w:val="20"/>
              </w:rPr>
              <w:t>HONEY</w:t>
            </w:r>
          </w:p>
        </w:tc>
        <w:tc>
          <w:tcPr>
            <w:tcW w:w="2126" w:type="dxa"/>
            <w:tcBorders>
              <w:top w:val="nil"/>
              <w:left w:val="nil"/>
              <w:bottom w:val="single" w:sz="4" w:space="0" w:color="auto"/>
              <w:right w:val="single" w:sz="4" w:space="0" w:color="auto"/>
            </w:tcBorders>
            <w:shd w:val="clear" w:color="auto" w:fill="auto"/>
            <w:noWrap/>
            <w:vAlign w:val="center"/>
          </w:tcPr>
          <w:p w14:paraId="71D8AF74" w14:textId="661EF720" w:rsidR="00CD4FD2" w:rsidRPr="00157AB1" w:rsidRDefault="00CD4FD2" w:rsidP="00CD4FD2">
            <w:pPr>
              <w:rPr>
                <w:color w:val="000000"/>
                <w:sz w:val="20"/>
                <w:lang w:eastAsia="en-AU"/>
              </w:rPr>
            </w:pPr>
            <w:r w:rsidRPr="00157AB1">
              <w:rPr>
                <w:color w:val="000000"/>
                <w:sz w:val="20"/>
              </w:rPr>
              <w:t>WILLIAM</w:t>
            </w:r>
          </w:p>
        </w:tc>
        <w:tc>
          <w:tcPr>
            <w:tcW w:w="4111" w:type="dxa"/>
            <w:tcBorders>
              <w:top w:val="nil"/>
              <w:left w:val="nil"/>
              <w:bottom w:val="single" w:sz="4" w:space="0" w:color="auto"/>
              <w:right w:val="single" w:sz="4" w:space="0" w:color="auto"/>
            </w:tcBorders>
            <w:shd w:val="clear" w:color="auto" w:fill="auto"/>
            <w:noWrap/>
            <w:vAlign w:val="center"/>
          </w:tcPr>
          <w:p w14:paraId="20CFEF6D" w14:textId="7EE8F723" w:rsidR="00CD4FD2" w:rsidRPr="00157AB1" w:rsidRDefault="00CD4FD2" w:rsidP="00CD4FD2">
            <w:pPr>
              <w:rPr>
                <w:color w:val="000000"/>
                <w:sz w:val="20"/>
                <w:lang w:eastAsia="en-AU"/>
              </w:rPr>
            </w:pPr>
            <w:r w:rsidRPr="00157AB1">
              <w:rPr>
                <w:color w:val="000000"/>
                <w:sz w:val="20"/>
              </w:rPr>
              <w:t>34 CHISHOLM STREET</w:t>
            </w:r>
          </w:p>
        </w:tc>
        <w:tc>
          <w:tcPr>
            <w:tcW w:w="2126" w:type="dxa"/>
            <w:tcBorders>
              <w:top w:val="nil"/>
              <w:left w:val="nil"/>
              <w:bottom w:val="single" w:sz="4" w:space="0" w:color="auto"/>
              <w:right w:val="single" w:sz="4" w:space="0" w:color="auto"/>
            </w:tcBorders>
            <w:shd w:val="clear" w:color="auto" w:fill="auto"/>
            <w:noWrap/>
            <w:vAlign w:val="center"/>
          </w:tcPr>
          <w:p w14:paraId="6420ECDB" w14:textId="61E73B54" w:rsidR="00CD4FD2" w:rsidRPr="00157AB1" w:rsidRDefault="00CD4FD2" w:rsidP="00CD4FD2">
            <w:pPr>
              <w:rPr>
                <w:color w:val="000000"/>
                <w:sz w:val="20"/>
                <w:lang w:eastAsia="en-AU"/>
              </w:rPr>
            </w:pPr>
            <w:r w:rsidRPr="00157AB1">
              <w:rPr>
                <w:color w:val="000000"/>
                <w:sz w:val="20"/>
              </w:rPr>
              <w:t>AINSLIE</w:t>
            </w:r>
          </w:p>
        </w:tc>
        <w:tc>
          <w:tcPr>
            <w:tcW w:w="1559" w:type="dxa"/>
            <w:tcBorders>
              <w:top w:val="nil"/>
              <w:left w:val="nil"/>
              <w:bottom w:val="single" w:sz="4" w:space="0" w:color="auto"/>
              <w:right w:val="single" w:sz="4" w:space="0" w:color="auto"/>
            </w:tcBorders>
            <w:shd w:val="clear" w:color="auto" w:fill="auto"/>
            <w:noWrap/>
            <w:vAlign w:val="center"/>
          </w:tcPr>
          <w:p w14:paraId="5E2B799B" w14:textId="21ABCD22" w:rsidR="00CD4FD2" w:rsidRPr="00157AB1" w:rsidRDefault="00CD4FD2" w:rsidP="00CD4FD2">
            <w:pPr>
              <w:jc w:val="right"/>
              <w:rPr>
                <w:color w:val="000000"/>
                <w:sz w:val="20"/>
                <w:lang w:eastAsia="en-AU"/>
              </w:rPr>
            </w:pPr>
            <w:r w:rsidRPr="00157AB1">
              <w:rPr>
                <w:color w:val="000000"/>
                <w:sz w:val="20"/>
              </w:rPr>
              <w:t>426.87</w:t>
            </w:r>
          </w:p>
        </w:tc>
      </w:tr>
      <w:tr w:rsidR="00CD4FD2" w:rsidRPr="00CC08D7" w14:paraId="217F665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12F8D65" w14:textId="3E88457A" w:rsidR="00CD4FD2" w:rsidRPr="000D20CE" w:rsidRDefault="00CD4FD2" w:rsidP="00CD4FD2">
            <w:pPr>
              <w:jc w:val="right"/>
              <w:rPr>
                <w:color w:val="000000"/>
                <w:sz w:val="20"/>
                <w:lang w:eastAsia="en-AU"/>
              </w:rPr>
            </w:pPr>
            <w:r w:rsidRPr="000D20CE">
              <w:rPr>
                <w:sz w:val="22"/>
                <w:szCs w:val="22"/>
              </w:rPr>
              <w:t>46</w:t>
            </w:r>
          </w:p>
        </w:tc>
        <w:tc>
          <w:tcPr>
            <w:tcW w:w="3402" w:type="dxa"/>
            <w:tcBorders>
              <w:top w:val="nil"/>
              <w:left w:val="nil"/>
              <w:bottom w:val="single" w:sz="4" w:space="0" w:color="auto"/>
              <w:right w:val="single" w:sz="4" w:space="0" w:color="auto"/>
            </w:tcBorders>
            <w:shd w:val="clear" w:color="auto" w:fill="auto"/>
            <w:noWrap/>
            <w:vAlign w:val="center"/>
          </w:tcPr>
          <w:p w14:paraId="385011DE" w14:textId="28518364" w:rsidR="00CD4FD2" w:rsidRPr="00157AB1" w:rsidRDefault="00CD4FD2" w:rsidP="00CD4FD2">
            <w:pPr>
              <w:rPr>
                <w:color w:val="000000"/>
                <w:sz w:val="20"/>
                <w:lang w:eastAsia="en-AU"/>
              </w:rPr>
            </w:pPr>
            <w:r w:rsidRPr="00157AB1">
              <w:rPr>
                <w:color w:val="000000"/>
                <w:sz w:val="20"/>
              </w:rPr>
              <w:t>JABLONSKI</w:t>
            </w:r>
          </w:p>
        </w:tc>
        <w:tc>
          <w:tcPr>
            <w:tcW w:w="2126" w:type="dxa"/>
            <w:tcBorders>
              <w:top w:val="nil"/>
              <w:left w:val="nil"/>
              <w:bottom w:val="single" w:sz="4" w:space="0" w:color="auto"/>
              <w:right w:val="single" w:sz="4" w:space="0" w:color="auto"/>
            </w:tcBorders>
            <w:shd w:val="clear" w:color="auto" w:fill="auto"/>
            <w:noWrap/>
            <w:vAlign w:val="center"/>
          </w:tcPr>
          <w:p w14:paraId="72CA31A2" w14:textId="4CFB74D8" w:rsidR="00CD4FD2" w:rsidRPr="00157AB1" w:rsidRDefault="00CD4FD2" w:rsidP="00CD4FD2">
            <w:pPr>
              <w:rPr>
                <w:color w:val="000000"/>
                <w:sz w:val="20"/>
                <w:lang w:eastAsia="en-AU"/>
              </w:rPr>
            </w:pPr>
            <w:r w:rsidRPr="00157AB1">
              <w:rPr>
                <w:color w:val="000000"/>
                <w:sz w:val="20"/>
              </w:rPr>
              <w:t>ALEXIA</w:t>
            </w:r>
          </w:p>
        </w:tc>
        <w:tc>
          <w:tcPr>
            <w:tcW w:w="4111" w:type="dxa"/>
            <w:tcBorders>
              <w:top w:val="nil"/>
              <w:left w:val="nil"/>
              <w:bottom w:val="single" w:sz="4" w:space="0" w:color="auto"/>
              <w:right w:val="single" w:sz="4" w:space="0" w:color="auto"/>
            </w:tcBorders>
            <w:shd w:val="clear" w:color="auto" w:fill="auto"/>
            <w:noWrap/>
            <w:vAlign w:val="center"/>
          </w:tcPr>
          <w:p w14:paraId="51DF18B3" w14:textId="4A5DFDBD" w:rsidR="00CD4FD2" w:rsidRPr="00157AB1" w:rsidRDefault="00CD4FD2" w:rsidP="00CD4FD2">
            <w:pPr>
              <w:rPr>
                <w:color w:val="000000"/>
                <w:sz w:val="20"/>
                <w:lang w:eastAsia="en-AU"/>
              </w:rPr>
            </w:pPr>
            <w:r w:rsidRPr="00157AB1">
              <w:rPr>
                <w:color w:val="000000"/>
                <w:sz w:val="20"/>
              </w:rPr>
              <w:t>4/51 HAMPTON CIRCUIT</w:t>
            </w:r>
          </w:p>
        </w:tc>
        <w:tc>
          <w:tcPr>
            <w:tcW w:w="2126" w:type="dxa"/>
            <w:tcBorders>
              <w:top w:val="nil"/>
              <w:left w:val="nil"/>
              <w:bottom w:val="single" w:sz="4" w:space="0" w:color="auto"/>
              <w:right w:val="single" w:sz="4" w:space="0" w:color="auto"/>
            </w:tcBorders>
            <w:shd w:val="clear" w:color="auto" w:fill="auto"/>
            <w:noWrap/>
            <w:vAlign w:val="center"/>
          </w:tcPr>
          <w:p w14:paraId="76C366D0" w14:textId="7EDBECEA" w:rsidR="00CD4FD2" w:rsidRPr="00157AB1" w:rsidRDefault="00CD4FD2" w:rsidP="00CD4FD2">
            <w:pPr>
              <w:rPr>
                <w:color w:val="000000"/>
                <w:sz w:val="20"/>
                <w:lang w:eastAsia="en-AU"/>
              </w:rPr>
            </w:pPr>
            <w:r w:rsidRPr="00157AB1">
              <w:rPr>
                <w:color w:val="000000"/>
                <w:sz w:val="20"/>
              </w:rPr>
              <w:t>YARRALUMLA</w:t>
            </w:r>
          </w:p>
        </w:tc>
        <w:tc>
          <w:tcPr>
            <w:tcW w:w="1559" w:type="dxa"/>
            <w:tcBorders>
              <w:top w:val="nil"/>
              <w:left w:val="nil"/>
              <w:bottom w:val="single" w:sz="4" w:space="0" w:color="auto"/>
              <w:right w:val="single" w:sz="4" w:space="0" w:color="auto"/>
            </w:tcBorders>
            <w:shd w:val="clear" w:color="auto" w:fill="auto"/>
            <w:noWrap/>
            <w:vAlign w:val="center"/>
          </w:tcPr>
          <w:p w14:paraId="414C26F5" w14:textId="56E94F04" w:rsidR="00CD4FD2" w:rsidRPr="00157AB1" w:rsidRDefault="00CD4FD2" w:rsidP="00CD4FD2">
            <w:pPr>
              <w:jc w:val="right"/>
              <w:rPr>
                <w:color w:val="000000"/>
                <w:sz w:val="20"/>
                <w:lang w:eastAsia="en-AU"/>
              </w:rPr>
            </w:pPr>
            <w:r w:rsidRPr="00157AB1">
              <w:rPr>
                <w:color w:val="000000"/>
                <w:sz w:val="20"/>
              </w:rPr>
              <w:t>828.00</w:t>
            </w:r>
          </w:p>
        </w:tc>
      </w:tr>
      <w:tr w:rsidR="00CD4FD2" w:rsidRPr="00CC08D7" w14:paraId="3DC72970"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F85C936" w14:textId="0CDE29DF" w:rsidR="00CD4FD2" w:rsidRPr="000D20CE" w:rsidRDefault="00CD4FD2" w:rsidP="00CD4FD2">
            <w:pPr>
              <w:jc w:val="right"/>
              <w:rPr>
                <w:color w:val="000000"/>
                <w:sz w:val="20"/>
                <w:lang w:eastAsia="en-AU"/>
              </w:rPr>
            </w:pPr>
            <w:r w:rsidRPr="000D20CE">
              <w:rPr>
                <w:sz w:val="22"/>
                <w:szCs w:val="22"/>
              </w:rPr>
              <w:t>47</w:t>
            </w:r>
          </w:p>
        </w:tc>
        <w:tc>
          <w:tcPr>
            <w:tcW w:w="3402" w:type="dxa"/>
            <w:tcBorders>
              <w:top w:val="nil"/>
              <w:left w:val="nil"/>
              <w:bottom w:val="single" w:sz="4" w:space="0" w:color="auto"/>
              <w:right w:val="single" w:sz="4" w:space="0" w:color="auto"/>
            </w:tcBorders>
            <w:shd w:val="clear" w:color="auto" w:fill="auto"/>
            <w:noWrap/>
            <w:vAlign w:val="center"/>
          </w:tcPr>
          <w:p w14:paraId="3A84D989" w14:textId="5A2A503E" w:rsidR="00CD4FD2" w:rsidRPr="00157AB1" w:rsidRDefault="00CD4FD2" w:rsidP="00CD4FD2">
            <w:pPr>
              <w:rPr>
                <w:color w:val="000000"/>
                <w:sz w:val="20"/>
                <w:lang w:eastAsia="en-AU"/>
              </w:rPr>
            </w:pPr>
            <w:r w:rsidRPr="00157AB1">
              <w:rPr>
                <w:color w:val="000000"/>
                <w:sz w:val="20"/>
              </w:rPr>
              <w:t>KAHN</w:t>
            </w:r>
          </w:p>
        </w:tc>
        <w:tc>
          <w:tcPr>
            <w:tcW w:w="2126" w:type="dxa"/>
            <w:tcBorders>
              <w:top w:val="nil"/>
              <w:left w:val="nil"/>
              <w:bottom w:val="single" w:sz="4" w:space="0" w:color="auto"/>
              <w:right w:val="single" w:sz="4" w:space="0" w:color="auto"/>
            </w:tcBorders>
            <w:shd w:val="clear" w:color="auto" w:fill="auto"/>
            <w:noWrap/>
            <w:vAlign w:val="center"/>
          </w:tcPr>
          <w:p w14:paraId="159A2A19" w14:textId="65BE63B9" w:rsidR="00CD4FD2" w:rsidRPr="00157AB1" w:rsidRDefault="00CD4FD2" w:rsidP="00CD4FD2">
            <w:pPr>
              <w:rPr>
                <w:color w:val="000000"/>
                <w:sz w:val="20"/>
                <w:lang w:eastAsia="en-AU"/>
              </w:rPr>
            </w:pPr>
            <w:r w:rsidRPr="00157AB1">
              <w:rPr>
                <w:color w:val="000000"/>
                <w:sz w:val="20"/>
              </w:rPr>
              <w:t>ELLIOT</w:t>
            </w:r>
          </w:p>
        </w:tc>
        <w:tc>
          <w:tcPr>
            <w:tcW w:w="4111" w:type="dxa"/>
            <w:tcBorders>
              <w:top w:val="nil"/>
              <w:left w:val="nil"/>
              <w:bottom w:val="single" w:sz="4" w:space="0" w:color="auto"/>
              <w:right w:val="single" w:sz="4" w:space="0" w:color="auto"/>
            </w:tcBorders>
            <w:shd w:val="clear" w:color="auto" w:fill="auto"/>
            <w:noWrap/>
            <w:vAlign w:val="center"/>
          </w:tcPr>
          <w:p w14:paraId="564DC5F1" w14:textId="12DC179A" w:rsidR="00CD4FD2" w:rsidRPr="00157AB1" w:rsidRDefault="00CD4FD2" w:rsidP="00CD4FD2">
            <w:pPr>
              <w:rPr>
                <w:color w:val="000000"/>
                <w:sz w:val="20"/>
                <w:lang w:eastAsia="en-AU"/>
              </w:rPr>
            </w:pPr>
            <w:r w:rsidRPr="00157AB1">
              <w:rPr>
                <w:color w:val="000000"/>
                <w:sz w:val="20"/>
              </w:rPr>
              <w:t>31/128 FLEMINGTON ROAD</w:t>
            </w:r>
          </w:p>
        </w:tc>
        <w:tc>
          <w:tcPr>
            <w:tcW w:w="2126" w:type="dxa"/>
            <w:tcBorders>
              <w:top w:val="nil"/>
              <w:left w:val="nil"/>
              <w:bottom w:val="single" w:sz="4" w:space="0" w:color="auto"/>
              <w:right w:val="single" w:sz="4" w:space="0" w:color="auto"/>
            </w:tcBorders>
            <w:shd w:val="clear" w:color="auto" w:fill="auto"/>
            <w:noWrap/>
            <w:vAlign w:val="center"/>
          </w:tcPr>
          <w:p w14:paraId="00AF859F" w14:textId="561CC052" w:rsidR="00CD4FD2" w:rsidRPr="00157AB1" w:rsidRDefault="00CD4FD2" w:rsidP="00CD4FD2">
            <w:pPr>
              <w:rPr>
                <w:color w:val="000000"/>
                <w:sz w:val="20"/>
                <w:lang w:eastAsia="en-AU"/>
              </w:rPr>
            </w:pPr>
            <w:r w:rsidRPr="00157AB1">
              <w:rPr>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68A5DAC8" w14:textId="4F893919" w:rsidR="00CD4FD2" w:rsidRPr="00157AB1" w:rsidRDefault="00CD4FD2" w:rsidP="00CD4FD2">
            <w:pPr>
              <w:jc w:val="right"/>
              <w:rPr>
                <w:color w:val="000000"/>
                <w:sz w:val="20"/>
                <w:lang w:eastAsia="en-AU"/>
              </w:rPr>
            </w:pPr>
            <w:r w:rsidRPr="00157AB1">
              <w:rPr>
                <w:color w:val="000000"/>
                <w:sz w:val="20"/>
              </w:rPr>
              <w:t>165.25</w:t>
            </w:r>
          </w:p>
        </w:tc>
      </w:tr>
      <w:tr w:rsidR="00CD4FD2" w:rsidRPr="00CC08D7" w14:paraId="7D9CA1D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C8D7984" w14:textId="41F90D9A" w:rsidR="00CD4FD2" w:rsidRPr="000D20CE" w:rsidRDefault="00CD4FD2" w:rsidP="00CD4FD2">
            <w:pPr>
              <w:jc w:val="right"/>
              <w:rPr>
                <w:color w:val="000000"/>
                <w:sz w:val="20"/>
                <w:lang w:eastAsia="en-AU"/>
              </w:rPr>
            </w:pPr>
            <w:r w:rsidRPr="000D20CE">
              <w:rPr>
                <w:sz w:val="22"/>
                <w:szCs w:val="22"/>
              </w:rPr>
              <w:t>48</w:t>
            </w:r>
          </w:p>
        </w:tc>
        <w:tc>
          <w:tcPr>
            <w:tcW w:w="3402" w:type="dxa"/>
            <w:tcBorders>
              <w:top w:val="nil"/>
              <w:left w:val="nil"/>
              <w:bottom w:val="single" w:sz="4" w:space="0" w:color="auto"/>
              <w:right w:val="single" w:sz="4" w:space="0" w:color="auto"/>
            </w:tcBorders>
            <w:shd w:val="clear" w:color="auto" w:fill="auto"/>
            <w:noWrap/>
            <w:vAlign w:val="center"/>
          </w:tcPr>
          <w:p w14:paraId="7A7B8FE5" w14:textId="24554E37" w:rsidR="00CD4FD2" w:rsidRPr="00157AB1" w:rsidRDefault="00CD4FD2" w:rsidP="00CD4FD2">
            <w:pPr>
              <w:rPr>
                <w:color w:val="000000"/>
                <w:sz w:val="20"/>
                <w:lang w:eastAsia="en-AU"/>
              </w:rPr>
            </w:pPr>
            <w:r w:rsidRPr="00157AB1">
              <w:rPr>
                <w:color w:val="000000"/>
                <w:sz w:val="20"/>
              </w:rPr>
              <w:t>KENNEDY</w:t>
            </w:r>
          </w:p>
        </w:tc>
        <w:tc>
          <w:tcPr>
            <w:tcW w:w="2126" w:type="dxa"/>
            <w:tcBorders>
              <w:top w:val="nil"/>
              <w:left w:val="nil"/>
              <w:bottom w:val="single" w:sz="4" w:space="0" w:color="auto"/>
              <w:right w:val="single" w:sz="4" w:space="0" w:color="auto"/>
            </w:tcBorders>
            <w:shd w:val="clear" w:color="auto" w:fill="auto"/>
            <w:noWrap/>
            <w:vAlign w:val="center"/>
          </w:tcPr>
          <w:p w14:paraId="714C4750" w14:textId="5404A791" w:rsidR="00CD4FD2" w:rsidRPr="00157AB1" w:rsidRDefault="00CD4FD2" w:rsidP="00CD4FD2">
            <w:pPr>
              <w:rPr>
                <w:color w:val="000000"/>
                <w:sz w:val="20"/>
                <w:lang w:eastAsia="en-AU"/>
              </w:rPr>
            </w:pPr>
            <w:r w:rsidRPr="00157AB1">
              <w:rPr>
                <w:color w:val="000000"/>
                <w:sz w:val="20"/>
              </w:rPr>
              <w:t>LUCINDA</w:t>
            </w:r>
          </w:p>
        </w:tc>
        <w:tc>
          <w:tcPr>
            <w:tcW w:w="4111" w:type="dxa"/>
            <w:tcBorders>
              <w:top w:val="nil"/>
              <w:left w:val="nil"/>
              <w:bottom w:val="single" w:sz="4" w:space="0" w:color="auto"/>
              <w:right w:val="single" w:sz="4" w:space="0" w:color="auto"/>
            </w:tcBorders>
            <w:shd w:val="clear" w:color="auto" w:fill="auto"/>
            <w:noWrap/>
            <w:vAlign w:val="center"/>
          </w:tcPr>
          <w:p w14:paraId="1658C379" w14:textId="20821D8E" w:rsidR="00CD4FD2" w:rsidRPr="00157AB1" w:rsidRDefault="00CD4FD2" w:rsidP="00CD4FD2">
            <w:pPr>
              <w:rPr>
                <w:color w:val="000000"/>
                <w:sz w:val="20"/>
                <w:lang w:eastAsia="en-AU"/>
              </w:rPr>
            </w:pPr>
            <w:r w:rsidRPr="00157AB1">
              <w:rPr>
                <w:color w:val="000000"/>
                <w:sz w:val="20"/>
              </w:rPr>
              <w:t>125 ATHERTON STREET</w:t>
            </w:r>
          </w:p>
        </w:tc>
        <w:tc>
          <w:tcPr>
            <w:tcW w:w="2126" w:type="dxa"/>
            <w:tcBorders>
              <w:top w:val="nil"/>
              <w:left w:val="nil"/>
              <w:bottom w:val="single" w:sz="4" w:space="0" w:color="auto"/>
              <w:right w:val="single" w:sz="4" w:space="0" w:color="auto"/>
            </w:tcBorders>
            <w:shd w:val="clear" w:color="auto" w:fill="auto"/>
            <w:noWrap/>
            <w:vAlign w:val="center"/>
          </w:tcPr>
          <w:p w14:paraId="664FB2BA" w14:textId="280AF89C" w:rsidR="00CD4FD2" w:rsidRPr="00157AB1" w:rsidRDefault="00CD4FD2" w:rsidP="00CD4FD2">
            <w:pPr>
              <w:rPr>
                <w:color w:val="000000"/>
                <w:sz w:val="20"/>
                <w:lang w:eastAsia="en-AU"/>
              </w:rPr>
            </w:pPr>
            <w:r w:rsidRPr="00157AB1">
              <w:rPr>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1A886523" w14:textId="5E605C75" w:rsidR="00CD4FD2" w:rsidRPr="00157AB1" w:rsidRDefault="00CD4FD2" w:rsidP="00CD4FD2">
            <w:pPr>
              <w:jc w:val="right"/>
              <w:rPr>
                <w:color w:val="000000"/>
                <w:sz w:val="20"/>
                <w:lang w:eastAsia="en-AU"/>
              </w:rPr>
            </w:pPr>
            <w:r w:rsidRPr="00157AB1">
              <w:rPr>
                <w:color w:val="000000"/>
                <w:sz w:val="20"/>
              </w:rPr>
              <w:t>465.72</w:t>
            </w:r>
          </w:p>
        </w:tc>
      </w:tr>
      <w:tr w:rsidR="00CD4FD2" w:rsidRPr="00CC08D7" w14:paraId="2F2C5E2E"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CF9A2CC" w14:textId="0A8BB2A0" w:rsidR="00CD4FD2" w:rsidRPr="000D20CE" w:rsidRDefault="00CD4FD2" w:rsidP="00CD4FD2">
            <w:pPr>
              <w:jc w:val="right"/>
              <w:rPr>
                <w:color w:val="000000"/>
                <w:sz w:val="20"/>
                <w:lang w:eastAsia="en-AU"/>
              </w:rPr>
            </w:pPr>
            <w:r w:rsidRPr="000D20CE">
              <w:rPr>
                <w:sz w:val="22"/>
                <w:szCs w:val="22"/>
              </w:rPr>
              <w:t>49</w:t>
            </w:r>
          </w:p>
        </w:tc>
        <w:tc>
          <w:tcPr>
            <w:tcW w:w="3402" w:type="dxa"/>
            <w:tcBorders>
              <w:top w:val="nil"/>
              <w:left w:val="nil"/>
              <w:bottom w:val="single" w:sz="4" w:space="0" w:color="auto"/>
              <w:right w:val="single" w:sz="4" w:space="0" w:color="auto"/>
            </w:tcBorders>
            <w:shd w:val="clear" w:color="auto" w:fill="auto"/>
            <w:noWrap/>
            <w:vAlign w:val="center"/>
          </w:tcPr>
          <w:p w14:paraId="0FE76951" w14:textId="77A658D6" w:rsidR="00CD4FD2" w:rsidRPr="00157AB1" w:rsidRDefault="00CD4FD2" w:rsidP="00CD4FD2">
            <w:pPr>
              <w:rPr>
                <w:color w:val="000000"/>
                <w:sz w:val="20"/>
                <w:lang w:eastAsia="en-AU"/>
              </w:rPr>
            </w:pPr>
            <w:r w:rsidRPr="00157AB1">
              <w:rPr>
                <w:color w:val="000000"/>
                <w:sz w:val="20"/>
              </w:rPr>
              <w:t>LAGOWAN</w:t>
            </w:r>
          </w:p>
        </w:tc>
        <w:tc>
          <w:tcPr>
            <w:tcW w:w="2126" w:type="dxa"/>
            <w:tcBorders>
              <w:top w:val="nil"/>
              <w:left w:val="nil"/>
              <w:bottom w:val="single" w:sz="4" w:space="0" w:color="auto"/>
              <w:right w:val="single" w:sz="4" w:space="0" w:color="auto"/>
            </w:tcBorders>
            <w:shd w:val="clear" w:color="auto" w:fill="auto"/>
            <w:noWrap/>
            <w:vAlign w:val="center"/>
          </w:tcPr>
          <w:p w14:paraId="3BC00FFC" w14:textId="519D4D13" w:rsidR="00CD4FD2" w:rsidRPr="00157AB1" w:rsidRDefault="00CD4FD2" w:rsidP="00CD4FD2">
            <w:pPr>
              <w:rPr>
                <w:color w:val="000000"/>
                <w:sz w:val="20"/>
                <w:lang w:eastAsia="en-AU"/>
              </w:rPr>
            </w:pPr>
            <w:r w:rsidRPr="00157AB1">
              <w:rPr>
                <w:color w:val="000000"/>
                <w:sz w:val="20"/>
              </w:rPr>
              <w:t>HERMAN</w:t>
            </w:r>
          </w:p>
        </w:tc>
        <w:tc>
          <w:tcPr>
            <w:tcW w:w="4111" w:type="dxa"/>
            <w:tcBorders>
              <w:top w:val="nil"/>
              <w:left w:val="nil"/>
              <w:bottom w:val="single" w:sz="4" w:space="0" w:color="auto"/>
              <w:right w:val="single" w:sz="4" w:space="0" w:color="auto"/>
            </w:tcBorders>
            <w:shd w:val="clear" w:color="auto" w:fill="auto"/>
            <w:noWrap/>
            <w:vAlign w:val="center"/>
          </w:tcPr>
          <w:p w14:paraId="5231FBEE" w14:textId="3AB48350" w:rsidR="00CD4FD2" w:rsidRPr="00157AB1" w:rsidRDefault="00CD4FD2" w:rsidP="00CD4FD2">
            <w:pPr>
              <w:rPr>
                <w:color w:val="000000"/>
                <w:sz w:val="20"/>
                <w:lang w:eastAsia="en-AU"/>
              </w:rPr>
            </w:pPr>
            <w:r w:rsidRPr="00157AB1">
              <w:rPr>
                <w:color w:val="000000"/>
                <w:sz w:val="20"/>
              </w:rPr>
              <w:t>11 EADY STREET</w:t>
            </w:r>
          </w:p>
        </w:tc>
        <w:tc>
          <w:tcPr>
            <w:tcW w:w="2126" w:type="dxa"/>
            <w:tcBorders>
              <w:top w:val="nil"/>
              <w:left w:val="nil"/>
              <w:bottom w:val="single" w:sz="4" w:space="0" w:color="auto"/>
              <w:right w:val="single" w:sz="4" w:space="0" w:color="auto"/>
            </w:tcBorders>
            <w:shd w:val="clear" w:color="auto" w:fill="auto"/>
            <w:noWrap/>
            <w:vAlign w:val="center"/>
          </w:tcPr>
          <w:p w14:paraId="629ABAF1" w14:textId="47F044F3" w:rsidR="00CD4FD2" w:rsidRPr="00157AB1" w:rsidRDefault="00CD4FD2" w:rsidP="00CD4FD2">
            <w:pPr>
              <w:rPr>
                <w:color w:val="000000"/>
                <w:sz w:val="20"/>
                <w:lang w:eastAsia="en-AU"/>
              </w:rPr>
            </w:pPr>
            <w:r w:rsidRPr="00157AB1">
              <w:rPr>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65029574" w14:textId="31C7CF51" w:rsidR="00CD4FD2" w:rsidRPr="00157AB1" w:rsidRDefault="00CD4FD2" w:rsidP="00CD4FD2">
            <w:pPr>
              <w:jc w:val="right"/>
              <w:rPr>
                <w:color w:val="000000"/>
                <w:sz w:val="20"/>
                <w:lang w:eastAsia="en-AU"/>
              </w:rPr>
            </w:pPr>
            <w:r w:rsidRPr="00157AB1">
              <w:rPr>
                <w:color w:val="000000"/>
                <w:sz w:val="20"/>
              </w:rPr>
              <w:t>840.00</w:t>
            </w:r>
          </w:p>
        </w:tc>
      </w:tr>
      <w:tr w:rsidR="00CD4FD2" w:rsidRPr="00CC08D7" w14:paraId="4AC011C4"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425D8C9" w14:textId="2C506A42" w:rsidR="00CD4FD2" w:rsidRPr="000D20CE" w:rsidRDefault="00CD4FD2" w:rsidP="00CD4FD2">
            <w:pPr>
              <w:jc w:val="right"/>
              <w:rPr>
                <w:color w:val="000000"/>
                <w:sz w:val="20"/>
                <w:lang w:eastAsia="en-AU"/>
              </w:rPr>
            </w:pPr>
            <w:r w:rsidRPr="000D20CE">
              <w:rPr>
                <w:sz w:val="22"/>
                <w:szCs w:val="22"/>
              </w:rPr>
              <w:t>50</w:t>
            </w:r>
          </w:p>
        </w:tc>
        <w:tc>
          <w:tcPr>
            <w:tcW w:w="3402" w:type="dxa"/>
            <w:tcBorders>
              <w:top w:val="nil"/>
              <w:left w:val="nil"/>
              <w:bottom w:val="single" w:sz="4" w:space="0" w:color="auto"/>
              <w:right w:val="single" w:sz="4" w:space="0" w:color="auto"/>
            </w:tcBorders>
            <w:shd w:val="clear" w:color="auto" w:fill="auto"/>
            <w:noWrap/>
            <w:vAlign w:val="center"/>
          </w:tcPr>
          <w:p w14:paraId="4AFA7B33" w14:textId="43AB072C" w:rsidR="00CD4FD2" w:rsidRPr="00157AB1" w:rsidRDefault="00CD4FD2" w:rsidP="00CD4FD2">
            <w:pPr>
              <w:rPr>
                <w:color w:val="000000"/>
                <w:sz w:val="20"/>
                <w:lang w:eastAsia="en-AU"/>
              </w:rPr>
            </w:pPr>
            <w:r w:rsidRPr="00157AB1">
              <w:rPr>
                <w:color w:val="000000"/>
                <w:sz w:val="20"/>
              </w:rPr>
              <w:t>LEWIS</w:t>
            </w:r>
          </w:p>
        </w:tc>
        <w:tc>
          <w:tcPr>
            <w:tcW w:w="2126" w:type="dxa"/>
            <w:tcBorders>
              <w:top w:val="nil"/>
              <w:left w:val="nil"/>
              <w:bottom w:val="single" w:sz="4" w:space="0" w:color="auto"/>
              <w:right w:val="single" w:sz="4" w:space="0" w:color="auto"/>
            </w:tcBorders>
            <w:shd w:val="clear" w:color="auto" w:fill="auto"/>
            <w:noWrap/>
            <w:vAlign w:val="center"/>
          </w:tcPr>
          <w:p w14:paraId="065527C0" w14:textId="1AA2C538" w:rsidR="00CD4FD2" w:rsidRPr="00157AB1" w:rsidRDefault="00CD4FD2" w:rsidP="00CD4FD2">
            <w:pPr>
              <w:rPr>
                <w:color w:val="000000"/>
                <w:sz w:val="20"/>
                <w:lang w:eastAsia="en-AU"/>
              </w:rPr>
            </w:pPr>
            <w:r w:rsidRPr="00157AB1">
              <w:rPr>
                <w:color w:val="000000"/>
                <w:sz w:val="20"/>
              </w:rPr>
              <w:t>RACHEL</w:t>
            </w:r>
          </w:p>
        </w:tc>
        <w:tc>
          <w:tcPr>
            <w:tcW w:w="4111" w:type="dxa"/>
            <w:tcBorders>
              <w:top w:val="nil"/>
              <w:left w:val="nil"/>
              <w:bottom w:val="single" w:sz="4" w:space="0" w:color="auto"/>
              <w:right w:val="single" w:sz="4" w:space="0" w:color="auto"/>
            </w:tcBorders>
            <w:shd w:val="clear" w:color="auto" w:fill="auto"/>
            <w:noWrap/>
            <w:vAlign w:val="center"/>
          </w:tcPr>
          <w:p w14:paraId="0BE2AA86" w14:textId="3A1E6CC7" w:rsidR="00CD4FD2" w:rsidRPr="00157AB1" w:rsidRDefault="00CD4FD2" w:rsidP="00CD4FD2">
            <w:pPr>
              <w:rPr>
                <w:color w:val="000000"/>
                <w:sz w:val="20"/>
                <w:lang w:eastAsia="en-AU"/>
              </w:rPr>
            </w:pPr>
            <w:r w:rsidRPr="00157AB1">
              <w:rPr>
                <w:color w:val="000000"/>
                <w:sz w:val="20"/>
              </w:rPr>
              <w:t>6/64 MACLEAY STREET</w:t>
            </w:r>
          </w:p>
        </w:tc>
        <w:tc>
          <w:tcPr>
            <w:tcW w:w="2126" w:type="dxa"/>
            <w:tcBorders>
              <w:top w:val="nil"/>
              <w:left w:val="nil"/>
              <w:bottom w:val="single" w:sz="4" w:space="0" w:color="auto"/>
              <w:right w:val="single" w:sz="4" w:space="0" w:color="auto"/>
            </w:tcBorders>
            <w:shd w:val="clear" w:color="auto" w:fill="auto"/>
            <w:noWrap/>
            <w:vAlign w:val="center"/>
          </w:tcPr>
          <w:p w14:paraId="11B48BE2" w14:textId="6791F4AB" w:rsidR="00CD4FD2" w:rsidRPr="00157AB1" w:rsidRDefault="00CD4FD2" w:rsidP="00CD4FD2">
            <w:pPr>
              <w:rPr>
                <w:color w:val="000000"/>
                <w:sz w:val="20"/>
                <w:lang w:eastAsia="en-AU"/>
              </w:rPr>
            </w:pPr>
            <w:r w:rsidRPr="00157AB1">
              <w:rPr>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56670F3A" w14:textId="596935F5" w:rsidR="00CD4FD2" w:rsidRPr="00157AB1" w:rsidRDefault="00CD4FD2" w:rsidP="00CD4FD2">
            <w:pPr>
              <w:jc w:val="right"/>
              <w:rPr>
                <w:color w:val="000000"/>
                <w:sz w:val="20"/>
                <w:lang w:eastAsia="en-AU"/>
              </w:rPr>
            </w:pPr>
            <w:r w:rsidRPr="00157AB1">
              <w:rPr>
                <w:color w:val="000000"/>
                <w:sz w:val="20"/>
              </w:rPr>
              <w:t>860.00</w:t>
            </w:r>
          </w:p>
        </w:tc>
      </w:tr>
      <w:tr w:rsidR="00CD4FD2" w:rsidRPr="00CC08D7" w14:paraId="33C4E924"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576630C" w14:textId="2409406B" w:rsidR="00CD4FD2" w:rsidRPr="000D20CE" w:rsidRDefault="00CD4FD2" w:rsidP="00CD4FD2">
            <w:pPr>
              <w:jc w:val="right"/>
              <w:rPr>
                <w:color w:val="000000"/>
                <w:sz w:val="20"/>
                <w:lang w:eastAsia="en-AU"/>
              </w:rPr>
            </w:pPr>
            <w:r w:rsidRPr="000D20CE">
              <w:rPr>
                <w:sz w:val="22"/>
                <w:szCs w:val="22"/>
              </w:rPr>
              <w:t>51</w:t>
            </w:r>
          </w:p>
        </w:tc>
        <w:tc>
          <w:tcPr>
            <w:tcW w:w="3402" w:type="dxa"/>
            <w:tcBorders>
              <w:top w:val="nil"/>
              <w:left w:val="nil"/>
              <w:bottom w:val="single" w:sz="4" w:space="0" w:color="auto"/>
              <w:right w:val="single" w:sz="4" w:space="0" w:color="auto"/>
            </w:tcBorders>
            <w:shd w:val="clear" w:color="auto" w:fill="auto"/>
            <w:noWrap/>
            <w:vAlign w:val="center"/>
          </w:tcPr>
          <w:p w14:paraId="69C28AD7" w14:textId="133EFF86" w:rsidR="00CD4FD2" w:rsidRPr="00157AB1" w:rsidRDefault="00CD4FD2" w:rsidP="00CD4FD2">
            <w:pPr>
              <w:rPr>
                <w:color w:val="000000"/>
                <w:sz w:val="20"/>
                <w:lang w:eastAsia="en-AU"/>
              </w:rPr>
            </w:pPr>
            <w:r w:rsidRPr="00157AB1">
              <w:rPr>
                <w:color w:val="000000"/>
                <w:sz w:val="20"/>
              </w:rPr>
              <w:t>LI</w:t>
            </w:r>
          </w:p>
        </w:tc>
        <w:tc>
          <w:tcPr>
            <w:tcW w:w="2126" w:type="dxa"/>
            <w:tcBorders>
              <w:top w:val="nil"/>
              <w:left w:val="nil"/>
              <w:bottom w:val="single" w:sz="4" w:space="0" w:color="auto"/>
              <w:right w:val="single" w:sz="4" w:space="0" w:color="auto"/>
            </w:tcBorders>
            <w:shd w:val="clear" w:color="auto" w:fill="auto"/>
            <w:noWrap/>
            <w:vAlign w:val="center"/>
          </w:tcPr>
          <w:p w14:paraId="67553EE2" w14:textId="7174BDB9" w:rsidR="00CD4FD2" w:rsidRPr="00157AB1" w:rsidRDefault="00CD4FD2" w:rsidP="00CD4FD2">
            <w:pPr>
              <w:rPr>
                <w:color w:val="000000"/>
                <w:sz w:val="20"/>
                <w:lang w:eastAsia="en-AU"/>
              </w:rPr>
            </w:pPr>
            <w:r w:rsidRPr="00157AB1">
              <w:rPr>
                <w:color w:val="000000"/>
                <w:sz w:val="20"/>
              </w:rPr>
              <w:t>ANGHAN (ROBERT)</w:t>
            </w:r>
          </w:p>
        </w:tc>
        <w:tc>
          <w:tcPr>
            <w:tcW w:w="4111" w:type="dxa"/>
            <w:tcBorders>
              <w:top w:val="nil"/>
              <w:left w:val="nil"/>
              <w:bottom w:val="single" w:sz="4" w:space="0" w:color="auto"/>
              <w:right w:val="single" w:sz="4" w:space="0" w:color="auto"/>
            </w:tcBorders>
            <w:shd w:val="clear" w:color="auto" w:fill="auto"/>
            <w:noWrap/>
            <w:vAlign w:val="center"/>
          </w:tcPr>
          <w:p w14:paraId="4C5A49B4" w14:textId="3C3FEA88" w:rsidR="00CD4FD2" w:rsidRPr="00157AB1" w:rsidRDefault="00CD4FD2" w:rsidP="00CD4FD2">
            <w:pPr>
              <w:rPr>
                <w:color w:val="000000"/>
                <w:sz w:val="20"/>
                <w:lang w:eastAsia="en-AU"/>
              </w:rPr>
            </w:pPr>
            <w:r w:rsidRPr="00157AB1">
              <w:rPr>
                <w:color w:val="000000"/>
                <w:sz w:val="20"/>
              </w:rPr>
              <w:t>5/6 CALLABONNA STREET</w:t>
            </w:r>
          </w:p>
        </w:tc>
        <w:tc>
          <w:tcPr>
            <w:tcW w:w="2126" w:type="dxa"/>
            <w:tcBorders>
              <w:top w:val="nil"/>
              <w:left w:val="nil"/>
              <w:bottom w:val="single" w:sz="4" w:space="0" w:color="auto"/>
              <w:right w:val="single" w:sz="4" w:space="0" w:color="auto"/>
            </w:tcBorders>
            <w:shd w:val="clear" w:color="auto" w:fill="auto"/>
            <w:noWrap/>
            <w:vAlign w:val="center"/>
          </w:tcPr>
          <w:p w14:paraId="3ECA63EB" w14:textId="65642E84" w:rsidR="00CD4FD2" w:rsidRPr="00157AB1" w:rsidRDefault="00CD4FD2" w:rsidP="00CD4FD2">
            <w:pPr>
              <w:rPr>
                <w:color w:val="000000"/>
                <w:sz w:val="20"/>
                <w:lang w:eastAsia="en-AU"/>
              </w:rPr>
            </w:pPr>
            <w:r w:rsidRPr="00157AB1">
              <w:rPr>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75680CED" w14:textId="3447E88C" w:rsidR="00CD4FD2" w:rsidRPr="00157AB1" w:rsidRDefault="00CD4FD2" w:rsidP="00CD4FD2">
            <w:pPr>
              <w:jc w:val="right"/>
              <w:rPr>
                <w:color w:val="000000"/>
                <w:sz w:val="20"/>
                <w:lang w:eastAsia="en-AU"/>
              </w:rPr>
            </w:pPr>
            <w:r w:rsidRPr="00157AB1">
              <w:rPr>
                <w:color w:val="000000"/>
                <w:sz w:val="20"/>
              </w:rPr>
              <w:t>42.36</w:t>
            </w:r>
          </w:p>
        </w:tc>
      </w:tr>
      <w:tr w:rsidR="00CD4FD2" w:rsidRPr="00CC08D7" w14:paraId="6A1CCBCD"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30EC76" w14:textId="11F90591" w:rsidR="00CD4FD2" w:rsidRPr="000D20CE" w:rsidRDefault="00CD4FD2" w:rsidP="00CD4FD2">
            <w:pPr>
              <w:jc w:val="right"/>
              <w:rPr>
                <w:color w:val="000000"/>
                <w:sz w:val="20"/>
                <w:lang w:eastAsia="en-AU"/>
              </w:rPr>
            </w:pPr>
            <w:r w:rsidRPr="000D20CE">
              <w:rPr>
                <w:sz w:val="22"/>
                <w:szCs w:val="22"/>
              </w:rPr>
              <w:t>52</w:t>
            </w:r>
          </w:p>
        </w:tc>
        <w:tc>
          <w:tcPr>
            <w:tcW w:w="3402" w:type="dxa"/>
            <w:tcBorders>
              <w:top w:val="nil"/>
              <w:left w:val="nil"/>
              <w:bottom w:val="single" w:sz="4" w:space="0" w:color="auto"/>
              <w:right w:val="single" w:sz="4" w:space="0" w:color="auto"/>
            </w:tcBorders>
            <w:shd w:val="clear" w:color="auto" w:fill="auto"/>
            <w:noWrap/>
            <w:vAlign w:val="center"/>
          </w:tcPr>
          <w:p w14:paraId="03EC314E" w14:textId="72DD77AA" w:rsidR="00CD4FD2" w:rsidRPr="00157AB1" w:rsidRDefault="00CD4FD2" w:rsidP="00CD4FD2">
            <w:pPr>
              <w:rPr>
                <w:color w:val="000000"/>
                <w:sz w:val="20"/>
                <w:lang w:eastAsia="en-AU"/>
              </w:rPr>
            </w:pPr>
            <w:r w:rsidRPr="00157AB1">
              <w:rPr>
                <w:color w:val="000000"/>
                <w:sz w:val="20"/>
              </w:rPr>
              <w:t>LI</w:t>
            </w:r>
          </w:p>
        </w:tc>
        <w:tc>
          <w:tcPr>
            <w:tcW w:w="2126" w:type="dxa"/>
            <w:tcBorders>
              <w:top w:val="nil"/>
              <w:left w:val="nil"/>
              <w:bottom w:val="single" w:sz="4" w:space="0" w:color="auto"/>
              <w:right w:val="single" w:sz="4" w:space="0" w:color="auto"/>
            </w:tcBorders>
            <w:shd w:val="clear" w:color="auto" w:fill="auto"/>
            <w:noWrap/>
            <w:vAlign w:val="center"/>
          </w:tcPr>
          <w:p w14:paraId="172C26ED" w14:textId="269F4DE2" w:rsidR="00CD4FD2" w:rsidRPr="00157AB1" w:rsidRDefault="00CD4FD2" w:rsidP="00CD4FD2">
            <w:pPr>
              <w:rPr>
                <w:color w:val="000000"/>
                <w:sz w:val="20"/>
                <w:lang w:eastAsia="en-AU"/>
              </w:rPr>
            </w:pPr>
            <w:r w:rsidRPr="00157AB1">
              <w:rPr>
                <w:color w:val="000000"/>
                <w:sz w:val="20"/>
              </w:rPr>
              <w:t>ANGHAN (ROBERT)</w:t>
            </w:r>
          </w:p>
        </w:tc>
        <w:tc>
          <w:tcPr>
            <w:tcW w:w="4111" w:type="dxa"/>
            <w:tcBorders>
              <w:top w:val="nil"/>
              <w:left w:val="nil"/>
              <w:bottom w:val="single" w:sz="4" w:space="0" w:color="auto"/>
              <w:right w:val="single" w:sz="4" w:space="0" w:color="auto"/>
            </w:tcBorders>
            <w:shd w:val="clear" w:color="auto" w:fill="auto"/>
            <w:noWrap/>
            <w:vAlign w:val="center"/>
          </w:tcPr>
          <w:p w14:paraId="13DDFE4F" w14:textId="7B152DE2" w:rsidR="00CD4FD2" w:rsidRPr="00157AB1" w:rsidRDefault="00CD4FD2" w:rsidP="00CD4FD2">
            <w:pPr>
              <w:rPr>
                <w:color w:val="000000"/>
                <w:sz w:val="20"/>
                <w:lang w:eastAsia="en-AU"/>
              </w:rPr>
            </w:pPr>
            <w:r w:rsidRPr="00157AB1">
              <w:rPr>
                <w:color w:val="000000"/>
                <w:sz w:val="20"/>
              </w:rPr>
              <w:t>5/6 CALLABONNA STREET</w:t>
            </w:r>
          </w:p>
        </w:tc>
        <w:tc>
          <w:tcPr>
            <w:tcW w:w="2126" w:type="dxa"/>
            <w:tcBorders>
              <w:top w:val="nil"/>
              <w:left w:val="nil"/>
              <w:bottom w:val="single" w:sz="4" w:space="0" w:color="auto"/>
              <w:right w:val="single" w:sz="4" w:space="0" w:color="auto"/>
            </w:tcBorders>
            <w:shd w:val="clear" w:color="auto" w:fill="auto"/>
            <w:noWrap/>
            <w:vAlign w:val="center"/>
          </w:tcPr>
          <w:p w14:paraId="4671D69E" w14:textId="4F597B75" w:rsidR="00CD4FD2" w:rsidRPr="00157AB1" w:rsidRDefault="00CD4FD2" w:rsidP="00CD4FD2">
            <w:pPr>
              <w:rPr>
                <w:color w:val="000000"/>
                <w:sz w:val="20"/>
                <w:lang w:eastAsia="en-AU"/>
              </w:rPr>
            </w:pPr>
            <w:r w:rsidRPr="00157AB1">
              <w:rPr>
                <w:color w:val="000000"/>
                <w:sz w:val="20"/>
              </w:rPr>
              <w:t>KALEEN</w:t>
            </w:r>
          </w:p>
        </w:tc>
        <w:tc>
          <w:tcPr>
            <w:tcW w:w="1559" w:type="dxa"/>
            <w:tcBorders>
              <w:top w:val="nil"/>
              <w:left w:val="nil"/>
              <w:bottom w:val="single" w:sz="4" w:space="0" w:color="auto"/>
              <w:right w:val="single" w:sz="4" w:space="0" w:color="auto"/>
            </w:tcBorders>
            <w:shd w:val="clear" w:color="auto" w:fill="auto"/>
            <w:noWrap/>
            <w:vAlign w:val="center"/>
          </w:tcPr>
          <w:p w14:paraId="184354E6" w14:textId="45B115F4" w:rsidR="00CD4FD2" w:rsidRPr="00157AB1" w:rsidRDefault="00CD4FD2" w:rsidP="00CD4FD2">
            <w:pPr>
              <w:jc w:val="right"/>
              <w:rPr>
                <w:color w:val="000000"/>
                <w:sz w:val="20"/>
                <w:lang w:eastAsia="en-AU"/>
              </w:rPr>
            </w:pPr>
            <w:r w:rsidRPr="00157AB1">
              <w:rPr>
                <w:color w:val="000000"/>
                <w:sz w:val="20"/>
              </w:rPr>
              <w:t>87.50</w:t>
            </w:r>
          </w:p>
        </w:tc>
      </w:tr>
      <w:tr w:rsidR="00CD4FD2" w:rsidRPr="00CC08D7" w14:paraId="55BE8B1B"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DC365EA" w14:textId="19574419" w:rsidR="00CD4FD2" w:rsidRPr="000D20CE" w:rsidRDefault="00CD4FD2" w:rsidP="00CD4FD2">
            <w:pPr>
              <w:jc w:val="right"/>
              <w:rPr>
                <w:color w:val="000000"/>
                <w:sz w:val="20"/>
                <w:lang w:eastAsia="en-AU"/>
              </w:rPr>
            </w:pPr>
            <w:r w:rsidRPr="000D20CE">
              <w:rPr>
                <w:sz w:val="22"/>
                <w:szCs w:val="22"/>
              </w:rPr>
              <w:lastRenderedPageBreak/>
              <w:t>53</w:t>
            </w:r>
          </w:p>
        </w:tc>
        <w:tc>
          <w:tcPr>
            <w:tcW w:w="3402" w:type="dxa"/>
            <w:tcBorders>
              <w:top w:val="nil"/>
              <w:left w:val="nil"/>
              <w:bottom w:val="single" w:sz="4" w:space="0" w:color="auto"/>
              <w:right w:val="single" w:sz="4" w:space="0" w:color="auto"/>
            </w:tcBorders>
            <w:shd w:val="clear" w:color="auto" w:fill="auto"/>
            <w:noWrap/>
            <w:vAlign w:val="center"/>
          </w:tcPr>
          <w:p w14:paraId="7C29B82B" w14:textId="3544B99B" w:rsidR="00CD4FD2" w:rsidRPr="00157AB1" w:rsidRDefault="00CD4FD2" w:rsidP="00CD4FD2">
            <w:pPr>
              <w:rPr>
                <w:color w:val="000000"/>
                <w:sz w:val="20"/>
                <w:lang w:eastAsia="en-AU"/>
              </w:rPr>
            </w:pPr>
            <w:r w:rsidRPr="00157AB1">
              <w:rPr>
                <w:color w:val="000000"/>
                <w:sz w:val="20"/>
              </w:rPr>
              <w:t>LIM</w:t>
            </w:r>
          </w:p>
        </w:tc>
        <w:tc>
          <w:tcPr>
            <w:tcW w:w="2126" w:type="dxa"/>
            <w:tcBorders>
              <w:top w:val="nil"/>
              <w:left w:val="nil"/>
              <w:bottom w:val="single" w:sz="4" w:space="0" w:color="auto"/>
              <w:right w:val="single" w:sz="4" w:space="0" w:color="auto"/>
            </w:tcBorders>
            <w:shd w:val="clear" w:color="auto" w:fill="auto"/>
            <w:noWrap/>
            <w:vAlign w:val="center"/>
          </w:tcPr>
          <w:p w14:paraId="678B34B1" w14:textId="487B8B54" w:rsidR="00CD4FD2" w:rsidRPr="00157AB1" w:rsidRDefault="00CD4FD2" w:rsidP="00CD4FD2">
            <w:pPr>
              <w:rPr>
                <w:color w:val="000000"/>
                <w:sz w:val="20"/>
                <w:lang w:eastAsia="en-AU"/>
              </w:rPr>
            </w:pPr>
            <w:r w:rsidRPr="00157AB1">
              <w:rPr>
                <w:color w:val="000000"/>
                <w:sz w:val="20"/>
              </w:rPr>
              <w:t>ASHLEY</w:t>
            </w:r>
          </w:p>
        </w:tc>
        <w:tc>
          <w:tcPr>
            <w:tcW w:w="4111" w:type="dxa"/>
            <w:tcBorders>
              <w:top w:val="nil"/>
              <w:left w:val="nil"/>
              <w:bottom w:val="single" w:sz="4" w:space="0" w:color="auto"/>
              <w:right w:val="single" w:sz="4" w:space="0" w:color="auto"/>
            </w:tcBorders>
            <w:shd w:val="clear" w:color="auto" w:fill="auto"/>
            <w:noWrap/>
            <w:vAlign w:val="center"/>
          </w:tcPr>
          <w:p w14:paraId="627159DE" w14:textId="768E2611" w:rsidR="00CD4FD2" w:rsidRPr="00157AB1" w:rsidRDefault="00CD4FD2" w:rsidP="00CD4FD2">
            <w:pPr>
              <w:rPr>
                <w:color w:val="000000"/>
                <w:sz w:val="20"/>
                <w:lang w:eastAsia="en-AU"/>
              </w:rPr>
            </w:pPr>
            <w:r w:rsidRPr="00157AB1">
              <w:rPr>
                <w:color w:val="000000"/>
                <w:sz w:val="20"/>
              </w:rPr>
              <w:t>11C HOBBS STREET</w:t>
            </w:r>
          </w:p>
        </w:tc>
        <w:tc>
          <w:tcPr>
            <w:tcW w:w="2126" w:type="dxa"/>
            <w:tcBorders>
              <w:top w:val="nil"/>
              <w:left w:val="nil"/>
              <w:bottom w:val="single" w:sz="4" w:space="0" w:color="auto"/>
              <w:right w:val="single" w:sz="4" w:space="0" w:color="auto"/>
            </w:tcBorders>
            <w:shd w:val="clear" w:color="auto" w:fill="auto"/>
            <w:noWrap/>
            <w:vAlign w:val="center"/>
          </w:tcPr>
          <w:p w14:paraId="3191853F" w14:textId="36E21ADC" w:rsidR="00CD4FD2" w:rsidRPr="00157AB1" w:rsidRDefault="00CD4FD2" w:rsidP="00CD4FD2">
            <w:pPr>
              <w:rPr>
                <w:color w:val="000000"/>
                <w:sz w:val="20"/>
                <w:lang w:eastAsia="en-AU"/>
              </w:rPr>
            </w:pPr>
            <w:r w:rsidRPr="00157AB1">
              <w:rPr>
                <w:color w:val="000000"/>
                <w:sz w:val="20"/>
              </w:rPr>
              <w:t>O'CONNOR</w:t>
            </w:r>
          </w:p>
        </w:tc>
        <w:tc>
          <w:tcPr>
            <w:tcW w:w="1559" w:type="dxa"/>
            <w:tcBorders>
              <w:top w:val="nil"/>
              <w:left w:val="nil"/>
              <w:bottom w:val="single" w:sz="4" w:space="0" w:color="auto"/>
              <w:right w:val="single" w:sz="4" w:space="0" w:color="auto"/>
            </w:tcBorders>
            <w:shd w:val="clear" w:color="auto" w:fill="auto"/>
            <w:noWrap/>
            <w:vAlign w:val="center"/>
          </w:tcPr>
          <w:p w14:paraId="36B1956F" w14:textId="35A41C57" w:rsidR="00CD4FD2" w:rsidRPr="00157AB1" w:rsidRDefault="00CD4FD2" w:rsidP="00CD4FD2">
            <w:pPr>
              <w:jc w:val="right"/>
              <w:rPr>
                <w:color w:val="000000"/>
                <w:sz w:val="20"/>
                <w:lang w:eastAsia="en-AU"/>
              </w:rPr>
            </w:pPr>
            <w:r w:rsidRPr="00157AB1">
              <w:rPr>
                <w:color w:val="000000"/>
                <w:sz w:val="20"/>
              </w:rPr>
              <w:t>530.00</w:t>
            </w:r>
          </w:p>
        </w:tc>
      </w:tr>
      <w:tr w:rsidR="00CD4FD2" w:rsidRPr="00CC08D7" w14:paraId="5A513D62"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9EB651A" w14:textId="43DC444E" w:rsidR="00CD4FD2" w:rsidRPr="000D20CE" w:rsidRDefault="00CD4FD2" w:rsidP="00CD4FD2">
            <w:pPr>
              <w:jc w:val="right"/>
              <w:rPr>
                <w:color w:val="000000"/>
                <w:sz w:val="20"/>
                <w:lang w:eastAsia="en-AU"/>
              </w:rPr>
            </w:pPr>
            <w:r w:rsidRPr="000D20CE">
              <w:rPr>
                <w:sz w:val="22"/>
                <w:szCs w:val="22"/>
              </w:rPr>
              <w:t>54</w:t>
            </w:r>
          </w:p>
        </w:tc>
        <w:tc>
          <w:tcPr>
            <w:tcW w:w="3402" w:type="dxa"/>
            <w:tcBorders>
              <w:top w:val="nil"/>
              <w:left w:val="nil"/>
              <w:bottom w:val="single" w:sz="4" w:space="0" w:color="auto"/>
              <w:right w:val="single" w:sz="4" w:space="0" w:color="auto"/>
            </w:tcBorders>
            <w:shd w:val="clear" w:color="auto" w:fill="auto"/>
            <w:noWrap/>
            <w:vAlign w:val="center"/>
          </w:tcPr>
          <w:p w14:paraId="26924534" w14:textId="28914B19" w:rsidR="00CD4FD2" w:rsidRPr="00157AB1" w:rsidRDefault="00CD4FD2" w:rsidP="00CD4FD2">
            <w:pPr>
              <w:rPr>
                <w:color w:val="000000"/>
                <w:sz w:val="20"/>
                <w:lang w:eastAsia="en-AU"/>
              </w:rPr>
            </w:pPr>
            <w:r w:rsidRPr="00157AB1">
              <w:rPr>
                <w:color w:val="000000"/>
                <w:sz w:val="20"/>
              </w:rPr>
              <w:t>LJ HOOKER GUNGAHLIN</w:t>
            </w:r>
          </w:p>
        </w:tc>
        <w:tc>
          <w:tcPr>
            <w:tcW w:w="2126" w:type="dxa"/>
            <w:tcBorders>
              <w:top w:val="nil"/>
              <w:left w:val="nil"/>
              <w:bottom w:val="single" w:sz="4" w:space="0" w:color="auto"/>
              <w:right w:val="single" w:sz="4" w:space="0" w:color="auto"/>
            </w:tcBorders>
            <w:shd w:val="clear" w:color="auto" w:fill="auto"/>
            <w:noWrap/>
            <w:vAlign w:val="center"/>
          </w:tcPr>
          <w:p w14:paraId="54759C8E" w14:textId="469CE025" w:rsidR="00CD4FD2" w:rsidRPr="00157AB1" w:rsidRDefault="00CD4FD2" w:rsidP="00CD4FD2">
            <w:pPr>
              <w:rPr>
                <w:color w:val="000000"/>
                <w:sz w:val="20"/>
                <w:lang w:eastAsia="en-AU"/>
              </w:rPr>
            </w:pPr>
            <w:r w:rsidRPr="00157AB1">
              <w:rPr>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3F03C40F" w14:textId="46575AD4" w:rsidR="00CD4FD2" w:rsidRPr="00157AB1" w:rsidRDefault="00CD4FD2" w:rsidP="00CD4FD2">
            <w:pPr>
              <w:rPr>
                <w:color w:val="000000"/>
                <w:sz w:val="20"/>
                <w:lang w:eastAsia="en-AU"/>
              </w:rPr>
            </w:pPr>
            <w:r w:rsidRPr="00157AB1">
              <w:rPr>
                <w:color w:val="000000"/>
                <w:sz w:val="20"/>
              </w:rPr>
              <w:t>6 BIRDSEYE LANE</w:t>
            </w:r>
          </w:p>
        </w:tc>
        <w:tc>
          <w:tcPr>
            <w:tcW w:w="2126" w:type="dxa"/>
            <w:tcBorders>
              <w:top w:val="nil"/>
              <w:left w:val="nil"/>
              <w:bottom w:val="single" w:sz="4" w:space="0" w:color="auto"/>
              <w:right w:val="single" w:sz="4" w:space="0" w:color="auto"/>
            </w:tcBorders>
            <w:shd w:val="clear" w:color="auto" w:fill="auto"/>
            <w:noWrap/>
            <w:vAlign w:val="center"/>
          </w:tcPr>
          <w:p w14:paraId="0E855070" w14:textId="1B2D3E38" w:rsidR="00CD4FD2" w:rsidRPr="00157AB1" w:rsidRDefault="00CD4FD2" w:rsidP="00CD4FD2">
            <w:pPr>
              <w:rPr>
                <w:color w:val="000000"/>
                <w:sz w:val="20"/>
                <w:lang w:eastAsia="en-AU"/>
              </w:rPr>
            </w:pPr>
            <w:r w:rsidRPr="00157AB1">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2B6B9C20" w14:textId="73E00241" w:rsidR="00CD4FD2" w:rsidRPr="00157AB1" w:rsidRDefault="00CD4FD2" w:rsidP="00CD4FD2">
            <w:pPr>
              <w:jc w:val="right"/>
              <w:rPr>
                <w:color w:val="000000"/>
                <w:sz w:val="20"/>
                <w:lang w:eastAsia="en-AU"/>
              </w:rPr>
            </w:pPr>
            <w:r w:rsidRPr="00157AB1">
              <w:rPr>
                <w:color w:val="000000"/>
                <w:sz w:val="20"/>
              </w:rPr>
              <w:t>208.35</w:t>
            </w:r>
          </w:p>
        </w:tc>
      </w:tr>
      <w:tr w:rsidR="00CD4FD2" w:rsidRPr="00CC08D7" w14:paraId="1AC3B56D"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9ACB68F" w14:textId="74353A47" w:rsidR="00CD4FD2" w:rsidRPr="000D20CE" w:rsidRDefault="00CD4FD2" w:rsidP="00CD4FD2">
            <w:pPr>
              <w:jc w:val="right"/>
              <w:rPr>
                <w:color w:val="000000"/>
                <w:sz w:val="20"/>
                <w:lang w:eastAsia="en-AU"/>
              </w:rPr>
            </w:pPr>
            <w:r w:rsidRPr="000D20CE">
              <w:rPr>
                <w:sz w:val="22"/>
                <w:szCs w:val="22"/>
              </w:rPr>
              <w:t>55</w:t>
            </w:r>
          </w:p>
        </w:tc>
        <w:tc>
          <w:tcPr>
            <w:tcW w:w="3402" w:type="dxa"/>
            <w:tcBorders>
              <w:top w:val="nil"/>
              <w:left w:val="nil"/>
              <w:bottom w:val="single" w:sz="4" w:space="0" w:color="auto"/>
              <w:right w:val="single" w:sz="4" w:space="0" w:color="auto"/>
            </w:tcBorders>
            <w:shd w:val="clear" w:color="auto" w:fill="auto"/>
            <w:noWrap/>
            <w:vAlign w:val="center"/>
          </w:tcPr>
          <w:p w14:paraId="71E4839B" w14:textId="68FAC51D" w:rsidR="00CD4FD2" w:rsidRPr="00157AB1" w:rsidRDefault="00CD4FD2" w:rsidP="00CD4FD2">
            <w:pPr>
              <w:rPr>
                <w:color w:val="000000"/>
                <w:sz w:val="20"/>
                <w:lang w:eastAsia="en-AU"/>
              </w:rPr>
            </w:pPr>
            <w:r w:rsidRPr="00157AB1">
              <w:rPr>
                <w:color w:val="000000"/>
                <w:sz w:val="20"/>
              </w:rPr>
              <w:t>LLOYD</w:t>
            </w:r>
          </w:p>
        </w:tc>
        <w:tc>
          <w:tcPr>
            <w:tcW w:w="2126" w:type="dxa"/>
            <w:tcBorders>
              <w:top w:val="nil"/>
              <w:left w:val="nil"/>
              <w:bottom w:val="single" w:sz="4" w:space="0" w:color="auto"/>
              <w:right w:val="single" w:sz="4" w:space="0" w:color="auto"/>
            </w:tcBorders>
            <w:shd w:val="clear" w:color="auto" w:fill="auto"/>
            <w:noWrap/>
            <w:vAlign w:val="center"/>
          </w:tcPr>
          <w:p w14:paraId="6699D4A8" w14:textId="0B4FC1FD" w:rsidR="00CD4FD2" w:rsidRPr="00157AB1" w:rsidRDefault="00CD4FD2" w:rsidP="00CD4FD2">
            <w:pPr>
              <w:rPr>
                <w:color w:val="000000"/>
                <w:sz w:val="20"/>
                <w:lang w:eastAsia="en-AU"/>
              </w:rPr>
            </w:pPr>
            <w:r w:rsidRPr="00157AB1">
              <w:rPr>
                <w:color w:val="000000"/>
                <w:sz w:val="20"/>
              </w:rPr>
              <w:t>LASADE</w:t>
            </w:r>
          </w:p>
        </w:tc>
        <w:tc>
          <w:tcPr>
            <w:tcW w:w="4111" w:type="dxa"/>
            <w:tcBorders>
              <w:top w:val="nil"/>
              <w:left w:val="nil"/>
              <w:bottom w:val="single" w:sz="4" w:space="0" w:color="auto"/>
              <w:right w:val="single" w:sz="4" w:space="0" w:color="auto"/>
            </w:tcBorders>
            <w:shd w:val="clear" w:color="auto" w:fill="auto"/>
            <w:noWrap/>
            <w:vAlign w:val="center"/>
          </w:tcPr>
          <w:p w14:paraId="36801AE8" w14:textId="20444C36" w:rsidR="00CD4FD2" w:rsidRPr="00157AB1" w:rsidRDefault="00CD4FD2" w:rsidP="00CD4FD2">
            <w:pPr>
              <w:rPr>
                <w:color w:val="000000"/>
                <w:sz w:val="20"/>
                <w:lang w:eastAsia="en-AU"/>
              </w:rPr>
            </w:pPr>
            <w:r w:rsidRPr="00157AB1">
              <w:rPr>
                <w:color w:val="000000"/>
                <w:sz w:val="20"/>
              </w:rPr>
              <w:t>5/20 EYRE STREET</w:t>
            </w:r>
          </w:p>
        </w:tc>
        <w:tc>
          <w:tcPr>
            <w:tcW w:w="2126" w:type="dxa"/>
            <w:tcBorders>
              <w:top w:val="nil"/>
              <w:left w:val="nil"/>
              <w:bottom w:val="single" w:sz="4" w:space="0" w:color="auto"/>
              <w:right w:val="single" w:sz="4" w:space="0" w:color="auto"/>
            </w:tcBorders>
            <w:shd w:val="clear" w:color="auto" w:fill="auto"/>
            <w:noWrap/>
            <w:vAlign w:val="center"/>
          </w:tcPr>
          <w:p w14:paraId="6B950301" w14:textId="31B8AB15" w:rsidR="00CD4FD2" w:rsidRPr="00157AB1" w:rsidRDefault="00CD4FD2" w:rsidP="00CD4FD2">
            <w:pPr>
              <w:rPr>
                <w:color w:val="000000"/>
                <w:sz w:val="20"/>
                <w:lang w:eastAsia="en-AU"/>
              </w:rPr>
            </w:pPr>
            <w:r w:rsidRPr="00157AB1">
              <w:rPr>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4EA13D91" w14:textId="73C370D8" w:rsidR="00CD4FD2" w:rsidRPr="00157AB1" w:rsidRDefault="00CD4FD2" w:rsidP="00CD4FD2">
            <w:pPr>
              <w:jc w:val="right"/>
              <w:rPr>
                <w:color w:val="000000"/>
                <w:sz w:val="20"/>
                <w:lang w:eastAsia="en-AU"/>
              </w:rPr>
            </w:pPr>
            <w:r w:rsidRPr="00157AB1">
              <w:rPr>
                <w:color w:val="000000"/>
                <w:sz w:val="20"/>
              </w:rPr>
              <w:t>2,100.00</w:t>
            </w:r>
          </w:p>
        </w:tc>
      </w:tr>
      <w:tr w:rsidR="00CD4FD2" w:rsidRPr="00CC08D7" w14:paraId="2EDD818A"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113D097" w14:textId="39099CBF" w:rsidR="00CD4FD2" w:rsidRPr="000D20CE" w:rsidRDefault="00CD4FD2" w:rsidP="00CD4FD2">
            <w:pPr>
              <w:jc w:val="right"/>
              <w:rPr>
                <w:color w:val="000000"/>
                <w:sz w:val="20"/>
                <w:lang w:eastAsia="en-AU"/>
              </w:rPr>
            </w:pPr>
            <w:r w:rsidRPr="000D20CE">
              <w:rPr>
                <w:sz w:val="22"/>
                <w:szCs w:val="22"/>
              </w:rPr>
              <w:t>56</w:t>
            </w:r>
          </w:p>
        </w:tc>
        <w:tc>
          <w:tcPr>
            <w:tcW w:w="3402" w:type="dxa"/>
            <w:tcBorders>
              <w:top w:val="nil"/>
              <w:left w:val="nil"/>
              <w:bottom w:val="single" w:sz="4" w:space="0" w:color="auto"/>
              <w:right w:val="single" w:sz="4" w:space="0" w:color="auto"/>
            </w:tcBorders>
            <w:shd w:val="clear" w:color="auto" w:fill="auto"/>
            <w:noWrap/>
            <w:vAlign w:val="center"/>
          </w:tcPr>
          <w:p w14:paraId="50362152" w14:textId="7768CADD" w:rsidR="00CD4FD2" w:rsidRPr="00157AB1" w:rsidRDefault="00CD4FD2" w:rsidP="00CD4FD2">
            <w:pPr>
              <w:rPr>
                <w:color w:val="000000"/>
                <w:sz w:val="20"/>
                <w:lang w:eastAsia="en-AU"/>
              </w:rPr>
            </w:pPr>
            <w:r w:rsidRPr="00157AB1">
              <w:rPr>
                <w:color w:val="000000"/>
                <w:sz w:val="20"/>
              </w:rPr>
              <w:t>LUO</w:t>
            </w:r>
          </w:p>
        </w:tc>
        <w:tc>
          <w:tcPr>
            <w:tcW w:w="2126" w:type="dxa"/>
            <w:tcBorders>
              <w:top w:val="nil"/>
              <w:left w:val="nil"/>
              <w:bottom w:val="single" w:sz="4" w:space="0" w:color="auto"/>
              <w:right w:val="single" w:sz="4" w:space="0" w:color="auto"/>
            </w:tcBorders>
            <w:shd w:val="clear" w:color="auto" w:fill="auto"/>
            <w:noWrap/>
            <w:vAlign w:val="center"/>
          </w:tcPr>
          <w:p w14:paraId="47A93948" w14:textId="0DD1B286" w:rsidR="00CD4FD2" w:rsidRPr="00157AB1" w:rsidRDefault="00CD4FD2" w:rsidP="00CD4FD2">
            <w:pPr>
              <w:rPr>
                <w:color w:val="000000"/>
                <w:sz w:val="20"/>
                <w:lang w:eastAsia="en-AU"/>
              </w:rPr>
            </w:pPr>
            <w:r w:rsidRPr="00157AB1">
              <w:rPr>
                <w:color w:val="000000"/>
                <w:sz w:val="20"/>
              </w:rPr>
              <w:t>WENLONG</w:t>
            </w:r>
          </w:p>
        </w:tc>
        <w:tc>
          <w:tcPr>
            <w:tcW w:w="4111" w:type="dxa"/>
            <w:tcBorders>
              <w:top w:val="nil"/>
              <w:left w:val="nil"/>
              <w:bottom w:val="single" w:sz="4" w:space="0" w:color="auto"/>
              <w:right w:val="single" w:sz="4" w:space="0" w:color="auto"/>
            </w:tcBorders>
            <w:shd w:val="clear" w:color="auto" w:fill="auto"/>
            <w:noWrap/>
            <w:vAlign w:val="center"/>
          </w:tcPr>
          <w:p w14:paraId="4207479D" w14:textId="772C7B3F" w:rsidR="00CD4FD2" w:rsidRPr="00157AB1" w:rsidRDefault="00CD4FD2" w:rsidP="00CD4FD2">
            <w:pPr>
              <w:rPr>
                <w:color w:val="000000"/>
                <w:sz w:val="20"/>
                <w:lang w:eastAsia="en-AU"/>
              </w:rPr>
            </w:pPr>
            <w:r w:rsidRPr="00157AB1">
              <w:rPr>
                <w:color w:val="000000"/>
                <w:sz w:val="20"/>
              </w:rPr>
              <w:t>5/9 DINES PLACE</w:t>
            </w:r>
          </w:p>
        </w:tc>
        <w:tc>
          <w:tcPr>
            <w:tcW w:w="2126" w:type="dxa"/>
            <w:tcBorders>
              <w:top w:val="nil"/>
              <w:left w:val="nil"/>
              <w:bottom w:val="single" w:sz="4" w:space="0" w:color="auto"/>
              <w:right w:val="single" w:sz="4" w:space="0" w:color="auto"/>
            </w:tcBorders>
            <w:shd w:val="clear" w:color="auto" w:fill="auto"/>
            <w:noWrap/>
            <w:vAlign w:val="center"/>
          </w:tcPr>
          <w:p w14:paraId="2C531E50" w14:textId="14881C13" w:rsidR="00CD4FD2" w:rsidRPr="00157AB1" w:rsidRDefault="00CD4FD2" w:rsidP="00CD4FD2">
            <w:pPr>
              <w:rPr>
                <w:color w:val="000000"/>
                <w:sz w:val="20"/>
                <w:lang w:eastAsia="en-AU"/>
              </w:rPr>
            </w:pPr>
            <w:r w:rsidRPr="00157AB1">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0BBEB975" w14:textId="2BCD0AC7" w:rsidR="00CD4FD2" w:rsidRPr="00157AB1" w:rsidRDefault="00CD4FD2" w:rsidP="00CD4FD2">
            <w:pPr>
              <w:jc w:val="right"/>
              <w:rPr>
                <w:color w:val="000000"/>
                <w:sz w:val="20"/>
                <w:lang w:eastAsia="en-AU"/>
              </w:rPr>
            </w:pPr>
            <w:r w:rsidRPr="00157AB1">
              <w:rPr>
                <w:color w:val="000000"/>
                <w:sz w:val="20"/>
              </w:rPr>
              <w:t>666.66</w:t>
            </w:r>
          </w:p>
        </w:tc>
      </w:tr>
      <w:tr w:rsidR="00CD4FD2" w:rsidRPr="00CC08D7" w14:paraId="6AE8CE46"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2BF6247" w14:textId="40CF150B" w:rsidR="00CD4FD2" w:rsidRPr="000D20CE" w:rsidRDefault="00CD4FD2" w:rsidP="00CD4FD2">
            <w:pPr>
              <w:jc w:val="right"/>
              <w:rPr>
                <w:color w:val="000000"/>
                <w:sz w:val="20"/>
                <w:lang w:eastAsia="en-AU"/>
              </w:rPr>
            </w:pPr>
            <w:r w:rsidRPr="000D20CE">
              <w:rPr>
                <w:sz w:val="22"/>
                <w:szCs w:val="22"/>
              </w:rPr>
              <w:t>57</w:t>
            </w:r>
          </w:p>
        </w:tc>
        <w:tc>
          <w:tcPr>
            <w:tcW w:w="3402" w:type="dxa"/>
            <w:tcBorders>
              <w:top w:val="nil"/>
              <w:left w:val="nil"/>
              <w:bottom w:val="single" w:sz="4" w:space="0" w:color="auto"/>
              <w:right w:val="single" w:sz="4" w:space="0" w:color="auto"/>
            </w:tcBorders>
            <w:shd w:val="clear" w:color="auto" w:fill="auto"/>
            <w:noWrap/>
            <w:vAlign w:val="center"/>
          </w:tcPr>
          <w:p w14:paraId="0329FACA" w14:textId="0A3B7E9E" w:rsidR="00CD4FD2" w:rsidRPr="00157AB1" w:rsidRDefault="00CD4FD2" w:rsidP="00CD4FD2">
            <w:pPr>
              <w:rPr>
                <w:color w:val="000000"/>
                <w:sz w:val="20"/>
                <w:lang w:eastAsia="en-AU"/>
              </w:rPr>
            </w:pPr>
            <w:r w:rsidRPr="00157AB1">
              <w:rPr>
                <w:color w:val="000000"/>
                <w:sz w:val="20"/>
              </w:rPr>
              <w:t>MACNAMEE</w:t>
            </w:r>
          </w:p>
        </w:tc>
        <w:tc>
          <w:tcPr>
            <w:tcW w:w="2126" w:type="dxa"/>
            <w:tcBorders>
              <w:top w:val="nil"/>
              <w:left w:val="nil"/>
              <w:bottom w:val="single" w:sz="4" w:space="0" w:color="auto"/>
              <w:right w:val="single" w:sz="4" w:space="0" w:color="auto"/>
            </w:tcBorders>
            <w:shd w:val="clear" w:color="auto" w:fill="auto"/>
            <w:noWrap/>
            <w:vAlign w:val="center"/>
          </w:tcPr>
          <w:p w14:paraId="7C86C550" w14:textId="40BA6737" w:rsidR="00CD4FD2" w:rsidRPr="00157AB1" w:rsidRDefault="00CD4FD2" w:rsidP="00CD4FD2">
            <w:pPr>
              <w:rPr>
                <w:color w:val="000000"/>
                <w:sz w:val="20"/>
                <w:lang w:eastAsia="en-AU"/>
              </w:rPr>
            </w:pPr>
            <w:r w:rsidRPr="00157AB1">
              <w:rPr>
                <w:color w:val="000000"/>
                <w:sz w:val="20"/>
              </w:rPr>
              <w:t>CIARA</w:t>
            </w:r>
          </w:p>
        </w:tc>
        <w:tc>
          <w:tcPr>
            <w:tcW w:w="4111" w:type="dxa"/>
            <w:tcBorders>
              <w:top w:val="nil"/>
              <w:left w:val="nil"/>
              <w:bottom w:val="single" w:sz="4" w:space="0" w:color="auto"/>
              <w:right w:val="single" w:sz="4" w:space="0" w:color="auto"/>
            </w:tcBorders>
            <w:shd w:val="clear" w:color="auto" w:fill="auto"/>
            <w:noWrap/>
            <w:vAlign w:val="center"/>
          </w:tcPr>
          <w:p w14:paraId="594C8C29" w14:textId="0081129B" w:rsidR="00CD4FD2" w:rsidRPr="00157AB1" w:rsidRDefault="00CD4FD2" w:rsidP="00CD4FD2">
            <w:pPr>
              <w:rPr>
                <w:color w:val="000000"/>
                <w:sz w:val="20"/>
                <w:lang w:eastAsia="en-AU"/>
              </w:rPr>
            </w:pPr>
            <w:r w:rsidRPr="00157AB1">
              <w:rPr>
                <w:color w:val="000000"/>
                <w:sz w:val="20"/>
              </w:rPr>
              <w:t>53/289 FLEMINGTON ROAD</w:t>
            </w:r>
          </w:p>
        </w:tc>
        <w:tc>
          <w:tcPr>
            <w:tcW w:w="2126" w:type="dxa"/>
            <w:tcBorders>
              <w:top w:val="nil"/>
              <w:left w:val="nil"/>
              <w:bottom w:val="single" w:sz="4" w:space="0" w:color="auto"/>
              <w:right w:val="single" w:sz="4" w:space="0" w:color="auto"/>
            </w:tcBorders>
            <w:shd w:val="clear" w:color="auto" w:fill="auto"/>
            <w:noWrap/>
            <w:vAlign w:val="center"/>
          </w:tcPr>
          <w:p w14:paraId="68A9EE10" w14:textId="44A9B767" w:rsidR="00CD4FD2" w:rsidRPr="00157AB1" w:rsidRDefault="00CD4FD2" w:rsidP="00CD4FD2">
            <w:pPr>
              <w:rPr>
                <w:color w:val="000000"/>
                <w:sz w:val="20"/>
                <w:lang w:eastAsia="en-AU"/>
              </w:rPr>
            </w:pPr>
            <w:r w:rsidRPr="00157AB1">
              <w:rPr>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5A1ECE9A" w14:textId="742334F4" w:rsidR="00CD4FD2" w:rsidRPr="00157AB1" w:rsidRDefault="00CD4FD2" w:rsidP="00CD4FD2">
            <w:pPr>
              <w:jc w:val="right"/>
              <w:rPr>
                <w:color w:val="000000"/>
                <w:sz w:val="20"/>
                <w:lang w:eastAsia="en-AU"/>
              </w:rPr>
            </w:pPr>
            <w:r w:rsidRPr="00157AB1">
              <w:rPr>
                <w:color w:val="000000"/>
                <w:sz w:val="20"/>
              </w:rPr>
              <w:t>120.50</w:t>
            </w:r>
          </w:p>
        </w:tc>
      </w:tr>
      <w:tr w:rsidR="00CD4FD2" w:rsidRPr="00CC08D7" w14:paraId="1F8E81E1"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03E3597" w14:textId="63670FAD" w:rsidR="00CD4FD2" w:rsidRPr="000D20CE" w:rsidRDefault="00CD4FD2" w:rsidP="00CD4FD2">
            <w:pPr>
              <w:jc w:val="right"/>
              <w:rPr>
                <w:color w:val="000000"/>
                <w:sz w:val="20"/>
                <w:lang w:eastAsia="en-AU"/>
              </w:rPr>
            </w:pPr>
            <w:r w:rsidRPr="000D20CE">
              <w:rPr>
                <w:sz w:val="22"/>
                <w:szCs w:val="22"/>
              </w:rPr>
              <w:t>58</w:t>
            </w:r>
          </w:p>
        </w:tc>
        <w:tc>
          <w:tcPr>
            <w:tcW w:w="3402" w:type="dxa"/>
            <w:tcBorders>
              <w:top w:val="nil"/>
              <w:left w:val="nil"/>
              <w:bottom w:val="single" w:sz="4" w:space="0" w:color="auto"/>
              <w:right w:val="single" w:sz="4" w:space="0" w:color="auto"/>
            </w:tcBorders>
            <w:shd w:val="clear" w:color="auto" w:fill="auto"/>
            <w:noWrap/>
            <w:vAlign w:val="center"/>
          </w:tcPr>
          <w:p w14:paraId="6D9A9388" w14:textId="27753078" w:rsidR="00CD4FD2" w:rsidRPr="00157AB1" w:rsidRDefault="00CD4FD2" w:rsidP="00CD4FD2">
            <w:pPr>
              <w:rPr>
                <w:color w:val="000000"/>
                <w:sz w:val="20"/>
                <w:lang w:eastAsia="en-AU"/>
              </w:rPr>
            </w:pPr>
            <w:r w:rsidRPr="00157AB1">
              <w:rPr>
                <w:color w:val="000000"/>
                <w:sz w:val="20"/>
              </w:rPr>
              <w:t>MAHER</w:t>
            </w:r>
          </w:p>
        </w:tc>
        <w:tc>
          <w:tcPr>
            <w:tcW w:w="2126" w:type="dxa"/>
            <w:tcBorders>
              <w:top w:val="nil"/>
              <w:left w:val="nil"/>
              <w:bottom w:val="single" w:sz="4" w:space="0" w:color="auto"/>
              <w:right w:val="single" w:sz="4" w:space="0" w:color="auto"/>
            </w:tcBorders>
            <w:shd w:val="clear" w:color="auto" w:fill="auto"/>
            <w:noWrap/>
            <w:vAlign w:val="center"/>
          </w:tcPr>
          <w:p w14:paraId="5E1AB2A8" w14:textId="4A168D16" w:rsidR="00CD4FD2" w:rsidRPr="00157AB1" w:rsidRDefault="00CD4FD2" w:rsidP="00CD4FD2">
            <w:pPr>
              <w:rPr>
                <w:color w:val="000000"/>
                <w:sz w:val="20"/>
                <w:lang w:eastAsia="en-AU"/>
              </w:rPr>
            </w:pPr>
            <w:r w:rsidRPr="00157AB1">
              <w:rPr>
                <w:color w:val="000000"/>
                <w:sz w:val="20"/>
              </w:rPr>
              <w:t>VASHTI</w:t>
            </w:r>
          </w:p>
        </w:tc>
        <w:tc>
          <w:tcPr>
            <w:tcW w:w="4111" w:type="dxa"/>
            <w:tcBorders>
              <w:top w:val="nil"/>
              <w:left w:val="nil"/>
              <w:bottom w:val="single" w:sz="4" w:space="0" w:color="auto"/>
              <w:right w:val="single" w:sz="4" w:space="0" w:color="auto"/>
            </w:tcBorders>
            <w:shd w:val="clear" w:color="auto" w:fill="auto"/>
            <w:noWrap/>
            <w:vAlign w:val="center"/>
          </w:tcPr>
          <w:p w14:paraId="4144AE9F" w14:textId="72B37B61" w:rsidR="00CD4FD2" w:rsidRPr="00157AB1" w:rsidRDefault="00CD4FD2" w:rsidP="00CD4FD2">
            <w:pPr>
              <w:rPr>
                <w:color w:val="000000"/>
                <w:sz w:val="20"/>
                <w:lang w:eastAsia="en-AU"/>
              </w:rPr>
            </w:pPr>
            <w:r w:rsidRPr="00157AB1">
              <w:rPr>
                <w:color w:val="000000"/>
                <w:sz w:val="20"/>
              </w:rPr>
              <w:t>315/24 LONSDALE STREET</w:t>
            </w:r>
          </w:p>
        </w:tc>
        <w:tc>
          <w:tcPr>
            <w:tcW w:w="2126" w:type="dxa"/>
            <w:tcBorders>
              <w:top w:val="nil"/>
              <w:left w:val="nil"/>
              <w:bottom w:val="single" w:sz="4" w:space="0" w:color="auto"/>
              <w:right w:val="single" w:sz="4" w:space="0" w:color="auto"/>
            </w:tcBorders>
            <w:shd w:val="clear" w:color="auto" w:fill="auto"/>
            <w:noWrap/>
            <w:vAlign w:val="center"/>
          </w:tcPr>
          <w:p w14:paraId="02EBF091" w14:textId="3DEDD498" w:rsidR="00CD4FD2" w:rsidRPr="00157AB1" w:rsidRDefault="00CD4FD2" w:rsidP="00CD4FD2">
            <w:pPr>
              <w:rPr>
                <w:color w:val="000000"/>
                <w:sz w:val="20"/>
                <w:lang w:eastAsia="en-AU"/>
              </w:rPr>
            </w:pPr>
            <w:r w:rsidRPr="00157AB1">
              <w:rPr>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3078A63F" w14:textId="05B36B7B" w:rsidR="00CD4FD2" w:rsidRPr="00157AB1" w:rsidRDefault="00CD4FD2" w:rsidP="00CD4FD2">
            <w:pPr>
              <w:jc w:val="right"/>
              <w:rPr>
                <w:color w:val="000000"/>
                <w:sz w:val="20"/>
                <w:lang w:eastAsia="en-AU"/>
              </w:rPr>
            </w:pPr>
            <w:r w:rsidRPr="00157AB1">
              <w:rPr>
                <w:color w:val="000000"/>
                <w:sz w:val="20"/>
              </w:rPr>
              <w:t>615.00</w:t>
            </w:r>
          </w:p>
        </w:tc>
      </w:tr>
      <w:tr w:rsidR="00CD4FD2" w:rsidRPr="00CC08D7" w14:paraId="64B8AA59"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35E5875" w14:textId="3B22B60D" w:rsidR="00CD4FD2" w:rsidRPr="000D20CE" w:rsidRDefault="00CD4FD2" w:rsidP="00CD4FD2">
            <w:pPr>
              <w:jc w:val="right"/>
              <w:rPr>
                <w:color w:val="000000"/>
                <w:sz w:val="20"/>
                <w:lang w:eastAsia="en-AU"/>
              </w:rPr>
            </w:pPr>
            <w:r w:rsidRPr="000D20CE">
              <w:rPr>
                <w:sz w:val="22"/>
                <w:szCs w:val="22"/>
              </w:rPr>
              <w:t>59</w:t>
            </w:r>
          </w:p>
        </w:tc>
        <w:tc>
          <w:tcPr>
            <w:tcW w:w="3402" w:type="dxa"/>
            <w:tcBorders>
              <w:top w:val="nil"/>
              <w:left w:val="nil"/>
              <w:bottom w:val="single" w:sz="4" w:space="0" w:color="auto"/>
              <w:right w:val="single" w:sz="4" w:space="0" w:color="auto"/>
            </w:tcBorders>
            <w:shd w:val="clear" w:color="auto" w:fill="auto"/>
            <w:noWrap/>
            <w:vAlign w:val="center"/>
          </w:tcPr>
          <w:p w14:paraId="45744E6E" w14:textId="52D864C1" w:rsidR="00CD4FD2" w:rsidRPr="00157AB1" w:rsidRDefault="00CD4FD2" w:rsidP="00CD4FD2">
            <w:pPr>
              <w:rPr>
                <w:color w:val="000000"/>
                <w:sz w:val="20"/>
                <w:lang w:eastAsia="en-AU"/>
              </w:rPr>
            </w:pPr>
            <w:r w:rsidRPr="00157AB1">
              <w:rPr>
                <w:color w:val="000000"/>
                <w:sz w:val="20"/>
              </w:rPr>
              <w:t>MASHLAB</w:t>
            </w:r>
          </w:p>
        </w:tc>
        <w:tc>
          <w:tcPr>
            <w:tcW w:w="2126" w:type="dxa"/>
            <w:tcBorders>
              <w:top w:val="nil"/>
              <w:left w:val="nil"/>
              <w:bottom w:val="single" w:sz="4" w:space="0" w:color="auto"/>
              <w:right w:val="single" w:sz="4" w:space="0" w:color="auto"/>
            </w:tcBorders>
            <w:shd w:val="clear" w:color="auto" w:fill="auto"/>
            <w:noWrap/>
            <w:vAlign w:val="center"/>
          </w:tcPr>
          <w:p w14:paraId="19F1A835" w14:textId="5872F8C7" w:rsidR="00CD4FD2" w:rsidRPr="00157AB1" w:rsidRDefault="00CD4FD2" w:rsidP="00CD4FD2">
            <w:pPr>
              <w:rPr>
                <w:color w:val="000000"/>
                <w:sz w:val="20"/>
                <w:lang w:eastAsia="en-AU"/>
              </w:rPr>
            </w:pPr>
            <w:r w:rsidRPr="00157AB1">
              <w:rPr>
                <w:color w:val="000000"/>
                <w:sz w:val="20"/>
              </w:rPr>
              <w:t>CAROLINA</w:t>
            </w:r>
          </w:p>
        </w:tc>
        <w:tc>
          <w:tcPr>
            <w:tcW w:w="4111" w:type="dxa"/>
            <w:tcBorders>
              <w:top w:val="nil"/>
              <w:left w:val="nil"/>
              <w:bottom w:val="single" w:sz="4" w:space="0" w:color="auto"/>
              <w:right w:val="single" w:sz="4" w:space="0" w:color="auto"/>
            </w:tcBorders>
            <w:shd w:val="clear" w:color="auto" w:fill="auto"/>
            <w:noWrap/>
            <w:vAlign w:val="center"/>
          </w:tcPr>
          <w:p w14:paraId="66CEAF5A" w14:textId="5D57E4FB" w:rsidR="00CD4FD2" w:rsidRPr="00157AB1" w:rsidRDefault="00CD4FD2" w:rsidP="00CD4FD2">
            <w:pPr>
              <w:rPr>
                <w:color w:val="000000"/>
                <w:sz w:val="20"/>
                <w:lang w:eastAsia="en-AU"/>
              </w:rPr>
            </w:pPr>
            <w:r w:rsidRPr="00157AB1">
              <w:rPr>
                <w:color w:val="000000"/>
                <w:sz w:val="20"/>
              </w:rPr>
              <w:t>61/67 GILES STREET</w:t>
            </w:r>
          </w:p>
        </w:tc>
        <w:tc>
          <w:tcPr>
            <w:tcW w:w="2126" w:type="dxa"/>
            <w:tcBorders>
              <w:top w:val="nil"/>
              <w:left w:val="nil"/>
              <w:bottom w:val="single" w:sz="4" w:space="0" w:color="auto"/>
              <w:right w:val="single" w:sz="4" w:space="0" w:color="auto"/>
            </w:tcBorders>
            <w:shd w:val="clear" w:color="auto" w:fill="auto"/>
            <w:noWrap/>
            <w:vAlign w:val="center"/>
          </w:tcPr>
          <w:p w14:paraId="2229EF15" w14:textId="1E9C8ADC" w:rsidR="00CD4FD2" w:rsidRPr="00157AB1" w:rsidRDefault="00CD4FD2" w:rsidP="00CD4FD2">
            <w:pPr>
              <w:rPr>
                <w:color w:val="000000"/>
                <w:sz w:val="20"/>
                <w:lang w:eastAsia="en-AU"/>
              </w:rPr>
            </w:pPr>
            <w:r w:rsidRPr="00157AB1">
              <w:rPr>
                <w:color w:val="000000"/>
                <w:sz w:val="20"/>
              </w:rPr>
              <w:t>KINGSTON</w:t>
            </w:r>
          </w:p>
        </w:tc>
        <w:tc>
          <w:tcPr>
            <w:tcW w:w="1559" w:type="dxa"/>
            <w:tcBorders>
              <w:top w:val="nil"/>
              <w:left w:val="nil"/>
              <w:bottom w:val="single" w:sz="4" w:space="0" w:color="auto"/>
              <w:right w:val="single" w:sz="4" w:space="0" w:color="auto"/>
            </w:tcBorders>
            <w:shd w:val="clear" w:color="auto" w:fill="auto"/>
            <w:noWrap/>
            <w:vAlign w:val="center"/>
          </w:tcPr>
          <w:p w14:paraId="3DC5B4DF" w14:textId="59CACDE0" w:rsidR="00CD4FD2" w:rsidRPr="00157AB1" w:rsidRDefault="00CD4FD2" w:rsidP="00CD4FD2">
            <w:pPr>
              <w:jc w:val="right"/>
              <w:rPr>
                <w:color w:val="000000"/>
                <w:sz w:val="20"/>
                <w:lang w:eastAsia="en-AU"/>
              </w:rPr>
            </w:pPr>
            <w:r w:rsidRPr="00157AB1">
              <w:rPr>
                <w:color w:val="000000"/>
                <w:sz w:val="20"/>
              </w:rPr>
              <w:t>515.00</w:t>
            </w:r>
          </w:p>
        </w:tc>
      </w:tr>
      <w:tr w:rsidR="00CD4FD2" w:rsidRPr="00CC08D7" w14:paraId="4D6ACFD3"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B6C0248" w14:textId="3DAED5E2" w:rsidR="00CD4FD2" w:rsidRPr="000D20CE" w:rsidRDefault="00CD4FD2" w:rsidP="00CD4FD2">
            <w:pPr>
              <w:jc w:val="right"/>
              <w:rPr>
                <w:color w:val="000000"/>
                <w:sz w:val="20"/>
                <w:lang w:eastAsia="en-AU"/>
              </w:rPr>
            </w:pPr>
            <w:r w:rsidRPr="000D20CE">
              <w:rPr>
                <w:sz w:val="22"/>
                <w:szCs w:val="22"/>
              </w:rPr>
              <w:t>60</w:t>
            </w:r>
          </w:p>
        </w:tc>
        <w:tc>
          <w:tcPr>
            <w:tcW w:w="3402" w:type="dxa"/>
            <w:tcBorders>
              <w:top w:val="nil"/>
              <w:left w:val="nil"/>
              <w:bottom w:val="single" w:sz="4" w:space="0" w:color="auto"/>
              <w:right w:val="single" w:sz="4" w:space="0" w:color="auto"/>
            </w:tcBorders>
            <w:shd w:val="clear" w:color="auto" w:fill="auto"/>
            <w:noWrap/>
            <w:vAlign w:val="center"/>
          </w:tcPr>
          <w:p w14:paraId="19A057DB" w14:textId="529E17EE" w:rsidR="00CD4FD2" w:rsidRPr="00157AB1" w:rsidRDefault="00CD4FD2" w:rsidP="00CD4FD2">
            <w:pPr>
              <w:rPr>
                <w:color w:val="000000"/>
                <w:sz w:val="20"/>
                <w:lang w:eastAsia="en-AU"/>
              </w:rPr>
            </w:pPr>
            <w:r w:rsidRPr="00157AB1">
              <w:rPr>
                <w:color w:val="000000"/>
                <w:sz w:val="20"/>
              </w:rPr>
              <w:t>MAYER</w:t>
            </w:r>
          </w:p>
        </w:tc>
        <w:tc>
          <w:tcPr>
            <w:tcW w:w="2126" w:type="dxa"/>
            <w:tcBorders>
              <w:top w:val="nil"/>
              <w:left w:val="nil"/>
              <w:bottom w:val="single" w:sz="4" w:space="0" w:color="auto"/>
              <w:right w:val="single" w:sz="4" w:space="0" w:color="auto"/>
            </w:tcBorders>
            <w:shd w:val="clear" w:color="auto" w:fill="auto"/>
            <w:noWrap/>
            <w:vAlign w:val="center"/>
          </w:tcPr>
          <w:p w14:paraId="37571BEA" w14:textId="4DBEC57B" w:rsidR="00CD4FD2" w:rsidRPr="00157AB1" w:rsidRDefault="00CD4FD2" w:rsidP="00CD4FD2">
            <w:pPr>
              <w:rPr>
                <w:color w:val="000000"/>
                <w:sz w:val="20"/>
                <w:lang w:eastAsia="en-AU"/>
              </w:rPr>
            </w:pPr>
            <w:r w:rsidRPr="00157AB1">
              <w:rPr>
                <w:color w:val="000000"/>
                <w:sz w:val="20"/>
              </w:rPr>
              <w:t>DYLAN</w:t>
            </w:r>
          </w:p>
        </w:tc>
        <w:tc>
          <w:tcPr>
            <w:tcW w:w="4111" w:type="dxa"/>
            <w:tcBorders>
              <w:top w:val="nil"/>
              <w:left w:val="nil"/>
              <w:bottom w:val="single" w:sz="4" w:space="0" w:color="auto"/>
              <w:right w:val="single" w:sz="4" w:space="0" w:color="auto"/>
            </w:tcBorders>
            <w:shd w:val="clear" w:color="auto" w:fill="auto"/>
            <w:noWrap/>
            <w:vAlign w:val="center"/>
          </w:tcPr>
          <w:p w14:paraId="23D6B20E" w14:textId="0FF85059" w:rsidR="00CD4FD2" w:rsidRPr="00157AB1" w:rsidRDefault="00CD4FD2" w:rsidP="00CD4FD2">
            <w:pPr>
              <w:rPr>
                <w:color w:val="000000"/>
                <w:sz w:val="20"/>
                <w:lang w:eastAsia="en-AU"/>
              </w:rPr>
            </w:pPr>
            <w:r w:rsidRPr="00157AB1">
              <w:rPr>
                <w:color w:val="000000"/>
                <w:sz w:val="20"/>
              </w:rPr>
              <w:t>64/15 BRAYBROOKE STREET</w:t>
            </w:r>
          </w:p>
        </w:tc>
        <w:tc>
          <w:tcPr>
            <w:tcW w:w="2126" w:type="dxa"/>
            <w:tcBorders>
              <w:top w:val="nil"/>
              <w:left w:val="nil"/>
              <w:bottom w:val="single" w:sz="4" w:space="0" w:color="auto"/>
              <w:right w:val="single" w:sz="4" w:space="0" w:color="auto"/>
            </w:tcBorders>
            <w:shd w:val="clear" w:color="auto" w:fill="auto"/>
            <w:noWrap/>
            <w:vAlign w:val="center"/>
          </w:tcPr>
          <w:p w14:paraId="7E7998F3" w14:textId="7687ED17" w:rsidR="00CD4FD2" w:rsidRPr="00157AB1" w:rsidRDefault="00CD4FD2" w:rsidP="00CD4FD2">
            <w:pPr>
              <w:rPr>
                <w:color w:val="000000"/>
                <w:sz w:val="20"/>
                <w:lang w:eastAsia="en-AU"/>
              </w:rPr>
            </w:pPr>
            <w:r w:rsidRPr="00157AB1">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19EDA8A0" w14:textId="5448EE41" w:rsidR="00CD4FD2" w:rsidRPr="00157AB1" w:rsidRDefault="00CD4FD2" w:rsidP="00CD4FD2">
            <w:pPr>
              <w:jc w:val="right"/>
              <w:rPr>
                <w:color w:val="000000"/>
                <w:sz w:val="20"/>
                <w:lang w:eastAsia="en-AU"/>
              </w:rPr>
            </w:pPr>
            <w:r w:rsidRPr="00157AB1">
              <w:rPr>
                <w:color w:val="000000"/>
                <w:sz w:val="20"/>
              </w:rPr>
              <w:t>613.25</w:t>
            </w:r>
          </w:p>
        </w:tc>
      </w:tr>
      <w:tr w:rsidR="00CD4FD2" w:rsidRPr="00CC08D7" w14:paraId="382A0433"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5B3B95B" w14:textId="77500BAD" w:rsidR="00CD4FD2" w:rsidRPr="000D20CE" w:rsidRDefault="00CD4FD2" w:rsidP="00CD4FD2">
            <w:pPr>
              <w:jc w:val="right"/>
              <w:rPr>
                <w:color w:val="000000"/>
                <w:sz w:val="20"/>
                <w:lang w:eastAsia="en-AU"/>
              </w:rPr>
            </w:pPr>
            <w:r w:rsidRPr="000D20CE">
              <w:rPr>
                <w:sz w:val="22"/>
                <w:szCs w:val="22"/>
              </w:rPr>
              <w:t>61</w:t>
            </w:r>
          </w:p>
        </w:tc>
        <w:tc>
          <w:tcPr>
            <w:tcW w:w="3402" w:type="dxa"/>
            <w:tcBorders>
              <w:top w:val="nil"/>
              <w:left w:val="nil"/>
              <w:bottom w:val="single" w:sz="4" w:space="0" w:color="auto"/>
              <w:right w:val="single" w:sz="4" w:space="0" w:color="auto"/>
            </w:tcBorders>
            <w:shd w:val="clear" w:color="auto" w:fill="auto"/>
            <w:noWrap/>
            <w:vAlign w:val="center"/>
          </w:tcPr>
          <w:p w14:paraId="2ADA9A86" w14:textId="1608DACF" w:rsidR="00CD4FD2" w:rsidRPr="00157AB1" w:rsidRDefault="00CD4FD2" w:rsidP="00CD4FD2">
            <w:pPr>
              <w:rPr>
                <w:color w:val="000000"/>
                <w:sz w:val="20"/>
                <w:lang w:eastAsia="en-AU"/>
              </w:rPr>
            </w:pPr>
            <w:r w:rsidRPr="00157AB1">
              <w:rPr>
                <w:color w:val="000000"/>
                <w:sz w:val="20"/>
              </w:rPr>
              <w:t>MCLAUGHLIN</w:t>
            </w:r>
          </w:p>
        </w:tc>
        <w:tc>
          <w:tcPr>
            <w:tcW w:w="2126" w:type="dxa"/>
            <w:tcBorders>
              <w:top w:val="nil"/>
              <w:left w:val="nil"/>
              <w:bottom w:val="single" w:sz="4" w:space="0" w:color="auto"/>
              <w:right w:val="single" w:sz="4" w:space="0" w:color="auto"/>
            </w:tcBorders>
            <w:shd w:val="clear" w:color="auto" w:fill="auto"/>
            <w:noWrap/>
            <w:vAlign w:val="center"/>
          </w:tcPr>
          <w:p w14:paraId="1F66BE94" w14:textId="695B01B8" w:rsidR="00CD4FD2" w:rsidRPr="00157AB1" w:rsidRDefault="00CD4FD2" w:rsidP="00CD4FD2">
            <w:pPr>
              <w:rPr>
                <w:color w:val="000000"/>
                <w:sz w:val="20"/>
                <w:lang w:eastAsia="en-AU"/>
              </w:rPr>
            </w:pPr>
            <w:r w:rsidRPr="00157AB1">
              <w:rPr>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43A9FA93" w14:textId="1E6D9E8F" w:rsidR="00CD4FD2" w:rsidRPr="00157AB1" w:rsidRDefault="00CD4FD2" w:rsidP="00CD4FD2">
            <w:pPr>
              <w:rPr>
                <w:color w:val="000000"/>
                <w:sz w:val="20"/>
                <w:lang w:eastAsia="en-AU"/>
              </w:rPr>
            </w:pPr>
            <w:r w:rsidRPr="00157AB1">
              <w:rPr>
                <w:color w:val="000000"/>
                <w:sz w:val="20"/>
              </w:rPr>
              <w:t>32 PETERSILKA STREET</w:t>
            </w:r>
          </w:p>
        </w:tc>
        <w:tc>
          <w:tcPr>
            <w:tcW w:w="2126" w:type="dxa"/>
            <w:tcBorders>
              <w:top w:val="nil"/>
              <w:left w:val="nil"/>
              <w:bottom w:val="single" w:sz="4" w:space="0" w:color="auto"/>
              <w:right w:val="single" w:sz="4" w:space="0" w:color="auto"/>
            </w:tcBorders>
            <w:shd w:val="clear" w:color="auto" w:fill="auto"/>
            <w:noWrap/>
            <w:vAlign w:val="center"/>
          </w:tcPr>
          <w:p w14:paraId="6AFEA5D4" w14:textId="6A258BA4" w:rsidR="00CD4FD2" w:rsidRPr="00157AB1" w:rsidRDefault="00CD4FD2" w:rsidP="00CD4FD2">
            <w:pPr>
              <w:rPr>
                <w:color w:val="000000"/>
                <w:sz w:val="20"/>
                <w:lang w:eastAsia="en-AU"/>
              </w:rPr>
            </w:pPr>
            <w:r w:rsidRPr="00157AB1">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462C9A58" w14:textId="246CBE38" w:rsidR="00CD4FD2" w:rsidRPr="00157AB1" w:rsidRDefault="00CD4FD2" w:rsidP="00CD4FD2">
            <w:pPr>
              <w:jc w:val="right"/>
              <w:rPr>
                <w:color w:val="000000"/>
                <w:sz w:val="20"/>
                <w:lang w:eastAsia="en-AU"/>
              </w:rPr>
            </w:pPr>
            <w:r w:rsidRPr="00157AB1">
              <w:rPr>
                <w:color w:val="000000"/>
                <w:sz w:val="20"/>
              </w:rPr>
              <w:t>290.25</w:t>
            </w:r>
          </w:p>
        </w:tc>
      </w:tr>
      <w:tr w:rsidR="00CD4FD2" w:rsidRPr="00CC08D7" w14:paraId="3DB8C7AA"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EEFF763" w14:textId="54DCDE1D" w:rsidR="00CD4FD2" w:rsidRPr="000D20CE" w:rsidRDefault="00CD4FD2" w:rsidP="00CD4FD2">
            <w:pPr>
              <w:jc w:val="right"/>
              <w:rPr>
                <w:color w:val="000000"/>
                <w:sz w:val="20"/>
                <w:lang w:eastAsia="en-AU"/>
              </w:rPr>
            </w:pPr>
            <w:r w:rsidRPr="000D20CE">
              <w:rPr>
                <w:sz w:val="22"/>
                <w:szCs w:val="22"/>
              </w:rPr>
              <w:t>62</w:t>
            </w:r>
          </w:p>
        </w:tc>
        <w:tc>
          <w:tcPr>
            <w:tcW w:w="3402" w:type="dxa"/>
            <w:tcBorders>
              <w:top w:val="nil"/>
              <w:left w:val="nil"/>
              <w:bottom w:val="single" w:sz="4" w:space="0" w:color="auto"/>
              <w:right w:val="single" w:sz="4" w:space="0" w:color="auto"/>
            </w:tcBorders>
            <w:shd w:val="clear" w:color="auto" w:fill="auto"/>
            <w:noWrap/>
            <w:vAlign w:val="center"/>
          </w:tcPr>
          <w:p w14:paraId="16F26929" w14:textId="6CBEE667" w:rsidR="00CD4FD2" w:rsidRPr="00157AB1" w:rsidRDefault="00CD4FD2" w:rsidP="00CD4FD2">
            <w:pPr>
              <w:rPr>
                <w:color w:val="000000"/>
                <w:sz w:val="20"/>
                <w:lang w:eastAsia="en-AU"/>
              </w:rPr>
            </w:pPr>
            <w:r w:rsidRPr="00157AB1">
              <w:rPr>
                <w:color w:val="000000"/>
                <w:sz w:val="20"/>
              </w:rPr>
              <w:t>MCLAUGHLIN</w:t>
            </w:r>
          </w:p>
        </w:tc>
        <w:tc>
          <w:tcPr>
            <w:tcW w:w="2126" w:type="dxa"/>
            <w:tcBorders>
              <w:top w:val="nil"/>
              <w:left w:val="nil"/>
              <w:bottom w:val="single" w:sz="4" w:space="0" w:color="auto"/>
              <w:right w:val="single" w:sz="4" w:space="0" w:color="auto"/>
            </w:tcBorders>
            <w:shd w:val="clear" w:color="auto" w:fill="auto"/>
            <w:noWrap/>
            <w:vAlign w:val="center"/>
          </w:tcPr>
          <w:p w14:paraId="6CB8F55A" w14:textId="201BFBA4" w:rsidR="00CD4FD2" w:rsidRPr="00157AB1" w:rsidRDefault="00CD4FD2" w:rsidP="00CD4FD2">
            <w:pPr>
              <w:rPr>
                <w:color w:val="000000"/>
                <w:sz w:val="20"/>
                <w:lang w:eastAsia="en-AU"/>
              </w:rPr>
            </w:pPr>
            <w:r w:rsidRPr="00157AB1">
              <w:rPr>
                <w:color w:val="000000"/>
                <w:sz w:val="20"/>
              </w:rPr>
              <w:t>LISA MAREE</w:t>
            </w:r>
          </w:p>
        </w:tc>
        <w:tc>
          <w:tcPr>
            <w:tcW w:w="4111" w:type="dxa"/>
            <w:tcBorders>
              <w:top w:val="nil"/>
              <w:left w:val="nil"/>
              <w:bottom w:val="single" w:sz="4" w:space="0" w:color="auto"/>
              <w:right w:val="single" w:sz="4" w:space="0" w:color="auto"/>
            </w:tcBorders>
            <w:shd w:val="clear" w:color="auto" w:fill="auto"/>
            <w:noWrap/>
            <w:vAlign w:val="center"/>
          </w:tcPr>
          <w:p w14:paraId="0EA96506" w14:textId="305A5BF8" w:rsidR="00CD4FD2" w:rsidRPr="00157AB1" w:rsidRDefault="00CD4FD2" w:rsidP="00CD4FD2">
            <w:pPr>
              <w:rPr>
                <w:color w:val="000000"/>
                <w:sz w:val="20"/>
                <w:lang w:eastAsia="en-AU"/>
              </w:rPr>
            </w:pPr>
            <w:r w:rsidRPr="00157AB1">
              <w:rPr>
                <w:color w:val="000000"/>
                <w:sz w:val="20"/>
              </w:rPr>
              <w:t>23 TALLARA PARKWAY</w:t>
            </w:r>
          </w:p>
        </w:tc>
        <w:tc>
          <w:tcPr>
            <w:tcW w:w="2126" w:type="dxa"/>
            <w:tcBorders>
              <w:top w:val="nil"/>
              <w:left w:val="nil"/>
              <w:bottom w:val="single" w:sz="4" w:space="0" w:color="auto"/>
              <w:right w:val="single" w:sz="4" w:space="0" w:color="auto"/>
            </w:tcBorders>
            <w:shd w:val="clear" w:color="auto" w:fill="auto"/>
            <w:noWrap/>
            <w:vAlign w:val="center"/>
          </w:tcPr>
          <w:p w14:paraId="13955D3E" w14:textId="235915C3" w:rsidR="00CD4FD2" w:rsidRPr="00157AB1" w:rsidRDefault="00CD4FD2" w:rsidP="00CD4FD2">
            <w:pPr>
              <w:rPr>
                <w:color w:val="000000"/>
                <w:sz w:val="20"/>
                <w:lang w:eastAsia="en-AU"/>
              </w:rPr>
            </w:pPr>
            <w:r w:rsidRPr="00157AB1">
              <w:rPr>
                <w:color w:val="000000"/>
                <w:sz w:val="20"/>
              </w:rPr>
              <w:t>NARRABUNDAH</w:t>
            </w:r>
          </w:p>
        </w:tc>
        <w:tc>
          <w:tcPr>
            <w:tcW w:w="1559" w:type="dxa"/>
            <w:tcBorders>
              <w:top w:val="nil"/>
              <w:left w:val="nil"/>
              <w:bottom w:val="single" w:sz="4" w:space="0" w:color="auto"/>
              <w:right w:val="single" w:sz="4" w:space="0" w:color="auto"/>
            </w:tcBorders>
            <w:shd w:val="clear" w:color="auto" w:fill="auto"/>
            <w:noWrap/>
            <w:vAlign w:val="center"/>
          </w:tcPr>
          <w:p w14:paraId="6426C0A1" w14:textId="61B56D5B" w:rsidR="00CD4FD2" w:rsidRPr="00157AB1" w:rsidRDefault="00CD4FD2" w:rsidP="00CD4FD2">
            <w:pPr>
              <w:jc w:val="right"/>
              <w:rPr>
                <w:color w:val="000000"/>
                <w:sz w:val="20"/>
                <w:lang w:eastAsia="en-AU"/>
              </w:rPr>
            </w:pPr>
            <w:r w:rsidRPr="00157AB1">
              <w:rPr>
                <w:color w:val="000000"/>
                <w:sz w:val="20"/>
              </w:rPr>
              <w:t>1,140.00</w:t>
            </w:r>
          </w:p>
        </w:tc>
      </w:tr>
      <w:tr w:rsidR="00CD4FD2" w:rsidRPr="00CC08D7" w14:paraId="7F8F7268"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4D0A32A" w14:textId="3841D886" w:rsidR="00CD4FD2" w:rsidRPr="000D20CE" w:rsidRDefault="00CD4FD2" w:rsidP="00CD4FD2">
            <w:pPr>
              <w:jc w:val="right"/>
              <w:rPr>
                <w:color w:val="000000"/>
                <w:sz w:val="20"/>
                <w:lang w:eastAsia="en-AU"/>
              </w:rPr>
            </w:pPr>
            <w:r w:rsidRPr="000D20CE">
              <w:rPr>
                <w:sz w:val="22"/>
                <w:szCs w:val="22"/>
              </w:rPr>
              <w:t>63</w:t>
            </w:r>
          </w:p>
        </w:tc>
        <w:tc>
          <w:tcPr>
            <w:tcW w:w="3402" w:type="dxa"/>
            <w:tcBorders>
              <w:top w:val="nil"/>
              <w:left w:val="nil"/>
              <w:bottom w:val="single" w:sz="4" w:space="0" w:color="auto"/>
              <w:right w:val="single" w:sz="4" w:space="0" w:color="auto"/>
            </w:tcBorders>
            <w:shd w:val="clear" w:color="auto" w:fill="auto"/>
            <w:noWrap/>
            <w:vAlign w:val="center"/>
          </w:tcPr>
          <w:p w14:paraId="03107D5E" w14:textId="7299E7E3" w:rsidR="00CD4FD2" w:rsidRPr="00157AB1" w:rsidRDefault="00CD4FD2" w:rsidP="00CD4FD2">
            <w:pPr>
              <w:rPr>
                <w:color w:val="000000"/>
                <w:sz w:val="20"/>
                <w:lang w:eastAsia="en-AU"/>
              </w:rPr>
            </w:pPr>
            <w:r w:rsidRPr="00157AB1">
              <w:rPr>
                <w:color w:val="000000"/>
                <w:sz w:val="20"/>
              </w:rPr>
              <w:t>MELGLE</w:t>
            </w:r>
          </w:p>
        </w:tc>
        <w:tc>
          <w:tcPr>
            <w:tcW w:w="2126" w:type="dxa"/>
            <w:tcBorders>
              <w:top w:val="nil"/>
              <w:left w:val="nil"/>
              <w:bottom w:val="single" w:sz="4" w:space="0" w:color="auto"/>
              <w:right w:val="single" w:sz="4" w:space="0" w:color="auto"/>
            </w:tcBorders>
            <w:shd w:val="clear" w:color="auto" w:fill="auto"/>
            <w:noWrap/>
            <w:vAlign w:val="center"/>
          </w:tcPr>
          <w:p w14:paraId="2AA64369" w14:textId="5F8543EA" w:rsidR="00CD4FD2" w:rsidRPr="00157AB1" w:rsidRDefault="00CD4FD2" w:rsidP="00CD4FD2">
            <w:pPr>
              <w:rPr>
                <w:color w:val="000000"/>
                <w:sz w:val="20"/>
                <w:lang w:eastAsia="en-AU"/>
              </w:rPr>
            </w:pPr>
            <w:r w:rsidRPr="00157AB1">
              <w:rPr>
                <w:color w:val="000000"/>
                <w:sz w:val="20"/>
              </w:rPr>
              <w:t>TRAVIS</w:t>
            </w:r>
          </w:p>
        </w:tc>
        <w:tc>
          <w:tcPr>
            <w:tcW w:w="4111" w:type="dxa"/>
            <w:tcBorders>
              <w:top w:val="nil"/>
              <w:left w:val="nil"/>
              <w:bottom w:val="single" w:sz="4" w:space="0" w:color="auto"/>
              <w:right w:val="single" w:sz="4" w:space="0" w:color="auto"/>
            </w:tcBorders>
            <w:shd w:val="clear" w:color="auto" w:fill="auto"/>
            <w:noWrap/>
            <w:vAlign w:val="center"/>
          </w:tcPr>
          <w:p w14:paraId="4774D8D4" w14:textId="28BFA11E" w:rsidR="00CD4FD2" w:rsidRPr="00157AB1" w:rsidRDefault="00CD4FD2" w:rsidP="00CD4FD2">
            <w:pPr>
              <w:rPr>
                <w:color w:val="000000"/>
                <w:sz w:val="20"/>
                <w:lang w:eastAsia="en-AU"/>
              </w:rPr>
            </w:pPr>
            <w:r w:rsidRPr="00157AB1">
              <w:rPr>
                <w:color w:val="000000"/>
                <w:sz w:val="20"/>
              </w:rPr>
              <w:t>19/11 FAWKNER STREET</w:t>
            </w:r>
          </w:p>
        </w:tc>
        <w:tc>
          <w:tcPr>
            <w:tcW w:w="2126" w:type="dxa"/>
            <w:tcBorders>
              <w:top w:val="nil"/>
              <w:left w:val="nil"/>
              <w:bottom w:val="single" w:sz="4" w:space="0" w:color="auto"/>
              <w:right w:val="single" w:sz="4" w:space="0" w:color="auto"/>
            </w:tcBorders>
            <w:shd w:val="clear" w:color="auto" w:fill="auto"/>
            <w:noWrap/>
            <w:vAlign w:val="center"/>
          </w:tcPr>
          <w:p w14:paraId="68AF2B02" w14:textId="4579543C" w:rsidR="00CD4FD2" w:rsidRPr="00157AB1" w:rsidRDefault="00CD4FD2" w:rsidP="00CD4FD2">
            <w:pPr>
              <w:rPr>
                <w:color w:val="000000"/>
                <w:sz w:val="20"/>
                <w:lang w:eastAsia="en-AU"/>
              </w:rPr>
            </w:pPr>
            <w:r w:rsidRPr="00157AB1">
              <w:rPr>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2311DE72" w14:textId="552BA3D8" w:rsidR="00CD4FD2" w:rsidRPr="00157AB1" w:rsidRDefault="00CD4FD2" w:rsidP="00CD4FD2">
            <w:pPr>
              <w:jc w:val="right"/>
              <w:rPr>
                <w:color w:val="000000"/>
                <w:sz w:val="20"/>
                <w:lang w:eastAsia="en-AU"/>
              </w:rPr>
            </w:pPr>
            <w:r w:rsidRPr="00157AB1">
              <w:rPr>
                <w:color w:val="000000"/>
                <w:sz w:val="20"/>
              </w:rPr>
              <w:t>745.00</w:t>
            </w:r>
          </w:p>
        </w:tc>
      </w:tr>
      <w:tr w:rsidR="00CD4FD2" w:rsidRPr="00CC08D7" w14:paraId="1A33A46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D250C6C" w14:textId="511C6C4A" w:rsidR="00CD4FD2" w:rsidRPr="000D20CE" w:rsidRDefault="00CD4FD2" w:rsidP="00CD4FD2">
            <w:pPr>
              <w:jc w:val="right"/>
              <w:rPr>
                <w:color w:val="000000"/>
                <w:sz w:val="20"/>
                <w:lang w:eastAsia="en-AU"/>
              </w:rPr>
            </w:pPr>
            <w:r w:rsidRPr="000D20CE">
              <w:rPr>
                <w:sz w:val="22"/>
                <w:szCs w:val="22"/>
              </w:rPr>
              <w:t>64</w:t>
            </w:r>
          </w:p>
        </w:tc>
        <w:tc>
          <w:tcPr>
            <w:tcW w:w="3402" w:type="dxa"/>
            <w:tcBorders>
              <w:top w:val="nil"/>
              <w:left w:val="nil"/>
              <w:bottom w:val="single" w:sz="4" w:space="0" w:color="auto"/>
              <w:right w:val="single" w:sz="4" w:space="0" w:color="auto"/>
            </w:tcBorders>
            <w:shd w:val="clear" w:color="auto" w:fill="auto"/>
            <w:noWrap/>
            <w:vAlign w:val="center"/>
          </w:tcPr>
          <w:p w14:paraId="515A62D3" w14:textId="1561F404" w:rsidR="00CD4FD2" w:rsidRPr="00157AB1" w:rsidRDefault="00CD4FD2" w:rsidP="00CD4FD2">
            <w:pPr>
              <w:rPr>
                <w:color w:val="000000"/>
                <w:sz w:val="20"/>
                <w:lang w:eastAsia="en-AU"/>
              </w:rPr>
            </w:pPr>
            <w:r w:rsidRPr="00157AB1">
              <w:rPr>
                <w:color w:val="000000"/>
                <w:sz w:val="20"/>
              </w:rPr>
              <w:t>MICHALY</w:t>
            </w:r>
          </w:p>
        </w:tc>
        <w:tc>
          <w:tcPr>
            <w:tcW w:w="2126" w:type="dxa"/>
            <w:tcBorders>
              <w:top w:val="nil"/>
              <w:left w:val="nil"/>
              <w:bottom w:val="single" w:sz="4" w:space="0" w:color="auto"/>
              <w:right w:val="single" w:sz="4" w:space="0" w:color="auto"/>
            </w:tcBorders>
            <w:shd w:val="clear" w:color="auto" w:fill="auto"/>
            <w:noWrap/>
            <w:vAlign w:val="center"/>
          </w:tcPr>
          <w:p w14:paraId="138E1F75" w14:textId="168B4140" w:rsidR="00CD4FD2" w:rsidRPr="00157AB1" w:rsidRDefault="00CD4FD2" w:rsidP="00CD4FD2">
            <w:pPr>
              <w:rPr>
                <w:color w:val="000000"/>
                <w:sz w:val="20"/>
                <w:lang w:eastAsia="en-AU"/>
              </w:rPr>
            </w:pPr>
            <w:r w:rsidRPr="00157AB1">
              <w:rPr>
                <w:color w:val="000000"/>
                <w:sz w:val="20"/>
              </w:rPr>
              <w:t>ANTON</w:t>
            </w:r>
          </w:p>
        </w:tc>
        <w:tc>
          <w:tcPr>
            <w:tcW w:w="4111" w:type="dxa"/>
            <w:tcBorders>
              <w:top w:val="nil"/>
              <w:left w:val="nil"/>
              <w:bottom w:val="single" w:sz="4" w:space="0" w:color="auto"/>
              <w:right w:val="single" w:sz="4" w:space="0" w:color="auto"/>
            </w:tcBorders>
            <w:shd w:val="clear" w:color="auto" w:fill="auto"/>
            <w:noWrap/>
            <w:vAlign w:val="center"/>
          </w:tcPr>
          <w:p w14:paraId="4E598712" w14:textId="5A94B3CB" w:rsidR="00CD4FD2" w:rsidRPr="00157AB1" w:rsidRDefault="00CD4FD2" w:rsidP="00CD4FD2">
            <w:pPr>
              <w:rPr>
                <w:color w:val="000000"/>
                <w:sz w:val="20"/>
                <w:lang w:eastAsia="en-AU"/>
              </w:rPr>
            </w:pPr>
            <w:r w:rsidRPr="00157AB1">
              <w:rPr>
                <w:color w:val="000000"/>
                <w:sz w:val="20"/>
              </w:rPr>
              <w:t>4 PREISS PLACE</w:t>
            </w:r>
          </w:p>
        </w:tc>
        <w:tc>
          <w:tcPr>
            <w:tcW w:w="2126" w:type="dxa"/>
            <w:tcBorders>
              <w:top w:val="nil"/>
              <w:left w:val="nil"/>
              <w:bottom w:val="single" w:sz="4" w:space="0" w:color="auto"/>
              <w:right w:val="single" w:sz="4" w:space="0" w:color="auto"/>
            </w:tcBorders>
            <w:shd w:val="clear" w:color="auto" w:fill="auto"/>
            <w:noWrap/>
            <w:vAlign w:val="center"/>
          </w:tcPr>
          <w:p w14:paraId="5B9FA6E3" w14:textId="5AA14FF2" w:rsidR="00CD4FD2" w:rsidRPr="00157AB1" w:rsidRDefault="00CD4FD2" w:rsidP="00CD4FD2">
            <w:pPr>
              <w:rPr>
                <w:color w:val="000000"/>
                <w:sz w:val="20"/>
                <w:lang w:eastAsia="en-AU"/>
              </w:rPr>
            </w:pPr>
            <w:r w:rsidRPr="00157AB1">
              <w:rPr>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16D23B24" w14:textId="06397C0D" w:rsidR="00CD4FD2" w:rsidRPr="00157AB1" w:rsidRDefault="00CD4FD2" w:rsidP="00CD4FD2">
            <w:pPr>
              <w:jc w:val="right"/>
              <w:rPr>
                <w:color w:val="000000"/>
                <w:sz w:val="20"/>
                <w:lang w:eastAsia="en-AU"/>
              </w:rPr>
            </w:pPr>
            <w:r w:rsidRPr="00157AB1">
              <w:rPr>
                <w:color w:val="000000"/>
                <w:sz w:val="20"/>
              </w:rPr>
              <w:t>370.00</w:t>
            </w:r>
          </w:p>
        </w:tc>
      </w:tr>
      <w:tr w:rsidR="00CD4FD2" w:rsidRPr="00CC08D7" w14:paraId="4E922D73"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A36D278" w14:textId="4A732408" w:rsidR="00CD4FD2" w:rsidRPr="000D20CE" w:rsidRDefault="00CD4FD2" w:rsidP="00CD4FD2">
            <w:pPr>
              <w:jc w:val="right"/>
              <w:rPr>
                <w:color w:val="000000"/>
                <w:sz w:val="20"/>
                <w:lang w:eastAsia="en-AU"/>
              </w:rPr>
            </w:pPr>
            <w:r w:rsidRPr="000D20CE">
              <w:rPr>
                <w:sz w:val="22"/>
                <w:szCs w:val="22"/>
              </w:rPr>
              <w:t>65</w:t>
            </w:r>
          </w:p>
        </w:tc>
        <w:tc>
          <w:tcPr>
            <w:tcW w:w="3402" w:type="dxa"/>
            <w:tcBorders>
              <w:top w:val="nil"/>
              <w:left w:val="nil"/>
              <w:bottom w:val="single" w:sz="4" w:space="0" w:color="auto"/>
              <w:right w:val="single" w:sz="4" w:space="0" w:color="auto"/>
            </w:tcBorders>
            <w:shd w:val="clear" w:color="auto" w:fill="auto"/>
            <w:noWrap/>
            <w:vAlign w:val="center"/>
          </w:tcPr>
          <w:p w14:paraId="34351146" w14:textId="69DAFD5D" w:rsidR="00CD4FD2" w:rsidRPr="00157AB1" w:rsidRDefault="00CD4FD2" w:rsidP="00CD4FD2">
            <w:pPr>
              <w:rPr>
                <w:color w:val="000000"/>
                <w:sz w:val="20"/>
                <w:lang w:eastAsia="en-AU"/>
              </w:rPr>
            </w:pPr>
            <w:r w:rsidRPr="00157AB1">
              <w:rPr>
                <w:color w:val="000000"/>
                <w:sz w:val="20"/>
              </w:rPr>
              <w:t>MORGAN-SMITH</w:t>
            </w:r>
          </w:p>
        </w:tc>
        <w:tc>
          <w:tcPr>
            <w:tcW w:w="2126" w:type="dxa"/>
            <w:tcBorders>
              <w:top w:val="nil"/>
              <w:left w:val="nil"/>
              <w:bottom w:val="single" w:sz="4" w:space="0" w:color="auto"/>
              <w:right w:val="single" w:sz="4" w:space="0" w:color="auto"/>
            </w:tcBorders>
            <w:shd w:val="clear" w:color="auto" w:fill="auto"/>
            <w:noWrap/>
            <w:vAlign w:val="center"/>
          </w:tcPr>
          <w:p w14:paraId="72E46F70" w14:textId="7752F489" w:rsidR="00CD4FD2" w:rsidRPr="00157AB1" w:rsidRDefault="00CD4FD2" w:rsidP="00CD4FD2">
            <w:pPr>
              <w:rPr>
                <w:color w:val="000000"/>
                <w:sz w:val="20"/>
                <w:lang w:eastAsia="en-AU"/>
              </w:rPr>
            </w:pPr>
            <w:r w:rsidRPr="00157AB1">
              <w:rPr>
                <w:color w:val="000000"/>
                <w:sz w:val="20"/>
              </w:rPr>
              <w:t>KELTON</w:t>
            </w:r>
          </w:p>
        </w:tc>
        <w:tc>
          <w:tcPr>
            <w:tcW w:w="4111" w:type="dxa"/>
            <w:tcBorders>
              <w:top w:val="nil"/>
              <w:left w:val="nil"/>
              <w:bottom w:val="single" w:sz="4" w:space="0" w:color="auto"/>
              <w:right w:val="single" w:sz="4" w:space="0" w:color="auto"/>
            </w:tcBorders>
            <w:shd w:val="clear" w:color="auto" w:fill="auto"/>
            <w:noWrap/>
            <w:vAlign w:val="center"/>
          </w:tcPr>
          <w:p w14:paraId="409400B1" w14:textId="15C25FEB" w:rsidR="00CD4FD2" w:rsidRPr="00157AB1" w:rsidRDefault="00CD4FD2" w:rsidP="00CD4FD2">
            <w:pPr>
              <w:rPr>
                <w:color w:val="000000"/>
                <w:sz w:val="20"/>
                <w:lang w:eastAsia="en-AU"/>
              </w:rPr>
            </w:pPr>
            <w:r w:rsidRPr="00157AB1">
              <w:rPr>
                <w:color w:val="000000"/>
                <w:sz w:val="20"/>
              </w:rPr>
              <w:t>8/1 SEXTON STREET</w:t>
            </w:r>
          </w:p>
        </w:tc>
        <w:tc>
          <w:tcPr>
            <w:tcW w:w="2126" w:type="dxa"/>
            <w:tcBorders>
              <w:top w:val="nil"/>
              <w:left w:val="nil"/>
              <w:bottom w:val="single" w:sz="4" w:space="0" w:color="auto"/>
              <w:right w:val="single" w:sz="4" w:space="0" w:color="auto"/>
            </w:tcBorders>
            <w:shd w:val="clear" w:color="auto" w:fill="auto"/>
            <w:noWrap/>
            <w:vAlign w:val="center"/>
          </w:tcPr>
          <w:p w14:paraId="08EB5A73" w14:textId="7984E20F" w:rsidR="00CD4FD2" w:rsidRPr="00157AB1" w:rsidRDefault="00CD4FD2" w:rsidP="00CD4FD2">
            <w:pPr>
              <w:rPr>
                <w:color w:val="000000"/>
                <w:sz w:val="20"/>
                <w:lang w:eastAsia="en-AU"/>
              </w:rPr>
            </w:pPr>
            <w:r w:rsidRPr="00157AB1">
              <w:rPr>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47F9A094" w14:textId="6658A562" w:rsidR="00CD4FD2" w:rsidRPr="00157AB1" w:rsidRDefault="00CD4FD2" w:rsidP="00CD4FD2">
            <w:pPr>
              <w:jc w:val="right"/>
              <w:rPr>
                <w:color w:val="000000"/>
                <w:sz w:val="20"/>
                <w:lang w:eastAsia="en-AU"/>
              </w:rPr>
            </w:pPr>
            <w:r w:rsidRPr="00157AB1">
              <w:rPr>
                <w:color w:val="000000"/>
                <w:sz w:val="20"/>
              </w:rPr>
              <w:t>336.75</w:t>
            </w:r>
          </w:p>
        </w:tc>
      </w:tr>
      <w:tr w:rsidR="00CD4FD2" w:rsidRPr="00CC08D7" w14:paraId="53B35C03"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E66CE4" w14:textId="3E3A15E2" w:rsidR="00CD4FD2" w:rsidRPr="000D20CE" w:rsidRDefault="00CD4FD2" w:rsidP="00CD4FD2">
            <w:pPr>
              <w:jc w:val="right"/>
              <w:rPr>
                <w:color w:val="000000"/>
                <w:sz w:val="20"/>
                <w:lang w:eastAsia="en-AU"/>
              </w:rPr>
            </w:pPr>
            <w:r w:rsidRPr="000D20CE">
              <w:rPr>
                <w:sz w:val="22"/>
                <w:szCs w:val="22"/>
              </w:rPr>
              <w:t>66</w:t>
            </w:r>
          </w:p>
        </w:tc>
        <w:tc>
          <w:tcPr>
            <w:tcW w:w="3402" w:type="dxa"/>
            <w:tcBorders>
              <w:top w:val="nil"/>
              <w:left w:val="nil"/>
              <w:bottom w:val="single" w:sz="4" w:space="0" w:color="auto"/>
              <w:right w:val="single" w:sz="4" w:space="0" w:color="auto"/>
            </w:tcBorders>
            <w:shd w:val="clear" w:color="auto" w:fill="auto"/>
            <w:noWrap/>
            <w:vAlign w:val="center"/>
          </w:tcPr>
          <w:p w14:paraId="1AEC580C" w14:textId="1136D6AB" w:rsidR="00CD4FD2" w:rsidRPr="00157AB1" w:rsidRDefault="00CD4FD2" w:rsidP="00CD4FD2">
            <w:pPr>
              <w:rPr>
                <w:color w:val="000000"/>
                <w:sz w:val="20"/>
                <w:lang w:eastAsia="en-AU"/>
              </w:rPr>
            </w:pPr>
            <w:r w:rsidRPr="00157AB1">
              <w:rPr>
                <w:color w:val="000000"/>
                <w:sz w:val="20"/>
              </w:rPr>
              <w:t>MURPHY</w:t>
            </w:r>
          </w:p>
        </w:tc>
        <w:tc>
          <w:tcPr>
            <w:tcW w:w="2126" w:type="dxa"/>
            <w:tcBorders>
              <w:top w:val="nil"/>
              <w:left w:val="nil"/>
              <w:bottom w:val="single" w:sz="4" w:space="0" w:color="auto"/>
              <w:right w:val="single" w:sz="4" w:space="0" w:color="auto"/>
            </w:tcBorders>
            <w:shd w:val="clear" w:color="auto" w:fill="auto"/>
            <w:noWrap/>
            <w:vAlign w:val="center"/>
          </w:tcPr>
          <w:p w14:paraId="77FA8971" w14:textId="447C2621" w:rsidR="00CD4FD2" w:rsidRPr="00157AB1" w:rsidRDefault="00CD4FD2" w:rsidP="00CD4FD2">
            <w:pPr>
              <w:rPr>
                <w:color w:val="000000"/>
                <w:sz w:val="20"/>
                <w:lang w:eastAsia="en-AU"/>
              </w:rPr>
            </w:pPr>
            <w:r w:rsidRPr="00157AB1">
              <w:rPr>
                <w:color w:val="000000"/>
                <w:sz w:val="20"/>
              </w:rPr>
              <w:t>NOEMI</w:t>
            </w:r>
          </w:p>
        </w:tc>
        <w:tc>
          <w:tcPr>
            <w:tcW w:w="4111" w:type="dxa"/>
            <w:tcBorders>
              <w:top w:val="nil"/>
              <w:left w:val="nil"/>
              <w:bottom w:val="single" w:sz="4" w:space="0" w:color="auto"/>
              <w:right w:val="single" w:sz="4" w:space="0" w:color="auto"/>
            </w:tcBorders>
            <w:shd w:val="clear" w:color="auto" w:fill="auto"/>
            <w:noWrap/>
            <w:vAlign w:val="center"/>
          </w:tcPr>
          <w:p w14:paraId="6177A005" w14:textId="5CE686CC" w:rsidR="00CD4FD2" w:rsidRPr="00157AB1" w:rsidRDefault="00CD4FD2" w:rsidP="00CD4FD2">
            <w:pPr>
              <w:rPr>
                <w:color w:val="000000"/>
                <w:sz w:val="20"/>
                <w:lang w:eastAsia="en-AU"/>
              </w:rPr>
            </w:pPr>
            <w:r w:rsidRPr="00157AB1">
              <w:rPr>
                <w:color w:val="000000"/>
                <w:sz w:val="20"/>
              </w:rPr>
              <w:t>39 ENID LORIMER CIRCUIT</w:t>
            </w:r>
          </w:p>
        </w:tc>
        <w:tc>
          <w:tcPr>
            <w:tcW w:w="2126" w:type="dxa"/>
            <w:tcBorders>
              <w:top w:val="nil"/>
              <w:left w:val="nil"/>
              <w:bottom w:val="single" w:sz="4" w:space="0" w:color="auto"/>
              <w:right w:val="single" w:sz="4" w:space="0" w:color="auto"/>
            </w:tcBorders>
            <w:shd w:val="clear" w:color="auto" w:fill="auto"/>
            <w:noWrap/>
            <w:vAlign w:val="center"/>
          </w:tcPr>
          <w:p w14:paraId="4542D647" w14:textId="79E14FE8" w:rsidR="00CD4FD2" w:rsidRPr="00157AB1" w:rsidRDefault="00CD4FD2" w:rsidP="00CD4FD2">
            <w:pPr>
              <w:rPr>
                <w:color w:val="000000"/>
                <w:sz w:val="20"/>
                <w:lang w:eastAsia="en-AU"/>
              </w:rPr>
            </w:pPr>
            <w:r w:rsidRPr="00157AB1">
              <w:rPr>
                <w:color w:val="000000"/>
                <w:sz w:val="20"/>
              </w:rPr>
              <w:t>CHISHOLM</w:t>
            </w:r>
          </w:p>
        </w:tc>
        <w:tc>
          <w:tcPr>
            <w:tcW w:w="1559" w:type="dxa"/>
            <w:tcBorders>
              <w:top w:val="nil"/>
              <w:left w:val="nil"/>
              <w:bottom w:val="single" w:sz="4" w:space="0" w:color="auto"/>
              <w:right w:val="single" w:sz="4" w:space="0" w:color="auto"/>
            </w:tcBorders>
            <w:shd w:val="clear" w:color="auto" w:fill="auto"/>
            <w:noWrap/>
            <w:vAlign w:val="center"/>
          </w:tcPr>
          <w:p w14:paraId="3023424D" w14:textId="71CD9650" w:rsidR="00CD4FD2" w:rsidRPr="00157AB1" w:rsidRDefault="00CD4FD2" w:rsidP="00CD4FD2">
            <w:pPr>
              <w:jc w:val="right"/>
              <w:rPr>
                <w:color w:val="000000"/>
                <w:sz w:val="20"/>
                <w:lang w:eastAsia="en-AU"/>
              </w:rPr>
            </w:pPr>
            <w:r w:rsidRPr="00157AB1">
              <w:rPr>
                <w:color w:val="000000"/>
                <w:sz w:val="20"/>
              </w:rPr>
              <w:t>1,060.00</w:t>
            </w:r>
          </w:p>
        </w:tc>
      </w:tr>
      <w:tr w:rsidR="00CD4FD2" w:rsidRPr="00CC08D7" w14:paraId="4021D950"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2DDC957" w14:textId="556643CF" w:rsidR="00CD4FD2" w:rsidRPr="000D20CE" w:rsidRDefault="00CD4FD2" w:rsidP="00CD4FD2">
            <w:pPr>
              <w:jc w:val="right"/>
              <w:rPr>
                <w:color w:val="000000"/>
                <w:sz w:val="20"/>
                <w:lang w:eastAsia="en-AU"/>
              </w:rPr>
            </w:pPr>
            <w:r w:rsidRPr="000D20CE">
              <w:rPr>
                <w:sz w:val="22"/>
                <w:szCs w:val="22"/>
              </w:rPr>
              <w:t>67</w:t>
            </w:r>
          </w:p>
        </w:tc>
        <w:tc>
          <w:tcPr>
            <w:tcW w:w="3402" w:type="dxa"/>
            <w:tcBorders>
              <w:top w:val="nil"/>
              <w:left w:val="nil"/>
              <w:bottom w:val="single" w:sz="4" w:space="0" w:color="auto"/>
              <w:right w:val="single" w:sz="4" w:space="0" w:color="auto"/>
            </w:tcBorders>
            <w:shd w:val="clear" w:color="auto" w:fill="auto"/>
            <w:noWrap/>
            <w:vAlign w:val="center"/>
          </w:tcPr>
          <w:p w14:paraId="3181D7D0" w14:textId="7FD61796" w:rsidR="00CD4FD2" w:rsidRPr="00157AB1" w:rsidRDefault="00CD4FD2" w:rsidP="00CD4FD2">
            <w:pPr>
              <w:rPr>
                <w:color w:val="000000"/>
                <w:sz w:val="20"/>
                <w:lang w:eastAsia="en-AU"/>
              </w:rPr>
            </w:pPr>
            <w:r w:rsidRPr="00157AB1">
              <w:rPr>
                <w:color w:val="000000"/>
                <w:sz w:val="20"/>
              </w:rPr>
              <w:t>MURPHY</w:t>
            </w:r>
          </w:p>
        </w:tc>
        <w:tc>
          <w:tcPr>
            <w:tcW w:w="2126" w:type="dxa"/>
            <w:tcBorders>
              <w:top w:val="nil"/>
              <w:left w:val="nil"/>
              <w:bottom w:val="single" w:sz="4" w:space="0" w:color="auto"/>
              <w:right w:val="single" w:sz="4" w:space="0" w:color="auto"/>
            </w:tcBorders>
            <w:shd w:val="clear" w:color="auto" w:fill="auto"/>
            <w:noWrap/>
            <w:vAlign w:val="center"/>
          </w:tcPr>
          <w:p w14:paraId="5D410BCB" w14:textId="69CF8B4A" w:rsidR="00CD4FD2" w:rsidRPr="00157AB1" w:rsidRDefault="00CD4FD2" w:rsidP="00CD4FD2">
            <w:pPr>
              <w:rPr>
                <w:color w:val="000000"/>
                <w:sz w:val="20"/>
                <w:lang w:eastAsia="en-AU"/>
              </w:rPr>
            </w:pPr>
            <w:r w:rsidRPr="00157AB1">
              <w:rPr>
                <w:color w:val="000000"/>
                <w:sz w:val="20"/>
              </w:rPr>
              <w:t>TAYLOR</w:t>
            </w:r>
          </w:p>
        </w:tc>
        <w:tc>
          <w:tcPr>
            <w:tcW w:w="4111" w:type="dxa"/>
            <w:tcBorders>
              <w:top w:val="nil"/>
              <w:left w:val="nil"/>
              <w:bottom w:val="single" w:sz="4" w:space="0" w:color="auto"/>
              <w:right w:val="single" w:sz="4" w:space="0" w:color="auto"/>
            </w:tcBorders>
            <w:shd w:val="clear" w:color="auto" w:fill="auto"/>
            <w:noWrap/>
            <w:vAlign w:val="center"/>
          </w:tcPr>
          <w:p w14:paraId="236E64A8" w14:textId="12CE2471" w:rsidR="00CD4FD2" w:rsidRPr="00157AB1" w:rsidRDefault="00CD4FD2" w:rsidP="00CD4FD2">
            <w:pPr>
              <w:rPr>
                <w:color w:val="000000"/>
                <w:sz w:val="20"/>
                <w:lang w:eastAsia="en-AU"/>
              </w:rPr>
            </w:pPr>
            <w:r w:rsidRPr="00157AB1">
              <w:rPr>
                <w:color w:val="000000"/>
                <w:sz w:val="20"/>
              </w:rPr>
              <w:t>30 MACKAY CRESCENT</w:t>
            </w:r>
          </w:p>
        </w:tc>
        <w:tc>
          <w:tcPr>
            <w:tcW w:w="2126" w:type="dxa"/>
            <w:tcBorders>
              <w:top w:val="nil"/>
              <w:left w:val="nil"/>
              <w:bottom w:val="single" w:sz="4" w:space="0" w:color="auto"/>
              <w:right w:val="single" w:sz="4" w:space="0" w:color="auto"/>
            </w:tcBorders>
            <w:shd w:val="clear" w:color="auto" w:fill="auto"/>
            <w:noWrap/>
            <w:vAlign w:val="center"/>
          </w:tcPr>
          <w:p w14:paraId="5D1848D0" w14:textId="53C37E3A" w:rsidR="00CD4FD2" w:rsidRPr="00157AB1" w:rsidRDefault="00CD4FD2" w:rsidP="00CD4FD2">
            <w:pPr>
              <w:rPr>
                <w:color w:val="000000"/>
                <w:sz w:val="20"/>
                <w:lang w:eastAsia="en-AU"/>
              </w:rPr>
            </w:pPr>
            <w:r w:rsidRPr="00157AB1">
              <w:rPr>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07AE2DDB" w14:textId="770C629C" w:rsidR="00CD4FD2" w:rsidRPr="00157AB1" w:rsidRDefault="00CD4FD2" w:rsidP="00CD4FD2">
            <w:pPr>
              <w:jc w:val="right"/>
              <w:rPr>
                <w:color w:val="000000"/>
                <w:sz w:val="20"/>
                <w:lang w:eastAsia="en-AU"/>
              </w:rPr>
            </w:pPr>
            <w:r w:rsidRPr="00157AB1">
              <w:rPr>
                <w:color w:val="000000"/>
                <w:sz w:val="20"/>
              </w:rPr>
              <w:t>171.97</w:t>
            </w:r>
          </w:p>
        </w:tc>
      </w:tr>
      <w:tr w:rsidR="00CD4FD2" w:rsidRPr="00CC08D7" w14:paraId="1A224BBB"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D9AB916" w14:textId="4F444BB1" w:rsidR="00CD4FD2" w:rsidRPr="000D20CE" w:rsidRDefault="00CD4FD2" w:rsidP="00CD4FD2">
            <w:pPr>
              <w:jc w:val="right"/>
              <w:rPr>
                <w:color w:val="000000"/>
                <w:sz w:val="20"/>
                <w:lang w:eastAsia="en-AU"/>
              </w:rPr>
            </w:pPr>
            <w:r w:rsidRPr="000D20CE">
              <w:rPr>
                <w:sz w:val="22"/>
                <w:szCs w:val="22"/>
              </w:rPr>
              <w:t>68</w:t>
            </w:r>
          </w:p>
        </w:tc>
        <w:tc>
          <w:tcPr>
            <w:tcW w:w="3402" w:type="dxa"/>
            <w:tcBorders>
              <w:top w:val="nil"/>
              <w:left w:val="nil"/>
              <w:bottom w:val="single" w:sz="4" w:space="0" w:color="auto"/>
              <w:right w:val="single" w:sz="4" w:space="0" w:color="auto"/>
            </w:tcBorders>
            <w:shd w:val="clear" w:color="auto" w:fill="auto"/>
            <w:noWrap/>
            <w:vAlign w:val="center"/>
          </w:tcPr>
          <w:p w14:paraId="63BB77D4" w14:textId="0A18A9EF" w:rsidR="00CD4FD2" w:rsidRPr="00157AB1" w:rsidRDefault="00CD4FD2" w:rsidP="00CD4FD2">
            <w:pPr>
              <w:rPr>
                <w:color w:val="000000"/>
                <w:sz w:val="20"/>
                <w:lang w:eastAsia="en-AU"/>
              </w:rPr>
            </w:pPr>
            <w:r w:rsidRPr="00157AB1">
              <w:rPr>
                <w:color w:val="000000"/>
                <w:sz w:val="20"/>
              </w:rPr>
              <w:t>NG</w:t>
            </w:r>
          </w:p>
        </w:tc>
        <w:tc>
          <w:tcPr>
            <w:tcW w:w="2126" w:type="dxa"/>
            <w:tcBorders>
              <w:top w:val="nil"/>
              <w:left w:val="nil"/>
              <w:bottom w:val="single" w:sz="4" w:space="0" w:color="auto"/>
              <w:right w:val="single" w:sz="4" w:space="0" w:color="auto"/>
            </w:tcBorders>
            <w:shd w:val="clear" w:color="auto" w:fill="auto"/>
            <w:noWrap/>
            <w:vAlign w:val="center"/>
          </w:tcPr>
          <w:p w14:paraId="29F0DD27" w14:textId="6F3BE720" w:rsidR="00CD4FD2" w:rsidRPr="00157AB1" w:rsidRDefault="00CD4FD2" w:rsidP="00CD4FD2">
            <w:pPr>
              <w:rPr>
                <w:color w:val="000000"/>
                <w:sz w:val="20"/>
                <w:lang w:eastAsia="en-AU"/>
              </w:rPr>
            </w:pPr>
            <w:r w:rsidRPr="00157AB1">
              <w:rPr>
                <w:color w:val="000000"/>
                <w:sz w:val="20"/>
              </w:rPr>
              <w:t>ELEANO</w:t>
            </w:r>
          </w:p>
        </w:tc>
        <w:tc>
          <w:tcPr>
            <w:tcW w:w="4111" w:type="dxa"/>
            <w:tcBorders>
              <w:top w:val="nil"/>
              <w:left w:val="nil"/>
              <w:bottom w:val="single" w:sz="4" w:space="0" w:color="auto"/>
              <w:right w:val="single" w:sz="4" w:space="0" w:color="auto"/>
            </w:tcBorders>
            <w:shd w:val="clear" w:color="auto" w:fill="auto"/>
            <w:noWrap/>
            <w:vAlign w:val="center"/>
          </w:tcPr>
          <w:p w14:paraId="1860F28B" w14:textId="681EA465" w:rsidR="00CD4FD2" w:rsidRPr="00157AB1" w:rsidRDefault="00CD4FD2" w:rsidP="00CD4FD2">
            <w:pPr>
              <w:rPr>
                <w:color w:val="000000"/>
                <w:sz w:val="20"/>
                <w:lang w:eastAsia="en-AU"/>
              </w:rPr>
            </w:pPr>
            <w:r w:rsidRPr="00157AB1">
              <w:rPr>
                <w:color w:val="000000"/>
                <w:sz w:val="20"/>
              </w:rPr>
              <w:t>11/7 BOLLARD STREET</w:t>
            </w:r>
          </w:p>
        </w:tc>
        <w:tc>
          <w:tcPr>
            <w:tcW w:w="2126" w:type="dxa"/>
            <w:tcBorders>
              <w:top w:val="nil"/>
              <w:left w:val="nil"/>
              <w:bottom w:val="single" w:sz="4" w:space="0" w:color="auto"/>
              <w:right w:val="single" w:sz="4" w:space="0" w:color="auto"/>
            </w:tcBorders>
            <w:shd w:val="clear" w:color="auto" w:fill="auto"/>
            <w:noWrap/>
            <w:vAlign w:val="center"/>
          </w:tcPr>
          <w:p w14:paraId="5A457C03" w14:textId="7A959493" w:rsidR="00CD4FD2" w:rsidRPr="00157AB1" w:rsidRDefault="00CD4FD2" w:rsidP="00CD4FD2">
            <w:pPr>
              <w:rPr>
                <w:color w:val="000000"/>
                <w:sz w:val="20"/>
                <w:lang w:eastAsia="en-AU"/>
              </w:rPr>
            </w:pPr>
            <w:r w:rsidRPr="00157AB1">
              <w:rPr>
                <w:color w:val="000000"/>
                <w:sz w:val="20"/>
              </w:rPr>
              <w:t>PALMERSTON</w:t>
            </w:r>
          </w:p>
        </w:tc>
        <w:tc>
          <w:tcPr>
            <w:tcW w:w="1559" w:type="dxa"/>
            <w:tcBorders>
              <w:top w:val="nil"/>
              <w:left w:val="nil"/>
              <w:bottom w:val="single" w:sz="4" w:space="0" w:color="auto"/>
              <w:right w:val="single" w:sz="4" w:space="0" w:color="auto"/>
            </w:tcBorders>
            <w:shd w:val="clear" w:color="auto" w:fill="auto"/>
            <w:noWrap/>
            <w:vAlign w:val="center"/>
          </w:tcPr>
          <w:p w14:paraId="36B35DCD" w14:textId="5771BC18" w:rsidR="00CD4FD2" w:rsidRPr="00157AB1" w:rsidRDefault="00CD4FD2" w:rsidP="00CD4FD2">
            <w:pPr>
              <w:jc w:val="right"/>
              <w:rPr>
                <w:color w:val="000000"/>
                <w:sz w:val="20"/>
                <w:lang w:eastAsia="en-AU"/>
              </w:rPr>
            </w:pPr>
            <w:r w:rsidRPr="00157AB1">
              <w:rPr>
                <w:color w:val="000000"/>
                <w:sz w:val="20"/>
              </w:rPr>
              <w:t>820.00</w:t>
            </w:r>
          </w:p>
        </w:tc>
      </w:tr>
      <w:tr w:rsidR="00CD4FD2" w:rsidRPr="00CC08D7" w14:paraId="14389AB5"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BFF8A3" w14:textId="4149C5C0" w:rsidR="00CD4FD2" w:rsidRPr="000D20CE" w:rsidRDefault="00CD4FD2" w:rsidP="00CD4FD2">
            <w:pPr>
              <w:jc w:val="right"/>
              <w:rPr>
                <w:color w:val="000000"/>
                <w:sz w:val="20"/>
                <w:lang w:eastAsia="en-AU"/>
              </w:rPr>
            </w:pPr>
            <w:r w:rsidRPr="000D20CE">
              <w:rPr>
                <w:sz w:val="22"/>
                <w:szCs w:val="22"/>
              </w:rPr>
              <w:t>69</w:t>
            </w:r>
          </w:p>
        </w:tc>
        <w:tc>
          <w:tcPr>
            <w:tcW w:w="3402" w:type="dxa"/>
            <w:tcBorders>
              <w:top w:val="nil"/>
              <w:left w:val="nil"/>
              <w:bottom w:val="single" w:sz="4" w:space="0" w:color="auto"/>
              <w:right w:val="single" w:sz="4" w:space="0" w:color="auto"/>
            </w:tcBorders>
            <w:shd w:val="clear" w:color="auto" w:fill="auto"/>
            <w:noWrap/>
            <w:vAlign w:val="center"/>
          </w:tcPr>
          <w:p w14:paraId="4FB2456E" w14:textId="46343935" w:rsidR="00CD4FD2" w:rsidRPr="00157AB1" w:rsidRDefault="00CD4FD2" w:rsidP="00CD4FD2">
            <w:pPr>
              <w:rPr>
                <w:color w:val="000000"/>
                <w:sz w:val="20"/>
                <w:lang w:eastAsia="en-AU"/>
              </w:rPr>
            </w:pPr>
            <w:r w:rsidRPr="00157AB1">
              <w:rPr>
                <w:color w:val="000000"/>
                <w:sz w:val="20"/>
              </w:rPr>
              <w:t>NG</w:t>
            </w:r>
          </w:p>
        </w:tc>
        <w:tc>
          <w:tcPr>
            <w:tcW w:w="2126" w:type="dxa"/>
            <w:tcBorders>
              <w:top w:val="nil"/>
              <w:left w:val="nil"/>
              <w:bottom w:val="single" w:sz="4" w:space="0" w:color="auto"/>
              <w:right w:val="single" w:sz="4" w:space="0" w:color="auto"/>
            </w:tcBorders>
            <w:shd w:val="clear" w:color="auto" w:fill="auto"/>
            <w:noWrap/>
            <w:vAlign w:val="center"/>
          </w:tcPr>
          <w:p w14:paraId="051E59FE" w14:textId="5C8373A7" w:rsidR="00CD4FD2" w:rsidRPr="00157AB1" w:rsidRDefault="00CD4FD2" w:rsidP="00CD4FD2">
            <w:pPr>
              <w:rPr>
                <w:color w:val="000000"/>
                <w:sz w:val="20"/>
                <w:lang w:eastAsia="en-AU"/>
              </w:rPr>
            </w:pPr>
            <w:r w:rsidRPr="00157AB1">
              <w:rPr>
                <w:color w:val="000000"/>
                <w:sz w:val="20"/>
              </w:rPr>
              <w:t>TSZ</w:t>
            </w:r>
          </w:p>
        </w:tc>
        <w:tc>
          <w:tcPr>
            <w:tcW w:w="4111" w:type="dxa"/>
            <w:tcBorders>
              <w:top w:val="nil"/>
              <w:left w:val="nil"/>
              <w:bottom w:val="single" w:sz="4" w:space="0" w:color="auto"/>
              <w:right w:val="single" w:sz="4" w:space="0" w:color="auto"/>
            </w:tcBorders>
            <w:shd w:val="clear" w:color="auto" w:fill="auto"/>
            <w:noWrap/>
            <w:vAlign w:val="center"/>
          </w:tcPr>
          <w:p w14:paraId="786F0E42" w14:textId="39F8BFDC" w:rsidR="00CD4FD2" w:rsidRPr="00157AB1" w:rsidRDefault="00CD4FD2" w:rsidP="00CD4FD2">
            <w:pPr>
              <w:rPr>
                <w:color w:val="000000"/>
                <w:sz w:val="20"/>
                <w:lang w:eastAsia="en-AU"/>
              </w:rPr>
            </w:pPr>
            <w:r w:rsidRPr="00157AB1">
              <w:rPr>
                <w:color w:val="000000"/>
                <w:sz w:val="20"/>
              </w:rPr>
              <w:t>2/75 THYNNE STREET</w:t>
            </w:r>
          </w:p>
        </w:tc>
        <w:tc>
          <w:tcPr>
            <w:tcW w:w="2126" w:type="dxa"/>
            <w:tcBorders>
              <w:top w:val="nil"/>
              <w:left w:val="nil"/>
              <w:bottom w:val="single" w:sz="4" w:space="0" w:color="auto"/>
              <w:right w:val="single" w:sz="4" w:space="0" w:color="auto"/>
            </w:tcBorders>
            <w:shd w:val="clear" w:color="auto" w:fill="auto"/>
            <w:noWrap/>
            <w:vAlign w:val="center"/>
          </w:tcPr>
          <w:p w14:paraId="5782E187" w14:textId="16E52DDF" w:rsidR="00CD4FD2" w:rsidRPr="00157AB1" w:rsidRDefault="00CD4FD2" w:rsidP="00CD4FD2">
            <w:pPr>
              <w:rPr>
                <w:color w:val="000000"/>
                <w:sz w:val="20"/>
                <w:lang w:eastAsia="en-AU"/>
              </w:rPr>
            </w:pPr>
            <w:r w:rsidRPr="00157AB1">
              <w:rPr>
                <w:color w:val="000000"/>
                <w:sz w:val="20"/>
              </w:rPr>
              <w:t>BRUCE</w:t>
            </w:r>
          </w:p>
        </w:tc>
        <w:tc>
          <w:tcPr>
            <w:tcW w:w="1559" w:type="dxa"/>
            <w:tcBorders>
              <w:top w:val="nil"/>
              <w:left w:val="nil"/>
              <w:bottom w:val="single" w:sz="4" w:space="0" w:color="auto"/>
              <w:right w:val="single" w:sz="4" w:space="0" w:color="auto"/>
            </w:tcBorders>
            <w:shd w:val="clear" w:color="auto" w:fill="auto"/>
            <w:noWrap/>
            <w:vAlign w:val="center"/>
          </w:tcPr>
          <w:p w14:paraId="5312D314" w14:textId="711D7A68" w:rsidR="00CD4FD2" w:rsidRPr="00157AB1" w:rsidRDefault="00CD4FD2" w:rsidP="00CD4FD2">
            <w:pPr>
              <w:jc w:val="right"/>
              <w:rPr>
                <w:color w:val="000000"/>
                <w:sz w:val="20"/>
                <w:lang w:eastAsia="en-AU"/>
              </w:rPr>
            </w:pPr>
            <w:r w:rsidRPr="00157AB1">
              <w:rPr>
                <w:color w:val="000000"/>
                <w:sz w:val="20"/>
              </w:rPr>
              <w:t>197.86</w:t>
            </w:r>
          </w:p>
        </w:tc>
      </w:tr>
      <w:tr w:rsidR="00CD4FD2" w:rsidRPr="00CC08D7" w14:paraId="6CA42086"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A93CF92" w14:textId="4D15244F" w:rsidR="00CD4FD2" w:rsidRPr="000D20CE" w:rsidRDefault="00CD4FD2" w:rsidP="00CD4FD2">
            <w:pPr>
              <w:jc w:val="right"/>
              <w:rPr>
                <w:color w:val="000000"/>
                <w:sz w:val="20"/>
                <w:lang w:eastAsia="en-AU"/>
              </w:rPr>
            </w:pPr>
            <w:r w:rsidRPr="000D20CE">
              <w:rPr>
                <w:sz w:val="22"/>
                <w:szCs w:val="22"/>
              </w:rPr>
              <w:t>7</w:t>
            </w:r>
            <w:r>
              <w:rPr>
                <w:sz w:val="22"/>
                <w:szCs w:val="22"/>
              </w:rPr>
              <w:t>0</w:t>
            </w:r>
          </w:p>
        </w:tc>
        <w:tc>
          <w:tcPr>
            <w:tcW w:w="3402" w:type="dxa"/>
            <w:tcBorders>
              <w:top w:val="nil"/>
              <w:left w:val="nil"/>
              <w:bottom w:val="single" w:sz="4" w:space="0" w:color="auto"/>
              <w:right w:val="single" w:sz="4" w:space="0" w:color="auto"/>
            </w:tcBorders>
            <w:shd w:val="clear" w:color="auto" w:fill="auto"/>
            <w:noWrap/>
            <w:vAlign w:val="center"/>
          </w:tcPr>
          <w:p w14:paraId="738EE841" w14:textId="4814EB8D" w:rsidR="00CD4FD2" w:rsidRPr="00157AB1" w:rsidRDefault="00CD4FD2" w:rsidP="00CD4FD2">
            <w:pPr>
              <w:rPr>
                <w:color w:val="000000"/>
                <w:sz w:val="20"/>
                <w:lang w:eastAsia="en-AU"/>
              </w:rPr>
            </w:pPr>
            <w:r w:rsidRPr="00157AB1">
              <w:rPr>
                <w:color w:val="000000"/>
                <w:sz w:val="20"/>
              </w:rPr>
              <w:t>NOONE</w:t>
            </w:r>
          </w:p>
        </w:tc>
        <w:tc>
          <w:tcPr>
            <w:tcW w:w="2126" w:type="dxa"/>
            <w:tcBorders>
              <w:top w:val="nil"/>
              <w:left w:val="nil"/>
              <w:bottom w:val="single" w:sz="4" w:space="0" w:color="auto"/>
              <w:right w:val="single" w:sz="4" w:space="0" w:color="auto"/>
            </w:tcBorders>
            <w:shd w:val="clear" w:color="auto" w:fill="auto"/>
            <w:noWrap/>
            <w:vAlign w:val="center"/>
          </w:tcPr>
          <w:p w14:paraId="4C710C1C" w14:textId="51501567" w:rsidR="00CD4FD2" w:rsidRPr="00157AB1" w:rsidRDefault="00CD4FD2" w:rsidP="00CD4FD2">
            <w:pPr>
              <w:rPr>
                <w:color w:val="000000"/>
                <w:sz w:val="20"/>
                <w:lang w:eastAsia="en-AU"/>
              </w:rPr>
            </w:pPr>
            <w:r w:rsidRPr="00157AB1">
              <w:rPr>
                <w:color w:val="000000"/>
                <w:sz w:val="20"/>
              </w:rPr>
              <w:t>VERONICA</w:t>
            </w:r>
          </w:p>
        </w:tc>
        <w:tc>
          <w:tcPr>
            <w:tcW w:w="4111" w:type="dxa"/>
            <w:tcBorders>
              <w:top w:val="nil"/>
              <w:left w:val="nil"/>
              <w:bottom w:val="single" w:sz="4" w:space="0" w:color="auto"/>
              <w:right w:val="single" w:sz="4" w:space="0" w:color="auto"/>
            </w:tcBorders>
            <w:shd w:val="clear" w:color="auto" w:fill="auto"/>
            <w:noWrap/>
            <w:vAlign w:val="center"/>
          </w:tcPr>
          <w:p w14:paraId="27EA69D0" w14:textId="4D7E71BC" w:rsidR="00CD4FD2" w:rsidRPr="00157AB1" w:rsidRDefault="00CD4FD2" w:rsidP="00CD4FD2">
            <w:pPr>
              <w:rPr>
                <w:color w:val="000000"/>
                <w:sz w:val="20"/>
                <w:lang w:eastAsia="en-AU"/>
              </w:rPr>
            </w:pPr>
            <w:r w:rsidRPr="00157AB1">
              <w:rPr>
                <w:color w:val="000000"/>
                <w:sz w:val="20"/>
              </w:rPr>
              <w:t>12B MUIR CLOSE</w:t>
            </w:r>
          </w:p>
        </w:tc>
        <w:tc>
          <w:tcPr>
            <w:tcW w:w="2126" w:type="dxa"/>
            <w:tcBorders>
              <w:top w:val="nil"/>
              <w:left w:val="nil"/>
              <w:bottom w:val="single" w:sz="4" w:space="0" w:color="auto"/>
              <w:right w:val="single" w:sz="4" w:space="0" w:color="auto"/>
            </w:tcBorders>
            <w:shd w:val="clear" w:color="auto" w:fill="auto"/>
            <w:noWrap/>
            <w:vAlign w:val="center"/>
          </w:tcPr>
          <w:p w14:paraId="66EA09A8" w14:textId="10A60D2A" w:rsidR="00CD4FD2" w:rsidRPr="00157AB1" w:rsidRDefault="00CD4FD2" w:rsidP="00CD4FD2">
            <w:pPr>
              <w:rPr>
                <w:color w:val="000000"/>
                <w:sz w:val="20"/>
                <w:lang w:eastAsia="en-AU"/>
              </w:rPr>
            </w:pPr>
            <w:r w:rsidRPr="00157AB1">
              <w:rPr>
                <w:color w:val="000000"/>
                <w:sz w:val="20"/>
              </w:rPr>
              <w:t>ISABELLA PLAINS</w:t>
            </w:r>
          </w:p>
        </w:tc>
        <w:tc>
          <w:tcPr>
            <w:tcW w:w="1559" w:type="dxa"/>
            <w:tcBorders>
              <w:top w:val="nil"/>
              <w:left w:val="nil"/>
              <w:bottom w:val="single" w:sz="4" w:space="0" w:color="auto"/>
              <w:right w:val="single" w:sz="4" w:space="0" w:color="auto"/>
            </w:tcBorders>
            <w:shd w:val="clear" w:color="auto" w:fill="auto"/>
            <w:noWrap/>
            <w:vAlign w:val="center"/>
          </w:tcPr>
          <w:p w14:paraId="3B815B9B" w14:textId="524164DF" w:rsidR="00CD4FD2" w:rsidRPr="00157AB1" w:rsidRDefault="00CD4FD2" w:rsidP="00CD4FD2">
            <w:pPr>
              <w:jc w:val="right"/>
              <w:rPr>
                <w:color w:val="000000"/>
                <w:sz w:val="20"/>
                <w:lang w:eastAsia="en-AU"/>
              </w:rPr>
            </w:pPr>
            <w:r w:rsidRPr="00157AB1">
              <w:rPr>
                <w:color w:val="000000"/>
                <w:sz w:val="20"/>
              </w:rPr>
              <w:t>720.00</w:t>
            </w:r>
          </w:p>
        </w:tc>
      </w:tr>
      <w:tr w:rsidR="00CD4FD2" w:rsidRPr="00CC08D7" w14:paraId="7BAF1345"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F809F00" w14:textId="3F1EB82D" w:rsidR="00CD4FD2" w:rsidRPr="000D20CE" w:rsidRDefault="00CD4FD2" w:rsidP="00CD4FD2">
            <w:pPr>
              <w:jc w:val="right"/>
              <w:rPr>
                <w:color w:val="000000"/>
                <w:sz w:val="20"/>
                <w:lang w:eastAsia="en-AU"/>
              </w:rPr>
            </w:pPr>
            <w:r w:rsidRPr="000D20CE">
              <w:rPr>
                <w:sz w:val="22"/>
                <w:szCs w:val="22"/>
              </w:rPr>
              <w:t>7</w:t>
            </w:r>
            <w:r>
              <w:rPr>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3460B99D" w14:textId="659D5CE8" w:rsidR="00CD4FD2" w:rsidRPr="00157AB1" w:rsidRDefault="00CD4FD2" w:rsidP="00CD4FD2">
            <w:pPr>
              <w:rPr>
                <w:color w:val="000000"/>
                <w:sz w:val="20"/>
                <w:lang w:eastAsia="en-AU"/>
              </w:rPr>
            </w:pPr>
            <w:r w:rsidRPr="00157AB1">
              <w:rPr>
                <w:color w:val="000000"/>
                <w:sz w:val="20"/>
              </w:rPr>
              <w:t>OBRIEN</w:t>
            </w:r>
          </w:p>
        </w:tc>
        <w:tc>
          <w:tcPr>
            <w:tcW w:w="2126" w:type="dxa"/>
            <w:tcBorders>
              <w:top w:val="nil"/>
              <w:left w:val="nil"/>
              <w:bottom w:val="single" w:sz="4" w:space="0" w:color="auto"/>
              <w:right w:val="single" w:sz="4" w:space="0" w:color="auto"/>
            </w:tcBorders>
            <w:shd w:val="clear" w:color="auto" w:fill="auto"/>
            <w:noWrap/>
            <w:vAlign w:val="center"/>
          </w:tcPr>
          <w:p w14:paraId="7DBD8430" w14:textId="0851FB32" w:rsidR="00CD4FD2" w:rsidRPr="00157AB1" w:rsidRDefault="00CD4FD2" w:rsidP="00CD4FD2">
            <w:pPr>
              <w:rPr>
                <w:color w:val="000000"/>
                <w:sz w:val="20"/>
                <w:lang w:eastAsia="en-AU"/>
              </w:rPr>
            </w:pPr>
            <w:r w:rsidRPr="00157AB1">
              <w:rPr>
                <w:color w:val="000000"/>
                <w:sz w:val="20"/>
              </w:rPr>
              <w:t>ANTHONY</w:t>
            </w:r>
          </w:p>
        </w:tc>
        <w:tc>
          <w:tcPr>
            <w:tcW w:w="4111" w:type="dxa"/>
            <w:tcBorders>
              <w:top w:val="nil"/>
              <w:left w:val="nil"/>
              <w:bottom w:val="single" w:sz="4" w:space="0" w:color="auto"/>
              <w:right w:val="single" w:sz="4" w:space="0" w:color="auto"/>
            </w:tcBorders>
            <w:shd w:val="clear" w:color="auto" w:fill="auto"/>
            <w:noWrap/>
            <w:vAlign w:val="center"/>
          </w:tcPr>
          <w:p w14:paraId="6A852291" w14:textId="06DE0ABF" w:rsidR="00CD4FD2" w:rsidRPr="00157AB1" w:rsidRDefault="00CD4FD2" w:rsidP="00CD4FD2">
            <w:pPr>
              <w:rPr>
                <w:color w:val="000000"/>
                <w:sz w:val="20"/>
                <w:lang w:eastAsia="en-AU"/>
              </w:rPr>
            </w:pPr>
            <w:r w:rsidRPr="00157AB1">
              <w:rPr>
                <w:color w:val="000000"/>
                <w:sz w:val="20"/>
              </w:rPr>
              <w:t>111/100 GUNGAHLIN PLACE</w:t>
            </w:r>
          </w:p>
        </w:tc>
        <w:tc>
          <w:tcPr>
            <w:tcW w:w="2126" w:type="dxa"/>
            <w:tcBorders>
              <w:top w:val="nil"/>
              <w:left w:val="nil"/>
              <w:bottom w:val="single" w:sz="4" w:space="0" w:color="auto"/>
              <w:right w:val="single" w:sz="4" w:space="0" w:color="auto"/>
            </w:tcBorders>
            <w:shd w:val="clear" w:color="auto" w:fill="auto"/>
            <w:noWrap/>
            <w:vAlign w:val="center"/>
          </w:tcPr>
          <w:p w14:paraId="108BFBB5" w14:textId="4D53C658" w:rsidR="00CD4FD2" w:rsidRPr="00157AB1" w:rsidRDefault="00CD4FD2" w:rsidP="00CD4FD2">
            <w:pPr>
              <w:rPr>
                <w:color w:val="000000"/>
                <w:sz w:val="20"/>
                <w:lang w:eastAsia="en-AU"/>
              </w:rPr>
            </w:pPr>
            <w:r w:rsidRPr="00157AB1">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6543F8DD" w14:textId="31C78F1C" w:rsidR="00CD4FD2" w:rsidRPr="00157AB1" w:rsidRDefault="00CD4FD2" w:rsidP="00CD4FD2">
            <w:pPr>
              <w:jc w:val="right"/>
              <w:rPr>
                <w:color w:val="000000"/>
                <w:sz w:val="20"/>
                <w:lang w:eastAsia="en-AU"/>
              </w:rPr>
            </w:pPr>
            <w:r w:rsidRPr="00157AB1">
              <w:rPr>
                <w:color w:val="000000"/>
                <w:sz w:val="20"/>
              </w:rPr>
              <w:t>116.72</w:t>
            </w:r>
          </w:p>
        </w:tc>
      </w:tr>
      <w:tr w:rsidR="00CD4FD2" w:rsidRPr="00CC08D7" w14:paraId="0C715F36"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68327DE" w14:textId="188C6925" w:rsidR="00CD4FD2" w:rsidRPr="000D20CE" w:rsidRDefault="00CD4FD2" w:rsidP="00CD4FD2">
            <w:pPr>
              <w:jc w:val="right"/>
              <w:rPr>
                <w:color w:val="000000"/>
                <w:sz w:val="20"/>
                <w:lang w:eastAsia="en-AU"/>
              </w:rPr>
            </w:pPr>
            <w:r w:rsidRPr="000D20CE">
              <w:rPr>
                <w:sz w:val="22"/>
                <w:szCs w:val="22"/>
              </w:rPr>
              <w:t>7</w:t>
            </w:r>
            <w:r>
              <w:rPr>
                <w:sz w:val="22"/>
                <w:szCs w:val="22"/>
              </w:rPr>
              <w:t>2</w:t>
            </w:r>
          </w:p>
        </w:tc>
        <w:tc>
          <w:tcPr>
            <w:tcW w:w="3402" w:type="dxa"/>
            <w:tcBorders>
              <w:top w:val="nil"/>
              <w:left w:val="nil"/>
              <w:bottom w:val="single" w:sz="4" w:space="0" w:color="auto"/>
              <w:right w:val="single" w:sz="4" w:space="0" w:color="auto"/>
            </w:tcBorders>
            <w:shd w:val="clear" w:color="auto" w:fill="auto"/>
            <w:noWrap/>
            <w:vAlign w:val="center"/>
          </w:tcPr>
          <w:p w14:paraId="709D3567" w14:textId="61022491" w:rsidR="00CD4FD2" w:rsidRPr="00157AB1" w:rsidRDefault="00CD4FD2" w:rsidP="00CD4FD2">
            <w:pPr>
              <w:rPr>
                <w:color w:val="000000"/>
                <w:sz w:val="20"/>
                <w:lang w:eastAsia="en-AU"/>
              </w:rPr>
            </w:pPr>
            <w:r w:rsidRPr="00157AB1">
              <w:rPr>
                <w:color w:val="000000"/>
                <w:sz w:val="20"/>
              </w:rPr>
              <w:t>OGILVIE</w:t>
            </w:r>
          </w:p>
        </w:tc>
        <w:tc>
          <w:tcPr>
            <w:tcW w:w="2126" w:type="dxa"/>
            <w:tcBorders>
              <w:top w:val="nil"/>
              <w:left w:val="nil"/>
              <w:bottom w:val="single" w:sz="4" w:space="0" w:color="auto"/>
              <w:right w:val="single" w:sz="4" w:space="0" w:color="auto"/>
            </w:tcBorders>
            <w:shd w:val="clear" w:color="auto" w:fill="auto"/>
            <w:noWrap/>
            <w:vAlign w:val="center"/>
          </w:tcPr>
          <w:p w14:paraId="5A16B4BD" w14:textId="4C1E5A6C" w:rsidR="00CD4FD2" w:rsidRPr="00157AB1" w:rsidRDefault="00CD4FD2" w:rsidP="00CD4FD2">
            <w:pPr>
              <w:rPr>
                <w:color w:val="000000"/>
                <w:sz w:val="20"/>
                <w:lang w:eastAsia="en-AU"/>
              </w:rPr>
            </w:pPr>
            <w:r w:rsidRPr="00157AB1">
              <w:rPr>
                <w:color w:val="000000"/>
                <w:sz w:val="20"/>
              </w:rPr>
              <w:t>ROBERT</w:t>
            </w:r>
          </w:p>
        </w:tc>
        <w:tc>
          <w:tcPr>
            <w:tcW w:w="4111" w:type="dxa"/>
            <w:tcBorders>
              <w:top w:val="nil"/>
              <w:left w:val="nil"/>
              <w:bottom w:val="single" w:sz="4" w:space="0" w:color="auto"/>
              <w:right w:val="single" w:sz="4" w:space="0" w:color="auto"/>
            </w:tcBorders>
            <w:shd w:val="clear" w:color="auto" w:fill="auto"/>
            <w:noWrap/>
            <w:vAlign w:val="center"/>
          </w:tcPr>
          <w:p w14:paraId="3420AE79" w14:textId="0F4F05E0" w:rsidR="00CD4FD2" w:rsidRPr="00157AB1" w:rsidRDefault="00CD4FD2" w:rsidP="00CD4FD2">
            <w:pPr>
              <w:rPr>
                <w:color w:val="000000"/>
                <w:sz w:val="20"/>
                <w:lang w:eastAsia="en-AU"/>
              </w:rPr>
            </w:pPr>
            <w:r w:rsidRPr="00157AB1">
              <w:rPr>
                <w:color w:val="000000"/>
                <w:sz w:val="20"/>
              </w:rPr>
              <w:t>10 ASTON CRESCENT</w:t>
            </w:r>
          </w:p>
        </w:tc>
        <w:tc>
          <w:tcPr>
            <w:tcW w:w="2126" w:type="dxa"/>
            <w:tcBorders>
              <w:top w:val="nil"/>
              <w:left w:val="nil"/>
              <w:bottom w:val="single" w:sz="4" w:space="0" w:color="auto"/>
              <w:right w:val="single" w:sz="4" w:space="0" w:color="auto"/>
            </w:tcBorders>
            <w:shd w:val="clear" w:color="auto" w:fill="auto"/>
            <w:noWrap/>
            <w:vAlign w:val="center"/>
          </w:tcPr>
          <w:p w14:paraId="64D21C71" w14:textId="21ECFFC1" w:rsidR="00CD4FD2" w:rsidRPr="00157AB1" w:rsidRDefault="00CD4FD2" w:rsidP="00CD4FD2">
            <w:pPr>
              <w:rPr>
                <w:color w:val="000000"/>
                <w:sz w:val="20"/>
                <w:lang w:eastAsia="en-AU"/>
              </w:rPr>
            </w:pPr>
            <w:r w:rsidRPr="00157AB1">
              <w:rPr>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6B99F5A3" w14:textId="4FCA05AE" w:rsidR="00CD4FD2" w:rsidRPr="00157AB1" w:rsidRDefault="00CD4FD2" w:rsidP="00CD4FD2">
            <w:pPr>
              <w:jc w:val="right"/>
              <w:rPr>
                <w:color w:val="000000"/>
                <w:sz w:val="20"/>
                <w:lang w:eastAsia="en-AU"/>
              </w:rPr>
            </w:pPr>
            <w:r w:rsidRPr="00157AB1">
              <w:rPr>
                <w:color w:val="000000"/>
                <w:sz w:val="20"/>
              </w:rPr>
              <w:t>560.00</w:t>
            </w:r>
          </w:p>
        </w:tc>
      </w:tr>
      <w:tr w:rsidR="00CD4FD2" w:rsidRPr="00CC08D7" w14:paraId="40A4D088"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45E4ACB" w14:textId="5DAA7F44" w:rsidR="00CD4FD2" w:rsidRPr="000D20CE" w:rsidRDefault="00CD4FD2" w:rsidP="00CD4FD2">
            <w:pPr>
              <w:jc w:val="right"/>
              <w:rPr>
                <w:color w:val="000000"/>
                <w:sz w:val="20"/>
                <w:lang w:eastAsia="en-AU"/>
              </w:rPr>
            </w:pPr>
            <w:r w:rsidRPr="000D20CE">
              <w:rPr>
                <w:sz w:val="22"/>
                <w:szCs w:val="22"/>
              </w:rPr>
              <w:t>7</w:t>
            </w:r>
            <w:r>
              <w:rPr>
                <w:sz w:val="22"/>
                <w:szCs w:val="22"/>
              </w:rPr>
              <w:t>3</w:t>
            </w:r>
          </w:p>
        </w:tc>
        <w:tc>
          <w:tcPr>
            <w:tcW w:w="3402" w:type="dxa"/>
            <w:tcBorders>
              <w:top w:val="nil"/>
              <w:left w:val="nil"/>
              <w:bottom w:val="single" w:sz="4" w:space="0" w:color="auto"/>
              <w:right w:val="single" w:sz="4" w:space="0" w:color="auto"/>
            </w:tcBorders>
            <w:shd w:val="clear" w:color="auto" w:fill="auto"/>
            <w:noWrap/>
            <w:vAlign w:val="center"/>
          </w:tcPr>
          <w:p w14:paraId="60684614" w14:textId="2A41CB48" w:rsidR="00CD4FD2" w:rsidRPr="00157AB1" w:rsidRDefault="00CD4FD2" w:rsidP="00CD4FD2">
            <w:pPr>
              <w:rPr>
                <w:color w:val="000000"/>
                <w:sz w:val="20"/>
                <w:lang w:eastAsia="en-AU"/>
              </w:rPr>
            </w:pPr>
            <w:r w:rsidRPr="00157AB1">
              <w:rPr>
                <w:color w:val="000000"/>
                <w:sz w:val="20"/>
              </w:rPr>
              <w:t>OSBORNE</w:t>
            </w:r>
          </w:p>
        </w:tc>
        <w:tc>
          <w:tcPr>
            <w:tcW w:w="2126" w:type="dxa"/>
            <w:tcBorders>
              <w:top w:val="nil"/>
              <w:left w:val="nil"/>
              <w:bottom w:val="single" w:sz="4" w:space="0" w:color="auto"/>
              <w:right w:val="single" w:sz="4" w:space="0" w:color="auto"/>
            </w:tcBorders>
            <w:shd w:val="clear" w:color="auto" w:fill="auto"/>
            <w:noWrap/>
            <w:vAlign w:val="center"/>
          </w:tcPr>
          <w:p w14:paraId="1B5562AE" w14:textId="437FAFFC" w:rsidR="00CD4FD2" w:rsidRPr="00157AB1" w:rsidRDefault="00CD4FD2" w:rsidP="00CD4FD2">
            <w:pPr>
              <w:rPr>
                <w:color w:val="000000"/>
                <w:sz w:val="20"/>
                <w:lang w:eastAsia="en-AU"/>
              </w:rPr>
            </w:pPr>
            <w:r w:rsidRPr="00157AB1">
              <w:rPr>
                <w:color w:val="000000"/>
                <w:sz w:val="20"/>
              </w:rPr>
              <w:t>ALEXANDER</w:t>
            </w:r>
          </w:p>
        </w:tc>
        <w:tc>
          <w:tcPr>
            <w:tcW w:w="4111" w:type="dxa"/>
            <w:tcBorders>
              <w:top w:val="nil"/>
              <w:left w:val="nil"/>
              <w:bottom w:val="single" w:sz="4" w:space="0" w:color="auto"/>
              <w:right w:val="single" w:sz="4" w:space="0" w:color="auto"/>
            </w:tcBorders>
            <w:shd w:val="clear" w:color="auto" w:fill="auto"/>
            <w:noWrap/>
            <w:vAlign w:val="center"/>
          </w:tcPr>
          <w:p w14:paraId="35B778E4" w14:textId="65A11699" w:rsidR="00CD4FD2" w:rsidRPr="00157AB1" w:rsidRDefault="00CD4FD2" w:rsidP="00CD4FD2">
            <w:pPr>
              <w:rPr>
                <w:color w:val="000000"/>
                <w:sz w:val="20"/>
                <w:lang w:eastAsia="en-AU"/>
              </w:rPr>
            </w:pPr>
            <w:r w:rsidRPr="00157AB1">
              <w:rPr>
                <w:color w:val="000000"/>
                <w:sz w:val="20"/>
              </w:rPr>
              <w:t>83 LONGSTAFF STREET</w:t>
            </w:r>
          </w:p>
        </w:tc>
        <w:tc>
          <w:tcPr>
            <w:tcW w:w="2126" w:type="dxa"/>
            <w:tcBorders>
              <w:top w:val="nil"/>
              <w:left w:val="nil"/>
              <w:bottom w:val="single" w:sz="4" w:space="0" w:color="auto"/>
              <w:right w:val="single" w:sz="4" w:space="0" w:color="auto"/>
            </w:tcBorders>
            <w:shd w:val="clear" w:color="auto" w:fill="auto"/>
            <w:noWrap/>
            <w:vAlign w:val="center"/>
          </w:tcPr>
          <w:p w14:paraId="5AA587D6" w14:textId="1C1C442A" w:rsidR="00CD4FD2" w:rsidRPr="00157AB1" w:rsidRDefault="00CD4FD2" w:rsidP="00CD4FD2">
            <w:pPr>
              <w:rPr>
                <w:color w:val="000000"/>
                <w:sz w:val="20"/>
                <w:lang w:eastAsia="en-AU"/>
              </w:rPr>
            </w:pPr>
            <w:r w:rsidRPr="00157AB1">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1B5901C0" w14:textId="1448BC41" w:rsidR="00CD4FD2" w:rsidRPr="00157AB1" w:rsidRDefault="00CD4FD2" w:rsidP="00CD4FD2">
            <w:pPr>
              <w:jc w:val="right"/>
              <w:rPr>
                <w:color w:val="000000"/>
                <w:sz w:val="20"/>
                <w:lang w:eastAsia="en-AU"/>
              </w:rPr>
            </w:pPr>
            <w:r w:rsidRPr="00157AB1">
              <w:rPr>
                <w:color w:val="000000"/>
                <w:sz w:val="20"/>
              </w:rPr>
              <w:t>754.22</w:t>
            </w:r>
          </w:p>
        </w:tc>
      </w:tr>
      <w:tr w:rsidR="00CD4FD2" w:rsidRPr="00CC08D7" w14:paraId="23EA5003"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DE0CA93" w14:textId="70E130D6" w:rsidR="00CD4FD2" w:rsidRPr="000D20CE" w:rsidRDefault="00CD4FD2" w:rsidP="00CD4FD2">
            <w:pPr>
              <w:jc w:val="right"/>
              <w:rPr>
                <w:color w:val="000000"/>
                <w:sz w:val="20"/>
                <w:lang w:eastAsia="en-AU"/>
              </w:rPr>
            </w:pPr>
            <w:r w:rsidRPr="000D20CE">
              <w:rPr>
                <w:sz w:val="22"/>
                <w:szCs w:val="22"/>
              </w:rPr>
              <w:t>7</w:t>
            </w:r>
            <w:r>
              <w:rPr>
                <w:sz w:val="22"/>
                <w:szCs w:val="22"/>
              </w:rPr>
              <w:t>4</w:t>
            </w:r>
          </w:p>
        </w:tc>
        <w:tc>
          <w:tcPr>
            <w:tcW w:w="3402" w:type="dxa"/>
            <w:tcBorders>
              <w:top w:val="nil"/>
              <w:left w:val="nil"/>
              <w:bottom w:val="single" w:sz="4" w:space="0" w:color="auto"/>
              <w:right w:val="single" w:sz="4" w:space="0" w:color="auto"/>
            </w:tcBorders>
            <w:shd w:val="clear" w:color="auto" w:fill="auto"/>
            <w:noWrap/>
            <w:vAlign w:val="center"/>
          </w:tcPr>
          <w:p w14:paraId="03C822BA" w14:textId="3920659E" w:rsidR="00CD4FD2" w:rsidRPr="00157AB1" w:rsidRDefault="00CD4FD2" w:rsidP="00CD4FD2">
            <w:pPr>
              <w:rPr>
                <w:color w:val="000000"/>
                <w:sz w:val="20"/>
                <w:lang w:eastAsia="en-AU"/>
              </w:rPr>
            </w:pPr>
            <w:r w:rsidRPr="00157AB1">
              <w:rPr>
                <w:color w:val="000000"/>
                <w:sz w:val="20"/>
              </w:rPr>
              <w:t>P &amp; P REAL ESTATE</w:t>
            </w:r>
          </w:p>
        </w:tc>
        <w:tc>
          <w:tcPr>
            <w:tcW w:w="2126" w:type="dxa"/>
            <w:tcBorders>
              <w:top w:val="nil"/>
              <w:left w:val="nil"/>
              <w:bottom w:val="single" w:sz="4" w:space="0" w:color="auto"/>
              <w:right w:val="single" w:sz="4" w:space="0" w:color="auto"/>
            </w:tcBorders>
            <w:shd w:val="clear" w:color="auto" w:fill="auto"/>
            <w:noWrap/>
            <w:vAlign w:val="center"/>
          </w:tcPr>
          <w:p w14:paraId="2FE8EB53" w14:textId="148F2CB8" w:rsidR="00CD4FD2" w:rsidRPr="00157AB1" w:rsidRDefault="00CD4FD2" w:rsidP="00CD4FD2">
            <w:pPr>
              <w:rPr>
                <w:color w:val="000000"/>
                <w:sz w:val="20"/>
                <w:lang w:eastAsia="en-AU"/>
              </w:rPr>
            </w:pPr>
            <w:r w:rsidRPr="00157AB1">
              <w:rPr>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15989A02" w14:textId="6FECDC92" w:rsidR="00CD4FD2" w:rsidRPr="00157AB1" w:rsidRDefault="00CD4FD2" w:rsidP="00CD4FD2">
            <w:pPr>
              <w:rPr>
                <w:color w:val="000000"/>
                <w:sz w:val="20"/>
                <w:lang w:eastAsia="en-AU"/>
              </w:rPr>
            </w:pPr>
            <w:r w:rsidRPr="00157AB1">
              <w:rPr>
                <w:color w:val="000000"/>
                <w:sz w:val="20"/>
              </w:rPr>
              <w:t>3/58 BENELONG CRESCENT</w:t>
            </w:r>
          </w:p>
        </w:tc>
        <w:tc>
          <w:tcPr>
            <w:tcW w:w="2126" w:type="dxa"/>
            <w:tcBorders>
              <w:top w:val="nil"/>
              <w:left w:val="nil"/>
              <w:bottom w:val="single" w:sz="4" w:space="0" w:color="auto"/>
              <w:right w:val="single" w:sz="4" w:space="0" w:color="auto"/>
            </w:tcBorders>
            <w:shd w:val="clear" w:color="auto" w:fill="auto"/>
            <w:noWrap/>
            <w:vAlign w:val="center"/>
          </w:tcPr>
          <w:p w14:paraId="1A5903D0" w14:textId="036FC9D1" w:rsidR="00CD4FD2" w:rsidRPr="00157AB1" w:rsidRDefault="00CD4FD2" w:rsidP="00CD4FD2">
            <w:pPr>
              <w:rPr>
                <w:color w:val="000000"/>
                <w:sz w:val="20"/>
                <w:lang w:eastAsia="en-AU"/>
              </w:rPr>
            </w:pPr>
            <w:r w:rsidRPr="00157AB1">
              <w:rPr>
                <w:color w:val="000000"/>
                <w:sz w:val="20"/>
              </w:rPr>
              <w:t>MACQUARIE</w:t>
            </w:r>
          </w:p>
        </w:tc>
        <w:tc>
          <w:tcPr>
            <w:tcW w:w="1559" w:type="dxa"/>
            <w:tcBorders>
              <w:top w:val="nil"/>
              <w:left w:val="nil"/>
              <w:bottom w:val="single" w:sz="4" w:space="0" w:color="auto"/>
              <w:right w:val="single" w:sz="4" w:space="0" w:color="auto"/>
            </w:tcBorders>
            <w:shd w:val="clear" w:color="auto" w:fill="auto"/>
            <w:noWrap/>
            <w:vAlign w:val="center"/>
          </w:tcPr>
          <w:p w14:paraId="63F4082B" w14:textId="456ACD80" w:rsidR="00CD4FD2" w:rsidRPr="00157AB1" w:rsidRDefault="00CD4FD2" w:rsidP="00CD4FD2">
            <w:pPr>
              <w:jc w:val="right"/>
              <w:rPr>
                <w:color w:val="000000"/>
                <w:sz w:val="20"/>
                <w:lang w:eastAsia="en-AU"/>
              </w:rPr>
            </w:pPr>
            <w:r w:rsidRPr="00157AB1">
              <w:rPr>
                <w:color w:val="000000"/>
                <w:sz w:val="20"/>
              </w:rPr>
              <w:t>135.00</w:t>
            </w:r>
          </w:p>
        </w:tc>
      </w:tr>
      <w:tr w:rsidR="00CD4FD2" w:rsidRPr="00CC08D7" w14:paraId="769DDA86"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F0C3643" w14:textId="0A1B797B" w:rsidR="00CD4FD2" w:rsidRPr="000D20CE" w:rsidRDefault="00CD4FD2" w:rsidP="00CD4FD2">
            <w:pPr>
              <w:jc w:val="right"/>
              <w:rPr>
                <w:color w:val="000000"/>
                <w:sz w:val="20"/>
                <w:lang w:eastAsia="en-AU"/>
              </w:rPr>
            </w:pPr>
            <w:r w:rsidRPr="000D20CE">
              <w:rPr>
                <w:sz w:val="22"/>
                <w:szCs w:val="22"/>
              </w:rPr>
              <w:t>7</w:t>
            </w:r>
            <w:r>
              <w:rPr>
                <w:sz w:val="22"/>
                <w:szCs w:val="22"/>
              </w:rPr>
              <w:t>5</w:t>
            </w:r>
          </w:p>
        </w:tc>
        <w:tc>
          <w:tcPr>
            <w:tcW w:w="3402" w:type="dxa"/>
            <w:tcBorders>
              <w:top w:val="nil"/>
              <w:left w:val="nil"/>
              <w:bottom w:val="single" w:sz="4" w:space="0" w:color="auto"/>
              <w:right w:val="single" w:sz="4" w:space="0" w:color="auto"/>
            </w:tcBorders>
            <w:shd w:val="clear" w:color="auto" w:fill="auto"/>
            <w:noWrap/>
            <w:vAlign w:val="center"/>
          </w:tcPr>
          <w:p w14:paraId="428AAADD" w14:textId="2AE73DC9" w:rsidR="00CD4FD2" w:rsidRPr="00157AB1" w:rsidRDefault="00CD4FD2" w:rsidP="00CD4FD2">
            <w:pPr>
              <w:rPr>
                <w:color w:val="000000"/>
                <w:sz w:val="20"/>
                <w:lang w:eastAsia="en-AU"/>
              </w:rPr>
            </w:pPr>
            <w:r w:rsidRPr="00157AB1">
              <w:rPr>
                <w:color w:val="000000"/>
                <w:sz w:val="20"/>
              </w:rPr>
              <w:t>PASUPULETI</w:t>
            </w:r>
          </w:p>
        </w:tc>
        <w:tc>
          <w:tcPr>
            <w:tcW w:w="2126" w:type="dxa"/>
            <w:tcBorders>
              <w:top w:val="nil"/>
              <w:left w:val="nil"/>
              <w:bottom w:val="single" w:sz="4" w:space="0" w:color="auto"/>
              <w:right w:val="single" w:sz="4" w:space="0" w:color="auto"/>
            </w:tcBorders>
            <w:shd w:val="clear" w:color="auto" w:fill="auto"/>
            <w:noWrap/>
            <w:vAlign w:val="center"/>
          </w:tcPr>
          <w:p w14:paraId="5CC9CA4F" w14:textId="53B33DF9" w:rsidR="00CD4FD2" w:rsidRPr="00157AB1" w:rsidRDefault="00CD4FD2" w:rsidP="00CD4FD2">
            <w:pPr>
              <w:rPr>
                <w:color w:val="000000"/>
                <w:sz w:val="20"/>
                <w:lang w:eastAsia="en-AU"/>
              </w:rPr>
            </w:pPr>
            <w:r w:rsidRPr="00157AB1">
              <w:rPr>
                <w:color w:val="000000"/>
                <w:sz w:val="20"/>
              </w:rPr>
              <w:t>MAHENDER</w:t>
            </w:r>
          </w:p>
        </w:tc>
        <w:tc>
          <w:tcPr>
            <w:tcW w:w="4111" w:type="dxa"/>
            <w:tcBorders>
              <w:top w:val="nil"/>
              <w:left w:val="nil"/>
              <w:bottom w:val="single" w:sz="4" w:space="0" w:color="auto"/>
              <w:right w:val="single" w:sz="4" w:space="0" w:color="auto"/>
            </w:tcBorders>
            <w:shd w:val="clear" w:color="auto" w:fill="auto"/>
            <w:noWrap/>
            <w:vAlign w:val="center"/>
          </w:tcPr>
          <w:p w14:paraId="4463135D" w14:textId="6CD6C9F1" w:rsidR="00CD4FD2" w:rsidRPr="00157AB1" w:rsidRDefault="00CD4FD2" w:rsidP="00CD4FD2">
            <w:pPr>
              <w:rPr>
                <w:color w:val="000000"/>
                <w:sz w:val="20"/>
                <w:lang w:eastAsia="en-AU"/>
              </w:rPr>
            </w:pPr>
            <w:r w:rsidRPr="00157AB1">
              <w:rPr>
                <w:color w:val="000000"/>
                <w:sz w:val="20"/>
              </w:rPr>
              <w:t>213/2 AKUNA STREET</w:t>
            </w:r>
          </w:p>
        </w:tc>
        <w:tc>
          <w:tcPr>
            <w:tcW w:w="2126" w:type="dxa"/>
            <w:tcBorders>
              <w:top w:val="nil"/>
              <w:left w:val="nil"/>
              <w:bottom w:val="single" w:sz="4" w:space="0" w:color="auto"/>
              <w:right w:val="single" w:sz="4" w:space="0" w:color="auto"/>
            </w:tcBorders>
            <w:shd w:val="clear" w:color="auto" w:fill="auto"/>
            <w:noWrap/>
            <w:vAlign w:val="center"/>
          </w:tcPr>
          <w:p w14:paraId="27EAA862" w14:textId="729E0022" w:rsidR="00CD4FD2" w:rsidRPr="00157AB1" w:rsidRDefault="00CD4FD2" w:rsidP="00CD4FD2">
            <w:pPr>
              <w:rPr>
                <w:color w:val="000000"/>
                <w:sz w:val="20"/>
                <w:lang w:eastAsia="en-AU"/>
              </w:rPr>
            </w:pPr>
            <w:r w:rsidRPr="00157AB1">
              <w:rPr>
                <w:color w:val="000000"/>
                <w:sz w:val="20"/>
              </w:rPr>
              <w:t>CITY</w:t>
            </w:r>
          </w:p>
        </w:tc>
        <w:tc>
          <w:tcPr>
            <w:tcW w:w="1559" w:type="dxa"/>
            <w:tcBorders>
              <w:top w:val="nil"/>
              <w:left w:val="nil"/>
              <w:bottom w:val="single" w:sz="4" w:space="0" w:color="auto"/>
              <w:right w:val="single" w:sz="4" w:space="0" w:color="auto"/>
            </w:tcBorders>
            <w:shd w:val="clear" w:color="auto" w:fill="auto"/>
            <w:noWrap/>
            <w:vAlign w:val="center"/>
          </w:tcPr>
          <w:p w14:paraId="704A8A05" w14:textId="2D5A70B5" w:rsidR="00CD4FD2" w:rsidRPr="00157AB1" w:rsidRDefault="00CD4FD2" w:rsidP="00CD4FD2">
            <w:pPr>
              <w:jc w:val="right"/>
              <w:rPr>
                <w:color w:val="000000"/>
                <w:sz w:val="20"/>
                <w:lang w:eastAsia="en-AU"/>
              </w:rPr>
            </w:pPr>
            <w:r w:rsidRPr="00157AB1">
              <w:rPr>
                <w:color w:val="000000"/>
                <w:sz w:val="20"/>
              </w:rPr>
              <w:t>244.36</w:t>
            </w:r>
          </w:p>
        </w:tc>
      </w:tr>
      <w:tr w:rsidR="00CD4FD2" w:rsidRPr="00CC08D7" w14:paraId="0E7EB992"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0D5387F" w14:textId="5B102159" w:rsidR="00CD4FD2" w:rsidRPr="000D20CE" w:rsidRDefault="00CD4FD2" w:rsidP="00CD4FD2">
            <w:pPr>
              <w:jc w:val="right"/>
              <w:rPr>
                <w:color w:val="000000"/>
                <w:sz w:val="20"/>
                <w:lang w:eastAsia="en-AU"/>
              </w:rPr>
            </w:pPr>
            <w:r w:rsidRPr="000D20CE">
              <w:rPr>
                <w:sz w:val="22"/>
                <w:szCs w:val="22"/>
              </w:rPr>
              <w:t>7</w:t>
            </w:r>
            <w:r>
              <w:rPr>
                <w:sz w:val="22"/>
                <w:szCs w:val="22"/>
              </w:rPr>
              <w:t>6</w:t>
            </w:r>
          </w:p>
        </w:tc>
        <w:tc>
          <w:tcPr>
            <w:tcW w:w="3402" w:type="dxa"/>
            <w:tcBorders>
              <w:top w:val="nil"/>
              <w:left w:val="nil"/>
              <w:bottom w:val="single" w:sz="4" w:space="0" w:color="auto"/>
              <w:right w:val="single" w:sz="4" w:space="0" w:color="auto"/>
            </w:tcBorders>
            <w:shd w:val="clear" w:color="auto" w:fill="auto"/>
            <w:noWrap/>
            <w:vAlign w:val="center"/>
          </w:tcPr>
          <w:p w14:paraId="2EE536AE" w14:textId="043A0444" w:rsidR="00CD4FD2" w:rsidRPr="00157AB1" w:rsidRDefault="00CD4FD2" w:rsidP="00CD4FD2">
            <w:pPr>
              <w:rPr>
                <w:color w:val="000000"/>
                <w:sz w:val="20"/>
                <w:lang w:eastAsia="en-AU"/>
              </w:rPr>
            </w:pPr>
            <w:r w:rsidRPr="00157AB1">
              <w:rPr>
                <w:color w:val="000000"/>
                <w:sz w:val="20"/>
              </w:rPr>
              <w:t>PEA</w:t>
            </w:r>
          </w:p>
        </w:tc>
        <w:tc>
          <w:tcPr>
            <w:tcW w:w="2126" w:type="dxa"/>
            <w:tcBorders>
              <w:top w:val="nil"/>
              <w:left w:val="nil"/>
              <w:bottom w:val="single" w:sz="4" w:space="0" w:color="auto"/>
              <w:right w:val="single" w:sz="4" w:space="0" w:color="auto"/>
            </w:tcBorders>
            <w:shd w:val="clear" w:color="auto" w:fill="auto"/>
            <w:noWrap/>
            <w:vAlign w:val="center"/>
          </w:tcPr>
          <w:p w14:paraId="2A6F832F" w14:textId="1E5D5CF7" w:rsidR="00CD4FD2" w:rsidRPr="00157AB1" w:rsidRDefault="00CD4FD2" w:rsidP="00CD4FD2">
            <w:pPr>
              <w:rPr>
                <w:color w:val="000000"/>
                <w:sz w:val="20"/>
                <w:lang w:eastAsia="en-AU"/>
              </w:rPr>
            </w:pPr>
            <w:r w:rsidRPr="00157AB1">
              <w:rPr>
                <w:color w:val="000000"/>
                <w:sz w:val="20"/>
              </w:rPr>
              <w:t>TWAHITI</w:t>
            </w:r>
          </w:p>
        </w:tc>
        <w:tc>
          <w:tcPr>
            <w:tcW w:w="4111" w:type="dxa"/>
            <w:tcBorders>
              <w:top w:val="nil"/>
              <w:left w:val="nil"/>
              <w:bottom w:val="single" w:sz="4" w:space="0" w:color="auto"/>
              <w:right w:val="single" w:sz="4" w:space="0" w:color="auto"/>
            </w:tcBorders>
            <w:shd w:val="clear" w:color="auto" w:fill="auto"/>
            <w:noWrap/>
            <w:vAlign w:val="center"/>
          </w:tcPr>
          <w:p w14:paraId="130870FA" w14:textId="070E1AF7" w:rsidR="00CD4FD2" w:rsidRPr="00157AB1" w:rsidRDefault="00CD4FD2" w:rsidP="00CD4FD2">
            <w:pPr>
              <w:rPr>
                <w:color w:val="000000"/>
                <w:sz w:val="20"/>
                <w:lang w:eastAsia="en-AU"/>
              </w:rPr>
            </w:pPr>
            <w:r w:rsidRPr="00157AB1">
              <w:rPr>
                <w:color w:val="000000"/>
                <w:sz w:val="20"/>
              </w:rPr>
              <w:t>35 CLARE DENNIS AVENUE</w:t>
            </w:r>
          </w:p>
        </w:tc>
        <w:tc>
          <w:tcPr>
            <w:tcW w:w="2126" w:type="dxa"/>
            <w:tcBorders>
              <w:top w:val="nil"/>
              <w:left w:val="nil"/>
              <w:bottom w:val="single" w:sz="4" w:space="0" w:color="auto"/>
              <w:right w:val="single" w:sz="4" w:space="0" w:color="auto"/>
            </w:tcBorders>
            <w:shd w:val="clear" w:color="auto" w:fill="auto"/>
            <w:noWrap/>
            <w:vAlign w:val="center"/>
          </w:tcPr>
          <w:p w14:paraId="45E2E490" w14:textId="327814CF" w:rsidR="00CD4FD2" w:rsidRPr="00157AB1" w:rsidRDefault="00CD4FD2" w:rsidP="00CD4FD2">
            <w:pPr>
              <w:rPr>
                <w:color w:val="000000"/>
                <w:sz w:val="20"/>
                <w:lang w:eastAsia="en-AU"/>
              </w:rPr>
            </w:pPr>
            <w:r w:rsidRPr="00157AB1">
              <w:rPr>
                <w:color w:val="000000"/>
                <w:sz w:val="20"/>
              </w:rPr>
              <w:t>GORDON</w:t>
            </w:r>
          </w:p>
        </w:tc>
        <w:tc>
          <w:tcPr>
            <w:tcW w:w="1559" w:type="dxa"/>
            <w:tcBorders>
              <w:top w:val="nil"/>
              <w:left w:val="nil"/>
              <w:bottom w:val="single" w:sz="4" w:space="0" w:color="auto"/>
              <w:right w:val="single" w:sz="4" w:space="0" w:color="auto"/>
            </w:tcBorders>
            <w:shd w:val="clear" w:color="auto" w:fill="auto"/>
            <w:noWrap/>
            <w:vAlign w:val="center"/>
          </w:tcPr>
          <w:p w14:paraId="2C673591" w14:textId="01A294FE" w:rsidR="00CD4FD2" w:rsidRPr="00157AB1" w:rsidRDefault="00CD4FD2" w:rsidP="00CD4FD2">
            <w:pPr>
              <w:jc w:val="right"/>
              <w:rPr>
                <w:color w:val="000000"/>
                <w:sz w:val="20"/>
                <w:lang w:eastAsia="en-AU"/>
              </w:rPr>
            </w:pPr>
            <w:r w:rsidRPr="00157AB1">
              <w:rPr>
                <w:color w:val="000000"/>
                <w:sz w:val="20"/>
              </w:rPr>
              <w:t>10.26</w:t>
            </w:r>
          </w:p>
        </w:tc>
      </w:tr>
      <w:tr w:rsidR="00CD4FD2" w:rsidRPr="00CC08D7" w14:paraId="366478EB"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EA1CADD" w14:textId="14DC3FFB" w:rsidR="00CD4FD2" w:rsidRPr="000D20CE" w:rsidRDefault="00CD4FD2" w:rsidP="00CD4FD2">
            <w:pPr>
              <w:jc w:val="right"/>
              <w:rPr>
                <w:color w:val="000000"/>
                <w:sz w:val="20"/>
                <w:lang w:eastAsia="en-AU"/>
              </w:rPr>
            </w:pPr>
            <w:r>
              <w:rPr>
                <w:sz w:val="22"/>
                <w:szCs w:val="22"/>
              </w:rPr>
              <w:t>7</w:t>
            </w:r>
            <w:r w:rsidRPr="000D20CE">
              <w:rPr>
                <w:sz w:val="22"/>
                <w:szCs w:val="22"/>
              </w:rPr>
              <w:t>7</w:t>
            </w:r>
          </w:p>
        </w:tc>
        <w:tc>
          <w:tcPr>
            <w:tcW w:w="3402" w:type="dxa"/>
            <w:tcBorders>
              <w:top w:val="nil"/>
              <w:left w:val="nil"/>
              <w:bottom w:val="single" w:sz="4" w:space="0" w:color="auto"/>
              <w:right w:val="single" w:sz="4" w:space="0" w:color="auto"/>
            </w:tcBorders>
            <w:shd w:val="clear" w:color="auto" w:fill="auto"/>
            <w:noWrap/>
            <w:vAlign w:val="center"/>
          </w:tcPr>
          <w:p w14:paraId="0FF05C4D" w14:textId="40C259AD" w:rsidR="00CD4FD2" w:rsidRPr="00157AB1" w:rsidRDefault="00CD4FD2" w:rsidP="00CD4FD2">
            <w:pPr>
              <w:rPr>
                <w:color w:val="000000"/>
                <w:sz w:val="20"/>
                <w:lang w:eastAsia="en-AU"/>
              </w:rPr>
            </w:pPr>
            <w:r w:rsidRPr="00157AB1">
              <w:rPr>
                <w:color w:val="000000"/>
                <w:sz w:val="20"/>
              </w:rPr>
              <w:t>PECHENKINA</w:t>
            </w:r>
          </w:p>
        </w:tc>
        <w:tc>
          <w:tcPr>
            <w:tcW w:w="2126" w:type="dxa"/>
            <w:tcBorders>
              <w:top w:val="nil"/>
              <w:left w:val="nil"/>
              <w:bottom w:val="single" w:sz="4" w:space="0" w:color="auto"/>
              <w:right w:val="single" w:sz="4" w:space="0" w:color="auto"/>
            </w:tcBorders>
            <w:shd w:val="clear" w:color="auto" w:fill="auto"/>
            <w:noWrap/>
            <w:vAlign w:val="center"/>
          </w:tcPr>
          <w:p w14:paraId="1311AB8D" w14:textId="7EC42B98" w:rsidR="00CD4FD2" w:rsidRPr="00157AB1" w:rsidRDefault="00CD4FD2" w:rsidP="00CD4FD2">
            <w:pPr>
              <w:rPr>
                <w:color w:val="000000"/>
                <w:sz w:val="20"/>
                <w:lang w:eastAsia="en-AU"/>
              </w:rPr>
            </w:pPr>
            <w:r w:rsidRPr="00157AB1">
              <w:rPr>
                <w:color w:val="000000"/>
                <w:sz w:val="20"/>
              </w:rPr>
              <w:t>KATE</w:t>
            </w:r>
          </w:p>
        </w:tc>
        <w:tc>
          <w:tcPr>
            <w:tcW w:w="4111" w:type="dxa"/>
            <w:tcBorders>
              <w:top w:val="nil"/>
              <w:left w:val="nil"/>
              <w:bottom w:val="single" w:sz="4" w:space="0" w:color="auto"/>
              <w:right w:val="single" w:sz="4" w:space="0" w:color="auto"/>
            </w:tcBorders>
            <w:shd w:val="clear" w:color="auto" w:fill="auto"/>
            <w:noWrap/>
            <w:vAlign w:val="center"/>
          </w:tcPr>
          <w:p w14:paraId="27EEEED4" w14:textId="432D254F" w:rsidR="00CD4FD2" w:rsidRPr="00157AB1" w:rsidRDefault="00CD4FD2" w:rsidP="00CD4FD2">
            <w:pPr>
              <w:rPr>
                <w:color w:val="000000"/>
                <w:sz w:val="20"/>
                <w:lang w:eastAsia="en-AU"/>
              </w:rPr>
            </w:pPr>
            <w:r w:rsidRPr="00157AB1">
              <w:rPr>
                <w:color w:val="000000"/>
                <w:sz w:val="20"/>
              </w:rPr>
              <w:t>54/68 HARDWICK CRESCENT</w:t>
            </w:r>
          </w:p>
        </w:tc>
        <w:tc>
          <w:tcPr>
            <w:tcW w:w="2126" w:type="dxa"/>
            <w:tcBorders>
              <w:top w:val="nil"/>
              <w:left w:val="nil"/>
              <w:bottom w:val="single" w:sz="4" w:space="0" w:color="auto"/>
              <w:right w:val="single" w:sz="4" w:space="0" w:color="auto"/>
            </w:tcBorders>
            <w:shd w:val="clear" w:color="auto" w:fill="auto"/>
            <w:noWrap/>
            <w:vAlign w:val="center"/>
          </w:tcPr>
          <w:p w14:paraId="144D141C" w14:textId="43C317CD" w:rsidR="00CD4FD2" w:rsidRPr="00157AB1" w:rsidRDefault="00CD4FD2" w:rsidP="00CD4FD2">
            <w:pPr>
              <w:rPr>
                <w:color w:val="000000"/>
                <w:sz w:val="20"/>
                <w:lang w:eastAsia="en-AU"/>
              </w:rPr>
            </w:pPr>
            <w:r w:rsidRPr="00157AB1">
              <w:rPr>
                <w:color w:val="000000"/>
                <w:sz w:val="20"/>
              </w:rPr>
              <w:t>HOLT</w:t>
            </w:r>
          </w:p>
        </w:tc>
        <w:tc>
          <w:tcPr>
            <w:tcW w:w="1559" w:type="dxa"/>
            <w:tcBorders>
              <w:top w:val="nil"/>
              <w:left w:val="nil"/>
              <w:bottom w:val="single" w:sz="4" w:space="0" w:color="auto"/>
              <w:right w:val="single" w:sz="4" w:space="0" w:color="auto"/>
            </w:tcBorders>
            <w:shd w:val="clear" w:color="auto" w:fill="auto"/>
            <w:noWrap/>
            <w:vAlign w:val="center"/>
          </w:tcPr>
          <w:p w14:paraId="6C092885" w14:textId="553A8174" w:rsidR="00CD4FD2" w:rsidRPr="00157AB1" w:rsidRDefault="00CD4FD2" w:rsidP="00CD4FD2">
            <w:pPr>
              <w:jc w:val="right"/>
              <w:rPr>
                <w:color w:val="000000"/>
                <w:sz w:val="20"/>
                <w:lang w:eastAsia="en-AU"/>
              </w:rPr>
            </w:pPr>
            <w:r w:rsidRPr="00157AB1">
              <w:rPr>
                <w:color w:val="000000"/>
                <w:sz w:val="20"/>
              </w:rPr>
              <w:t>890.00</w:t>
            </w:r>
          </w:p>
        </w:tc>
      </w:tr>
      <w:tr w:rsidR="00CD4FD2" w:rsidRPr="00CC08D7" w14:paraId="3D4B4F03" w14:textId="77777777" w:rsidTr="009C0796">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77F99ED" w14:textId="608F4232" w:rsidR="00CD4FD2" w:rsidRPr="000D20CE" w:rsidRDefault="00CD4FD2" w:rsidP="00CD4FD2">
            <w:pPr>
              <w:jc w:val="right"/>
              <w:rPr>
                <w:color w:val="000000"/>
                <w:sz w:val="20"/>
                <w:lang w:eastAsia="en-AU"/>
              </w:rPr>
            </w:pPr>
            <w:r w:rsidRPr="000D20CE">
              <w:rPr>
                <w:sz w:val="22"/>
                <w:szCs w:val="22"/>
              </w:rPr>
              <w:t>7</w:t>
            </w:r>
            <w:r>
              <w:rPr>
                <w:sz w:val="22"/>
                <w:szCs w:val="22"/>
              </w:rPr>
              <w:t>8</w:t>
            </w:r>
          </w:p>
        </w:tc>
        <w:tc>
          <w:tcPr>
            <w:tcW w:w="3402" w:type="dxa"/>
            <w:tcBorders>
              <w:top w:val="nil"/>
              <w:left w:val="nil"/>
              <w:bottom w:val="single" w:sz="4" w:space="0" w:color="auto"/>
              <w:right w:val="single" w:sz="4" w:space="0" w:color="auto"/>
            </w:tcBorders>
            <w:shd w:val="clear" w:color="auto" w:fill="auto"/>
            <w:noWrap/>
            <w:vAlign w:val="center"/>
          </w:tcPr>
          <w:p w14:paraId="0540E8AD" w14:textId="7AF72BCB" w:rsidR="00CD4FD2" w:rsidRPr="00157AB1" w:rsidRDefault="00CD4FD2" w:rsidP="00CD4FD2">
            <w:pPr>
              <w:rPr>
                <w:color w:val="000000"/>
                <w:sz w:val="20"/>
                <w:lang w:eastAsia="en-AU"/>
              </w:rPr>
            </w:pPr>
            <w:r w:rsidRPr="00157AB1">
              <w:rPr>
                <w:color w:val="000000"/>
                <w:sz w:val="20"/>
              </w:rPr>
              <w:t>PETER BLACKSHAW REAL ESTATE PTY LIMITED</w:t>
            </w:r>
          </w:p>
        </w:tc>
        <w:tc>
          <w:tcPr>
            <w:tcW w:w="2126" w:type="dxa"/>
            <w:tcBorders>
              <w:top w:val="nil"/>
              <w:left w:val="nil"/>
              <w:bottom w:val="single" w:sz="4" w:space="0" w:color="auto"/>
              <w:right w:val="single" w:sz="4" w:space="0" w:color="auto"/>
            </w:tcBorders>
            <w:shd w:val="clear" w:color="auto" w:fill="auto"/>
            <w:noWrap/>
            <w:vAlign w:val="center"/>
          </w:tcPr>
          <w:p w14:paraId="262AE494" w14:textId="46C96B71" w:rsidR="00CD4FD2" w:rsidRPr="00157AB1" w:rsidRDefault="00CD4FD2" w:rsidP="00CD4FD2">
            <w:pPr>
              <w:rPr>
                <w:color w:val="000000"/>
                <w:sz w:val="20"/>
                <w:lang w:eastAsia="en-AU"/>
              </w:rPr>
            </w:pPr>
            <w:r w:rsidRPr="00157AB1">
              <w:rPr>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568FD04A" w14:textId="35FD2EA7" w:rsidR="00CD4FD2" w:rsidRPr="00157AB1" w:rsidRDefault="00CD4FD2" w:rsidP="00CD4FD2">
            <w:pPr>
              <w:rPr>
                <w:color w:val="000000"/>
                <w:sz w:val="20"/>
                <w:lang w:eastAsia="en-AU"/>
              </w:rPr>
            </w:pPr>
            <w:r w:rsidRPr="00157AB1">
              <w:rPr>
                <w:color w:val="000000"/>
                <w:sz w:val="20"/>
              </w:rPr>
              <w:t>4/51 HAMPTON CIRCUIT</w:t>
            </w:r>
          </w:p>
        </w:tc>
        <w:tc>
          <w:tcPr>
            <w:tcW w:w="2126" w:type="dxa"/>
            <w:tcBorders>
              <w:top w:val="nil"/>
              <w:left w:val="nil"/>
              <w:bottom w:val="single" w:sz="4" w:space="0" w:color="auto"/>
              <w:right w:val="single" w:sz="4" w:space="0" w:color="auto"/>
            </w:tcBorders>
            <w:shd w:val="clear" w:color="auto" w:fill="auto"/>
            <w:noWrap/>
            <w:vAlign w:val="center"/>
          </w:tcPr>
          <w:p w14:paraId="66368E82" w14:textId="2E74DBB4" w:rsidR="00CD4FD2" w:rsidRPr="00157AB1" w:rsidRDefault="00CD4FD2" w:rsidP="00CD4FD2">
            <w:pPr>
              <w:rPr>
                <w:color w:val="000000"/>
                <w:sz w:val="20"/>
                <w:lang w:eastAsia="en-AU"/>
              </w:rPr>
            </w:pPr>
            <w:r w:rsidRPr="00157AB1">
              <w:rPr>
                <w:color w:val="000000"/>
                <w:sz w:val="20"/>
              </w:rPr>
              <w:t>YARRALUMLA</w:t>
            </w:r>
          </w:p>
        </w:tc>
        <w:tc>
          <w:tcPr>
            <w:tcW w:w="1559" w:type="dxa"/>
            <w:tcBorders>
              <w:top w:val="nil"/>
              <w:left w:val="nil"/>
              <w:bottom w:val="single" w:sz="4" w:space="0" w:color="auto"/>
              <w:right w:val="single" w:sz="4" w:space="0" w:color="auto"/>
            </w:tcBorders>
            <w:shd w:val="clear" w:color="auto" w:fill="auto"/>
            <w:noWrap/>
            <w:vAlign w:val="center"/>
          </w:tcPr>
          <w:p w14:paraId="5605F315" w14:textId="40852D49" w:rsidR="00CD4FD2" w:rsidRPr="00157AB1" w:rsidRDefault="00CD4FD2" w:rsidP="00CD4FD2">
            <w:pPr>
              <w:jc w:val="right"/>
              <w:rPr>
                <w:color w:val="000000"/>
                <w:sz w:val="20"/>
                <w:lang w:eastAsia="en-AU"/>
              </w:rPr>
            </w:pPr>
            <w:r w:rsidRPr="00157AB1">
              <w:rPr>
                <w:color w:val="000000"/>
                <w:sz w:val="20"/>
              </w:rPr>
              <w:t>452.00</w:t>
            </w:r>
          </w:p>
        </w:tc>
      </w:tr>
      <w:tr w:rsidR="00CD4FD2" w:rsidRPr="00CC08D7" w14:paraId="7CD6FE8E"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D22EC87" w14:textId="72EB52F9" w:rsidR="00CD4FD2" w:rsidRPr="000D20CE" w:rsidRDefault="00CD4FD2" w:rsidP="00CD4FD2">
            <w:pPr>
              <w:jc w:val="right"/>
              <w:rPr>
                <w:color w:val="000000"/>
                <w:sz w:val="20"/>
                <w:lang w:eastAsia="en-AU"/>
              </w:rPr>
            </w:pPr>
            <w:r>
              <w:rPr>
                <w:sz w:val="22"/>
                <w:szCs w:val="22"/>
              </w:rPr>
              <w:t>79</w:t>
            </w:r>
          </w:p>
        </w:tc>
        <w:tc>
          <w:tcPr>
            <w:tcW w:w="3402" w:type="dxa"/>
            <w:tcBorders>
              <w:top w:val="nil"/>
              <w:left w:val="nil"/>
              <w:bottom w:val="single" w:sz="4" w:space="0" w:color="auto"/>
              <w:right w:val="single" w:sz="4" w:space="0" w:color="auto"/>
            </w:tcBorders>
            <w:shd w:val="clear" w:color="auto" w:fill="auto"/>
            <w:noWrap/>
            <w:vAlign w:val="center"/>
          </w:tcPr>
          <w:p w14:paraId="0FD8A0A2" w14:textId="775804CD" w:rsidR="00CD4FD2" w:rsidRPr="00157AB1" w:rsidRDefault="00CD4FD2" w:rsidP="00CD4FD2">
            <w:pPr>
              <w:rPr>
                <w:color w:val="000000"/>
                <w:sz w:val="20"/>
                <w:lang w:eastAsia="en-AU"/>
              </w:rPr>
            </w:pPr>
            <w:r w:rsidRPr="00157AB1">
              <w:rPr>
                <w:color w:val="000000"/>
                <w:sz w:val="20"/>
              </w:rPr>
              <w:t>PHILLIS</w:t>
            </w:r>
          </w:p>
        </w:tc>
        <w:tc>
          <w:tcPr>
            <w:tcW w:w="2126" w:type="dxa"/>
            <w:tcBorders>
              <w:top w:val="nil"/>
              <w:left w:val="nil"/>
              <w:bottom w:val="single" w:sz="4" w:space="0" w:color="auto"/>
              <w:right w:val="single" w:sz="4" w:space="0" w:color="auto"/>
            </w:tcBorders>
            <w:shd w:val="clear" w:color="auto" w:fill="auto"/>
            <w:noWrap/>
            <w:vAlign w:val="center"/>
          </w:tcPr>
          <w:p w14:paraId="04971310" w14:textId="382BA664" w:rsidR="00CD4FD2" w:rsidRPr="00157AB1" w:rsidRDefault="00CD4FD2" w:rsidP="00CD4FD2">
            <w:pPr>
              <w:rPr>
                <w:color w:val="000000"/>
                <w:sz w:val="20"/>
                <w:lang w:eastAsia="en-AU"/>
              </w:rPr>
            </w:pPr>
            <w:r w:rsidRPr="00157AB1">
              <w:rPr>
                <w:color w:val="000000"/>
                <w:sz w:val="20"/>
              </w:rPr>
              <w:t>MICHAEL</w:t>
            </w:r>
          </w:p>
        </w:tc>
        <w:tc>
          <w:tcPr>
            <w:tcW w:w="4111" w:type="dxa"/>
            <w:tcBorders>
              <w:top w:val="nil"/>
              <w:left w:val="nil"/>
              <w:bottom w:val="single" w:sz="4" w:space="0" w:color="auto"/>
              <w:right w:val="single" w:sz="4" w:space="0" w:color="auto"/>
            </w:tcBorders>
            <w:shd w:val="clear" w:color="auto" w:fill="auto"/>
            <w:noWrap/>
            <w:vAlign w:val="center"/>
          </w:tcPr>
          <w:p w14:paraId="32C306BC" w14:textId="4CF3862C" w:rsidR="00CD4FD2" w:rsidRPr="00157AB1" w:rsidRDefault="00CD4FD2" w:rsidP="00CD4FD2">
            <w:pPr>
              <w:rPr>
                <w:color w:val="000000"/>
                <w:sz w:val="20"/>
                <w:lang w:eastAsia="en-AU"/>
              </w:rPr>
            </w:pPr>
            <w:r w:rsidRPr="00157AB1">
              <w:rPr>
                <w:color w:val="000000"/>
                <w:sz w:val="20"/>
              </w:rPr>
              <w:t>6/2-6 MERRI PLACE</w:t>
            </w:r>
          </w:p>
        </w:tc>
        <w:tc>
          <w:tcPr>
            <w:tcW w:w="2126" w:type="dxa"/>
            <w:tcBorders>
              <w:top w:val="nil"/>
              <w:left w:val="nil"/>
              <w:bottom w:val="single" w:sz="4" w:space="0" w:color="auto"/>
              <w:right w:val="single" w:sz="4" w:space="0" w:color="auto"/>
            </w:tcBorders>
            <w:shd w:val="clear" w:color="auto" w:fill="auto"/>
            <w:noWrap/>
            <w:vAlign w:val="center"/>
          </w:tcPr>
          <w:p w14:paraId="7EE61D6E" w14:textId="541D6620" w:rsidR="00CD4FD2" w:rsidRPr="00157AB1" w:rsidRDefault="00CD4FD2" w:rsidP="00CD4FD2">
            <w:pPr>
              <w:rPr>
                <w:color w:val="000000"/>
                <w:sz w:val="20"/>
                <w:lang w:eastAsia="en-AU"/>
              </w:rPr>
            </w:pPr>
            <w:r w:rsidRPr="00157AB1">
              <w:rPr>
                <w:color w:val="000000"/>
                <w:sz w:val="20"/>
              </w:rPr>
              <w:t>CONDER</w:t>
            </w:r>
          </w:p>
        </w:tc>
        <w:tc>
          <w:tcPr>
            <w:tcW w:w="1559" w:type="dxa"/>
            <w:tcBorders>
              <w:top w:val="nil"/>
              <w:left w:val="nil"/>
              <w:bottom w:val="single" w:sz="4" w:space="0" w:color="auto"/>
              <w:right w:val="single" w:sz="4" w:space="0" w:color="auto"/>
            </w:tcBorders>
            <w:shd w:val="clear" w:color="auto" w:fill="auto"/>
            <w:noWrap/>
            <w:vAlign w:val="center"/>
          </w:tcPr>
          <w:p w14:paraId="5D03FB92" w14:textId="50272F46" w:rsidR="00CD4FD2" w:rsidRPr="00157AB1" w:rsidRDefault="00CD4FD2" w:rsidP="00CD4FD2">
            <w:pPr>
              <w:jc w:val="right"/>
              <w:rPr>
                <w:color w:val="000000"/>
                <w:sz w:val="20"/>
                <w:lang w:eastAsia="en-AU"/>
              </w:rPr>
            </w:pPr>
            <w:r w:rsidRPr="00157AB1">
              <w:rPr>
                <w:color w:val="000000"/>
                <w:sz w:val="20"/>
              </w:rPr>
              <w:t>105.00</w:t>
            </w:r>
          </w:p>
        </w:tc>
      </w:tr>
      <w:tr w:rsidR="00CD4FD2" w:rsidRPr="00CC08D7" w14:paraId="60F0C08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F08AB7" w14:textId="48DB205B" w:rsidR="00CD4FD2" w:rsidRPr="000D20CE" w:rsidRDefault="00CD4FD2" w:rsidP="00CD4FD2">
            <w:pPr>
              <w:jc w:val="right"/>
              <w:rPr>
                <w:color w:val="000000"/>
                <w:sz w:val="20"/>
                <w:lang w:eastAsia="en-AU"/>
              </w:rPr>
            </w:pPr>
            <w:r w:rsidRPr="000D20CE">
              <w:rPr>
                <w:sz w:val="22"/>
                <w:szCs w:val="22"/>
              </w:rPr>
              <w:t>8</w:t>
            </w:r>
            <w:r>
              <w:rPr>
                <w:sz w:val="22"/>
                <w:szCs w:val="22"/>
              </w:rPr>
              <w:t>0</w:t>
            </w:r>
          </w:p>
        </w:tc>
        <w:tc>
          <w:tcPr>
            <w:tcW w:w="3402" w:type="dxa"/>
            <w:tcBorders>
              <w:top w:val="nil"/>
              <w:left w:val="nil"/>
              <w:bottom w:val="single" w:sz="4" w:space="0" w:color="auto"/>
              <w:right w:val="single" w:sz="4" w:space="0" w:color="auto"/>
            </w:tcBorders>
            <w:shd w:val="clear" w:color="auto" w:fill="auto"/>
            <w:noWrap/>
            <w:vAlign w:val="center"/>
          </w:tcPr>
          <w:p w14:paraId="4D067582" w14:textId="06BD28A2" w:rsidR="00CD4FD2" w:rsidRPr="00157AB1" w:rsidRDefault="00CD4FD2" w:rsidP="00CD4FD2">
            <w:pPr>
              <w:rPr>
                <w:color w:val="000000"/>
                <w:sz w:val="20"/>
                <w:lang w:eastAsia="en-AU"/>
              </w:rPr>
            </w:pPr>
            <w:r w:rsidRPr="00157AB1">
              <w:rPr>
                <w:color w:val="000000"/>
                <w:sz w:val="20"/>
              </w:rPr>
              <w:t>PIAZZA</w:t>
            </w:r>
          </w:p>
        </w:tc>
        <w:tc>
          <w:tcPr>
            <w:tcW w:w="2126" w:type="dxa"/>
            <w:tcBorders>
              <w:top w:val="nil"/>
              <w:left w:val="nil"/>
              <w:bottom w:val="single" w:sz="4" w:space="0" w:color="auto"/>
              <w:right w:val="single" w:sz="4" w:space="0" w:color="auto"/>
            </w:tcBorders>
            <w:shd w:val="clear" w:color="auto" w:fill="auto"/>
            <w:noWrap/>
            <w:vAlign w:val="center"/>
          </w:tcPr>
          <w:p w14:paraId="0BD6CCB4" w14:textId="7D9B2A15" w:rsidR="00CD4FD2" w:rsidRPr="00157AB1" w:rsidRDefault="00CD4FD2" w:rsidP="00CD4FD2">
            <w:pPr>
              <w:rPr>
                <w:color w:val="000000"/>
                <w:sz w:val="20"/>
                <w:lang w:eastAsia="en-AU"/>
              </w:rPr>
            </w:pPr>
            <w:r w:rsidRPr="00157AB1">
              <w:rPr>
                <w:color w:val="000000"/>
                <w:sz w:val="20"/>
              </w:rPr>
              <w:t>PGIL</w:t>
            </w:r>
          </w:p>
        </w:tc>
        <w:tc>
          <w:tcPr>
            <w:tcW w:w="4111" w:type="dxa"/>
            <w:tcBorders>
              <w:top w:val="nil"/>
              <w:left w:val="nil"/>
              <w:bottom w:val="single" w:sz="4" w:space="0" w:color="auto"/>
              <w:right w:val="single" w:sz="4" w:space="0" w:color="auto"/>
            </w:tcBorders>
            <w:shd w:val="clear" w:color="auto" w:fill="auto"/>
            <w:noWrap/>
            <w:vAlign w:val="center"/>
          </w:tcPr>
          <w:p w14:paraId="4A77CC03" w14:textId="356F2718" w:rsidR="00CD4FD2" w:rsidRPr="00157AB1" w:rsidRDefault="00CD4FD2" w:rsidP="00CD4FD2">
            <w:pPr>
              <w:rPr>
                <w:color w:val="000000"/>
                <w:sz w:val="20"/>
                <w:lang w:eastAsia="en-AU"/>
              </w:rPr>
            </w:pPr>
            <w:r w:rsidRPr="00157AB1">
              <w:rPr>
                <w:color w:val="000000"/>
                <w:sz w:val="20"/>
              </w:rPr>
              <w:t>18/13 CHANDLER STREET</w:t>
            </w:r>
          </w:p>
        </w:tc>
        <w:tc>
          <w:tcPr>
            <w:tcW w:w="2126" w:type="dxa"/>
            <w:tcBorders>
              <w:top w:val="nil"/>
              <w:left w:val="nil"/>
              <w:bottom w:val="single" w:sz="4" w:space="0" w:color="auto"/>
              <w:right w:val="single" w:sz="4" w:space="0" w:color="auto"/>
            </w:tcBorders>
            <w:shd w:val="clear" w:color="auto" w:fill="auto"/>
            <w:noWrap/>
            <w:vAlign w:val="center"/>
          </w:tcPr>
          <w:p w14:paraId="70DA78E3" w14:textId="06E3BC62" w:rsidR="00CD4FD2" w:rsidRPr="00157AB1" w:rsidRDefault="00CD4FD2" w:rsidP="00CD4FD2">
            <w:pPr>
              <w:rPr>
                <w:color w:val="000000"/>
                <w:sz w:val="20"/>
                <w:lang w:eastAsia="en-AU"/>
              </w:rPr>
            </w:pPr>
            <w:r w:rsidRPr="00157AB1">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085C8897" w14:textId="0A4D5D89" w:rsidR="00CD4FD2" w:rsidRPr="00157AB1" w:rsidRDefault="00CD4FD2" w:rsidP="00CD4FD2">
            <w:pPr>
              <w:jc w:val="right"/>
              <w:rPr>
                <w:color w:val="000000"/>
                <w:sz w:val="20"/>
                <w:lang w:eastAsia="en-AU"/>
              </w:rPr>
            </w:pPr>
            <w:r w:rsidRPr="00157AB1">
              <w:rPr>
                <w:color w:val="000000"/>
                <w:sz w:val="20"/>
              </w:rPr>
              <w:t>631.50</w:t>
            </w:r>
          </w:p>
        </w:tc>
      </w:tr>
      <w:tr w:rsidR="00CD4FD2" w:rsidRPr="00CC08D7" w14:paraId="4ABBAF12"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F16D350" w14:textId="19750D51" w:rsidR="00CD4FD2" w:rsidRPr="000D20CE" w:rsidRDefault="00CD4FD2" w:rsidP="00CD4FD2">
            <w:pPr>
              <w:jc w:val="right"/>
              <w:rPr>
                <w:color w:val="000000"/>
                <w:sz w:val="20"/>
                <w:lang w:eastAsia="en-AU"/>
              </w:rPr>
            </w:pPr>
            <w:r w:rsidRPr="000D20CE">
              <w:rPr>
                <w:sz w:val="22"/>
                <w:szCs w:val="22"/>
              </w:rPr>
              <w:lastRenderedPageBreak/>
              <w:t>8</w:t>
            </w:r>
            <w:r>
              <w:rPr>
                <w:sz w:val="22"/>
                <w:szCs w:val="22"/>
              </w:rPr>
              <w:t>1</w:t>
            </w:r>
          </w:p>
        </w:tc>
        <w:tc>
          <w:tcPr>
            <w:tcW w:w="3402" w:type="dxa"/>
            <w:tcBorders>
              <w:top w:val="nil"/>
              <w:left w:val="nil"/>
              <w:bottom w:val="single" w:sz="4" w:space="0" w:color="auto"/>
              <w:right w:val="single" w:sz="4" w:space="0" w:color="auto"/>
            </w:tcBorders>
            <w:shd w:val="clear" w:color="auto" w:fill="auto"/>
            <w:noWrap/>
            <w:vAlign w:val="center"/>
          </w:tcPr>
          <w:p w14:paraId="79B5567C" w14:textId="21CC8195" w:rsidR="00CD4FD2" w:rsidRPr="00157AB1" w:rsidRDefault="00CD4FD2" w:rsidP="00CD4FD2">
            <w:pPr>
              <w:rPr>
                <w:color w:val="000000"/>
                <w:sz w:val="20"/>
                <w:lang w:eastAsia="en-AU"/>
              </w:rPr>
            </w:pPr>
            <w:r w:rsidRPr="00157AB1">
              <w:rPr>
                <w:color w:val="000000"/>
                <w:sz w:val="20"/>
              </w:rPr>
              <w:t>PICHOIR</w:t>
            </w:r>
          </w:p>
        </w:tc>
        <w:tc>
          <w:tcPr>
            <w:tcW w:w="2126" w:type="dxa"/>
            <w:tcBorders>
              <w:top w:val="nil"/>
              <w:left w:val="nil"/>
              <w:bottom w:val="single" w:sz="4" w:space="0" w:color="auto"/>
              <w:right w:val="single" w:sz="4" w:space="0" w:color="auto"/>
            </w:tcBorders>
            <w:shd w:val="clear" w:color="auto" w:fill="auto"/>
            <w:noWrap/>
            <w:vAlign w:val="center"/>
          </w:tcPr>
          <w:p w14:paraId="3CC3DC9E" w14:textId="44AA6D14" w:rsidR="00CD4FD2" w:rsidRPr="00157AB1" w:rsidRDefault="00CD4FD2" w:rsidP="00CD4FD2">
            <w:pPr>
              <w:rPr>
                <w:color w:val="000000"/>
                <w:sz w:val="20"/>
                <w:lang w:eastAsia="en-AU"/>
              </w:rPr>
            </w:pPr>
            <w:r w:rsidRPr="00157AB1">
              <w:rPr>
                <w:color w:val="000000"/>
                <w:sz w:val="20"/>
              </w:rPr>
              <w:t>CELINE</w:t>
            </w:r>
          </w:p>
        </w:tc>
        <w:tc>
          <w:tcPr>
            <w:tcW w:w="4111" w:type="dxa"/>
            <w:tcBorders>
              <w:top w:val="nil"/>
              <w:left w:val="nil"/>
              <w:bottom w:val="single" w:sz="4" w:space="0" w:color="auto"/>
              <w:right w:val="single" w:sz="4" w:space="0" w:color="auto"/>
            </w:tcBorders>
            <w:shd w:val="clear" w:color="auto" w:fill="auto"/>
            <w:noWrap/>
            <w:vAlign w:val="center"/>
          </w:tcPr>
          <w:p w14:paraId="40F35FC2" w14:textId="043B86C9" w:rsidR="00CD4FD2" w:rsidRPr="00157AB1" w:rsidRDefault="00CD4FD2" w:rsidP="00CD4FD2">
            <w:pPr>
              <w:rPr>
                <w:color w:val="000000"/>
                <w:sz w:val="20"/>
                <w:lang w:eastAsia="en-AU"/>
              </w:rPr>
            </w:pPr>
            <w:r w:rsidRPr="00157AB1">
              <w:rPr>
                <w:color w:val="000000"/>
                <w:sz w:val="20"/>
              </w:rPr>
              <w:t>70/100 HENRY KENDALL STREET</w:t>
            </w:r>
          </w:p>
        </w:tc>
        <w:tc>
          <w:tcPr>
            <w:tcW w:w="2126" w:type="dxa"/>
            <w:tcBorders>
              <w:top w:val="nil"/>
              <w:left w:val="nil"/>
              <w:bottom w:val="single" w:sz="4" w:space="0" w:color="auto"/>
              <w:right w:val="single" w:sz="4" w:space="0" w:color="auto"/>
            </w:tcBorders>
            <w:shd w:val="clear" w:color="auto" w:fill="auto"/>
            <w:noWrap/>
            <w:vAlign w:val="center"/>
          </w:tcPr>
          <w:p w14:paraId="53AD5E75" w14:textId="69BEBE83" w:rsidR="00CD4FD2" w:rsidRPr="00157AB1" w:rsidRDefault="00CD4FD2" w:rsidP="00CD4FD2">
            <w:pPr>
              <w:rPr>
                <w:color w:val="000000"/>
                <w:sz w:val="20"/>
                <w:lang w:eastAsia="en-AU"/>
              </w:rPr>
            </w:pPr>
            <w:r w:rsidRPr="00157AB1">
              <w:rPr>
                <w:color w:val="000000"/>
                <w:sz w:val="20"/>
              </w:rPr>
              <w:t>FRANKLIN</w:t>
            </w:r>
          </w:p>
        </w:tc>
        <w:tc>
          <w:tcPr>
            <w:tcW w:w="1559" w:type="dxa"/>
            <w:tcBorders>
              <w:top w:val="nil"/>
              <w:left w:val="nil"/>
              <w:bottom w:val="single" w:sz="4" w:space="0" w:color="auto"/>
              <w:right w:val="single" w:sz="4" w:space="0" w:color="auto"/>
            </w:tcBorders>
            <w:shd w:val="clear" w:color="auto" w:fill="auto"/>
            <w:noWrap/>
            <w:vAlign w:val="center"/>
          </w:tcPr>
          <w:p w14:paraId="3D0D8532" w14:textId="550A00B9" w:rsidR="00CD4FD2" w:rsidRPr="00157AB1" w:rsidRDefault="00CD4FD2" w:rsidP="00CD4FD2">
            <w:pPr>
              <w:jc w:val="right"/>
              <w:rPr>
                <w:color w:val="000000"/>
                <w:sz w:val="20"/>
                <w:lang w:eastAsia="en-AU"/>
              </w:rPr>
            </w:pPr>
            <w:r w:rsidRPr="00157AB1">
              <w:rPr>
                <w:color w:val="000000"/>
                <w:sz w:val="20"/>
              </w:rPr>
              <w:t>300.00</w:t>
            </w:r>
          </w:p>
        </w:tc>
      </w:tr>
      <w:tr w:rsidR="00CD4FD2" w:rsidRPr="00CC08D7" w14:paraId="4DF4F021"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D383290" w14:textId="3A8C9021" w:rsidR="00CD4FD2" w:rsidRPr="000D20CE" w:rsidRDefault="00CD4FD2" w:rsidP="00CD4FD2">
            <w:pPr>
              <w:jc w:val="right"/>
              <w:rPr>
                <w:color w:val="000000"/>
                <w:sz w:val="20"/>
                <w:lang w:eastAsia="en-AU"/>
              </w:rPr>
            </w:pPr>
            <w:r w:rsidRPr="000D20CE">
              <w:rPr>
                <w:sz w:val="22"/>
                <w:szCs w:val="22"/>
              </w:rPr>
              <w:t>8</w:t>
            </w:r>
            <w:r>
              <w:rPr>
                <w:sz w:val="22"/>
                <w:szCs w:val="22"/>
              </w:rPr>
              <w:t>2</w:t>
            </w:r>
          </w:p>
        </w:tc>
        <w:tc>
          <w:tcPr>
            <w:tcW w:w="3402" w:type="dxa"/>
            <w:tcBorders>
              <w:top w:val="nil"/>
              <w:left w:val="nil"/>
              <w:bottom w:val="single" w:sz="4" w:space="0" w:color="auto"/>
              <w:right w:val="single" w:sz="4" w:space="0" w:color="auto"/>
            </w:tcBorders>
            <w:shd w:val="clear" w:color="auto" w:fill="auto"/>
            <w:noWrap/>
            <w:vAlign w:val="center"/>
          </w:tcPr>
          <w:p w14:paraId="0FF87CCE" w14:textId="3D93E37B" w:rsidR="00CD4FD2" w:rsidRPr="00157AB1" w:rsidRDefault="00CD4FD2" w:rsidP="00CD4FD2">
            <w:pPr>
              <w:rPr>
                <w:color w:val="000000"/>
                <w:sz w:val="20"/>
                <w:lang w:eastAsia="en-AU"/>
              </w:rPr>
            </w:pPr>
            <w:r w:rsidRPr="00157AB1">
              <w:rPr>
                <w:color w:val="000000"/>
                <w:sz w:val="20"/>
              </w:rPr>
              <w:t>POSTLE</w:t>
            </w:r>
          </w:p>
        </w:tc>
        <w:tc>
          <w:tcPr>
            <w:tcW w:w="2126" w:type="dxa"/>
            <w:tcBorders>
              <w:top w:val="nil"/>
              <w:left w:val="nil"/>
              <w:bottom w:val="single" w:sz="4" w:space="0" w:color="auto"/>
              <w:right w:val="single" w:sz="4" w:space="0" w:color="auto"/>
            </w:tcBorders>
            <w:shd w:val="clear" w:color="auto" w:fill="auto"/>
            <w:noWrap/>
            <w:vAlign w:val="center"/>
          </w:tcPr>
          <w:p w14:paraId="4AD8B10B" w14:textId="59275F12" w:rsidR="00CD4FD2" w:rsidRPr="00157AB1" w:rsidRDefault="00CD4FD2" w:rsidP="00CD4FD2">
            <w:pPr>
              <w:rPr>
                <w:color w:val="000000"/>
                <w:sz w:val="20"/>
                <w:lang w:eastAsia="en-AU"/>
              </w:rPr>
            </w:pPr>
            <w:r w:rsidRPr="00157AB1">
              <w:rPr>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760CD466" w14:textId="7AAE6FEF" w:rsidR="00CD4FD2" w:rsidRPr="00157AB1" w:rsidRDefault="00CD4FD2" w:rsidP="00CD4FD2">
            <w:pPr>
              <w:rPr>
                <w:color w:val="000000"/>
                <w:sz w:val="20"/>
                <w:lang w:eastAsia="en-AU"/>
              </w:rPr>
            </w:pPr>
            <w:r w:rsidRPr="00157AB1">
              <w:rPr>
                <w:color w:val="000000"/>
                <w:sz w:val="20"/>
              </w:rPr>
              <w:t>27/1 ELDRIDGE CRESCENT</w:t>
            </w:r>
          </w:p>
        </w:tc>
        <w:tc>
          <w:tcPr>
            <w:tcW w:w="2126" w:type="dxa"/>
            <w:tcBorders>
              <w:top w:val="nil"/>
              <w:left w:val="nil"/>
              <w:bottom w:val="single" w:sz="4" w:space="0" w:color="auto"/>
              <w:right w:val="single" w:sz="4" w:space="0" w:color="auto"/>
            </w:tcBorders>
            <w:shd w:val="clear" w:color="auto" w:fill="auto"/>
            <w:noWrap/>
            <w:vAlign w:val="center"/>
          </w:tcPr>
          <w:p w14:paraId="653D525A" w14:textId="559F894C" w:rsidR="00CD4FD2" w:rsidRPr="00157AB1" w:rsidRDefault="00CD4FD2" w:rsidP="00CD4FD2">
            <w:pPr>
              <w:rPr>
                <w:color w:val="000000"/>
                <w:sz w:val="20"/>
                <w:lang w:eastAsia="en-AU"/>
              </w:rPr>
            </w:pPr>
            <w:r w:rsidRPr="00157AB1">
              <w:rPr>
                <w:color w:val="000000"/>
                <w:sz w:val="20"/>
              </w:rPr>
              <w:t>GARRAN</w:t>
            </w:r>
          </w:p>
        </w:tc>
        <w:tc>
          <w:tcPr>
            <w:tcW w:w="1559" w:type="dxa"/>
            <w:tcBorders>
              <w:top w:val="nil"/>
              <w:left w:val="nil"/>
              <w:bottom w:val="single" w:sz="4" w:space="0" w:color="auto"/>
              <w:right w:val="single" w:sz="4" w:space="0" w:color="auto"/>
            </w:tcBorders>
            <w:shd w:val="clear" w:color="auto" w:fill="auto"/>
            <w:noWrap/>
            <w:vAlign w:val="center"/>
          </w:tcPr>
          <w:p w14:paraId="7C8D25ED" w14:textId="7BCA9CA2" w:rsidR="00CD4FD2" w:rsidRPr="00157AB1" w:rsidRDefault="00CD4FD2" w:rsidP="00CD4FD2">
            <w:pPr>
              <w:jc w:val="right"/>
              <w:rPr>
                <w:color w:val="000000"/>
                <w:sz w:val="20"/>
                <w:lang w:eastAsia="en-AU"/>
              </w:rPr>
            </w:pPr>
            <w:r w:rsidRPr="00157AB1">
              <w:rPr>
                <w:color w:val="000000"/>
                <w:sz w:val="20"/>
              </w:rPr>
              <w:t>507.00</w:t>
            </w:r>
          </w:p>
        </w:tc>
      </w:tr>
      <w:tr w:rsidR="00CD4FD2" w:rsidRPr="00CC08D7" w14:paraId="0D2AF45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8AD05B8" w14:textId="3D820234" w:rsidR="00CD4FD2" w:rsidRPr="000D20CE" w:rsidRDefault="00CD4FD2" w:rsidP="00CD4FD2">
            <w:pPr>
              <w:jc w:val="right"/>
              <w:rPr>
                <w:color w:val="000000"/>
                <w:sz w:val="20"/>
                <w:lang w:eastAsia="en-AU"/>
              </w:rPr>
            </w:pPr>
            <w:r w:rsidRPr="000D20CE">
              <w:rPr>
                <w:sz w:val="22"/>
                <w:szCs w:val="22"/>
              </w:rPr>
              <w:t>8</w:t>
            </w:r>
            <w:r>
              <w:rPr>
                <w:sz w:val="22"/>
                <w:szCs w:val="22"/>
              </w:rPr>
              <w:t>3</w:t>
            </w:r>
          </w:p>
        </w:tc>
        <w:tc>
          <w:tcPr>
            <w:tcW w:w="3402" w:type="dxa"/>
            <w:tcBorders>
              <w:top w:val="nil"/>
              <w:left w:val="nil"/>
              <w:bottom w:val="single" w:sz="4" w:space="0" w:color="auto"/>
              <w:right w:val="single" w:sz="4" w:space="0" w:color="auto"/>
            </w:tcBorders>
            <w:shd w:val="clear" w:color="auto" w:fill="auto"/>
            <w:noWrap/>
            <w:vAlign w:val="center"/>
          </w:tcPr>
          <w:p w14:paraId="30C1349E" w14:textId="6D8AC1EB" w:rsidR="00CD4FD2" w:rsidRPr="00157AB1" w:rsidRDefault="00CD4FD2" w:rsidP="00CD4FD2">
            <w:pPr>
              <w:rPr>
                <w:color w:val="000000"/>
                <w:sz w:val="20"/>
                <w:lang w:eastAsia="en-AU"/>
              </w:rPr>
            </w:pPr>
            <w:r w:rsidRPr="00157AB1">
              <w:rPr>
                <w:color w:val="000000"/>
                <w:sz w:val="20"/>
              </w:rPr>
              <w:t>PRDNATIONWIDE INNER NORTH</w:t>
            </w:r>
          </w:p>
        </w:tc>
        <w:tc>
          <w:tcPr>
            <w:tcW w:w="2126" w:type="dxa"/>
            <w:tcBorders>
              <w:top w:val="nil"/>
              <w:left w:val="nil"/>
              <w:bottom w:val="single" w:sz="4" w:space="0" w:color="auto"/>
              <w:right w:val="single" w:sz="4" w:space="0" w:color="auto"/>
            </w:tcBorders>
            <w:shd w:val="clear" w:color="auto" w:fill="auto"/>
            <w:noWrap/>
            <w:vAlign w:val="center"/>
          </w:tcPr>
          <w:p w14:paraId="7F0C63E4" w14:textId="56772854" w:rsidR="00CD4FD2" w:rsidRPr="00157AB1" w:rsidRDefault="00CD4FD2" w:rsidP="00CD4FD2">
            <w:pPr>
              <w:rPr>
                <w:color w:val="000000"/>
                <w:sz w:val="20"/>
                <w:lang w:eastAsia="en-AU"/>
              </w:rPr>
            </w:pPr>
            <w:r w:rsidRPr="00157AB1">
              <w:rPr>
                <w:color w:val="000000"/>
                <w:sz w:val="20"/>
              </w:rPr>
              <w:t> </w:t>
            </w:r>
          </w:p>
        </w:tc>
        <w:tc>
          <w:tcPr>
            <w:tcW w:w="4111" w:type="dxa"/>
            <w:tcBorders>
              <w:top w:val="nil"/>
              <w:left w:val="nil"/>
              <w:bottom w:val="single" w:sz="4" w:space="0" w:color="auto"/>
              <w:right w:val="single" w:sz="4" w:space="0" w:color="auto"/>
            </w:tcBorders>
            <w:shd w:val="clear" w:color="auto" w:fill="auto"/>
            <w:noWrap/>
            <w:vAlign w:val="center"/>
          </w:tcPr>
          <w:p w14:paraId="19612182" w14:textId="11091665" w:rsidR="00CD4FD2" w:rsidRPr="00157AB1" w:rsidRDefault="00CD4FD2" w:rsidP="00CD4FD2">
            <w:pPr>
              <w:rPr>
                <w:color w:val="000000"/>
                <w:sz w:val="20"/>
                <w:lang w:eastAsia="en-AU"/>
              </w:rPr>
            </w:pPr>
            <w:r w:rsidRPr="00157AB1">
              <w:rPr>
                <w:color w:val="000000"/>
                <w:sz w:val="20"/>
              </w:rPr>
              <w:t>19/35 BROCKWAY CIRCUIT</w:t>
            </w:r>
          </w:p>
        </w:tc>
        <w:tc>
          <w:tcPr>
            <w:tcW w:w="2126" w:type="dxa"/>
            <w:tcBorders>
              <w:top w:val="nil"/>
              <w:left w:val="nil"/>
              <w:bottom w:val="single" w:sz="4" w:space="0" w:color="auto"/>
              <w:right w:val="single" w:sz="4" w:space="0" w:color="auto"/>
            </w:tcBorders>
            <w:shd w:val="clear" w:color="auto" w:fill="auto"/>
            <w:noWrap/>
            <w:vAlign w:val="center"/>
          </w:tcPr>
          <w:p w14:paraId="3E4F3F7C" w14:textId="6462FD0D" w:rsidR="00CD4FD2" w:rsidRPr="00157AB1" w:rsidRDefault="00CD4FD2" w:rsidP="00CD4FD2">
            <w:pPr>
              <w:rPr>
                <w:color w:val="000000"/>
                <w:sz w:val="20"/>
                <w:lang w:eastAsia="en-AU"/>
              </w:rPr>
            </w:pPr>
            <w:r w:rsidRPr="00157AB1">
              <w:rPr>
                <w:color w:val="000000"/>
                <w:sz w:val="20"/>
              </w:rPr>
              <w:t>BANKS</w:t>
            </w:r>
          </w:p>
        </w:tc>
        <w:tc>
          <w:tcPr>
            <w:tcW w:w="1559" w:type="dxa"/>
            <w:tcBorders>
              <w:top w:val="nil"/>
              <w:left w:val="nil"/>
              <w:bottom w:val="single" w:sz="4" w:space="0" w:color="auto"/>
              <w:right w:val="single" w:sz="4" w:space="0" w:color="auto"/>
            </w:tcBorders>
            <w:shd w:val="clear" w:color="auto" w:fill="auto"/>
            <w:noWrap/>
            <w:vAlign w:val="center"/>
          </w:tcPr>
          <w:p w14:paraId="014347ED" w14:textId="26E7F47B" w:rsidR="00CD4FD2" w:rsidRPr="00157AB1" w:rsidRDefault="00CD4FD2" w:rsidP="00CD4FD2">
            <w:pPr>
              <w:jc w:val="right"/>
              <w:rPr>
                <w:color w:val="000000"/>
                <w:sz w:val="20"/>
                <w:lang w:eastAsia="en-AU"/>
              </w:rPr>
            </w:pPr>
            <w:r w:rsidRPr="00157AB1">
              <w:rPr>
                <w:color w:val="000000"/>
                <w:sz w:val="20"/>
              </w:rPr>
              <w:t>600.00</w:t>
            </w:r>
          </w:p>
        </w:tc>
      </w:tr>
      <w:tr w:rsidR="00CD4FD2" w:rsidRPr="00CC08D7" w14:paraId="3FC1F2F9"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EC6BA6" w14:textId="3F9B51EB" w:rsidR="00CD4FD2" w:rsidRPr="000D20CE" w:rsidRDefault="00CD4FD2" w:rsidP="00CD4FD2">
            <w:pPr>
              <w:jc w:val="right"/>
              <w:rPr>
                <w:color w:val="000000"/>
                <w:sz w:val="20"/>
                <w:lang w:eastAsia="en-AU"/>
              </w:rPr>
            </w:pPr>
            <w:r w:rsidRPr="000D20CE">
              <w:rPr>
                <w:sz w:val="22"/>
                <w:szCs w:val="22"/>
              </w:rPr>
              <w:t>8</w:t>
            </w:r>
            <w:r>
              <w:rPr>
                <w:sz w:val="22"/>
                <w:szCs w:val="22"/>
              </w:rPr>
              <w:t>4</w:t>
            </w:r>
          </w:p>
        </w:tc>
        <w:tc>
          <w:tcPr>
            <w:tcW w:w="3402" w:type="dxa"/>
            <w:tcBorders>
              <w:top w:val="nil"/>
              <w:left w:val="nil"/>
              <w:bottom w:val="single" w:sz="4" w:space="0" w:color="auto"/>
              <w:right w:val="single" w:sz="4" w:space="0" w:color="auto"/>
            </w:tcBorders>
            <w:shd w:val="clear" w:color="auto" w:fill="auto"/>
            <w:noWrap/>
            <w:vAlign w:val="center"/>
          </w:tcPr>
          <w:p w14:paraId="5FEA8D91" w14:textId="7F3E4536" w:rsidR="00CD4FD2" w:rsidRPr="00157AB1" w:rsidRDefault="00CD4FD2" w:rsidP="00CD4FD2">
            <w:pPr>
              <w:rPr>
                <w:color w:val="000000"/>
                <w:sz w:val="20"/>
                <w:lang w:eastAsia="en-AU"/>
              </w:rPr>
            </w:pPr>
            <w:r w:rsidRPr="00157AB1">
              <w:rPr>
                <w:color w:val="000000"/>
                <w:sz w:val="20"/>
              </w:rPr>
              <w:t>PUNIARD</w:t>
            </w:r>
          </w:p>
        </w:tc>
        <w:tc>
          <w:tcPr>
            <w:tcW w:w="2126" w:type="dxa"/>
            <w:tcBorders>
              <w:top w:val="nil"/>
              <w:left w:val="nil"/>
              <w:bottom w:val="single" w:sz="4" w:space="0" w:color="auto"/>
              <w:right w:val="single" w:sz="4" w:space="0" w:color="auto"/>
            </w:tcBorders>
            <w:shd w:val="clear" w:color="auto" w:fill="auto"/>
            <w:noWrap/>
            <w:vAlign w:val="center"/>
          </w:tcPr>
          <w:p w14:paraId="4445D622" w14:textId="345302D8" w:rsidR="00CD4FD2" w:rsidRPr="00157AB1" w:rsidRDefault="00CD4FD2" w:rsidP="00CD4FD2">
            <w:pPr>
              <w:rPr>
                <w:color w:val="000000"/>
                <w:sz w:val="20"/>
                <w:lang w:eastAsia="en-AU"/>
              </w:rPr>
            </w:pPr>
            <w:r w:rsidRPr="00157AB1">
              <w:rPr>
                <w:color w:val="000000"/>
                <w:sz w:val="20"/>
              </w:rPr>
              <w:t>MARGARET</w:t>
            </w:r>
          </w:p>
        </w:tc>
        <w:tc>
          <w:tcPr>
            <w:tcW w:w="4111" w:type="dxa"/>
            <w:tcBorders>
              <w:top w:val="nil"/>
              <w:left w:val="nil"/>
              <w:bottom w:val="single" w:sz="4" w:space="0" w:color="auto"/>
              <w:right w:val="single" w:sz="4" w:space="0" w:color="auto"/>
            </w:tcBorders>
            <w:shd w:val="clear" w:color="auto" w:fill="auto"/>
            <w:noWrap/>
            <w:vAlign w:val="center"/>
          </w:tcPr>
          <w:p w14:paraId="4634A3C1" w14:textId="24ACC9D4" w:rsidR="00CD4FD2" w:rsidRPr="00157AB1" w:rsidRDefault="00CD4FD2" w:rsidP="00CD4FD2">
            <w:pPr>
              <w:rPr>
                <w:color w:val="000000"/>
                <w:sz w:val="20"/>
                <w:lang w:eastAsia="en-AU"/>
              </w:rPr>
            </w:pPr>
            <w:r w:rsidRPr="00157AB1">
              <w:rPr>
                <w:color w:val="000000"/>
                <w:sz w:val="20"/>
              </w:rPr>
              <w:t>1 MARQUET RETREAT</w:t>
            </w:r>
          </w:p>
        </w:tc>
        <w:tc>
          <w:tcPr>
            <w:tcW w:w="2126" w:type="dxa"/>
            <w:tcBorders>
              <w:top w:val="nil"/>
              <w:left w:val="nil"/>
              <w:bottom w:val="single" w:sz="4" w:space="0" w:color="auto"/>
              <w:right w:val="single" w:sz="4" w:space="0" w:color="auto"/>
            </w:tcBorders>
            <w:shd w:val="clear" w:color="auto" w:fill="auto"/>
            <w:noWrap/>
            <w:vAlign w:val="center"/>
          </w:tcPr>
          <w:p w14:paraId="6C7AEEF0" w14:textId="4492D0C3" w:rsidR="00CD4FD2" w:rsidRPr="00157AB1" w:rsidRDefault="00CD4FD2" w:rsidP="00CD4FD2">
            <w:pPr>
              <w:rPr>
                <w:color w:val="000000"/>
                <w:sz w:val="20"/>
                <w:lang w:eastAsia="en-AU"/>
              </w:rPr>
            </w:pPr>
            <w:r w:rsidRPr="00157AB1">
              <w:rPr>
                <w:color w:val="000000"/>
                <w:sz w:val="20"/>
              </w:rPr>
              <w:t>BONYTHON</w:t>
            </w:r>
          </w:p>
        </w:tc>
        <w:tc>
          <w:tcPr>
            <w:tcW w:w="1559" w:type="dxa"/>
            <w:tcBorders>
              <w:top w:val="nil"/>
              <w:left w:val="nil"/>
              <w:bottom w:val="single" w:sz="4" w:space="0" w:color="auto"/>
              <w:right w:val="single" w:sz="4" w:space="0" w:color="auto"/>
            </w:tcBorders>
            <w:shd w:val="clear" w:color="auto" w:fill="auto"/>
            <w:noWrap/>
            <w:vAlign w:val="center"/>
          </w:tcPr>
          <w:p w14:paraId="432D667F" w14:textId="2B9ACF74" w:rsidR="00CD4FD2" w:rsidRPr="00157AB1" w:rsidRDefault="00CD4FD2" w:rsidP="00CD4FD2">
            <w:pPr>
              <w:jc w:val="right"/>
              <w:rPr>
                <w:color w:val="000000"/>
                <w:sz w:val="20"/>
                <w:lang w:eastAsia="en-AU"/>
              </w:rPr>
            </w:pPr>
            <w:r w:rsidRPr="00157AB1">
              <w:rPr>
                <w:color w:val="000000"/>
                <w:sz w:val="20"/>
              </w:rPr>
              <w:t>346.00</w:t>
            </w:r>
          </w:p>
        </w:tc>
      </w:tr>
      <w:tr w:rsidR="00CD4FD2" w:rsidRPr="00CC08D7" w14:paraId="2F5A07D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E931653" w14:textId="44A273B8" w:rsidR="00CD4FD2" w:rsidRPr="000D20CE" w:rsidRDefault="00CD4FD2" w:rsidP="00CD4FD2">
            <w:pPr>
              <w:jc w:val="right"/>
              <w:rPr>
                <w:color w:val="000000"/>
                <w:sz w:val="20"/>
                <w:lang w:eastAsia="en-AU"/>
              </w:rPr>
            </w:pPr>
            <w:r w:rsidRPr="000D20CE">
              <w:rPr>
                <w:sz w:val="22"/>
                <w:szCs w:val="22"/>
              </w:rPr>
              <w:t>8</w:t>
            </w:r>
            <w:r>
              <w:rPr>
                <w:sz w:val="22"/>
                <w:szCs w:val="22"/>
              </w:rPr>
              <w:t>5</w:t>
            </w:r>
          </w:p>
        </w:tc>
        <w:tc>
          <w:tcPr>
            <w:tcW w:w="3402" w:type="dxa"/>
            <w:tcBorders>
              <w:top w:val="nil"/>
              <w:left w:val="nil"/>
              <w:bottom w:val="single" w:sz="4" w:space="0" w:color="auto"/>
              <w:right w:val="single" w:sz="4" w:space="0" w:color="auto"/>
            </w:tcBorders>
            <w:shd w:val="clear" w:color="auto" w:fill="auto"/>
            <w:noWrap/>
            <w:vAlign w:val="center"/>
          </w:tcPr>
          <w:p w14:paraId="3BCC15CA" w14:textId="12F217BD" w:rsidR="00CD4FD2" w:rsidRPr="00157AB1" w:rsidRDefault="00CD4FD2" w:rsidP="00CD4FD2">
            <w:pPr>
              <w:rPr>
                <w:color w:val="000000"/>
                <w:sz w:val="20"/>
                <w:lang w:eastAsia="en-AU"/>
              </w:rPr>
            </w:pPr>
            <w:r w:rsidRPr="00157AB1">
              <w:rPr>
                <w:color w:val="000000"/>
                <w:sz w:val="20"/>
              </w:rPr>
              <w:t>PUTRI</w:t>
            </w:r>
          </w:p>
        </w:tc>
        <w:tc>
          <w:tcPr>
            <w:tcW w:w="2126" w:type="dxa"/>
            <w:tcBorders>
              <w:top w:val="nil"/>
              <w:left w:val="nil"/>
              <w:bottom w:val="single" w:sz="4" w:space="0" w:color="auto"/>
              <w:right w:val="single" w:sz="4" w:space="0" w:color="auto"/>
            </w:tcBorders>
            <w:shd w:val="clear" w:color="auto" w:fill="auto"/>
            <w:noWrap/>
            <w:vAlign w:val="center"/>
          </w:tcPr>
          <w:p w14:paraId="1F6CC399" w14:textId="6FA0FA9F" w:rsidR="00CD4FD2" w:rsidRPr="00157AB1" w:rsidRDefault="00CD4FD2" w:rsidP="00CD4FD2">
            <w:pPr>
              <w:rPr>
                <w:color w:val="000000"/>
                <w:sz w:val="20"/>
                <w:lang w:eastAsia="en-AU"/>
              </w:rPr>
            </w:pPr>
            <w:r w:rsidRPr="00157AB1">
              <w:rPr>
                <w:color w:val="000000"/>
                <w:sz w:val="20"/>
              </w:rPr>
              <w:t>DESAK</w:t>
            </w:r>
          </w:p>
        </w:tc>
        <w:tc>
          <w:tcPr>
            <w:tcW w:w="4111" w:type="dxa"/>
            <w:tcBorders>
              <w:top w:val="nil"/>
              <w:left w:val="nil"/>
              <w:bottom w:val="single" w:sz="4" w:space="0" w:color="auto"/>
              <w:right w:val="single" w:sz="4" w:space="0" w:color="auto"/>
            </w:tcBorders>
            <w:shd w:val="clear" w:color="auto" w:fill="auto"/>
            <w:noWrap/>
            <w:vAlign w:val="center"/>
          </w:tcPr>
          <w:p w14:paraId="2A987690" w14:textId="13C79925" w:rsidR="00CD4FD2" w:rsidRPr="00157AB1" w:rsidRDefault="00CD4FD2" w:rsidP="00CD4FD2">
            <w:pPr>
              <w:rPr>
                <w:color w:val="000000"/>
                <w:sz w:val="20"/>
                <w:lang w:eastAsia="en-AU"/>
              </w:rPr>
            </w:pPr>
            <w:r w:rsidRPr="00157AB1">
              <w:rPr>
                <w:color w:val="000000"/>
                <w:sz w:val="20"/>
              </w:rPr>
              <w:t>20 DUTTON STREET</w:t>
            </w:r>
          </w:p>
        </w:tc>
        <w:tc>
          <w:tcPr>
            <w:tcW w:w="2126" w:type="dxa"/>
            <w:tcBorders>
              <w:top w:val="nil"/>
              <w:left w:val="nil"/>
              <w:bottom w:val="single" w:sz="4" w:space="0" w:color="auto"/>
              <w:right w:val="single" w:sz="4" w:space="0" w:color="auto"/>
            </w:tcBorders>
            <w:shd w:val="clear" w:color="auto" w:fill="auto"/>
            <w:noWrap/>
            <w:vAlign w:val="center"/>
          </w:tcPr>
          <w:p w14:paraId="36092BB5" w14:textId="4F5F980A" w:rsidR="00CD4FD2" w:rsidRPr="00157AB1" w:rsidRDefault="00CD4FD2" w:rsidP="00CD4FD2">
            <w:pPr>
              <w:rPr>
                <w:color w:val="000000"/>
                <w:sz w:val="20"/>
                <w:lang w:eastAsia="en-AU"/>
              </w:rPr>
            </w:pPr>
            <w:r w:rsidRPr="00157AB1">
              <w:rPr>
                <w:color w:val="000000"/>
                <w:sz w:val="20"/>
              </w:rPr>
              <w:t>DICKSON</w:t>
            </w:r>
          </w:p>
        </w:tc>
        <w:tc>
          <w:tcPr>
            <w:tcW w:w="1559" w:type="dxa"/>
            <w:tcBorders>
              <w:top w:val="nil"/>
              <w:left w:val="nil"/>
              <w:bottom w:val="single" w:sz="4" w:space="0" w:color="auto"/>
              <w:right w:val="single" w:sz="4" w:space="0" w:color="auto"/>
            </w:tcBorders>
            <w:shd w:val="clear" w:color="auto" w:fill="auto"/>
            <w:noWrap/>
            <w:vAlign w:val="center"/>
          </w:tcPr>
          <w:p w14:paraId="18DE9DD7" w14:textId="6D155487" w:rsidR="00CD4FD2" w:rsidRPr="00157AB1" w:rsidRDefault="00CD4FD2" w:rsidP="00CD4FD2">
            <w:pPr>
              <w:jc w:val="right"/>
              <w:rPr>
                <w:color w:val="000000"/>
                <w:sz w:val="20"/>
                <w:lang w:eastAsia="en-AU"/>
              </w:rPr>
            </w:pPr>
            <w:r w:rsidRPr="00157AB1">
              <w:rPr>
                <w:color w:val="000000"/>
                <w:sz w:val="20"/>
              </w:rPr>
              <w:t>500.00</w:t>
            </w:r>
          </w:p>
        </w:tc>
      </w:tr>
      <w:tr w:rsidR="00CD4FD2" w:rsidRPr="00CC08D7" w14:paraId="010AB1BE"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BEB8891" w14:textId="273E4166" w:rsidR="00CD4FD2" w:rsidRPr="000D20CE" w:rsidRDefault="00CD4FD2" w:rsidP="00CD4FD2">
            <w:pPr>
              <w:jc w:val="right"/>
              <w:rPr>
                <w:color w:val="000000"/>
                <w:sz w:val="20"/>
                <w:lang w:eastAsia="en-AU"/>
              </w:rPr>
            </w:pPr>
            <w:r w:rsidRPr="000D20CE">
              <w:rPr>
                <w:sz w:val="22"/>
                <w:szCs w:val="22"/>
              </w:rPr>
              <w:t>8</w:t>
            </w:r>
            <w:r>
              <w:rPr>
                <w:sz w:val="22"/>
                <w:szCs w:val="22"/>
              </w:rPr>
              <w:t>6</w:t>
            </w:r>
          </w:p>
        </w:tc>
        <w:tc>
          <w:tcPr>
            <w:tcW w:w="3402" w:type="dxa"/>
            <w:tcBorders>
              <w:top w:val="nil"/>
              <w:left w:val="nil"/>
              <w:bottom w:val="single" w:sz="4" w:space="0" w:color="auto"/>
              <w:right w:val="single" w:sz="4" w:space="0" w:color="auto"/>
            </w:tcBorders>
            <w:shd w:val="clear" w:color="auto" w:fill="auto"/>
            <w:noWrap/>
            <w:vAlign w:val="center"/>
          </w:tcPr>
          <w:p w14:paraId="05E2E4C4" w14:textId="6C856F85" w:rsidR="00CD4FD2" w:rsidRPr="00157AB1" w:rsidRDefault="00CD4FD2" w:rsidP="00CD4FD2">
            <w:pPr>
              <w:rPr>
                <w:color w:val="000000"/>
                <w:sz w:val="20"/>
                <w:lang w:eastAsia="en-AU"/>
              </w:rPr>
            </w:pPr>
            <w:r w:rsidRPr="00157AB1">
              <w:rPr>
                <w:color w:val="000000"/>
                <w:sz w:val="20"/>
              </w:rPr>
              <w:t>RAFTER</w:t>
            </w:r>
          </w:p>
        </w:tc>
        <w:tc>
          <w:tcPr>
            <w:tcW w:w="2126" w:type="dxa"/>
            <w:tcBorders>
              <w:top w:val="nil"/>
              <w:left w:val="nil"/>
              <w:bottom w:val="single" w:sz="4" w:space="0" w:color="auto"/>
              <w:right w:val="single" w:sz="4" w:space="0" w:color="auto"/>
            </w:tcBorders>
            <w:shd w:val="clear" w:color="auto" w:fill="auto"/>
            <w:noWrap/>
            <w:vAlign w:val="center"/>
          </w:tcPr>
          <w:p w14:paraId="6C6EEE9E" w14:textId="0DBBA405" w:rsidR="00CD4FD2" w:rsidRPr="00157AB1" w:rsidRDefault="00CD4FD2" w:rsidP="00CD4FD2">
            <w:pPr>
              <w:rPr>
                <w:color w:val="000000"/>
                <w:sz w:val="20"/>
                <w:lang w:eastAsia="en-AU"/>
              </w:rPr>
            </w:pPr>
            <w:r w:rsidRPr="00157AB1">
              <w:rPr>
                <w:color w:val="000000"/>
                <w:sz w:val="20"/>
              </w:rPr>
              <w:t>LUKE</w:t>
            </w:r>
          </w:p>
        </w:tc>
        <w:tc>
          <w:tcPr>
            <w:tcW w:w="4111" w:type="dxa"/>
            <w:tcBorders>
              <w:top w:val="nil"/>
              <w:left w:val="nil"/>
              <w:bottom w:val="single" w:sz="4" w:space="0" w:color="auto"/>
              <w:right w:val="single" w:sz="4" w:space="0" w:color="auto"/>
            </w:tcBorders>
            <w:shd w:val="clear" w:color="auto" w:fill="auto"/>
            <w:noWrap/>
            <w:vAlign w:val="center"/>
          </w:tcPr>
          <w:p w14:paraId="76C5252C" w14:textId="6B4ACCB9" w:rsidR="00CD4FD2" w:rsidRPr="00157AB1" w:rsidRDefault="00CD4FD2" w:rsidP="00CD4FD2">
            <w:pPr>
              <w:rPr>
                <w:color w:val="000000"/>
                <w:sz w:val="20"/>
                <w:lang w:eastAsia="en-AU"/>
              </w:rPr>
            </w:pPr>
            <w:r w:rsidRPr="00157AB1">
              <w:rPr>
                <w:color w:val="000000"/>
                <w:sz w:val="20"/>
              </w:rPr>
              <w:t>7/2 POWER STREET</w:t>
            </w:r>
          </w:p>
        </w:tc>
        <w:tc>
          <w:tcPr>
            <w:tcW w:w="2126" w:type="dxa"/>
            <w:tcBorders>
              <w:top w:val="nil"/>
              <w:left w:val="nil"/>
              <w:bottom w:val="single" w:sz="4" w:space="0" w:color="auto"/>
              <w:right w:val="single" w:sz="4" w:space="0" w:color="auto"/>
            </w:tcBorders>
            <w:shd w:val="clear" w:color="auto" w:fill="auto"/>
            <w:noWrap/>
            <w:vAlign w:val="center"/>
          </w:tcPr>
          <w:p w14:paraId="042FF9E8" w14:textId="21589140" w:rsidR="00CD4FD2" w:rsidRPr="00157AB1" w:rsidRDefault="00CD4FD2" w:rsidP="00CD4FD2">
            <w:pPr>
              <w:rPr>
                <w:color w:val="000000"/>
                <w:sz w:val="20"/>
                <w:lang w:eastAsia="en-AU"/>
              </w:rPr>
            </w:pPr>
            <w:r w:rsidRPr="00157AB1">
              <w:rPr>
                <w:color w:val="000000"/>
                <w:sz w:val="20"/>
              </w:rPr>
              <w:t>MAWSON</w:t>
            </w:r>
          </w:p>
        </w:tc>
        <w:tc>
          <w:tcPr>
            <w:tcW w:w="1559" w:type="dxa"/>
            <w:tcBorders>
              <w:top w:val="nil"/>
              <w:left w:val="nil"/>
              <w:bottom w:val="single" w:sz="4" w:space="0" w:color="auto"/>
              <w:right w:val="single" w:sz="4" w:space="0" w:color="auto"/>
            </w:tcBorders>
            <w:shd w:val="clear" w:color="auto" w:fill="auto"/>
            <w:noWrap/>
            <w:vAlign w:val="center"/>
          </w:tcPr>
          <w:p w14:paraId="3F92E291" w14:textId="6658B281" w:rsidR="00CD4FD2" w:rsidRPr="00157AB1" w:rsidRDefault="00CD4FD2" w:rsidP="00CD4FD2">
            <w:pPr>
              <w:jc w:val="right"/>
              <w:rPr>
                <w:color w:val="000000"/>
                <w:sz w:val="20"/>
                <w:lang w:eastAsia="en-AU"/>
              </w:rPr>
            </w:pPr>
            <w:r w:rsidRPr="00157AB1">
              <w:rPr>
                <w:color w:val="000000"/>
                <w:sz w:val="20"/>
              </w:rPr>
              <w:t>515.00</w:t>
            </w:r>
          </w:p>
        </w:tc>
      </w:tr>
      <w:tr w:rsidR="00CD4FD2" w:rsidRPr="00CC08D7" w14:paraId="7864912B"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2516A11" w14:textId="1A5F9A95" w:rsidR="00CD4FD2" w:rsidRPr="000D20CE" w:rsidRDefault="00CD4FD2" w:rsidP="00CD4FD2">
            <w:pPr>
              <w:jc w:val="right"/>
              <w:rPr>
                <w:color w:val="000000"/>
                <w:sz w:val="20"/>
                <w:lang w:eastAsia="en-AU"/>
              </w:rPr>
            </w:pPr>
            <w:r w:rsidRPr="000D20CE">
              <w:rPr>
                <w:sz w:val="22"/>
                <w:szCs w:val="22"/>
              </w:rPr>
              <w:t>8</w:t>
            </w:r>
            <w:r>
              <w:rPr>
                <w:sz w:val="22"/>
                <w:szCs w:val="22"/>
              </w:rPr>
              <w:t>7</w:t>
            </w:r>
          </w:p>
        </w:tc>
        <w:tc>
          <w:tcPr>
            <w:tcW w:w="3402" w:type="dxa"/>
            <w:tcBorders>
              <w:top w:val="nil"/>
              <w:left w:val="nil"/>
              <w:bottom w:val="single" w:sz="4" w:space="0" w:color="auto"/>
              <w:right w:val="single" w:sz="4" w:space="0" w:color="auto"/>
            </w:tcBorders>
            <w:shd w:val="clear" w:color="auto" w:fill="auto"/>
            <w:noWrap/>
            <w:vAlign w:val="center"/>
          </w:tcPr>
          <w:p w14:paraId="585ECFD0" w14:textId="5614348E" w:rsidR="00CD4FD2" w:rsidRPr="00157AB1" w:rsidRDefault="00CD4FD2" w:rsidP="00CD4FD2">
            <w:pPr>
              <w:rPr>
                <w:color w:val="000000"/>
                <w:sz w:val="20"/>
                <w:lang w:eastAsia="en-AU"/>
              </w:rPr>
            </w:pPr>
            <w:r w:rsidRPr="00157AB1">
              <w:rPr>
                <w:color w:val="000000"/>
                <w:sz w:val="20"/>
              </w:rPr>
              <w:t>RANKEN</w:t>
            </w:r>
          </w:p>
        </w:tc>
        <w:tc>
          <w:tcPr>
            <w:tcW w:w="2126" w:type="dxa"/>
            <w:tcBorders>
              <w:top w:val="nil"/>
              <w:left w:val="nil"/>
              <w:bottom w:val="single" w:sz="4" w:space="0" w:color="auto"/>
              <w:right w:val="single" w:sz="4" w:space="0" w:color="auto"/>
            </w:tcBorders>
            <w:shd w:val="clear" w:color="auto" w:fill="auto"/>
            <w:noWrap/>
            <w:vAlign w:val="center"/>
          </w:tcPr>
          <w:p w14:paraId="48574866" w14:textId="729009D6" w:rsidR="00CD4FD2" w:rsidRPr="00157AB1" w:rsidRDefault="00CD4FD2" w:rsidP="00CD4FD2">
            <w:pPr>
              <w:rPr>
                <w:color w:val="000000"/>
                <w:sz w:val="20"/>
                <w:lang w:eastAsia="en-AU"/>
              </w:rPr>
            </w:pPr>
            <w:r w:rsidRPr="00157AB1">
              <w:rPr>
                <w:color w:val="000000"/>
                <w:sz w:val="20"/>
              </w:rPr>
              <w:t>JANET</w:t>
            </w:r>
          </w:p>
        </w:tc>
        <w:tc>
          <w:tcPr>
            <w:tcW w:w="4111" w:type="dxa"/>
            <w:tcBorders>
              <w:top w:val="nil"/>
              <w:left w:val="nil"/>
              <w:bottom w:val="single" w:sz="4" w:space="0" w:color="auto"/>
              <w:right w:val="single" w:sz="4" w:space="0" w:color="auto"/>
            </w:tcBorders>
            <w:shd w:val="clear" w:color="auto" w:fill="auto"/>
            <w:noWrap/>
            <w:vAlign w:val="center"/>
          </w:tcPr>
          <w:p w14:paraId="57814D84" w14:textId="2F9CBC76" w:rsidR="00CD4FD2" w:rsidRPr="00157AB1" w:rsidRDefault="00CD4FD2" w:rsidP="00CD4FD2">
            <w:pPr>
              <w:rPr>
                <w:color w:val="000000"/>
                <w:sz w:val="20"/>
                <w:lang w:eastAsia="en-AU"/>
              </w:rPr>
            </w:pPr>
            <w:r w:rsidRPr="00157AB1">
              <w:rPr>
                <w:color w:val="000000"/>
                <w:sz w:val="20"/>
              </w:rPr>
              <w:t>77 ARCHIBALD STREET</w:t>
            </w:r>
          </w:p>
        </w:tc>
        <w:tc>
          <w:tcPr>
            <w:tcW w:w="2126" w:type="dxa"/>
            <w:tcBorders>
              <w:top w:val="nil"/>
              <w:left w:val="nil"/>
              <w:bottom w:val="single" w:sz="4" w:space="0" w:color="auto"/>
              <w:right w:val="single" w:sz="4" w:space="0" w:color="auto"/>
            </w:tcBorders>
            <w:shd w:val="clear" w:color="auto" w:fill="auto"/>
            <w:noWrap/>
            <w:vAlign w:val="center"/>
          </w:tcPr>
          <w:p w14:paraId="1687A057" w14:textId="5DC90104" w:rsidR="00CD4FD2" w:rsidRPr="00157AB1" w:rsidRDefault="00CD4FD2" w:rsidP="00CD4FD2">
            <w:pPr>
              <w:rPr>
                <w:color w:val="000000"/>
                <w:sz w:val="20"/>
                <w:lang w:eastAsia="en-AU"/>
              </w:rPr>
            </w:pPr>
            <w:r w:rsidRPr="00157AB1">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6C1EE5D8" w14:textId="73C4FB9E" w:rsidR="00CD4FD2" w:rsidRPr="00157AB1" w:rsidRDefault="00CD4FD2" w:rsidP="00CD4FD2">
            <w:pPr>
              <w:jc w:val="right"/>
              <w:rPr>
                <w:color w:val="000000"/>
                <w:sz w:val="20"/>
                <w:lang w:eastAsia="en-AU"/>
              </w:rPr>
            </w:pPr>
            <w:r w:rsidRPr="00157AB1">
              <w:rPr>
                <w:color w:val="000000"/>
                <w:sz w:val="20"/>
              </w:rPr>
              <w:t>370.00</w:t>
            </w:r>
          </w:p>
        </w:tc>
      </w:tr>
      <w:tr w:rsidR="00CD4FD2" w:rsidRPr="00CC08D7" w14:paraId="3380F9EE"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52208A5" w14:textId="60BA0644" w:rsidR="00CD4FD2" w:rsidRPr="000D20CE" w:rsidRDefault="00CD4FD2" w:rsidP="00CD4FD2">
            <w:pPr>
              <w:jc w:val="right"/>
              <w:rPr>
                <w:color w:val="000000"/>
                <w:sz w:val="20"/>
                <w:lang w:eastAsia="en-AU"/>
              </w:rPr>
            </w:pPr>
            <w:r w:rsidRPr="000D20CE">
              <w:rPr>
                <w:sz w:val="22"/>
                <w:szCs w:val="22"/>
              </w:rPr>
              <w:t>8</w:t>
            </w:r>
            <w:r>
              <w:rPr>
                <w:sz w:val="22"/>
                <w:szCs w:val="22"/>
              </w:rPr>
              <w:t>8</w:t>
            </w:r>
          </w:p>
        </w:tc>
        <w:tc>
          <w:tcPr>
            <w:tcW w:w="3402" w:type="dxa"/>
            <w:tcBorders>
              <w:top w:val="nil"/>
              <w:left w:val="nil"/>
              <w:bottom w:val="single" w:sz="4" w:space="0" w:color="auto"/>
              <w:right w:val="single" w:sz="4" w:space="0" w:color="auto"/>
            </w:tcBorders>
            <w:shd w:val="clear" w:color="auto" w:fill="auto"/>
            <w:noWrap/>
            <w:vAlign w:val="center"/>
          </w:tcPr>
          <w:p w14:paraId="45B27CAE" w14:textId="60311383" w:rsidR="00CD4FD2" w:rsidRPr="00157AB1" w:rsidRDefault="00CD4FD2" w:rsidP="00CD4FD2">
            <w:pPr>
              <w:rPr>
                <w:color w:val="000000"/>
                <w:sz w:val="20"/>
                <w:lang w:eastAsia="en-AU"/>
              </w:rPr>
            </w:pPr>
            <w:r w:rsidRPr="00157AB1">
              <w:rPr>
                <w:color w:val="000000"/>
                <w:sz w:val="20"/>
              </w:rPr>
              <w:t>RASHIDI</w:t>
            </w:r>
          </w:p>
        </w:tc>
        <w:tc>
          <w:tcPr>
            <w:tcW w:w="2126" w:type="dxa"/>
            <w:tcBorders>
              <w:top w:val="nil"/>
              <w:left w:val="nil"/>
              <w:bottom w:val="single" w:sz="4" w:space="0" w:color="auto"/>
              <w:right w:val="single" w:sz="4" w:space="0" w:color="auto"/>
            </w:tcBorders>
            <w:shd w:val="clear" w:color="auto" w:fill="auto"/>
            <w:noWrap/>
            <w:vAlign w:val="center"/>
          </w:tcPr>
          <w:p w14:paraId="6B65F7C6" w14:textId="1AD65586" w:rsidR="00CD4FD2" w:rsidRPr="00157AB1" w:rsidRDefault="00CD4FD2" w:rsidP="00CD4FD2">
            <w:pPr>
              <w:rPr>
                <w:color w:val="000000"/>
                <w:sz w:val="20"/>
                <w:lang w:eastAsia="en-AU"/>
              </w:rPr>
            </w:pPr>
            <w:r w:rsidRPr="00157AB1">
              <w:rPr>
                <w:color w:val="000000"/>
                <w:sz w:val="20"/>
              </w:rPr>
              <w:t>MANIJA</w:t>
            </w:r>
          </w:p>
        </w:tc>
        <w:tc>
          <w:tcPr>
            <w:tcW w:w="4111" w:type="dxa"/>
            <w:tcBorders>
              <w:top w:val="nil"/>
              <w:left w:val="nil"/>
              <w:bottom w:val="single" w:sz="4" w:space="0" w:color="auto"/>
              <w:right w:val="single" w:sz="4" w:space="0" w:color="auto"/>
            </w:tcBorders>
            <w:shd w:val="clear" w:color="auto" w:fill="auto"/>
            <w:noWrap/>
            <w:vAlign w:val="center"/>
          </w:tcPr>
          <w:p w14:paraId="41DF5B98" w14:textId="2AF6BA09" w:rsidR="00CD4FD2" w:rsidRPr="00157AB1" w:rsidRDefault="00CD4FD2" w:rsidP="00CD4FD2">
            <w:pPr>
              <w:rPr>
                <w:color w:val="000000"/>
                <w:sz w:val="20"/>
                <w:lang w:eastAsia="en-AU"/>
              </w:rPr>
            </w:pPr>
            <w:r w:rsidRPr="00157AB1">
              <w:rPr>
                <w:color w:val="000000"/>
                <w:sz w:val="20"/>
              </w:rPr>
              <w:t>277/84 CHANDLER STREET</w:t>
            </w:r>
          </w:p>
        </w:tc>
        <w:tc>
          <w:tcPr>
            <w:tcW w:w="2126" w:type="dxa"/>
            <w:tcBorders>
              <w:top w:val="nil"/>
              <w:left w:val="nil"/>
              <w:bottom w:val="single" w:sz="4" w:space="0" w:color="auto"/>
              <w:right w:val="single" w:sz="4" w:space="0" w:color="auto"/>
            </w:tcBorders>
            <w:shd w:val="clear" w:color="auto" w:fill="auto"/>
            <w:noWrap/>
            <w:vAlign w:val="center"/>
          </w:tcPr>
          <w:p w14:paraId="30C9A904" w14:textId="0338DC36" w:rsidR="00CD4FD2" w:rsidRPr="00157AB1" w:rsidRDefault="00CD4FD2" w:rsidP="00CD4FD2">
            <w:pPr>
              <w:rPr>
                <w:color w:val="000000"/>
                <w:sz w:val="20"/>
                <w:lang w:eastAsia="en-AU"/>
              </w:rPr>
            </w:pPr>
            <w:r w:rsidRPr="00157AB1">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4365CD47" w14:textId="66F5C6CB" w:rsidR="00CD4FD2" w:rsidRPr="00157AB1" w:rsidRDefault="00CD4FD2" w:rsidP="00CD4FD2">
            <w:pPr>
              <w:jc w:val="right"/>
              <w:rPr>
                <w:color w:val="000000"/>
                <w:sz w:val="20"/>
                <w:lang w:eastAsia="en-AU"/>
              </w:rPr>
            </w:pPr>
            <w:r w:rsidRPr="00157AB1">
              <w:rPr>
                <w:color w:val="000000"/>
                <w:sz w:val="20"/>
              </w:rPr>
              <w:t>549.20</w:t>
            </w:r>
          </w:p>
        </w:tc>
      </w:tr>
      <w:tr w:rsidR="00CD4FD2" w:rsidRPr="00CC08D7" w14:paraId="0FF2F6AF"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600F0D5" w14:textId="5B8F4B1F" w:rsidR="00CD4FD2" w:rsidRPr="000D20CE" w:rsidRDefault="00CD4FD2" w:rsidP="00CD4FD2">
            <w:pPr>
              <w:jc w:val="right"/>
              <w:rPr>
                <w:color w:val="000000"/>
                <w:sz w:val="20"/>
                <w:lang w:eastAsia="en-AU"/>
              </w:rPr>
            </w:pPr>
            <w:r>
              <w:rPr>
                <w:sz w:val="22"/>
                <w:szCs w:val="22"/>
              </w:rPr>
              <w:t>89</w:t>
            </w:r>
          </w:p>
        </w:tc>
        <w:tc>
          <w:tcPr>
            <w:tcW w:w="3402" w:type="dxa"/>
            <w:tcBorders>
              <w:top w:val="nil"/>
              <w:left w:val="nil"/>
              <w:bottom w:val="single" w:sz="4" w:space="0" w:color="auto"/>
              <w:right w:val="single" w:sz="4" w:space="0" w:color="auto"/>
            </w:tcBorders>
            <w:shd w:val="clear" w:color="auto" w:fill="auto"/>
            <w:noWrap/>
            <w:vAlign w:val="center"/>
          </w:tcPr>
          <w:p w14:paraId="1D23FF43" w14:textId="55C65FF5" w:rsidR="00CD4FD2" w:rsidRPr="00157AB1" w:rsidRDefault="00CD4FD2" w:rsidP="00CD4FD2">
            <w:pPr>
              <w:rPr>
                <w:color w:val="000000"/>
                <w:sz w:val="20"/>
                <w:lang w:eastAsia="en-AU"/>
              </w:rPr>
            </w:pPr>
            <w:r w:rsidRPr="00157AB1">
              <w:rPr>
                <w:color w:val="000000"/>
                <w:sz w:val="20"/>
              </w:rPr>
              <w:t>RAWLE</w:t>
            </w:r>
          </w:p>
        </w:tc>
        <w:tc>
          <w:tcPr>
            <w:tcW w:w="2126" w:type="dxa"/>
            <w:tcBorders>
              <w:top w:val="nil"/>
              <w:left w:val="nil"/>
              <w:bottom w:val="single" w:sz="4" w:space="0" w:color="auto"/>
              <w:right w:val="single" w:sz="4" w:space="0" w:color="auto"/>
            </w:tcBorders>
            <w:shd w:val="clear" w:color="auto" w:fill="auto"/>
            <w:noWrap/>
            <w:vAlign w:val="center"/>
          </w:tcPr>
          <w:p w14:paraId="090465C4" w14:textId="2B9BB60B" w:rsidR="00CD4FD2" w:rsidRPr="00157AB1" w:rsidRDefault="00CD4FD2" w:rsidP="00CD4FD2">
            <w:pPr>
              <w:rPr>
                <w:color w:val="000000"/>
                <w:sz w:val="20"/>
                <w:lang w:eastAsia="en-AU"/>
              </w:rPr>
            </w:pPr>
            <w:r w:rsidRPr="00157AB1">
              <w:rPr>
                <w:color w:val="000000"/>
                <w:sz w:val="20"/>
              </w:rPr>
              <w:t>LISA</w:t>
            </w:r>
          </w:p>
        </w:tc>
        <w:tc>
          <w:tcPr>
            <w:tcW w:w="4111" w:type="dxa"/>
            <w:tcBorders>
              <w:top w:val="nil"/>
              <w:left w:val="nil"/>
              <w:bottom w:val="single" w:sz="4" w:space="0" w:color="auto"/>
              <w:right w:val="single" w:sz="4" w:space="0" w:color="auto"/>
            </w:tcBorders>
            <w:shd w:val="clear" w:color="auto" w:fill="auto"/>
            <w:noWrap/>
            <w:vAlign w:val="center"/>
          </w:tcPr>
          <w:p w14:paraId="08C0BB11" w14:textId="564BA377" w:rsidR="00CD4FD2" w:rsidRPr="00157AB1" w:rsidRDefault="00CD4FD2" w:rsidP="00CD4FD2">
            <w:pPr>
              <w:rPr>
                <w:color w:val="000000"/>
                <w:sz w:val="20"/>
                <w:lang w:eastAsia="en-AU"/>
              </w:rPr>
            </w:pPr>
            <w:r w:rsidRPr="00157AB1">
              <w:rPr>
                <w:color w:val="000000"/>
                <w:sz w:val="20"/>
              </w:rPr>
              <w:t>1 MARQUET RETREAT</w:t>
            </w:r>
          </w:p>
        </w:tc>
        <w:tc>
          <w:tcPr>
            <w:tcW w:w="2126" w:type="dxa"/>
            <w:tcBorders>
              <w:top w:val="nil"/>
              <w:left w:val="nil"/>
              <w:bottom w:val="single" w:sz="4" w:space="0" w:color="auto"/>
              <w:right w:val="single" w:sz="4" w:space="0" w:color="auto"/>
            </w:tcBorders>
            <w:shd w:val="clear" w:color="auto" w:fill="auto"/>
            <w:noWrap/>
            <w:vAlign w:val="center"/>
          </w:tcPr>
          <w:p w14:paraId="64D52AC1" w14:textId="3764AA5B" w:rsidR="00CD4FD2" w:rsidRPr="00157AB1" w:rsidRDefault="00CD4FD2" w:rsidP="00CD4FD2">
            <w:pPr>
              <w:rPr>
                <w:color w:val="000000"/>
                <w:sz w:val="20"/>
                <w:lang w:eastAsia="en-AU"/>
              </w:rPr>
            </w:pPr>
            <w:r w:rsidRPr="00157AB1">
              <w:rPr>
                <w:color w:val="000000"/>
                <w:sz w:val="20"/>
              </w:rPr>
              <w:t>BONYTHON</w:t>
            </w:r>
          </w:p>
        </w:tc>
        <w:tc>
          <w:tcPr>
            <w:tcW w:w="1559" w:type="dxa"/>
            <w:tcBorders>
              <w:top w:val="nil"/>
              <w:left w:val="nil"/>
              <w:bottom w:val="single" w:sz="4" w:space="0" w:color="auto"/>
              <w:right w:val="single" w:sz="4" w:space="0" w:color="auto"/>
            </w:tcBorders>
            <w:shd w:val="clear" w:color="auto" w:fill="auto"/>
            <w:noWrap/>
            <w:vAlign w:val="center"/>
          </w:tcPr>
          <w:p w14:paraId="60D61510" w14:textId="7DD8573F" w:rsidR="00CD4FD2" w:rsidRPr="00157AB1" w:rsidRDefault="00CD4FD2" w:rsidP="00CD4FD2">
            <w:pPr>
              <w:jc w:val="right"/>
              <w:rPr>
                <w:color w:val="000000"/>
                <w:sz w:val="20"/>
                <w:lang w:eastAsia="en-AU"/>
              </w:rPr>
            </w:pPr>
            <w:r w:rsidRPr="00157AB1">
              <w:rPr>
                <w:color w:val="000000"/>
                <w:sz w:val="20"/>
              </w:rPr>
              <w:t>346.00</w:t>
            </w:r>
          </w:p>
        </w:tc>
      </w:tr>
      <w:tr w:rsidR="00CD4FD2" w:rsidRPr="00CC08D7" w14:paraId="64E64D77" w14:textId="77777777" w:rsidTr="006001FE">
        <w:trPr>
          <w:trHeight w:val="28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1DA1309" w14:textId="564C5EF1" w:rsidR="00CD4FD2" w:rsidRPr="00D256B4" w:rsidRDefault="00CD4FD2" w:rsidP="00CD4FD2">
            <w:pPr>
              <w:jc w:val="right"/>
              <w:rPr>
                <w:sz w:val="22"/>
                <w:szCs w:val="22"/>
              </w:rPr>
            </w:pPr>
            <w:r w:rsidRPr="00D256B4">
              <w:rPr>
                <w:sz w:val="22"/>
                <w:szCs w:val="22"/>
              </w:rPr>
              <w:t>90</w:t>
            </w:r>
          </w:p>
        </w:tc>
        <w:tc>
          <w:tcPr>
            <w:tcW w:w="3402" w:type="dxa"/>
            <w:tcBorders>
              <w:top w:val="nil"/>
              <w:left w:val="nil"/>
              <w:bottom w:val="single" w:sz="4" w:space="0" w:color="auto"/>
              <w:right w:val="single" w:sz="4" w:space="0" w:color="auto"/>
            </w:tcBorders>
            <w:shd w:val="clear" w:color="auto" w:fill="auto"/>
            <w:noWrap/>
            <w:vAlign w:val="center"/>
          </w:tcPr>
          <w:p w14:paraId="56192C64" w14:textId="6683A632" w:rsidR="00CD4FD2" w:rsidRPr="00D256B4" w:rsidRDefault="00CD4FD2" w:rsidP="00CD4FD2">
            <w:pPr>
              <w:rPr>
                <w:color w:val="000000"/>
                <w:sz w:val="20"/>
              </w:rPr>
            </w:pPr>
            <w:r w:rsidRPr="00D256B4">
              <w:rPr>
                <w:color w:val="000000"/>
                <w:sz w:val="20"/>
              </w:rPr>
              <w:t>RAZALAN</w:t>
            </w:r>
          </w:p>
        </w:tc>
        <w:tc>
          <w:tcPr>
            <w:tcW w:w="2126" w:type="dxa"/>
            <w:tcBorders>
              <w:top w:val="nil"/>
              <w:left w:val="nil"/>
              <w:bottom w:val="single" w:sz="4" w:space="0" w:color="auto"/>
              <w:right w:val="single" w:sz="4" w:space="0" w:color="auto"/>
            </w:tcBorders>
            <w:shd w:val="clear" w:color="auto" w:fill="auto"/>
            <w:noWrap/>
            <w:vAlign w:val="center"/>
          </w:tcPr>
          <w:p w14:paraId="1EC8D65E" w14:textId="022C2113" w:rsidR="00CD4FD2" w:rsidRPr="00D256B4" w:rsidRDefault="00CD4FD2" w:rsidP="00CD4FD2">
            <w:pPr>
              <w:rPr>
                <w:color w:val="000000"/>
                <w:sz w:val="20"/>
              </w:rPr>
            </w:pPr>
            <w:r w:rsidRPr="00D256B4">
              <w:rPr>
                <w:color w:val="000000"/>
                <w:sz w:val="20"/>
              </w:rPr>
              <w:t xml:space="preserve">AHMED NOOR </w:t>
            </w:r>
          </w:p>
        </w:tc>
        <w:tc>
          <w:tcPr>
            <w:tcW w:w="4111" w:type="dxa"/>
            <w:tcBorders>
              <w:top w:val="nil"/>
              <w:left w:val="nil"/>
              <w:bottom w:val="single" w:sz="4" w:space="0" w:color="auto"/>
              <w:right w:val="single" w:sz="4" w:space="0" w:color="auto"/>
            </w:tcBorders>
            <w:shd w:val="clear" w:color="auto" w:fill="auto"/>
            <w:noWrap/>
            <w:vAlign w:val="center"/>
          </w:tcPr>
          <w:p w14:paraId="19D4860E" w14:textId="77777777" w:rsidR="00CD4FD2" w:rsidRPr="00D256B4" w:rsidRDefault="00CD4FD2" w:rsidP="00CD4FD2">
            <w:pPr>
              <w:rPr>
                <w:color w:val="000000"/>
                <w:sz w:val="20"/>
              </w:rPr>
            </w:pPr>
            <w:r w:rsidRPr="00D256B4">
              <w:rPr>
                <w:color w:val="000000"/>
                <w:sz w:val="20"/>
              </w:rPr>
              <w:t>34 VANSITTART CRESCENT</w:t>
            </w:r>
          </w:p>
        </w:tc>
        <w:tc>
          <w:tcPr>
            <w:tcW w:w="2126" w:type="dxa"/>
            <w:tcBorders>
              <w:top w:val="nil"/>
              <w:left w:val="nil"/>
              <w:bottom w:val="single" w:sz="4" w:space="0" w:color="auto"/>
              <w:right w:val="single" w:sz="4" w:space="0" w:color="auto"/>
            </w:tcBorders>
            <w:shd w:val="clear" w:color="auto" w:fill="auto"/>
            <w:noWrap/>
            <w:vAlign w:val="center"/>
          </w:tcPr>
          <w:p w14:paraId="09277984" w14:textId="77777777" w:rsidR="00CD4FD2" w:rsidRPr="00D256B4" w:rsidRDefault="00CD4FD2" w:rsidP="00CD4FD2">
            <w:pPr>
              <w:rPr>
                <w:color w:val="000000"/>
                <w:sz w:val="20"/>
              </w:rPr>
            </w:pPr>
            <w:r w:rsidRPr="00D256B4">
              <w:rPr>
                <w:color w:val="000000"/>
                <w:sz w:val="20"/>
              </w:rPr>
              <w:t>KAMBAH</w:t>
            </w:r>
          </w:p>
        </w:tc>
        <w:tc>
          <w:tcPr>
            <w:tcW w:w="1559" w:type="dxa"/>
            <w:tcBorders>
              <w:top w:val="nil"/>
              <w:left w:val="nil"/>
              <w:bottom w:val="single" w:sz="4" w:space="0" w:color="auto"/>
              <w:right w:val="single" w:sz="4" w:space="0" w:color="auto"/>
            </w:tcBorders>
            <w:shd w:val="clear" w:color="auto" w:fill="auto"/>
            <w:noWrap/>
            <w:vAlign w:val="center"/>
          </w:tcPr>
          <w:p w14:paraId="4A6D79CB" w14:textId="77777777" w:rsidR="00CD4FD2" w:rsidRPr="00157AB1" w:rsidRDefault="00CD4FD2" w:rsidP="00CD4FD2">
            <w:pPr>
              <w:jc w:val="right"/>
              <w:rPr>
                <w:color w:val="000000"/>
                <w:sz w:val="20"/>
              </w:rPr>
            </w:pPr>
            <w:r w:rsidRPr="00D256B4">
              <w:rPr>
                <w:color w:val="000000"/>
                <w:sz w:val="20"/>
              </w:rPr>
              <w:t>1,600.00</w:t>
            </w:r>
          </w:p>
        </w:tc>
      </w:tr>
      <w:tr w:rsidR="00CD4FD2" w:rsidRPr="00CC08D7" w14:paraId="695192DD"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6EE5251" w14:textId="711DEF3E" w:rsidR="00CD4FD2" w:rsidRPr="000D20CE" w:rsidRDefault="00CD4FD2" w:rsidP="00CD4FD2">
            <w:pPr>
              <w:jc w:val="right"/>
              <w:rPr>
                <w:color w:val="000000"/>
                <w:sz w:val="20"/>
                <w:lang w:eastAsia="en-AU"/>
              </w:rPr>
            </w:pPr>
            <w:r w:rsidRPr="000D20CE">
              <w:rPr>
                <w:sz w:val="22"/>
                <w:szCs w:val="22"/>
              </w:rPr>
              <w:t>91</w:t>
            </w:r>
          </w:p>
        </w:tc>
        <w:tc>
          <w:tcPr>
            <w:tcW w:w="3402" w:type="dxa"/>
            <w:tcBorders>
              <w:top w:val="nil"/>
              <w:left w:val="nil"/>
              <w:bottom w:val="single" w:sz="4" w:space="0" w:color="auto"/>
              <w:right w:val="single" w:sz="4" w:space="0" w:color="auto"/>
            </w:tcBorders>
            <w:shd w:val="clear" w:color="auto" w:fill="auto"/>
            <w:noWrap/>
            <w:vAlign w:val="center"/>
          </w:tcPr>
          <w:p w14:paraId="2FD8D6DA" w14:textId="365C0BE7" w:rsidR="00CD4FD2" w:rsidRPr="00157AB1" w:rsidRDefault="00CD4FD2" w:rsidP="00CD4FD2">
            <w:pPr>
              <w:rPr>
                <w:color w:val="000000"/>
                <w:sz w:val="20"/>
                <w:lang w:eastAsia="en-AU"/>
              </w:rPr>
            </w:pPr>
            <w:r w:rsidRPr="00157AB1">
              <w:rPr>
                <w:color w:val="000000"/>
                <w:sz w:val="20"/>
              </w:rPr>
              <w:t>RIORDAN</w:t>
            </w:r>
          </w:p>
        </w:tc>
        <w:tc>
          <w:tcPr>
            <w:tcW w:w="2126" w:type="dxa"/>
            <w:tcBorders>
              <w:top w:val="nil"/>
              <w:left w:val="nil"/>
              <w:bottom w:val="single" w:sz="4" w:space="0" w:color="auto"/>
              <w:right w:val="single" w:sz="4" w:space="0" w:color="auto"/>
            </w:tcBorders>
            <w:shd w:val="clear" w:color="auto" w:fill="auto"/>
            <w:noWrap/>
            <w:vAlign w:val="center"/>
          </w:tcPr>
          <w:p w14:paraId="2CB7328D" w14:textId="0FA39EF6" w:rsidR="00CD4FD2" w:rsidRPr="00157AB1" w:rsidRDefault="00CD4FD2" w:rsidP="00CD4FD2">
            <w:pPr>
              <w:rPr>
                <w:color w:val="000000"/>
                <w:sz w:val="20"/>
                <w:lang w:eastAsia="en-AU"/>
              </w:rPr>
            </w:pPr>
            <w:r w:rsidRPr="00157AB1">
              <w:rPr>
                <w:color w:val="000000"/>
                <w:sz w:val="20"/>
              </w:rPr>
              <w:t>JOHN</w:t>
            </w:r>
          </w:p>
        </w:tc>
        <w:tc>
          <w:tcPr>
            <w:tcW w:w="4111" w:type="dxa"/>
            <w:tcBorders>
              <w:top w:val="nil"/>
              <w:left w:val="nil"/>
              <w:bottom w:val="single" w:sz="4" w:space="0" w:color="auto"/>
              <w:right w:val="single" w:sz="4" w:space="0" w:color="auto"/>
            </w:tcBorders>
            <w:shd w:val="clear" w:color="auto" w:fill="auto"/>
            <w:noWrap/>
            <w:vAlign w:val="center"/>
          </w:tcPr>
          <w:p w14:paraId="0B1B1E66" w14:textId="2ECAEEEA" w:rsidR="00CD4FD2" w:rsidRPr="00157AB1" w:rsidRDefault="00CD4FD2" w:rsidP="00CD4FD2">
            <w:pPr>
              <w:rPr>
                <w:color w:val="000000"/>
                <w:sz w:val="20"/>
                <w:lang w:eastAsia="en-AU"/>
              </w:rPr>
            </w:pPr>
            <w:r w:rsidRPr="00157AB1">
              <w:rPr>
                <w:color w:val="000000"/>
                <w:sz w:val="20"/>
              </w:rPr>
              <w:t>18/13 CHANDLER STREET</w:t>
            </w:r>
          </w:p>
        </w:tc>
        <w:tc>
          <w:tcPr>
            <w:tcW w:w="2126" w:type="dxa"/>
            <w:tcBorders>
              <w:top w:val="nil"/>
              <w:left w:val="nil"/>
              <w:bottom w:val="single" w:sz="4" w:space="0" w:color="auto"/>
              <w:right w:val="single" w:sz="4" w:space="0" w:color="auto"/>
            </w:tcBorders>
            <w:shd w:val="clear" w:color="auto" w:fill="auto"/>
            <w:noWrap/>
            <w:vAlign w:val="center"/>
          </w:tcPr>
          <w:p w14:paraId="2A69D3FF" w14:textId="2BE83B61" w:rsidR="00CD4FD2" w:rsidRPr="00157AB1" w:rsidRDefault="00CD4FD2" w:rsidP="00CD4FD2">
            <w:pPr>
              <w:rPr>
                <w:color w:val="000000"/>
                <w:sz w:val="20"/>
                <w:lang w:eastAsia="en-AU"/>
              </w:rPr>
            </w:pPr>
            <w:r w:rsidRPr="00157AB1">
              <w:rPr>
                <w:color w:val="000000"/>
                <w:sz w:val="20"/>
              </w:rPr>
              <w:t>BELCONNEN</w:t>
            </w:r>
          </w:p>
        </w:tc>
        <w:tc>
          <w:tcPr>
            <w:tcW w:w="1559" w:type="dxa"/>
            <w:tcBorders>
              <w:top w:val="nil"/>
              <w:left w:val="nil"/>
              <w:bottom w:val="single" w:sz="4" w:space="0" w:color="auto"/>
              <w:right w:val="single" w:sz="4" w:space="0" w:color="auto"/>
            </w:tcBorders>
            <w:shd w:val="clear" w:color="auto" w:fill="auto"/>
            <w:noWrap/>
            <w:vAlign w:val="center"/>
          </w:tcPr>
          <w:p w14:paraId="38F6A62B" w14:textId="6F98159A" w:rsidR="00CD4FD2" w:rsidRPr="00157AB1" w:rsidRDefault="00CD4FD2" w:rsidP="00CD4FD2">
            <w:pPr>
              <w:jc w:val="right"/>
              <w:rPr>
                <w:color w:val="000000"/>
                <w:sz w:val="20"/>
                <w:lang w:eastAsia="en-AU"/>
              </w:rPr>
            </w:pPr>
            <w:r w:rsidRPr="00157AB1">
              <w:rPr>
                <w:color w:val="000000"/>
                <w:sz w:val="20"/>
              </w:rPr>
              <w:t>631.50</w:t>
            </w:r>
          </w:p>
        </w:tc>
      </w:tr>
      <w:tr w:rsidR="00CD4FD2" w:rsidRPr="00CC08D7" w14:paraId="063A943A"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97C20EB" w14:textId="24701EED" w:rsidR="00CD4FD2" w:rsidRPr="000D20CE" w:rsidRDefault="00CD4FD2" w:rsidP="00CD4FD2">
            <w:pPr>
              <w:jc w:val="right"/>
              <w:rPr>
                <w:color w:val="000000"/>
                <w:sz w:val="20"/>
                <w:lang w:eastAsia="en-AU"/>
              </w:rPr>
            </w:pPr>
            <w:r w:rsidRPr="000D20CE">
              <w:rPr>
                <w:sz w:val="22"/>
                <w:szCs w:val="22"/>
              </w:rPr>
              <w:t>92</w:t>
            </w:r>
          </w:p>
        </w:tc>
        <w:tc>
          <w:tcPr>
            <w:tcW w:w="3402" w:type="dxa"/>
            <w:tcBorders>
              <w:top w:val="nil"/>
              <w:left w:val="nil"/>
              <w:bottom w:val="single" w:sz="4" w:space="0" w:color="auto"/>
              <w:right w:val="single" w:sz="4" w:space="0" w:color="auto"/>
            </w:tcBorders>
            <w:shd w:val="clear" w:color="auto" w:fill="auto"/>
            <w:noWrap/>
            <w:vAlign w:val="center"/>
          </w:tcPr>
          <w:p w14:paraId="2A07C225" w14:textId="044164DA" w:rsidR="00CD4FD2" w:rsidRPr="00157AB1" w:rsidRDefault="00CD4FD2" w:rsidP="00CD4FD2">
            <w:pPr>
              <w:rPr>
                <w:color w:val="000000"/>
                <w:sz w:val="20"/>
                <w:lang w:eastAsia="en-AU"/>
              </w:rPr>
            </w:pPr>
            <w:r w:rsidRPr="00157AB1">
              <w:rPr>
                <w:color w:val="000000"/>
                <w:sz w:val="20"/>
              </w:rPr>
              <w:t>ROBINSON</w:t>
            </w:r>
          </w:p>
        </w:tc>
        <w:tc>
          <w:tcPr>
            <w:tcW w:w="2126" w:type="dxa"/>
            <w:tcBorders>
              <w:top w:val="nil"/>
              <w:left w:val="nil"/>
              <w:bottom w:val="single" w:sz="4" w:space="0" w:color="auto"/>
              <w:right w:val="single" w:sz="4" w:space="0" w:color="auto"/>
            </w:tcBorders>
            <w:shd w:val="clear" w:color="auto" w:fill="auto"/>
            <w:noWrap/>
            <w:vAlign w:val="center"/>
          </w:tcPr>
          <w:p w14:paraId="06AFD924" w14:textId="13160A7A" w:rsidR="00CD4FD2" w:rsidRPr="00157AB1" w:rsidRDefault="00CD4FD2" w:rsidP="00CD4FD2">
            <w:pPr>
              <w:rPr>
                <w:color w:val="000000"/>
                <w:sz w:val="20"/>
                <w:lang w:eastAsia="en-AU"/>
              </w:rPr>
            </w:pPr>
            <w:r w:rsidRPr="00157AB1">
              <w:rPr>
                <w:color w:val="000000"/>
                <w:sz w:val="20"/>
              </w:rPr>
              <w:t>EMMA</w:t>
            </w:r>
          </w:p>
        </w:tc>
        <w:tc>
          <w:tcPr>
            <w:tcW w:w="4111" w:type="dxa"/>
            <w:tcBorders>
              <w:top w:val="nil"/>
              <w:left w:val="nil"/>
              <w:bottom w:val="single" w:sz="4" w:space="0" w:color="auto"/>
              <w:right w:val="single" w:sz="4" w:space="0" w:color="auto"/>
            </w:tcBorders>
            <w:shd w:val="clear" w:color="auto" w:fill="auto"/>
            <w:noWrap/>
            <w:vAlign w:val="center"/>
          </w:tcPr>
          <w:p w14:paraId="2329E96F" w14:textId="3A3C42F3" w:rsidR="00CD4FD2" w:rsidRPr="00157AB1" w:rsidRDefault="00CD4FD2" w:rsidP="00CD4FD2">
            <w:pPr>
              <w:rPr>
                <w:color w:val="000000"/>
                <w:sz w:val="20"/>
                <w:lang w:eastAsia="en-AU"/>
              </w:rPr>
            </w:pPr>
            <w:r w:rsidRPr="00157AB1">
              <w:rPr>
                <w:color w:val="000000"/>
                <w:sz w:val="20"/>
              </w:rPr>
              <w:t>8 FENTON STREET</w:t>
            </w:r>
          </w:p>
        </w:tc>
        <w:tc>
          <w:tcPr>
            <w:tcW w:w="2126" w:type="dxa"/>
            <w:tcBorders>
              <w:top w:val="nil"/>
              <w:left w:val="nil"/>
              <w:bottom w:val="single" w:sz="4" w:space="0" w:color="auto"/>
              <w:right w:val="single" w:sz="4" w:space="0" w:color="auto"/>
            </w:tcBorders>
            <w:shd w:val="clear" w:color="auto" w:fill="auto"/>
            <w:noWrap/>
            <w:vAlign w:val="center"/>
          </w:tcPr>
          <w:p w14:paraId="19ED1960" w14:textId="073ACC50" w:rsidR="00CD4FD2" w:rsidRPr="00157AB1" w:rsidRDefault="00CD4FD2" w:rsidP="00CD4FD2">
            <w:pPr>
              <w:rPr>
                <w:color w:val="000000"/>
                <w:sz w:val="20"/>
                <w:lang w:eastAsia="en-AU"/>
              </w:rPr>
            </w:pPr>
            <w:r w:rsidRPr="00157AB1">
              <w:rPr>
                <w:color w:val="000000"/>
                <w:sz w:val="20"/>
              </w:rPr>
              <w:t>DOWNER</w:t>
            </w:r>
          </w:p>
        </w:tc>
        <w:tc>
          <w:tcPr>
            <w:tcW w:w="1559" w:type="dxa"/>
            <w:tcBorders>
              <w:top w:val="nil"/>
              <w:left w:val="nil"/>
              <w:bottom w:val="single" w:sz="4" w:space="0" w:color="auto"/>
              <w:right w:val="single" w:sz="4" w:space="0" w:color="auto"/>
            </w:tcBorders>
            <w:shd w:val="clear" w:color="auto" w:fill="auto"/>
            <w:noWrap/>
            <w:vAlign w:val="center"/>
          </w:tcPr>
          <w:p w14:paraId="37F32761" w14:textId="3881AFC1" w:rsidR="00CD4FD2" w:rsidRPr="00157AB1" w:rsidRDefault="00CD4FD2" w:rsidP="00CD4FD2">
            <w:pPr>
              <w:jc w:val="right"/>
              <w:rPr>
                <w:color w:val="000000"/>
                <w:sz w:val="20"/>
                <w:lang w:eastAsia="en-AU"/>
              </w:rPr>
            </w:pPr>
            <w:r w:rsidRPr="00157AB1">
              <w:rPr>
                <w:color w:val="000000"/>
                <w:sz w:val="20"/>
              </w:rPr>
              <w:t>576.56</w:t>
            </w:r>
          </w:p>
        </w:tc>
      </w:tr>
      <w:tr w:rsidR="00CD4FD2" w:rsidRPr="00CC08D7" w14:paraId="379B64D1"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0551C56" w14:textId="7C5F383F" w:rsidR="00CD4FD2" w:rsidRPr="000D20CE" w:rsidRDefault="00CD4FD2" w:rsidP="00CD4FD2">
            <w:pPr>
              <w:jc w:val="right"/>
              <w:rPr>
                <w:color w:val="000000"/>
                <w:sz w:val="20"/>
                <w:lang w:eastAsia="en-AU"/>
              </w:rPr>
            </w:pPr>
            <w:r w:rsidRPr="000D20CE">
              <w:rPr>
                <w:sz w:val="22"/>
                <w:szCs w:val="22"/>
              </w:rPr>
              <w:t>93</w:t>
            </w:r>
          </w:p>
        </w:tc>
        <w:tc>
          <w:tcPr>
            <w:tcW w:w="3402" w:type="dxa"/>
            <w:tcBorders>
              <w:top w:val="nil"/>
              <w:left w:val="nil"/>
              <w:bottom w:val="single" w:sz="4" w:space="0" w:color="auto"/>
              <w:right w:val="single" w:sz="4" w:space="0" w:color="auto"/>
            </w:tcBorders>
            <w:shd w:val="clear" w:color="auto" w:fill="auto"/>
            <w:noWrap/>
            <w:vAlign w:val="center"/>
          </w:tcPr>
          <w:p w14:paraId="2C2CC99D" w14:textId="5BC6C10E" w:rsidR="00CD4FD2" w:rsidRPr="00157AB1" w:rsidRDefault="00CD4FD2" w:rsidP="00CD4FD2">
            <w:pPr>
              <w:rPr>
                <w:color w:val="000000"/>
                <w:sz w:val="20"/>
                <w:lang w:eastAsia="en-AU"/>
              </w:rPr>
            </w:pPr>
            <w:r w:rsidRPr="00157AB1">
              <w:rPr>
                <w:color w:val="000000"/>
                <w:sz w:val="20"/>
              </w:rPr>
              <w:t>RUNDLE</w:t>
            </w:r>
          </w:p>
        </w:tc>
        <w:tc>
          <w:tcPr>
            <w:tcW w:w="2126" w:type="dxa"/>
            <w:tcBorders>
              <w:top w:val="nil"/>
              <w:left w:val="nil"/>
              <w:bottom w:val="single" w:sz="4" w:space="0" w:color="auto"/>
              <w:right w:val="single" w:sz="4" w:space="0" w:color="auto"/>
            </w:tcBorders>
            <w:shd w:val="clear" w:color="auto" w:fill="auto"/>
            <w:noWrap/>
            <w:vAlign w:val="center"/>
          </w:tcPr>
          <w:p w14:paraId="4D3F529E" w14:textId="4F9CAC42" w:rsidR="00CD4FD2" w:rsidRPr="00157AB1" w:rsidRDefault="00CD4FD2" w:rsidP="00CD4FD2">
            <w:pPr>
              <w:rPr>
                <w:color w:val="000000"/>
                <w:sz w:val="20"/>
                <w:lang w:eastAsia="en-AU"/>
              </w:rPr>
            </w:pPr>
            <w:r w:rsidRPr="00157AB1">
              <w:rPr>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11515549" w14:textId="34E14A1B" w:rsidR="00CD4FD2" w:rsidRPr="00157AB1" w:rsidRDefault="00CD4FD2" w:rsidP="00CD4FD2">
            <w:pPr>
              <w:rPr>
                <w:color w:val="000000"/>
                <w:sz w:val="20"/>
                <w:lang w:eastAsia="en-AU"/>
              </w:rPr>
            </w:pPr>
            <w:r w:rsidRPr="00157AB1">
              <w:rPr>
                <w:color w:val="000000"/>
                <w:sz w:val="20"/>
              </w:rPr>
              <w:t>11 DE BURGH STREET</w:t>
            </w:r>
          </w:p>
        </w:tc>
        <w:tc>
          <w:tcPr>
            <w:tcW w:w="2126" w:type="dxa"/>
            <w:tcBorders>
              <w:top w:val="nil"/>
              <w:left w:val="nil"/>
              <w:bottom w:val="single" w:sz="4" w:space="0" w:color="auto"/>
              <w:right w:val="single" w:sz="4" w:space="0" w:color="auto"/>
            </w:tcBorders>
            <w:shd w:val="clear" w:color="auto" w:fill="auto"/>
            <w:noWrap/>
            <w:vAlign w:val="center"/>
          </w:tcPr>
          <w:p w14:paraId="78419BD8" w14:textId="75BCC4E5" w:rsidR="00CD4FD2" w:rsidRPr="00157AB1" w:rsidRDefault="00CD4FD2" w:rsidP="00CD4FD2">
            <w:pPr>
              <w:rPr>
                <w:color w:val="000000"/>
                <w:sz w:val="20"/>
                <w:lang w:eastAsia="en-AU"/>
              </w:rPr>
            </w:pPr>
            <w:r w:rsidRPr="00157AB1">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0804B4DE" w14:textId="62404DDC" w:rsidR="00CD4FD2" w:rsidRPr="00157AB1" w:rsidRDefault="00CD4FD2" w:rsidP="00CD4FD2">
            <w:pPr>
              <w:jc w:val="right"/>
              <w:rPr>
                <w:color w:val="000000"/>
                <w:sz w:val="20"/>
                <w:lang w:eastAsia="en-AU"/>
              </w:rPr>
            </w:pPr>
            <w:r w:rsidRPr="00157AB1">
              <w:rPr>
                <w:color w:val="000000"/>
                <w:sz w:val="20"/>
              </w:rPr>
              <w:t>225.00</w:t>
            </w:r>
          </w:p>
        </w:tc>
      </w:tr>
      <w:tr w:rsidR="00CD4FD2" w:rsidRPr="00CC08D7" w14:paraId="0E36F730"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F777A4B" w14:textId="6BFDB408" w:rsidR="00CD4FD2" w:rsidRPr="000D20CE" w:rsidRDefault="00CD4FD2" w:rsidP="00CD4FD2">
            <w:pPr>
              <w:jc w:val="right"/>
              <w:rPr>
                <w:color w:val="000000"/>
                <w:sz w:val="20"/>
                <w:lang w:eastAsia="en-AU"/>
              </w:rPr>
            </w:pPr>
            <w:r w:rsidRPr="000D20CE">
              <w:rPr>
                <w:sz w:val="22"/>
                <w:szCs w:val="22"/>
              </w:rPr>
              <w:t>94</w:t>
            </w:r>
          </w:p>
        </w:tc>
        <w:tc>
          <w:tcPr>
            <w:tcW w:w="3402" w:type="dxa"/>
            <w:tcBorders>
              <w:top w:val="nil"/>
              <w:left w:val="nil"/>
              <w:bottom w:val="single" w:sz="4" w:space="0" w:color="auto"/>
              <w:right w:val="single" w:sz="4" w:space="0" w:color="auto"/>
            </w:tcBorders>
            <w:shd w:val="clear" w:color="auto" w:fill="auto"/>
            <w:noWrap/>
            <w:vAlign w:val="center"/>
          </w:tcPr>
          <w:p w14:paraId="059B7D52" w14:textId="72E92953" w:rsidR="00CD4FD2" w:rsidRPr="00157AB1" w:rsidRDefault="00CD4FD2" w:rsidP="00CD4FD2">
            <w:pPr>
              <w:rPr>
                <w:color w:val="000000"/>
                <w:sz w:val="20"/>
                <w:lang w:eastAsia="en-AU"/>
              </w:rPr>
            </w:pPr>
            <w:r w:rsidRPr="00157AB1">
              <w:rPr>
                <w:color w:val="000000"/>
                <w:sz w:val="20"/>
              </w:rPr>
              <w:t>SADAVARTE</w:t>
            </w:r>
          </w:p>
        </w:tc>
        <w:tc>
          <w:tcPr>
            <w:tcW w:w="2126" w:type="dxa"/>
            <w:tcBorders>
              <w:top w:val="nil"/>
              <w:left w:val="nil"/>
              <w:bottom w:val="single" w:sz="4" w:space="0" w:color="auto"/>
              <w:right w:val="single" w:sz="4" w:space="0" w:color="auto"/>
            </w:tcBorders>
            <w:shd w:val="clear" w:color="auto" w:fill="auto"/>
            <w:noWrap/>
            <w:vAlign w:val="center"/>
          </w:tcPr>
          <w:p w14:paraId="39235FBF" w14:textId="488933D2" w:rsidR="00CD4FD2" w:rsidRPr="00157AB1" w:rsidRDefault="00CD4FD2" w:rsidP="00CD4FD2">
            <w:pPr>
              <w:rPr>
                <w:color w:val="000000"/>
                <w:sz w:val="20"/>
                <w:lang w:eastAsia="en-AU"/>
              </w:rPr>
            </w:pPr>
            <w:r w:rsidRPr="00157AB1">
              <w:rPr>
                <w:color w:val="000000"/>
                <w:sz w:val="20"/>
              </w:rPr>
              <w:t>PRAJAKTA</w:t>
            </w:r>
          </w:p>
        </w:tc>
        <w:tc>
          <w:tcPr>
            <w:tcW w:w="4111" w:type="dxa"/>
            <w:tcBorders>
              <w:top w:val="nil"/>
              <w:left w:val="nil"/>
              <w:bottom w:val="single" w:sz="4" w:space="0" w:color="auto"/>
              <w:right w:val="single" w:sz="4" w:space="0" w:color="auto"/>
            </w:tcBorders>
            <w:shd w:val="clear" w:color="auto" w:fill="auto"/>
            <w:noWrap/>
            <w:vAlign w:val="center"/>
          </w:tcPr>
          <w:p w14:paraId="1D1CFBA1" w14:textId="41E4C1E1" w:rsidR="00CD4FD2" w:rsidRPr="00157AB1" w:rsidRDefault="00CD4FD2" w:rsidP="00CD4FD2">
            <w:pPr>
              <w:rPr>
                <w:color w:val="000000"/>
                <w:sz w:val="20"/>
                <w:lang w:eastAsia="en-AU"/>
              </w:rPr>
            </w:pPr>
            <w:r w:rsidRPr="00157AB1">
              <w:rPr>
                <w:color w:val="000000"/>
                <w:sz w:val="20"/>
              </w:rPr>
              <w:t>33/6 GUNGAHLIN DRIVE</w:t>
            </w:r>
          </w:p>
        </w:tc>
        <w:tc>
          <w:tcPr>
            <w:tcW w:w="2126" w:type="dxa"/>
            <w:tcBorders>
              <w:top w:val="nil"/>
              <w:left w:val="nil"/>
              <w:bottom w:val="single" w:sz="4" w:space="0" w:color="auto"/>
              <w:right w:val="single" w:sz="4" w:space="0" w:color="auto"/>
            </w:tcBorders>
            <w:shd w:val="clear" w:color="auto" w:fill="auto"/>
            <w:noWrap/>
            <w:vAlign w:val="center"/>
          </w:tcPr>
          <w:p w14:paraId="7BEE0FC6" w14:textId="65DA68FE" w:rsidR="00CD4FD2" w:rsidRPr="00157AB1" w:rsidRDefault="00CD4FD2" w:rsidP="00CD4FD2">
            <w:pPr>
              <w:rPr>
                <w:color w:val="000000"/>
                <w:sz w:val="20"/>
                <w:lang w:eastAsia="en-AU"/>
              </w:rPr>
            </w:pPr>
            <w:r w:rsidRPr="00157AB1">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76E01949" w14:textId="57F7ED74" w:rsidR="00CD4FD2" w:rsidRPr="00157AB1" w:rsidRDefault="00CD4FD2" w:rsidP="00CD4FD2">
            <w:pPr>
              <w:jc w:val="right"/>
              <w:rPr>
                <w:color w:val="000000"/>
                <w:sz w:val="20"/>
                <w:lang w:eastAsia="en-AU"/>
              </w:rPr>
            </w:pPr>
            <w:r w:rsidRPr="00157AB1">
              <w:rPr>
                <w:color w:val="000000"/>
                <w:sz w:val="20"/>
              </w:rPr>
              <w:t>505.00</w:t>
            </w:r>
          </w:p>
        </w:tc>
      </w:tr>
      <w:tr w:rsidR="00CD4FD2" w:rsidRPr="00CC08D7" w14:paraId="077E2BE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DB5B50A" w14:textId="7EF08D84" w:rsidR="00CD4FD2" w:rsidRPr="000D20CE" w:rsidRDefault="00CD4FD2" w:rsidP="00CD4FD2">
            <w:pPr>
              <w:jc w:val="right"/>
              <w:rPr>
                <w:color w:val="000000"/>
                <w:sz w:val="20"/>
                <w:lang w:eastAsia="en-AU"/>
              </w:rPr>
            </w:pPr>
            <w:r w:rsidRPr="000D20CE">
              <w:rPr>
                <w:sz w:val="22"/>
                <w:szCs w:val="22"/>
              </w:rPr>
              <w:t>95</w:t>
            </w:r>
          </w:p>
        </w:tc>
        <w:tc>
          <w:tcPr>
            <w:tcW w:w="3402" w:type="dxa"/>
            <w:tcBorders>
              <w:top w:val="nil"/>
              <w:left w:val="nil"/>
              <w:bottom w:val="single" w:sz="4" w:space="0" w:color="auto"/>
              <w:right w:val="single" w:sz="4" w:space="0" w:color="auto"/>
            </w:tcBorders>
            <w:shd w:val="clear" w:color="auto" w:fill="auto"/>
            <w:noWrap/>
            <w:vAlign w:val="center"/>
          </w:tcPr>
          <w:p w14:paraId="6EEF4135" w14:textId="75E33CED" w:rsidR="00CD4FD2" w:rsidRPr="00157AB1" w:rsidRDefault="00CD4FD2" w:rsidP="00CD4FD2">
            <w:pPr>
              <w:rPr>
                <w:color w:val="000000"/>
                <w:sz w:val="20"/>
                <w:lang w:eastAsia="en-AU"/>
              </w:rPr>
            </w:pPr>
            <w:r w:rsidRPr="00157AB1">
              <w:rPr>
                <w:color w:val="000000"/>
                <w:sz w:val="20"/>
              </w:rPr>
              <w:t>SAHA</w:t>
            </w:r>
          </w:p>
        </w:tc>
        <w:tc>
          <w:tcPr>
            <w:tcW w:w="2126" w:type="dxa"/>
            <w:tcBorders>
              <w:top w:val="nil"/>
              <w:left w:val="nil"/>
              <w:bottom w:val="single" w:sz="4" w:space="0" w:color="auto"/>
              <w:right w:val="single" w:sz="4" w:space="0" w:color="auto"/>
            </w:tcBorders>
            <w:shd w:val="clear" w:color="auto" w:fill="auto"/>
            <w:noWrap/>
            <w:vAlign w:val="center"/>
          </w:tcPr>
          <w:p w14:paraId="6BA582C4" w14:textId="5295E2F1" w:rsidR="00CD4FD2" w:rsidRPr="00157AB1" w:rsidRDefault="00CD4FD2" w:rsidP="00CD4FD2">
            <w:pPr>
              <w:rPr>
                <w:color w:val="000000"/>
                <w:sz w:val="20"/>
                <w:lang w:eastAsia="en-AU"/>
              </w:rPr>
            </w:pPr>
            <w:r w:rsidRPr="00157AB1">
              <w:rPr>
                <w:color w:val="000000"/>
                <w:sz w:val="20"/>
              </w:rPr>
              <w:t>APARNA</w:t>
            </w:r>
          </w:p>
        </w:tc>
        <w:tc>
          <w:tcPr>
            <w:tcW w:w="4111" w:type="dxa"/>
            <w:tcBorders>
              <w:top w:val="nil"/>
              <w:left w:val="nil"/>
              <w:bottom w:val="single" w:sz="4" w:space="0" w:color="auto"/>
              <w:right w:val="single" w:sz="4" w:space="0" w:color="auto"/>
            </w:tcBorders>
            <w:shd w:val="clear" w:color="auto" w:fill="auto"/>
            <w:noWrap/>
            <w:vAlign w:val="center"/>
          </w:tcPr>
          <w:p w14:paraId="4796846D" w14:textId="7FEEA6EE" w:rsidR="00CD4FD2" w:rsidRPr="00157AB1" w:rsidRDefault="00CD4FD2" w:rsidP="00CD4FD2">
            <w:pPr>
              <w:rPr>
                <w:color w:val="000000"/>
                <w:sz w:val="20"/>
                <w:lang w:eastAsia="en-AU"/>
              </w:rPr>
            </w:pPr>
            <w:r w:rsidRPr="00157AB1">
              <w:rPr>
                <w:color w:val="000000"/>
                <w:sz w:val="20"/>
              </w:rPr>
              <w:t>1/32 SPRINGVALE DRIVE</w:t>
            </w:r>
          </w:p>
        </w:tc>
        <w:tc>
          <w:tcPr>
            <w:tcW w:w="2126" w:type="dxa"/>
            <w:tcBorders>
              <w:top w:val="nil"/>
              <w:left w:val="nil"/>
              <w:bottom w:val="single" w:sz="4" w:space="0" w:color="auto"/>
              <w:right w:val="single" w:sz="4" w:space="0" w:color="auto"/>
            </w:tcBorders>
            <w:shd w:val="clear" w:color="auto" w:fill="auto"/>
            <w:noWrap/>
            <w:vAlign w:val="center"/>
          </w:tcPr>
          <w:p w14:paraId="746320BD" w14:textId="06FAD662" w:rsidR="00CD4FD2" w:rsidRPr="00157AB1" w:rsidRDefault="00CD4FD2" w:rsidP="00CD4FD2">
            <w:pPr>
              <w:rPr>
                <w:color w:val="000000"/>
                <w:sz w:val="20"/>
                <w:lang w:eastAsia="en-AU"/>
              </w:rPr>
            </w:pPr>
            <w:r w:rsidRPr="00157AB1">
              <w:rPr>
                <w:color w:val="000000"/>
                <w:sz w:val="20"/>
              </w:rPr>
              <w:t>HAWKER</w:t>
            </w:r>
          </w:p>
        </w:tc>
        <w:tc>
          <w:tcPr>
            <w:tcW w:w="1559" w:type="dxa"/>
            <w:tcBorders>
              <w:top w:val="nil"/>
              <w:left w:val="nil"/>
              <w:bottom w:val="single" w:sz="4" w:space="0" w:color="auto"/>
              <w:right w:val="single" w:sz="4" w:space="0" w:color="auto"/>
            </w:tcBorders>
            <w:shd w:val="clear" w:color="auto" w:fill="auto"/>
            <w:noWrap/>
            <w:vAlign w:val="center"/>
          </w:tcPr>
          <w:p w14:paraId="19EBD605" w14:textId="5D5D50A2" w:rsidR="00CD4FD2" w:rsidRPr="00157AB1" w:rsidRDefault="00CD4FD2" w:rsidP="00CD4FD2">
            <w:pPr>
              <w:jc w:val="right"/>
              <w:rPr>
                <w:color w:val="000000"/>
                <w:sz w:val="20"/>
                <w:lang w:eastAsia="en-AU"/>
              </w:rPr>
            </w:pPr>
            <w:r w:rsidRPr="00157AB1">
              <w:rPr>
                <w:color w:val="000000"/>
                <w:sz w:val="20"/>
              </w:rPr>
              <w:t>234.50</w:t>
            </w:r>
          </w:p>
        </w:tc>
      </w:tr>
      <w:tr w:rsidR="00CD4FD2" w:rsidRPr="00CC08D7" w14:paraId="749D7AD5"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E66E53C" w14:textId="6D71EF78" w:rsidR="00CD4FD2" w:rsidRPr="000D20CE" w:rsidRDefault="00CD4FD2" w:rsidP="00CD4FD2">
            <w:pPr>
              <w:jc w:val="right"/>
              <w:rPr>
                <w:color w:val="000000"/>
                <w:sz w:val="20"/>
                <w:lang w:eastAsia="en-AU"/>
              </w:rPr>
            </w:pPr>
            <w:r w:rsidRPr="000D20CE">
              <w:rPr>
                <w:sz w:val="22"/>
                <w:szCs w:val="22"/>
              </w:rPr>
              <w:t>96</w:t>
            </w:r>
          </w:p>
        </w:tc>
        <w:tc>
          <w:tcPr>
            <w:tcW w:w="3402" w:type="dxa"/>
            <w:tcBorders>
              <w:top w:val="nil"/>
              <w:left w:val="nil"/>
              <w:bottom w:val="single" w:sz="4" w:space="0" w:color="auto"/>
              <w:right w:val="single" w:sz="4" w:space="0" w:color="auto"/>
            </w:tcBorders>
            <w:shd w:val="clear" w:color="auto" w:fill="auto"/>
            <w:noWrap/>
            <w:vAlign w:val="center"/>
          </w:tcPr>
          <w:p w14:paraId="1C74D7A3" w14:textId="29A53FF8" w:rsidR="00CD4FD2" w:rsidRPr="00157AB1" w:rsidRDefault="00CD4FD2" w:rsidP="00CD4FD2">
            <w:pPr>
              <w:rPr>
                <w:color w:val="000000"/>
                <w:sz w:val="20"/>
                <w:lang w:eastAsia="en-AU"/>
              </w:rPr>
            </w:pPr>
            <w:r w:rsidRPr="00157AB1">
              <w:rPr>
                <w:color w:val="000000"/>
                <w:sz w:val="20"/>
              </w:rPr>
              <w:t>SAN</w:t>
            </w:r>
          </w:p>
        </w:tc>
        <w:tc>
          <w:tcPr>
            <w:tcW w:w="2126" w:type="dxa"/>
            <w:tcBorders>
              <w:top w:val="nil"/>
              <w:left w:val="nil"/>
              <w:bottom w:val="single" w:sz="4" w:space="0" w:color="auto"/>
              <w:right w:val="single" w:sz="4" w:space="0" w:color="auto"/>
            </w:tcBorders>
            <w:shd w:val="clear" w:color="auto" w:fill="auto"/>
            <w:noWrap/>
            <w:vAlign w:val="center"/>
          </w:tcPr>
          <w:p w14:paraId="49813B77" w14:textId="5B3027B8" w:rsidR="00CD4FD2" w:rsidRPr="00157AB1" w:rsidRDefault="00CD4FD2" w:rsidP="00CD4FD2">
            <w:pPr>
              <w:rPr>
                <w:color w:val="000000"/>
                <w:sz w:val="20"/>
                <w:lang w:eastAsia="en-AU"/>
              </w:rPr>
            </w:pPr>
            <w:r w:rsidRPr="00157AB1">
              <w:rPr>
                <w:color w:val="000000"/>
                <w:sz w:val="20"/>
              </w:rPr>
              <w:t>MAY</w:t>
            </w:r>
          </w:p>
        </w:tc>
        <w:tc>
          <w:tcPr>
            <w:tcW w:w="4111" w:type="dxa"/>
            <w:tcBorders>
              <w:top w:val="nil"/>
              <w:left w:val="nil"/>
              <w:bottom w:val="single" w:sz="4" w:space="0" w:color="auto"/>
              <w:right w:val="single" w:sz="4" w:space="0" w:color="auto"/>
            </w:tcBorders>
            <w:shd w:val="clear" w:color="auto" w:fill="auto"/>
            <w:noWrap/>
            <w:vAlign w:val="center"/>
          </w:tcPr>
          <w:p w14:paraId="7DD3275B" w14:textId="018702A2" w:rsidR="00CD4FD2" w:rsidRPr="00157AB1" w:rsidRDefault="00CD4FD2" w:rsidP="00CD4FD2">
            <w:pPr>
              <w:rPr>
                <w:color w:val="000000"/>
                <w:sz w:val="20"/>
                <w:lang w:eastAsia="en-AU"/>
              </w:rPr>
            </w:pPr>
            <w:r w:rsidRPr="00157AB1">
              <w:rPr>
                <w:color w:val="000000"/>
                <w:sz w:val="20"/>
              </w:rPr>
              <w:t>3/1 FLECKER PLACE</w:t>
            </w:r>
          </w:p>
        </w:tc>
        <w:tc>
          <w:tcPr>
            <w:tcW w:w="2126" w:type="dxa"/>
            <w:tcBorders>
              <w:top w:val="nil"/>
              <w:left w:val="nil"/>
              <w:bottom w:val="single" w:sz="4" w:space="0" w:color="auto"/>
              <w:right w:val="single" w:sz="4" w:space="0" w:color="auto"/>
            </w:tcBorders>
            <w:shd w:val="clear" w:color="auto" w:fill="auto"/>
            <w:noWrap/>
            <w:vAlign w:val="center"/>
          </w:tcPr>
          <w:p w14:paraId="2899DA2D" w14:textId="5FFF159D" w:rsidR="00CD4FD2" w:rsidRPr="00157AB1" w:rsidRDefault="00CD4FD2" w:rsidP="00CD4FD2">
            <w:pPr>
              <w:rPr>
                <w:color w:val="000000"/>
                <w:sz w:val="20"/>
                <w:lang w:eastAsia="en-AU"/>
              </w:rPr>
            </w:pPr>
            <w:r w:rsidRPr="00157AB1">
              <w:rPr>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3153BD9A" w14:textId="5FEB3A5B" w:rsidR="00CD4FD2" w:rsidRPr="00157AB1" w:rsidRDefault="00CD4FD2" w:rsidP="00CD4FD2">
            <w:pPr>
              <w:jc w:val="right"/>
              <w:rPr>
                <w:color w:val="000000"/>
                <w:sz w:val="20"/>
                <w:lang w:eastAsia="en-AU"/>
              </w:rPr>
            </w:pPr>
            <w:r w:rsidRPr="00157AB1">
              <w:rPr>
                <w:color w:val="000000"/>
                <w:sz w:val="20"/>
              </w:rPr>
              <w:t>11.00</w:t>
            </w:r>
          </w:p>
        </w:tc>
      </w:tr>
      <w:tr w:rsidR="00CD4FD2" w:rsidRPr="00CC08D7" w14:paraId="0C74E17D"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87E3EEE" w14:textId="46FCCBCD" w:rsidR="00CD4FD2" w:rsidRPr="000D20CE" w:rsidRDefault="00CD4FD2" w:rsidP="00CD4FD2">
            <w:pPr>
              <w:jc w:val="right"/>
              <w:rPr>
                <w:color w:val="000000"/>
                <w:sz w:val="20"/>
                <w:lang w:eastAsia="en-AU"/>
              </w:rPr>
            </w:pPr>
            <w:r w:rsidRPr="000D20CE">
              <w:rPr>
                <w:sz w:val="22"/>
                <w:szCs w:val="22"/>
              </w:rPr>
              <w:t>97</w:t>
            </w:r>
          </w:p>
        </w:tc>
        <w:tc>
          <w:tcPr>
            <w:tcW w:w="3402" w:type="dxa"/>
            <w:tcBorders>
              <w:top w:val="nil"/>
              <w:left w:val="nil"/>
              <w:bottom w:val="single" w:sz="4" w:space="0" w:color="auto"/>
              <w:right w:val="single" w:sz="4" w:space="0" w:color="auto"/>
            </w:tcBorders>
            <w:shd w:val="clear" w:color="auto" w:fill="auto"/>
            <w:noWrap/>
            <w:vAlign w:val="center"/>
          </w:tcPr>
          <w:p w14:paraId="7E410C8B" w14:textId="4393C7EA" w:rsidR="00CD4FD2" w:rsidRPr="00157AB1" w:rsidRDefault="00CD4FD2" w:rsidP="00CD4FD2">
            <w:pPr>
              <w:rPr>
                <w:color w:val="000000"/>
                <w:sz w:val="20"/>
                <w:lang w:eastAsia="en-AU"/>
              </w:rPr>
            </w:pPr>
            <w:r w:rsidRPr="00157AB1">
              <w:rPr>
                <w:color w:val="000000"/>
                <w:sz w:val="20"/>
              </w:rPr>
              <w:t>SANZ</w:t>
            </w:r>
          </w:p>
        </w:tc>
        <w:tc>
          <w:tcPr>
            <w:tcW w:w="2126" w:type="dxa"/>
            <w:tcBorders>
              <w:top w:val="nil"/>
              <w:left w:val="nil"/>
              <w:bottom w:val="single" w:sz="4" w:space="0" w:color="auto"/>
              <w:right w:val="single" w:sz="4" w:space="0" w:color="auto"/>
            </w:tcBorders>
            <w:shd w:val="clear" w:color="auto" w:fill="auto"/>
            <w:noWrap/>
            <w:vAlign w:val="center"/>
          </w:tcPr>
          <w:p w14:paraId="208B39C4" w14:textId="61709476" w:rsidR="00CD4FD2" w:rsidRPr="00157AB1" w:rsidRDefault="00CD4FD2" w:rsidP="00CD4FD2">
            <w:pPr>
              <w:rPr>
                <w:color w:val="000000"/>
                <w:sz w:val="20"/>
                <w:lang w:eastAsia="en-AU"/>
              </w:rPr>
            </w:pPr>
            <w:r w:rsidRPr="00157AB1">
              <w:rPr>
                <w:color w:val="000000"/>
                <w:sz w:val="20"/>
              </w:rPr>
              <w:t>TIANA</w:t>
            </w:r>
          </w:p>
        </w:tc>
        <w:tc>
          <w:tcPr>
            <w:tcW w:w="4111" w:type="dxa"/>
            <w:tcBorders>
              <w:top w:val="nil"/>
              <w:left w:val="nil"/>
              <w:bottom w:val="single" w:sz="4" w:space="0" w:color="auto"/>
              <w:right w:val="single" w:sz="4" w:space="0" w:color="auto"/>
            </w:tcBorders>
            <w:shd w:val="clear" w:color="auto" w:fill="auto"/>
            <w:noWrap/>
            <w:vAlign w:val="center"/>
          </w:tcPr>
          <w:p w14:paraId="1833E50E" w14:textId="337CB23B" w:rsidR="00CD4FD2" w:rsidRPr="00157AB1" w:rsidRDefault="00CD4FD2" w:rsidP="00CD4FD2">
            <w:pPr>
              <w:rPr>
                <w:color w:val="000000"/>
                <w:sz w:val="20"/>
                <w:lang w:eastAsia="en-AU"/>
              </w:rPr>
            </w:pPr>
            <w:r w:rsidRPr="00157AB1">
              <w:rPr>
                <w:color w:val="000000"/>
                <w:sz w:val="20"/>
              </w:rPr>
              <w:t>32 PETERSILKA STREET</w:t>
            </w:r>
          </w:p>
        </w:tc>
        <w:tc>
          <w:tcPr>
            <w:tcW w:w="2126" w:type="dxa"/>
            <w:tcBorders>
              <w:top w:val="nil"/>
              <w:left w:val="nil"/>
              <w:bottom w:val="single" w:sz="4" w:space="0" w:color="auto"/>
              <w:right w:val="single" w:sz="4" w:space="0" w:color="auto"/>
            </w:tcBorders>
            <w:shd w:val="clear" w:color="auto" w:fill="auto"/>
            <w:noWrap/>
            <w:vAlign w:val="center"/>
          </w:tcPr>
          <w:p w14:paraId="19E6FD31" w14:textId="57ED01B9" w:rsidR="00CD4FD2" w:rsidRPr="00157AB1" w:rsidRDefault="00CD4FD2" w:rsidP="00CD4FD2">
            <w:pPr>
              <w:rPr>
                <w:color w:val="000000"/>
                <w:sz w:val="20"/>
                <w:lang w:eastAsia="en-AU"/>
              </w:rPr>
            </w:pPr>
            <w:r w:rsidRPr="00157AB1">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4D8BEFA1" w14:textId="5E2A974A" w:rsidR="00CD4FD2" w:rsidRPr="00157AB1" w:rsidRDefault="00CD4FD2" w:rsidP="00CD4FD2">
            <w:pPr>
              <w:jc w:val="right"/>
              <w:rPr>
                <w:color w:val="000000"/>
                <w:sz w:val="20"/>
                <w:lang w:eastAsia="en-AU"/>
              </w:rPr>
            </w:pPr>
            <w:r w:rsidRPr="00157AB1">
              <w:rPr>
                <w:color w:val="000000"/>
                <w:sz w:val="20"/>
              </w:rPr>
              <w:t>290.25</w:t>
            </w:r>
          </w:p>
        </w:tc>
      </w:tr>
      <w:tr w:rsidR="00CD4FD2" w:rsidRPr="00CC08D7" w14:paraId="522C0813"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AFB1E65" w14:textId="6B233F07" w:rsidR="00CD4FD2" w:rsidRPr="000D20CE" w:rsidRDefault="00CD4FD2" w:rsidP="00CD4FD2">
            <w:pPr>
              <w:jc w:val="right"/>
              <w:rPr>
                <w:color w:val="000000"/>
                <w:sz w:val="20"/>
                <w:lang w:eastAsia="en-AU"/>
              </w:rPr>
            </w:pPr>
            <w:r w:rsidRPr="000D20CE">
              <w:rPr>
                <w:sz w:val="22"/>
                <w:szCs w:val="22"/>
              </w:rPr>
              <w:t>98</w:t>
            </w:r>
          </w:p>
        </w:tc>
        <w:tc>
          <w:tcPr>
            <w:tcW w:w="3402" w:type="dxa"/>
            <w:tcBorders>
              <w:top w:val="nil"/>
              <w:left w:val="nil"/>
              <w:bottom w:val="single" w:sz="4" w:space="0" w:color="auto"/>
              <w:right w:val="single" w:sz="4" w:space="0" w:color="auto"/>
            </w:tcBorders>
            <w:shd w:val="clear" w:color="auto" w:fill="auto"/>
            <w:noWrap/>
            <w:vAlign w:val="center"/>
          </w:tcPr>
          <w:p w14:paraId="0ECA0C6B" w14:textId="1769260A" w:rsidR="00CD4FD2" w:rsidRPr="00157AB1" w:rsidRDefault="00CD4FD2" w:rsidP="00CD4FD2">
            <w:pPr>
              <w:rPr>
                <w:color w:val="000000"/>
                <w:sz w:val="20"/>
                <w:lang w:eastAsia="en-AU"/>
              </w:rPr>
            </w:pPr>
            <w:r w:rsidRPr="00157AB1">
              <w:rPr>
                <w:color w:val="000000"/>
                <w:sz w:val="20"/>
              </w:rPr>
              <w:t>SHAIK</w:t>
            </w:r>
          </w:p>
        </w:tc>
        <w:tc>
          <w:tcPr>
            <w:tcW w:w="2126" w:type="dxa"/>
            <w:tcBorders>
              <w:top w:val="nil"/>
              <w:left w:val="nil"/>
              <w:bottom w:val="single" w:sz="4" w:space="0" w:color="auto"/>
              <w:right w:val="single" w:sz="4" w:space="0" w:color="auto"/>
            </w:tcBorders>
            <w:shd w:val="clear" w:color="auto" w:fill="auto"/>
            <w:noWrap/>
            <w:vAlign w:val="center"/>
          </w:tcPr>
          <w:p w14:paraId="784B24EF" w14:textId="36FC4BCF" w:rsidR="00CD4FD2" w:rsidRPr="00157AB1" w:rsidRDefault="00CD4FD2" w:rsidP="00CD4FD2">
            <w:pPr>
              <w:rPr>
                <w:color w:val="000000"/>
                <w:sz w:val="20"/>
                <w:lang w:eastAsia="en-AU"/>
              </w:rPr>
            </w:pPr>
            <w:r w:rsidRPr="00157AB1">
              <w:rPr>
                <w:color w:val="000000"/>
                <w:sz w:val="20"/>
              </w:rPr>
              <w:t>JAVED</w:t>
            </w:r>
          </w:p>
        </w:tc>
        <w:tc>
          <w:tcPr>
            <w:tcW w:w="4111" w:type="dxa"/>
            <w:tcBorders>
              <w:top w:val="nil"/>
              <w:left w:val="nil"/>
              <w:bottom w:val="single" w:sz="4" w:space="0" w:color="auto"/>
              <w:right w:val="single" w:sz="4" w:space="0" w:color="auto"/>
            </w:tcBorders>
            <w:shd w:val="clear" w:color="auto" w:fill="auto"/>
            <w:noWrap/>
            <w:vAlign w:val="center"/>
          </w:tcPr>
          <w:p w14:paraId="75D4CA46" w14:textId="51CE4FCF" w:rsidR="00CD4FD2" w:rsidRPr="00157AB1" w:rsidRDefault="00CD4FD2" w:rsidP="00CD4FD2">
            <w:pPr>
              <w:rPr>
                <w:color w:val="000000"/>
                <w:sz w:val="20"/>
                <w:lang w:eastAsia="en-AU"/>
              </w:rPr>
            </w:pPr>
            <w:r w:rsidRPr="00157AB1">
              <w:rPr>
                <w:color w:val="000000"/>
                <w:sz w:val="20"/>
              </w:rPr>
              <w:t>83/15 JOHN CLELAND CRESCENT</w:t>
            </w:r>
          </w:p>
        </w:tc>
        <w:tc>
          <w:tcPr>
            <w:tcW w:w="2126" w:type="dxa"/>
            <w:tcBorders>
              <w:top w:val="nil"/>
              <w:left w:val="nil"/>
              <w:bottom w:val="single" w:sz="4" w:space="0" w:color="auto"/>
              <w:right w:val="single" w:sz="4" w:space="0" w:color="auto"/>
            </w:tcBorders>
            <w:shd w:val="clear" w:color="auto" w:fill="auto"/>
            <w:noWrap/>
            <w:vAlign w:val="center"/>
          </w:tcPr>
          <w:p w14:paraId="7F60DD88" w14:textId="3A68004E" w:rsidR="00CD4FD2" w:rsidRPr="00157AB1" w:rsidRDefault="00CD4FD2" w:rsidP="00CD4FD2">
            <w:pPr>
              <w:rPr>
                <w:color w:val="000000"/>
                <w:sz w:val="20"/>
                <w:lang w:eastAsia="en-AU"/>
              </w:rPr>
            </w:pPr>
            <w:r w:rsidRPr="00157AB1">
              <w:rPr>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421F9F38" w14:textId="22FAD0BE" w:rsidR="00CD4FD2" w:rsidRPr="00157AB1" w:rsidRDefault="00CD4FD2" w:rsidP="00CD4FD2">
            <w:pPr>
              <w:jc w:val="right"/>
              <w:rPr>
                <w:color w:val="000000"/>
                <w:sz w:val="20"/>
                <w:lang w:eastAsia="en-AU"/>
              </w:rPr>
            </w:pPr>
            <w:r w:rsidRPr="00157AB1">
              <w:rPr>
                <w:color w:val="000000"/>
                <w:sz w:val="20"/>
              </w:rPr>
              <w:t>770.00</w:t>
            </w:r>
          </w:p>
        </w:tc>
      </w:tr>
      <w:tr w:rsidR="00CD4FD2" w:rsidRPr="00CC08D7" w14:paraId="4AAFA380"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7E3EADD8" w14:textId="4235DB4A" w:rsidR="00CD4FD2" w:rsidRPr="000D20CE" w:rsidRDefault="00CD4FD2" w:rsidP="00CD4FD2">
            <w:pPr>
              <w:jc w:val="right"/>
              <w:rPr>
                <w:color w:val="000000"/>
                <w:sz w:val="20"/>
                <w:lang w:eastAsia="en-AU"/>
              </w:rPr>
            </w:pPr>
            <w:r w:rsidRPr="000D20CE">
              <w:rPr>
                <w:sz w:val="22"/>
                <w:szCs w:val="22"/>
              </w:rPr>
              <w:t>99</w:t>
            </w:r>
          </w:p>
        </w:tc>
        <w:tc>
          <w:tcPr>
            <w:tcW w:w="3402" w:type="dxa"/>
            <w:tcBorders>
              <w:top w:val="nil"/>
              <w:left w:val="nil"/>
              <w:bottom w:val="single" w:sz="4" w:space="0" w:color="auto"/>
              <w:right w:val="single" w:sz="4" w:space="0" w:color="auto"/>
            </w:tcBorders>
            <w:shd w:val="clear" w:color="auto" w:fill="auto"/>
            <w:noWrap/>
            <w:vAlign w:val="center"/>
          </w:tcPr>
          <w:p w14:paraId="45A03BB8" w14:textId="37E512CB" w:rsidR="00CD4FD2" w:rsidRPr="00157AB1" w:rsidRDefault="00CD4FD2" w:rsidP="00CD4FD2">
            <w:pPr>
              <w:rPr>
                <w:color w:val="000000"/>
                <w:sz w:val="20"/>
                <w:lang w:eastAsia="en-AU"/>
              </w:rPr>
            </w:pPr>
            <w:r w:rsidRPr="00157AB1">
              <w:rPr>
                <w:color w:val="000000"/>
                <w:sz w:val="20"/>
              </w:rPr>
              <w:t>SIMMS</w:t>
            </w:r>
          </w:p>
        </w:tc>
        <w:tc>
          <w:tcPr>
            <w:tcW w:w="2126" w:type="dxa"/>
            <w:tcBorders>
              <w:top w:val="nil"/>
              <w:left w:val="nil"/>
              <w:bottom w:val="single" w:sz="4" w:space="0" w:color="auto"/>
              <w:right w:val="single" w:sz="4" w:space="0" w:color="auto"/>
            </w:tcBorders>
            <w:shd w:val="clear" w:color="auto" w:fill="auto"/>
            <w:noWrap/>
            <w:vAlign w:val="center"/>
          </w:tcPr>
          <w:p w14:paraId="2F1FCC40" w14:textId="07F50EFB" w:rsidR="00CD4FD2" w:rsidRPr="00157AB1" w:rsidRDefault="00CD4FD2" w:rsidP="00CD4FD2">
            <w:pPr>
              <w:rPr>
                <w:color w:val="000000"/>
                <w:sz w:val="20"/>
                <w:lang w:eastAsia="en-AU"/>
              </w:rPr>
            </w:pPr>
            <w:r w:rsidRPr="00157AB1">
              <w:rPr>
                <w:color w:val="000000"/>
                <w:sz w:val="20"/>
              </w:rPr>
              <w:t>ELIZA</w:t>
            </w:r>
          </w:p>
        </w:tc>
        <w:tc>
          <w:tcPr>
            <w:tcW w:w="4111" w:type="dxa"/>
            <w:tcBorders>
              <w:top w:val="nil"/>
              <w:left w:val="nil"/>
              <w:bottom w:val="single" w:sz="4" w:space="0" w:color="auto"/>
              <w:right w:val="single" w:sz="4" w:space="0" w:color="auto"/>
            </w:tcBorders>
            <w:shd w:val="clear" w:color="auto" w:fill="auto"/>
            <w:noWrap/>
            <w:vAlign w:val="center"/>
          </w:tcPr>
          <w:p w14:paraId="71EB74E2" w14:textId="72D89D63" w:rsidR="00CD4FD2" w:rsidRPr="00157AB1" w:rsidRDefault="00CD4FD2" w:rsidP="00CD4FD2">
            <w:pPr>
              <w:rPr>
                <w:color w:val="000000"/>
                <w:sz w:val="20"/>
                <w:lang w:eastAsia="en-AU"/>
              </w:rPr>
            </w:pPr>
            <w:r w:rsidRPr="00157AB1">
              <w:rPr>
                <w:color w:val="000000"/>
                <w:sz w:val="20"/>
              </w:rPr>
              <w:t>20 GARSIA STREET</w:t>
            </w:r>
          </w:p>
        </w:tc>
        <w:tc>
          <w:tcPr>
            <w:tcW w:w="2126" w:type="dxa"/>
            <w:tcBorders>
              <w:top w:val="nil"/>
              <w:left w:val="nil"/>
              <w:bottom w:val="single" w:sz="4" w:space="0" w:color="auto"/>
              <w:right w:val="single" w:sz="4" w:space="0" w:color="auto"/>
            </w:tcBorders>
            <w:shd w:val="clear" w:color="auto" w:fill="auto"/>
            <w:noWrap/>
            <w:vAlign w:val="center"/>
          </w:tcPr>
          <w:p w14:paraId="70F006CC" w14:textId="42E091F8" w:rsidR="00CD4FD2" w:rsidRPr="00157AB1" w:rsidRDefault="00CD4FD2" w:rsidP="00CD4FD2">
            <w:pPr>
              <w:rPr>
                <w:color w:val="000000"/>
                <w:sz w:val="20"/>
                <w:lang w:eastAsia="en-AU"/>
              </w:rPr>
            </w:pPr>
            <w:r w:rsidRPr="00157AB1">
              <w:rPr>
                <w:color w:val="000000"/>
                <w:sz w:val="20"/>
              </w:rPr>
              <w:t>CAMPBELL</w:t>
            </w:r>
          </w:p>
        </w:tc>
        <w:tc>
          <w:tcPr>
            <w:tcW w:w="1559" w:type="dxa"/>
            <w:tcBorders>
              <w:top w:val="nil"/>
              <w:left w:val="nil"/>
              <w:bottom w:val="single" w:sz="4" w:space="0" w:color="auto"/>
              <w:right w:val="single" w:sz="4" w:space="0" w:color="auto"/>
            </w:tcBorders>
            <w:shd w:val="clear" w:color="auto" w:fill="auto"/>
            <w:noWrap/>
            <w:vAlign w:val="center"/>
          </w:tcPr>
          <w:p w14:paraId="4341B453" w14:textId="0B26E138" w:rsidR="00CD4FD2" w:rsidRPr="00157AB1" w:rsidRDefault="00CD4FD2" w:rsidP="00CD4FD2">
            <w:pPr>
              <w:jc w:val="right"/>
              <w:rPr>
                <w:color w:val="000000"/>
                <w:sz w:val="20"/>
                <w:lang w:eastAsia="en-AU"/>
              </w:rPr>
            </w:pPr>
            <w:r w:rsidRPr="00157AB1">
              <w:rPr>
                <w:color w:val="000000"/>
                <w:sz w:val="20"/>
              </w:rPr>
              <w:t>495.00</w:t>
            </w:r>
          </w:p>
        </w:tc>
      </w:tr>
      <w:tr w:rsidR="00CD4FD2" w:rsidRPr="00CC08D7" w14:paraId="51784402"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F204D0D" w14:textId="272A8784" w:rsidR="00CD4FD2" w:rsidRPr="000D20CE" w:rsidRDefault="00CD4FD2" w:rsidP="00CD4FD2">
            <w:pPr>
              <w:jc w:val="right"/>
              <w:rPr>
                <w:color w:val="000000"/>
                <w:sz w:val="20"/>
                <w:lang w:eastAsia="en-AU"/>
              </w:rPr>
            </w:pPr>
            <w:r w:rsidRPr="000D20CE">
              <w:rPr>
                <w:sz w:val="22"/>
                <w:szCs w:val="22"/>
              </w:rPr>
              <w:t>100</w:t>
            </w:r>
          </w:p>
        </w:tc>
        <w:tc>
          <w:tcPr>
            <w:tcW w:w="3402" w:type="dxa"/>
            <w:tcBorders>
              <w:top w:val="nil"/>
              <w:left w:val="nil"/>
              <w:bottom w:val="single" w:sz="4" w:space="0" w:color="auto"/>
              <w:right w:val="single" w:sz="4" w:space="0" w:color="auto"/>
            </w:tcBorders>
            <w:shd w:val="clear" w:color="auto" w:fill="auto"/>
            <w:noWrap/>
            <w:vAlign w:val="center"/>
          </w:tcPr>
          <w:p w14:paraId="2538C69D" w14:textId="6A0EC252" w:rsidR="00CD4FD2" w:rsidRPr="00157AB1" w:rsidRDefault="00CD4FD2" w:rsidP="00CD4FD2">
            <w:pPr>
              <w:rPr>
                <w:color w:val="000000"/>
                <w:sz w:val="20"/>
                <w:lang w:eastAsia="en-AU"/>
              </w:rPr>
            </w:pPr>
            <w:r w:rsidRPr="00157AB1">
              <w:rPr>
                <w:color w:val="000000"/>
                <w:sz w:val="20"/>
              </w:rPr>
              <w:t>SINGH</w:t>
            </w:r>
          </w:p>
        </w:tc>
        <w:tc>
          <w:tcPr>
            <w:tcW w:w="2126" w:type="dxa"/>
            <w:tcBorders>
              <w:top w:val="nil"/>
              <w:left w:val="nil"/>
              <w:bottom w:val="single" w:sz="4" w:space="0" w:color="auto"/>
              <w:right w:val="single" w:sz="4" w:space="0" w:color="auto"/>
            </w:tcBorders>
            <w:shd w:val="clear" w:color="auto" w:fill="auto"/>
            <w:noWrap/>
            <w:vAlign w:val="center"/>
          </w:tcPr>
          <w:p w14:paraId="0E28352D" w14:textId="5F4C714C" w:rsidR="00CD4FD2" w:rsidRPr="00157AB1" w:rsidRDefault="00CD4FD2" w:rsidP="00CD4FD2">
            <w:pPr>
              <w:rPr>
                <w:color w:val="000000"/>
                <w:sz w:val="20"/>
                <w:lang w:eastAsia="en-AU"/>
              </w:rPr>
            </w:pPr>
            <w:r w:rsidRPr="00157AB1">
              <w:rPr>
                <w:color w:val="000000"/>
                <w:sz w:val="20"/>
              </w:rPr>
              <w:t>MAMPREET</w:t>
            </w:r>
          </w:p>
        </w:tc>
        <w:tc>
          <w:tcPr>
            <w:tcW w:w="4111" w:type="dxa"/>
            <w:tcBorders>
              <w:top w:val="nil"/>
              <w:left w:val="nil"/>
              <w:bottom w:val="single" w:sz="4" w:space="0" w:color="auto"/>
              <w:right w:val="single" w:sz="4" w:space="0" w:color="auto"/>
            </w:tcBorders>
            <w:shd w:val="clear" w:color="auto" w:fill="auto"/>
            <w:noWrap/>
            <w:vAlign w:val="center"/>
          </w:tcPr>
          <w:p w14:paraId="378CC568" w14:textId="7B1AD7BF" w:rsidR="00CD4FD2" w:rsidRPr="00157AB1" w:rsidRDefault="00CD4FD2" w:rsidP="00CD4FD2">
            <w:pPr>
              <w:rPr>
                <w:color w:val="000000"/>
                <w:sz w:val="20"/>
                <w:lang w:eastAsia="en-AU"/>
              </w:rPr>
            </w:pPr>
            <w:r w:rsidRPr="00157AB1">
              <w:rPr>
                <w:color w:val="000000"/>
                <w:sz w:val="20"/>
              </w:rPr>
              <w:t>13B JELBART STREET</w:t>
            </w:r>
          </w:p>
        </w:tc>
        <w:tc>
          <w:tcPr>
            <w:tcW w:w="2126" w:type="dxa"/>
            <w:tcBorders>
              <w:top w:val="nil"/>
              <w:left w:val="nil"/>
              <w:bottom w:val="single" w:sz="4" w:space="0" w:color="auto"/>
              <w:right w:val="single" w:sz="4" w:space="0" w:color="auto"/>
            </w:tcBorders>
            <w:shd w:val="clear" w:color="auto" w:fill="auto"/>
            <w:noWrap/>
            <w:vAlign w:val="center"/>
          </w:tcPr>
          <w:p w14:paraId="2E7DFA41" w14:textId="3C4CA492" w:rsidR="00CD4FD2" w:rsidRPr="00157AB1" w:rsidRDefault="00CD4FD2" w:rsidP="00CD4FD2">
            <w:pPr>
              <w:rPr>
                <w:color w:val="000000"/>
                <w:sz w:val="20"/>
                <w:lang w:eastAsia="en-AU"/>
              </w:rPr>
            </w:pPr>
            <w:r w:rsidRPr="00157AB1">
              <w:rPr>
                <w:color w:val="000000"/>
                <w:sz w:val="20"/>
              </w:rPr>
              <w:t>MAWSON</w:t>
            </w:r>
          </w:p>
        </w:tc>
        <w:tc>
          <w:tcPr>
            <w:tcW w:w="1559" w:type="dxa"/>
            <w:tcBorders>
              <w:top w:val="nil"/>
              <w:left w:val="nil"/>
              <w:bottom w:val="single" w:sz="4" w:space="0" w:color="auto"/>
              <w:right w:val="single" w:sz="4" w:space="0" w:color="auto"/>
            </w:tcBorders>
            <w:shd w:val="clear" w:color="auto" w:fill="auto"/>
            <w:noWrap/>
            <w:vAlign w:val="center"/>
          </w:tcPr>
          <w:p w14:paraId="31F6506D" w14:textId="6D9ACCCD" w:rsidR="00CD4FD2" w:rsidRPr="00157AB1" w:rsidRDefault="00CD4FD2" w:rsidP="00CD4FD2">
            <w:pPr>
              <w:jc w:val="right"/>
              <w:rPr>
                <w:color w:val="000000"/>
                <w:sz w:val="20"/>
                <w:lang w:eastAsia="en-AU"/>
              </w:rPr>
            </w:pPr>
            <w:r w:rsidRPr="00157AB1">
              <w:rPr>
                <w:color w:val="000000"/>
                <w:sz w:val="20"/>
              </w:rPr>
              <w:t>150.00</w:t>
            </w:r>
          </w:p>
        </w:tc>
      </w:tr>
      <w:tr w:rsidR="00CD4FD2" w:rsidRPr="00CC08D7" w14:paraId="2F1D25E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DD5D579" w14:textId="259DA06E" w:rsidR="00CD4FD2" w:rsidRPr="000D20CE" w:rsidRDefault="00CD4FD2" w:rsidP="00CD4FD2">
            <w:pPr>
              <w:jc w:val="right"/>
              <w:rPr>
                <w:color w:val="000000"/>
                <w:sz w:val="20"/>
                <w:lang w:eastAsia="en-AU"/>
              </w:rPr>
            </w:pPr>
            <w:r w:rsidRPr="000D20CE">
              <w:rPr>
                <w:sz w:val="22"/>
                <w:szCs w:val="22"/>
              </w:rPr>
              <w:t>101</w:t>
            </w:r>
          </w:p>
        </w:tc>
        <w:tc>
          <w:tcPr>
            <w:tcW w:w="3402" w:type="dxa"/>
            <w:tcBorders>
              <w:top w:val="nil"/>
              <w:left w:val="nil"/>
              <w:bottom w:val="single" w:sz="4" w:space="0" w:color="auto"/>
              <w:right w:val="single" w:sz="4" w:space="0" w:color="auto"/>
            </w:tcBorders>
            <w:shd w:val="clear" w:color="auto" w:fill="auto"/>
            <w:noWrap/>
            <w:vAlign w:val="center"/>
          </w:tcPr>
          <w:p w14:paraId="5F6B4724" w14:textId="5341B60E" w:rsidR="00CD4FD2" w:rsidRPr="00157AB1" w:rsidRDefault="00CD4FD2" w:rsidP="00CD4FD2">
            <w:pPr>
              <w:rPr>
                <w:color w:val="000000"/>
                <w:sz w:val="20"/>
                <w:lang w:eastAsia="en-AU"/>
              </w:rPr>
            </w:pPr>
            <w:r w:rsidRPr="00157AB1">
              <w:rPr>
                <w:color w:val="000000"/>
                <w:sz w:val="20"/>
              </w:rPr>
              <w:t>SLINGER</w:t>
            </w:r>
          </w:p>
        </w:tc>
        <w:tc>
          <w:tcPr>
            <w:tcW w:w="2126" w:type="dxa"/>
            <w:tcBorders>
              <w:top w:val="nil"/>
              <w:left w:val="nil"/>
              <w:bottom w:val="single" w:sz="4" w:space="0" w:color="auto"/>
              <w:right w:val="single" w:sz="4" w:space="0" w:color="auto"/>
            </w:tcBorders>
            <w:shd w:val="clear" w:color="auto" w:fill="auto"/>
            <w:noWrap/>
            <w:vAlign w:val="center"/>
          </w:tcPr>
          <w:p w14:paraId="31951528" w14:textId="12A360B5" w:rsidR="00CD4FD2" w:rsidRPr="00157AB1" w:rsidRDefault="00CD4FD2" w:rsidP="00CD4FD2">
            <w:pPr>
              <w:rPr>
                <w:color w:val="000000"/>
                <w:sz w:val="20"/>
                <w:lang w:eastAsia="en-AU"/>
              </w:rPr>
            </w:pPr>
            <w:r w:rsidRPr="00157AB1">
              <w:rPr>
                <w:color w:val="000000"/>
                <w:sz w:val="20"/>
              </w:rPr>
              <w:t>PAUL</w:t>
            </w:r>
          </w:p>
        </w:tc>
        <w:tc>
          <w:tcPr>
            <w:tcW w:w="4111" w:type="dxa"/>
            <w:tcBorders>
              <w:top w:val="nil"/>
              <w:left w:val="nil"/>
              <w:bottom w:val="single" w:sz="4" w:space="0" w:color="auto"/>
              <w:right w:val="single" w:sz="4" w:space="0" w:color="auto"/>
            </w:tcBorders>
            <w:shd w:val="clear" w:color="auto" w:fill="auto"/>
            <w:noWrap/>
            <w:vAlign w:val="center"/>
          </w:tcPr>
          <w:p w14:paraId="3F597AA5" w14:textId="4FD3B318" w:rsidR="00CD4FD2" w:rsidRPr="00157AB1" w:rsidRDefault="00CD4FD2" w:rsidP="00CD4FD2">
            <w:pPr>
              <w:rPr>
                <w:color w:val="000000"/>
                <w:sz w:val="20"/>
                <w:lang w:eastAsia="en-AU"/>
              </w:rPr>
            </w:pPr>
            <w:r w:rsidRPr="00157AB1">
              <w:rPr>
                <w:color w:val="000000"/>
                <w:sz w:val="20"/>
              </w:rPr>
              <w:t>68 CHANCE STREET</w:t>
            </w:r>
          </w:p>
        </w:tc>
        <w:tc>
          <w:tcPr>
            <w:tcW w:w="2126" w:type="dxa"/>
            <w:tcBorders>
              <w:top w:val="nil"/>
              <w:left w:val="nil"/>
              <w:bottom w:val="single" w:sz="4" w:space="0" w:color="auto"/>
              <w:right w:val="single" w:sz="4" w:space="0" w:color="auto"/>
            </w:tcBorders>
            <w:shd w:val="clear" w:color="auto" w:fill="auto"/>
            <w:noWrap/>
            <w:vAlign w:val="center"/>
          </w:tcPr>
          <w:p w14:paraId="66C2E0FC" w14:textId="635247D5" w:rsidR="00CD4FD2" w:rsidRPr="00157AB1" w:rsidRDefault="00CD4FD2" w:rsidP="00CD4FD2">
            <w:pPr>
              <w:rPr>
                <w:color w:val="000000"/>
                <w:sz w:val="20"/>
                <w:lang w:eastAsia="en-AU"/>
              </w:rPr>
            </w:pPr>
            <w:r w:rsidRPr="00157AB1">
              <w:rPr>
                <w:color w:val="000000"/>
                <w:sz w:val="20"/>
              </w:rPr>
              <w:t>CRACE</w:t>
            </w:r>
          </w:p>
        </w:tc>
        <w:tc>
          <w:tcPr>
            <w:tcW w:w="1559" w:type="dxa"/>
            <w:tcBorders>
              <w:top w:val="nil"/>
              <w:left w:val="nil"/>
              <w:bottom w:val="single" w:sz="4" w:space="0" w:color="auto"/>
              <w:right w:val="single" w:sz="4" w:space="0" w:color="auto"/>
            </w:tcBorders>
            <w:shd w:val="clear" w:color="auto" w:fill="auto"/>
            <w:noWrap/>
            <w:vAlign w:val="center"/>
          </w:tcPr>
          <w:p w14:paraId="5D3E039A" w14:textId="66AFBBCC" w:rsidR="00CD4FD2" w:rsidRPr="00157AB1" w:rsidRDefault="00CD4FD2" w:rsidP="00CD4FD2">
            <w:pPr>
              <w:jc w:val="right"/>
              <w:rPr>
                <w:color w:val="000000"/>
                <w:sz w:val="20"/>
                <w:lang w:eastAsia="en-AU"/>
              </w:rPr>
            </w:pPr>
            <w:r w:rsidRPr="00157AB1">
              <w:rPr>
                <w:color w:val="000000"/>
                <w:sz w:val="20"/>
              </w:rPr>
              <w:t>266.00</w:t>
            </w:r>
          </w:p>
        </w:tc>
      </w:tr>
      <w:tr w:rsidR="00CD4FD2" w:rsidRPr="00CC08D7" w14:paraId="48A292CC"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C43EB88" w14:textId="2B206EC2" w:rsidR="00CD4FD2" w:rsidRPr="000D20CE" w:rsidRDefault="00CD4FD2" w:rsidP="00CD4FD2">
            <w:pPr>
              <w:jc w:val="right"/>
              <w:rPr>
                <w:color w:val="000000"/>
                <w:sz w:val="20"/>
                <w:lang w:eastAsia="en-AU"/>
              </w:rPr>
            </w:pPr>
            <w:r w:rsidRPr="000D20CE">
              <w:rPr>
                <w:sz w:val="22"/>
                <w:szCs w:val="22"/>
              </w:rPr>
              <w:t>102</w:t>
            </w:r>
          </w:p>
        </w:tc>
        <w:tc>
          <w:tcPr>
            <w:tcW w:w="3402" w:type="dxa"/>
            <w:tcBorders>
              <w:top w:val="nil"/>
              <w:left w:val="nil"/>
              <w:bottom w:val="single" w:sz="4" w:space="0" w:color="auto"/>
              <w:right w:val="single" w:sz="4" w:space="0" w:color="auto"/>
            </w:tcBorders>
            <w:shd w:val="clear" w:color="auto" w:fill="auto"/>
            <w:noWrap/>
            <w:vAlign w:val="center"/>
          </w:tcPr>
          <w:p w14:paraId="24AF875E" w14:textId="1AF21101" w:rsidR="00CD4FD2" w:rsidRPr="00157AB1" w:rsidRDefault="00CD4FD2" w:rsidP="00CD4FD2">
            <w:pPr>
              <w:rPr>
                <w:color w:val="000000"/>
                <w:sz w:val="20"/>
                <w:lang w:eastAsia="en-AU"/>
              </w:rPr>
            </w:pPr>
            <w:r w:rsidRPr="00157AB1">
              <w:rPr>
                <w:color w:val="000000"/>
                <w:sz w:val="20"/>
              </w:rPr>
              <w:t>SMITH</w:t>
            </w:r>
          </w:p>
        </w:tc>
        <w:tc>
          <w:tcPr>
            <w:tcW w:w="2126" w:type="dxa"/>
            <w:tcBorders>
              <w:top w:val="nil"/>
              <w:left w:val="nil"/>
              <w:bottom w:val="single" w:sz="4" w:space="0" w:color="auto"/>
              <w:right w:val="single" w:sz="4" w:space="0" w:color="auto"/>
            </w:tcBorders>
            <w:shd w:val="clear" w:color="auto" w:fill="auto"/>
            <w:noWrap/>
            <w:vAlign w:val="center"/>
          </w:tcPr>
          <w:p w14:paraId="7CE8D525" w14:textId="20C1A90B" w:rsidR="00CD4FD2" w:rsidRPr="00157AB1" w:rsidRDefault="00CD4FD2" w:rsidP="00CD4FD2">
            <w:pPr>
              <w:rPr>
                <w:color w:val="000000"/>
                <w:sz w:val="20"/>
                <w:lang w:eastAsia="en-AU"/>
              </w:rPr>
            </w:pPr>
            <w:r w:rsidRPr="00157AB1">
              <w:rPr>
                <w:color w:val="000000"/>
                <w:sz w:val="20"/>
              </w:rPr>
              <w:t>JESSICA</w:t>
            </w:r>
          </w:p>
        </w:tc>
        <w:tc>
          <w:tcPr>
            <w:tcW w:w="4111" w:type="dxa"/>
            <w:tcBorders>
              <w:top w:val="nil"/>
              <w:left w:val="nil"/>
              <w:bottom w:val="single" w:sz="4" w:space="0" w:color="auto"/>
              <w:right w:val="single" w:sz="4" w:space="0" w:color="auto"/>
            </w:tcBorders>
            <w:shd w:val="clear" w:color="auto" w:fill="auto"/>
            <w:noWrap/>
            <w:vAlign w:val="center"/>
          </w:tcPr>
          <w:p w14:paraId="0B45EEE5" w14:textId="078A918A" w:rsidR="00CD4FD2" w:rsidRPr="00157AB1" w:rsidRDefault="00CD4FD2" w:rsidP="00CD4FD2">
            <w:pPr>
              <w:rPr>
                <w:color w:val="000000"/>
                <w:sz w:val="20"/>
                <w:lang w:eastAsia="en-AU"/>
              </w:rPr>
            </w:pPr>
            <w:r w:rsidRPr="00157AB1">
              <w:rPr>
                <w:color w:val="000000"/>
                <w:sz w:val="20"/>
              </w:rPr>
              <w:t>154/1 MOUAT STREET</w:t>
            </w:r>
          </w:p>
        </w:tc>
        <w:tc>
          <w:tcPr>
            <w:tcW w:w="2126" w:type="dxa"/>
            <w:tcBorders>
              <w:top w:val="nil"/>
              <w:left w:val="nil"/>
              <w:bottom w:val="single" w:sz="4" w:space="0" w:color="auto"/>
              <w:right w:val="single" w:sz="4" w:space="0" w:color="auto"/>
            </w:tcBorders>
            <w:shd w:val="clear" w:color="auto" w:fill="auto"/>
            <w:noWrap/>
            <w:vAlign w:val="center"/>
          </w:tcPr>
          <w:p w14:paraId="14EA83D0" w14:textId="669AAB91" w:rsidR="00CD4FD2" w:rsidRPr="00157AB1" w:rsidRDefault="00CD4FD2" w:rsidP="00CD4FD2">
            <w:pPr>
              <w:rPr>
                <w:color w:val="000000"/>
                <w:sz w:val="20"/>
                <w:lang w:eastAsia="en-AU"/>
              </w:rPr>
            </w:pPr>
            <w:r w:rsidRPr="00157AB1">
              <w:rPr>
                <w:color w:val="000000"/>
                <w:sz w:val="20"/>
              </w:rPr>
              <w:t>LYNEHAM</w:t>
            </w:r>
          </w:p>
        </w:tc>
        <w:tc>
          <w:tcPr>
            <w:tcW w:w="1559" w:type="dxa"/>
            <w:tcBorders>
              <w:top w:val="nil"/>
              <w:left w:val="nil"/>
              <w:bottom w:val="single" w:sz="4" w:space="0" w:color="auto"/>
              <w:right w:val="single" w:sz="4" w:space="0" w:color="auto"/>
            </w:tcBorders>
            <w:shd w:val="clear" w:color="auto" w:fill="auto"/>
            <w:noWrap/>
            <w:vAlign w:val="center"/>
          </w:tcPr>
          <w:p w14:paraId="03CF7405" w14:textId="7EC46D87" w:rsidR="00CD4FD2" w:rsidRPr="00157AB1" w:rsidRDefault="00CD4FD2" w:rsidP="00CD4FD2">
            <w:pPr>
              <w:jc w:val="right"/>
              <w:rPr>
                <w:color w:val="000000"/>
                <w:sz w:val="20"/>
                <w:lang w:eastAsia="en-AU"/>
              </w:rPr>
            </w:pPr>
            <w:r w:rsidRPr="00157AB1">
              <w:rPr>
                <w:color w:val="000000"/>
                <w:sz w:val="20"/>
              </w:rPr>
              <w:t>613.33</w:t>
            </w:r>
          </w:p>
        </w:tc>
      </w:tr>
      <w:tr w:rsidR="00CD4FD2" w:rsidRPr="00CC08D7" w14:paraId="0CCA3440"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E671AE" w14:textId="1645D74E" w:rsidR="00CD4FD2" w:rsidRPr="000D20CE" w:rsidRDefault="00CD4FD2" w:rsidP="00CD4FD2">
            <w:pPr>
              <w:jc w:val="right"/>
              <w:rPr>
                <w:color w:val="000000"/>
                <w:sz w:val="20"/>
                <w:lang w:eastAsia="en-AU"/>
              </w:rPr>
            </w:pPr>
            <w:r w:rsidRPr="000D20CE">
              <w:rPr>
                <w:sz w:val="22"/>
                <w:szCs w:val="22"/>
              </w:rPr>
              <w:t>103</w:t>
            </w:r>
          </w:p>
        </w:tc>
        <w:tc>
          <w:tcPr>
            <w:tcW w:w="3402" w:type="dxa"/>
            <w:tcBorders>
              <w:top w:val="nil"/>
              <w:left w:val="nil"/>
              <w:bottom w:val="single" w:sz="4" w:space="0" w:color="auto"/>
              <w:right w:val="single" w:sz="4" w:space="0" w:color="auto"/>
            </w:tcBorders>
            <w:shd w:val="clear" w:color="auto" w:fill="auto"/>
            <w:noWrap/>
            <w:vAlign w:val="center"/>
          </w:tcPr>
          <w:p w14:paraId="66A3E452" w14:textId="538305A4" w:rsidR="00CD4FD2" w:rsidRPr="00157AB1" w:rsidRDefault="00CD4FD2" w:rsidP="00CD4FD2">
            <w:pPr>
              <w:rPr>
                <w:color w:val="000000"/>
                <w:sz w:val="20"/>
                <w:lang w:eastAsia="en-AU"/>
              </w:rPr>
            </w:pPr>
            <w:r w:rsidRPr="00157AB1">
              <w:rPr>
                <w:color w:val="000000"/>
                <w:sz w:val="20"/>
              </w:rPr>
              <w:t>SOMMERVILLE</w:t>
            </w:r>
          </w:p>
        </w:tc>
        <w:tc>
          <w:tcPr>
            <w:tcW w:w="2126" w:type="dxa"/>
            <w:tcBorders>
              <w:top w:val="nil"/>
              <w:left w:val="nil"/>
              <w:bottom w:val="single" w:sz="4" w:space="0" w:color="auto"/>
              <w:right w:val="single" w:sz="4" w:space="0" w:color="auto"/>
            </w:tcBorders>
            <w:shd w:val="clear" w:color="auto" w:fill="auto"/>
            <w:noWrap/>
            <w:vAlign w:val="center"/>
          </w:tcPr>
          <w:p w14:paraId="387AFBE6" w14:textId="407EC1B2" w:rsidR="00CD4FD2" w:rsidRPr="00157AB1" w:rsidRDefault="00CD4FD2" w:rsidP="00CD4FD2">
            <w:pPr>
              <w:rPr>
                <w:color w:val="000000"/>
                <w:sz w:val="20"/>
                <w:lang w:eastAsia="en-AU"/>
              </w:rPr>
            </w:pPr>
            <w:r w:rsidRPr="00157AB1">
              <w:rPr>
                <w:color w:val="000000"/>
                <w:sz w:val="20"/>
              </w:rPr>
              <w:t>JAMES</w:t>
            </w:r>
          </w:p>
        </w:tc>
        <w:tc>
          <w:tcPr>
            <w:tcW w:w="4111" w:type="dxa"/>
            <w:tcBorders>
              <w:top w:val="nil"/>
              <w:left w:val="nil"/>
              <w:bottom w:val="single" w:sz="4" w:space="0" w:color="auto"/>
              <w:right w:val="single" w:sz="4" w:space="0" w:color="auto"/>
            </w:tcBorders>
            <w:shd w:val="clear" w:color="auto" w:fill="auto"/>
            <w:noWrap/>
            <w:vAlign w:val="center"/>
          </w:tcPr>
          <w:p w14:paraId="611E85C9" w14:textId="69FE0B3C" w:rsidR="00CD4FD2" w:rsidRPr="00157AB1" w:rsidRDefault="00CD4FD2" w:rsidP="00CD4FD2">
            <w:pPr>
              <w:rPr>
                <w:color w:val="000000"/>
                <w:sz w:val="20"/>
                <w:lang w:eastAsia="en-AU"/>
              </w:rPr>
            </w:pPr>
            <w:r w:rsidRPr="00157AB1">
              <w:rPr>
                <w:color w:val="000000"/>
                <w:sz w:val="20"/>
              </w:rPr>
              <w:t>8/1 SEXTON STREET</w:t>
            </w:r>
          </w:p>
        </w:tc>
        <w:tc>
          <w:tcPr>
            <w:tcW w:w="2126" w:type="dxa"/>
            <w:tcBorders>
              <w:top w:val="nil"/>
              <w:left w:val="nil"/>
              <w:bottom w:val="single" w:sz="4" w:space="0" w:color="auto"/>
              <w:right w:val="single" w:sz="4" w:space="0" w:color="auto"/>
            </w:tcBorders>
            <w:shd w:val="clear" w:color="auto" w:fill="auto"/>
            <w:noWrap/>
            <w:vAlign w:val="center"/>
          </w:tcPr>
          <w:p w14:paraId="6AFF6B0D" w14:textId="56B4B6D0" w:rsidR="00CD4FD2" w:rsidRPr="00157AB1" w:rsidRDefault="00CD4FD2" w:rsidP="00CD4FD2">
            <w:pPr>
              <w:rPr>
                <w:color w:val="000000"/>
                <w:sz w:val="20"/>
                <w:lang w:eastAsia="en-AU"/>
              </w:rPr>
            </w:pPr>
            <w:r w:rsidRPr="00157AB1">
              <w:rPr>
                <w:color w:val="000000"/>
                <w:sz w:val="20"/>
              </w:rPr>
              <w:t>COOK</w:t>
            </w:r>
          </w:p>
        </w:tc>
        <w:tc>
          <w:tcPr>
            <w:tcW w:w="1559" w:type="dxa"/>
            <w:tcBorders>
              <w:top w:val="nil"/>
              <w:left w:val="nil"/>
              <w:bottom w:val="single" w:sz="4" w:space="0" w:color="auto"/>
              <w:right w:val="single" w:sz="4" w:space="0" w:color="auto"/>
            </w:tcBorders>
            <w:shd w:val="clear" w:color="auto" w:fill="auto"/>
            <w:noWrap/>
            <w:vAlign w:val="center"/>
          </w:tcPr>
          <w:p w14:paraId="63BAB54D" w14:textId="50AACDE0" w:rsidR="00CD4FD2" w:rsidRPr="00157AB1" w:rsidRDefault="00CD4FD2" w:rsidP="00CD4FD2">
            <w:pPr>
              <w:jc w:val="right"/>
              <w:rPr>
                <w:color w:val="000000"/>
                <w:sz w:val="20"/>
                <w:lang w:eastAsia="en-AU"/>
              </w:rPr>
            </w:pPr>
            <w:r w:rsidRPr="00157AB1">
              <w:rPr>
                <w:color w:val="000000"/>
                <w:sz w:val="20"/>
              </w:rPr>
              <w:t>336.75</w:t>
            </w:r>
          </w:p>
        </w:tc>
      </w:tr>
      <w:tr w:rsidR="00CD4FD2" w:rsidRPr="00CC08D7" w14:paraId="667E88A0"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4433698" w14:textId="1061821D" w:rsidR="00CD4FD2" w:rsidRPr="000D20CE" w:rsidRDefault="00CD4FD2" w:rsidP="00CD4FD2">
            <w:pPr>
              <w:jc w:val="right"/>
              <w:rPr>
                <w:color w:val="000000"/>
                <w:sz w:val="20"/>
                <w:lang w:eastAsia="en-AU"/>
              </w:rPr>
            </w:pPr>
            <w:r w:rsidRPr="000D20CE">
              <w:rPr>
                <w:sz w:val="22"/>
                <w:szCs w:val="22"/>
              </w:rPr>
              <w:t>104</w:t>
            </w:r>
          </w:p>
        </w:tc>
        <w:tc>
          <w:tcPr>
            <w:tcW w:w="3402" w:type="dxa"/>
            <w:tcBorders>
              <w:top w:val="nil"/>
              <w:left w:val="nil"/>
              <w:bottom w:val="single" w:sz="4" w:space="0" w:color="auto"/>
              <w:right w:val="single" w:sz="4" w:space="0" w:color="auto"/>
            </w:tcBorders>
            <w:shd w:val="clear" w:color="auto" w:fill="auto"/>
            <w:noWrap/>
            <w:vAlign w:val="center"/>
          </w:tcPr>
          <w:p w14:paraId="619239A9" w14:textId="647C39D8" w:rsidR="00CD4FD2" w:rsidRPr="00157AB1" w:rsidRDefault="00CD4FD2" w:rsidP="00CD4FD2">
            <w:pPr>
              <w:rPr>
                <w:color w:val="000000"/>
                <w:sz w:val="20"/>
                <w:lang w:eastAsia="en-AU"/>
              </w:rPr>
            </w:pPr>
            <w:r w:rsidRPr="00157AB1">
              <w:rPr>
                <w:color w:val="000000"/>
                <w:sz w:val="20"/>
              </w:rPr>
              <w:t>STANTON</w:t>
            </w:r>
          </w:p>
        </w:tc>
        <w:tc>
          <w:tcPr>
            <w:tcW w:w="2126" w:type="dxa"/>
            <w:tcBorders>
              <w:top w:val="nil"/>
              <w:left w:val="nil"/>
              <w:bottom w:val="single" w:sz="4" w:space="0" w:color="auto"/>
              <w:right w:val="single" w:sz="4" w:space="0" w:color="auto"/>
            </w:tcBorders>
            <w:shd w:val="clear" w:color="auto" w:fill="auto"/>
            <w:noWrap/>
            <w:vAlign w:val="center"/>
          </w:tcPr>
          <w:p w14:paraId="41BAFD6F" w14:textId="59D99411" w:rsidR="00CD4FD2" w:rsidRPr="00157AB1" w:rsidRDefault="00CD4FD2" w:rsidP="00CD4FD2">
            <w:pPr>
              <w:rPr>
                <w:color w:val="000000"/>
                <w:sz w:val="20"/>
                <w:lang w:eastAsia="en-AU"/>
              </w:rPr>
            </w:pPr>
            <w:r w:rsidRPr="00157AB1">
              <w:rPr>
                <w:color w:val="000000"/>
                <w:sz w:val="20"/>
              </w:rPr>
              <w:t>TIMOTHY</w:t>
            </w:r>
          </w:p>
        </w:tc>
        <w:tc>
          <w:tcPr>
            <w:tcW w:w="4111" w:type="dxa"/>
            <w:tcBorders>
              <w:top w:val="nil"/>
              <w:left w:val="nil"/>
              <w:bottom w:val="single" w:sz="4" w:space="0" w:color="auto"/>
              <w:right w:val="single" w:sz="4" w:space="0" w:color="auto"/>
            </w:tcBorders>
            <w:shd w:val="clear" w:color="auto" w:fill="auto"/>
            <w:noWrap/>
            <w:vAlign w:val="center"/>
          </w:tcPr>
          <w:p w14:paraId="3D995A86" w14:textId="5201EE2A" w:rsidR="00CD4FD2" w:rsidRPr="00157AB1" w:rsidRDefault="00CD4FD2" w:rsidP="00CD4FD2">
            <w:pPr>
              <w:rPr>
                <w:color w:val="000000"/>
                <w:sz w:val="20"/>
                <w:lang w:eastAsia="en-AU"/>
              </w:rPr>
            </w:pPr>
            <w:r w:rsidRPr="00157AB1">
              <w:rPr>
                <w:color w:val="000000"/>
                <w:sz w:val="20"/>
              </w:rPr>
              <w:t>70 GALLOWAY STREET</w:t>
            </w:r>
          </w:p>
        </w:tc>
        <w:tc>
          <w:tcPr>
            <w:tcW w:w="2126" w:type="dxa"/>
            <w:tcBorders>
              <w:top w:val="nil"/>
              <w:left w:val="nil"/>
              <w:bottom w:val="single" w:sz="4" w:space="0" w:color="auto"/>
              <w:right w:val="single" w:sz="4" w:space="0" w:color="auto"/>
            </w:tcBorders>
            <w:shd w:val="clear" w:color="auto" w:fill="auto"/>
            <w:noWrap/>
            <w:vAlign w:val="center"/>
          </w:tcPr>
          <w:p w14:paraId="3F32A04B" w14:textId="6DD61AEF" w:rsidR="00CD4FD2" w:rsidRPr="00157AB1" w:rsidRDefault="00CD4FD2" w:rsidP="00CD4FD2">
            <w:pPr>
              <w:rPr>
                <w:color w:val="000000"/>
                <w:sz w:val="20"/>
                <w:lang w:eastAsia="en-AU"/>
              </w:rPr>
            </w:pPr>
            <w:r w:rsidRPr="00157AB1">
              <w:rPr>
                <w:color w:val="000000"/>
                <w:sz w:val="20"/>
              </w:rPr>
              <w:t>ISABELLA PLAINS</w:t>
            </w:r>
          </w:p>
        </w:tc>
        <w:tc>
          <w:tcPr>
            <w:tcW w:w="1559" w:type="dxa"/>
            <w:tcBorders>
              <w:top w:val="nil"/>
              <w:left w:val="nil"/>
              <w:bottom w:val="single" w:sz="4" w:space="0" w:color="auto"/>
              <w:right w:val="single" w:sz="4" w:space="0" w:color="auto"/>
            </w:tcBorders>
            <w:shd w:val="clear" w:color="auto" w:fill="auto"/>
            <w:noWrap/>
            <w:vAlign w:val="center"/>
          </w:tcPr>
          <w:p w14:paraId="143C4061" w14:textId="43A8F1B4" w:rsidR="00CD4FD2" w:rsidRPr="00157AB1" w:rsidRDefault="00CD4FD2" w:rsidP="00CD4FD2">
            <w:pPr>
              <w:jc w:val="right"/>
              <w:rPr>
                <w:color w:val="000000"/>
                <w:sz w:val="20"/>
                <w:lang w:eastAsia="en-AU"/>
              </w:rPr>
            </w:pPr>
            <w:r w:rsidRPr="00157AB1">
              <w:rPr>
                <w:color w:val="000000"/>
                <w:sz w:val="20"/>
              </w:rPr>
              <w:t>106.21</w:t>
            </w:r>
          </w:p>
        </w:tc>
      </w:tr>
      <w:tr w:rsidR="00CD4FD2" w:rsidRPr="00CC08D7" w14:paraId="14094832"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1F4C5598" w14:textId="07C93D8C" w:rsidR="00CD4FD2" w:rsidRPr="000D20CE" w:rsidRDefault="00CD4FD2" w:rsidP="00CD4FD2">
            <w:pPr>
              <w:jc w:val="right"/>
              <w:rPr>
                <w:color w:val="000000"/>
                <w:sz w:val="20"/>
                <w:lang w:eastAsia="en-AU"/>
              </w:rPr>
            </w:pPr>
            <w:r w:rsidRPr="000D20CE">
              <w:rPr>
                <w:sz w:val="22"/>
                <w:szCs w:val="22"/>
              </w:rPr>
              <w:t>105</w:t>
            </w:r>
          </w:p>
        </w:tc>
        <w:tc>
          <w:tcPr>
            <w:tcW w:w="3402" w:type="dxa"/>
            <w:tcBorders>
              <w:top w:val="nil"/>
              <w:left w:val="nil"/>
              <w:bottom w:val="single" w:sz="4" w:space="0" w:color="auto"/>
              <w:right w:val="single" w:sz="4" w:space="0" w:color="auto"/>
            </w:tcBorders>
            <w:shd w:val="clear" w:color="auto" w:fill="auto"/>
            <w:noWrap/>
            <w:vAlign w:val="center"/>
          </w:tcPr>
          <w:p w14:paraId="4E7C582C" w14:textId="0CC4086F" w:rsidR="00CD4FD2" w:rsidRPr="00157AB1" w:rsidRDefault="00CD4FD2" w:rsidP="00CD4FD2">
            <w:pPr>
              <w:rPr>
                <w:color w:val="000000"/>
                <w:sz w:val="20"/>
                <w:lang w:eastAsia="en-AU"/>
              </w:rPr>
            </w:pPr>
            <w:r w:rsidRPr="00157AB1">
              <w:rPr>
                <w:color w:val="000000"/>
                <w:sz w:val="20"/>
              </w:rPr>
              <w:t>STUCKEY</w:t>
            </w:r>
          </w:p>
        </w:tc>
        <w:tc>
          <w:tcPr>
            <w:tcW w:w="2126" w:type="dxa"/>
            <w:tcBorders>
              <w:top w:val="nil"/>
              <w:left w:val="nil"/>
              <w:bottom w:val="single" w:sz="4" w:space="0" w:color="auto"/>
              <w:right w:val="single" w:sz="4" w:space="0" w:color="auto"/>
            </w:tcBorders>
            <w:shd w:val="clear" w:color="auto" w:fill="auto"/>
            <w:noWrap/>
            <w:vAlign w:val="center"/>
          </w:tcPr>
          <w:p w14:paraId="134F736B" w14:textId="0B12382E" w:rsidR="00CD4FD2" w:rsidRPr="00157AB1" w:rsidRDefault="00CD4FD2" w:rsidP="00CD4FD2">
            <w:pPr>
              <w:rPr>
                <w:color w:val="000000"/>
                <w:sz w:val="20"/>
                <w:lang w:eastAsia="en-AU"/>
              </w:rPr>
            </w:pPr>
            <w:r w:rsidRPr="00157AB1">
              <w:rPr>
                <w:color w:val="000000"/>
                <w:sz w:val="20"/>
              </w:rPr>
              <w:t>LEWIS</w:t>
            </w:r>
          </w:p>
        </w:tc>
        <w:tc>
          <w:tcPr>
            <w:tcW w:w="4111" w:type="dxa"/>
            <w:tcBorders>
              <w:top w:val="nil"/>
              <w:left w:val="nil"/>
              <w:bottom w:val="single" w:sz="4" w:space="0" w:color="auto"/>
              <w:right w:val="single" w:sz="4" w:space="0" w:color="auto"/>
            </w:tcBorders>
            <w:shd w:val="clear" w:color="auto" w:fill="auto"/>
            <w:noWrap/>
            <w:vAlign w:val="center"/>
          </w:tcPr>
          <w:p w14:paraId="6A0B84C5" w14:textId="2F1A9448" w:rsidR="00CD4FD2" w:rsidRPr="00157AB1" w:rsidRDefault="00CD4FD2" w:rsidP="00CD4FD2">
            <w:pPr>
              <w:rPr>
                <w:color w:val="000000"/>
                <w:sz w:val="20"/>
                <w:lang w:eastAsia="en-AU"/>
              </w:rPr>
            </w:pPr>
            <w:r w:rsidRPr="00157AB1">
              <w:rPr>
                <w:color w:val="000000"/>
                <w:sz w:val="20"/>
              </w:rPr>
              <w:t>32 PETERSILKA STREET</w:t>
            </w:r>
          </w:p>
        </w:tc>
        <w:tc>
          <w:tcPr>
            <w:tcW w:w="2126" w:type="dxa"/>
            <w:tcBorders>
              <w:top w:val="nil"/>
              <w:left w:val="nil"/>
              <w:bottom w:val="single" w:sz="4" w:space="0" w:color="auto"/>
              <w:right w:val="single" w:sz="4" w:space="0" w:color="auto"/>
            </w:tcBorders>
            <w:shd w:val="clear" w:color="auto" w:fill="auto"/>
            <w:noWrap/>
            <w:vAlign w:val="center"/>
          </w:tcPr>
          <w:p w14:paraId="56F15C8C" w14:textId="49D426B4" w:rsidR="00CD4FD2" w:rsidRPr="00157AB1" w:rsidRDefault="00CD4FD2" w:rsidP="00CD4FD2">
            <w:pPr>
              <w:rPr>
                <w:color w:val="000000"/>
                <w:sz w:val="20"/>
                <w:lang w:eastAsia="en-AU"/>
              </w:rPr>
            </w:pPr>
            <w:r w:rsidRPr="00157AB1">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04783EAE" w14:textId="434D4C60" w:rsidR="00CD4FD2" w:rsidRPr="00157AB1" w:rsidRDefault="00CD4FD2" w:rsidP="00CD4FD2">
            <w:pPr>
              <w:jc w:val="right"/>
              <w:rPr>
                <w:color w:val="000000"/>
                <w:sz w:val="20"/>
                <w:lang w:eastAsia="en-AU"/>
              </w:rPr>
            </w:pPr>
            <w:r w:rsidRPr="00157AB1">
              <w:rPr>
                <w:color w:val="000000"/>
                <w:sz w:val="20"/>
              </w:rPr>
              <w:t>290.25</w:t>
            </w:r>
          </w:p>
        </w:tc>
      </w:tr>
      <w:tr w:rsidR="00CD4FD2" w:rsidRPr="00CC08D7" w14:paraId="4DB14075"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4323555E" w14:textId="4E4AE160" w:rsidR="00CD4FD2" w:rsidRPr="000D20CE" w:rsidRDefault="00CD4FD2" w:rsidP="00CD4FD2">
            <w:pPr>
              <w:jc w:val="right"/>
              <w:rPr>
                <w:color w:val="000000"/>
                <w:sz w:val="20"/>
                <w:lang w:eastAsia="en-AU"/>
              </w:rPr>
            </w:pPr>
            <w:r w:rsidRPr="000D20CE">
              <w:rPr>
                <w:sz w:val="22"/>
                <w:szCs w:val="22"/>
              </w:rPr>
              <w:t>106</w:t>
            </w:r>
          </w:p>
        </w:tc>
        <w:tc>
          <w:tcPr>
            <w:tcW w:w="3402" w:type="dxa"/>
            <w:tcBorders>
              <w:top w:val="nil"/>
              <w:left w:val="nil"/>
              <w:bottom w:val="single" w:sz="4" w:space="0" w:color="auto"/>
              <w:right w:val="single" w:sz="4" w:space="0" w:color="auto"/>
            </w:tcBorders>
            <w:shd w:val="clear" w:color="auto" w:fill="auto"/>
            <w:noWrap/>
            <w:vAlign w:val="center"/>
          </w:tcPr>
          <w:p w14:paraId="3D8EE19F" w14:textId="5784528E" w:rsidR="00CD4FD2" w:rsidRPr="00157AB1" w:rsidRDefault="00CD4FD2" w:rsidP="00CD4FD2">
            <w:pPr>
              <w:rPr>
                <w:color w:val="000000"/>
                <w:sz w:val="20"/>
                <w:lang w:eastAsia="en-AU"/>
              </w:rPr>
            </w:pPr>
            <w:r w:rsidRPr="00157AB1">
              <w:rPr>
                <w:color w:val="000000"/>
                <w:sz w:val="20"/>
              </w:rPr>
              <w:t>TILLEY</w:t>
            </w:r>
          </w:p>
        </w:tc>
        <w:tc>
          <w:tcPr>
            <w:tcW w:w="2126" w:type="dxa"/>
            <w:tcBorders>
              <w:top w:val="nil"/>
              <w:left w:val="nil"/>
              <w:bottom w:val="single" w:sz="4" w:space="0" w:color="auto"/>
              <w:right w:val="single" w:sz="4" w:space="0" w:color="auto"/>
            </w:tcBorders>
            <w:shd w:val="clear" w:color="auto" w:fill="auto"/>
            <w:noWrap/>
            <w:vAlign w:val="center"/>
          </w:tcPr>
          <w:p w14:paraId="2D726EE0" w14:textId="5501F4AE" w:rsidR="00CD4FD2" w:rsidRPr="00157AB1" w:rsidRDefault="00CD4FD2" w:rsidP="00CD4FD2">
            <w:pPr>
              <w:rPr>
                <w:color w:val="000000"/>
                <w:sz w:val="20"/>
                <w:lang w:eastAsia="en-AU"/>
              </w:rPr>
            </w:pPr>
            <w:r w:rsidRPr="00157AB1">
              <w:rPr>
                <w:color w:val="000000"/>
                <w:sz w:val="20"/>
              </w:rPr>
              <w:t>RUSSELL</w:t>
            </w:r>
          </w:p>
        </w:tc>
        <w:tc>
          <w:tcPr>
            <w:tcW w:w="4111" w:type="dxa"/>
            <w:tcBorders>
              <w:top w:val="nil"/>
              <w:left w:val="nil"/>
              <w:bottom w:val="single" w:sz="4" w:space="0" w:color="auto"/>
              <w:right w:val="single" w:sz="4" w:space="0" w:color="auto"/>
            </w:tcBorders>
            <w:shd w:val="clear" w:color="auto" w:fill="auto"/>
            <w:noWrap/>
            <w:vAlign w:val="center"/>
          </w:tcPr>
          <w:p w14:paraId="1A144040" w14:textId="29B74B86" w:rsidR="00CD4FD2" w:rsidRPr="00157AB1" w:rsidRDefault="00CD4FD2" w:rsidP="00CD4FD2">
            <w:pPr>
              <w:rPr>
                <w:color w:val="000000"/>
                <w:sz w:val="20"/>
                <w:lang w:eastAsia="en-AU"/>
              </w:rPr>
            </w:pPr>
            <w:r w:rsidRPr="00157AB1">
              <w:rPr>
                <w:color w:val="000000"/>
                <w:sz w:val="20"/>
              </w:rPr>
              <w:t>19 NEWMAN-MORRIS CIRCUIT</w:t>
            </w:r>
          </w:p>
        </w:tc>
        <w:tc>
          <w:tcPr>
            <w:tcW w:w="2126" w:type="dxa"/>
            <w:tcBorders>
              <w:top w:val="nil"/>
              <w:left w:val="nil"/>
              <w:bottom w:val="single" w:sz="4" w:space="0" w:color="auto"/>
              <w:right w:val="single" w:sz="4" w:space="0" w:color="auto"/>
            </w:tcBorders>
            <w:shd w:val="clear" w:color="auto" w:fill="auto"/>
            <w:noWrap/>
            <w:vAlign w:val="center"/>
          </w:tcPr>
          <w:p w14:paraId="15F1858F" w14:textId="6ADDA62C" w:rsidR="00CD4FD2" w:rsidRPr="00157AB1" w:rsidRDefault="00CD4FD2" w:rsidP="00CD4FD2">
            <w:pPr>
              <w:rPr>
                <w:color w:val="000000"/>
                <w:sz w:val="20"/>
                <w:lang w:eastAsia="en-AU"/>
              </w:rPr>
            </w:pPr>
            <w:r w:rsidRPr="00157AB1">
              <w:rPr>
                <w:color w:val="000000"/>
                <w:sz w:val="20"/>
              </w:rPr>
              <w:t>OXLEY</w:t>
            </w:r>
          </w:p>
        </w:tc>
        <w:tc>
          <w:tcPr>
            <w:tcW w:w="1559" w:type="dxa"/>
            <w:tcBorders>
              <w:top w:val="nil"/>
              <w:left w:val="nil"/>
              <w:bottom w:val="single" w:sz="4" w:space="0" w:color="auto"/>
              <w:right w:val="single" w:sz="4" w:space="0" w:color="auto"/>
            </w:tcBorders>
            <w:shd w:val="clear" w:color="auto" w:fill="auto"/>
            <w:noWrap/>
            <w:vAlign w:val="center"/>
          </w:tcPr>
          <w:p w14:paraId="6D9D7C2A" w14:textId="0777CB61" w:rsidR="00CD4FD2" w:rsidRPr="00157AB1" w:rsidRDefault="00CD4FD2" w:rsidP="00CD4FD2">
            <w:pPr>
              <w:jc w:val="right"/>
              <w:rPr>
                <w:color w:val="000000"/>
                <w:sz w:val="20"/>
                <w:lang w:eastAsia="en-AU"/>
              </w:rPr>
            </w:pPr>
            <w:r w:rsidRPr="00157AB1">
              <w:rPr>
                <w:color w:val="000000"/>
                <w:sz w:val="20"/>
              </w:rPr>
              <w:t>438.75</w:t>
            </w:r>
          </w:p>
        </w:tc>
      </w:tr>
      <w:tr w:rsidR="00CD4FD2" w:rsidRPr="00CC08D7" w14:paraId="10AD64B2"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402A33E" w14:textId="29B4FE96" w:rsidR="00CD4FD2" w:rsidRPr="000D20CE" w:rsidRDefault="00CD4FD2" w:rsidP="00CD4FD2">
            <w:pPr>
              <w:jc w:val="right"/>
              <w:rPr>
                <w:color w:val="000000"/>
                <w:sz w:val="20"/>
                <w:lang w:eastAsia="en-AU"/>
              </w:rPr>
            </w:pPr>
            <w:r w:rsidRPr="000D20CE">
              <w:rPr>
                <w:sz w:val="22"/>
                <w:szCs w:val="22"/>
              </w:rPr>
              <w:t>107</w:t>
            </w:r>
          </w:p>
        </w:tc>
        <w:tc>
          <w:tcPr>
            <w:tcW w:w="3402" w:type="dxa"/>
            <w:tcBorders>
              <w:top w:val="nil"/>
              <w:left w:val="nil"/>
              <w:bottom w:val="single" w:sz="4" w:space="0" w:color="auto"/>
              <w:right w:val="single" w:sz="4" w:space="0" w:color="auto"/>
            </w:tcBorders>
            <w:shd w:val="clear" w:color="auto" w:fill="auto"/>
            <w:noWrap/>
            <w:vAlign w:val="center"/>
          </w:tcPr>
          <w:p w14:paraId="143D5A17" w14:textId="0A5FEF53" w:rsidR="00CD4FD2" w:rsidRPr="00157AB1" w:rsidRDefault="00CD4FD2" w:rsidP="00CD4FD2">
            <w:pPr>
              <w:rPr>
                <w:color w:val="000000"/>
                <w:sz w:val="20"/>
                <w:lang w:eastAsia="en-AU"/>
              </w:rPr>
            </w:pPr>
            <w:r w:rsidRPr="00157AB1">
              <w:rPr>
                <w:color w:val="000000"/>
                <w:sz w:val="20"/>
              </w:rPr>
              <w:t>TRAN</w:t>
            </w:r>
          </w:p>
        </w:tc>
        <w:tc>
          <w:tcPr>
            <w:tcW w:w="2126" w:type="dxa"/>
            <w:tcBorders>
              <w:top w:val="nil"/>
              <w:left w:val="nil"/>
              <w:bottom w:val="single" w:sz="4" w:space="0" w:color="auto"/>
              <w:right w:val="single" w:sz="4" w:space="0" w:color="auto"/>
            </w:tcBorders>
            <w:shd w:val="clear" w:color="auto" w:fill="auto"/>
            <w:noWrap/>
            <w:vAlign w:val="center"/>
          </w:tcPr>
          <w:p w14:paraId="10B5F2A9" w14:textId="4714AB5A" w:rsidR="00CD4FD2" w:rsidRPr="00157AB1" w:rsidRDefault="00CD4FD2" w:rsidP="00CD4FD2">
            <w:pPr>
              <w:rPr>
                <w:color w:val="000000"/>
                <w:sz w:val="20"/>
                <w:lang w:eastAsia="en-AU"/>
              </w:rPr>
            </w:pPr>
            <w:r w:rsidRPr="00157AB1">
              <w:rPr>
                <w:color w:val="000000"/>
                <w:sz w:val="20"/>
              </w:rPr>
              <w:t>DINH</w:t>
            </w:r>
          </w:p>
        </w:tc>
        <w:tc>
          <w:tcPr>
            <w:tcW w:w="4111" w:type="dxa"/>
            <w:tcBorders>
              <w:top w:val="nil"/>
              <w:left w:val="nil"/>
              <w:bottom w:val="single" w:sz="4" w:space="0" w:color="auto"/>
              <w:right w:val="single" w:sz="4" w:space="0" w:color="auto"/>
            </w:tcBorders>
            <w:shd w:val="clear" w:color="auto" w:fill="auto"/>
            <w:noWrap/>
            <w:vAlign w:val="center"/>
          </w:tcPr>
          <w:p w14:paraId="2F2AE9C1" w14:textId="77D92473" w:rsidR="00CD4FD2" w:rsidRPr="00157AB1" w:rsidRDefault="00CD4FD2" w:rsidP="00CD4FD2">
            <w:pPr>
              <w:rPr>
                <w:color w:val="000000"/>
                <w:sz w:val="20"/>
                <w:lang w:eastAsia="en-AU"/>
              </w:rPr>
            </w:pPr>
            <w:r w:rsidRPr="00157AB1">
              <w:rPr>
                <w:color w:val="000000"/>
                <w:sz w:val="20"/>
              </w:rPr>
              <w:t>803/2 MASSON STREET</w:t>
            </w:r>
          </w:p>
        </w:tc>
        <w:tc>
          <w:tcPr>
            <w:tcW w:w="2126" w:type="dxa"/>
            <w:tcBorders>
              <w:top w:val="nil"/>
              <w:left w:val="nil"/>
              <w:bottom w:val="single" w:sz="4" w:space="0" w:color="auto"/>
              <w:right w:val="single" w:sz="4" w:space="0" w:color="auto"/>
            </w:tcBorders>
            <w:shd w:val="clear" w:color="auto" w:fill="auto"/>
            <w:noWrap/>
            <w:vAlign w:val="center"/>
          </w:tcPr>
          <w:p w14:paraId="1C5658F9" w14:textId="543CDD92" w:rsidR="00CD4FD2" w:rsidRPr="00157AB1" w:rsidRDefault="00CD4FD2" w:rsidP="00CD4FD2">
            <w:pPr>
              <w:rPr>
                <w:color w:val="000000"/>
                <w:sz w:val="20"/>
                <w:lang w:eastAsia="en-AU"/>
              </w:rPr>
            </w:pPr>
            <w:r w:rsidRPr="00157AB1">
              <w:rPr>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37A0035A" w14:textId="19C20D2D" w:rsidR="00CD4FD2" w:rsidRPr="00157AB1" w:rsidRDefault="00CD4FD2" w:rsidP="00CD4FD2">
            <w:pPr>
              <w:jc w:val="right"/>
              <w:rPr>
                <w:color w:val="000000"/>
                <w:sz w:val="20"/>
                <w:lang w:eastAsia="en-AU"/>
              </w:rPr>
            </w:pPr>
            <w:r w:rsidRPr="00157AB1">
              <w:rPr>
                <w:color w:val="000000"/>
                <w:sz w:val="20"/>
              </w:rPr>
              <w:t>1,090.00</w:t>
            </w:r>
          </w:p>
        </w:tc>
      </w:tr>
      <w:tr w:rsidR="00CD4FD2" w:rsidRPr="00CC08D7" w14:paraId="593DBBB7"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6FCC1B3" w14:textId="1F978AC0" w:rsidR="00CD4FD2" w:rsidRPr="000D20CE" w:rsidRDefault="00CD4FD2" w:rsidP="00CD4FD2">
            <w:pPr>
              <w:jc w:val="right"/>
              <w:rPr>
                <w:color w:val="000000"/>
                <w:sz w:val="20"/>
                <w:lang w:eastAsia="en-AU"/>
              </w:rPr>
            </w:pPr>
            <w:r w:rsidRPr="000D20CE">
              <w:rPr>
                <w:sz w:val="22"/>
                <w:szCs w:val="22"/>
              </w:rPr>
              <w:t>108</w:t>
            </w:r>
          </w:p>
        </w:tc>
        <w:tc>
          <w:tcPr>
            <w:tcW w:w="3402" w:type="dxa"/>
            <w:tcBorders>
              <w:top w:val="nil"/>
              <w:left w:val="nil"/>
              <w:bottom w:val="single" w:sz="4" w:space="0" w:color="auto"/>
              <w:right w:val="single" w:sz="4" w:space="0" w:color="auto"/>
            </w:tcBorders>
            <w:shd w:val="clear" w:color="auto" w:fill="auto"/>
            <w:noWrap/>
            <w:vAlign w:val="center"/>
          </w:tcPr>
          <w:p w14:paraId="099FE358" w14:textId="1D6CFF8C" w:rsidR="00CD4FD2" w:rsidRPr="00157AB1" w:rsidRDefault="00CD4FD2" w:rsidP="00CD4FD2">
            <w:pPr>
              <w:rPr>
                <w:color w:val="000000"/>
                <w:sz w:val="20"/>
                <w:lang w:eastAsia="en-AU"/>
              </w:rPr>
            </w:pPr>
            <w:r w:rsidRPr="00157AB1">
              <w:rPr>
                <w:color w:val="000000"/>
                <w:sz w:val="20"/>
              </w:rPr>
              <w:t>VEDMEDENKO</w:t>
            </w:r>
          </w:p>
        </w:tc>
        <w:tc>
          <w:tcPr>
            <w:tcW w:w="2126" w:type="dxa"/>
            <w:tcBorders>
              <w:top w:val="nil"/>
              <w:left w:val="nil"/>
              <w:bottom w:val="single" w:sz="4" w:space="0" w:color="auto"/>
              <w:right w:val="single" w:sz="4" w:space="0" w:color="auto"/>
            </w:tcBorders>
            <w:shd w:val="clear" w:color="auto" w:fill="auto"/>
            <w:noWrap/>
            <w:vAlign w:val="center"/>
          </w:tcPr>
          <w:p w14:paraId="55E16F59" w14:textId="7EFE63FF" w:rsidR="00CD4FD2" w:rsidRPr="00157AB1" w:rsidRDefault="00CD4FD2" w:rsidP="00CD4FD2">
            <w:pPr>
              <w:rPr>
                <w:color w:val="000000"/>
                <w:sz w:val="20"/>
                <w:lang w:eastAsia="en-AU"/>
              </w:rPr>
            </w:pPr>
            <w:r w:rsidRPr="00157AB1">
              <w:rPr>
                <w:color w:val="000000"/>
                <w:sz w:val="20"/>
              </w:rPr>
              <w:t>ALEXANDRA</w:t>
            </w:r>
          </w:p>
        </w:tc>
        <w:tc>
          <w:tcPr>
            <w:tcW w:w="4111" w:type="dxa"/>
            <w:tcBorders>
              <w:top w:val="nil"/>
              <w:left w:val="nil"/>
              <w:bottom w:val="single" w:sz="4" w:space="0" w:color="auto"/>
              <w:right w:val="single" w:sz="4" w:space="0" w:color="auto"/>
            </w:tcBorders>
            <w:shd w:val="clear" w:color="auto" w:fill="auto"/>
            <w:noWrap/>
            <w:vAlign w:val="center"/>
          </w:tcPr>
          <w:p w14:paraId="44799501" w14:textId="605848A3" w:rsidR="00CD4FD2" w:rsidRPr="00157AB1" w:rsidRDefault="00CD4FD2" w:rsidP="00CD4FD2">
            <w:pPr>
              <w:rPr>
                <w:color w:val="000000"/>
                <w:sz w:val="20"/>
                <w:lang w:eastAsia="en-AU"/>
              </w:rPr>
            </w:pPr>
            <w:r w:rsidRPr="00157AB1">
              <w:rPr>
                <w:color w:val="000000"/>
                <w:sz w:val="20"/>
              </w:rPr>
              <w:t>1/12 ALBERMARLE PLACE</w:t>
            </w:r>
          </w:p>
        </w:tc>
        <w:tc>
          <w:tcPr>
            <w:tcW w:w="2126" w:type="dxa"/>
            <w:tcBorders>
              <w:top w:val="nil"/>
              <w:left w:val="nil"/>
              <w:bottom w:val="single" w:sz="4" w:space="0" w:color="auto"/>
              <w:right w:val="single" w:sz="4" w:space="0" w:color="auto"/>
            </w:tcBorders>
            <w:shd w:val="clear" w:color="auto" w:fill="auto"/>
            <w:noWrap/>
            <w:vAlign w:val="center"/>
          </w:tcPr>
          <w:p w14:paraId="075621E1" w14:textId="3E0CFFFB" w:rsidR="00CD4FD2" w:rsidRPr="00157AB1" w:rsidRDefault="00CD4FD2" w:rsidP="00CD4FD2">
            <w:pPr>
              <w:rPr>
                <w:color w:val="000000"/>
                <w:sz w:val="20"/>
                <w:lang w:eastAsia="en-AU"/>
              </w:rPr>
            </w:pPr>
            <w:r w:rsidRPr="00157AB1">
              <w:rPr>
                <w:color w:val="000000"/>
                <w:sz w:val="20"/>
              </w:rPr>
              <w:t>PHILLIP</w:t>
            </w:r>
          </w:p>
        </w:tc>
        <w:tc>
          <w:tcPr>
            <w:tcW w:w="1559" w:type="dxa"/>
            <w:tcBorders>
              <w:top w:val="nil"/>
              <w:left w:val="nil"/>
              <w:bottom w:val="single" w:sz="4" w:space="0" w:color="auto"/>
              <w:right w:val="single" w:sz="4" w:space="0" w:color="auto"/>
            </w:tcBorders>
            <w:shd w:val="clear" w:color="auto" w:fill="auto"/>
            <w:noWrap/>
            <w:vAlign w:val="center"/>
          </w:tcPr>
          <w:p w14:paraId="0E5E7867" w14:textId="44802F05" w:rsidR="00CD4FD2" w:rsidRPr="00157AB1" w:rsidRDefault="00CD4FD2" w:rsidP="00CD4FD2">
            <w:pPr>
              <w:jc w:val="right"/>
              <w:rPr>
                <w:color w:val="000000"/>
                <w:sz w:val="20"/>
                <w:lang w:eastAsia="en-AU"/>
              </w:rPr>
            </w:pPr>
            <w:r w:rsidRPr="00157AB1">
              <w:rPr>
                <w:color w:val="000000"/>
                <w:sz w:val="20"/>
              </w:rPr>
              <w:t>560.00</w:t>
            </w:r>
          </w:p>
        </w:tc>
      </w:tr>
      <w:tr w:rsidR="00CD4FD2" w:rsidRPr="00CC08D7" w14:paraId="11D99B59"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0575371" w14:textId="13B29B74" w:rsidR="00CD4FD2" w:rsidRPr="000D20CE" w:rsidRDefault="00CD4FD2" w:rsidP="00CD4FD2">
            <w:pPr>
              <w:jc w:val="right"/>
              <w:rPr>
                <w:color w:val="000000"/>
                <w:sz w:val="20"/>
                <w:lang w:eastAsia="en-AU"/>
              </w:rPr>
            </w:pPr>
            <w:r w:rsidRPr="000D20CE">
              <w:rPr>
                <w:sz w:val="22"/>
                <w:szCs w:val="22"/>
              </w:rPr>
              <w:lastRenderedPageBreak/>
              <w:t>109</w:t>
            </w:r>
          </w:p>
        </w:tc>
        <w:tc>
          <w:tcPr>
            <w:tcW w:w="3402" w:type="dxa"/>
            <w:tcBorders>
              <w:top w:val="nil"/>
              <w:left w:val="nil"/>
              <w:bottom w:val="single" w:sz="4" w:space="0" w:color="auto"/>
              <w:right w:val="single" w:sz="4" w:space="0" w:color="auto"/>
            </w:tcBorders>
            <w:shd w:val="clear" w:color="auto" w:fill="auto"/>
            <w:noWrap/>
            <w:vAlign w:val="center"/>
          </w:tcPr>
          <w:p w14:paraId="2128E879" w14:textId="799460C4" w:rsidR="00CD4FD2" w:rsidRPr="00157AB1" w:rsidRDefault="00CD4FD2" w:rsidP="00CD4FD2">
            <w:pPr>
              <w:rPr>
                <w:color w:val="000000"/>
                <w:sz w:val="20"/>
                <w:lang w:eastAsia="en-AU"/>
              </w:rPr>
            </w:pPr>
            <w:r w:rsidRPr="00157AB1">
              <w:rPr>
                <w:color w:val="000000"/>
                <w:sz w:val="20"/>
              </w:rPr>
              <w:t>WEBB</w:t>
            </w:r>
          </w:p>
        </w:tc>
        <w:tc>
          <w:tcPr>
            <w:tcW w:w="2126" w:type="dxa"/>
            <w:tcBorders>
              <w:top w:val="nil"/>
              <w:left w:val="nil"/>
              <w:bottom w:val="single" w:sz="4" w:space="0" w:color="auto"/>
              <w:right w:val="single" w:sz="4" w:space="0" w:color="auto"/>
            </w:tcBorders>
            <w:shd w:val="clear" w:color="auto" w:fill="auto"/>
            <w:noWrap/>
            <w:vAlign w:val="center"/>
          </w:tcPr>
          <w:p w14:paraId="396B3C4E" w14:textId="004F38B5" w:rsidR="00CD4FD2" w:rsidRPr="00157AB1" w:rsidRDefault="00CD4FD2" w:rsidP="00CD4FD2">
            <w:pPr>
              <w:rPr>
                <w:color w:val="000000"/>
                <w:sz w:val="20"/>
                <w:lang w:eastAsia="en-AU"/>
              </w:rPr>
            </w:pPr>
            <w:r w:rsidRPr="00157AB1">
              <w:rPr>
                <w:color w:val="000000"/>
                <w:sz w:val="20"/>
              </w:rPr>
              <w:t>JONATHAN</w:t>
            </w:r>
          </w:p>
        </w:tc>
        <w:tc>
          <w:tcPr>
            <w:tcW w:w="4111" w:type="dxa"/>
            <w:tcBorders>
              <w:top w:val="nil"/>
              <w:left w:val="nil"/>
              <w:bottom w:val="single" w:sz="4" w:space="0" w:color="auto"/>
              <w:right w:val="single" w:sz="4" w:space="0" w:color="auto"/>
            </w:tcBorders>
            <w:shd w:val="clear" w:color="auto" w:fill="auto"/>
            <w:noWrap/>
            <w:vAlign w:val="center"/>
          </w:tcPr>
          <w:p w14:paraId="61F547B6" w14:textId="35E76E9B" w:rsidR="00CD4FD2" w:rsidRPr="00157AB1" w:rsidRDefault="00CD4FD2" w:rsidP="00CD4FD2">
            <w:pPr>
              <w:rPr>
                <w:color w:val="000000"/>
                <w:sz w:val="20"/>
                <w:lang w:eastAsia="en-AU"/>
              </w:rPr>
            </w:pPr>
            <w:r w:rsidRPr="00157AB1">
              <w:rPr>
                <w:color w:val="000000"/>
                <w:sz w:val="20"/>
              </w:rPr>
              <w:t>20/146 ELLERSTON AVENUE</w:t>
            </w:r>
          </w:p>
        </w:tc>
        <w:tc>
          <w:tcPr>
            <w:tcW w:w="2126" w:type="dxa"/>
            <w:tcBorders>
              <w:top w:val="nil"/>
              <w:left w:val="nil"/>
              <w:bottom w:val="single" w:sz="4" w:space="0" w:color="auto"/>
              <w:right w:val="single" w:sz="4" w:space="0" w:color="auto"/>
            </w:tcBorders>
            <w:shd w:val="clear" w:color="auto" w:fill="auto"/>
            <w:noWrap/>
            <w:vAlign w:val="center"/>
          </w:tcPr>
          <w:p w14:paraId="19CD06FB" w14:textId="13C52723" w:rsidR="00CD4FD2" w:rsidRPr="00157AB1" w:rsidRDefault="00CD4FD2" w:rsidP="00CD4FD2">
            <w:pPr>
              <w:rPr>
                <w:color w:val="000000"/>
                <w:sz w:val="20"/>
                <w:lang w:eastAsia="en-AU"/>
              </w:rPr>
            </w:pPr>
            <w:r w:rsidRPr="00157AB1">
              <w:rPr>
                <w:color w:val="000000"/>
                <w:sz w:val="20"/>
              </w:rPr>
              <w:t>ISABELLA PLAINS</w:t>
            </w:r>
          </w:p>
        </w:tc>
        <w:tc>
          <w:tcPr>
            <w:tcW w:w="1559" w:type="dxa"/>
            <w:tcBorders>
              <w:top w:val="nil"/>
              <w:left w:val="nil"/>
              <w:bottom w:val="single" w:sz="4" w:space="0" w:color="auto"/>
              <w:right w:val="single" w:sz="4" w:space="0" w:color="auto"/>
            </w:tcBorders>
            <w:shd w:val="clear" w:color="auto" w:fill="auto"/>
            <w:noWrap/>
            <w:vAlign w:val="center"/>
          </w:tcPr>
          <w:p w14:paraId="69919A4E" w14:textId="0498AB16" w:rsidR="00CD4FD2" w:rsidRPr="00157AB1" w:rsidRDefault="00CD4FD2" w:rsidP="00CD4FD2">
            <w:pPr>
              <w:jc w:val="right"/>
              <w:rPr>
                <w:color w:val="000000"/>
                <w:sz w:val="20"/>
                <w:lang w:eastAsia="en-AU"/>
              </w:rPr>
            </w:pPr>
            <w:r w:rsidRPr="00157AB1">
              <w:rPr>
                <w:color w:val="000000"/>
                <w:sz w:val="20"/>
              </w:rPr>
              <w:t>820.00</w:t>
            </w:r>
          </w:p>
        </w:tc>
      </w:tr>
      <w:tr w:rsidR="00CD4FD2" w:rsidRPr="00CC08D7" w14:paraId="3312401C"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4296638" w14:textId="4602715B" w:rsidR="00CD4FD2" w:rsidRPr="000D20CE" w:rsidRDefault="00CD4FD2" w:rsidP="00CD4FD2">
            <w:pPr>
              <w:jc w:val="right"/>
              <w:rPr>
                <w:color w:val="000000"/>
                <w:sz w:val="20"/>
                <w:lang w:eastAsia="en-AU"/>
              </w:rPr>
            </w:pPr>
            <w:r w:rsidRPr="000D20CE">
              <w:rPr>
                <w:sz w:val="22"/>
                <w:szCs w:val="22"/>
              </w:rPr>
              <w:t>110</w:t>
            </w:r>
          </w:p>
        </w:tc>
        <w:tc>
          <w:tcPr>
            <w:tcW w:w="3402" w:type="dxa"/>
            <w:tcBorders>
              <w:top w:val="nil"/>
              <w:left w:val="nil"/>
              <w:bottom w:val="single" w:sz="4" w:space="0" w:color="auto"/>
              <w:right w:val="single" w:sz="4" w:space="0" w:color="auto"/>
            </w:tcBorders>
            <w:shd w:val="clear" w:color="auto" w:fill="auto"/>
            <w:noWrap/>
            <w:vAlign w:val="center"/>
          </w:tcPr>
          <w:p w14:paraId="234357B9" w14:textId="4C514746" w:rsidR="00CD4FD2" w:rsidRPr="00157AB1" w:rsidRDefault="00CD4FD2" w:rsidP="00CD4FD2">
            <w:pPr>
              <w:rPr>
                <w:color w:val="000000"/>
                <w:sz w:val="20"/>
                <w:lang w:eastAsia="en-AU"/>
              </w:rPr>
            </w:pPr>
            <w:r w:rsidRPr="00157AB1">
              <w:rPr>
                <w:color w:val="000000"/>
                <w:sz w:val="20"/>
              </w:rPr>
              <w:t>WESTCOTT</w:t>
            </w:r>
          </w:p>
        </w:tc>
        <w:tc>
          <w:tcPr>
            <w:tcW w:w="2126" w:type="dxa"/>
            <w:tcBorders>
              <w:top w:val="nil"/>
              <w:left w:val="nil"/>
              <w:bottom w:val="single" w:sz="4" w:space="0" w:color="auto"/>
              <w:right w:val="single" w:sz="4" w:space="0" w:color="auto"/>
            </w:tcBorders>
            <w:shd w:val="clear" w:color="auto" w:fill="auto"/>
            <w:noWrap/>
            <w:vAlign w:val="center"/>
          </w:tcPr>
          <w:p w14:paraId="698924D4" w14:textId="7A3F3006" w:rsidR="00CD4FD2" w:rsidRPr="00157AB1" w:rsidRDefault="00CD4FD2" w:rsidP="00CD4FD2">
            <w:pPr>
              <w:rPr>
                <w:color w:val="000000"/>
                <w:sz w:val="20"/>
                <w:lang w:eastAsia="en-AU"/>
              </w:rPr>
            </w:pPr>
            <w:r w:rsidRPr="00157AB1">
              <w:rPr>
                <w:color w:val="000000"/>
                <w:sz w:val="20"/>
              </w:rPr>
              <w:t>EDITH</w:t>
            </w:r>
          </w:p>
        </w:tc>
        <w:tc>
          <w:tcPr>
            <w:tcW w:w="4111" w:type="dxa"/>
            <w:tcBorders>
              <w:top w:val="nil"/>
              <w:left w:val="nil"/>
              <w:bottom w:val="single" w:sz="4" w:space="0" w:color="auto"/>
              <w:right w:val="single" w:sz="4" w:space="0" w:color="auto"/>
            </w:tcBorders>
            <w:shd w:val="clear" w:color="auto" w:fill="auto"/>
            <w:noWrap/>
            <w:vAlign w:val="center"/>
          </w:tcPr>
          <w:p w14:paraId="4D56C3F0" w14:textId="0A8AFE8A" w:rsidR="00CD4FD2" w:rsidRPr="00157AB1" w:rsidRDefault="00CD4FD2" w:rsidP="00CD4FD2">
            <w:pPr>
              <w:rPr>
                <w:color w:val="000000"/>
                <w:sz w:val="20"/>
                <w:lang w:eastAsia="en-AU"/>
              </w:rPr>
            </w:pPr>
            <w:r w:rsidRPr="00157AB1">
              <w:rPr>
                <w:color w:val="000000"/>
                <w:sz w:val="20"/>
              </w:rPr>
              <w:t>19 MARUNGUL AVENUE</w:t>
            </w:r>
          </w:p>
        </w:tc>
        <w:tc>
          <w:tcPr>
            <w:tcW w:w="2126" w:type="dxa"/>
            <w:tcBorders>
              <w:top w:val="nil"/>
              <w:left w:val="nil"/>
              <w:bottom w:val="single" w:sz="4" w:space="0" w:color="auto"/>
              <w:right w:val="single" w:sz="4" w:space="0" w:color="auto"/>
            </w:tcBorders>
            <w:shd w:val="clear" w:color="auto" w:fill="auto"/>
            <w:noWrap/>
            <w:vAlign w:val="center"/>
          </w:tcPr>
          <w:p w14:paraId="14A7AFBF" w14:textId="0D7B3339" w:rsidR="00CD4FD2" w:rsidRPr="00157AB1" w:rsidRDefault="00CD4FD2" w:rsidP="00CD4FD2">
            <w:pPr>
              <w:rPr>
                <w:color w:val="000000"/>
                <w:sz w:val="20"/>
                <w:lang w:eastAsia="en-AU"/>
              </w:rPr>
            </w:pPr>
            <w:r w:rsidRPr="00157AB1">
              <w:rPr>
                <w:color w:val="000000"/>
                <w:sz w:val="20"/>
              </w:rPr>
              <w:t>NGUNNAWAL</w:t>
            </w:r>
          </w:p>
        </w:tc>
        <w:tc>
          <w:tcPr>
            <w:tcW w:w="1559" w:type="dxa"/>
            <w:tcBorders>
              <w:top w:val="nil"/>
              <w:left w:val="nil"/>
              <w:bottom w:val="single" w:sz="4" w:space="0" w:color="auto"/>
              <w:right w:val="single" w:sz="4" w:space="0" w:color="auto"/>
            </w:tcBorders>
            <w:shd w:val="clear" w:color="auto" w:fill="auto"/>
            <w:noWrap/>
            <w:vAlign w:val="center"/>
          </w:tcPr>
          <w:p w14:paraId="000DF8E6" w14:textId="6FE81D6B" w:rsidR="00CD4FD2" w:rsidRPr="00157AB1" w:rsidRDefault="00CD4FD2" w:rsidP="00CD4FD2">
            <w:pPr>
              <w:jc w:val="right"/>
              <w:rPr>
                <w:color w:val="000000"/>
                <w:sz w:val="20"/>
                <w:lang w:eastAsia="en-AU"/>
              </w:rPr>
            </w:pPr>
            <w:r w:rsidRPr="00157AB1">
              <w:rPr>
                <w:color w:val="000000"/>
                <w:sz w:val="20"/>
              </w:rPr>
              <w:t>880.00</w:t>
            </w:r>
          </w:p>
        </w:tc>
      </w:tr>
      <w:tr w:rsidR="00CD4FD2" w:rsidRPr="00CC08D7" w14:paraId="026F5E0A"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32409F" w14:textId="66C37D15" w:rsidR="00CD4FD2" w:rsidRPr="000D20CE" w:rsidRDefault="00CD4FD2" w:rsidP="00CD4FD2">
            <w:pPr>
              <w:jc w:val="right"/>
              <w:rPr>
                <w:color w:val="000000"/>
                <w:sz w:val="20"/>
                <w:lang w:eastAsia="en-AU"/>
              </w:rPr>
            </w:pPr>
            <w:r w:rsidRPr="000D20CE">
              <w:rPr>
                <w:sz w:val="22"/>
                <w:szCs w:val="22"/>
              </w:rPr>
              <w:t>111</w:t>
            </w:r>
          </w:p>
        </w:tc>
        <w:tc>
          <w:tcPr>
            <w:tcW w:w="3402" w:type="dxa"/>
            <w:tcBorders>
              <w:top w:val="nil"/>
              <w:left w:val="nil"/>
              <w:bottom w:val="single" w:sz="4" w:space="0" w:color="auto"/>
              <w:right w:val="single" w:sz="4" w:space="0" w:color="auto"/>
            </w:tcBorders>
            <w:shd w:val="clear" w:color="auto" w:fill="auto"/>
            <w:noWrap/>
            <w:vAlign w:val="center"/>
          </w:tcPr>
          <w:p w14:paraId="48E6020E" w14:textId="65281CDF" w:rsidR="00CD4FD2" w:rsidRPr="00157AB1" w:rsidRDefault="00CD4FD2" w:rsidP="00CD4FD2">
            <w:pPr>
              <w:rPr>
                <w:color w:val="000000"/>
                <w:sz w:val="20"/>
                <w:lang w:eastAsia="en-AU"/>
              </w:rPr>
            </w:pPr>
            <w:r w:rsidRPr="00157AB1">
              <w:rPr>
                <w:color w:val="000000"/>
                <w:sz w:val="20"/>
              </w:rPr>
              <w:t>WIGGLESWORTH</w:t>
            </w:r>
          </w:p>
        </w:tc>
        <w:tc>
          <w:tcPr>
            <w:tcW w:w="2126" w:type="dxa"/>
            <w:tcBorders>
              <w:top w:val="nil"/>
              <w:left w:val="nil"/>
              <w:bottom w:val="single" w:sz="4" w:space="0" w:color="auto"/>
              <w:right w:val="single" w:sz="4" w:space="0" w:color="auto"/>
            </w:tcBorders>
            <w:shd w:val="clear" w:color="auto" w:fill="auto"/>
            <w:noWrap/>
            <w:vAlign w:val="center"/>
          </w:tcPr>
          <w:p w14:paraId="3AE9BB50" w14:textId="65223FD4" w:rsidR="00CD4FD2" w:rsidRPr="00157AB1" w:rsidRDefault="00CD4FD2" w:rsidP="00CD4FD2">
            <w:pPr>
              <w:rPr>
                <w:color w:val="000000"/>
                <w:sz w:val="20"/>
                <w:lang w:eastAsia="en-AU"/>
              </w:rPr>
            </w:pPr>
            <w:r w:rsidRPr="00157AB1">
              <w:rPr>
                <w:color w:val="000000"/>
                <w:sz w:val="20"/>
              </w:rPr>
              <w:t>BRIAN</w:t>
            </w:r>
          </w:p>
        </w:tc>
        <w:tc>
          <w:tcPr>
            <w:tcW w:w="4111" w:type="dxa"/>
            <w:tcBorders>
              <w:top w:val="nil"/>
              <w:left w:val="nil"/>
              <w:bottom w:val="single" w:sz="4" w:space="0" w:color="auto"/>
              <w:right w:val="single" w:sz="4" w:space="0" w:color="auto"/>
            </w:tcBorders>
            <w:shd w:val="clear" w:color="auto" w:fill="auto"/>
            <w:noWrap/>
            <w:vAlign w:val="center"/>
          </w:tcPr>
          <w:p w14:paraId="33C3B8F1" w14:textId="11539986" w:rsidR="00CD4FD2" w:rsidRPr="00157AB1" w:rsidRDefault="00CD4FD2" w:rsidP="00CD4FD2">
            <w:pPr>
              <w:rPr>
                <w:color w:val="000000"/>
                <w:sz w:val="20"/>
                <w:lang w:eastAsia="en-AU"/>
              </w:rPr>
            </w:pPr>
            <w:r w:rsidRPr="00157AB1">
              <w:rPr>
                <w:color w:val="000000"/>
                <w:sz w:val="20"/>
              </w:rPr>
              <w:t>201/74 NORTHBOURNE AVENUE</w:t>
            </w:r>
          </w:p>
        </w:tc>
        <w:tc>
          <w:tcPr>
            <w:tcW w:w="2126" w:type="dxa"/>
            <w:tcBorders>
              <w:top w:val="nil"/>
              <w:left w:val="nil"/>
              <w:bottom w:val="single" w:sz="4" w:space="0" w:color="auto"/>
              <w:right w:val="single" w:sz="4" w:space="0" w:color="auto"/>
            </w:tcBorders>
            <w:shd w:val="clear" w:color="auto" w:fill="auto"/>
            <w:noWrap/>
            <w:vAlign w:val="center"/>
          </w:tcPr>
          <w:p w14:paraId="769AB6F6" w14:textId="4A68CC73" w:rsidR="00CD4FD2" w:rsidRPr="00157AB1" w:rsidRDefault="00CD4FD2" w:rsidP="00CD4FD2">
            <w:pPr>
              <w:rPr>
                <w:color w:val="000000"/>
                <w:sz w:val="20"/>
                <w:lang w:eastAsia="en-AU"/>
              </w:rPr>
            </w:pPr>
            <w:r w:rsidRPr="00157AB1">
              <w:rPr>
                <w:color w:val="000000"/>
                <w:sz w:val="20"/>
              </w:rPr>
              <w:t>BRADDON</w:t>
            </w:r>
          </w:p>
        </w:tc>
        <w:tc>
          <w:tcPr>
            <w:tcW w:w="1559" w:type="dxa"/>
            <w:tcBorders>
              <w:top w:val="nil"/>
              <w:left w:val="nil"/>
              <w:bottom w:val="single" w:sz="4" w:space="0" w:color="auto"/>
              <w:right w:val="single" w:sz="4" w:space="0" w:color="auto"/>
            </w:tcBorders>
            <w:shd w:val="clear" w:color="auto" w:fill="auto"/>
            <w:noWrap/>
            <w:vAlign w:val="center"/>
          </w:tcPr>
          <w:p w14:paraId="2869EB29" w14:textId="36BD7514" w:rsidR="00CD4FD2" w:rsidRPr="00157AB1" w:rsidRDefault="00CD4FD2" w:rsidP="00CD4FD2">
            <w:pPr>
              <w:jc w:val="right"/>
              <w:rPr>
                <w:color w:val="000000"/>
                <w:sz w:val="20"/>
                <w:lang w:eastAsia="en-AU"/>
              </w:rPr>
            </w:pPr>
            <w:r w:rsidRPr="00157AB1">
              <w:rPr>
                <w:color w:val="000000"/>
                <w:sz w:val="20"/>
              </w:rPr>
              <w:t>148.57</w:t>
            </w:r>
          </w:p>
        </w:tc>
      </w:tr>
      <w:tr w:rsidR="00CD4FD2" w:rsidRPr="00CC08D7" w14:paraId="35829B1A"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05774675" w14:textId="74A28457" w:rsidR="00CD4FD2" w:rsidRPr="000D20CE" w:rsidRDefault="00CD4FD2" w:rsidP="00CD4FD2">
            <w:pPr>
              <w:jc w:val="right"/>
              <w:rPr>
                <w:color w:val="000000"/>
                <w:sz w:val="20"/>
                <w:lang w:eastAsia="en-AU"/>
              </w:rPr>
            </w:pPr>
            <w:r w:rsidRPr="000D20CE">
              <w:rPr>
                <w:sz w:val="22"/>
                <w:szCs w:val="22"/>
              </w:rPr>
              <w:t>112</w:t>
            </w:r>
          </w:p>
        </w:tc>
        <w:tc>
          <w:tcPr>
            <w:tcW w:w="3402" w:type="dxa"/>
            <w:tcBorders>
              <w:top w:val="nil"/>
              <w:left w:val="nil"/>
              <w:bottom w:val="single" w:sz="4" w:space="0" w:color="auto"/>
              <w:right w:val="single" w:sz="4" w:space="0" w:color="auto"/>
            </w:tcBorders>
            <w:shd w:val="clear" w:color="auto" w:fill="auto"/>
            <w:noWrap/>
            <w:vAlign w:val="center"/>
          </w:tcPr>
          <w:p w14:paraId="4BD6990C" w14:textId="4EE88C0D" w:rsidR="00CD4FD2" w:rsidRPr="00157AB1" w:rsidRDefault="00CD4FD2" w:rsidP="00CD4FD2">
            <w:pPr>
              <w:rPr>
                <w:color w:val="000000"/>
                <w:sz w:val="20"/>
                <w:lang w:eastAsia="en-AU"/>
              </w:rPr>
            </w:pPr>
            <w:r w:rsidRPr="00157AB1">
              <w:rPr>
                <w:color w:val="000000"/>
                <w:sz w:val="20"/>
              </w:rPr>
              <w:t>WILLSE</w:t>
            </w:r>
          </w:p>
        </w:tc>
        <w:tc>
          <w:tcPr>
            <w:tcW w:w="2126" w:type="dxa"/>
            <w:tcBorders>
              <w:top w:val="nil"/>
              <w:left w:val="nil"/>
              <w:bottom w:val="single" w:sz="4" w:space="0" w:color="auto"/>
              <w:right w:val="single" w:sz="4" w:space="0" w:color="auto"/>
            </w:tcBorders>
            <w:shd w:val="clear" w:color="auto" w:fill="auto"/>
            <w:noWrap/>
            <w:vAlign w:val="center"/>
          </w:tcPr>
          <w:p w14:paraId="02BA4815" w14:textId="6DF79496" w:rsidR="00CD4FD2" w:rsidRPr="00157AB1" w:rsidRDefault="00CD4FD2" w:rsidP="00CD4FD2">
            <w:pPr>
              <w:rPr>
                <w:color w:val="000000"/>
                <w:sz w:val="20"/>
                <w:lang w:eastAsia="en-AU"/>
              </w:rPr>
            </w:pPr>
            <w:r w:rsidRPr="00157AB1">
              <w:rPr>
                <w:color w:val="000000"/>
                <w:sz w:val="20"/>
              </w:rPr>
              <w:t>TRAVIS</w:t>
            </w:r>
          </w:p>
        </w:tc>
        <w:tc>
          <w:tcPr>
            <w:tcW w:w="4111" w:type="dxa"/>
            <w:tcBorders>
              <w:top w:val="nil"/>
              <w:left w:val="nil"/>
              <w:bottom w:val="single" w:sz="4" w:space="0" w:color="auto"/>
              <w:right w:val="single" w:sz="4" w:space="0" w:color="auto"/>
            </w:tcBorders>
            <w:shd w:val="clear" w:color="auto" w:fill="auto"/>
            <w:noWrap/>
            <w:vAlign w:val="center"/>
          </w:tcPr>
          <w:p w14:paraId="3F6BF2F2" w14:textId="4F3575A8" w:rsidR="00CD4FD2" w:rsidRPr="00157AB1" w:rsidRDefault="00CD4FD2" w:rsidP="00CD4FD2">
            <w:pPr>
              <w:rPr>
                <w:color w:val="000000"/>
                <w:sz w:val="20"/>
                <w:lang w:eastAsia="en-AU"/>
              </w:rPr>
            </w:pPr>
            <w:r w:rsidRPr="00157AB1">
              <w:rPr>
                <w:color w:val="000000"/>
                <w:sz w:val="20"/>
              </w:rPr>
              <w:t>6/64 MACLEAY STREET</w:t>
            </w:r>
          </w:p>
        </w:tc>
        <w:tc>
          <w:tcPr>
            <w:tcW w:w="2126" w:type="dxa"/>
            <w:tcBorders>
              <w:top w:val="nil"/>
              <w:left w:val="nil"/>
              <w:bottom w:val="single" w:sz="4" w:space="0" w:color="auto"/>
              <w:right w:val="single" w:sz="4" w:space="0" w:color="auto"/>
            </w:tcBorders>
            <w:shd w:val="clear" w:color="auto" w:fill="auto"/>
            <w:noWrap/>
            <w:vAlign w:val="center"/>
          </w:tcPr>
          <w:p w14:paraId="2B53F2ED" w14:textId="31784134" w:rsidR="00CD4FD2" w:rsidRPr="00157AB1" w:rsidRDefault="00CD4FD2" w:rsidP="00CD4FD2">
            <w:pPr>
              <w:rPr>
                <w:color w:val="000000"/>
                <w:sz w:val="20"/>
                <w:lang w:eastAsia="en-AU"/>
              </w:rPr>
            </w:pPr>
            <w:r w:rsidRPr="00157AB1">
              <w:rPr>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4E9B43BD" w14:textId="1D4146A0" w:rsidR="00CD4FD2" w:rsidRPr="00157AB1" w:rsidRDefault="00CD4FD2" w:rsidP="00CD4FD2">
            <w:pPr>
              <w:jc w:val="right"/>
              <w:rPr>
                <w:color w:val="000000"/>
                <w:sz w:val="20"/>
                <w:lang w:eastAsia="en-AU"/>
              </w:rPr>
            </w:pPr>
            <w:r w:rsidRPr="00157AB1">
              <w:rPr>
                <w:color w:val="000000"/>
                <w:sz w:val="20"/>
              </w:rPr>
              <w:t>860.00</w:t>
            </w:r>
          </w:p>
        </w:tc>
      </w:tr>
      <w:tr w:rsidR="00CD4FD2" w:rsidRPr="00CC08D7" w14:paraId="089886F5"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E850E6F" w14:textId="19BBE529" w:rsidR="00CD4FD2" w:rsidRPr="000D20CE" w:rsidRDefault="00CD4FD2" w:rsidP="00CD4FD2">
            <w:pPr>
              <w:jc w:val="right"/>
              <w:rPr>
                <w:color w:val="000000"/>
                <w:sz w:val="20"/>
                <w:lang w:eastAsia="en-AU"/>
              </w:rPr>
            </w:pPr>
            <w:r w:rsidRPr="000D20CE">
              <w:rPr>
                <w:sz w:val="22"/>
                <w:szCs w:val="22"/>
              </w:rPr>
              <w:t>113</w:t>
            </w:r>
          </w:p>
        </w:tc>
        <w:tc>
          <w:tcPr>
            <w:tcW w:w="3402" w:type="dxa"/>
            <w:tcBorders>
              <w:top w:val="nil"/>
              <w:left w:val="nil"/>
              <w:bottom w:val="single" w:sz="4" w:space="0" w:color="auto"/>
              <w:right w:val="single" w:sz="4" w:space="0" w:color="auto"/>
            </w:tcBorders>
            <w:shd w:val="clear" w:color="auto" w:fill="auto"/>
            <w:noWrap/>
            <w:vAlign w:val="center"/>
          </w:tcPr>
          <w:p w14:paraId="018797F0" w14:textId="4A519DEC" w:rsidR="00CD4FD2" w:rsidRPr="00157AB1" w:rsidRDefault="00CD4FD2" w:rsidP="00CD4FD2">
            <w:pPr>
              <w:rPr>
                <w:color w:val="000000"/>
                <w:sz w:val="20"/>
                <w:lang w:eastAsia="en-AU"/>
              </w:rPr>
            </w:pPr>
            <w:r w:rsidRPr="00157AB1">
              <w:rPr>
                <w:color w:val="000000"/>
                <w:sz w:val="20"/>
              </w:rPr>
              <w:t>WOODALL</w:t>
            </w:r>
          </w:p>
        </w:tc>
        <w:tc>
          <w:tcPr>
            <w:tcW w:w="2126" w:type="dxa"/>
            <w:tcBorders>
              <w:top w:val="nil"/>
              <w:left w:val="nil"/>
              <w:bottom w:val="single" w:sz="4" w:space="0" w:color="auto"/>
              <w:right w:val="single" w:sz="4" w:space="0" w:color="auto"/>
            </w:tcBorders>
            <w:shd w:val="clear" w:color="auto" w:fill="auto"/>
            <w:noWrap/>
            <w:vAlign w:val="center"/>
          </w:tcPr>
          <w:p w14:paraId="49DC7CF9" w14:textId="4E0C1FE6" w:rsidR="00CD4FD2" w:rsidRPr="00157AB1" w:rsidRDefault="00CD4FD2" w:rsidP="00CD4FD2">
            <w:pPr>
              <w:rPr>
                <w:color w:val="000000"/>
                <w:sz w:val="20"/>
                <w:lang w:eastAsia="en-AU"/>
              </w:rPr>
            </w:pPr>
            <w:r w:rsidRPr="00157AB1">
              <w:rPr>
                <w:color w:val="000000"/>
                <w:sz w:val="20"/>
              </w:rPr>
              <w:t>HANNAH</w:t>
            </w:r>
          </w:p>
        </w:tc>
        <w:tc>
          <w:tcPr>
            <w:tcW w:w="4111" w:type="dxa"/>
            <w:tcBorders>
              <w:top w:val="nil"/>
              <w:left w:val="nil"/>
              <w:bottom w:val="single" w:sz="4" w:space="0" w:color="auto"/>
              <w:right w:val="single" w:sz="4" w:space="0" w:color="auto"/>
            </w:tcBorders>
            <w:shd w:val="clear" w:color="auto" w:fill="auto"/>
            <w:noWrap/>
            <w:vAlign w:val="center"/>
          </w:tcPr>
          <w:p w14:paraId="2AB32B6F" w14:textId="50EF8EEA" w:rsidR="00CD4FD2" w:rsidRPr="00157AB1" w:rsidRDefault="00CD4FD2" w:rsidP="00CD4FD2">
            <w:pPr>
              <w:rPr>
                <w:color w:val="000000"/>
                <w:sz w:val="20"/>
                <w:lang w:eastAsia="en-AU"/>
              </w:rPr>
            </w:pPr>
            <w:r w:rsidRPr="00157AB1">
              <w:rPr>
                <w:color w:val="000000"/>
                <w:sz w:val="20"/>
              </w:rPr>
              <w:t>63 MACCALLUM CIRCUIT</w:t>
            </w:r>
          </w:p>
        </w:tc>
        <w:tc>
          <w:tcPr>
            <w:tcW w:w="2126" w:type="dxa"/>
            <w:tcBorders>
              <w:top w:val="nil"/>
              <w:left w:val="nil"/>
              <w:bottom w:val="single" w:sz="4" w:space="0" w:color="auto"/>
              <w:right w:val="single" w:sz="4" w:space="0" w:color="auto"/>
            </w:tcBorders>
            <w:shd w:val="clear" w:color="auto" w:fill="auto"/>
            <w:noWrap/>
            <w:vAlign w:val="center"/>
          </w:tcPr>
          <w:p w14:paraId="36961180" w14:textId="6D6A312B" w:rsidR="00CD4FD2" w:rsidRPr="00157AB1" w:rsidRDefault="00CD4FD2" w:rsidP="00CD4FD2">
            <w:pPr>
              <w:rPr>
                <w:color w:val="000000"/>
                <w:sz w:val="20"/>
                <w:lang w:eastAsia="en-AU"/>
              </w:rPr>
            </w:pPr>
            <w:r w:rsidRPr="00157AB1">
              <w:rPr>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362A1C9D" w14:textId="6C3F311A" w:rsidR="00CD4FD2" w:rsidRPr="00157AB1" w:rsidRDefault="00CD4FD2" w:rsidP="00CD4FD2">
            <w:pPr>
              <w:jc w:val="right"/>
              <w:rPr>
                <w:color w:val="000000"/>
                <w:sz w:val="20"/>
                <w:lang w:eastAsia="en-AU"/>
              </w:rPr>
            </w:pPr>
            <w:r w:rsidRPr="00157AB1">
              <w:rPr>
                <w:color w:val="000000"/>
                <w:sz w:val="20"/>
              </w:rPr>
              <w:t>586.68</w:t>
            </w:r>
          </w:p>
        </w:tc>
      </w:tr>
      <w:tr w:rsidR="00CD4FD2" w:rsidRPr="00CC08D7" w14:paraId="48167EDB"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5E7E2943" w14:textId="58530A91" w:rsidR="00CD4FD2" w:rsidRPr="000D20CE" w:rsidRDefault="00CD4FD2" w:rsidP="00CD4FD2">
            <w:pPr>
              <w:jc w:val="right"/>
              <w:rPr>
                <w:color w:val="000000"/>
                <w:sz w:val="20"/>
                <w:lang w:eastAsia="en-AU"/>
              </w:rPr>
            </w:pPr>
            <w:r w:rsidRPr="000D20CE">
              <w:rPr>
                <w:sz w:val="22"/>
                <w:szCs w:val="22"/>
              </w:rPr>
              <w:t>114</w:t>
            </w:r>
          </w:p>
        </w:tc>
        <w:tc>
          <w:tcPr>
            <w:tcW w:w="3402" w:type="dxa"/>
            <w:tcBorders>
              <w:top w:val="nil"/>
              <w:left w:val="nil"/>
              <w:bottom w:val="single" w:sz="4" w:space="0" w:color="auto"/>
              <w:right w:val="single" w:sz="4" w:space="0" w:color="auto"/>
            </w:tcBorders>
            <w:shd w:val="clear" w:color="auto" w:fill="auto"/>
            <w:noWrap/>
            <w:vAlign w:val="center"/>
          </w:tcPr>
          <w:p w14:paraId="2901DB63" w14:textId="38244059" w:rsidR="00CD4FD2" w:rsidRPr="00157AB1" w:rsidRDefault="00CD4FD2" w:rsidP="00CD4FD2">
            <w:pPr>
              <w:rPr>
                <w:color w:val="000000"/>
                <w:sz w:val="20"/>
                <w:lang w:eastAsia="en-AU"/>
              </w:rPr>
            </w:pPr>
            <w:r w:rsidRPr="00157AB1">
              <w:rPr>
                <w:color w:val="000000"/>
                <w:sz w:val="20"/>
              </w:rPr>
              <w:t>YERMA</w:t>
            </w:r>
          </w:p>
        </w:tc>
        <w:tc>
          <w:tcPr>
            <w:tcW w:w="2126" w:type="dxa"/>
            <w:tcBorders>
              <w:top w:val="nil"/>
              <w:left w:val="nil"/>
              <w:bottom w:val="single" w:sz="4" w:space="0" w:color="auto"/>
              <w:right w:val="single" w:sz="4" w:space="0" w:color="auto"/>
            </w:tcBorders>
            <w:shd w:val="clear" w:color="auto" w:fill="auto"/>
            <w:noWrap/>
            <w:vAlign w:val="center"/>
          </w:tcPr>
          <w:p w14:paraId="474A3BF5" w14:textId="4230997D" w:rsidR="00CD4FD2" w:rsidRPr="00157AB1" w:rsidRDefault="00CD4FD2" w:rsidP="00CD4FD2">
            <w:pPr>
              <w:rPr>
                <w:color w:val="000000"/>
                <w:sz w:val="20"/>
                <w:lang w:eastAsia="en-AU"/>
              </w:rPr>
            </w:pPr>
            <w:r w:rsidRPr="00157AB1">
              <w:rPr>
                <w:color w:val="000000"/>
                <w:sz w:val="20"/>
              </w:rPr>
              <w:t>BIANCA</w:t>
            </w:r>
          </w:p>
        </w:tc>
        <w:tc>
          <w:tcPr>
            <w:tcW w:w="4111" w:type="dxa"/>
            <w:tcBorders>
              <w:top w:val="nil"/>
              <w:left w:val="nil"/>
              <w:bottom w:val="single" w:sz="4" w:space="0" w:color="auto"/>
              <w:right w:val="single" w:sz="4" w:space="0" w:color="auto"/>
            </w:tcBorders>
            <w:shd w:val="clear" w:color="auto" w:fill="auto"/>
            <w:noWrap/>
            <w:vAlign w:val="center"/>
          </w:tcPr>
          <w:p w14:paraId="05EAFB6D" w14:textId="114A7B88" w:rsidR="00CD4FD2" w:rsidRPr="00157AB1" w:rsidRDefault="00CD4FD2" w:rsidP="00CD4FD2">
            <w:pPr>
              <w:rPr>
                <w:color w:val="000000"/>
                <w:sz w:val="20"/>
                <w:lang w:eastAsia="en-AU"/>
              </w:rPr>
            </w:pPr>
            <w:r w:rsidRPr="00157AB1">
              <w:rPr>
                <w:color w:val="000000"/>
                <w:sz w:val="20"/>
              </w:rPr>
              <w:t>86/15 JOHN CLELAND CRESCENT</w:t>
            </w:r>
          </w:p>
        </w:tc>
        <w:tc>
          <w:tcPr>
            <w:tcW w:w="2126" w:type="dxa"/>
            <w:tcBorders>
              <w:top w:val="nil"/>
              <w:left w:val="nil"/>
              <w:bottom w:val="single" w:sz="4" w:space="0" w:color="auto"/>
              <w:right w:val="single" w:sz="4" w:space="0" w:color="auto"/>
            </w:tcBorders>
            <w:shd w:val="clear" w:color="auto" w:fill="auto"/>
            <w:noWrap/>
            <w:vAlign w:val="center"/>
          </w:tcPr>
          <w:p w14:paraId="22BC3AC6" w14:textId="1DED3130" w:rsidR="00CD4FD2" w:rsidRPr="00157AB1" w:rsidRDefault="00CD4FD2" w:rsidP="00CD4FD2">
            <w:pPr>
              <w:rPr>
                <w:color w:val="000000"/>
                <w:sz w:val="20"/>
                <w:lang w:eastAsia="en-AU"/>
              </w:rPr>
            </w:pPr>
            <w:r w:rsidRPr="00157AB1">
              <w:rPr>
                <w:color w:val="000000"/>
                <w:sz w:val="20"/>
              </w:rPr>
              <w:t>FLOREY</w:t>
            </w:r>
          </w:p>
        </w:tc>
        <w:tc>
          <w:tcPr>
            <w:tcW w:w="1559" w:type="dxa"/>
            <w:tcBorders>
              <w:top w:val="nil"/>
              <w:left w:val="nil"/>
              <w:bottom w:val="single" w:sz="4" w:space="0" w:color="auto"/>
              <w:right w:val="single" w:sz="4" w:space="0" w:color="auto"/>
            </w:tcBorders>
            <w:shd w:val="clear" w:color="auto" w:fill="auto"/>
            <w:noWrap/>
            <w:vAlign w:val="center"/>
          </w:tcPr>
          <w:p w14:paraId="2A277DEC" w14:textId="4F4BAF80" w:rsidR="00CD4FD2" w:rsidRPr="00157AB1" w:rsidRDefault="00CD4FD2" w:rsidP="00CD4FD2">
            <w:pPr>
              <w:jc w:val="right"/>
              <w:rPr>
                <w:color w:val="000000"/>
                <w:sz w:val="20"/>
                <w:lang w:eastAsia="en-AU"/>
              </w:rPr>
            </w:pPr>
            <w:r w:rsidRPr="00157AB1">
              <w:rPr>
                <w:color w:val="000000"/>
                <w:sz w:val="20"/>
              </w:rPr>
              <w:t>166.66</w:t>
            </w:r>
          </w:p>
        </w:tc>
      </w:tr>
      <w:tr w:rsidR="00CD4FD2" w:rsidRPr="00CC08D7" w14:paraId="28E35F8D"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220D7346" w14:textId="04C9511E" w:rsidR="00CD4FD2" w:rsidRPr="000D20CE" w:rsidRDefault="00CD4FD2" w:rsidP="00CD4FD2">
            <w:pPr>
              <w:jc w:val="right"/>
              <w:rPr>
                <w:color w:val="000000"/>
                <w:sz w:val="20"/>
                <w:lang w:eastAsia="en-AU"/>
              </w:rPr>
            </w:pPr>
            <w:r w:rsidRPr="000D20CE">
              <w:rPr>
                <w:sz w:val="22"/>
                <w:szCs w:val="22"/>
              </w:rPr>
              <w:t>115</w:t>
            </w:r>
          </w:p>
        </w:tc>
        <w:tc>
          <w:tcPr>
            <w:tcW w:w="3402" w:type="dxa"/>
            <w:tcBorders>
              <w:top w:val="nil"/>
              <w:left w:val="nil"/>
              <w:bottom w:val="single" w:sz="4" w:space="0" w:color="auto"/>
              <w:right w:val="single" w:sz="4" w:space="0" w:color="auto"/>
            </w:tcBorders>
            <w:shd w:val="clear" w:color="auto" w:fill="auto"/>
            <w:noWrap/>
            <w:vAlign w:val="center"/>
          </w:tcPr>
          <w:p w14:paraId="790C047D" w14:textId="61C57976" w:rsidR="00CD4FD2" w:rsidRPr="00157AB1" w:rsidRDefault="00CD4FD2" w:rsidP="00CD4FD2">
            <w:pPr>
              <w:rPr>
                <w:color w:val="000000"/>
                <w:sz w:val="20"/>
                <w:lang w:eastAsia="en-AU"/>
              </w:rPr>
            </w:pPr>
            <w:r w:rsidRPr="00157AB1">
              <w:rPr>
                <w:color w:val="000000"/>
                <w:sz w:val="20"/>
              </w:rPr>
              <w:t>YUN</w:t>
            </w:r>
          </w:p>
        </w:tc>
        <w:tc>
          <w:tcPr>
            <w:tcW w:w="2126" w:type="dxa"/>
            <w:tcBorders>
              <w:top w:val="nil"/>
              <w:left w:val="nil"/>
              <w:bottom w:val="single" w:sz="4" w:space="0" w:color="auto"/>
              <w:right w:val="single" w:sz="4" w:space="0" w:color="auto"/>
            </w:tcBorders>
            <w:shd w:val="clear" w:color="auto" w:fill="auto"/>
            <w:noWrap/>
            <w:vAlign w:val="center"/>
          </w:tcPr>
          <w:p w14:paraId="5D153B3A" w14:textId="5D7D2F91" w:rsidR="00CD4FD2" w:rsidRPr="00157AB1" w:rsidRDefault="00CD4FD2" w:rsidP="00CD4FD2">
            <w:pPr>
              <w:rPr>
                <w:color w:val="000000"/>
                <w:sz w:val="20"/>
                <w:lang w:eastAsia="en-AU"/>
              </w:rPr>
            </w:pPr>
            <w:r w:rsidRPr="00157AB1">
              <w:rPr>
                <w:color w:val="000000"/>
                <w:sz w:val="20"/>
              </w:rPr>
              <w:t>SEONGGEUN</w:t>
            </w:r>
          </w:p>
        </w:tc>
        <w:tc>
          <w:tcPr>
            <w:tcW w:w="4111" w:type="dxa"/>
            <w:tcBorders>
              <w:top w:val="nil"/>
              <w:left w:val="nil"/>
              <w:bottom w:val="single" w:sz="4" w:space="0" w:color="auto"/>
              <w:right w:val="single" w:sz="4" w:space="0" w:color="auto"/>
            </w:tcBorders>
            <w:shd w:val="clear" w:color="auto" w:fill="auto"/>
            <w:noWrap/>
            <w:vAlign w:val="center"/>
          </w:tcPr>
          <w:p w14:paraId="128DF7D0" w14:textId="7171BFAF" w:rsidR="00CD4FD2" w:rsidRPr="00157AB1" w:rsidRDefault="00CD4FD2" w:rsidP="00CD4FD2">
            <w:pPr>
              <w:rPr>
                <w:color w:val="000000"/>
                <w:sz w:val="20"/>
                <w:lang w:eastAsia="en-AU"/>
              </w:rPr>
            </w:pPr>
            <w:r w:rsidRPr="00157AB1">
              <w:rPr>
                <w:color w:val="000000"/>
                <w:sz w:val="20"/>
              </w:rPr>
              <w:t>31/128 FLEMINGTON ROAD</w:t>
            </w:r>
          </w:p>
        </w:tc>
        <w:tc>
          <w:tcPr>
            <w:tcW w:w="2126" w:type="dxa"/>
            <w:tcBorders>
              <w:top w:val="nil"/>
              <w:left w:val="nil"/>
              <w:bottom w:val="single" w:sz="4" w:space="0" w:color="auto"/>
              <w:right w:val="single" w:sz="4" w:space="0" w:color="auto"/>
            </w:tcBorders>
            <w:shd w:val="clear" w:color="auto" w:fill="auto"/>
            <w:noWrap/>
            <w:vAlign w:val="center"/>
          </w:tcPr>
          <w:p w14:paraId="6B68B4EF" w14:textId="2F84CDF0" w:rsidR="00CD4FD2" w:rsidRPr="00157AB1" w:rsidRDefault="00CD4FD2" w:rsidP="00CD4FD2">
            <w:pPr>
              <w:rPr>
                <w:color w:val="000000"/>
                <w:sz w:val="20"/>
                <w:lang w:eastAsia="en-AU"/>
              </w:rPr>
            </w:pPr>
            <w:r w:rsidRPr="00157AB1">
              <w:rPr>
                <w:color w:val="000000"/>
                <w:sz w:val="20"/>
              </w:rPr>
              <w:t>HARRISON</w:t>
            </w:r>
          </w:p>
        </w:tc>
        <w:tc>
          <w:tcPr>
            <w:tcW w:w="1559" w:type="dxa"/>
            <w:tcBorders>
              <w:top w:val="nil"/>
              <w:left w:val="nil"/>
              <w:bottom w:val="single" w:sz="4" w:space="0" w:color="auto"/>
              <w:right w:val="single" w:sz="4" w:space="0" w:color="auto"/>
            </w:tcBorders>
            <w:shd w:val="clear" w:color="auto" w:fill="auto"/>
            <w:noWrap/>
            <w:vAlign w:val="center"/>
          </w:tcPr>
          <w:p w14:paraId="2AF234E1" w14:textId="2598A17C" w:rsidR="00CD4FD2" w:rsidRPr="00157AB1" w:rsidRDefault="00CD4FD2" w:rsidP="00CD4FD2">
            <w:pPr>
              <w:jc w:val="right"/>
              <w:rPr>
                <w:color w:val="000000"/>
                <w:sz w:val="20"/>
                <w:lang w:eastAsia="en-AU"/>
              </w:rPr>
            </w:pPr>
            <w:r w:rsidRPr="00157AB1">
              <w:rPr>
                <w:color w:val="000000"/>
                <w:sz w:val="20"/>
              </w:rPr>
              <w:t>165.25</w:t>
            </w:r>
          </w:p>
        </w:tc>
      </w:tr>
      <w:tr w:rsidR="00CD4FD2" w:rsidRPr="00CC08D7" w14:paraId="2FE0E728"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35D56676" w14:textId="3A39A9B7" w:rsidR="00CD4FD2" w:rsidRPr="000D20CE" w:rsidRDefault="00CD4FD2" w:rsidP="00CD4FD2">
            <w:pPr>
              <w:jc w:val="right"/>
              <w:rPr>
                <w:color w:val="000000"/>
                <w:sz w:val="20"/>
                <w:lang w:eastAsia="en-AU"/>
              </w:rPr>
            </w:pPr>
            <w:r w:rsidRPr="000D20CE">
              <w:rPr>
                <w:sz w:val="22"/>
                <w:szCs w:val="22"/>
              </w:rPr>
              <w:t>116</w:t>
            </w:r>
          </w:p>
        </w:tc>
        <w:tc>
          <w:tcPr>
            <w:tcW w:w="3402" w:type="dxa"/>
            <w:tcBorders>
              <w:top w:val="nil"/>
              <w:left w:val="nil"/>
              <w:bottom w:val="single" w:sz="4" w:space="0" w:color="auto"/>
              <w:right w:val="single" w:sz="4" w:space="0" w:color="auto"/>
            </w:tcBorders>
            <w:shd w:val="clear" w:color="auto" w:fill="auto"/>
            <w:noWrap/>
            <w:vAlign w:val="center"/>
          </w:tcPr>
          <w:p w14:paraId="56C88639" w14:textId="2341DE19" w:rsidR="00CD4FD2" w:rsidRPr="00157AB1" w:rsidRDefault="00CD4FD2" w:rsidP="00CD4FD2">
            <w:pPr>
              <w:rPr>
                <w:color w:val="000000"/>
                <w:sz w:val="20"/>
                <w:lang w:eastAsia="en-AU"/>
              </w:rPr>
            </w:pPr>
            <w:r w:rsidRPr="00157AB1">
              <w:rPr>
                <w:color w:val="000000"/>
                <w:sz w:val="20"/>
              </w:rPr>
              <w:t>ZHANG</w:t>
            </w:r>
          </w:p>
        </w:tc>
        <w:tc>
          <w:tcPr>
            <w:tcW w:w="2126" w:type="dxa"/>
            <w:tcBorders>
              <w:top w:val="nil"/>
              <w:left w:val="nil"/>
              <w:bottom w:val="single" w:sz="4" w:space="0" w:color="auto"/>
              <w:right w:val="single" w:sz="4" w:space="0" w:color="auto"/>
            </w:tcBorders>
            <w:shd w:val="clear" w:color="auto" w:fill="auto"/>
            <w:noWrap/>
            <w:vAlign w:val="center"/>
          </w:tcPr>
          <w:p w14:paraId="65D20BE0" w14:textId="30F225E5" w:rsidR="00CD4FD2" w:rsidRPr="00157AB1" w:rsidRDefault="00CD4FD2" w:rsidP="00CD4FD2">
            <w:pPr>
              <w:rPr>
                <w:color w:val="000000"/>
                <w:sz w:val="20"/>
                <w:lang w:eastAsia="en-AU"/>
              </w:rPr>
            </w:pPr>
            <w:r w:rsidRPr="00157AB1">
              <w:rPr>
                <w:color w:val="000000"/>
                <w:sz w:val="20"/>
              </w:rPr>
              <w:t>WEIKAI</w:t>
            </w:r>
          </w:p>
        </w:tc>
        <w:tc>
          <w:tcPr>
            <w:tcW w:w="4111" w:type="dxa"/>
            <w:tcBorders>
              <w:top w:val="nil"/>
              <w:left w:val="nil"/>
              <w:bottom w:val="single" w:sz="4" w:space="0" w:color="auto"/>
              <w:right w:val="single" w:sz="4" w:space="0" w:color="auto"/>
            </w:tcBorders>
            <w:shd w:val="clear" w:color="auto" w:fill="auto"/>
            <w:noWrap/>
            <w:vAlign w:val="center"/>
          </w:tcPr>
          <w:p w14:paraId="461E820B" w14:textId="54A4A09A" w:rsidR="00CD4FD2" w:rsidRPr="00157AB1" w:rsidRDefault="00CD4FD2" w:rsidP="00CD4FD2">
            <w:pPr>
              <w:rPr>
                <w:color w:val="000000"/>
                <w:sz w:val="20"/>
                <w:lang w:eastAsia="en-AU"/>
              </w:rPr>
            </w:pPr>
            <w:r w:rsidRPr="00157AB1">
              <w:rPr>
                <w:color w:val="000000"/>
                <w:sz w:val="20"/>
              </w:rPr>
              <w:t>52/77 NORTHBOURNE AVENUE</w:t>
            </w:r>
          </w:p>
        </w:tc>
        <w:tc>
          <w:tcPr>
            <w:tcW w:w="2126" w:type="dxa"/>
            <w:tcBorders>
              <w:top w:val="nil"/>
              <w:left w:val="nil"/>
              <w:bottom w:val="single" w:sz="4" w:space="0" w:color="auto"/>
              <w:right w:val="single" w:sz="4" w:space="0" w:color="auto"/>
            </w:tcBorders>
            <w:shd w:val="clear" w:color="auto" w:fill="auto"/>
            <w:noWrap/>
            <w:vAlign w:val="center"/>
          </w:tcPr>
          <w:p w14:paraId="1B6FA887" w14:textId="4AB208B0" w:rsidR="00CD4FD2" w:rsidRPr="00157AB1" w:rsidRDefault="00CD4FD2" w:rsidP="00CD4FD2">
            <w:pPr>
              <w:rPr>
                <w:color w:val="000000"/>
                <w:sz w:val="20"/>
                <w:lang w:eastAsia="en-AU"/>
              </w:rPr>
            </w:pPr>
            <w:r w:rsidRPr="00157AB1">
              <w:rPr>
                <w:color w:val="000000"/>
                <w:sz w:val="20"/>
              </w:rPr>
              <w:t>TURNER</w:t>
            </w:r>
          </w:p>
        </w:tc>
        <w:tc>
          <w:tcPr>
            <w:tcW w:w="1559" w:type="dxa"/>
            <w:tcBorders>
              <w:top w:val="nil"/>
              <w:left w:val="nil"/>
              <w:bottom w:val="single" w:sz="4" w:space="0" w:color="auto"/>
              <w:right w:val="single" w:sz="4" w:space="0" w:color="auto"/>
            </w:tcBorders>
            <w:shd w:val="clear" w:color="auto" w:fill="auto"/>
            <w:noWrap/>
            <w:vAlign w:val="center"/>
          </w:tcPr>
          <w:p w14:paraId="25A1164A" w14:textId="2B04327D" w:rsidR="00CD4FD2" w:rsidRPr="00157AB1" w:rsidRDefault="00CD4FD2" w:rsidP="00CD4FD2">
            <w:pPr>
              <w:jc w:val="right"/>
              <w:rPr>
                <w:color w:val="000000"/>
                <w:sz w:val="20"/>
                <w:lang w:eastAsia="en-AU"/>
              </w:rPr>
            </w:pPr>
            <w:r w:rsidRPr="00157AB1">
              <w:rPr>
                <w:color w:val="000000"/>
                <w:sz w:val="20"/>
              </w:rPr>
              <w:t>611.53</w:t>
            </w:r>
          </w:p>
        </w:tc>
      </w:tr>
      <w:tr w:rsidR="00CD4FD2" w:rsidRPr="00CC08D7" w14:paraId="115FA05A" w14:textId="77777777" w:rsidTr="00157AB1">
        <w:trPr>
          <w:trHeight w:val="288"/>
        </w:trPr>
        <w:tc>
          <w:tcPr>
            <w:tcW w:w="1135" w:type="dxa"/>
            <w:tcBorders>
              <w:top w:val="nil"/>
              <w:left w:val="single" w:sz="4" w:space="0" w:color="auto"/>
              <w:bottom w:val="single" w:sz="4" w:space="0" w:color="auto"/>
              <w:right w:val="single" w:sz="4" w:space="0" w:color="auto"/>
            </w:tcBorders>
            <w:shd w:val="clear" w:color="auto" w:fill="auto"/>
            <w:noWrap/>
            <w:vAlign w:val="bottom"/>
          </w:tcPr>
          <w:p w14:paraId="6210ADF0" w14:textId="5130A5B3" w:rsidR="00CD4FD2" w:rsidRPr="000D20CE" w:rsidRDefault="00CD4FD2" w:rsidP="00CD4FD2">
            <w:pPr>
              <w:jc w:val="right"/>
              <w:rPr>
                <w:color w:val="000000"/>
                <w:sz w:val="20"/>
                <w:lang w:eastAsia="en-AU"/>
              </w:rPr>
            </w:pPr>
            <w:r w:rsidRPr="000D20CE">
              <w:rPr>
                <w:sz w:val="22"/>
                <w:szCs w:val="22"/>
              </w:rPr>
              <w:t>117</w:t>
            </w:r>
          </w:p>
        </w:tc>
        <w:tc>
          <w:tcPr>
            <w:tcW w:w="3402" w:type="dxa"/>
            <w:tcBorders>
              <w:top w:val="nil"/>
              <w:left w:val="nil"/>
              <w:bottom w:val="single" w:sz="4" w:space="0" w:color="auto"/>
              <w:right w:val="single" w:sz="4" w:space="0" w:color="auto"/>
            </w:tcBorders>
            <w:shd w:val="clear" w:color="auto" w:fill="auto"/>
            <w:noWrap/>
            <w:vAlign w:val="center"/>
          </w:tcPr>
          <w:p w14:paraId="34EDCA2C" w14:textId="5B11A420" w:rsidR="00CD4FD2" w:rsidRPr="00157AB1" w:rsidRDefault="00CD4FD2" w:rsidP="00CD4FD2">
            <w:pPr>
              <w:rPr>
                <w:color w:val="000000"/>
                <w:sz w:val="20"/>
                <w:lang w:eastAsia="en-AU"/>
              </w:rPr>
            </w:pPr>
            <w:r w:rsidRPr="00157AB1">
              <w:rPr>
                <w:color w:val="000000"/>
                <w:sz w:val="20"/>
              </w:rPr>
              <w:t>ZHANG</w:t>
            </w:r>
          </w:p>
        </w:tc>
        <w:tc>
          <w:tcPr>
            <w:tcW w:w="2126" w:type="dxa"/>
            <w:tcBorders>
              <w:top w:val="nil"/>
              <w:left w:val="nil"/>
              <w:bottom w:val="single" w:sz="4" w:space="0" w:color="auto"/>
              <w:right w:val="single" w:sz="4" w:space="0" w:color="auto"/>
            </w:tcBorders>
            <w:shd w:val="clear" w:color="auto" w:fill="auto"/>
            <w:noWrap/>
            <w:vAlign w:val="center"/>
          </w:tcPr>
          <w:p w14:paraId="2171C8BC" w14:textId="4ED23ABD" w:rsidR="00CD4FD2" w:rsidRPr="00157AB1" w:rsidRDefault="00CD4FD2" w:rsidP="00CD4FD2">
            <w:pPr>
              <w:rPr>
                <w:color w:val="000000"/>
                <w:sz w:val="20"/>
                <w:lang w:eastAsia="en-AU"/>
              </w:rPr>
            </w:pPr>
            <w:r w:rsidRPr="00157AB1">
              <w:rPr>
                <w:color w:val="000000"/>
                <w:sz w:val="20"/>
              </w:rPr>
              <w:t>ZHILONG</w:t>
            </w:r>
          </w:p>
        </w:tc>
        <w:tc>
          <w:tcPr>
            <w:tcW w:w="4111" w:type="dxa"/>
            <w:tcBorders>
              <w:top w:val="nil"/>
              <w:left w:val="nil"/>
              <w:bottom w:val="single" w:sz="4" w:space="0" w:color="auto"/>
              <w:right w:val="single" w:sz="4" w:space="0" w:color="auto"/>
            </w:tcBorders>
            <w:shd w:val="clear" w:color="auto" w:fill="auto"/>
            <w:noWrap/>
            <w:vAlign w:val="center"/>
          </w:tcPr>
          <w:p w14:paraId="252EAA77" w14:textId="722439B3" w:rsidR="00CD4FD2" w:rsidRPr="00157AB1" w:rsidRDefault="00CD4FD2" w:rsidP="00CD4FD2">
            <w:pPr>
              <w:rPr>
                <w:color w:val="000000"/>
                <w:sz w:val="20"/>
                <w:lang w:eastAsia="en-AU"/>
              </w:rPr>
            </w:pPr>
            <w:r w:rsidRPr="00157AB1">
              <w:rPr>
                <w:color w:val="000000"/>
                <w:sz w:val="20"/>
              </w:rPr>
              <w:t>16/350 GUNDAROO DRIVE</w:t>
            </w:r>
          </w:p>
        </w:tc>
        <w:tc>
          <w:tcPr>
            <w:tcW w:w="2126" w:type="dxa"/>
            <w:tcBorders>
              <w:top w:val="nil"/>
              <w:left w:val="nil"/>
              <w:bottom w:val="single" w:sz="4" w:space="0" w:color="auto"/>
              <w:right w:val="single" w:sz="4" w:space="0" w:color="auto"/>
            </w:tcBorders>
            <w:shd w:val="clear" w:color="auto" w:fill="auto"/>
            <w:noWrap/>
            <w:vAlign w:val="center"/>
          </w:tcPr>
          <w:p w14:paraId="0A4E6CBA" w14:textId="72C68E72" w:rsidR="00CD4FD2" w:rsidRPr="00157AB1" w:rsidRDefault="00CD4FD2" w:rsidP="00CD4FD2">
            <w:pPr>
              <w:rPr>
                <w:color w:val="000000"/>
                <w:sz w:val="20"/>
                <w:lang w:eastAsia="en-AU"/>
              </w:rPr>
            </w:pPr>
            <w:r w:rsidRPr="00157AB1">
              <w:rPr>
                <w:color w:val="000000"/>
                <w:sz w:val="20"/>
              </w:rPr>
              <w:t>GUNGAHLIN</w:t>
            </w:r>
          </w:p>
        </w:tc>
        <w:tc>
          <w:tcPr>
            <w:tcW w:w="1559" w:type="dxa"/>
            <w:tcBorders>
              <w:top w:val="nil"/>
              <w:left w:val="nil"/>
              <w:bottom w:val="single" w:sz="4" w:space="0" w:color="auto"/>
              <w:right w:val="single" w:sz="4" w:space="0" w:color="auto"/>
            </w:tcBorders>
            <w:shd w:val="clear" w:color="auto" w:fill="auto"/>
            <w:noWrap/>
            <w:vAlign w:val="center"/>
          </w:tcPr>
          <w:p w14:paraId="7DADD8B5" w14:textId="4653A685" w:rsidR="00CD4FD2" w:rsidRPr="00157AB1" w:rsidRDefault="00CD4FD2" w:rsidP="00CD4FD2">
            <w:pPr>
              <w:jc w:val="right"/>
              <w:rPr>
                <w:color w:val="000000"/>
                <w:sz w:val="20"/>
                <w:lang w:eastAsia="en-AU"/>
              </w:rPr>
            </w:pPr>
            <w:r w:rsidRPr="00157AB1">
              <w:rPr>
                <w:color w:val="000000"/>
                <w:sz w:val="20"/>
              </w:rPr>
              <w:t>1,260.00</w:t>
            </w:r>
          </w:p>
        </w:tc>
      </w:tr>
      <w:bookmarkEnd w:id="1"/>
    </w:tbl>
    <w:p w14:paraId="1B40BD0D" w14:textId="77777777" w:rsidR="00500F95" w:rsidRPr="00157AB1" w:rsidRDefault="00500F95" w:rsidP="00157AB1">
      <w:pPr>
        <w:rPr>
          <w:color w:val="000000"/>
          <w:sz w:val="20"/>
        </w:rPr>
      </w:pPr>
    </w:p>
    <w:sectPr w:rsidR="00500F95" w:rsidRPr="00157AB1" w:rsidSect="00BF1648">
      <w:headerReference w:type="even" r:id="rId14"/>
      <w:headerReference w:type="default" r:id="rId15"/>
      <w:footerReference w:type="default" r:id="rId16"/>
      <w:headerReference w:type="first" r:id="rId17"/>
      <w:footerReference w:type="first" r:id="rId18"/>
      <w:pgSz w:w="16838" w:h="11906" w:orient="landscape"/>
      <w:pgMar w:top="1418" w:right="820" w:bottom="1440"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281F" w14:textId="77777777" w:rsidR="003A3EDE" w:rsidRDefault="003A3EDE" w:rsidP="001440B3">
      <w:r>
        <w:separator/>
      </w:r>
    </w:p>
  </w:endnote>
  <w:endnote w:type="continuationSeparator" w:id="0">
    <w:p w14:paraId="55BBA273" w14:textId="77777777" w:rsidR="003A3EDE" w:rsidRDefault="003A3EDE"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5162" w14:textId="77777777" w:rsidR="00FC2B29" w:rsidRDefault="00FC2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399F" w14:textId="583DFB4D" w:rsidR="00FC2B29" w:rsidRPr="008311FF" w:rsidRDefault="008311FF" w:rsidP="008311FF">
    <w:pPr>
      <w:pStyle w:val="Footer"/>
      <w:jc w:val="center"/>
      <w:rPr>
        <w:rFonts w:cs="Arial"/>
        <w:sz w:val="14"/>
      </w:rPr>
    </w:pPr>
    <w:r w:rsidRPr="008311F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20339"/>
      <w:docPartObj>
        <w:docPartGallery w:val="Page Numbers (Bottom of Page)"/>
        <w:docPartUnique/>
      </w:docPartObj>
    </w:sdtPr>
    <w:sdtEndPr>
      <w:rPr>
        <w:noProof/>
      </w:rPr>
    </w:sdtEndPr>
    <w:sdtContent>
      <w:p w14:paraId="7245A57E" w14:textId="708428F1" w:rsidR="003A3EDE" w:rsidRDefault="003A3E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54977" w14:textId="3DF81B8C" w:rsidR="003A3EDE" w:rsidRPr="00A0561E" w:rsidRDefault="003A3EDE" w:rsidP="00A0561E">
    <w:pPr>
      <w:pStyle w:val="Footer"/>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8D86" w14:textId="420E4416" w:rsidR="003A3EDE" w:rsidRDefault="003A3EDE" w:rsidP="00BF1648">
    <w:pPr>
      <w:pStyle w:val="Footer"/>
      <w:jc w:val="right"/>
      <w:rPr>
        <w:rFonts w:ascii="Times New Roman" w:hAnsi="Times New Roman"/>
        <w:noProof/>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Pr>
        <w:rFonts w:ascii="Times New Roman" w:hAnsi="Times New Roman"/>
        <w:noProof/>
      </w:rPr>
      <w:t>10</w:t>
    </w:r>
    <w:r w:rsidRPr="00FA0B81">
      <w:rPr>
        <w:rFonts w:ascii="Times New Roman" w:hAnsi="Times New Roman"/>
        <w:noProof/>
      </w:rPr>
      <w:fldChar w:fldCharType="end"/>
    </w:r>
  </w:p>
  <w:p w14:paraId="3856E0F3" w14:textId="28BA127C" w:rsidR="00FC2B29" w:rsidRPr="008311FF" w:rsidRDefault="008311FF" w:rsidP="008311FF">
    <w:pPr>
      <w:pStyle w:val="Footer"/>
      <w:jc w:val="center"/>
      <w:rPr>
        <w:rFonts w:cs="Arial"/>
        <w:sz w:val="14"/>
      </w:rPr>
    </w:pPr>
    <w:r w:rsidRPr="008311FF">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516629"/>
      <w:docPartObj>
        <w:docPartGallery w:val="Page Numbers (Bottom of Page)"/>
        <w:docPartUnique/>
      </w:docPartObj>
    </w:sdtPr>
    <w:sdtEndPr>
      <w:rPr>
        <w:noProof/>
      </w:rPr>
    </w:sdtEndPr>
    <w:sdtContent>
      <w:p w14:paraId="26ACB425" w14:textId="77777777" w:rsidR="00FC2B29" w:rsidRDefault="00FC2B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7AD2F" w14:textId="5CDEAB50" w:rsidR="00FC2B29" w:rsidRPr="008311FF" w:rsidRDefault="008311FF" w:rsidP="008311FF">
    <w:pPr>
      <w:pStyle w:val="Footer"/>
      <w:jc w:val="center"/>
      <w:rPr>
        <w:rFonts w:cs="Arial"/>
        <w:sz w:val="14"/>
      </w:rPr>
    </w:pPr>
    <w:r w:rsidRPr="008311FF">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DDDD" w14:textId="77777777" w:rsidR="003A3EDE" w:rsidRDefault="003A3EDE" w:rsidP="001440B3">
      <w:r>
        <w:separator/>
      </w:r>
    </w:p>
  </w:footnote>
  <w:footnote w:type="continuationSeparator" w:id="0">
    <w:p w14:paraId="263BF5E7" w14:textId="77777777" w:rsidR="003A3EDE" w:rsidRDefault="003A3EDE"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C9C1" w14:textId="77777777" w:rsidR="00FC2B29" w:rsidRDefault="00FC2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280" w14:textId="77777777" w:rsidR="00FC2B29" w:rsidRDefault="00FC2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9A3" w14:textId="77777777" w:rsidR="00FC2B29" w:rsidRDefault="00FC2B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8146" w14:textId="319C4945" w:rsidR="006202E5" w:rsidRDefault="006202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E9C3" w14:textId="50ADB5CB" w:rsidR="003A3EDE" w:rsidRPr="009F00E9" w:rsidRDefault="003A3EDE" w:rsidP="006462E1">
    <w:pPr>
      <w:pStyle w:val="Header"/>
      <w:rPr>
        <w:rFonts w:ascii="Arial" w:hAnsi="Arial" w:cs="Arial"/>
        <w:b/>
      </w:rPr>
    </w:pPr>
    <w:r w:rsidRPr="009F00E9">
      <w:rPr>
        <w:rFonts w:ascii="Arial" w:hAnsi="Arial" w:cs="Arial"/>
        <w:b/>
      </w:rPr>
      <w:fldChar w:fldCharType="begin"/>
    </w:r>
    <w:r w:rsidRPr="009F00E9">
      <w:rPr>
        <w:rFonts w:ascii="Arial" w:hAnsi="Arial" w:cs="Arial"/>
        <w:b/>
      </w:rPr>
      <w:instrText xml:space="preserve"> STYLEREF  "Heading 1"  \* MERGEFORMAT </w:instrText>
    </w:r>
    <w:r w:rsidRPr="009F00E9">
      <w:rPr>
        <w:rFonts w:ascii="Arial" w:hAnsi="Arial" w:cs="Arial"/>
        <w:b/>
      </w:rPr>
      <w:fldChar w:fldCharType="separate"/>
    </w:r>
    <w:r w:rsidR="008311FF" w:rsidRPr="008311FF">
      <w:rPr>
        <w:rFonts w:ascii="Arial" w:hAnsi="Arial" w:cs="Arial"/>
        <w:b/>
        <w:bCs/>
        <w:noProof/>
        <w:lang w:val="en-US"/>
      </w:rPr>
      <w:t xml:space="preserve">Schedule 1 </w:t>
    </w:r>
    <w:r w:rsidR="008311FF" w:rsidRPr="008311FF">
      <w:rPr>
        <w:rFonts w:ascii="Arial" w:hAnsi="Arial" w:cs="Arial"/>
        <w:b/>
        <w:bCs/>
        <w:noProof/>
        <w:lang w:val="en-US"/>
      </w:rPr>
      <w:tab/>
      <w:t>Details of unclaimed trust money – 1</w:t>
    </w:r>
    <w:r w:rsidR="008311FF">
      <w:rPr>
        <w:rFonts w:ascii="Arial" w:hAnsi="Arial" w:cs="Arial"/>
        <w:b/>
        <w:noProof/>
      </w:rPr>
      <w:t xml:space="preserve"> January 2022</w:t>
    </w:r>
    <w:r w:rsidRPr="009F00E9">
      <w:rPr>
        <w:rFonts w:ascii="Arial" w:hAnsi="Arial" w:cs="Arial"/>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496C" w14:textId="0B4A0486" w:rsidR="006202E5" w:rsidRDefault="0062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5"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hint="default"/>
        <w:sz w:val="20"/>
      </w:rPr>
    </w:lvl>
    <w:lvl w:ilvl="1" w:tplc="F2D458B6">
      <w:start w:val="1"/>
      <w:numFmt w:val="bullet"/>
      <w:lvlText w:val="o"/>
      <w:lvlJc w:val="left"/>
      <w:pPr>
        <w:tabs>
          <w:tab w:val="num" w:pos="1440"/>
        </w:tabs>
        <w:ind w:left="1440" w:hanging="360"/>
      </w:pPr>
      <w:rPr>
        <w:rFonts w:ascii="Courier New" w:hAnsi="Courier New" w:hint="default"/>
      </w:rPr>
    </w:lvl>
    <w:lvl w:ilvl="2" w:tplc="AC26BC64">
      <w:start w:val="1"/>
      <w:numFmt w:val="bullet"/>
      <w:lvlText w:val=""/>
      <w:lvlJc w:val="left"/>
      <w:pPr>
        <w:tabs>
          <w:tab w:val="num" w:pos="2160"/>
        </w:tabs>
        <w:ind w:left="2160" w:hanging="360"/>
      </w:pPr>
      <w:rPr>
        <w:rFonts w:ascii="Wingdings" w:hAnsi="Wingdings" w:hint="default"/>
      </w:rPr>
    </w:lvl>
    <w:lvl w:ilvl="3" w:tplc="02860FC8">
      <w:start w:val="1"/>
      <w:numFmt w:val="bullet"/>
      <w:lvlText w:val=""/>
      <w:lvlJc w:val="left"/>
      <w:pPr>
        <w:tabs>
          <w:tab w:val="num" w:pos="2880"/>
        </w:tabs>
        <w:ind w:left="2880" w:hanging="360"/>
      </w:pPr>
      <w:rPr>
        <w:rFonts w:ascii="Symbol" w:hAnsi="Symbol" w:hint="default"/>
      </w:rPr>
    </w:lvl>
    <w:lvl w:ilvl="4" w:tplc="C714EF5C">
      <w:start w:val="1"/>
      <w:numFmt w:val="bullet"/>
      <w:lvlText w:val="o"/>
      <w:lvlJc w:val="left"/>
      <w:pPr>
        <w:tabs>
          <w:tab w:val="num" w:pos="3600"/>
        </w:tabs>
        <w:ind w:left="3600" w:hanging="360"/>
      </w:pPr>
      <w:rPr>
        <w:rFonts w:ascii="Courier New" w:hAnsi="Courier New" w:hint="default"/>
      </w:rPr>
    </w:lvl>
    <w:lvl w:ilvl="5" w:tplc="257A1360">
      <w:start w:val="1"/>
      <w:numFmt w:val="bullet"/>
      <w:lvlText w:val=""/>
      <w:lvlJc w:val="left"/>
      <w:pPr>
        <w:tabs>
          <w:tab w:val="num" w:pos="4320"/>
        </w:tabs>
        <w:ind w:left="4320" w:hanging="360"/>
      </w:pPr>
      <w:rPr>
        <w:rFonts w:ascii="Wingdings" w:hAnsi="Wingdings" w:hint="default"/>
      </w:rPr>
    </w:lvl>
    <w:lvl w:ilvl="6" w:tplc="AAFE5DE4">
      <w:start w:val="1"/>
      <w:numFmt w:val="bullet"/>
      <w:lvlText w:val=""/>
      <w:lvlJc w:val="left"/>
      <w:pPr>
        <w:tabs>
          <w:tab w:val="num" w:pos="5040"/>
        </w:tabs>
        <w:ind w:left="5040" w:hanging="360"/>
      </w:pPr>
      <w:rPr>
        <w:rFonts w:ascii="Symbol" w:hAnsi="Symbol" w:hint="default"/>
      </w:rPr>
    </w:lvl>
    <w:lvl w:ilvl="7" w:tplc="4F0C17E4">
      <w:start w:val="1"/>
      <w:numFmt w:val="bullet"/>
      <w:lvlText w:val="o"/>
      <w:lvlJc w:val="left"/>
      <w:pPr>
        <w:tabs>
          <w:tab w:val="num" w:pos="5760"/>
        </w:tabs>
        <w:ind w:left="5760" w:hanging="360"/>
      </w:pPr>
      <w:rPr>
        <w:rFonts w:ascii="Courier New" w:hAnsi="Courier New" w:hint="default"/>
      </w:rPr>
    </w:lvl>
    <w:lvl w:ilvl="8" w:tplc="0E00951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hint="default"/>
        <w:sz w:val="20"/>
      </w:rPr>
    </w:lvl>
    <w:lvl w:ilvl="1" w:tplc="2D2088CA">
      <w:start w:val="1"/>
      <w:numFmt w:val="bullet"/>
      <w:lvlText w:val="o"/>
      <w:lvlJc w:val="left"/>
      <w:pPr>
        <w:tabs>
          <w:tab w:val="num" w:pos="1440"/>
        </w:tabs>
        <w:ind w:left="1440" w:hanging="360"/>
      </w:pPr>
      <w:rPr>
        <w:rFonts w:ascii="Courier New" w:hAnsi="Courier New" w:hint="default"/>
      </w:rPr>
    </w:lvl>
    <w:lvl w:ilvl="2" w:tplc="24FC544C">
      <w:start w:val="1"/>
      <w:numFmt w:val="bullet"/>
      <w:lvlText w:val=""/>
      <w:lvlJc w:val="left"/>
      <w:pPr>
        <w:tabs>
          <w:tab w:val="num" w:pos="2160"/>
        </w:tabs>
        <w:ind w:left="2160" w:hanging="360"/>
      </w:pPr>
      <w:rPr>
        <w:rFonts w:ascii="Wingdings" w:hAnsi="Wingdings" w:hint="default"/>
      </w:rPr>
    </w:lvl>
    <w:lvl w:ilvl="3" w:tplc="7638E762">
      <w:start w:val="1"/>
      <w:numFmt w:val="bullet"/>
      <w:lvlText w:val=""/>
      <w:lvlJc w:val="left"/>
      <w:pPr>
        <w:tabs>
          <w:tab w:val="num" w:pos="2880"/>
        </w:tabs>
        <w:ind w:left="2880" w:hanging="360"/>
      </w:pPr>
      <w:rPr>
        <w:rFonts w:ascii="Symbol" w:hAnsi="Symbol" w:hint="default"/>
      </w:rPr>
    </w:lvl>
    <w:lvl w:ilvl="4" w:tplc="18EA2D84">
      <w:start w:val="1"/>
      <w:numFmt w:val="bullet"/>
      <w:lvlText w:val="o"/>
      <w:lvlJc w:val="left"/>
      <w:pPr>
        <w:tabs>
          <w:tab w:val="num" w:pos="3600"/>
        </w:tabs>
        <w:ind w:left="3600" w:hanging="360"/>
      </w:pPr>
      <w:rPr>
        <w:rFonts w:ascii="Courier New" w:hAnsi="Courier New" w:hint="default"/>
      </w:rPr>
    </w:lvl>
    <w:lvl w:ilvl="5" w:tplc="82B83A0E">
      <w:start w:val="1"/>
      <w:numFmt w:val="bullet"/>
      <w:lvlText w:val=""/>
      <w:lvlJc w:val="left"/>
      <w:pPr>
        <w:tabs>
          <w:tab w:val="num" w:pos="4320"/>
        </w:tabs>
        <w:ind w:left="4320" w:hanging="360"/>
      </w:pPr>
      <w:rPr>
        <w:rFonts w:ascii="Wingdings" w:hAnsi="Wingdings" w:hint="default"/>
      </w:rPr>
    </w:lvl>
    <w:lvl w:ilvl="6" w:tplc="A704D08C">
      <w:start w:val="1"/>
      <w:numFmt w:val="bullet"/>
      <w:lvlText w:val=""/>
      <w:lvlJc w:val="left"/>
      <w:pPr>
        <w:tabs>
          <w:tab w:val="num" w:pos="5040"/>
        </w:tabs>
        <w:ind w:left="5040" w:hanging="360"/>
      </w:pPr>
      <w:rPr>
        <w:rFonts w:ascii="Symbol" w:hAnsi="Symbol" w:hint="default"/>
      </w:rPr>
    </w:lvl>
    <w:lvl w:ilvl="7" w:tplc="3C422420">
      <w:start w:val="1"/>
      <w:numFmt w:val="bullet"/>
      <w:lvlText w:val="o"/>
      <w:lvlJc w:val="left"/>
      <w:pPr>
        <w:tabs>
          <w:tab w:val="num" w:pos="5760"/>
        </w:tabs>
        <w:ind w:left="5760" w:hanging="360"/>
      </w:pPr>
      <w:rPr>
        <w:rFonts w:ascii="Courier New" w:hAnsi="Courier New" w:hint="default"/>
      </w:rPr>
    </w:lvl>
    <w:lvl w:ilvl="8" w:tplc="23D85A2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8"/>
  </w:num>
  <w:num w:numId="3">
    <w:abstractNumId w:val="17"/>
  </w:num>
  <w:num w:numId="4">
    <w:abstractNumId w:val="11"/>
  </w:num>
  <w:num w:numId="5">
    <w:abstractNumId w:val="14"/>
  </w:num>
  <w:num w:numId="6">
    <w:abstractNumId w:val="15"/>
  </w:num>
  <w:num w:numId="7">
    <w:abstractNumId w:val="10"/>
  </w:num>
  <w:num w:numId="8">
    <w:abstractNumId w:val="12"/>
  </w:num>
  <w:num w:numId="9">
    <w:abstractNumId w:val="9"/>
  </w:num>
  <w:num w:numId="10">
    <w:abstractNumId w:val="5"/>
  </w:num>
  <w:num w:numId="11">
    <w:abstractNumId w:val="4"/>
  </w:num>
  <w:num w:numId="12">
    <w:abstractNumId w:val="0"/>
  </w:num>
  <w:num w:numId="13">
    <w:abstractNumId w:val="3"/>
  </w:num>
  <w:num w:numId="14">
    <w:abstractNumId w:val="16"/>
  </w:num>
  <w:num w:numId="15">
    <w:abstractNumId w:val="1"/>
  </w:num>
  <w:num w:numId="16">
    <w:abstractNumId w:val="6"/>
  </w:num>
  <w:num w:numId="17">
    <w:abstractNumId w:val="7"/>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223A3"/>
    <w:rsid w:val="00025A34"/>
    <w:rsid w:val="00031081"/>
    <w:rsid w:val="0007467F"/>
    <w:rsid w:val="0008726A"/>
    <w:rsid w:val="000D20CE"/>
    <w:rsid w:val="000D52FF"/>
    <w:rsid w:val="000F1C4A"/>
    <w:rsid w:val="00104A49"/>
    <w:rsid w:val="001411BF"/>
    <w:rsid w:val="001440B3"/>
    <w:rsid w:val="00157AB1"/>
    <w:rsid w:val="00162A7F"/>
    <w:rsid w:val="00192E8E"/>
    <w:rsid w:val="001C1897"/>
    <w:rsid w:val="001F3B21"/>
    <w:rsid w:val="002028F3"/>
    <w:rsid w:val="00203D4F"/>
    <w:rsid w:val="00214D9E"/>
    <w:rsid w:val="00231B96"/>
    <w:rsid w:val="00267174"/>
    <w:rsid w:val="00282306"/>
    <w:rsid w:val="00283719"/>
    <w:rsid w:val="002926F9"/>
    <w:rsid w:val="002A4375"/>
    <w:rsid w:val="002A7C4C"/>
    <w:rsid w:val="002C5AFB"/>
    <w:rsid w:val="002C7BA6"/>
    <w:rsid w:val="002E3DAF"/>
    <w:rsid w:val="002F017E"/>
    <w:rsid w:val="003066FF"/>
    <w:rsid w:val="00310361"/>
    <w:rsid w:val="003504DD"/>
    <w:rsid w:val="00383460"/>
    <w:rsid w:val="003A06EF"/>
    <w:rsid w:val="003A3EDE"/>
    <w:rsid w:val="003F71AD"/>
    <w:rsid w:val="0042011A"/>
    <w:rsid w:val="004211CD"/>
    <w:rsid w:val="004552D5"/>
    <w:rsid w:val="00456BB1"/>
    <w:rsid w:val="00465CF5"/>
    <w:rsid w:val="00500F95"/>
    <w:rsid w:val="00511DA1"/>
    <w:rsid w:val="00512233"/>
    <w:rsid w:val="00525963"/>
    <w:rsid w:val="00567480"/>
    <w:rsid w:val="00583247"/>
    <w:rsid w:val="005870A7"/>
    <w:rsid w:val="005A4C6D"/>
    <w:rsid w:val="005B1D30"/>
    <w:rsid w:val="005B5070"/>
    <w:rsid w:val="005C060B"/>
    <w:rsid w:val="005C48C9"/>
    <w:rsid w:val="00600BF1"/>
    <w:rsid w:val="00604CF8"/>
    <w:rsid w:val="006202E5"/>
    <w:rsid w:val="006233F7"/>
    <w:rsid w:val="006367A8"/>
    <w:rsid w:val="00637376"/>
    <w:rsid w:val="006462E1"/>
    <w:rsid w:val="006F131A"/>
    <w:rsid w:val="007259AD"/>
    <w:rsid w:val="00731F79"/>
    <w:rsid w:val="00743FFD"/>
    <w:rsid w:val="00775F77"/>
    <w:rsid w:val="007C6AE1"/>
    <w:rsid w:val="00816E00"/>
    <w:rsid w:val="008311FF"/>
    <w:rsid w:val="00834F15"/>
    <w:rsid w:val="00841930"/>
    <w:rsid w:val="008466C1"/>
    <w:rsid w:val="008A3E52"/>
    <w:rsid w:val="008C0256"/>
    <w:rsid w:val="008E10CC"/>
    <w:rsid w:val="008E2F52"/>
    <w:rsid w:val="008E6C87"/>
    <w:rsid w:val="00901398"/>
    <w:rsid w:val="009030CB"/>
    <w:rsid w:val="00962E12"/>
    <w:rsid w:val="009962DD"/>
    <w:rsid w:val="009C0796"/>
    <w:rsid w:val="009D73C5"/>
    <w:rsid w:val="009E47BB"/>
    <w:rsid w:val="009E7364"/>
    <w:rsid w:val="009F00E9"/>
    <w:rsid w:val="00A0561E"/>
    <w:rsid w:val="00A16577"/>
    <w:rsid w:val="00A2041B"/>
    <w:rsid w:val="00AA35F7"/>
    <w:rsid w:val="00AC629C"/>
    <w:rsid w:val="00AD505C"/>
    <w:rsid w:val="00AF3762"/>
    <w:rsid w:val="00B068C9"/>
    <w:rsid w:val="00B168D1"/>
    <w:rsid w:val="00B24A60"/>
    <w:rsid w:val="00B7732B"/>
    <w:rsid w:val="00B8400E"/>
    <w:rsid w:val="00BA1EC0"/>
    <w:rsid w:val="00BA6DDD"/>
    <w:rsid w:val="00BD53A7"/>
    <w:rsid w:val="00BF1648"/>
    <w:rsid w:val="00BF7D0D"/>
    <w:rsid w:val="00C26A59"/>
    <w:rsid w:val="00C369A5"/>
    <w:rsid w:val="00C52190"/>
    <w:rsid w:val="00C732CF"/>
    <w:rsid w:val="00C8552D"/>
    <w:rsid w:val="00C94E07"/>
    <w:rsid w:val="00CB44A1"/>
    <w:rsid w:val="00CB68DF"/>
    <w:rsid w:val="00CC08D7"/>
    <w:rsid w:val="00CD4FD2"/>
    <w:rsid w:val="00CE2232"/>
    <w:rsid w:val="00CE4C5E"/>
    <w:rsid w:val="00D019E0"/>
    <w:rsid w:val="00D200CE"/>
    <w:rsid w:val="00D20B5F"/>
    <w:rsid w:val="00D256B4"/>
    <w:rsid w:val="00D27792"/>
    <w:rsid w:val="00D3680E"/>
    <w:rsid w:val="00D57267"/>
    <w:rsid w:val="00D611EE"/>
    <w:rsid w:val="00D83D1E"/>
    <w:rsid w:val="00D95A63"/>
    <w:rsid w:val="00DD55C6"/>
    <w:rsid w:val="00DE7ECF"/>
    <w:rsid w:val="00E43495"/>
    <w:rsid w:val="00EA47A2"/>
    <w:rsid w:val="00F03A58"/>
    <w:rsid w:val="00F759A8"/>
    <w:rsid w:val="00FA6F38"/>
    <w:rsid w:val="00FC2B29"/>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409E5CE"/>
  <w15:docId w15:val="{54107C27-1C63-45F5-95F5-C707E60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5870A7"/>
    <w:pPr>
      <w:keepNext/>
      <w:tabs>
        <w:tab w:val="left" w:pos="2600"/>
      </w:tabs>
      <w:spacing w:before="380"/>
      <w:ind w:left="2600" w:hanging="2600"/>
      <w:outlineLvl w:val="0"/>
    </w:pPr>
    <w:rPr>
      <w:rFonts w:ascii="Arial" w:hAnsi="Arial"/>
      <w:b/>
      <w:sz w:val="34"/>
    </w:rPr>
  </w:style>
  <w:style w:type="paragraph" w:styleId="Heading2">
    <w:name w:val="heading 2"/>
    <w:aliases w:val="H2,h2"/>
    <w:basedOn w:val="Normal"/>
    <w:next w:val="Normal"/>
    <w:link w:val="Heading2Char"/>
    <w:qFormat/>
    <w:rsid w:val="00AA35F7"/>
    <w:pPr>
      <w:keepNext/>
      <w:widowControl w:val="0"/>
      <w:jc w:val="center"/>
      <w:outlineLvl w:val="1"/>
    </w:pPr>
    <w:rPr>
      <w:rFonts w:ascii="Arial" w:hAnsi="Arial" w:cs="Arial"/>
      <w:i/>
      <w:iCs/>
      <w:sz w:val="16"/>
      <w:szCs w:val="16"/>
    </w:rPr>
  </w:style>
  <w:style w:type="paragraph" w:styleId="Heading3">
    <w:name w:val="heading 3"/>
    <w:aliases w:val="h3,sec"/>
    <w:basedOn w:val="Normal"/>
    <w:next w:val="Normal"/>
    <w:link w:val="Heading3Char"/>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qFormat/>
    <w:rsid w:val="0007467F"/>
    <w:pPr>
      <w:numPr>
        <w:ilvl w:val="4"/>
        <w:numId w:val="7"/>
      </w:numPr>
      <w:spacing w:before="240" w:after="60"/>
      <w:outlineLvl w:val="4"/>
    </w:pPr>
    <w:rPr>
      <w:sz w:val="22"/>
      <w:szCs w:val="22"/>
    </w:rPr>
  </w:style>
  <w:style w:type="paragraph" w:styleId="Heading6">
    <w:name w:val="heading 6"/>
    <w:basedOn w:val="Normal"/>
    <w:next w:val="Normal"/>
    <w:link w:val="Heading6Char"/>
    <w:uiPriority w:val="9"/>
    <w:qFormat/>
    <w:rsid w:val="0007467F"/>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
    <w:qFormat/>
    <w:rsid w:val="0007467F"/>
    <w:pPr>
      <w:numPr>
        <w:ilvl w:val="6"/>
        <w:numId w:val="7"/>
      </w:numPr>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07467F"/>
    <w:pPr>
      <w:numPr>
        <w:ilvl w:val="7"/>
        <w:numId w:val="7"/>
      </w:numPr>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07467F"/>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link w:val="AH5SecChar"/>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rsid w:val="00AA35F7"/>
  </w:style>
  <w:style w:type="paragraph" w:styleId="TOC2">
    <w:name w:val="toc 2"/>
    <w:basedOn w:val="Normal"/>
    <w:next w:val="Normal"/>
    <w:autoRedefine/>
    <w:rsid w:val="00AA35F7"/>
    <w:pPr>
      <w:ind w:left="240"/>
    </w:pPr>
  </w:style>
  <w:style w:type="paragraph" w:styleId="TOC3">
    <w:name w:val="toc 3"/>
    <w:basedOn w:val="Normal"/>
    <w:next w:val="Normal"/>
    <w:autoRedefine/>
    <w:rsid w:val="00AA35F7"/>
    <w:pPr>
      <w:ind w:left="480"/>
    </w:pPr>
  </w:style>
  <w:style w:type="paragraph" w:styleId="TOC4">
    <w:name w:val="toc 4"/>
    <w:basedOn w:val="Normal"/>
    <w:next w:val="Normal"/>
    <w:autoRedefine/>
    <w:rsid w:val="00AA35F7"/>
    <w:pPr>
      <w:ind w:left="720"/>
    </w:pPr>
  </w:style>
  <w:style w:type="paragraph" w:styleId="TOC5">
    <w:name w:val="toc 5"/>
    <w:basedOn w:val="Normal"/>
    <w:next w:val="Normal"/>
    <w:autoRedefine/>
    <w:rsid w:val="00AA35F7"/>
    <w:pPr>
      <w:ind w:left="960"/>
    </w:pPr>
  </w:style>
  <w:style w:type="paragraph" w:styleId="TOC6">
    <w:name w:val="toc 6"/>
    <w:basedOn w:val="Normal"/>
    <w:next w:val="Normal"/>
    <w:autoRedefine/>
    <w:rsid w:val="00AA35F7"/>
    <w:pPr>
      <w:ind w:left="1200"/>
    </w:pPr>
  </w:style>
  <w:style w:type="paragraph" w:styleId="TOC7">
    <w:name w:val="toc 7"/>
    <w:basedOn w:val="Normal"/>
    <w:next w:val="Normal"/>
    <w:autoRedefine/>
    <w:rsid w:val="00AA35F7"/>
    <w:pPr>
      <w:ind w:left="1440"/>
    </w:pPr>
  </w:style>
  <w:style w:type="paragraph" w:styleId="TOC8">
    <w:name w:val="toc 8"/>
    <w:basedOn w:val="Normal"/>
    <w:next w:val="Normal"/>
    <w:autoRedefine/>
    <w:rsid w:val="00AA35F7"/>
    <w:pPr>
      <w:ind w:left="1680"/>
    </w:pPr>
  </w:style>
  <w:style w:type="paragraph" w:styleId="TOC9">
    <w:name w:val="toc 9"/>
    <w:basedOn w:val="Normal"/>
    <w:next w:val="Normal"/>
    <w:autoRedefine/>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BA1EC0"/>
    <w:pPr>
      <w:ind w:left="720"/>
      <w:contextualSpacing/>
    </w:pPr>
  </w:style>
  <w:style w:type="character" w:customStyle="1" w:styleId="Heading5Char">
    <w:name w:val="Heading 5 Char"/>
    <w:basedOn w:val="DefaultParagraphFont"/>
    <w:link w:val="Heading5"/>
    <w:uiPriority w:val="9"/>
    <w:rsid w:val="0007467F"/>
    <w:rPr>
      <w:sz w:val="22"/>
      <w:szCs w:val="22"/>
      <w:lang w:eastAsia="en-US"/>
    </w:rPr>
  </w:style>
  <w:style w:type="character" w:customStyle="1" w:styleId="Heading6Char">
    <w:name w:val="Heading 6 Char"/>
    <w:basedOn w:val="DefaultParagraphFont"/>
    <w:link w:val="Heading6"/>
    <w:uiPriority w:val="9"/>
    <w:rsid w:val="0007467F"/>
    <w:rPr>
      <w:i/>
      <w:iCs/>
      <w:sz w:val="22"/>
      <w:szCs w:val="22"/>
      <w:lang w:eastAsia="en-US"/>
    </w:rPr>
  </w:style>
  <w:style w:type="character" w:customStyle="1" w:styleId="Heading7Char">
    <w:name w:val="Heading 7 Char"/>
    <w:basedOn w:val="DefaultParagraphFont"/>
    <w:link w:val="Heading7"/>
    <w:uiPriority w:val="9"/>
    <w:rsid w:val="0007467F"/>
    <w:rPr>
      <w:rFonts w:ascii="Arial" w:hAnsi="Arial" w:cs="Arial"/>
      <w:lang w:eastAsia="en-US"/>
    </w:rPr>
  </w:style>
  <w:style w:type="character" w:customStyle="1" w:styleId="Heading8Char">
    <w:name w:val="Heading 8 Char"/>
    <w:basedOn w:val="DefaultParagraphFont"/>
    <w:link w:val="Heading8"/>
    <w:uiPriority w:val="9"/>
    <w:rsid w:val="0007467F"/>
    <w:rPr>
      <w:rFonts w:ascii="Arial" w:hAnsi="Arial" w:cs="Arial"/>
      <w:i/>
      <w:iCs/>
      <w:lang w:eastAsia="en-US"/>
    </w:rPr>
  </w:style>
  <w:style w:type="character" w:customStyle="1" w:styleId="Heading9Char">
    <w:name w:val="Heading 9 Char"/>
    <w:basedOn w:val="DefaultParagraphFont"/>
    <w:link w:val="Heading9"/>
    <w:uiPriority w:val="9"/>
    <w:rsid w:val="0007467F"/>
    <w:rPr>
      <w:rFonts w:ascii="Arial" w:hAnsi="Arial" w:cs="Arial"/>
      <w:b/>
      <w:bCs/>
      <w:i/>
      <w:iCs/>
      <w:sz w:val="18"/>
      <w:szCs w:val="18"/>
      <w:lang w:eastAsia="en-US"/>
    </w:rPr>
  </w:style>
  <w:style w:type="character" w:customStyle="1" w:styleId="HeaderChar">
    <w:name w:val="Header Char"/>
    <w:basedOn w:val="DefaultParagraphFont"/>
    <w:link w:val="Header"/>
    <w:uiPriority w:val="99"/>
    <w:rsid w:val="0007467F"/>
    <w:rPr>
      <w:sz w:val="24"/>
      <w:lang w:eastAsia="en-US"/>
    </w:rPr>
  </w:style>
  <w:style w:type="character" w:customStyle="1" w:styleId="FooterChar">
    <w:name w:val="Footer Char"/>
    <w:basedOn w:val="DefaultParagraphFont"/>
    <w:link w:val="Footer"/>
    <w:uiPriority w:val="99"/>
    <w:rsid w:val="0007467F"/>
    <w:rPr>
      <w:rFonts w:ascii="Arial" w:hAnsi="Arial"/>
      <w:sz w:val="18"/>
      <w:lang w:eastAsia="en-US"/>
    </w:rPr>
  </w:style>
  <w:style w:type="paragraph" w:customStyle="1" w:styleId="TableColHd">
    <w:name w:val="TableColHd"/>
    <w:basedOn w:val="Normal"/>
    <w:rsid w:val="0007467F"/>
    <w:pPr>
      <w:keepNext/>
      <w:tabs>
        <w:tab w:val="left" w:pos="0"/>
      </w:tabs>
      <w:spacing w:after="60"/>
    </w:pPr>
    <w:rPr>
      <w:rFonts w:ascii="Arial" w:hAnsi="Arial"/>
      <w:b/>
      <w:sz w:val="18"/>
    </w:rPr>
  </w:style>
  <w:style w:type="paragraph" w:customStyle="1" w:styleId="TableText10">
    <w:name w:val="TableText10"/>
    <w:basedOn w:val="Normal"/>
    <w:rsid w:val="0007467F"/>
    <w:pPr>
      <w:tabs>
        <w:tab w:val="left" w:pos="0"/>
      </w:tabs>
      <w:spacing w:before="60" w:after="60"/>
    </w:pPr>
    <w:rPr>
      <w:sz w:val="20"/>
    </w:rPr>
  </w:style>
  <w:style w:type="character" w:customStyle="1" w:styleId="Heading1Char">
    <w:name w:val="Heading 1 Char"/>
    <w:basedOn w:val="DefaultParagraphFont"/>
    <w:link w:val="Heading1"/>
    <w:uiPriority w:val="9"/>
    <w:rsid w:val="005870A7"/>
    <w:rPr>
      <w:rFonts w:ascii="Arial" w:hAnsi="Arial"/>
      <w:b/>
      <w:sz w:val="34"/>
      <w:lang w:eastAsia="en-US"/>
    </w:rPr>
  </w:style>
  <w:style w:type="character" w:customStyle="1" w:styleId="Heading2Char">
    <w:name w:val="Heading 2 Char"/>
    <w:aliases w:val="H2 Char,h2 Char"/>
    <w:basedOn w:val="DefaultParagraphFont"/>
    <w:link w:val="Heading2"/>
    <w:uiPriority w:val="9"/>
    <w:rsid w:val="0007467F"/>
    <w:rPr>
      <w:rFonts w:ascii="Arial" w:hAnsi="Arial" w:cs="Arial"/>
      <w:i/>
      <w:iCs/>
      <w:sz w:val="16"/>
      <w:szCs w:val="16"/>
      <w:lang w:eastAsia="en-US"/>
    </w:rPr>
  </w:style>
  <w:style w:type="character" w:customStyle="1" w:styleId="Heading3Char">
    <w:name w:val="Heading 3 Char"/>
    <w:aliases w:val="h3 Char,sec Char"/>
    <w:basedOn w:val="DefaultParagraphFont"/>
    <w:link w:val="Heading3"/>
    <w:uiPriority w:val="9"/>
    <w:rsid w:val="0007467F"/>
    <w:rPr>
      <w:i/>
      <w:iCs/>
      <w:sz w:val="22"/>
      <w:szCs w:val="22"/>
      <w:lang w:eastAsia="en-US"/>
    </w:rPr>
  </w:style>
  <w:style w:type="character" w:customStyle="1" w:styleId="Heading4Char">
    <w:name w:val="Heading 4 Char"/>
    <w:basedOn w:val="DefaultParagraphFont"/>
    <w:link w:val="Heading4"/>
    <w:uiPriority w:val="9"/>
    <w:rsid w:val="0007467F"/>
    <w:rPr>
      <w:i/>
      <w:iCs/>
      <w:sz w:val="22"/>
      <w:szCs w:val="22"/>
      <w:lang w:eastAsia="en-US"/>
    </w:rPr>
  </w:style>
  <w:style w:type="paragraph" w:customStyle="1" w:styleId="BillBasic">
    <w:name w:val="BillBasic"/>
    <w:link w:val="BillBasicChar"/>
    <w:rsid w:val="0007467F"/>
    <w:pPr>
      <w:spacing w:before="140"/>
      <w:jc w:val="both"/>
    </w:pPr>
    <w:rPr>
      <w:sz w:val="24"/>
      <w:lang w:eastAsia="en-US"/>
    </w:rPr>
  </w:style>
  <w:style w:type="character" w:customStyle="1" w:styleId="BillBasicChar">
    <w:name w:val="BillBasic Char"/>
    <w:basedOn w:val="DefaultParagraphFont"/>
    <w:link w:val="BillBasic"/>
    <w:locked/>
    <w:rsid w:val="0007467F"/>
    <w:rPr>
      <w:sz w:val="24"/>
      <w:lang w:eastAsia="en-US"/>
    </w:rPr>
  </w:style>
  <w:style w:type="paragraph" w:customStyle="1" w:styleId="00ClientCover">
    <w:name w:val="00ClientCover"/>
    <w:basedOn w:val="Normal"/>
    <w:rsid w:val="0007467F"/>
    <w:pPr>
      <w:tabs>
        <w:tab w:val="left" w:pos="0"/>
      </w:tabs>
    </w:pPr>
  </w:style>
  <w:style w:type="paragraph" w:customStyle="1" w:styleId="00SigningPage">
    <w:name w:val="00SigningPage"/>
    <w:basedOn w:val="Normal"/>
    <w:rsid w:val="0007467F"/>
    <w:pPr>
      <w:tabs>
        <w:tab w:val="left" w:pos="0"/>
      </w:tabs>
    </w:pPr>
  </w:style>
  <w:style w:type="paragraph" w:customStyle="1" w:styleId="00Spine">
    <w:name w:val="00Spine"/>
    <w:basedOn w:val="Normal"/>
    <w:rsid w:val="0007467F"/>
    <w:pPr>
      <w:tabs>
        <w:tab w:val="left" w:pos="0"/>
      </w:tabs>
    </w:pPr>
  </w:style>
  <w:style w:type="paragraph" w:customStyle="1" w:styleId="01Contents">
    <w:name w:val="01Contents"/>
    <w:basedOn w:val="Normal"/>
    <w:rsid w:val="0007467F"/>
    <w:pPr>
      <w:tabs>
        <w:tab w:val="left" w:pos="0"/>
      </w:tabs>
    </w:pPr>
  </w:style>
  <w:style w:type="paragraph" w:customStyle="1" w:styleId="02TextLandscape">
    <w:name w:val="02TextLandscape"/>
    <w:basedOn w:val="Normal"/>
    <w:rsid w:val="0007467F"/>
    <w:pPr>
      <w:tabs>
        <w:tab w:val="left" w:pos="0"/>
      </w:tabs>
    </w:pPr>
  </w:style>
  <w:style w:type="paragraph" w:customStyle="1" w:styleId="03Schedule">
    <w:name w:val="03Schedule"/>
    <w:basedOn w:val="Normal"/>
    <w:rsid w:val="0007467F"/>
    <w:pPr>
      <w:tabs>
        <w:tab w:val="left" w:pos="0"/>
      </w:tabs>
    </w:pPr>
  </w:style>
  <w:style w:type="paragraph" w:customStyle="1" w:styleId="03ScheduleLandscape">
    <w:name w:val="03ScheduleLandscape"/>
    <w:basedOn w:val="Normal"/>
    <w:rsid w:val="0007467F"/>
    <w:pPr>
      <w:tabs>
        <w:tab w:val="left" w:pos="0"/>
      </w:tabs>
    </w:pPr>
  </w:style>
  <w:style w:type="paragraph" w:customStyle="1" w:styleId="04Dictionary">
    <w:name w:val="04Dictionary"/>
    <w:basedOn w:val="Normal"/>
    <w:rsid w:val="0007467F"/>
    <w:pPr>
      <w:tabs>
        <w:tab w:val="left" w:pos="0"/>
      </w:tabs>
    </w:pPr>
  </w:style>
  <w:style w:type="paragraph" w:customStyle="1" w:styleId="05Endnote">
    <w:name w:val="05Endnote"/>
    <w:basedOn w:val="Normal"/>
    <w:rsid w:val="0007467F"/>
    <w:pPr>
      <w:tabs>
        <w:tab w:val="left" w:pos="0"/>
      </w:tabs>
    </w:pPr>
  </w:style>
  <w:style w:type="paragraph" w:customStyle="1" w:styleId="BillBasicHeading">
    <w:name w:val="BillBasicHeading"/>
    <w:basedOn w:val="BillBasic"/>
    <w:rsid w:val="0007467F"/>
    <w:pPr>
      <w:keepNext/>
      <w:tabs>
        <w:tab w:val="left" w:pos="2600"/>
      </w:tabs>
      <w:jc w:val="left"/>
    </w:pPr>
    <w:rPr>
      <w:rFonts w:ascii="Arial" w:hAnsi="Arial"/>
      <w:b/>
    </w:rPr>
  </w:style>
  <w:style w:type="character" w:customStyle="1" w:styleId="AH5SecChar">
    <w:name w:val="A H5 Sec Char"/>
    <w:basedOn w:val="DefaultParagraphFont"/>
    <w:link w:val="AH5Sec"/>
    <w:locked/>
    <w:rsid w:val="0007467F"/>
    <w:rPr>
      <w:rFonts w:ascii="Arial" w:hAnsi="Arial"/>
      <w:b/>
      <w:sz w:val="24"/>
      <w:lang w:eastAsia="en-US"/>
    </w:rPr>
  </w:style>
  <w:style w:type="paragraph" w:customStyle="1" w:styleId="N-9pt">
    <w:name w:val="N-9pt"/>
    <w:basedOn w:val="BillBasic"/>
    <w:next w:val="BillBasic"/>
    <w:rsid w:val="0007467F"/>
    <w:pPr>
      <w:keepNext/>
      <w:tabs>
        <w:tab w:val="right" w:pos="7707"/>
      </w:tabs>
      <w:spacing w:before="120"/>
    </w:pPr>
    <w:rPr>
      <w:rFonts w:ascii="Arial" w:hAnsi="Arial"/>
      <w:sz w:val="18"/>
    </w:rPr>
  </w:style>
  <w:style w:type="paragraph" w:customStyle="1" w:styleId="AH4SubDiv">
    <w:name w:val="A H4 SubDiv"/>
    <w:basedOn w:val="BillBasicHeading"/>
    <w:next w:val="AH5Sec"/>
    <w:rsid w:val="0007467F"/>
    <w:pPr>
      <w:spacing w:before="240"/>
      <w:ind w:left="2600" w:hanging="2600"/>
      <w:outlineLvl w:val="3"/>
    </w:pPr>
    <w:rPr>
      <w:sz w:val="26"/>
    </w:rPr>
  </w:style>
  <w:style w:type="paragraph" w:customStyle="1" w:styleId="RepubNo">
    <w:name w:val="RepubNo"/>
    <w:basedOn w:val="BillBasicHeading"/>
    <w:rsid w:val="0007467F"/>
    <w:pPr>
      <w:keepNext w:val="0"/>
      <w:spacing w:before="600"/>
      <w:jc w:val="both"/>
    </w:pPr>
    <w:rPr>
      <w:sz w:val="26"/>
    </w:rPr>
  </w:style>
  <w:style w:type="paragraph" w:customStyle="1" w:styleId="EffectiveDate">
    <w:name w:val="EffectiveDate"/>
    <w:basedOn w:val="Normal"/>
    <w:rsid w:val="0007467F"/>
    <w:pPr>
      <w:tabs>
        <w:tab w:val="left" w:pos="0"/>
      </w:tabs>
      <w:spacing w:before="120"/>
    </w:pPr>
    <w:rPr>
      <w:rFonts w:ascii="Arial" w:hAnsi="Arial"/>
      <w:b/>
      <w:sz w:val="26"/>
    </w:rPr>
  </w:style>
  <w:style w:type="paragraph" w:customStyle="1" w:styleId="AH3Div">
    <w:name w:val="A H3 Div"/>
    <w:basedOn w:val="BillBasicHeading"/>
    <w:next w:val="AH5Sec"/>
    <w:rsid w:val="0007467F"/>
    <w:pPr>
      <w:spacing w:before="240"/>
      <w:ind w:left="2600" w:hanging="2600"/>
      <w:outlineLvl w:val="2"/>
    </w:pPr>
    <w:rPr>
      <w:sz w:val="28"/>
    </w:rPr>
  </w:style>
  <w:style w:type="paragraph" w:customStyle="1" w:styleId="CoverHeading">
    <w:name w:val="CoverHeading"/>
    <w:basedOn w:val="Normal"/>
    <w:rsid w:val="0007467F"/>
    <w:pPr>
      <w:tabs>
        <w:tab w:val="left" w:pos="0"/>
      </w:tabs>
    </w:pPr>
    <w:rPr>
      <w:rFonts w:ascii="Arial" w:hAnsi="Arial"/>
      <w:b/>
    </w:rPr>
  </w:style>
  <w:style w:type="paragraph" w:customStyle="1" w:styleId="CoverSubHdg">
    <w:name w:val="CoverSubHdg"/>
    <w:basedOn w:val="CoverHeading"/>
    <w:rsid w:val="0007467F"/>
    <w:pPr>
      <w:spacing w:before="120"/>
    </w:pPr>
    <w:rPr>
      <w:sz w:val="20"/>
    </w:rPr>
  </w:style>
  <w:style w:type="paragraph" w:customStyle="1" w:styleId="CoverText">
    <w:name w:val="CoverText"/>
    <w:basedOn w:val="Normal"/>
    <w:uiPriority w:val="99"/>
    <w:rsid w:val="0007467F"/>
    <w:pPr>
      <w:tabs>
        <w:tab w:val="left" w:pos="0"/>
      </w:tabs>
      <w:spacing w:before="100"/>
      <w:jc w:val="both"/>
    </w:pPr>
    <w:rPr>
      <w:sz w:val="20"/>
    </w:rPr>
  </w:style>
  <w:style w:type="paragraph" w:customStyle="1" w:styleId="CoverTextPara">
    <w:name w:val="CoverTextPara"/>
    <w:basedOn w:val="CoverText"/>
    <w:rsid w:val="0007467F"/>
    <w:pPr>
      <w:tabs>
        <w:tab w:val="right" w:pos="600"/>
        <w:tab w:val="left" w:pos="840"/>
      </w:tabs>
      <w:ind w:left="840" w:hanging="840"/>
    </w:pPr>
  </w:style>
  <w:style w:type="paragraph" w:customStyle="1" w:styleId="AH2Part">
    <w:name w:val="A H2 Part"/>
    <w:basedOn w:val="BillBasicHeading"/>
    <w:next w:val="AH3Div"/>
    <w:rsid w:val="0007467F"/>
    <w:pPr>
      <w:spacing w:before="380"/>
      <w:ind w:left="2600" w:hanging="2600"/>
      <w:outlineLvl w:val="1"/>
    </w:pPr>
    <w:rPr>
      <w:sz w:val="32"/>
    </w:rPr>
  </w:style>
  <w:style w:type="paragraph" w:customStyle="1" w:styleId="AH1Chapter">
    <w:name w:val="A H1 Chapter"/>
    <w:basedOn w:val="BillBasicHeading"/>
    <w:next w:val="AH2Part"/>
    <w:rsid w:val="0007467F"/>
    <w:pPr>
      <w:spacing w:before="320"/>
      <w:ind w:left="2600" w:hanging="2600"/>
      <w:outlineLvl w:val="0"/>
    </w:pPr>
    <w:rPr>
      <w:sz w:val="34"/>
    </w:rPr>
  </w:style>
  <w:style w:type="paragraph" w:customStyle="1" w:styleId="AH1ChapterSymb">
    <w:name w:val="A H1 Chapter Symb"/>
    <w:basedOn w:val="AH1Chapter"/>
    <w:next w:val="AH2Part"/>
    <w:rsid w:val="0007467F"/>
    <w:pPr>
      <w:tabs>
        <w:tab w:val="clear" w:pos="2600"/>
        <w:tab w:val="left" w:pos="0"/>
      </w:tabs>
      <w:ind w:left="2480" w:hanging="2960"/>
    </w:pPr>
  </w:style>
  <w:style w:type="paragraph" w:customStyle="1" w:styleId="ActNo">
    <w:name w:val="ActNo"/>
    <w:basedOn w:val="BillBasicHeading"/>
    <w:rsid w:val="0007467F"/>
    <w:pPr>
      <w:keepNext w:val="0"/>
      <w:tabs>
        <w:tab w:val="clear" w:pos="2600"/>
      </w:tabs>
      <w:spacing w:before="220"/>
    </w:pPr>
  </w:style>
  <w:style w:type="paragraph" w:customStyle="1" w:styleId="Placeholder">
    <w:name w:val="Placeholder"/>
    <w:basedOn w:val="Normal"/>
    <w:rsid w:val="0007467F"/>
    <w:pPr>
      <w:tabs>
        <w:tab w:val="left" w:pos="0"/>
      </w:tabs>
    </w:pPr>
    <w:rPr>
      <w:sz w:val="10"/>
    </w:rPr>
  </w:style>
  <w:style w:type="paragraph" w:customStyle="1" w:styleId="N-TOCheading">
    <w:name w:val="N-TOCheading"/>
    <w:basedOn w:val="BillBasicHeading"/>
    <w:next w:val="N-9pt"/>
    <w:rsid w:val="0007467F"/>
    <w:pPr>
      <w:pBdr>
        <w:bottom w:val="single" w:sz="4" w:space="1" w:color="auto"/>
      </w:pBdr>
      <w:spacing w:before="800"/>
    </w:pPr>
    <w:rPr>
      <w:sz w:val="32"/>
    </w:rPr>
  </w:style>
  <w:style w:type="paragraph" w:customStyle="1" w:styleId="AH2PartSymb">
    <w:name w:val="A H2 Part Symb"/>
    <w:basedOn w:val="AH2Part"/>
    <w:next w:val="AH3Div"/>
    <w:rsid w:val="0007467F"/>
    <w:pPr>
      <w:tabs>
        <w:tab w:val="clear" w:pos="2600"/>
        <w:tab w:val="left" w:pos="0"/>
      </w:tabs>
      <w:ind w:left="2480" w:hanging="2960"/>
    </w:pPr>
  </w:style>
  <w:style w:type="paragraph" w:customStyle="1" w:styleId="AH3DivSymb">
    <w:name w:val="A H3 Div Symb"/>
    <w:basedOn w:val="AH3Div"/>
    <w:next w:val="AH5Sec"/>
    <w:rsid w:val="0007467F"/>
    <w:pPr>
      <w:tabs>
        <w:tab w:val="clear" w:pos="2600"/>
        <w:tab w:val="left" w:pos="0"/>
      </w:tabs>
      <w:ind w:left="2480" w:hanging="2960"/>
    </w:pPr>
  </w:style>
  <w:style w:type="paragraph" w:customStyle="1" w:styleId="AH4SubDivSymb">
    <w:name w:val="A H4 SubDiv Symb"/>
    <w:basedOn w:val="AH4SubDiv"/>
    <w:next w:val="AH5Sec"/>
    <w:rsid w:val="0007467F"/>
    <w:pPr>
      <w:tabs>
        <w:tab w:val="clear" w:pos="2600"/>
        <w:tab w:val="left" w:pos="0"/>
      </w:tabs>
      <w:ind w:left="2480" w:hanging="2960"/>
    </w:pPr>
  </w:style>
  <w:style w:type="paragraph" w:customStyle="1" w:styleId="AH5SecSymb">
    <w:name w:val="A H5 Sec Symb"/>
    <w:basedOn w:val="AH5Sec"/>
    <w:next w:val="Amain"/>
    <w:rsid w:val="0007467F"/>
    <w:pPr>
      <w:numPr>
        <w:ilvl w:val="0"/>
        <w:numId w:val="0"/>
      </w:numPr>
      <w:tabs>
        <w:tab w:val="left" w:pos="0"/>
      </w:tabs>
      <w:spacing w:before="240" w:after="0"/>
      <w:ind w:left="1100" w:hanging="1580"/>
    </w:pPr>
  </w:style>
  <w:style w:type="paragraph" w:customStyle="1" w:styleId="Amainbullet">
    <w:name w:val="A main bullet"/>
    <w:basedOn w:val="BillBasic"/>
    <w:rsid w:val="0007467F"/>
    <w:pPr>
      <w:spacing w:before="60"/>
      <w:ind w:left="1500" w:hanging="400"/>
    </w:pPr>
  </w:style>
  <w:style w:type="paragraph" w:customStyle="1" w:styleId="Amainreturn">
    <w:name w:val="A main return"/>
    <w:basedOn w:val="BillBasic"/>
    <w:link w:val="AmainreturnChar"/>
    <w:rsid w:val="0007467F"/>
    <w:pPr>
      <w:ind w:left="1100"/>
    </w:pPr>
  </w:style>
  <w:style w:type="character" w:customStyle="1" w:styleId="AmainreturnChar">
    <w:name w:val="A main return Char"/>
    <w:basedOn w:val="DefaultParagraphFont"/>
    <w:link w:val="Amainreturn"/>
    <w:locked/>
    <w:rsid w:val="0007467F"/>
    <w:rPr>
      <w:sz w:val="24"/>
      <w:lang w:eastAsia="en-US"/>
    </w:rPr>
  </w:style>
  <w:style w:type="paragraph" w:customStyle="1" w:styleId="AmainSymb">
    <w:name w:val="A main Symb"/>
    <w:basedOn w:val="Amain"/>
    <w:rsid w:val="0007467F"/>
    <w:pPr>
      <w:tabs>
        <w:tab w:val="clear" w:pos="500"/>
        <w:tab w:val="clear" w:pos="700"/>
        <w:tab w:val="left" w:pos="0"/>
        <w:tab w:val="right" w:pos="900"/>
        <w:tab w:val="left" w:pos="1100"/>
      </w:tabs>
      <w:spacing w:before="140" w:after="0"/>
      <w:ind w:left="1120" w:hanging="1600"/>
    </w:pPr>
  </w:style>
  <w:style w:type="paragraph" w:customStyle="1" w:styleId="Aparareturn">
    <w:name w:val="A para return"/>
    <w:basedOn w:val="BillBasic"/>
    <w:rsid w:val="0007467F"/>
    <w:pPr>
      <w:ind w:left="1600"/>
    </w:pPr>
  </w:style>
  <w:style w:type="paragraph" w:customStyle="1" w:styleId="AparaSymb">
    <w:name w:val="A para Symb"/>
    <w:basedOn w:val="Apara"/>
    <w:rsid w:val="0007467F"/>
    <w:pPr>
      <w:tabs>
        <w:tab w:val="right" w:pos="0"/>
        <w:tab w:val="right" w:pos="1400"/>
        <w:tab w:val="left" w:pos="1600"/>
      </w:tabs>
      <w:spacing w:before="140" w:after="0"/>
      <w:ind w:left="1600" w:hanging="2080"/>
    </w:pPr>
  </w:style>
  <w:style w:type="paragraph" w:customStyle="1" w:styleId="Assectheading">
    <w:name w:val="A ssect heading"/>
    <w:basedOn w:val="Amain"/>
    <w:rsid w:val="0007467F"/>
    <w:pPr>
      <w:keepNext/>
      <w:tabs>
        <w:tab w:val="clear" w:pos="500"/>
        <w:tab w:val="clear" w:pos="700"/>
      </w:tabs>
      <w:spacing w:before="300" w:after="0"/>
      <w:ind w:left="0" w:firstLine="0"/>
      <w:outlineLvl w:val="9"/>
    </w:pPr>
    <w:rPr>
      <w:i/>
    </w:rPr>
  </w:style>
  <w:style w:type="paragraph" w:customStyle="1" w:styleId="Asubparabullet">
    <w:name w:val="A subpara bullet"/>
    <w:basedOn w:val="BillBasic"/>
    <w:rsid w:val="0007467F"/>
    <w:pPr>
      <w:spacing w:before="60"/>
      <w:ind w:left="2540" w:hanging="400"/>
    </w:pPr>
  </w:style>
  <w:style w:type="paragraph" w:customStyle="1" w:styleId="Asubparareturn">
    <w:name w:val="A subpara return"/>
    <w:basedOn w:val="BillBasic"/>
    <w:rsid w:val="0007467F"/>
    <w:pPr>
      <w:ind w:left="2100"/>
    </w:pPr>
  </w:style>
  <w:style w:type="paragraph" w:customStyle="1" w:styleId="AsubparaSymb">
    <w:name w:val="A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Actdetails">
    <w:name w:val="Act details"/>
    <w:basedOn w:val="Normal"/>
    <w:rsid w:val="0007467F"/>
    <w:pPr>
      <w:tabs>
        <w:tab w:val="left" w:pos="0"/>
      </w:tabs>
      <w:spacing w:before="20"/>
      <w:ind w:left="1400"/>
    </w:pPr>
    <w:rPr>
      <w:rFonts w:ascii="Arial" w:hAnsi="Arial"/>
      <w:sz w:val="20"/>
    </w:rPr>
  </w:style>
  <w:style w:type="paragraph" w:customStyle="1" w:styleId="aDef">
    <w:name w:val="aDef"/>
    <w:basedOn w:val="BillBasic"/>
    <w:link w:val="aDefChar"/>
    <w:rsid w:val="0007467F"/>
    <w:pPr>
      <w:ind w:left="1100"/>
    </w:pPr>
  </w:style>
  <w:style w:type="character" w:customStyle="1" w:styleId="aDefChar">
    <w:name w:val="aDef Char"/>
    <w:basedOn w:val="DefaultParagraphFont"/>
    <w:link w:val="aDef"/>
    <w:locked/>
    <w:rsid w:val="0007467F"/>
    <w:rPr>
      <w:sz w:val="24"/>
      <w:lang w:eastAsia="en-US"/>
    </w:rPr>
  </w:style>
  <w:style w:type="paragraph" w:customStyle="1" w:styleId="aDefpara">
    <w:name w:val="aDef para"/>
    <w:basedOn w:val="Apara"/>
    <w:rsid w:val="0007467F"/>
    <w:pPr>
      <w:tabs>
        <w:tab w:val="right" w:pos="1400"/>
        <w:tab w:val="left" w:pos="1600"/>
      </w:tabs>
      <w:spacing w:before="140" w:after="0"/>
      <w:ind w:left="1600" w:hanging="1600"/>
    </w:pPr>
  </w:style>
  <w:style w:type="paragraph" w:customStyle="1" w:styleId="aDefsubpara">
    <w:name w:val="aDef subpara"/>
    <w:basedOn w:val="Asubpara"/>
    <w:rsid w:val="0007467F"/>
    <w:pPr>
      <w:numPr>
        <w:ilvl w:val="0"/>
        <w:numId w:val="0"/>
      </w:numPr>
      <w:tabs>
        <w:tab w:val="right" w:pos="1900"/>
        <w:tab w:val="left" w:pos="2100"/>
      </w:tabs>
      <w:spacing w:before="140" w:after="0"/>
      <w:ind w:left="2100" w:hanging="2100"/>
    </w:pPr>
  </w:style>
  <w:style w:type="paragraph" w:customStyle="1" w:styleId="AmdtsEntriesDefL2">
    <w:name w:val="AmdtsEntriesDefL2"/>
    <w:basedOn w:val="Normal"/>
    <w:rsid w:val="0007467F"/>
    <w:pPr>
      <w:tabs>
        <w:tab w:val="left" w:pos="0"/>
        <w:tab w:val="left" w:pos="3000"/>
      </w:tabs>
      <w:ind w:left="3100" w:hanging="2000"/>
    </w:pPr>
    <w:rPr>
      <w:rFonts w:ascii="Arial" w:hAnsi="Arial"/>
      <w:sz w:val="18"/>
    </w:rPr>
  </w:style>
  <w:style w:type="paragraph" w:customStyle="1" w:styleId="AmdtsEntries">
    <w:name w:val="AmdtsEntries"/>
    <w:basedOn w:val="BillBasicHeading"/>
    <w:rsid w:val="0007467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7467F"/>
    <w:pPr>
      <w:tabs>
        <w:tab w:val="clear" w:pos="2600"/>
      </w:tabs>
      <w:spacing w:before="120"/>
      <w:ind w:left="1100"/>
    </w:pPr>
    <w:rPr>
      <w:sz w:val="18"/>
    </w:rPr>
  </w:style>
  <w:style w:type="paragraph" w:customStyle="1" w:styleId="aNote">
    <w:name w:val="aNote"/>
    <w:basedOn w:val="BillBasic"/>
    <w:link w:val="aNoteChar"/>
    <w:rsid w:val="0007467F"/>
    <w:pPr>
      <w:ind w:left="1900" w:hanging="800"/>
    </w:pPr>
    <w:rPr>
      <w:sz w:val="20"/>
    </w:rPr>
  </w:style>
  <w:style w:type="character" w:customStyle="1" w:styleId="aNoteChar">
    <w:name w:val="aNote Char"/>
    <w:basedOn w:val="DefaultParagraphFont"/>
    <w:link w:val="aNote"/>
    <w:locked/>
    <w:rsid w:val="0007467F"/>
    <w:rPr>
      <w:lang w:eastAsia="en-US"/>
    </w:rPr>
  </w:style>
  <w:style w:type="paragraph" w:customStyle="1" w:styleId="aExam">
    <w:name w:val="aExam"/>
    <w:basedOn w:val="aNoteSymb"/>
    <w:rsid w:val="0007467F"/>
    <w:pPr>
      <w:spacing w:before="60"/>
      <w:ind w:left="1100" w:firstLine="0"/>
    </w:pPr>
  </w:style>
  <w:style w:type="paragraph" w:customStyle="1" w:styleId="aNoteSymb">
    <w:name w:val="aNote Symb"/>
    <w:basedOn w:val="BillBasic"/>
    <w:rsid w:val="0007467F"/>
    <w:pPr>
      <w:tabs>
        <w:tab w:val="left" w:pos="1100"/>
        <w:tab w:val="left" w:pos="2381"/>
      </w:tabs>
      <w:ind w:left="1899" w:hanging="2381"/>
    </w:pPr>
    <w:rPr>
      <w:sz w:val="20"/>
    </w:rPr>
  </w:style>
  <w:style w:type="paragraph" w:customStyle="1" w:styleId="aExamHead">
    <w:name w:val="aExam Head"/>
    <w:basedOn w:val="BillBasicHeading"/>
    <w:next w:val="aExam"/>
    <w:rsid w:val="0007467F"/>
    <w:pPr>
      <w:tabs>
        <w:tab w:val="clear" w:pos="2600"/>
      </w:tabs>
      <w:ind w:left="1100"/>
    </w:pPr>
    <w:rPr>
      <w:sz w:val="18"/>
    </w:rPr>
  </w:style>
  <w:style w:type="paragraph" w:customStyle="1" w:styleId="aExamBullet">
    <w:name w:val="aExamBullet"/>
    <w:basedOn w:val="aExam"/>
    <w:rsid w:val="0007467F"/>
    <w:pPr>
      <w:tabs>
        <w:tab w:val="left" w:pos="1500"/>
        <w:tab w:val="left" w:pos="2300"/>
      </w:tabs>
      <w:ind w:left="1900" w:hanging="800"/>
    </w:pPr>
  </w:style>
  <w:style w:type="paragraph" w:customStyle="1" w:styleId="aExamNum">
    <w:name w:val="aExamNum"/>
    <w:basedOn w:val="aExam"/>
    <w:rsid w:val="0007467F"/>
    <w:pPr>
      <w:ind w:left="1500" w:hanging="400"/>
    </w:pPr>
  </w:style>
  <w:style w:type="paragraph" w:customStyle="1" w:styleId="aExamNumText">
    <w:name w:val="aExamNumText"/>
    <w:basedOn w:val="aExam"/>
    <w:rsid w:val="0007467F"/>
    <w:pPr>
      <w:ind w:left="1500"/>
    </w:pPr>
  </w:style>
  <w:style w:type="paragraph" w:customStyle="1" w:styleId="aExamPara">
    <w:name w:val="aExamPara"/>
    <w:basedOn w:val="aExam"/>
    <w:rsid w:val="0007467F"/>
    <w:pPr>
      <w:tabs>
        <w:tab w:val="right" w:pos="1720"/>
        <w:tab w:val="left" w:pos="2000"/>
        <w:tab w:val="left" w:pos="2300"/>
      </w:tabs>
      <w:ind w:left="2400" w:hanging="1300"/>
    </w:pPr>
  </w:style>
  <w:style w:type="paragraph" w:customStyle="1" w:styleId="aNoteBullet">
    <w:name w:val="aNoteBullet"/>
    <w:basedOn w:val="aNoteSymb"/>
    <w:rsid w:val="0007467F"/>
    <w:pPr>
      <w:tabs>
        <w:tab w:val="left" w:pos="2200"/>
      </w:tabs>
      <w:spacing w:before="60"/>
      <w:ind w:left="2600" w:hanging="700"/>
    </w:pPr>
  </w:style>
  <w:style w:type="paragraph" w:customStyle="1" w:styleId="aNotePara">
    <w:name w:val="aNotePara"/>
    <w:basedOn w:val="aNote"/>
    <w:rsid w:val="0007467F"/>
    <w:pPr>
      <w:tabs>
        <w:tab w:val="right" w:pos="2140"/>
        <w:tab w:val="left" w:pos="2400"/>
      </w:tabs>
      <w:spacing w:before="60"/>
      <w:ind w:left="2400" w:hanging="1300"/>
    </w:pPr>
  </w:style>
  <w:style w:type="paragraph" w:customStyle="1" w:styleId="aNoteText">
    <w:name w:val="aNoteText"/>
    <w:basedOn w:val="aNoteSymb"/>
    <w:rsid w:val="0007467F"/>
    <w:pPr>
      <w:spacing w:before="60"/>
      <w:ind w:firstLine="0"/>
    </w:pPr>
  </w:style>
  <w:style w:type="paragraph" w:customStyle="1" w:styleId="aParaNote">
    <w:name w:val="aParaNote"/>
    <w:basedOn w:val="BillBasic"/>
    <w:rsid w:val="0007467F"/>
    <w:pPr>
      <w:ind w:left="2840" w:hanging="1240"/>
    </w:pPr>
    <w:rPr>
      <w:sz w:val="20"/>
    </w:rPr>
  </w:style>
  <w:style w:type="paragraph" w:customStyle="1" w:styleId="aParaNoteBullet">
    <w:name w:val="aParaNoteBullet"/>
    <w:basedOn w:val="aParaNote"/>
    <w:rsid w:val="0007467F"/>
    <w:pPr>
      <w:tabs>
        <w:tab w:val="left" w:pos="2700"/>
      </w:tabs>
      <w:spacing w:before="60"/>
      <w:ind w:left="3100" w:hanging="700"/>
    </w:pPr>
  </w:style>
  <w:style w:type="paragraph" w:customStyle="1" w:styleId="aParaNotePara">
    <w:name w:val="aParaNotePara"/>
    <w:basedOn w:val="aNoteParaSymb"/>
    <w:rsid w:val="0007467F"/>
    <w:pPr>
      <w:tabs>
        <w:tab w:val="clear" w:pos="2140"/>
        <w:tab w:val="clear" w:pos="2400"/>
        <w:tab w:val="right" w:pos="2644"/>
      </w:tabs>
      <w:ind w:left="3320" w:hanging="1720"/>
    </w:pPr>
  </w:style>
  <w:style w:type="paragraph" w:customStyle="1" w:styleId="aNoteParaSymb">
    <w:name w:val="aNotePara Symb"/>
    <w:basedOn w:val="aNoteSymb"/>
    <w:rsid w:val="0007467F"/>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07467F"/>
    <w:pPr>
      <w:tabs>
        <w:tab w:val="left" w:pos="0"/>
      </w:tabs>
      <w:spacing w:before="240"/>
      <w:ind w:left="1100"/>
    </w:pPr>
    <w:rPr>
      <w:rFonts w:ascii="Arial" w:hAnsi="Arial"/>
      <w:sz w:val="20"/>
    </w:rPr>
  </w:style>
  <w:style w:type="paragraph" w:customStyle="1" w:styleId="BillBasicItalics">
    <w:name w:val="BillBasicItalics"/>
    <w:basedOn w:val="BillBasic"/>
    <w:rsid w:val="0007467F"/>
    <w:rPr>
      <w:i/>
    </w:rPr>
  </w:style>
  <w:style w:type="paragraph" w:customStyle="1" w:styleId="BillFor">
    <w:name w:val="BillFor"/>
    <w:basedOn w:val="BillBasicHeading"/>
    <w:rsid w:val="0007467F"/>
    <w:pPr>
      <w:keepNext w:val="0"/>
      <w:spacing w:before="320"/>
      <w:jc w:val="both"/>
    </w:pPr>
    <w:rPr>
      <w:sz w:val="28"/>
    </w:rPr>
  </w:style>
  <w:style w:type="character" w:customStyle="1" w:styleId="charBold">
    <w:name w:val="charBold"/>
    <w:basedOn w:val="DefaultParagraphFont"/>
    <w:rsid w:val="0007467F"/>
    <w:rPr>
      <w:rFonts w:cs="Times New Roman"/>
      <w:b/>
    </w:rPr>
  </w:style>
  <w:style w:type="character" w:customStyle="1" w:styleId="charBoldItals">
    <w:name w:val="charBoldItals"/>
    <w:basedOn w:val="DefaultParagraphFont"/>
    <w:rsid w:val="0007467F"/>
    <w:rPr>
      <w:rFonts w:cs="Times New Roman"/>
      <w:b/>
      <w:i/>
    </w:rPr>
  </w:style>
  <w:style w:type="character" w:customStyle="1" w:styleId="CharChapNo">
    <w:name w:val="CharChapNo"/>
    <w:basedOn w:val="DefaultParagraphFont"/>
    <w:rsid w:val="0007467F"/>
    <w:rPr>
      <w:rFonts w:cs="Times New Roman"/>
    </w:rPr>
  </w:style>
  <w:style w:type="character" w:customStyle="1" w:styleId="CharChapText">
    <w:name w:val="CharChapText"/>
    <w:basedOn w:val="DefaultParagraphFont"/>
    <w:rsid w:val="0007467F"/>
    <w:rPr>
      <w:rFonts w:cs="Times New Roman"/>
    </w:rPr>
  </w:style>
  <w:style w:type="character" w:customStyle="1" w:styleId="charContents">
    <w:name w:val="charContents"/>
    <w:basedOn w:val="DefaultParagraphFont"/>
    <w:rsid w:val="0007467F"/>
    <w:rPr>
      <w:rFonts w:cs="Times New Roman"/>
    </w:rPr>
  </w:style>
  <w:style w:type="character" w:customStyle="1" w:styleId="CharDivNo">
    <w:name w:val="CharDivNo"/>
    <w:basedOn w:val="DefaultParagraphFont"/>
    <w:rsid w:val="0007467F"/>
    <w:rPr>
      <w:rFonts w:cs="Times New Roman"/>
    </w:rPr>
  </w:style>
  <w:style w:type="character" w:customStyle="1" w:styleId="charItals">
    <w:name w:val="charItals"/>
    <w:basedOn w:val="DefaultParagraphFont"/>
    <w:rsid w:val="0007467F"/>
    <w:rPr>
      <w:rFonts w:cs="Times New Roman"/>
      <w:i/>
    </w:rPr>
  </w:style>
  <w:style w:type="character" w:customStyle="1" w:styleId="charPage">
    <w:name w:val="charPage"/>
    <w:basedOn w:val="DefaultParagraphFont"/>
    <w:rsid w:val="0007467F"/>
    <w:rPr>
      <w:rFonts w:cs="Times New Roman"/>
    </w:rPr>
  </w:style>
  <w:style w:type="character" w:customStyle="1" w:styleId="CharPartNo">
    <w:name w:val="CharPartNo"/>
    <w:basedOn w:val="DefaultParagraphFont"/>
    <w:rsid w:val="0007467F"/>
    <w:rPr>
      <w:rFonts w:cs="Times New Roman"/>
    </w:rPr>
  </w:style>
  <w:style w:type="character" w:customStyle="1" w:styleId="CharPartText">
    <w:name w:val="CharPartText"/>
    <w:basedOn w:val="DefaultParagraphFont"/>
    <w:rsid w:val="0007467F"/>
    <w:rPr>
      <w:rFonts w:cs="Times New Roman"/>
    </w:rPr>
  </w:style>
  <w:style w:type="character" w:customStyle="1" w:styleId="charSymb">
    <w:name w:val="charSymb"/>
    <w:basedOn w:val="DefaultParagraphFont"/>
    <w:rsid w:val="0007467F"/>
    <w:rPr>
      <w:rFonts w:ascii="Arial" w:hAnsi="Arial" w:cs="Times New Roman"/>
      <w:sz w:val="24"/>
      <w:bdr w:val="single" w:sz="4" w:space="0" w:color="auto"/>
    </w:rPr>
  </w:style>
  <w:style w:type="character" w:customStyle="1" w:styleId="charTableNo">
    <w:name w:val="charTableNo"/>
    <w:basedOn w:val="DefaultParagraphFont"/>
    <w:rsid w:val="0007467F"/>
    <w:rPr>
      <w:rFonts w:cs="Times New Roman"/>
    </w:rPr>
  </w:style>
  <w:style w:type="character" w:customStyle="1" w:styleId="charTableText">
    <w:name w:val="charTableText"/>
    <w:basedOn w:val="DefaultParagraphFont"/>
    <w:rsid w:val="0007467F"/>
    <w:rPr>
      <w:rFonts w:cs="Times New Roman"/>
    </w:rPr>
  </w:style>
  <w:style w:type="character" w:customStyle="1" w:styleId="charUnderline">
    <w:name w:val="charUnderline"/>
    <w:basedOn w:val="DefaultParagraphFont"/>
    <w:rsid w:val="0007467F"/>
    <w:rPr>
      <w:rFonts w:cs="Times New Roman"/>
      <w:u w:val="single"/>
    </w:rPr>
  </w:style>
  <w:style w:type="paragraph" w:customStyle="1" w:styleId="Comment">
    <w:name w:val="Comment"/>
    <w:basedOn w:val="BillBasic"/>
    <w:rsid w:val="0007467F"/>
    <w:pPr>
      <w:tabs>
        <w:tab w:val="left" w:pos="1800"/>
      </w:tabs>
      <w:ind w:left="1300"/>
      <w:jc w:val="left"/>
    </w:pPr>
    <w:rPr>
      <w:b/>
      <w:sz w:val="18"/>
    </w:rPr>
  </w:style>
  <w:style w:type="paragraph" w:customStyle="1" w:styleId="CommentNum">
    <w:name w:val="CommentNum"/>
    <w:basedOn w:val="Comment"/>
    <w:rsid w:val="0007467F"/>
    <w:pPr>
      <w:ind w:left="1800" w:hanging="1800"/>
    </w:pPr>
  </w:style>
  <w:style w:type="paragraph" w:customStyle="1" w:styleId="Dict-Heading">
    <w:name w:val="Dict-Heading"/>
    <w:basedOn w:val="BillBasicHeading"/>
    <w:next w:val="Normal"/>
    <w:rsid w:val="0007467F"/>
    <w:pPr>
      <w:spacing w:before="320"/>
      <w:ind w:left="2600" w:hanging="2600"/>
      <w:jc w:val="both"/>
      <w:outlineLvl w:val="0"/>
    </w:pPr>
    <w:rPr>
      <w:sz w:val="34"/>
    </w:rPr>
  </w:style>
  <w:style w:type="paragraph" w:customStyle="1" w:styleId="Dict-HeadingSymb">
    <w:name w:val="Dict-Heading Symb"/>
    <w:basedOn w:val="Dict-Heading"/>
    <w:rsid w:val="0007467F"/>
    <w:pPr>
      <w:tabs>
        <w:tab w:val="left" w:pos="0"/>
      </w:tabs>
      <w:ind w:left="2480" w:hanging="2960"/>
    </w:pPr>
  </w:style>
  <w:style w:type="paragraph" w:customStyle="1" w:styleId="direction">
    <w:name w:val="direction"/>
    <w:basedOn w:val="BillBasic"/>
    <w:next w:val="AmainreturnSymb"/>
    <w:rsid w:val="0007467F"/>
    <w:pPr>
      <w:ind w:left="1100"/>
    </w:pPr>
    <w:rPr>
      <w:i/>
    </w:rPr>
  </w:style>
  <w:style w:type="paragraph" w:customStyle="1" w:styleId="AmainreturnSymb">
    <w:name w:val="A main return Symb"/>
    <w:basedOn w:val="BillBasic"/>
    <w:rsid w:val="0007467F"/>
    <w:pPr>
      <w:tabs>
        <w:tab w:val="left" w:pos="1582"/>
      </w:tabs>
      <w:ind w:left="1100" w:hanging="1582"/>
    </w:pPr>
  </w:style>
  <w:style w:type="paragraph" w:customStyle="1" w:styleId="draft">
    <w:name w:val="draft"/>
    <w:basedOn w:val="Normal"/>
    <w:rsid w:val="0007467F"/>
    <w:pPr>
      <w:tabs>
        <w:tab w:val="left" w:pos="0"/>
      </w:tabs>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7467F"/>
    <w:pPr>
      <w:tabs>
        <w:tab w:val="left" w:pos="0"/>
      </w:tabs>
      <w:spacing w:before="60" w:after="60"/>
    </w:pPr>
    <w:rPr>
      <w:rFonts w:ascii="Arial" w:hAnsi="Arial"/>
      <w:sz w:val="18"/>
    </w:rPr>
  </w:style>
  <w:style w:type="paragraph" w:customStyle="1" w:styleId="EarlierRepubHdg">
    <w:name w:val="EarlierRepubHdg"/>
    <w:basedOn w:val="Normal"/>
    <w:rsid w:val="0007467F"/>
    <w:pPr>
      <w:keepNext/>
      <w:tabs>
        <w:tab w:val="left" w:pos="0"/>
      </w:tabs>
    </w:pPr>
    <w:rPr>
      <w:rFonts w:ascii="Arial" w:hAnsi="Arial"/>
      <w:b/>
      <w:sz w:val="20"/>
    </w:rPr>
  </w:style>
  <w:style w:type="paragraph" w:customStyle="1" w:styleId="EnactingWords">
    <w:name w:val="EnactingWords"/>
    <w:basedOn w:val="BillBasic"/>
    <w:rsid w:val="0007467F"/>
    <w:pPr>
      <w:spacing w:before="120"/>
    </w:pPr>
  </w:style>
  <w:style w:type="paragraph" w:customStyle="1" w:styleId="EnactingWordsRules">
    <w:name w:val="EnactingWordsRules"/>
    <w:basedOn w:val="EnactingWords"/>
    <w:rsid w:val="0007467F"/>
    <w:pPr>
      <w:spacing w:before="240"/>
    </w:pPr>
  </w:style>
  <w:style w:type="paragraph" w:customStyle="1" w:styleId="EndNote">
    <w:name w:val="EndNote"/>
    <w:basedOn w:val="BillBasicHeading"/>
    <w:rsid w:val="0007467F"/>
    <w:pPr>
      <w:keepNext w:val="0"/>
      <w:tabs>
        <w:tab w:val="clear" w:pos="2600"/>
        <w:tab w:val="left" w:pos="1100"/>
      </w:tabs>
      <w:spacing w:before="160"/>
      <w:ind w:left="1100" w:hanging="1100"/>
      <w:jc w:val="both"/>
    </w:pPr>
  </w:style>
  <w:style w:type="paragraph" w:customStyle="1" w:styleId="Endnote1">
    <w:name w:val="Endnote1"/>
    <w:basedOn w:val="BillBasic"/>
    <w:next w:val="Normal"/>
    <w:rsid w:val="0007467F"/>
    <w:pPr>
      <w:keepNext/>
      <w:tabs>
        <w:tab w:val="left" w:pos="400"/>
      </w:tabs>
      <w:spacing w:before="0"/>
      <w:jc w:val="left"/>
    </w:pPr>
    <w:rPr>
      <w:rFonts w:ascii="Arial" w:hAnsi="Arial"/>
      <w:b/>
      <w:sz w:val="28"/>
    </w:rPr>
  </w:style>
  <w:style w:type="paragraph" w:customStyle="1" w:styleId="Endnote2">
    <w:name w:val="Endnote2"/>
    <w:basedOn w:val="Normal"/>
    <w:rsid w:val="0007467F"/>
    <w:pPr>
      <w:keepNext/>
      <w:tabs>
        <w:tab w:val="left" w:pos="0"/>
        <w:tab w:val="left" w:pos="1100"/>
      </w:tabs>
      <w:spacing w:before="360"/>
    </w:pPr>
    <w:rPr>
      <w:rFonts w:ascii="Arial" w:hAnsi="Arial"/>
      <w:b/>
    </w:rPr>
  </w:style>
  <w:style w:type="paragraph" w:customStyle="1" w:styleId="Endnote3">
    <w:name w:val="Endnote3"/>
    <w:basedOn w:val="Normal"/>
    <w:rsid w:val="0007467F"/>
    <w:pPr>
      <w:keepNext/>
      <w:tabs>
        <w:tab w:val="left" w:pos="0"/>
        <w:tab w:val="left" w:pos="1100"/>
      </w:tabs>
      <w:spacing w:before="320"/>
      <w:ind w:left="1100" w:hanging="1100"/>
    </w:pPr>
    <w:rPr>
      <w:rFonts w:ascii="Arial" w:hAnsi="Arial"/>
      <w:b/>
      <w:color w:val="000000"/>
      <w:sz w:val="22"/>
    </w:rPr>
  </w:style>
  <w:style w:type="paragraph" w:customStyle="1" w:styleId="Endnote4">
    <w:name w:val="Endnote4"/>
    <w:basedOn w:val="Endnote2"/>
    <w:rsid w:val="0007467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7467F"/>
    <w:pPr>
      <w:tabs>
        <w:tab w:val="left" w:pos="0"/>
      </w:tabs>
      <w:spacing w:before="60"/>
      <w:ind w:left="1100"/>
      <w:jc w:val="both"/>
    </w:pPr>
    <w:rPr>
      <w:sz w:val="20"/>
    </w:rPr>
  </w:style>
  <w:style w:type="paragraph" w:customStyle="1" w:styleId="EndNoteParas">
    <w:name w:val="EndNoteParas"/>
    <w:basedOn w:val="EndNoteTextEPS"/>
    <w:rsid w:val="0007467F"/>
    <w:pPr>
      <w:tabs>
        <w:tab w:val="right" w:pos="1432"/>
      </w:tabs>
      <w:ind w:left="1840" w:hanging="1840"/>
    </w:pPr>
  </w:style>
  <w:style w:type="paragraph" w:customStyle="1" w:styleId="EndnotesAbbrev">
    <w:name w:val="EndnotesAbbrev"/>
    <w:basedOn w:val="Normal"/>
    <w:rsid w:val="0007467F"/>
    <w:pPr>
      <w:tabs>
        <w:tab w:val="left" w:pos="0"/>
      </w:tabs>
      <w:spacing w:before="20"/>
    </w:pPr>
    <w:rPr>
      <w:rFonts w:ascii="Arial" w:hAnsi="Arial"/>
      <w:color w:val="000000"/>
      <w:sz w:val="16"/>
    </w:rPr>
  </w:style>
  <w:style w:type="paragraph" w:customStyle="1" w:styleId="EndNoteText">
    <w:name w:val="EndNoteText"/>
    <w:basedOn w:val="BillBasic"/>
    <w:rsid w:val="0007467F"/>
    <w:pPr>
      <w:tabs>
        <w:tab w:val="left" w:pos="700"/>
        <w:tab w:val="right" w:pos="6160"/>
      </w:tabs>
      <w:spacing w:before="80"/>
      <w:ind w:left="700" w:hanging="700"/>
    </w:pPr>
    <w:rPr>
      <w:sz w:val="20"/>
    </w:rPr>
  </w:style>
  <w:style w:type="paragraph" w:customStyle="1" w:styleId="EPSCoverTop">
    <w:name w:val="EPSCoverTop"/>
    <w:basedOn w:val="Normal"/>
    <w:rsid w:val="0007467F"/>
    <w:pPr>
      <w:tabs>
        <w:tab w:val="left" w:pos="0"/>
      </w:tabs>
      <w:jc w:val="right"/>
    </w:pPr>
    <w:rPr>
      <w:rFonts w:ascii="Arial" w:hAnsi="Arial"/>
      <w:sz w:val="20"/>
    </w:rPr>
  </w:style>
  <w:style w:type="paragraph" w:customStyle="1" w:styleId="FooterInfo">
    <w:name w:val="FooterInfo"/>
    <w:basedOn w:val="Normal"/>
    <w:rsid w:val="0007467F"/>
    <w:pPr>
      <w:tabs>
        <w:tab w:val="left" w:pos="0"/>
        <w:tab w:val="right" w:pos="7707"/>
      </w:tabs>
    </w:pPr>
    <w:rPr>
      <w:rFonts w:ascii="Arial" w:hAnsi="Arial"/>
      <w:sz w:val="18"/>
    </w:rPr>
  </w:style>
  <w:style w:type="paragraph" w:customStyle="1" w:styleId="FooterInfoCentre">
    <w:name w:val="FooterInfoCentre"/>
    <w:basedOn w:val="FooterInfo"/>
    <w:rsid w:val="0007467F"/>
    <w:pPr>
      <w:spacing w:before="60"/>
      <w:jc w:val="center"/>
    </w:pPr>
  </w:style>
  <w:style w:type="paragraph" w:customStyle="1" w:styleId="Formula">
    <w:name w:val="Formula"/>
    <w:basedOn w:val="BillBasic"/>
    <w:rsid w:val="0007467F"/>
    <w:pPr>
      <w:spacing w:line="260" w:lineRule="atLeast"/>
      <w:jc w:val="center"/>
    </w:pPr>
  </w:style>
  <w:style w:type="paragraph" w:customStyle="1" w:styleId="HeaderEven">
    <w:name w:val="HeaderEven"/>
    <w:basedOn w:val="Normal"/>
    <w:rsid w:val="0007467F"/>
    <w:pPr>
      <w:tabs>
        <w:tab w:val="left" w:pos="0"/>
      </w:tabs>
    </w:pPr>
    <w:rPr>
      <w:rFonts w:ascii="Arial" w:hAnsi="Arial"/>
      <w:sz w:val="18"/>
    </w:rPr>
  </w:style>
  <w:style w:type="paragraph" w:customStyle="1" w:styleId="HeaderEven6">
    <w:name w:val="HeaderEven6"/>
    <w:basedOn w:val="HeaderEven"/>
    <w:rsid w:val="0007467F"/>
    <w:pPr>
      <w:spacing w:before="120" w:after="60"/>
    </w:pPr>
  </w:style>
  <w:style w:type="paragraph" w:customStyle="1" w:styleId="HeaderOdd">
    <w:name w:val="HeaderOdd"/>
    <w:basedOn w:val="HeaderEven"/>
    <w:rsid w:val="0007467F"/>
    <w:pPr>
      <w:jc w:val="right"/>
    </w:pPr>
  </w:style>
  <w:style w:type="paragraph" w:customStyle="1" w:styleId="HeaderOdd6">
    <w:name w:val="HeaderOdd6"/>
    <w:basedOn w:val="HeaderEven6"/>
    <w:rsid w:val="0007467F"/>
    <w:pPr>
      <w:jc w:val="right"/>
    </w:pPr>
  </w:style>
  <w:style w:type="paragraph" w:customStyle="1" w:styleId="Ipara">
    <w:name w:val="I para"/>
    <w:basedOn w:val="Apara"/>
    <w:rsid w:val="0007467F"/>
    <w:pPr>
      <w:tabs>
        <w:tab w:val="right" w:pos="1400"/>
        <w:tab w:val="left" w:pos="1600"/>
      </w:tabs>
      <w:spacing w:before="140" w:after="0"/>
      <w:ind w:left="1600" w:hanging="1600"/>
      <w:outlineLvl w:val="9"/>
    </w:pPr>
  </w:style>
  <w:style w:type="paragraph" w:customStyle="1" w:styleId="Idefpara">
    <w:name w:val="I def para"/>
    <w:basedOn w:val="Ipara"/>
    <w:rsid w:val="0007467F"/>
  </w:style>
  <w:style w:type="paragraph" w:customStyle="1" w:styleId="Isubpara">
    <w:name w:val="I subpara"/>
    <w:basedOn w:val="Asubpara"/>
    <w:rsid w:val="0007467F"/>
    <w:pPr>
      <w:numPr>
        <w:ilvl w:val="0"/>
        <w:numId w:val="0"/>
      </w:numPr>
      <w:tabs>
        <w:tab w:val="right" w:pos="1940"/>
        <w:tab w:val="left" w:pos="2140"/>
      </w:tabs>
      <w:spacing w:before="140" w:after="0"/>
      <w:ind w:left="2140" w:hanging="2140"/>
      <w:outlineLvl w:val="9"/>
    </w:pPr>
  </w:style>
  <w:style w:type="paragraph" w:customStyle="1" w:styleId="Idefsubpara">
    <w:name w:val="I def subpara"/>
    <w:basedOn w:val="Isubpara"/>
    <w:rsid w:val="0007467F"/>
  </w:style>
  <w:style w:type="paragraph" w:customStyle="1" w:styleId="IDict-Heading">
    <w:name w:val="I Dict-Heading"/>
    <w:basedOn w:val="BillBasicHeading"/>
    <w:rsid w:val="0007467F"/>
    <w:pPr>
      <w:spacing w:before="320"/>
      <w:ind w:left="2600" w:hanging="2600"/>
      <w:jc w:val="both"/>
    </w:pPr>
    <w:rPr>
      <w:sz w:val="34"/>
    </w:rPr>
  </w:style>
  <w:style w:type="paragraph" w:customStyle="1" w:styleId="IH1Chap">
    <w:name w:val="I H1 Chap"/>
    <w:basedOn w:val="BillBasicHeading"/>
    <w:next w:val="Normal"/>
    <w:rsid w:val="0007467F"/>
    <w:pPr>
      <w:spacing w:before="320"/>
      <w:ind w:left="2600" w:hanging="2600"/>
    </w:pPr>
    <w:rPr>
      <w:sz w:val="34"/>
    </w:rPr>
  </w:style>
  <w:style w:type="paragraph" w:customStyle="1" w:styleId="IH2Part">
    <w:name w:val="I H2 Part"/>
    <w:basedOn w:val="BillBasicHeading"/>
    <w:next w:val="Normal"/>
    <w:rsid w:val="0007467F"/>
    <w:pPr>
      <w:spacing w:before="380"/>
      <w:ind w:left="2600" w:hanging="2600"/>
    </w:pPr>
    <w:rPr>
      <w:sz w:val="32"/>
    </w:rPr>
  </w:style>
  <w:style w:type="paragraph" w:customStyle="1" w:styleId="IH3Div">
    <w:name w:val="I H3 Div"/>
    <w:basedOn w:val="BillBasicHeading"/>
    <w:next w:val="Normal"/>
    <w:rsid w:val="0007467F"/>
    <w:pPr>
      <w:spacing w:before="240"/>
      <w:ind w:left="2600" w:hanging="2600"/>
    </w:pPr>
    <w:rPr>
      <w:sz w:val="28"/>
    </w:rPr>
  </w:style>
  <w:style w:type="paragraph" w:customStyle="1" w:styleId="IH4SubDiv">
    <w:name w:val="I H4 SubDiv"/>
    <w:basedOn w:val="BillBasicHeading"/>
    <w:next w:val="Normal"/>
    <w:rsid w:val="0007467F"/>
    <w:pPr>
      <w:spacing w:before="240"/>
      <w:ind w:left="2600" w:hanging="2600"/>
      <w:jc w:val="both"/>
    </w:pPr>
    <w:rPr>
      <w:sz w:val="26"/>
    </w:rPr>
  </w:style>
  <w:style w:type="paragraph" w:customStyle="1" w:styleId="IH5Sec">
    <w:name w:val="I H5 Sec"/>
    <w:basedOn w:val="BillBasicHeading"/>
    <w:next w:val="Normal"/>
    <w:rsid w:val="0007467F"/>
    <w:pPr>
      <w:tabs>
        <w:tab w:val="clear" w:pos="2600"/>
        <w:tab w:val="left" w:pos="1100"/>
      </w:tabs>
      <w:spacing w:before="240"/>
      <w:ind w:left="1100" w:hanging="1100"/>
    </w:pPr>
  </w:style>
  <w:style w:type="paragraph" w:customStyle="1" w:styleId="IMain">
    <w:name w:val="I Main"/>
    <w:basedOn w:val="Amain"/>
    <w:rsid w:val="0007467F"/>
    <w:pPr>
      <w:tabs>
        <w:tab w:val="clear" w:pos="500"/>
        <w:tab w:val="clear" w:pos="700"/>
        <w:tab w:val="right" w:pos="900"/>
        <w:tab w:val="left" w:pos="1100"/>
      </w:tabs>
      <w:spacing w:before="140" w:after="0"/>
      <w:ind w:left="1100" w:hanging="1100"/>
    </w:pPr>
  </w:style>
  <w:style w:type="paragraph" w:customStyle="1" w:styleId="ISchclauseheading">
    <w:name w:val="I Sch clause heading"/>
    <w:basedOn w:val="BillBasic"/>
    <w:rsid w:val="0007467F"/>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7467F"/>
    <w:pPr>
      <w:tabs>
        <w:tab w:val="right" w:pos="7200"/>
      </w:tabs>
      <w:spacing w:before="240"/>
      <w:ind w:left="2600" w:hanging="2600"/>
    </w:pPr>
    <w:rPr>
      <w:sz w:val="28"/>
    </w:rPr>
  </w:style>
  <w:style w:type="paragraph" w:customStyle="1" w:styleId="ISched-heading">
    <w:name w:val="I Sched-heading"/>
    <w:basedOn w:val="BillBasicHeading"/>
    <w:next w:val="Normal"/>
    <w:rsid w:val="0007467F"/>
    <w:pPr>
      <w:spacing w:before="320"/>
      <w:ind w:left="2600" w:hanging="2600"/>
    </w:pPr>
    <w:rPr>
      <w:sz w:val="34"/>
    </w:rPr>
  </w:style>
  <w:style w:type="paragraph" w:customStyle="1" w:styleId="ISched-Part">
    <w:name w:val="I Sched-Part"/>
    <w:basedOn w:val="BillBasicHeading"/>
    <w:rsid w:val="0007467F"/>
    <w:pPr>
      <w:spacing w:before="380"/>
      <w:ind w:left="2600" w:hanging="2600"/>
    </w:pPr>
    <w:rPr>
      <w:sz w:val="32"/>
    </w:rPr>
  </w:style>
  <w:style w:type="paragraph" w:customStyle="1" w:styleId="IshadedH5Sec">
    <w:name w:val="I shaded H5 Sec"/>
    <w:basedOn w:val="AH5Sec"/>
    <w:rsid w:val="0007467F"/>
    <w:pPr>
      <w:numPr>
        <w:ilvl w:val="0"/>
        <w:numId w:val="0"/>
      </w:numPr>
      <w:shd w:val="pct25" w:color="auto" w:fill="auto"/>
      <w:tabs>
        <w:tab w:val="left" w:pos="1100"/>
      </w:tabs>
      <w:spacing w:before="240" w:after="0"/>
      <w:ind w:left="1100" w:hanging="1100"/>
      <w:outlineLvl w:val="9"/>
    </w:pPr>
  </w:style>
  <w:style w:type="paragraph" w:customStyle="1" w:styleId="Schclauseheading">
    <w:name w:val="Sch clause heading"/>
    <w:basedOn w:val="BillBasic"/>
    <w:next w:val="SchAmainSymb"/>
    <w:rsid w:val="0007467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shadedSchClause">
    <w:name w:val="I shaded Sch Clause"/>
    <w:basedOn w:val="IshadedH5Sec"/>
    <w:rsid w:val="0007467F"/>
  </w:style>
  <w:style w:type="paragraph" w:customStyle="1" w:styleId="Isubsubpara">
    <w:name w:val="I subsubpara"/>
    <w:basedOn w:val="Asubsubpara"/>
    <w:rsid w:val="0007467F"/>
    <w:pPr>
      <w:numPr>
        <w:ilvl w:val="0"/>
        <w:numId w:val="0"/>
      </w:numPr>
      <w:tabs>
        <w:tab w:val="right" w:pos="2460"/>
        <w:tab w:val="left" w:pos="2660"/>
      </w:tabs>
      <w:spacing w:before="140" w:after="0"/>
      <w:ind w:left="2660" w:hanging="2660"/>
    </w:pPr>
  </w:style>
  <w:style w:type="paragraph" w:customStyle="1" w:styleId="Judges">
    <w:name w:val="Judges"/>
    <w:basedOn w:val="Minister"/>
    <w:rsid w:val="0007467F"/>
    <w:pPr>
      <w:spacing w:before="180" w:after="0"/>
    </w:pPr>
    <w:rPr>
      <w:szCs w:val="20"/>
    </w:rPr>
  </w:style>
  <w:style w:type="paragraph" w:customStyle="1" w:styleId="LegHistNote">
    <w:name w:val="LegHistNote"/>
    <w:basedOn w:val="Actdetails"/>
    <w:rsid w:val="0007467F"/>
    <w:pPr>
      <w:spacing w:before="60"/>
      <w:ind w:left="2700" w:right="-60" w:hanging="1300"/>
    </w:pPr>
    <w:rPr>
      <w:sz w:val="18"/>
    </w:rPr>
  </w:style>
  <w:style w:type="character" w:styleId="LineNumber">
    <w:name w:val="line number"/>
    <w:basedOn w:val="DefaultParagraphFont"/>
    <w:uiPriority w:val="99"/>
    <w:rsid w:val="0007467F"/>
    <w:rPr>
      <w:rFonts w:ascii="Arial" w:hAnsi="Arial" w:cs="Times New Roman"/>
      <w:sz w:val="16"/>
    </w:rPr>
  </w:style>
  <w:style w:type="paragraph" w:customStyle="1" w:styleId="LongTitle">
    <w:name w:val="LongTitle"/>
    <w:basedOn w:val="BillBasic"/>
    <w:rsid w:val="0007467F"/>
    <w:pPr>
      <w:spacing w:before="300"/>
    </w:pPr>
  </w:style>
  <w:style w:type="paragraph" w:customStyle="1" w:styleId="LongTitleSymb">
    <w:name w:val="LongTitleSymb"/>
    <w:basedOn w:val="LongTitle"/>
    <w:rsid w:val="0007467F"/>
    <w:pPr>
      <w:ind w:hanging="480"/>
    </w:pPr>
  </w:style>
  <w:style w:type="paragraph" w:styleId="MacroText">
    <w:name w:val="macro"/>
    <w:link w:val="MacroTextChar"/>
    <w:uiPriority w:val="99"/>
    <w:semiHidden/>
    <w:rsid w:val="0007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7467F"/>
    <w:rPr>
      <w:rFonts w:ascii="Courier New" w:hAnsi="Courier New" w:cs="Courier New"/>
      <w:lang w:eastAsia="en-US"/>
    </w:rPr>
  </w:style>
  <w:style w:type="paragraph" w:customStyle="1" w:styleId="N-14pt">
    <w:name w:val="N-14pt"/>
    <w:basedOn w:val="BillBasic"/>
    <w:rsid w:val="0007467F"/>
    <w:pPr>
      <w:spacing w:before="0"/>
    </w:pPr>
    <w:rPr>
      <w:b/>
      <w:sz w:val="28"/>
    </w:rPr>
  </w:style>
  <w:style w:type="paragraph" w:customStyle="1" w:styleId="N-16pt">
    <w:name w:val="N-16pt"/>
    <w:basedOn w:val="BillBasic"/>
    <w:rsid w:val="0007467F"/>
    <w:pPr>
      <w:spacing w:before="800"/>
    </w:pPr>
    <w:rPr>
      <w:b/>
      <w:sz w:val="32"/>
    </w:rPr>
  </w:style>
  <w:style w:type="paragraph" w:customStyle="1" w:styleId="NewAct">
    <w:name w:val="New Act"/>
    <w:basedOn w:val="Normal"/>
    <w:next w:val="Actdetails"/>
    <w:link w:val="NewActChar"/>
    <w:rsid w:val="0007467F"/>
    <w:pPr>
      <w:keepNext/>
      <w:tabs>
        <w:tab w:val="left" w:pos="0"/>
      </w:tabs>
      <w:spacing w:before="180"/>
      <w:ind w:left="1100"/>
    </w:pPr>
    <w:rPr>
      <w:rFonts w:ascii="Arial" w:hAnsi="Arial"/>
      <w:b/>
      <w:sz w:val="20"/>
    </w:rPr>
  </w:style>
  <w:style w:type="character" w:customStyle="1" w:styleId="NewActChar">
    <w:name w:val="New Act Char"/>
    <w:basedOn w:val="DefaultParagraphFont"/>
    <w:link w:val="NewAct"/>
    <w:locked/>
    <w:rsid w:val="0007467F"/>
    <w:rPr>
      <w:rFonts w:ascii="Arial" w:hAnsi="Arial"/>
      <w:b/>
      <w:lang w:eastAsia="en-US"/>
    </w:rPr>
  </w:style>
  <w:style w:type="paragraph" w:customStyle="1" w:styleId="NewReg">
    <w:name w:val="New Reg"/>
    <w:basedOn w:val="NewAct"/>
    <w:next w:val="Actdetails"/>
    <w:rsid w:val="0007467F"/>
  </w:style>
  <w:style w:type="paragraph" w:customStyle="1" w:styleId="N-line1">
    <w:name w:val="N-line1"/>
    <w:basedOn w:val="BillBasic"/>
    <w:rsid w:val="0007467F"/>
    <w:pPr>
      <w:pBdr>
        <w:bottom w:val="single" w:sz="4" w:space="0" w:color="auto"/>
      </w:pBdr>
      <w:spacing w:before="100"/>
      <w:ind w:left="2980" w:right="3020"/>
      <w:jc w:val="center"/>
    </w:pPr>
  </w:style>
  <w:style w:type="paragraph" w:customStyle="1" w:styleId="N-line2">
    <w:name w:val="N-line2"/>
    <w:basedOn w:val="Normal"/>
    <w:rsid w:val="0007467F"/>
    <w:pPr>
      <w:pBdr>
        <w:bottom w:val="single" w:sz="8" w:space="0" w:color="auto"/>
      </w:pBdr>
      <w:tabs>
        <w:tab w:val="left" w:pos="0"/>
      </w:tabs>
    </w:pPr>
  </w:style>
  <w:style w:type="paragraph" w:customStyle="1" w:styleId="Norm-5pt">
    <w:name w:val="Norm-5pt"/>
    <w:basedOn w:val="Normal"/>
    <w:rsid w:val="0007467F"/>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7467F"/>
    <w:pPr>
      <w:spacing w:before="360"/>
      <w:jc w:val="right"/>
    </w:pPr>
    <w:rPr>
      <w:i/>
    </w:rPr>
  </w:style>
  <w:style w:type="paragraph" w:customStyle="1" w:styleId="PageBreak">
    <w:name w:val="PageBreak"/>
    <w:basedOn w:val="Normal"/>
    <w:rsid w:val="0007467F"/>
    <w:pPr>
      <w:tabs>
        <w:tab w:val="left" w:pos="0"/>
      </w:tabs>
    </w:pPr>
    <w:rPr>
      <w:sz w:val="4"/>
    </w:rPr>
  </w:style>
  <w:style w:type="paragraph" w:customStyle="1" w:styleId="Penalty">
    <w:name w:val="Penalty"/>
    <w:basedOn w:val="Amainreturn"/>
    <w:rsid w:val="0007467F"/>
  </w:style>
  <w:style w:type="paragraph" w:customStyle="1" w:styleId="PenaltyHeading">
    <w:name w:val="PenaltyHeading"/>
    <w:basedOn w:val="Normal"/>
    <w:rsid w:val="0007467F"/>
    <w:pPr>
      <w:tabs>
        <w:tab w:val="left" w:pos="0"/>
        <w:tab w:val="left" w:pos="1100"/>
      </w:tabs>
      <w:spacing w:before="120"/>
      <w:ind w:left="1100" w:hanging="1100"/>
    </w:pPr>
    <w:rPr>
      <w:rFonts w:ascii="Arial" w:hAnsi="Arial"/>
      <w:b/>
      <w:sz w:val="20"/>
    </w:rPr>
  </w:style>
  <w:style w:type="paragraph" w:customStyle="1" w:styleId="PenaltyPara">
    <w:name w:val="PenaltyPara"/>
    <w:basedOn w:val="Normal"/>
    <w:rsid w:val="0007467F"/>
    <w:pPr>
      <w:tabs>
        <w:tab w:val="left" w:pos="0"/>
        <w:tab w:val="right" w:pos="1360"/>
      </w:tabs>
      <w:spacing w:before="60"/>
      <w:ind w:left="1600" w:hanging="1600"/>
      <w:jc w:val="both"/>
    </w:pPr>
  </w:style>
  <w:style w:type="paragraph" w:styleId="PlainText">
    <w:name w:val="Plain Text"/>
    <w:basedOn w:val="Normal"/>
    <w:link w:val="PlainTextChar"/>
    <w:uiPriority w:val="99"/>
    <w:rsid w:val="0007467F"/>
    <w:pPr>
      <w:tabs>
        <w:tab w:val="left" w:pos="0"/>
      </w:tabs>
    </w:pPr>
    <w:rPr>
      <w:rFonts w:ascii="Courier New" w:hAnsi="Courier New"/>
      <w:sz w:val="20"/>
    </w:rPr>
  </w:style>
  <w:style w:type="character" w:customStyle="1" w:styleId="PlainTextChar">
    <w:name w:val="Plain Text Char"/>
    <w:basedOn w:val="DefaultParagraphFont"/>
    <w:link w:val="PlainText"/>
    <w:uiPriority w:val="99"/>
    <w:rsid w:val="0007467F"/>
    <w:rPr>
      <w:rFonts w:ascii="Courier New" w:hAnsi="Courier New"/>
      <w:lang w:eastAsia="en-US"/>
    </w:rPr>
  </w:style>
  <w:style w:type="paragraph" w:customStyle="1" w:styleId="RenumProvEntries">
    <w:name w:val="RenumProvEntries"/>
    <w:basedOn w:val="Normal"/>
    <w:rsid w:val="0007467F"/>
    <w:pPr>
      <w:tabs>
        <w:tab w:val="left" w:pos="0"/>
      </w:tabs>
      <w:spacing w:before="60"/>
    </w:pPr>
    <w:rPr>
      <w:rFonts w:ascii="Arial" w:hAnsi="Arial"/>
      <w:sz w:val="20"/>
    </w:rPr>
  </w:style>
  <w:style w:type="paragraph" w:customStyle="1" w:styleId="RenumProvHdg">
    <w:name w:val="RenumProvHdg"/>
    <w:basedOn w:val="Normal"/>
    <w:rsid w:val="0007467F"/>
    <w:pPr>
      <w:tabs>
        <w:tab w:val="left" w:pos="0"/>
      </w:tabs>
    </w:pPr>
    <w:rPr>
      <w:rFonts w:ascii="Arial" w:hAnsi="Arial"/>
      <w:b/>
      <w:sz w:val="22"/>
    </w:rPr>
  </w:style>
  <w:style w:type="paragraph" w:customStyle="1" w:styleId="RenumProvHeader">
    <w:name w:val="RenumProvHeader"/>
    <w:basedOn w:val="Normal"/>
    <w:rsid w:val="0007467F"/>
    <w:pPr>
      <w:tabs>
        <w:tab w:val="left" w:pos="0"/>
      </w:tabs>
    </w:pPr>
    <w:rPr>
      <w:rFonts w:ascii="Arial" w:hAnsi="Arial"/>
      <w:b/>
      <w:sz w:val="22"/>
    </w:rPr>
  </w:style>
  <w:style w:type="paragraph" w:customStyle="1" w:styleId="RenumProvSubsectEntries">
    <w:name w:val="RenumProvSubsectEntries"/>
    <w:basedOn w:val="RenumProvEntries"/>
    <w:rsid w:val="0007467F"/>
    <w:pPr>
      <w:ind w:left="252"/>
    </w:pPr>
  </w:style>
  <w:style w:type="paragraph" w:customStyle="1" w:styleId="RenumTableHdg">
    <w:name w:val="RenumTableHdg"/>
    <w:basedOn w:val="Normal"/>
    <w:rsid w:val="0007467F"/>
    <w:pPr>
      <w:tabs>
        <w:tab w:val="left" w:pos="0"/>
      </w:tabs>
      <w:spacing w:before="120"/>
    </w:pPr>
    <w:rPr>
      <w:rFonts w:ascii="Arial" w:hAnsi="Arial"/>
      <w:b/>
      <w:sz w:val="20"/>
    </w:rPr>
  </w:style>
  <w:style w:type="paragraph" w:customStyle="1" w:styleId="SchclauseheadingSymb">
    <w:name w:val="Sch clause heading Symb"/>
    <w:basedOn w:val="Schclauseheading"/>
    <w:rsid w:val="0007467F"/>
    <w:pPr>
      <w:tabs>
        <w:tab w:val="left" w:pos="0"/>
      </w:tabs>
      <w:ind w:left="980" w:hanging="1460"/>
    </w:pPr>
  </w:style>
  <w:style w:type="paragraph" w:customStyle="1" w:styleId="SchSubClause">
    <w:name w:val="Sch SubClause"/>
    <w:basedOn w:val="Schclauseheading"/>
    <w:rsid w:val="0007467F"/>
    <w:rPr>
      <w:b w:val="0"/>
    </w:rPr>
  </w:style>
  <w:style w:type="paragraph" w:customStyle="1" w:styleId="Sched-Form">
    <w:name w:val="Sched-Form"/>
    <w:basedOn w:val="BillBasicHeading"/>
    <w:next w:val="Schclauseheading"/>
    <w:rsid w:val="0007467F"/>
    <w:pPr>
      <w:tabs>
        <w:tab w:val="right" w:pos="7200"/>
      </w:tabs>
      <w:spacing w:before="240"/>
      <w:ind w:left="2600" w:hanging="2600"/>
      <w:outlineLvl w:val="2"/>
    </w:pPr>
    <w:rPr>
      <w:sz w:val="28"/>
    </w:rPr>
  </w:style>
  <w:style w:type="paragraph" w:customStyle="1" w:styleId="Sched-FormSymb">
    <w:name w:val="Sched-Form Symb"/>
    <w:basedOn w:val="Sched-Form"/>
    <w:rsid w:val="0007467F"/>
    <w:pPr>
      <w:tabs>
        <w:tab w:val="left" w:pos="0"/>
      </w:tabs>
      <w:ind w:left="2480" w:hanging="2960"/>
    </w:pPr>
  </w:style>
  <w:style w:type="paragraph" w:customStyle="1" w:styleId="Sched-heading">
    <w:name w:val="Sched-heading"/>
    <w:basedOn w:val="BillBasicHeading"/>
    <w:next w:val="refSymb"/>
    <w:rsid w:val="0007467F"/>
    <w:pPr>
      <w:spacing w:before="380"/>
      <w:ind w:left="2600" w:hanging="2600"/>
      <w:outlineLvl w:val="0"/>
    </w:pPr>
    <w:rPr>
      <w:sz w:val="34"/>
    </w:rPr>
  </w:style>
  <w:style w:type="paragraph" w:customStyle="1" w:styleId="refSymb">
    <w:name w:val="ref Symb"/>
    <w:basedOn w:val="BillBasic"/>
    <w:next w:val="Normal"/>
    <w:rsid w:val="0007467F"/>
    <w:pPr>
      <w:tabs>
        <w:tab w:val="left" w:pos="-480"/>
      </w:tabs>
      <w:spacing w:before="60"/>
      <w:ind w:hanging="480"/>
    </w:pPr>
    <w:rPr>
      <w:sz w:val="18"/>
    </w:rPr>
  </w:style>
  <w:style w:type="paragraph" w:customStyle="1" w:styleId="Sched-headingSymb">
    <w:name w:val="Sched-heading Symb"/>
    <w:basedOn w:val="Sched-heading"/>
    <w:rsid w:val="0007467F"/>
    <w:pPr>
      <w:tabs>
        <w:tab w:val="left" w:pos="0"/>
      </w:tabs>
      <w:ind w:left="2480" w:hanging="2960"/>
    </w:pPr>
  </w:style>
  <w:style w:type="paragraph" w:customStyle="1" w:styleId="Sched-Part">
    <w:name w:val="Sched-Part"/>
    <w:basedOn w:val="BillBasicHeading"/>
    <w:next w:val="Sched-Form"/>
    <w:rsid w:val="0007467F"/>
    <w:pPr>
      <w:spacing w:before="380"/>
      <w:ind w:left="2600" w:hanging="2600"/>
      <w:outlineLvl w:val="1"/>
    </w:pPr>
    <w:rPr>
      <w:sz w:val="32"/>
    </w:rPr>
  </w:style>
  <w:style w:type="paragraph" w:customStyle="1" w:styleId="Sched-PartSymb">
    <w:name w:val="Sched-Part Symb"/>
    <w:basedOn w:val="Sched-Part"/>
    <w:rsid w:val="0007467F"/>
    <w:pPr>
      <w:tabs>
        <w:tab w:val="left" w:pos="0"/>
      </w:tabs>
      <w:ind w:left="2480" w:hanging="2960"/>
    </w:pPr>
  </w:style>
  <w:style w:type="paragraph" w:styleId="Signature">
    <w:name w:val="Signature"/>
    <w:basedOn w:val="Normal"/>
    <w:link w:val="SignatureChar"/>
    <w:uiPriority w:val="99"/>
    <w:rsid w:val="0007467F"/>
    <w:pPr>
      <w:tabs>
        <w:tab w:val="left" w:pos="0"/>
      </w:tabs>
      <w:ind w:left="4252"/>
    </w:pPr>
  </w:style>
  <w:style w:type="character" w:customStyle="1" w:styleId="SignatureChar">
    <w:name w:val="Signature Char"/>
    <w:basedOn w:val="DefaultParagraphFont"/>
    <w:link w:val="Signature"/>
    <w:uiPriority w:val="99"/>
    <w:rsid w:val="0007467F"/>
    <w:rPr>
      <w:sz w:val="24"/>
      <w:lang w:eastAsia="en-US"/>
    </w:rPr>
  </w:style>
  <w:style w:type="paragraph" w:customStyle="1" w:styleId="Status">
    <w:name w:val="Status"/>
    <w:basedOn w:val="Normal"/>
    <w:rsid w:val="0007467F"/>
    <w:pPr>
      <w:tabs>
        <w:tab w:val="left" w:pos="0"/>
      </w:tabs>
      <w:spacing w:before="280"/>
      <w:jc w:val="center"/>
    </w:pPr>
    <w:rPr>
      <w:rFonts w:ascii="Arial" w:hAnsi="Arial"/>
      <w:sz w:val="14"/>
    </w:rPr>
  </w:style>
  <w:style w:type="paragraph" w:styleId="Subtitle">
    <w:name w:val="Subtitle"/>
    <w:basedOn w:val="Normal"/>
    <w:link w:val="SubtitleChar"/>
    <w:uiPriority w:val="11"/>
    <w:qFormat/>
    <w:rsid w:val="0007467F"/>
    <w:pPr>
      <w:tabs>
        <w:tab w:val="left" w:pos="0"/>
      </w:tabs>
      <w:spacing w:after="60"/>
      <w:jc w:val="center"/>
      <w:outlineLvl w:val="1"/>
    </w:pPr>
    <w:rPr>
      <w:rFonts w:ascii="Arial" w:hAnsi="Arial"/>
    </w:rPr>
  </w:style>
  <w:style w:type="character" w:customStyle="1" w:styleId="SubtitleChar">
    <w:name w:val="Subtitle Char"/>
    <w:basedOn w:val="DefaultParagraphFont"/>
    <w:link w:val="Subtitle"/>
    <w:uiPriority w:val="11"/>
    <w:rsid w:val="0007467F"/>
    <w:rPr>
      <w:rFonts w:ascii="Arial" w:hAnsi="Arial"/>
      <w:sz w:val="24"/>
      <w:lang w:eastAsia="en-US"/>
    </w:rPr>
  </w:style>
  <w:style w:type="paragraph" w:customStyle="1" w:styleId="tablepara">
    <w:name w:val="table para"/>
    <w:basedOn w:val="Normal"/>
    <w:rsid w:val="0007467F"/>
    <w:pPr>
      <w:tabs>
        <w:tab w:val="left" w:pos="0"/>
        <w:tab w:val="right" w:pos="800"/>
        <w:tab w:val="left" w:pos="1100"/>
      </w:tabs>
      <w:spacing w:before="80" w:after="60"/>
      <w:ind w:left="1100" w:hanging="1100"/>
    </w:pPr>
  </w:style>
  <w:style w:type="paragraph" w:customStyle="1" w:styleId="tablesubpara">
    <w:name w:val="table subpara"/>
    <w:basedOn w:val="Normal"/>
    <w:rsid w:val="0007467F"/>
    <w:pPr>
      <w:tabs>
        <w:tab w:val="left" w:pos="0"/>
        <w:tab w:val="right" w:pos="1500"/>
        <w:tab w:val="left" w:pos="1800"/>
      </w:tabs>
      <w:spacing w:before="80" w:after="60"/>
      <w:ind w:left="1800" w:hanging="1800"/>
    </w:pPr>
  </w:style>
  <w:style w:type="paragraph" w:customStyle="1" w:styleId="TableHd">
    <w:name w:val="TableHd"/>
    <w:basedOn w:val="Normal"/>
    <w:rsid w:val="0007467F"/>
    <w:pPr>
      <w:keepNext/>
      <w:tabs>
        <w:tab w:val="left" w:pos="0"/>
      </w:tabs>
      <w:spacing w:before="300"/>
      <w:ind w:left="1200" w:hanging="1200"/>
    </w:pPr>
    <w:rPr>
      <w:rFonts w:ascii="Arial" w:hAnsi="Arial"/>
      <w:b/>
      <w:sz w:val="20"/>
    </w:rPr>
  </w:style>
  <w:style w:type="paragraph" w:customStyle="1" w:styleId="TableText">
    <w:name w:val="TableText"/>
    <w:basedOn w:val="Normal"/>
    <w:rsid w:val="0007467F"/>
    <w:pPr>
      <w:tabs>
        <w:tab w:val="left" w:pos="0"/>
      </w:tabs>
      <w:spacing w:before="60" w:after="60"/>
    </w:pPr>
  </w:style>
  <w:style w:type="paragraph" w:customStyle="1" w:styleId="TLegEntries">
    <w:name w:val="TLegEntries"/>
    <w:basedOn w:val="Normal"/>
    <w:rsid w:val="0007467F"/>
    <w:pPr>
      <w:tabs>
        <w:tab w:val="left" w:pos="0"/>
        <w:tab w:val="left" w:pos="1100"/>
      </w:tabs>
      <w:spacing w:before="40"/>
      <w:ind w:left="600" w:hanging="600"/>
    </w:pPr>
    <w:rPr>
      <w:rFonts w:ascii="Arial" w:hAnsi="Arial"/>
      <w:color w:val="000000"/>
      <w:sz w:val="16"/>
    </w:rPr>
  </w:style>
  <w:style w:type="paragraph" w:customStyle="1" w:styleId="TLegAsAmBy">
    <w:name w:val="TLegAsAmBy"/>
    <w:basedOn w:val="TLegEntries"/>
    <w:rsid w:val="0007467F"/>
    <w:pPr>
      <w:ind w:firstLine="0"/>
    </w:pPr>
    <w:rPr>
      <w:b/>
    </w:rPr>
  </w:style>
  <w:style w:type="paragraph" w:customStyle="1" w:styleId="EndNoteTextPub">
    <w:name w:val="EndNoteTextPub"/>
    <w:basedOn w:val="Normal"/>
    <w:rsid w:val="0007467F"/>
    <w:pPr>
      <w:tabs>
        <w:tab w:val="left" w:pos="0"/>
      </w:tabs>
      <w:spacing w:before="60"/>
      <w:ind w:left="1100"/>
      <w:jc w:val="both"/>
    </w:pPr>
    <w:rPr>
      <w:sz w:val="20"/>
    </w:rPr>
  </w:style>
  <w:style w:type="paragraph" w:customStyle="1" w:styleId="aExamHdgss">
    <w:name w:val="aExamHdgss"/>
    <w:basedOn w:val="BillBasicHeading"/>
    <w:next w:val="Normal"/>
    <w:rsid w:val="0007467F"/>
    <w:pPr>
      <w:tabs>
        <w:tab w:val="clear" w:pos="2600"/>
      </w:tabs>
      <w:ind w:left="1100"/>
    </w:pPr>
    <w:rPr>
      <w:sz w:val="18"/>
    </w:rPr>
  </w:style>
  <w:style w:type="paragraph" w:customStyle="1" w:styleId="aExamss">
    <w:name w:val="aExamss"/>
    <w:basedOn w:val="aNoteSymb"/>
    <w:rsid w:val="0007467F"/>
    <w:pPr>
      <w:spacing w:before="60"/>
      <w:ind w:left="1100" w:firstLine="0"/>
    </w:pPr>
  </w:style>
  <w:style w:type="paragraph" w:customStyle="1" w:styleId="aExamINumss">
    <w:name w:val="aExamINumss"/>
    <w:basedOn w:val="aExamss"/>
    <w:rsid w:val="0007467F"/>
    <w:pPr>
      <w:tabs>
        <w:tab w:val="left" w:pos="1500"/>
      </w:tabs>
      <w:ind w:left="1500" w:hanging="400"/>
    </w:pPr>
  </w:style>
  <w:style w:type="paragraph" w:customStyle="1" w:styleId="aExamNumTextss">
    <w:name w:val="aExamNumTextss"/>
    <w:basedOn w:val="aExamss"/>
    <w:rsid w:val="0007467F"/>
    <w:pPr>
      <w:ind w:left="1500"/>
    </w:pPr>
  </w:style>
  <w:style w:type="paragraph" w:customStyle="1" w:styleId="AExamIPara">
    <w:name w:val="AExamIPara"/>
    <w:basedOn w:val="aExam"/>
    <w:rsid w:val="0007467F"/>
    <w:pPr>
      <w:tabs>
        <w:tab w:val="right" w:pos="1720"/>
        <w:tab w:val="left" w:pos="2000"/>
      </w:tabs>
      <w:ind w:left="2000" w:hanging="900"/>
    </w:pPr>
  </w:style>
  <w:style w:type="paragraph" w:customStyle="1" w:styleId="aNoteTextss">
    <w:name w:val="aNoteTextss"/>
    <w:basedOn w:val="Normal"/>
    <w:rsid w:val="0007467F"/>
    <w:pPr>
      <w:tabs>
        <w:tab w:val="left" w:pos="0"/>
      </w:tabs>
      <w:spacing w:before="60"/>
      <w:ind w:left="1900"/>
      <w:jc w:val="both"/>
    </w:pPr>
    <w:rPr>
      <w:sz w:val="20"/>
    </w:rPr>
  </w:style>
  <w:style w:type="paragraph" w:customStyle="1" w:styleId="aNoteParass">
    <w:name w:val="aNoteParass"/>
    <w:basedOn w:val="Normal"/>
    <w:rsid w:val="0007467F"/>
    <w:pPr>
      <w:tabs>
        <w:tab w:val="left" w:pos="0"/>
        <w:tab w:val="right" w:pos="2140"/>
        <w:tab w:val="left" w:pos="2400"/>
      </w:tabs>
      <w:spacing w:before="60"/>
      <w:ind w:left="2400" w:hanging="1300"/>
      <w:jc w:val="both"/>
    </w:pPr>
    <w:rPr>
      <w:sz w:val="20"/>
    </w:rPr>
  </w:style>
  <w:style w:type="paragraph" w:customStyle="1" w:styleId="aExamHdgpar">
    <w:name w:val="aExamHdgpar"/>
    <w:basedOn w:val="aExamHdgss"/>
    <w:next w:val="Normal"/>
    <w:rsid w:val="0007467F"/>
    <w:pPr>
      <w:ind w:left="1600"/>
    </w:pPr>
  </w:style>
  <w:style w:type="paragraph" w:customStyle="1" w:styleId="aExampar">
    <w:name w:val="aExampar"/>
    <w:basedOn w:val="aExamss"/>
    <w:rsid w:val="0007467F"/>
    <w:pPr>
      <w:ind w:left="1600"/>
    </w:pPr>
  </w:style>
  <w:style w:type="paragraph" w:customStyle="1" w:styleId="aNotepar">
    <w:name w:val="aNotepar"/>
    <w:basedOn w:val="BillBasic"/>
    <w:next w:val="Normal"/>
    <w:rsid w:val="0007467F"/>
    <w:pPr>
      <w:ind w:left="2400" w:hanging="800"/>
    </w:pPr>
    <w:rPr>
      <w:sz w:val="20"/>
    </w:rPr>
  </w:style>
  <w:style w:type="paragraph" w:customStyle="1" w:styleId="aNoteTextpar">
    <w:name w:val="aNoteTextpar"/>
    <w:basedOn w:val="aNotepar"/>
    <w:rsid w:val="0007467F"/>
    <w:pPr>
      <w:spacing w:before="60"/>
      <w:ind w:firstLine="0"/>
    </w:pPr>
  </w:style>
  <w:style w:type="paragraph" w:customStyle="1" w:styleId="aNoteParapar">
    <w:name w:val="aNoteParapar"/>
    <w:basedOn w:val="aNotepar"/>
    <w:rsid w:val="0007467F"/>
    <w:pPr>
      <w:tabs>
        <w:tab w:val="right" w:pos="2640"/>
      </w:tabs>
      <w:spacing w:before="60"/>
      <w:ind w:left="2920" w:hanging="1320"/>
    </w:pPr>
  </w:style>
  <w:style w:type="paragraph" w:customStyle="1" w:styleId="aExamHdgsubpar">
    <w:name w:val="aExamHdgsubpar"/>
    <w:basedOn w:val="aExamHdgss"/>
    <w:next w:val="Normal"/>
    <w:rsid w:val="0007467F"/>
    <w:pPr>
      <w:ind w:left="2140"/>
    </w:pPr>
  </w:style>
  <w:style w:type="paragraph" w:customStyle="1" w:styleId="aExamsubpar">
    <w:name w:val="aExamsubpar"/>
    <w:basedOn w:val="aExamss"/>
    <w:rsid w:val="0007467F"/>
    <w:pPr>
      <w:ind w:left="2140"/>
    </w:pPr>
  </w:style>
  <w:style w:type="paragraph" w:customStyle="1" w:styleId="aNotesubpar">
    <w:name w:val="aNotesubpar"/>
    <w:basedOn w:val="BillBasic"/>
    <w:next w:val="Normal"/>
    <w:rsid w:val="0007467F"/>
    <w:pPr>
      <w:ind w:left="2940" w:hanging="800"/>
    </w:pPr>
    <w:rPr>
      <w:sz w:val="20"/>
    </w:rPr>
  </w:style>
  <w:style w:type="paragraph" w:customStyle="1" w:styleId="aNoteTextsubpar">
    <w:name w:val="aNoteTextsubpar"/>
    <w:basedOn w:val="aNotesubpar"/>
    <w:rsid w:val="0007467F"/>
    <w:pPr>
      <w:spacing w:before="60"/>
      <w:ind w:firstLine="0"/>
    </w:pPr>
  </w:style>
  <w:style w:type="paragraph" w:customStyle="1" w:styleId="aExamBulletss">
    <w:name w:val="aExamBulletss"/>
    <w:basedOn w:val="aExamss"/>
    <w:rsid w:val="0007467F"/>
    <w:pPr>
      <w:ind w:left="1500" w:hanging="400"/>
    </w:pPr>
  </w:style>
  <w:style w:type="paragraph" w:customStyle="1" w:styleId="aNoteBulletss">
    <w:name w:val="aNoteBulletss"/>
    <w:basedOn w:val="Normal"/>
    <w:rsid w:val="0007467F"/>
    <w:pPr>
      <w:tabs>
        <w:tab w:val="left" w:pos="0"/>
      </w:tabs>
      <w:spacing w:before="60"/>
      <w:ind w:left="2300" w:hanging="400"/>
      <w:jc w:val="both"/>
    </w:pPr>
    <w:rPr>
      <w:sz w:val="20"/>
    </w:rPr>
  </w:style>
  <w:style w:type="paragraph" w:customStyle="1" w:styleId="aExamBulletpar">
    <w:name w:val="aExamBulletpar"/>
    <w:basedOn w:val="aExampar"/>
    <w:rsid w:val="0007467F"/>
    <w:pPr>
      <w:ind w:left="2000" w:hanging="400"/>
    </w:pPr>
  </w:style>
  <w:style w:type="paragraph" w:customStyle="1" w:styleId="aNoteBulletpar">
    <w:name w:val="aNoteBulletpar"/>
    <w:basedOn w:val="aNotepar"/>
    <w:rsid w:val="0007467F"/>
    <w:pPr>
      <w:spacing w:before="60"/>
      <w:ind w:left="2800" w:hanging="400"/>
    </w:pPr>
  </w:style>
  <w:style w:type="paragraph" w:customStyle="1" w:styleId="aExplanHeading">
    <w:name w:val="aExplanHeading"/>
    <w:basedOn w:val="BillBasicHeading"/>
    <w:next w:val="Normal"/>
    <w:rsid w:val="0007467F"/>
    <w:rPr>
      <w:rFonts w:ascii="Arial (W1)" w:hAnsi="Arial (W1)"/>
      <w:sz w:val="18"/>
    </w:rPr>
  </w:style>
  <w:style w:type="paragraph" w:customStyle="1" w:styleId="EndNoteHeading">
    <w:name w:val="EndNoteHeading"/>
    <w:basedOn w:val="BillBasicHeading"/>
    <w:rsid w:val="0007467F"/>
    <w:pPr>
      <w:tabs>
        <w:tab w:val="left" w:pos="700"/>
      </w:tabs>
      <w:spacing w:before="160"/>
      <w:ind w:left="700" w:hanging="700"/>
    </w:pPr>
    <w:rPr>
      <w:rFonts w:ascii="Arial (W1)" w:hAnsi="Arial (W1)"/>
    </w:rPr>
  </w:style>
  <w:style w:type="paragraph" w:customStyle="1" w:styleId="aExplanBullet">
    <w:name w:val="aExplanBullet"/>
    <w:basedOn w:val="Normal"/>
    <w:rsid w:val="0007467F"/>
    <w:pPr>
      <w:tabs>
        <w:tab w:val="left" w:pos="0"/>
      </w:tabs>
      <w:spacing w:before="140"/>
      <w:ind w:left="400" w:hanging="400"/>
      <w:jc w:val="both"/>
    </w:pPr>
    <w:rPr>
      <w:sz w:val="20"/>
    </w:rPr>
  </w:style>
  <w:style w:type="paragraph" w:customStyle="1" w:styleId="SchAmain">
    <w:name w:val="Sch A main"/>
    <w:basedOn w:val="Amain"/>
    <w:rsid w:val="0007467F"/>
    <w:pPr>
      <w:tabs>
        <w:tab w:val="clear" w:pos="500"/>
        <w:tab w:val="clear" w:pos="700"/>
        <w:tab w:val="right" w:pos="900"/>
        <w:tab w:val="left" w:pos="1100"/>
      </w:tabs>
      <w:spacing w:before="140" w:after="0"/>
      <w:ind w:left="1100" w:hanging="1100"/>
    </w:pPr>
  </w:style>
  <w:style w:type="paragraph" w:customStyle="1" w:styleId="SchApara">
    <w:name w:val="Sch A para"/>
    <w:basedOn w:val="Apara"/>
    <w:rsid w:val="0007467F"/>
    <w:pPr>
      <w:tabs>
        <w:tab w:val="right" w:pos="1400"/>
        <w:tab w:val="left" w:pos="1600"/>
      </w:tabs>
      <w:spacing w:before="140" w:after="0"/>
      <w:ind w:left="1600" w:hanging="1600"/>
    </w:pPr>
  </w:style>
  <w:style w:type="paragraph" w:customStyle="1" w:styleId="SchAsubpara">
    <w:name w:val="Sch A subpara"/>
    <w:basedOn w:val="Asubpara"/>
    <w:rsid w:val="0007467F"/>
    <w:pPr>
      <w:numPr>
        <w:ilvl w:val="0"/>
        <w:numId w:val="0"/>
      </w:numPr>
      <w:tabs>
        <w:tab w:val="right" w:pos="1900"/>
        <w:tab w:val="left" w:pos="2100"/>
      </w:tabs>
      <w:spacing w:before="140" w:after="0"/>
      <w:ind w:left="2100" w:hanging="2100"/>
    </w:pPr>
  </w:style>
  <w:style w:type="paragraph" w:customStyle="1" w:styleId="SchAsubsubpara">
    <w:name w:val="Sch A subsubpara"/>
    <w:basedOn w:val="Asubsubpara"/>
    <w:rsid w:val="0007467F"/>
    <w:pPr>
      <w:numPr>
        <w:ilvl w:val="0"/>
        <w:numId w:val="0"/>
      </w:numPr>
      <w:tabs>
        <w:tab w:val="right" w:pos="2400"/>
        <w:tab w:val="left" w:pos="2600"/>
      </w:tabs>
      <w:spacing w:before="140" w:after="0"/>
      <w:ind w:left="2600" w:hanging="2600"/>
    </w:pPr>
  </w:style>
  <w:style w:type="paragraph" w:customStyle="1" w:styleId="TOCOL1">
    <w:name w:val="TOCOL 1"/>
    <w:basedOn w:val="TOC1"/>
    <w:rsid w:val="0007467F"/>
    <w:pPr>
      <w:keepNext/>
      <w:tabs>
        <w:tab w:val="left" w:pos="0"/>
        <w:tab w:val="left" w:pos="2000"/>
        <w:tab w:val="right" w:pos="7672"/>
      </w:tabs>
      <w:spacing w:before="480"/>
      <w:ind w:left="2000" w:right="440" w:hanging="2000"/>
    </w:pPr>
    <w:rPr>
      <w:rFonts w:ascii="Arial" w:hAnsi="Arial"/>
      <w:b/>
      <w:noProof/>
    </w:rPr>
  </w:style>
  <w:style w:type="paragraph" w:customStyle="1" w:styleId="TOCOL2">
    <w:name w:val="TOCOL 2"/>
    <w:basedOn w:val="TOC2"/>
    <w:rsid w:val="0007467F"/>
    <w:pPr>
      <w:tabs>
        <w:tab w:val="left" w:pos="0"/>
        <w:tab w:val="left" w:pos="2000"/>
        <w:tab w:val="right" w:pos="7672"/>
      </w:tabs>
      <w:spacing w:before="240"/>
      <w:ind w:left="2000" w:right="440" w:hanging="2000"/>
    </w:pPr>
    <w:rPr>
      <w:rFonts w:ascii="Arial" w:hAnsi="Arial"/>
      <w:b/>
      <w:noProof/>
    </w:rPr>
  </w:style>
  <w:style w:type="paragraph" w:customStyle="1" w:styleId="TOCOL3">
    <w:name w:val="TOCOL 3"/>
    <w:basedOn w:val="TOC3"/>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4">
    <w:name w:val="TOCOL 4"/>
    <w:basedOn w:val="TOC4"/>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5">
    <w:name w:val="TOCOL 5"/>
    <w:basedOn w:val="TOC5"/>
    <w:rsid w:val="0007467F"/>
    <w:pPr>
      <w:tabs>
        <w:tab w:val="left" w:pos="0"/>
        <w:tab w:val="left" w:pos="400"/>
        <w:tab w:val="left" w:pos="1000"/>
        <w:tab w:val="right" w:pos="7672"/>
      </w:tabs>
      <w:spacing w:before="60"/>
      <w:ind w:left="1000" w:right="440" w:hanging="1000"/>
    </w:pPr>
    <w:rPr>
      <w:rFonts w:ascii="Arial" w:hAnsi="Arial"/>
      <w:noProof/>
      <w:sz w:val="20"/>
    </w:rPr>
  </w:style>
  <w:style w:type="paragraph" w:customStyle="1" w:styleId="TOCOL6">
    <w:name w:val="TOCOL 6"/>
    <w:basedOn w:val="TOC6"/>
    <w:rsid w:val="0007467F"/>
    <w:pPr>
      <w:tabs>
        <w:tab w:val="left" w:pos="0"/>
        <w:tab w:val="left" w:pos="2000"/>
        <w:tab w:val="right" w:pos="7672"/>
      </w:tabs>
      <w:spacing w:before="480"/>
      <w:ind w:left="2000" w:right="440" w:hanging="2000"/>
    </w:pPr>
    <w:rPr>
      <w:rFonts w:ascii="Arial" w:hAnsi="Arial"/>
      <w:b/>
      <w:noProof/>
    </w:rPr>
  </w:style>
  <w:style w:type="paragraph" w:customStyle="1" w:styleId="TOCOL7">
    <w:name w:val="TOCOL 7"/>
    <w:basedOn w:val="TOC7"/>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8">
    <w:name w:val="TOCOL 8"/>
    <w:basedOn w:val="TOC8"/>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9">
    <w:name w:val="TOCOL 9"/>
    <w:basedOn w:val="TOC9"/>
    <w:rsid w:val="0007467F"/>
    <w:pPr>
      <w:tabs>
        <w:tab w:val="left" w:pos="0"/>
      </w:tabs>
    </w:pPr>
  </w:style>
  <w:style w:type="paragraph" w:customStyle="1" w:styleId="TOC10">
    <w:name w:val="TOC 10"/>
    <w:basedOn w:val="TOC5"/>
    <w:rsid w:val="0007467F"/>
    <w:pPr>
      <w:tabs>
        <w:tab w:val="left" w:pos="0"/>
        <w:tab w:val="right" w:pos="400"/>
        <w:tab w:val="left" w:pos="1000"/>
        <w:tab w:val="right" w:pos="7672"/>
      </w:tabs>
      <w:spacing w:before="60"/>
      <w:ind w:left="1000" w:right="440" w:hanging="1000"/>
    </w:pPr>
    <w:rPr>
      <w:rFonts w:ascii="Arial" w:hAnsi="Arial"/>
      <w:noProof/>
      <w:sz w:val="20"/>
      <w:szCs w:val="24"/>
    </w:rPr>
  </w:style>
  <w:style w:type="character" w:customStyle="1" w:styleId="charNotBold">
    <w:name w:val="charNotBold"/>
    <w:basedOn w:val="DefaultParagraphFont"/>
    <w:rsid w:val="0007467F"/>
    <w:rPr>
      <w:rFonts w:ascii="Arial" w:hAnsi="Arial" w:cs="Times New Roman"/>
      <w:sz w:val="20"/>
    </w:rPr>
  </w:style>
  <w:style w:type="paragraph" w:customStyle="1" w:styleId="Billname1">
    <w:name w:val="Billname1"/>
    <w:basedOn w:val="Normal"/>
    <w:rsid w:val="0007467F"/>
    <w:pPr>
      <w:tabs>
        <w:tab w:val="left" w:pos="0"/>
        <w:tab w:val="left" w:pos="2400"/>
      </w:tabs>
      <w:spacing w:before="1220"/>
    </w:pPr>
    <w:rPr>
      <w:rFonts w:ascii="Arial" w:hAnsi="Arial"/>
      <w:b/>
      <w:sz w:val="40"/>
    </w:rPr>
  </w:style>
  <w:style w:type="paragraph" w:customStyle="1" w:styleId="TablePara10">
    <w:name w:val="TablePara10"/>
    <w:rsid w:val="0007467F"/>
    <w:pPr>
      <w:tabs>
        <w:tab w:val="left" w:pos="0"/>
        <w:tab w:val="right" w:pos="400"/>
        <w:tab w:val="left" w:pos="700"/>
      </w:tabs>
      <w:spacing w:before="80" w:after="60"/>
      <w:ind w:left="700" w:hanging="700"/>
    </w:pPr>
    <w:rPr>
      <w:lang w:eastAsia="en-US"/>
    </w:rPr>
  </w:style>
  <w:style w:type="paragraph" w:customStyle="1" w:styleId="TableSubPara10">
    <w:name w:val="TableSubPara10"/>
    <w:basedOn w:val="tablesubpara"/>
    <w:rsid w:val="0007467F"/>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7467F"/>
    <w:pPr>
      <w:tabs>
        <w:tab w:val="left" w:pos="2000"/>
      </w:tabs>
      <w:ind w:left="2000" w:hanging="400"/>
    </w:pPr>
  </w:style>
  <w:style w:type="paragraph" w:customStyle="1" w:styleId="ShadedSchClauseSymb">
    <w:name w:val="Shaded Sch Clause Symb"/>
    <w:basedOn w:val="ShadedSchClause"/>
    <w:rsid w:val="0007467F"/>
    <w:pPr>
      <w:tabs>
        <w:tab w:val="clear" w:pos="700"/>
        <w:tab w:val="left" w:pos="0"/>
        <w:tab w:val="left" w:pos="1100"/>
      </w:tabs>
      <w:spacing w:before="240"/>
      <w:ind w:left="975" w:hanging="1457"/>
    </w:pPr>
    <w:rPr>
      <w:rFonts w:cs="Times New Roman"/>
      <w:bCs w:val="0"/>
      <w:szCs w:val="20"/>
    </w:rPr>
  </w:style>
  <w:style w:type="paragraph" w:styleId="BalloonText">
    <w:name w:val="Balloon Text"/>
    <w:basedOn w:val="Normal"/>
    <w:link w:val="BalloonTextChar"/>
    <w:uiPriority w:val="99"/>
    <w:unhideWhenUsed/>
    <w:rsid w:val="0007467F"/>
    <w:pPr>
      <w:tabs>
        <w:tab w:val="left" w:pos="0"/>
      </w:tabs>
    </w:pPr>
    <w:rPr>
      <w:rFonts w:ascii="Tahoma" w:hAnsi="Tahoma" w:cs="Tahoma"/>
      <w:sz w:val="16"/>
      <w:szCs w:val="16"/>
    </w:rPr>
  </w:style>
  <w:style w:type="character" w:customStyle="1" w:styleId="BalloonTextChar">
    <w:name w:val="Balloon Text Char"/>
    <w:basedOn w:val="DefaultParagraphFont"/>
    <w:link w:val="BalloonText"/>
    <w:uiPriority w:val="99"/>
    <w:rsid w:val="0007467F"/>
    <w:rPr>
      <w:rFonts w:ascii="Tahoma" w:hAnsi="Tahoma" w:cs="Tahoma"/>
      <w:sz w:val="16"/>
      <w:szCs w:val="16"/>
      <w:lang w:eastAsia="en-US"/>
    </w:rPr>
  </w:style>
  <w:style w:type="paragraph" w:customStyle="1" w:styleId="CoverTextBullet">
    <w:name w:val="CoverTextBullet"/>
    <w:basedOn w:val="CoverText"/>
    <w:qFormat/>
    <w:rsid w:val="0007467F"/>
    <w:pPr>
      <w:numPr>
        <w:numId w:val="4"/>
      </w:numPr>
    </w:pPr>
    <w:rPr>
      <w:color w:val="000000"/>
    </w:rPr>
  </w:style>
  <w:style w:type="paragraph" w:customStyle="1" w:styleId="05EndNote0">
    <w:name w:val="05EndNote"/>
    <w:basedOn w:val="Normal"/>
    <w:rsid w:val="0007467F"/>
    <w:pPr>
      <w:tabs>
        <w:tab w:val="left" w:pos="0"/>
      </w:tabs>
    </w:pPr>
  </w:style>
  <w:style w:type="paragraph" w:customStyle="1" w:styleId="01aPreamble">
    <w:name w:val="01aPreamble"/>
    <w:basedOn w:val="Normal"/>
    <w:qFormat/>
    <w:rsid w:val="0007467F"/>
    <w:pPr>
      <w:tabs>
        <w:tab w:val="left" w:pos="0"/>
      </w:tabs>
    </w:pPr>
  </w:style>
  <w:style w:type="paragraph" w:customStyle="1" w:styleId="TableBullet">
    <w:name w:val="TableBullet"/>
    <w:basedOn w:val="TableText10"/>
    <w:qFormat/>
    <w:rsid w:val="0007467F"/>
    <w:pPr>
      <w:numPr>
        <w:numId w:val="5"/>
      </w:numPr>
    </w:pPr>
  </w:style>
  <w:style w:type="paragraph" w:customStyle="1" w:styleId="TableNumbered">
    <w:name w:val="TableNumbered"/>
    <w:basedOn w:val="TableText10"/>
    <w:qFormat/>
    <w:rsid w:val="0007467F"/>
    <w:pPr>
      <w:tabs>
        <w:tab w:val="num" w:pos="960"/>
      </w:tabs>
      <w:ind w:left="900" w:hanging="300"/>
    </w:pPr>
  </w:style>
  <w:style w:type="character" w:customStyle="1" w:styleId="charCitHyperlinkItal">
    <w:name w:val="charCitHyperlinkItal"/>
    <w:basedOn w:val="Hyperlink"/>
    <w:uiPriority w:val="1"/>
    <w:rsid w:val="0007467F"/>
    <w:rPr>
      <w:rFonts w:cs="Times New Roman"/>
      <w:i/>
      <w:color w:val="0000FF" w:themeColor="hyperlink"/>
      <w:u w:val="none"/>
    </w:rPr>
  </w:style>
  <w:style w:type="character" w:customStyle="1" w:styleId="charCitHyperlinkAbbrev">
    <w:name w:val="charCitHyperlinkAbbrev"/>
    <w:basedOn w:val="Hyperlink"/>
    <w:uiPriority w:val="1"/>
    <w:rsid w:val="0007467F"/>
    <w:rPr>
      <w:rFonts w:cs="Times New Roman"/>
      <w:color w:val="0000FF" w:themeColor="hyperlink"/>
      <w:u w:val="none"/>
    </w:rPr>
  </w:style>
  <w:style w:type="paragraph" w:customStyle="1" w:styleId="02Text">
    <w:name w:val="02Text"/>
    <w:basedOn w:val="Normal"/>
    <w:rsid w:val="0007467F"/>
    <w:pPr>
      <w:tabs>
        <w:tab w:val="left" w:pos="0"/>
      </w:tabs>
    </w:pPr>
  </w:style>
  <w:style w:type="paragraph" w:customStyle="1" w:styleId="BillCrest">
    <w:name w:val="Bill Crest"/>
    <w:basedOn w:val="Normal"/>
    <w:next w:val="Normal"/>
    <w:rsid w:val="0007467F"/>
    <w:pPr>
      <w:tabs>
        <w:tab w:val="left" w:pos="0"/>
        <w:tab w:val="center" w:pos="3160"/>
      </w:tabs>
      <w:spacing w:after="60"/>
    </w:pPr>
    <w:rPr>
      <w:sz w:val="216"/>
    </w:rPr>
  </w:style>
  <w:style w:type="paragraph" w:customStyle="1" w:styleId="BillNo">
    <w:name w:val="BillNo"/>
    <w:basedOn w:val="BillBasicHeading"/>
    <w:rsid w:val="0007467F"/>
    <w:pPr>
      <w:keepNext w:val="0"/>
      <w:spacing w:before="240"/>
      <w:jc w:val="both"/>
    </w:pPr>
  </w:style>
  <w:style w:type="paragraph" w:customStyle="1" w:styleId="Sched-Form-18Space">
    <w:name w:val="Sched-Form-18Space"/>
    <w:basedOn w:val="Normal"/>
    <w:rsid w:val="0007467F"/>
    <w:pPr>
      <w:tabs>
        <w:tab w:val="left" w:pos="0"/>
      </w:tabs>
      <w:spacing w:before="360" w:after="60"/>
    </w:pPr>
    <w:rPr>
      <w:sz w:val="22"/>
    </w:rPr>
  </w:style>
  <w:style w:type="paragraph" w:customStyle="1" w:styleId="FormRule">
    <w:name w:val="FormRule"/>
    <w:basedOn w:val="Normal"/>
    <w:rsid w:val="0007467F"/>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07467F"/>
    <w:pPr>
      <w:tabs>
        <w:tab w:val="clear" w:pos="2600"/>
        <w:tab w:val="left" w:leader="dot" w:pos="2700"/>
      </w:tabs>
      <w:ind w:left="2700" w:hanging="2000"/>
    </w:pPr>
    <w:rPr>
      <w:sz w:val="18"/>
    </w:rPr>
  </w:style>
  <w:style w:type="paragraph" w:customStyle="1" w:styleId="OldAmdt2ndLine">
    <w:name w:val="OldAmdt2ndLine"/>
    <w:basedOn w:val="OldAmdtsEntries"/>
    <w:rsid w:val="0007467F"/>
    <w:pPr>
      <w:tabs>
        <w:tab w:val="left" w:pos="2700"/>
      </w:tabs>
      <w:spacing w:before="0"/>
    </w:pPr>
  </w:style>
  <w:style w:type="paragraph" w:customStyle="1" w:styleId="parainpara">
    <w:name w:val="para in para"/>
    <w:rsid w:val="0007467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7467F"/>
    <w:pPr>
      <w:tabs>
        <w:tab w:val="left" w:pos="0"/>
      </w:tabs>
      <w:spacing w:after="60"/>
      <w:ind w:left="2800"/>
    </w:pPr>
    <w:rPr>
      <w:rFonts w:ascii="ACTCrest" w:hAnsi="ACTCrest"/>
      <w:sz w:val="216"/>
    </w:rPr>
  </w:style>
  <w:style w:type="paragraph" w:customStyle="1" w:styleId="Actbullet">
    <w:name w:val="Act bullet"/>
    <w:basedOn w:val="Normal"/>
    <w:uiPriority w:val="99"/>
    <w:rsid w:val="0007467F"/>
    <w:pPr>
      <w:numPr>
        <w:numId w:val="6"/>
      </w:numPr>
      <w:tabs>
        <w:tab w:val="left" w:pos="0"/>
        <w:tab w:val="left" w:pos="900"/>
      </w:tabs>
      <w:spacing w:before="20"/>
      <w:ind w:right="-60"/>
    </w:pPr>
    <w:rPr>
      <w:rFonts w:ascii="Arial" w:hAnsi="Arial"/>
      <w:sz w:val="18"/>
    </w:rPr>
  </w:style>
  <w:style w:type="paragraph" w:customStyle="1" w:styleId="AuthorisedBlock">
    <w:name w:val="AuthorisedBlock"/>
    <w:basedOn w:val="Normal"/>
    <w:rsid w:val="0007467F"/>
    <w:pPr>
      <w:pBdr>
        <w:top w:val="single" w:sz="12" w:space="1" w:color="auto"/>
        <w:bottom w:val="single" w:sz="12" w:space="1" w:color="auto"/>
      </w:pBdr>
      <w:tabs>
        <w:tab w:val="left" w:pos="0"/>
      </w:tabs>
      <w:spacing w:before="120" w:after="120"/>
      <w:ind w:left="1680" w:right="1547"/>
      <w:jc w:val="center"/>
    </w:pPr>
    <w:rPr>
      <w:b/>
    </w:rPr>
  </w:style>
  <w:style w:type="paragraph" w:customStyle="1" w:styleId="MH1Chapter">
    <w:name w:val="M H1 Chapter"/>
    <w:basedOn w:val="AH1Chapter"/>
    <w:rsid w:val="0007467F"/>
    <w:pPr>
      <w:tabs>
        <w:tab w:val="clear" w:pos="2600"/>
        <w:tab w:val="left" w:pos="2720"/>
      </w:tabs>
      <w:ind w:left="4000" w:hanging="3300"/>
    </w:pPr>
  </w:style>
  <w:style w:type="paragraph" w:customStyle="1" w:styleId="ModH1Chapter">
    <w:name w:val="Mod H1 Chapter"/>
    <w:basedOn w:val="IH1ChapSymb"/>
    <w:rsid w:val="0007467F"/>
    <w:pPr>
      <w:tabs>
        <w:tab w:val="clear" w:pos="2600"/>
        <w:tab w:val="left" w:pos="3300"/>
      </w:tabs>
      <w:ind w:left="3300"/>
    </w:pPr>
  </w:style>
  <w:style w:type="paragraph" w:customStyle="1" w:styleId="IH1ChapSymb">
    <w:name w:val="I H1 Chap Symb"/>
    <w:basedOn w:val="BillBasicHeading"/>
    <w:next w:val="Normal"/>
    <w:rsid w:val="0007467F"/>
    <w:pPr>
      <w:tabs>
        <w:tab w:val="left" w:pos="-3080"/>
        <w:tab w:val="left" w:pos="0"/>
      </w:tabs>
      <w:spacing w:before="320"/>
      <w:ind w:left="2600" w:hanging="3080"/>
    </w:pPr>
    <w:rPr>
      <w:sz w:val="34"/>
    </w:rPr>
  </w:style>
  <w:style w:type="paragraph" w:customStyle="1" w:styleId="ModH2Part">
    <w:name w:val="Mod H2 Part"/>
    <w:basedOn w:val="IH2PartSymb"/>
    <w:rsid w:val="0007467F"/>
    <w:pPr>
      <w:tabs>
        <w:tab w:val="clear" w:pos="2600"/>
        <w:tab w:val="left" w:pos="3300"/>
      </w:tabs>
      <w:ind w:left="3300"/>
    </w:pPr>
  </w:style>
  <w:style w:type="paragraph" w:customStyle="1" w:styleId="IH2PartSymb">
    <w:name w:val="I H2 Part Symb"/>
    <w:basedOn w:val="BillBasicHeading"/>
    <w:next w:val="Normal"/>
    <w:rsid w:val="0007467F"/>
    <w:pPr>
      <w:tabs>
        <w:tab w:val="left" w:pos="-3080"/>
        <w:tab w:val="left" w:pos="0"/>
      </w:tabs>
      <w:spacing w:before="380"/>
      <w:ind w:left="2600" w:hanging="3080"/>
    </w:pPr>
    <w:rPr>
      <w:sz w:val="32"/>
    </w:rPr>
  </w:style>
  <w:style w:type="paragraph" w:customStyle="1" w:styleId="ModH3Div">
    <w:name w:val="Mod H3 Div"/>
    <w:basedOn w:val="IH3DivSymb"/>
    <w:rsid w:val="0007467F"/>
    <w:pPr>
      <w:tabs>
        <w:tab w:val="clear" w:pos="2600"/>
        <w:tab w:val="left" w:pos="3300"/>
      </w:tabs>
      <w:ind w:left="3300"/>
    </w:pPr>
  </w:style>
  <w:style w:type="paragraph" w:customStyle="1" w:styleId="IH3DivSymb">
    <w:name w:val="I H3 Div Symb"/>
    <w:basedOn w:val="BillBasicHeading"/>
    <w:next w:val="Normal"/>
    <w:rsid w:val="0007467F"/>
    <w:pPr>
      <w:tabs>
        <w:tab w:val="left" w:pos="-3080"/>
        <w:tab w:val="left" w:pos="0"/>
      </w:tabs>
      <w:spacing w:before="240"/>
      <w:ind w:left="2600" w:hanging="3080"/>
    </w:pPr>
    <w:rPr>
      <w:sz w:val="28"/>
    </w:rPr>
  </w:style>
  <w:style w:type="paragraph" w:customStyle="1" w:styleId="ModH4SubDiv">
    <w:name w:val="Mod H4 SubDiv"/>
    <w:basedOn w:val="IH4SubDivSymb"/>
    <w:rsid w:val="0007467F"/>
    <w:pPr>
      <w:tabs>
        <w:tab w:val="clear" w:pos="2600"/>
        <w:tab w:val="left" w:pos="3300"/>
      </w:tabs>
      <w:ind w:left="3300"/>
    </w:pPr>
  </w:style>
  <w:style w:type="paragraph" w:customStyle="1" w:styleId="IH4SubDivSymb">
    <w:name w:val="I H4 SubDiv Symb"/>
    <w:basedOn w:val="BillBasicHeading"/>
    <w:next w:val="Normal"/>
    <w:rsid w:val="0007467F"/>
    <w:pPr>
      <w:tabs>
        <w:tab w:val="left" w:pos="-3080"/>
        <w:tab w:val="left" w:pos="0"/>
      </w:tabs>
      <w:spacing w:before="240"/>
      <w:ind w:left="2600" w:hanging="3080"/>
      <w:jc w:val="both"/>
    </w:pPr>
    <w:rPr>
      <w:sz w:val="26"/>
    </w:rPr>
  </w:style>
  <w:style w:type="paragraph" w:customStyle="1" w:styleId="ModH5Sec">
    <w:name w:val="Mod H5 Sec"/>
    <w:basedOn w:val="IH5SecSymb"/>
    <w:rsid w:val="0007467F"/>
    <w:pPr>
      <w:tabs>
        <w:tab w:val="clear" w:pos="1100"/>
        <w:tab w:val="left" w:pos="1800"/>
      </w:tabs>
      <w:ind w:left="2200"/>
    </w:pPr>
  </w:style>
  <w:style w:type="paragraph" w:customStyle="1" w:styleId="IH5SecSymb">
    <w:name w:val="I H5 Sec Symb"/>
    <w:basedOn w:val="BillBasicHeading"/>
    <w:next w:val="Normal"/>
    <w:rsid w:val="0007467F"/>
    <w:pPr>
      <w:tabs>
        <w:tab w:val="clear" w:pos="2600"/>
        <w:tab w:val="left" w:pos="-1580"/>
        <w:tab w:val="left" w:pos="0"/>
        <w:tab w:val="left" w:pos="1100"/>
      </w:tabs>
      <w:spacing w:before="240"/>
      <w:ind w:left="1100" w:hanging="1580"/>
    </w:pPr>
  </w:style>
  <w:style w:type="paragraph" w:customStyle="1" w:styleId="Modmain">
    <w:name w:val="Mod main"/>
    <w:basedOn w:val="Amain"/>
    <w:rsid w:val="0007467F"/>
    <w:pPr>
      <w:tabs>
        <w:tab w:val="clear" w:pos="500"/>
        <w:tab w:val="clear" w:pos="700"/>
        <w:tab w:val="right" w:pos="1600"/>
        <w:tab w:val="left" w:pos="1800"/>
      </w:tabs>
      <w:spacing w:before="140" w:after="0"/>
      <w:ind w:left="2200" w:hanging="1100"/>
    </w:pPr>
  </w:style>
  <w:style w:type="paragraph" w:customStyle="1" w:styleId="Modpara">
    <w:name w:val="Mod para"/>
    <w:basedOn w:val="BillBasic"/>
    <w:rsid w:val="0007467F"/>
    <w:pPr>
      <w:tabs>
        <w:tab w:val="right" w:pos="2100"/>
        <w:tab w:val="left" w:pos="2300"/>
      </w:tabs>
      <w:ind w:left="2700" w:hanging="1600"/>
      <w:outlineLvl w:val="6"/>
    </w:pPr>
  </w:style>
  <w:style w:type="paragraph" w:customStyle="1" w:styleId="Modsubpara">
    <w:name w:val="Mod subpara"/>
    <w:basedOn w:val="Asubpara"/>
    <w:rsid w:val="0007467F"/>
    <w:pPr>
      <w:numPr>
        <w:ilvl w:val="0"/>
        <w:numId w:val="0"/>
      </w:numPr>
      <w:tabs>
        <w:tab w:val="right" w:pos="2640"/>
        <w:tab w:val="left" w:pos="2840"/>
      </w:tabs>
      <w:spacing w:before="140" w:after="0"/>
      <w:ind w:left="3240" w:hanging="2140"/>
    </w:pPr>
  </w:style>
  <w:style w:type="paragraph" w:customStyle="1" w:styleId="Modsubsubpara">
    <w:name w:val="Mod subsubpara"/>
    <w:basedOn w:val="AsubsubparaSymb"/>
    <w:rsid w:val="0007467F"/>
    <w:pPr>
      <w:tabs>
        <w:tab w:val="clear" w:pos="2400"/>
        <w:tab w:val="clear" w:pos="2600"/>
        <w:tab w:val="right" w:pos="3160"/>
        <w:tab w:val="left" w:pos="3360"/>
      </w:tabs>
      <w:ind w:left="3760" w:hanging="2660"/>
    </w:pPr>
  </w:style>
  <w:style w:type="paragraph" w:customStyle="1" w:styleId="AsubsubparaSymb">
    <w:name w:val="A subsubpara Symb"/>
    <w:basedOn w:val="BillBasic"/>
    <w:rsid w:val="0007467F"/>
    <w:pPr>
      <w:tabs>
        <w:tab w:val="left" w:pos="0"/>
        <w:tab w:val="right" w:pos="2400"/>
        <w:tab w:val="left" w:pos="2600"/>
      </w:tabs>
      <w:ind w:left="2602" w:hanging="3084"/>
      <w:outlineLvl w:val="8"/>
    </w:pPr>
  </w:style>
  <w:style w:type="paragraph" w:customStyle="1" w:styleId="Modmainreturn">
    <w:name w:val="Mod main return"/>
    <w:basedOn w:val="AmainreturnSymb"/>
    <w:rsid w:val="0007467F"/>
    <w:pPr>
      <w:ind w:left="1800"/>
    </w:pPr>
  </w:style>
  <w:style w:type="paragraph" w:customStyle="1" w:styleId="Modparareturn">
    <w:name w:val="Mod para return"/>
    <w:basedOn w:val="AparareturnSymb"/>
    <w:rsid w:val="0007467F"/>
    <w:pPr>
      <w:ind w:left="2300"/>
    </w:pPr>
  </w:style>
  <w:style w:type="paragraph" w:customStyle="1" w:styleId="AparareturnSymb">
    <w:name w:val="A para return Symb"/>
    <w:basedOn w:val="BillBasic"/>
    <w:rsid w:val="0007467F"/>
    <w:pPr>
      <w:tabs>
        <w:tab w:val="left" w:pos="2081"/>
      </w:tabs>
      <w:ind w:left="1599" w:hanging="2081"/>
    </w:pPr>
  </w:style>
  <w:style w:type="paragraph" w:customStyle="1" w:styleId="Modsubparareturn">
    <w:name w:val="Mod subpara return"/>
    <w:basedOn w:val="AsubparareturnSymb"/>
    <w:rsid w:val="0007467F"/>
    <w:pPr>
      <w:ind w:left="3040"/>
    </w:pPr>
  </w:style>
  <w:style w:type="paragraph" w:customStyle="1" w:styleId="AsubparareturnSymb">
    <w:name w:val="A subpara return Symb"/>
    <w:basedOn w:val="BillBasic"/>
    <w:rsid w:val="0007467F"/>
    <w:pPr>
      <w:tabs>
        <w:tab w:val="left" w:pos="2580"/>
      </w:tabs>
      <w:ind w:left="2098" w:hanging="2580"/>
    </w:pPr>
  </w:style>
  <w:style w:type="paragraph" w:customStyle="1" w:styleId="Modref">
    <w:name w:val="Mod ref"/>
    <w:basedOn w:val="refSymb"/>
    <w:rsid w:val="0007467F"/>
    <w:pPr>
      <w:ind w:left="1100"/>
    </w:pPr>
  </w:style>
  <w:style w:type="paragraph" w:customStyle="1" w:styleId="ModaNote">
    <w:name w:val="Mod aNote"/>
    <w:basedOn w:val="aNoteSymb"/>
    <w:rsid w:val="0007467F"/>
    <w:pPr>
      <w:tabs>
        <w:tab w:val="left" w:pos="2600"/>
      </w:tabs>
      <w:ind w:left="2600"/>
    </w:pPr>
  </w:style>
  <w:style w:type="paragraph" w:customStyle="1" w:styleId="ModNote">
    <w:name w:val="Mod Note"/>
    <w:basedOn w:val="aNoteSymb"/>
    <w:rsid w:val="0007467F"/>
    <w:pPr>
      <w:tabs>
        <w:tab w:val="left" w:pos="2600"/>
      </w:tabs>
      <w:ind w:left="2600"/>
    </w:pPr>
  </w:style>
  <w:style w:type="paragraph" w:customStyle="1" w:styleId="aExplanText">
    <w:name w:val="aExplanText"/>
    <w:basedOn w:val="BillBasic"/>
    <w:rsid w:val="0007467F"/>
    <w:rPr>
      <w:sz w:val="20"/>
    </w:rPr>
  </w:style>
  <w:style w:type="paragraph" w:customStyle="1" w:styleId="AmdtEntries">
    <w:name w:val="AmdtEntries"/>
    <w:basedOn w:val="BillBasicHeading"/>
    <w:rsid w:val="0007467F"/>
    <w:pPr>
      <w:keepNext w:val="0"/>
      <w:tabs>
        <w:tab w:val="clear" w:pos="2600"/>
      </w:tabs>
      <w:spacing w:before="0"/>
      <w:ind w:left="3200" w:hanging="2100"/>
    </w:pPr>
    <w:rPr>
      <w:sz w:val="18"/>
    </w:rPr>
  </w:style>
  <w:style w:type="paragraph" w:customStyle="1" w:styleId="AmdtEntriesDefL2">
    <w:name w:val="AmdtEntriesDefL2"/>
    <w:basedOn w:val="AmdtEntries"/>
    <w:rsid w:val="0007467F"/>
    <w:pPr>
      <w:tabs>
        <w:tab w:val="left" w:pos="3000"/>
      </w:tabs>
      <w:ind w:left="3600" w:hanging="2500"/>
    </w:pPr>
  </w:style>
  <w:style w:type="paragraph" w:customStyle="1" w:styleId="Actdetailsnote">
    <w:name w:val="Act details note"/>
    <w:basedOn w:val="Actdetails"/>
    <w:uiPriority w:val="99"/>
    <w:rsid w:val="0007467F"/>
    <w:pPr>
      <w:ind w:left="1620" w:right="-60" w:hanging="720"/>
    </w:pPr>
    <w:rPr>
      <w:sz w:val="18"/>
    </w:rPr>
  </w:style>
  <w:style w:type="paragraph" w:customStyle="1" w:styleId="DetailsNo">
    <w:name w:val="Details No"/>
    <w:basedOn w:val="Actdetails"/>
    <w:uiPriority w:val="99"/>
    <w:rsid w:val="0007467F"/>
    <w:pPr>
      <w:ind w:left="0"/>
    </w:pPr>
    <w:rPr>
      <w:sz w:val="18"/>
    </w:rPr>
  </w:style>
  <w:style w:type="paragraph" w:customStyle="1" w:styleId="ISchMain">
    <w:name w:val="I Sch Main"/>
    <w:basedOn w:val="BillBasic"/>
    <w:rsid w:val="0007467F"/>
    <w:pPr>
      <w:tabs>
        <w:tab w:val="right" w:pos="900"/>
        <w:tab w:val="left" w:pos="1100"/>
      </w:tabs>
      <w:ind w:left="1100" w:hanging="1100"/>
    </w:pPr>
  </w:style>
  <w:style w:type="paragraph" w:customStyle="1" w:styleId="ISchpara">
    <w:name w:val="I Sch para"/>
    <w:basedOn w:val="BillBasic"/>
    <w:rsid w:val="0007467F"/>
    <w:pPr>
      <w:tabs>
        <w:tab w:val="right" w:pos="1400"/>
        <w:tab w:val="left" w:pos="1600"/>
      </w:tabs>
      <w:ind w:left="1600" w:hanging="1600"/>
    </w:pPr>
  </w:style>
  <w:style w:type="paragraph" w:customStyle="1" w:styleId="ISchsubpara">
    <w:name w:val="I Sch subpara"/>
    <w:basedOn w:val="BillBasic"/>
    <w:rsid w:val="0007467F"/>
    <w:pPr>
      <w:tabs>
        <w:tab w:val="right" w:pos="1940"/>
        <w:tab w:val="left" w:pos="2140"/>
      </w:tabs>
      <w:ind w:left="2140" w:hanging="2140"/>
    </w:pPr>
  </w:style>
  <w:style w:type="paragraph" w:customStyle="1" w:styleId="ISchsubsubpara">
    <w:name w:val="I Sch subsubpara"/>
    <w:basedOn w:val="BillBasic"/>
    <w:rsid w:val="0007467F"/>
    <w:pPr>
      <w:tabs>
        <w:tab w:val="right" w:pos="2460"/>
        <w:tab w:val="left" w:pos="2660"/>
      </w:tabs>
      <w:ind w:left="2660" w:hanging="2660"/>
    </w:pPr>
  </w:style>
  <w:style w:type="paragraph" w:customStyle="1" w:styleId="AssectheadingSymb">
    <w:name w:val="A ssect heading Symb"/>
    <w:basedOn w:val="Amain"/>
    <w:rsid w:val="0007467F"/>
    <w:pPr>
      <w:keepNext/>
      <w:tabs>
        <w:tab w:val="clear" w:pos="500"/>
        <w:tab w:val="clear" w:pos="700"/>
        <w:tab w:val="left" w:pos="0"/>
      </w:tabs>
      <w:spacing w:before="300" w:after="0"/>
      <w:ind w:left="0" w:hanging="480"/>
      <w:outlineLvl w:val="9"/>
    </w:pPr>
    <w:rPr>
      <w:i/>
    </w:rPr>
  </w:style>
  <w:style w:type="paragraph" w:customStyle="1" w:styleId="aDefSymb">
    <w:name w:val="aDef Symb"/>
    <w:basedOn w:val="BillBasic"/>
    <w:rsid w:val="0007467F"/>
    <w:pPr>
      <w:tabs>
        <w:tab w:val="left" w:pos="1582"/>
      </w:tabs>
      <w:ind w:left="1100" w:hanging="1582"/>
    </w:pPr>
  </w:style>
  <w:style w:type="paragraph" w:customStyle="1" w:styleId="aDefparaSymb">
    <w:name w:val="aDef para Symb"/>
    <w:basedOn w:val="Apara"/>
    <w:rsid w:val="0007467F"/>
    <w:pPr>
      <w:tabs>
        <w:tab w:val="left" w:pos="0"/>
        <w:tab w:val="right" w:pos="1400"/>
        <w:tab w:val="left" w:pos="1599"/>
      </w:tabs>
      <w:spacing w:before="140" w:after="0"/>
      <w:ind w:left="1599" w:hanging="2081"/>
    </w:pPr>
  </w:style>
  <w:style w:type="paragraph" w:customStyle="1" w:styleId="aDefsubparaSymb">
    <w:name w:val="aDef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SchAparaSymb">
    <w:name w:val="Sch A para Symb"/>
    <w:basedOn w:val="Apara"/>
    <w:rsid w:val="0007467F"/>
    <w:pPr>
      <w:tabs>
        <w:tab w:val="left" w:pos="0"/>
        <w:tab w:val="right" w:pos="1400"/>
        <w:tab w:val="left" w:pos="1600"/>
      </w:tabs>
      <w:spacing w:before="140" w:after="0"/>
      <w:ind w:left="1600" w:hanging="2080"/>
    </w:pPr>
  </w:style>
  <w:style w:type="paragraph" w:customStyle="1" w:styleId="SchAsubparaSymb">
    <w:name w:val="Sch A subpara Symb"/>
    <w:basedOn w:val="Asubpara"/>
    <w:rsid w:val="0007467F"/>
    <w:pPr>
      <w:numPr>
        <w:ilvl w:val="0"/>
        <w:numId w:val="0"/>
      </w:numPr>
      <w:tabs>
        <w:tab w:val="left" w:pos="0"/>
        <w:tab w:val="right" w:pos="1900"/>
        <w:tab w:val="left" w:pos="2100"/>
      </w:tabs>
      <w:spacing w:before="140" w:after="0"/>
      <w:ind w:left="2100" w:hanging="2580"/>
    </w:pPr>
  </w:style>
  <w:style w:type="paragraph" w:customStyle="1" w:styleId="SchAsubsubparaSymb">
    <w:name w:val="Sch A subsubpara Symb"/>
    <w:basedOn w:val="AsubsubparaSymb"/>
    <w:rsid w:val="0007467F"/>
  </w:style>
  <w:style w:type="paragraph" w:customStyle="1" w:styleId="IshadedH5SecSymb">
    <w:name w:val="I shaded H5 Sec Symb"/>
    <w:basedOn w:val="AH5Sec"/>
    <w:rsid w:val="0007467F"/>
    <w:pPr>
      <w:numPr>
        <w:ilvl w:val="0"/>
        <w:numId w:val="0"/>
      </w:numPr>
      <w:shd w:val="pct25" w:color="auto" w:fill="auto"/>
      <w:tabs>
        <w:tab w:val="left" w:pos="-1580"/>
        <w:tab w:val="left" w:pos="0"/>
        <w:tab w:val="left" w:pos="1100"/>
      </w:tabs>
      <w:spacing w:before="240" w:after="0"/>
      <w:ind w:left="1100" w:hanging="1580"/>
      <w:outlineLvl w:val="9"/>
    </w:pPr>
  </w:style>
  <w:style w:type="paragraph" w:customStyle="1" w:styleId="IshadedSchClauseSymb">
    <w:name w:val="I shaded Sch Clause Symb"/>
    <w:basedOn w:val="IshadedH5SecSymb"/>
    <w:rsid w:val="0007467F"/>
    <w:pPr>
      <w:tabs>
        <w:tab w:val="clear" w:pos="-1580"/>
      </w:tabs>
      <w:ind w:left="975" w:hanging="1457"/>
    </w:pPr>
  </w:style>
  <w:style w:type="paragraph" w:customStyle="1" w:styleId="IMainSymb">
    <w:name w:val="I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paraSymb">
    <w:name w:val="I para Symb"/>
    <w:basedOn w:val="Apara"/>
    <w:rsid w:val="0007467F"/>
    <w:pPr>
      <w:tabs>
        <w:tab w:val="left" w:pos="0"/>
        <w:tab w:val="right" w:pos="1400"/>
        <w:tab w:val="left" w:pos="1600"/>
      </w:tabs>
      <w:spacing w:before="140" w:after="0"/>
      <w:ind w:left="1600" w:hanging="2080"/>
      <w:outlineLvl w:val="9"/>
    </w:pPr>
  </w:style>
  <w:style w:type="paragraph" w:customStyle="1" w:styleId="IsubparaSymb">
    <w:name w:val="I subpara Symb"/>
    <w:basedOn w:val="Asubpara"/>
    <w:rsid w:val="0007467F"/>
    <w:pPr>
      <w:numPr>
        <w:ilvl w:val="0"/>
        <w:numId w:val="0"/>
      </w:numPr>
      <w:tabs>
        <w:tab w:val="left" w:pos="0"/>
        <w:tab w:val="right" w:pos="1940"/>
        <w:tab w:val="left" w:pos="2140"/>
      </w:tabs>
      <w:spacing w:before="140" w:after="0"/>
      <w:ind w:left="2140" w:hanging="2620"/>
      <w:outlineLvl w:val="9"/>
    </w:pPr>
  </w:style>
  <w:style w:type="paragraph" w:customStyle="1" w:styleId="IsubsubparaSymb">
    <w:name w:val="I subsubpara Symb"/>
    <w:basedOn w:val="AsubsubparaSymb"/>
    <w:rsid w:val="0007467F"/>
    <w:pPr>
      <w:tabs>
        <w:tab w:val="clear" w:pos="2400"/>
        <w:tab w:val="clear" w:pos="2600"/>
        <w:tab w:val="right" w:pos="2460"/>
        <w:tab w:val="left" w:pos="2660"/>
      </w:tabs>
      <w:ind w:left="2660" w:hanging="3140"/>
    </w:pPr>
  </w:style>
  <w:style w:type="paragraph" w:customStyle="1" w:styleId="IdefparaSymb">
    <w:name w:val="I def para Symb"/>
    <w:basedOn w:val="IparaSymb"/>
    <w:rsid w:val="0007467F"/>
    <w:pPr>
      <w:ind w:left="1599" w:hanging="2081"/>
    </w:pPr>
  </w:style>
  <w:style w:type="paragraph" w:customStyle="1" w:styleId="IdefsubparaSymb">
    <w:name w:val="I def subpara Symb"/>
    <w:basedOn w:val="IsubparaSymb"/>
    <w:rsid w:val="0007467F"/>
    <w:pPr>
      <w:ind w:left="2138"/>
    </w:pPr>
  </w:style>
  <w:style w:type="paragraph" w:customStyle="1" w:styleId="ISched-headingSymb">
    <w:name w:val="I Sched-heading Symb"/>
    <w:basedOn w:val="BillBasicHeading"/>
    <w:next w:val="Normal"/>
    <w:rsid w:val="0007467F"/>
    <w:pPr>
      <w:tabs>
        <w:tab w:val="left" w:pos="-3080"/>
        <w:tab w:val="left" w:pos="0"/>
      </w:tabs>
      <w:spacing w:before="320"/>
      <w:ind w:left="2600" w:hanging="3080"/>
    </w:pPr>
    <w:rPr>
      <w:sz w:val="34"/>
    </w:rPr>
  </w:style>
  <w:style w:type="paragraph" w:customStyle="1" w:styleId="ISched-PartSymb">
    <w:name w:val="I Sched-Part Symb"/>
    <w:basedOn w:val="BillBasicHeading"/>
    <w:rsid w:val="0007467F"/>
    <w:pPr>
      <w:tabs>
        <w:tab w:val="left" w:pos="-3080"/>
        <w:tab w:val="left" w:pos="0"/>
      </w:tabs>
      <w:spacing w:before="380"/>
      <w:ind w:left="2600" w:hanging="3080"/>
    </w:pPr>
    <w:rPr>
      <w:sz w:val="32"/>
    </w:rPr>
  </w:style>
  <w:style w:type="paragraph" w:customStyle="1" w:styleId="ISched-formSymb">
    <w:name w:val="I Sched-form Symb"/>
    <w:basedOn w:val="BillBasicHeading"/>
    <w:rsid w:val="0007467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7467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7467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7467F"/>
    <w:pPr>
      <w:tabs>
        <w:tab w:val="left" w:pos="1100"/>
      </w:tabs>
      <w:spacing w:before="60"/>
      <w:ind w:left="1500" w:hanging="1986"/>
    </w:pPr>
  </w:style>
  <w:style w:type="paragraph" w:customStyle="1" w:styleId="aExamHdgssSymb">
    <w:name w:val="aExamHdgss Symb"/>
    <w:basedOn w:val="BillBasicHeading"/>
    <w:next w:val="Normal"/>
    <w:rsid w:val="0007467F"/>
    <w:pPr>
      <w:tabs>
        <w:tab w:val="clear" w:pos="2600"/>
        <w:tab w:val="left" w:pos="1582"/>
      </w:tabs>
      <w:ind w:left="1100" w:hanging="1582"/>
    </w:pPr>
    <w:rPr>
      <w:sz w:val="18"/>
    </w:rPr>
  </w:style>
  <w:style w:type="paragraph" w:customStyle="1" w:styleId="aExamssSymb">
    <w:name w:val="aExamss Symb"/>
    <w:basedOn w:val="aNote"/>
    <w:rsid w:val="0007467F"/>
    <w:pPr>
      <w:tabs>
        <w:tab w:val="left" w:pos="1582"/>
      </w:tabs>
      <w:spacing w:before="60"/>
      <w:ind w:left="1100" w:hanging="1582"/>
    </w:pPr>
  </w:style>
  <w:style w:type="paragraph" w:customStyle="1" w:styleId="aExamINumssSymb">
    <w:name w:val="aExamINumss Symb"/>
    <w:basedOn w:val="aExamssSymb"/>
    <w:rsid w:val="0007467F"/>
    <w:pPr>
      <w:tabs>
        <w:tab w:val="left" w:pos="1100"/>
      </w:tabs>
      <w:ind w:left="1500" w:hanging="1986"/>
    </w:pPr>
  </w:style>
  <w:style w:type="paragraph" w:customStyle="1" w:styleId="aExamNumTextssSymb">
    <w:name w:val="aExamNumTextss Symb"/>
    <w:basedOn w:val="aExamssSymb"/>
    <w:rsid w:val="0007467F"/>
    <w:pPr>
      <w:tabs>
        <w:tab w:val="clear" w:pos="1582"/>
        <w:tab w:val="left" w:pos="1985"/>
      </w:tabs>
      <w:ind w:left="1503" w:hanging="1985"/>
    </w:pPr>
  </w:style>
  <w:style w:type="paragraph" w:customStyle="1" w:styleId="AExamIParaSymb">
    <w:name w:val="AExamIPara Symb"/>
    <w:basedOn w:val="aExam"/>
    <w:rsid w:val="0007467F"/>
    <w:pPr>
      <w:tabs>
        <w:tab w:val="right" w:pos="1718"/>
      </w:tabs>
      <w:ind w:left="1984" w:hanging="2466"/>
    </w:pPr>
  </w:style>
  <w:style w:type="paragraph" w:customStyle="1" w:styleId="aExamBulletssSymb">
    <w:name w:val="aExamBulletss Symb"/>
    <w:basedOn w:val="aExamssSymb"/>
    <w:rsid w:val="0007467F"/>
    <w:pPr>
      <w:tabs>
        <w:tab w:val="left" w:pos="1100"/>
      </w:tabs>
      <w:ind w:left="1500" w:hanging="1986"/>
    </w:pPr>
  </w:style>
  <w:style w:type="paragraph" w:customStyle="1" w:styleId="aNoteTextssSymb">
    <w:name w:val="aNoteTextss Symb"/>
    <w:basedOn w:val="Normal"/>
    <w:rsid w:val="0007467F"/>
    <w:pPr>
      <w:tabs>
        <w:tab w:val="left" w:pos="1418"/>
      </w:tabs>
      <w:spacing w:before="60"/>
      <w:ind w:left="1417" w:hanging="1899"/>
      <w:jc w:val="both"/>
    </w:pPr>
    <w:rPr>
      <w:sz w:val="20"/>
    </w:rPr>
  </w:style>
  <w:style w:type="paragraph" w:customStyle="1" w:styleId="aNoteBulletssSymb">
    <w:name w:val="aNoteBulletss Symb"/>
    <w:basedOn w:val="Normal"/>
    <w:rsid w:val="0007467F"/>
    <w:pPr>
      <w:tabs>
        <w:tab w:val="left" w:pos="1899"/>
      </w:tabs>
      <w:spacing w:before="60"/>
      <w:ind w:left="2296" w:hanging="2778"/>
      <w:jc w:val="both"/>
    </w:pPr>
    <w:rPr>
      <w:sz w:val="20"/>
    </w:rPr>
  </w:style>
  <w:style w:type="paragraph" w:customStyle="1" w:styleId="AparabulletSymb">
    <w:name w:val="A para bullet Symb"/>
    <w:basedOn w:val="BillBasic"/>
    <w:rsid w:val="0007467F"/>
    <w:pPr>
      <w:tabs>
        <w:tab w:val="left" w:pos="1616"/>
        <w:tab w:val="left" w:pos="2495"/>
      </w:tabs>
      <w:spacing w:before="60"/>
      <w:ind w:left="2013" w:hanging="2495"/>
    </w:pPr>
  </w:style>
  <w:style w:type="paragraph" w:customStyle="1" w:styleId="aExamHdgparSymb">
    <w:name w:val="aExamHdgpar Symb"/>
    <w:basedOn w:val="aExamHdgssSymb"/>
    <w:next w:val="Normal"/>
    <w:rsid w:val="0007467F"/>
    <w:pPr>
      <w:tabs>
        <w:tab w:val="clear" w:pos="1582"/>
        <w:tab w:val="left" w:pos="1599"/>
      </w:tabs>
      <w:ind w:left="1599" w:hanging="2081"/>
    </w:pPr>
  </w:style>
  <w:style w:type="paragraph" w:customStyle="1" w:styleId="aExamparSymb">
    <w:name w:val="aExampar Symb"/>
    <w:basedOn w:val="aExamssSymb"/>
    <w:rsid w:val="0007467F"/>
    <w:pPr>
      <w:tabs>
        <w:tab w:val="clear" w:pos="1582"/>
        <w:tab w:val="left" w:pos="1599"/>
      </w:tabs>
      <w:ind w:left="1599" w:hanging="2081"/>
    </w:pPr>
  </w:style>
  <w:style w:type="paragraph" w:customStyle="1" w:styleId="aExamINumparSymb">
    <w:name w:val="aExamINumpar Symb"/>
    <w:basedOn w:val="aExamparSymb"/>
    <w:rsid w:val="0007467F"/>
    <w:pPr>
      <w:tabs>
        <w:tab w:val="left" w:pos="2000"/>
      </w:tabs>
      <w:ind w:left="2041" w:hanging="2495"/>
    </w:pPr>
  </w:style>
  <w:style w:type="paragraph" w:customStyle="1" w:styleId="aExamBulletparSymb">
    <w:name w:val="aExamBulletpar Symb"/>
    <w:basedOn w:val="aExamparSymb"/>
    <w:rsid w:val="0007467F"/>
    <w:pPr>
      <w:tabs>
        <w:tab w:val="clear" w:pos="1599"/>
        <w:tab w:val="left" w:pos="1616"/>
        <w:tab w:val="left" w:pos="2495"/>
      </w:tabs>
      <w:ind w:left="2013" w:hanging="2495"/>
    </w:pPr>
  </w:style>
  <w:style w:type="paragraph" w:customStyle="1" w:styleId="aNoteparSymb">
    <w:name w:val="aNotepar Symb"/>
    <w:basedOn w:val="BillBasic"/>
    <w:next w:val="Normal"/>
    <w:rsid w:val="0007467F"/>
    <w:pPr>
      <w:tabs>
        <w:tab w:val="left" w:pos="1599"/>
        <w:tab w:val="left" w:pos="2398"/>
      </w:tabs>
      <w:ind w:left="2410" w:hanging="2892"/>
    </w:pPr>
    <w:rPr>
      <w:sz w:val="20"/>
    </w:rPr>
  </w:style>
  <w:style w:type="paragraph" w:customStyle="1" w:styleId="aNoteTextparSymb">
    <w:name w:val="aNoteTextpar Symb"/>
    <w:basedOn w:val="aNoteparSymb"/>
    <w:rsid w:val="0007467F"/>
    <w:pPr>
      <w:tabs>
        <w:tab w:val="clear" w:pos="1599"/>
        <w:tab w:val="clear" w:pos="2398"/>
        <w:tab w:val="left" w:pos="2880"/>
      </w:tabs>
      <w:spacing w:before="60"/>
      <w:ind w:left="2398" w:hanging="2880"/>
    </w:pPr>
  </w:style>
  <w:style w:type="paragraph" w:customStyle="1" w:styleId="aNoteParaparSymb">
    <w:name w:val="aNoteParapar Symb"/>
    <w:basedOn w:val="aNoteparSymb"/>
    <w:rsid w:val="0007467F"/>
    <w:pPr>
      <w:tabs>
        <w:tab w:val="right" w:pos="2640"/>
      </w:tabs>
      <w:spacing w:before="60"/>
      <w:ind w:left="2920" w:hanging="3402"/>
    </w:pPr>
  </w:style>
  <w:style w:type="paragraph" w:customStyle="1" w:styleId="aNoteBulletparSymb">
    <w:name w:val="aNoteBulletpar Symb"/>
    <w:basedOn w:val="aNoteparSymb"/>
    <w:rsid w:val="0007467F"/>
    <w:pPr>
      <w:tabs>
        <w:tab w:val="clear" w:pos="1599"/>
        <w:tab w:val="left" w:pos="3289"/>
      </w:tabs>
      <w:spacing w:before="60"/>
      <w:ind w:left="2807" w:hanging="3289"/>
    </w:pPr>
  </w:style>
  <w:style w:type="paragraph" w:customStyle="1" w:styleId="AsubparabulletSymb">
    <w:name w:val="A subpara bullet Symb"/>
    <w:basedOn w:val="BillBasic"/>
    <w:rsid w:val="0007467F"/>
    <w:pPr>
      <w:tabs>
        <w:tab w:val="left" w:pos="2138"/>
        <w:tab w:val="left" w:pos="3005"/>
      </w:tabs>
      <w:spacing w:before="60"/>
      <w:ind w:left="2523" w:hanging="3005"/>
    </w:pPr>
  </w:style>
  <w:style w:type="paragraph" w:customStyle="1" w:styleId="aExamHdgsubparSymb">
    <w:name w:val="aExamHdgsubpar Symb"/>
    <w:basedOn w:val="aExamHdgssSymb"/>
    <w:next w:val="Normal"/>
    <w:rsid w:val="0007467F"/>
    <w:pPr>
      <w:tabs>
        <w:tab w:val="clear" w:pos="1582"/>
        <w:tab w:val="left" w:pos="2620"/>
      </w:tabs>
      <w:ind w:left="2138" w:hanging="2620"/>
    </w:pPr>
  </w:style>
  <w:style w:type="paragraph" w:customStyle="1" w:styleId="aExamsubparSymb">
    <w:name w:val="aExamsubpar Symb"/>
    <w:basedOn w:val="aExamssSymb"/>
    <w:rsid w:val="0007467F"/>
    <w:pPr>
      <w:tabs>
        <w:tab w:val="clear" w:pos="1582"/>
        <w:tab w:val="left" w:pos="2620"/>
      </w:tabs>
      <w:ind w:left="2138" w:hanging="2620"/>
    </w:pPr>
  </w:style>
  <w:style w:type="paragraph" w:customStyle="1" w:styleId="aNotesubparSymb">
    <w:name w:val="aNotesubpar Symb"/>
    <w:basedOn w:val="BillBasic"/>
    <w:next w:val="Normal"/>
    <w:rsid w:val="0007467F"/>
    <w:pPr>
      <w:tabs>
        <w:tab w:val="left" w:pos="2138"/>
        <w:tab w:val="left" w:pos="2937"/>
      </w:tabs>
      <w:ind w:left="2455" w:hanging="2937"/>
    </w:pPr>
    <w:rPr>
      <w:sz w:val="20"/>
    </w:rPr>
  </w:style>
  <w:style w:type="paragraph" w:customStyle="1" w:styleId="aNoteTextsubparSymb">
    <w:name w:val="aNoteTextsubpar Symb"/>
    <w:basedOn w:val="aNotesubparSymb"/>
    <w:rsid w:val="0007467F"/>
    <w:pPr>
      <w:tabs>
        <w:tab w:val="clear" w:pos="2138"/>
        <w:tab w:val="clear" w:pos="2937"/>
        <w:tab w:val="left" w:pos="2943"/>
      </w:tabs>
      <w:spacing w:before="60"/>
      <w:ind w:left="2943" w:hanging="3425"/>
    </w:pPr>
  </w:style>
  <w:style w:type="paragraph" w:customStyle="1" w:styleId="PenaltySymb">
    <w:name w:val="Penalty Symb"/>
    <w:basedOn w:val="AmainreturnSymb"/>
    <w:rsid w:val="0007467F"/>
  </w:style>
  <w:style w:type="paragraph" w:customStyle="1" w:styleId="PenaltyParaSymb">
    <w:name w:val="PenaltyPara Symb"/>
    <w:basedOn w:val="Normal"/>
    <w:rsid w:val="0007467F"/>
    <w:pPr>
      <w:tabs>
        <w:tab w:val="left" w:pos="0"/>
        <w:tab w:val="right" w:pos="1360"/>
      </w:tabs>
      <w:spacing w:before="60"/>
      <w:ind w:left="1599" w:hanging="2081"/>
      <w:jc w:val="both"/>
    </w:pPr>
  </w:style>
  <w:style w:type="paragraph" w:customStyle="1" w:styleId="FormulaSymb">
    <w:name w:val="Formula Symb"/>
    <w:basedOn w:val="BillBasic"/>
    <w:rsid w:val="0007467F"/>
    <w:pPr>
      <w:tabs>
        <w:tab w:val="left" w:pos="-480"/>
      </w:tabs>
      <w:spacing w:line="260" w:lineRule="atLeast"/>
      <w:ind w:hanging="480"/>
      <w:jc w:val="center"/>
    </w:pPr>
  </w:style>
  <w:style w:type="paragraph" w:customStyle="1" w:styleId="NormalSymb">
    <w:name w:val="Normal Symb"/>
    <w:basedOn w:val="Normal"/>
    <w:qFormat/>
    <w:rsid w:val="0007467F"/>
    <w:pPr>
      <w:tabs>
        <w:tab w:val="left" w:pos="0"/>
      </w:tabs>
      <w:ind w:hanging="482"/>
    </w:pPr>
  </w:style>
  <w:style w:type="character" w:styleId="PlaceholderText">
    <w:name w:val="Placeholder Text"/>
    <w:basedOn w:val="DefaultParagraphFont"/>
    <w:uiPriority w:val="99"/>
    <w:semiHidden/>
    <w:rsid w:val="0007467F"/>
    <w:rPr>
      <w:rFonts w:cs="Times New Roman"/>
      <w:color w:val="808080"/>
    </w:rPr>
  </w:style>
  <w:style w:type="paragraph" w:customStyle="1" w:styleId="EndNote20">
    <w:name w:val="EndNote2"/>
    <w:basedOn w:val="BillBasic"/>
    <w:rsid w:val="0007467F"/>
    <w:pPr>
      <w:keepNext/>
      <w:tabs>
        <w:tab w:val="left" w:pos="240"/>
      </w:tabs>
      <w:spacing w:before="160" w:after="80"/>
      <w:jc w:val="left"/>
    </w:pPr>
    <w:rPr>
      <w:b/>
      <w:bCs/>
      <w:sz w:val="18"/>
      <w:szCs w:val="18"/>
    </w:rPr>
  </w:style>
  <w:style w:type="character" w:customStyle="1" w:styleId="TitleChar">
    <w:name w:val="Title Char"/>
    <w:basedOn w:val="DefaultParagraphFont"/>
    <w:link w:val="Title"/>
    <w:uiPriority w:val="10"/>
    <w:rsid w:val="0007467F"/>
    <w:rPr>
      <w:rFonts w:ascii="Arial" w:hAnsi="Arial"/>
      <w:b/>
      <w:kern w:val="28"/>
      <w:sz w:val="40"/>
      <w:lang w:eastAsia="en-US"/>
    </w:rPr>
  </w:style>
  <w:style w:type="paragraph" w:customStyle="1" w:styleId="EndNoteSubHeading">
    <w:name w:val="EndNoteSubHeading"/>
    <w:basedOn w:val="Normal"/>
    <w:next w:val="EndNoteText"/>
    <w:rsid w:val="0007467F"/>
    <w:pPr>
      <w:keepNext/>
      <w:tabs>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uiPriority w:val="99"/>
    <w:rsid w:val="0007467F"/>
  </w:style>
  <w:style w:type="character" w:customStyle="1" w:styleId="SalutationChar">
    <w:name w:val="Salutation Char"/>
    <w:basedOn w:val="DefaultParagraphFont"/>
    <w:link w:val="Salutation"/>
    <w:uiPriority w:val="99"/>
    <w:rsid w:val="0007467F"/>
    <w:rPr>
      <w:sz w:val="24"/>
      <w:lang w:eastAsia="en-US"/>
    </w:rPr>
  </w:style>
  <w:style w:type="paragraph" w:customStyle="1" w:styleId="aNotess">
    <w:name w:val="aNotess"/>
    <w:basedOn w:val="BillBasic"/>
    <w:rsid w:val="0007467F"/>
    <w:pPr>
      <w:ind w:left="1900" w:hanging="800"/>
    </w:pPr>
    <w:rPr>
      <w:sz w:val="20"/>
    </w:rPr>
  </w:style>
  <w:style w:type="paragraph" w:customStyle="1" w:styleId="aExamINum">
    <w:name w:val="aExamINum"/>
    <w:basedOn w:val="aExam"/>
    <w:rsid w:val="0007467F"/>
    <w:pPr>
      <w:tabs>
        <w:tab w:val="clear" w:pos="1100"/>
        <w:tab w:val="clear" w:pos="2381"/>
        <w:tab w:val="left" w:pos="1500"/>
      </w:tabs>
      <w:ind w:left="1500" w:hanging="400"/>
    </w:pPr>
  </w:style>
  <w:style w:type="paragraph" w:customStyle="1" w:styleId="AH3sec">
    <w:name w:val="A H3 sec"/>
    <w:aliases w:val="H3"/>
    <w:basedOn w:val="Normal"/>
    <w:next w:val="Amain"/>
    <w:rsid w:val="0007467F"/>
    <w:pPr>
      <w:keepNext/>
      <w:keepLines/>
      <w:numPr>
        <w:numId w:val="8"/>
      </w:numPr>
      <w:pBdr>
        <w:top w:val="single" w:sz="4" w:space="1" w:color="auto"/>
      </w:pBdr>
      <w:spacing w:before="180" w:after="60"/>
    </w:pPr>
    <w:rPr>
      <w:rFonts w:ascii="Arial" w:hAnsi="Arial" w:cs="Arial"/>
      <w:b/>
      <w:bCs/>
      <w:sz w:val="22"/>
      <w:szCs w:val="22"/>
    </w:rPr>
  </w:style>
  <w:style w:type="paragraph" w:customStyle="1" w:styleId="aExamNumTextpar">
    <w:name w:val="aExamNumTextpar"/>
    <w:basedOn w:val="aExampar"/>
    <w:rsid w:val="0007467F"/>
    <w:pPr>
      <w:tabs>
        <w:tab w:val="clear" w:pos="1100"/>
        <w:tab w:val="clear" w:pos="2381"/>
      </w:tabs>
      <w:ind w:left="2000"/>
    </w:pPr>
  </w:style>
  <w:style w:type="paragraph" w:customStyle="1" w:styleId="aExamNumsubpar">
    <w:name w:val="aExamNumsubpar"/>
    <w:basedOn w:val="aExamsubpar"/>
    <w:rsid w:val="0007467F"/>
    <w:pPr>
      <w:tabs>
        <w:tab w:val="clear" w:pos="1100"/>
        <w:tab w:val="clear" w:pos="2381"/>
        <w:tab w:val="left" w:pos="2540"/>
      </w:tabs>
      <w:ind w:left="2540" w:hanging="400"/>
    </w:pPr>
  </w:style>
  <w:style w:type="paragraph" w:customStyle="1" w:styleId="aExamNumTextsubpar">
    <w:name w:val="aExamNumTextsubpar"/>
    <w:basedOn w:val="aExampar"/>
    <w:rsid w:val="0007467F"/>
    <w:pPr>
      <w:tabs>
        <w:tab w:val="clear" w:pos="1100"/>
        <w:tab w:val="clear" w:pos="2381"/>
      </w:tabs>
      <w:ind w:left="2540"/>
    </w:pPr>
  </w:style>
  <w:style w:type="paragraph" w:customStyle="1" w:styleId="aExamBulletsubpar">
    <w:name w:val="aExamBulletsubpar"/>
    <w:basedOn w:val="aExamsubpar"/>
    <w:rsid w:val="0007467F"/>
    <w:pPr>
      <w:numPr>
        <w:numId w:val="9"/>
      </w:numPr>
      <w:tabs>
        <w:tab w:val="clear" w:pos="1100"/>
        <w:tab w:val="clear" w:pos="2381"/>
        <w:tab w:val="clear" w:pos="2540"/>
        <w:tab w:val="num" w:pos="360"/>
        <w:tab w:val="num" w:pos="394"/>
      </w:tabs>
      <w:ind w:left="2140" w:firstLine="0"/>
    </w:pPr>
  </w:style>
  <w:style w:type="paragraph" w:customStyle="1" w:styleId="aNoteParasubpar">
    <w:name w:val="aNoteParasubpar"/>
    <w:basedOn w:val="aNotesubpar"/>
    <w:rsid w:val="0007467F"/>
    <w:pPr>
      <w:tabs>
        <w:tab w:val="right" w:pos="3180"/>
      </w:tabs>
      <w:spacing w:before="0"/>
      <w:ind w:left="3460" w:hanging="1320"/>
    </w:pPr>
  </w:style>
  <w:style w:type="paragraph" w:customStyle="1" w:styleId="aNoteBulletann">
    <w:name w:val="aNoteBulletann"/>
    <w:basedOn w:val="aNotess"/>
    <w:rsid w:val="0007467F"/>
    <w:pPr>
      <w:tabs>
        <w:tab w:val="left" w:pos="2200"/>
      </w:tabs>
      <w:spacing w:before="0"/>
      <w:ind w:left="0" w:firstLine="0"/>
    </w:pPr>
  </w:style>
  <w:style w:type="paragraph" w:customStyle="1" w:styleId="aNoteBulletparann">
    <w:name w:val="aNoteBulletparann"/>
    <w:basedOn w:val="aNotepar"/>
    <w:rsid w:val="0007467F"/>
    <w:pPr>
      <w:tabs>
        <w:tab w:val="left" w:pos="2700"/>
      </w:tabs>
      <w:spacing w:before="0"/>
      <w:ind w:left="0" w:firstLine="0"/>
    </w:pPr>
  </w:style>
  <w:style w:type="paragraph" w:customStyle="1" w:styleId="aNoteBulletsubpar">
    <w:name w:val="aNoteBulletsubpar"/>
    <w:basedOn w:val="aNotesubpar"/>
    <w:rsid w:val="0007467F"/>
    <w:pPr>
      <w:numPr>
        <w:numId w:val="10"/>
      </w:numPr>
      <w:tabs>
        <w:tab w:val="clear" w:pos="3300"/>
        <w:tab w:val="num" w:pos="360"/>
        <w:tab w:val="num" w:pos="720"/>
        <w:tab w:val="left" w:pos="3240"/>
      </w:tabs>
      <w:spacing w:before="0"/>
      <w:ind w:left="2940" w:hanging="800"/>
    </w:pPr>
  </w:style>
  <w:style w:type="paragraph" w:customStyle="1" w:styleId="AuthLaw">
    <w:name w:val="AuthLaw"/>
    <w:basedOn w:val="BillBasic"/>
    <w:rsid w:val="0007467F"/>
    <w:rPr>
      <w:rFonts w:ascii="Arial" w:hAnsi="Arial" w:cs="Arial"/>
      <w:b/>
      <w:bCs/>
      <w:sz w:val="20"/>
    </w:rPr>
  </w:style>
  <w:style w:type="paragraph" w:customStyle="1" w:styleId="aExamNumpar">
    <w:name w:val="aExamNumpar"/>
    <w:basedOn w:val="aExamINumss"/>
    <w:rsid w:val="000746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07467F"/>
    <w:pPr>
      <w:spacing w:before="160"/>
      <w:jc w:val="left"/>
      <w:outlineLvl w:val="4"/>
    </w:pPr>
    <w:rPr>
      <w:rFonts w:ascii="Arial" w:hAnsi="Arial" w:cs="Arial"/>
      <w:b/>
      <w:bCs/>
    </w:rPr>
  </w:style>
  <w:style w:type="paragraph" w:customStyle="1" w:styleId="Letterhead">
    <w:name w:val="Letterhead"/>
    <w:rsid w:val="0007467F"/>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07467F"/>
    <w:pPr>
      <w:shd w:val="pct15" w:color="auto" w:fill="FFFFFF"/>
      <w:tabs>
        <w:tab w:val="clear" w:pos="1100"/>
        <w:tab w:val="left" w:pos="700"/>
      </w:tabs>
      <w:ind w:left="700" w:hanging="700"/>
    </w:pPr>
  </w:style>
  <w:style w:type="paragraph" w:customStyle="1" w:styleId="Billfooter">
    <w:name w:val="Billfooter"/>
    <w:basedOn w:val="Normal"/>
    <w:rsid w:val="0007467F"/>
    <w:pPr>
      <w:tabs>
        <w:tab w:val="right" w:pos="7200"/>
      </w:tabs>
      <w:jc w:val="both"/>
    </w:pPr>
    <w:rPr>
      <w:sz w:val="18"/>
    </w:rPr>
  </w:style>
  <w:style w:type="paragraph" w:customStyle="1" w:styleId="05EndNoteLandscape">
    <w:name w:val="05EndNoteLandscape"/>
    <w:basedOn w:val="05EndNote0"/>
    <w:next w:val="Normal"/>
    <w:rsid w:val="0007467F"/>
    <w:pPr>
      <w:tabs>
        <w:tab w:val="clear" w:pos="0"/>
      </w:tabs>
    </w:pPr>
  </w:style>
  <w:style w:type="paragraph" w:customStyle="1" w:styleId="00AssAm">
    <w:name w:val="00AssAm"/>
    <w:basedOn w:val="00SigningPage"/>
    <w:rsid w:val="0007467F"/>
    <w:pPr>
      <w:tabs>
        <w:tab w:val="clear" w:pos="0"/>
      </w:tabs>
    </w:pPr>
  </w:style>
  <w:style w:type="paragraph" w:styleId="z-TopofForm">
    <w:name w:val="HTML Top of Form"/>
    <w:basedOn w:val="Normal"/>
    <w:next w:val="Normal"/>
    <w:link w:val="z-TopofFormChar"/>
    <w:hidden/>
    <w:uiPriority w:val="99"/>
    <w:semiHidden/>
    <w:unhideWhenUsed/>
    <w:rsid w:val="0007467F"/>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0746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467F"/>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7467F"/>
    <w:rPr>
      <w:rFonts w:ascii="Arial" w:hAnsi="Arial" w:cs="Arial"/>
      <w:vanish/>
      <w:sz w:val="16"/>
      <w:szCs w:val="16"/>
    </w:rPr>
  </w:style>
  <w:style w:type="paragraph" w:styleId="ListNumber2">
    <w:name w:val="List Number 2"/>
    <w:basedOn w:val="Normal"/>
    <w:uiPriority w:val="99"/>
    <w:rsid w:val="0007467F"/>
    <w:pPr>
      <w:numPr>
        <w:numId w:val="11"/>
      </w:numPr>
      <w:tabs>
        <w:tab w:val="left" w:pos="0"/>
        <w:tab w:val="num" w:pos="643"/>
      </w:tabs>
      <w:ind w:left="643" w:hanging="360"/>
    </w:pPr>
  </w:style>
  <w:style w:type="paragraph" w:customStyle="1" w:styleId="xl65">
    <w:name w:val="xl65"/>
    <w:basedOn w:val="Normal"/>
    <w:rsid w:val="0007467F"/>
    <w:pPr>
      <w:spacing w:before="100" w:beforeAutospacing="1" w:after="100" w:afterAutospacing="1"/>
      <w:textAlignment w:val="center"/>
    </w:pPr>
    <w:rPr>
      <w:rFonts w:ascii="Arial" w:hAnsi="Arial" w:cs="Arial"/>
      <w:sz w:val="20"/>
      <w:lang w:eastAsia="en-AU"/>
    </w:rPr>
  </w:style>
  <w:style w:type="paragraph" w:customStyle="1" w:styleId="xl66">
    <w:name w:val="xl66"/>
    <w:basedOn w:val="Normal"/>
    <w:rsid w:val="0007467F"/>
    <w:pPr>
      <w:spacing w:before="100" w:beforeAutospacing="1" w:after="100" w:afterAutospacing="1"/>
      <w:jc w:val="right"/>
      <w:textAlignment w:val="center"/>
    </w:pPr>
    <w:rPr>
      <w:rFonts w:ascii="Arial" w:hAnsi="Arial" w:cs="Arial"/>
      <w:sz w:val="20"/>
      <w:lang w:eastAsia="en-AU"/>
    </w:rPr>
  </w:style>
  <w:style w:type="paragraph" w:customStyle="1" w:styleId="xl67">
    <w:name w:val="xl67"/>
    <w:basedOn w:val="Normal"/>
    <w:rsid w:val="0007467F"/>
    <w:pPr>
      <w:spacing w:before="100" w:beforeAutospacing="1" w:after="100" w:afterAutospacing="1"/>
      <w:textAlignment w:val="center"/>
    </w:pPr>
    <w:rPr>
      <w:rFonts w:ascii="Arial" w:hAnsi="Arial" w:cs="Arial"/>
      <w:color w:val="000000"/>
      <w:sz w:val="20"/>
      <w:lang w:eastAsia="en-AU"/>
    </w:rPr>
  </w:style>
  <w:style w:type="paragraph" w:customStyle="1" w:styleId="xl68">
    <w:name w:val="xl68"/>
    <w:basedOn w:val="Normal"/>
    <w:rsid w:val="0007467F"/>
    <w:pPr>
      <w:spacing w:before="100" w:beforeAutospacing="1" w:after="100" w:afterAutospacing="1"/>
    </w:pPr>
    <w:rPr>
      <w:sz w:val="20"/>
      <w:lang w:eastAsia="en-AU"/>
    </w:rPr>
  </w:style>
  <w:style w:type="table" w:styleId="TableGridLight">
    <w:name w:val="Grid Table Light"/>
    <w:basedOn w:val="TableNormal"/>
    <w:uiPriority w:val="40"/>
    <w:rsid w:val="000746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74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rsid w:val="005870A7"/>
    <w:pPr>
      <w:pBdr>
        <w:bottom w:val="single" w:sz="8" w:space="0" w:color="auto"/>
        <w:right w:val="single" w:sz="8" w:space="0" w:color="BFBFBF"/>
      </w:pBdr>
      <w:spacing w:before="100" w:beforeAutospacing="1" w:after="100" w:afterAutospacing="1"/>
      <w:textAlignment w:val="center"/>
    </w:pPr>
    <w:rPr>
      <w:rFonts w:ascii="Arial" w:hAnsi="Arial" w:cs="Arial"/>
      <w:b/>
      <w:bCs/>
      <w:sz w:val="18"/>
      <w:szCs w:val="18"/>
      <w:lang w:eastAsia="en-AU"/>
    </w:rPr>
  </w:style>
  <w:style w:type="paragraph" w:customStyle="1" w:styleId="xl70">
    <w:name w:val="xl70"/>
    <w:basedOn w:val="Normal"/>
    <w:rsid w:val="005870A7"/>
    <w:pPr>
      <w:pBdr>
        <w:left w:val="single" w:sz="8" w:space="0" w:color="BFBFBF"/>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1">
    <w:name w:val="xl71"/>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2">
    <w:name w:val="xl72"/>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3">
    <w:name w:val="xl73"/>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numbering" w:customStyle="1" w:styleId="NoList1">
    <w:name w:val="No List1"/>
    <w:next w:val="NoList"/>
    <w:uiPriority w:val="99"/>
    <w:semiHidden/>
    <w:unhideWhenUsed/>
    <w:rsid w:val="001F3B21"/>
  </w:style>
  <w:style w:type="paragraph" w:customStyle="1" w:styleId="xl63">
    <w:name w:val="xl63"/>
    <w:basedOn w:val="Normal"/>
    <w:rsid w:val="002A4375"/>
    <w:pPr>
      <w:spacing w:before="100" w:beforeAutospacing="1" w:after="100" w:afterAutospacing="1"/>
    </w:pPr>
    <w:rPr>
      <w:b/>
      <w:bCs/>
      <w:szCs w:val="24"/>
      <w:lang w:eastAsia="en-AU"/>
    </w:rPr>
  </w:style>
  <w:style w:type="paragraph" w:customStyle="1" w:styleId="xl64">
    <w:name w:val="xl64"/>
    <w:basedOn w:val="Normal"/>
    <w:rsid w:val="002A4375"/>
    <w:pPr>
      <w:spacing w:before="100" w:beforeAutospacing="1" w:after="100" w:afterAutospacing="1"/>
    </w:pPr>
    <w:rPr>
      <w:b/>
      <w:bCs/>
      <w:szCs w:val="24"/>
      <w:lang w:eastAsia="en-AU"/>
    </w:rPr>
  </w:style>
  <w:style w:type="character" w:styleId="CommentReference">
    <w:name w:val="annotation reference"/>
    <w:basedOn w:val="DefaultParagraphFont"/>
    <w:uiPriority w:val="99"/>
    <w:semiHidden/>
    <w:unhideWhenUsed/>
    <w:rsid w:val="007259AD"/>
    <w:rPr>
      <w:sz w:val="16"/>
      <w:szCs w:val="16"/>
    </w:rPr>
  </w:style>
  <w:style w:type="paragraph" w:styleId="CommentText">
    <w:name w:val="annotation text"/>
    <w:basedOn w:val="Normal"/>
    <w:link w:val="CommentTextChar"/>
    <w:uiPriority w:val="99"/>
    <w:semiHidden/>
    <w:unhideWhenUsed/>
    <w:rsid w:val="007259AD"/>
    <w:rPr>
      <w:sz w:val="20"/>
    </w:rPr>
  </w:style>
  <w:style w:type="character" w:customStyle="1" w:styleId="CommentTextChar">
    <w:name w:val="Comment Text Char"/>
    <w:basedOn w:val="DefaultParagraphFont"/>
    <w:link w:val="CommentText"/>
    <w:uiPriority w:val="99"/>
    <w:semiHidden/>
    <w:rsid w:val="007259AD"/>
    <w:rPr>
      <w:lang w:eastAsia="en-US"/>
    </w:rPr>
  </w:style>
  <w:style w:type="paragraph" w:styleId="CommentSubject">
    <w:name w:val="annotation subject"/>
    <w:basedOn w:val="CommentText"/>
    <w:next w:val="CommentText"/>
    <w:link w:val="CommentSubjectChar"/>
    <w:uiPriority w:val="99"/>
    <w:semiHidden/>
    <w:unhideWhenUsed/>
    <w:rsid w:val="007259AD"/>
    <w:rPr>
      <w:b/>
      <w:bCs/>
    </w:rPr>
  </w:style>
  <w:style w:type="character" w:customStyle="1" w:styleId="CommentSubjectChar">
    <w:name w:val="Comment Subject Char"/>
    <w:basedOn w:val="CommentTextChar"/>
    <w:link w:val="CommentSubject"/>
    <w:uiPriority w:val="99"/>
    <w:semiHidden/>
    <w:rsid w:val="007259AD"/>
    <w:rPr>
      <w:b/>
      <w:bCs/>
      <w:lang w:eastAsia="en-US"/>
    </w:rPr>
  </w:style>
  <w:style w:type="paragraph" w:customStyle="1" w:styleId="msonormal0">
    <w:name w:val="msonormal"/>
    <w:basedOn w:val="Normal"/>
    <w:rsid w:val="00B7732B"/>
    <w:pPr>
      <w:spacing w:before="100" w:beforeAutospacing="1" w:after="100" w:afterAutospacing="1"/>
    </w:pPr>
    <w:rPr>
      <w:szCs w:val="24"/>
      <w:lang w:eastAsia="en-AU"/>
    </w:rPr>
  </w:style>
  <w:style w:type="paragraph" w:styleId="Revision">
    <w:name w:val="Revision"/>
    <w:hidden/>
    <w:uiPriority w:val="99"/>
    <w:semiHidden/>
    <w:rsid w:val="005674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849">
      <w:bodyDiv w:val="1"/>
      <w:marLeft w:val="0"/>
      <w:marRight w:val="0"/>
      <w:marTop w:val="0"/>
      <w:marBottom w:val="0"/>
      <w:divBdr>
        <w:top w:val="none" w:sz="0" w:space="0" w:color="auto"/>
        <w:left w:val="none" w:sz="0" w:space="0" w:color="auto"/>
        <w:bottom w:val="none" w:sz="0" w:space="0" w:color="auto"/>
        <w:right w:val="none" w:sz="0" w:space="0" w:color="auto"/>
      </w:divBdr>
    </w:div>
    <w:div w:id="310139466">
      <w:bodyDiv w:val="1"/>
      <w:marLeft w:val="0"/>
      <w:marRight w:val="0"/>
      <w:marTop w:val="0"/>
      <w:marBottom w:val="0"/>
      <w:divBdr>
        <w:top w:val="none" w:sz="0" w:space="0" w:color="auto"/>
        <w:left w:val="none" w:sz="0" w:space="0" w:color="auto"/>
        <w:bottom w:val="none" w:sz="0" w:space="0" w:color="auto"/>
        <w:right w:val="none" w:sz="0" w:space="0" w:color="auto"/>
      </w:divBdr>
    </w:div>
    <w:div w:id="337343265">
      <w:bodyDiv w:val="1"/>
      <w:marLeft w:val="0"/>
      <w:marRight w:val="0"/>
      <w:marTop w:val="0"/>
      <w:marBottom w:val="0"/>
      <w:divBdr>
        <w:top w:val="none" w:sz="0" w:space="0" w:color="auto"/>
        <w:left w:val="none" w:sz="0" w:space="0" w:color="auto"/>
        <w:bottom w:val="none" w:sz="0" w:space="0" w:color="auto"/>
        <w:right w:val="none" w:sz="0" w:space="0" w:color="auto"/>
      </w:divBdr>
    </w:div>
    <w:div w:id="530269122">
      <w:bodyDiv w:val="1"/>
      <w:marLeft w:val="0"/>
      <w:marRight w:val="0"/>
      <w:marTop w:val="0"/>
      <w:marBottom w:val="0"/>
      <w:divBdr>
        <w:top w:val="none" w:sz="0" w:space="0" w:color="auto"/>
        <w:left w:val="none" w:sz="0" w:space="0" w:color="auto"/>
        <w:bottom w:val="none" w:sz="0" w:space="0" w:color="auto"/>
        <w:right w:val="none" w:sz="0" w:space="0" w:color="auto"/>
      </w:divBdr>
    </w:div>
    <w:div w:id="567377260">
      <w:bodyDiv w:val="1"/>
      <w:marLeft w:val="0"/>
      <w:marRight w:val="0"/>
      <w:marTop w:val="0"/>
      <w:marBottom w:val="0"/>
      <w:divBdr>
        <w:top w:val="none" w:sz="0" w:space="0" w:color="auto"/>
        <w:left w:val="none" w:sz="0" w:space="0" w:color="auto"/>
        <w:bottom w:val="none" w:sz="0" w:space="0" w:color="auto"/>
        <w:right w:val="none" w:sz="0" w:space="0" w:color="auto"/>
      </w:divBdr>
    </w:div>
    <w:div w:id="575020681">
      <w:bodyDiv w:val="1"/>
      <w:marLeft w:val="0"/>
      <w:marRight w:val="0"/>
      <w:marTop w:val="0"/>
      <w:marBottom w:val="0"/>
      <w:divBdr>
        <w:top w:val="none" w:sz="0" w:space="0" w:color="auto"/>
        <w:left w:val="none" w:sz="0" w:space="0" w:color="auto"/>
        <w:bottom w:val="none" w:sz="0" w:space="0" w:color="auto"/>
        <w:right w:val="none" w:sz="0" w:space="0" w:color="auto"/>
      </w:divBdr>
    </w:div>
    <w:div w:id="845218633">
      <w:bodyDiv w:val="1"/>
      <w:marLeft w:val="0"/>
      <w:marRight w:val="0"/>
      <w:marTop w:val="0"/>
      <w:marBottom w:val="0"/>
      <w:divBdr>
        <w:top w:val="none" w:sz="0" w:space="0" w:color="auto"/>
        <w:left w:val="none" w:sz="0" w:space="0" w:color="auto"/>
        <w:bottom w:val="none" w:sz="0" w:space="0" w:color="auto"/>
        <w:right w:val="none" w:sz="0" w:space="0" w:color="auto"/>
      </w:divBdr>
    </w:div>
    <w:div w:id="879364542">
      <w:bodyDiv w:val="1"/>
      <w:marLeft w:val="0"/>
      <w:marRight w:val="0"/>
      <w:marTop w:val="0"/>
      <w:marBottom w:val="0"/>
      <w:divBdr>
        <w:top w:val="none" w:sz="0" w:space="0" w:color="auto"/>
        <w:left w:val="none" w:sz="0" w:space="0" w:color="auto"/>
        <w:bottom w:val="none" w:sz="0" w:space="0" w:color="auto"/>
        <w:right w:val="none" w:sz="0" w:space="0" w:color="auto"/>
      </w:divBdr>
    </w:div>
    <w:div w:id="996301034">
      <w:bodyDiv w:val="1"/>
      <w:marLeft w:val="0"/>
      <w:marRight w:val="0"/>
      <w:marTop w:val="0"/>
      <w:marBottom w:val="0"/>
      <w:divBdr>
        <w:top w:val="none" w:sz="0" w:space="0" w:color="auto"/>
        <w:left w:val="none" w:sz="0" w:space="0" w:color="auto"/>
        <w:bottom w:val="none" w:sz="0" w:space="0" w:color="auto"/>
        <w:right w:val="none" w:sz="0" w:space="0" w:color="auto"/>
      </w:divBdr>
    </w:div>
    <w:div w:id="1555116530">
      <w:bodyDiv w:val="1"/>
      <w:marLeft w:val="0"/>
      <w:marRight w:val="0"/>
      <w:marTop w:val="0"/>
      <w:marBottom w:val="0"/>
      <w:divBdr>
        <w:top w:val="none" w:sz="0" w:space="0" w:color="auto"/>
        <w:left w:val="none" w:sz="0" w:space="0" w:color="auto"/>
        <w:bottom w:val="none" w:sz="0" w:space="0" w:color="auto"/>
        <w:right w:val="none" w:sz="0" w:space="0" w:color="auto"/>
      </w:divBdr>
    </w:div>
    <w:div w:id="1594508391">
      <w:bodyDiv w:val="1"/>
      <w:marLeft w:val="0"/>
      <w:marRight w:val="0"/>
      <w:marTop w:val="0"/>
      <w:marBottom w:val="0"/>
      <w:divBdr>
        <w:top w:val="none" w:sz="0" w:space="0" w:color="auto"/>
        <w:left w:val="none" w:sz="0" w:space="0" w:color="auto"/>
        <w:bottom w:val="none" w:sz="0" w:space="0" w:color="auto"/>
        <w:right w:val="none" w:sz="0" w:space="0" w:color="auto"/>
      </w:divBdr>
    </w:div>
    <w:div w:id="1652052756">
      <w:bodyDiv w:val="1"/>
      <w:marLeft w:val="0"/>
      <w:marRight w:val="0"/>
      <w:marTop w:val="0"/>
      <w:marBottom w:val="0"/>
      <w:divBdr>
        <w:top w:val="none" w:sz="0" w:space="0" w:color="auto"/>
        <w:left w:val="none" w:sz="0" w:space="0" w:color="auto"/>
        <w:bottom w:val="none" w:sz="0" w:space="0" w:color="auto"/>
        <w:right w:val="none" w:sz="0" w:space="0" w:color="auto"/>
      </w:divBdr>
    </w:div>
    <w:div w:id="1658609079">
      <w:bodyDiv w:val="1"/>
      <w:marLeft w:val="0"/>
      <w:marRight w:val="0"/>
      <w:marTop w:val="0"/>
      <w:marBottom w:val="0"/>
      <w:divBdr>
        <w:top w:val="none" w:sz="0" w:space="0" w:color="auto"/>
        <w:left w:val="none" w:sz="0" w:space="0" w:color="auto"/>
        <w:bottom w:val="none" w:sz="0" w:space="0" w:color="auto"/>
        <w:right w:val="none" w:sz="0" w:space="0" w:color="auto"/>
      </w:divBdr>
    </w:div>
    <w:div w:id="21174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5871-8406-4CFB-A1DB-80CB49C6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1332</Words>
  <Characters>7139</Characters>
  <Application>Microsoft Office Word</Application>
  <DocSecurity>0</DocSecurity>
  <Lines>764</Lines>
  <Paragraphs>725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Moxon, KarenL</cp:lastModifiedBy>
  <cp:revision>4</cp:revision>
  <cp:lastPrinted>2020-01-16T01:15:00Z</cp:lastPrinted>
  <dcterms:created xsi:type="dcterms:W3CDTF">2022-01-26T22:56:00Z</dcterms:created>
  <dcterms:modified xsi:type="dcterms:W3CDTF">2022-01-26T22:56:00Z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8859902</vt:lpwstr>
  </property>
  <property fmtid="{D5CDD505-2E9C-101B-9397-08002B2CF9AE}" pid="3" name="CHECKEDOUTFROMJMS">
    <vt:lpwstr/>
  </property>
  <property fmtid="{D5CDD505-2E9C-101B-9397-08002B2CF9AE}" pid="4" name="JMSREQUIREDCHECKIN">
    <vt:lpwstr/>
  </property>
</Properties>
</file>