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4B51" w14:textId="77777777" w:rsidR="00410D4E" w:rsidRPr="00410D4E" w:rsidRDefault="00410D4E" w:rsidP="00410D4E">
      <w:pPr>
        <w:spacing w:before="120" w:line="240" w:lineRule="auto"/>
        <w:ind w:left="0"/>
        <w:rPr>
          <w:rFonts w:ascii="Arial" w:eastAsia="Times New Roman" w:hAnsi="Arial" w:cs="Arial"/>
          <w:sz w:val="24"/>
          <w:szCs w:val="20"/>
        </w:rPr>
      </w:pPr>
      <w:bookmarkStart w:id="0" w:name="_Toc44738651"/>
      <w:r w:rsidRPr="00410D4E">
        <w:rPr>
          <w:rFonts w:ascii="Arial" w:eastAsia="Times New Roman" w:hAnsi="Arial" w:cs="Arial"/>
          <w:sz w:val="24"/>
          <w:szCs w:val="20"/>
        </w:rPr>
        <w:t>Australian Capital Territory</w:t>
      </w:r>
    </w:p>
    <w:p w14:paraId="79565896" w14:textId="77777777" w:rsidR="00410D4E" w:rsidRPr="00410D4E" w:rsidRDefault="00410D4E" w:rsidP="00410D4E">
      <w:pPr>
        <w:tabs>
          <w:tab w:val="left" w:pos="2400"/>
          <w:tab w:val="left" w:pos="2880"/>
        </w:tabs>
        <w:spacing w:before="700" w:after="100" w:line="240" w:lineRule="auto"/>
        <w:ind w:left="0"/>
        <w:rPr>
          <w:rFonts w:ascii="Arial" w:eastAsia="Times New Roman" w:hAnsi="Arial"/>
          <w:b/>
          <w:sz w:val="40"/>
          <w:szCs w:val="20"/>
        </w:rPr>
      </w:pPr>
      <w:r w:rsidRPr="00410D4E">
        <w:rPr>
          <w:rFonts w:ascii="Arial" w:eastAsia="Times New Roman" w:hAnsi="Arial"/>
          <w:b/>
          <w:sz w:val="40"/>
          <w:szCs w:val="20"/>
        </w:rPr>
        <w:t>Corrections Management (</w:t>
      </w:r>
      <w:r w:rsidRPr="00410D4E">
        <w:rPr>
          <w:rFonts w:ascii="Arial" w:eastAsia="Times New Roman" w:hAnsi="Arial"/>
          <w:b/>
          <w:color w:val="000000" w:themeColor="text1"/>
          <w:sz w:val="40"/>
          <w:szCs w:val="20"/>
        </w:rPr>
        <w:t>Case Management) Policy 2022</w:t>
      </w:r>
    </w:p>
    <w:p w14:paraId="00915D92" w14:textId="77777777" w:rsidR="00410D4E" w:rsidRPr="00410D4E" w:rsidRDefault="00410D4E" w:rsidP="00410D4E">
      <w:pPr>
        <w:spacing w:before="340" w:line="240" w:lineRule="auto"/>
        <w:ind w:left="0"/>
        <w:rPr>
          <w:rFonts w:ascii="Arial" w:eastAsia="Times New Roman" w:hAnsi="Arial" w:cs="Arial"/>
          <w:b/>
          <w:bCs/>
          <w:sz w:val="24"/>
          <w:szCs w:val="20"/>
        </w:rPr>
      </w:pPr>
      <w:r w:rsidRPr="00410D4E">
        <w:rPr>
          <w:rFonts w:ascii="Arial" w:eastAsia="Times New Roman" w:hAnsi="Arial" w:cs="Arial"/>
          <w:b/>
          <w:bCs/>
          <w:sz w:val="24"/>
          <w:szCs w:val="20"/>
        </w:rPr>
        <w:t xml:space="preserve">Notifiable </w:t>
      </w:r>
      <w:r w:rsidRPr="00410D4E">
        <w:rPr>
          <w:rFonts w:ascii="Arial" w:eastAsia="Times New Roman" w:hAnsi="Arial" w:cs="Arial"/>
          <w:b/>
          <w:bCs/>
          <w:color w:val="000000" w:themeColor="text1"/>
          <w:sz w:val="24"/>
          <w:szCs w:val="20"/>
        </w:rPr>
        <w:t>instrument NI2022–446</w:t>
      </w:r>
    </w:p>
    <w:p w14:paraId="63BF4CE1" w14:textId="77777777" w:rsidR="00410D4E" w:rsidRPr="00410D4E" w:rsidRDefault="00410D4E" w:rsidP="00410D4E">
      <w:pPr>
        <w:spacing w:before="300" w:line="240" w:lineRule="auto"/>
        <w:ind w:left="0"/>
        <w:jc w:val="both"/>
        <w:rPr>
          <w:rFonts w:ascii="Times New Roman" w:eastAsia="Times New Roman" w:hAnsi="Times New Roman"/>
          <w:sz w:val="24"/>
          <w:szCs w:val="20"/>
        </w:rPr>
      </w:pPr>
      <w:r w:rsidRPr="00410D4E">
        <w:rPr>
          <w:rFonts w:ascii="Times New Roman" w:eastAsia="Times New Roman" w:hAnsi="Times New Roman"/>
          <w:sz w:val="24"/>
          <w:szCs w:val="20"/>
        </w:rPr>
        <w:t xml:space="preserve">made under the  </w:t>
      </w:r>
    </w:p>
    <w:p w14:paraId="3CF53F56" w14:textId="77777777" w:rsidR="00410D4E" w:rsidRPr="00410D4E" w:rsidRDefault="00410D4E" w:rsidP="00410D4E">
      <w:pPr>
        <w:tabs>
          <w:tab w:val="left" w:pos="2600"/>
        </w:tabs>
        <w:spacing w:before="200" w:line="240" w:lineRule="auto"/>
        <w:ind w:left="0"/>
        <w:jc w:val="both"/>
        <w:rPr>
          <w:rFonts w:ascii="Arial" w:eastAsia="Times New Roman" w:hAnsi="Arial"/>
          <w:b/>
          <w:sz w:val="20"/>
          <w:szCs w:val="20"/>
        </w:rPr>
      </w:pPr>
      <w:r w:rsidRPr="00410D4E">
        <w:rPr>
          <w:rFonts w:ascii="Arial" w:eastAsia="Times New Roman" w:hAnsi="Arial" w:cs="Arial"/>
          <w:b/>
          <w:sz w:val="20"/>
          <w:szCs w:val="20"/>
        </w:rPr>
        <w:t xml:space="preserve">Corrections Management Act 2007, s14 (Corrections policies and operating procedures) </w:t>
      </w:r>
    </w:p>
    <w:p w14:paraId="278BA541" w14:textId="77777777" w:rsidR="00410D4E" w:rsidRPr="00410D4E" w:rsidRDefault="00410D4E" w:rsidP="00410D4E">
      <w:pPr>
        <w:spacing w:before="60" w:line="240" w:lineRule="auto"/>
        <w:ind w:left="0"/>
        <w:jc w:val="both"/>
        <w:rPr>
          <w:rFonts w:ascii="Times New Roman" w:eastAsia="Times New Roman" w:hAnsi="Times New Roman"/>
          <w:sz w:val="24"/>
          <w:szCs w:val="20"/>
        </w:rPr>
      </w:pPr>
    </w:p>
    <w:p w14:paraId="334F6E61" w14:textId="77777777" w:rsidR="00410D4E" w:rsidRPr="00410D4E" w:rsidRDefault="00410D4E" w:rsidP="00410D4E">
      <w:pPr>
        <w:pBdr>
          <w:top w:val="single" w:sz="12" w:space="1" w:color="auto"/>
        </w:pBdr>
        <w:spacing w:line="240" w:lineRule="auto"/>
        <w:ind w:left="0"/>
        <w:jc w:val="both"/>
        <w:rPr>
          <w:rFonts w:ascii="Times New Roman" w:eastAsia="Times New Roman" w:hAnsi="Times New Roman"/>
          <w:sz w:val="24"/>
          <w:szCs w:val="20"/>
        </w:rPr>
      </w:pPr>
    </w:p>
    <w:p w14:paraId="094A48D2" w14:textId="77777777" w:rsidR="00410D4E" w:rsidRPr="00410D4E" w:rsidRDefault="00410D4E" w:rsidP="00410D4E">
      <w:pPr>
        <w:spacing w:before="60" w:after="60" w:line="240" w:lineRule="auto"/>
        <w:ind w:hanging="720"/>
        <w:rPr>
          <w:rFonts w:ascii="Arial" w:eastAsia="Times New Roman" w:hAnsi="Arial" w:cs="Arial"/>
          <w:b/>
          <w:bCs/>
          <w:sz w:val="24"/>
          <w:szCs w:val="20"/>
        </w:rPr>
      </w:pPr>
      <w:r w:rsidRPr="00410D4E">
        <w:rPr>
          <w:rFonts w:ascii="Arial" w:eastAsia="Times New Roman" w:hAnsi="Arial" w:cs="Arial"/>
          <w:b/>
          <w:bCs/>
          <w:sz w:val="24"/>
          <w:szCs w:val="20"/>
        </w:rPr>
        <w:t>1</w:t>
      </w:r>
      <w:r w:rsidRPr="00410D4E">
        <w:rPr>
          <w:rFonts w:ascii="Arial" w:eastAsia="Times New Roman" w:hAnsi="Arial" w:cs="Arial"/>
          <w:b/>
          <w:bCs/>
          <w:sz w:val="24"/>
          <w:szCs w:val="20"/>
        </w:rPr>
        <w:tab/>
        <w:t>Name of instrument</w:t>
      </w:r>
    </w:p>
    <w:p w14:paraId="01D86201" w14:textId="77777777" w:rsidR="00410D4E" w:rsidRPr="00410D4E" w:rsidRDefault="00410D4E" w:rsidP="00410D4E">
      <w:pPr>
        <w:spacing w:before="140" w:line="240" w:lineRule="auto"/>
        <w:rPr>
          <w:rFonts w:ascii="Times New Roman" w:eastAsia="Times New Roman" w:hAnsi="Times New Roman"/>
          <w:sz w:val="24"/>
          <w:szCs w:val="20"/>
        </w:rPr>
      </w:pPr>
      <w:r w:rsidRPr="00410D4E">
        <w:rPr>
          <w:rFonts w:ascii="Times New Roman" w:eastAsia="Times New Roman" w:hAnsi="Times New Roman"/>
          <w:sz w:val="24"/>
          <w:szCs w:val="20"/>
        </w:rPr>
        <w:t xml:space="preserve">This instrument is the </w:t>
      </w:r>
      <w:r w:rsidRPr="00410D4E">
        <w:rPr>
          <w:rFonts w:ascii="Times New Roman" w:eastAsia="Times New Roman" w:hAnsi="Times New Roman"/>
          <w:i/>
          <w:iCs/>
          <w:sz w:val="24"/>
          <w:szCs w:val="20"/>
        </w:rPr>
        <w:t>Corrections Management (Case Management) Policy 2022</w:t>
      </w:r>
      <w:r w:rsidRPr="00410D4E">
        <w:rPr>
          <w:rFonts w:ascii="Times New Roman" w:eastAsia="Times New Roman" w:hAnsi="Times New Roman"/>
          <w:sz w:val="24"/>
          <w:szCs w:val="20"/>
        </w:rPr>
        <w:t>.</w:t>
      </w:r>
    </w:p>
    <w:p w14:paraId="65347F4D" w14:textId="77777777" w:rsidR="00410D4E" w:rsidRPr="00410D4E" w:rsidRDefault="00410D4E" w:rsidP="00410D4E">
      <w:pPr>
        <w:spacing w:before="300" w:line="240" w:lineRule="auto"/>
        <w:ind w:hanging="720"/>
        <w:rPr>
          <w:rFonts w:ascii="Arial" w:eastAsia="Times New Roman" w:hAnsi="Arial" w:cs="Arial"/>
          <w:b/>
          <w:bCs/>
          <w:sz w:val="24"/>
          <w:szCs w:val="20"/>
        </w:rPr>
      </w:pPr>
      <w:r w:rsidRPr="00410D4E">
        <w:rPr>
          <w:rFonts w:ascii="Arial" w:eastAsia="Times New Roman" w:hAnsi="Arial" w:cs="Arial"/>
          <w:b/>
          <w:bCs/>
          <w:sz w:val="24"/>
          <w:szCs w:val="20"/>
        </w:rPr>
        <w:t>2</w:t>
      </w:r>
      <w:r w:rsidRPr="00410D4E">
        <w:rPr>
          <w:rFonts w:ascii="Arial" w:eastAsia="Times New Roman" w:hAnsi="Arial" w:cs="Arial"/>
          <w:b/>
          <w:bCs/>
          <w:sz w:val="24"/>
          <w:szCs w:val="20"/>
        </w:rPr>
        <w:tab/>
        <w:t xml:space="preserve">Commencement </w:t>
      </w:r>
    </w:p>
    <w:p w14:paraId="2A049CFF" w14:textId="77777777" w:rsidR="00410D4E" w:rsidRPr="00410D4E" w:rsidRDefault="00410D4E" w:rsidP="00410D4E">
      <w:pPr>
        <w:spacing w:before="140" w:line="240" w:lineRule="auto"/>
        <w:rPr>
          <w:rFonts w:ascii="Times New Roman" w:eastAsia="Times New Roman" w:hAnsi="Times New Roman"/>
          <w:sz w:val="24"/>
          <w:szCs w:val="20"/>
        </w:rPr>
      </w:pPr>
      <w:r w:rsidRPr="00410D4E">
        <w:rPr>
          <w:rFonts w:ascii="Times New Roman" w:eastAsia="Times New Roman" w:hAnsi="Times New Roman"/>
          <w:sz w:val="24"/>
          <w:szCs w:val="20"/>
        </w:rPr>
        <w:t xml:space="preserve">This instrument commences on the day after its notification day. </w:t>
      </w:r>
    </w:p>
    <w:p w14:paraId="0E079BF6" w14:textId="77777777" w:rsidR="00410D4E" w:rsidRPr="00410D4E" w:rsidRDefault="00410D4E" w:rsidP="00410D4E">
      <w:pPr>
        <w:spacing w:before="300" w:line="240" w:lineRule="auto"/>
        <w:ind w:hanging="720"/>
        <w:rPr>
          <w:rFonts w:ascii="Arial" w:eastAsia="Times New Roman" w:hAnsi="Arial" w:cs="Arial"/>
          <w:b/>
          <w:bCs/>
          <w:sz w:val="24"/>
          <w:szCs w:val="20"/>
        </w:rPr>
      </w:pPr>
      <w:r w:rsidRPr="00410D4E">
        <w:rPr>
          <w:rFonts w:ascii="Arial" w:eastAsia="Times New Roman" w:hAnsi="Arial" w:cs="Arial"/>
          <w:b/>
          <w:bCs/>
          <w:sz w:val="24"/>
          <w:szCs w:val="20"/>
        </w:rPr>
        <w:t>3</w:t>
      </w:r>
      <w:r w:rsidRPr="00410D4E">
        <w:rPr>
          <w:rFonts w:ascii="Arial" w:eastAsia="Times New Roman" w:hAnsi="Arial" w:cs="Arial"/>
          <w:b/>
          <w:bCs/>
          <w:sz w:val="24"/>
          <w:szCs w:val="20"/>
        </w:rPr>
        <w:tab/>
        <w:t xml:space="preserve">Policy </w:t>
      </w:r>
    </w:p>
    <w:p w14:paraId="54F6DE1E" w14:textId="77777777" w:rsidR="00410D4E" w:rsidRPr="00410D4E" w:rsidRDefault="00410D4E" w:rsidP="00410D4E">
      <w:pPr>
        <w:spacing w:before="140" w:line="240" w:lineRule="auto"/>
        <w:rPr>
          <w:rFonts w:ascii="Arial" w:eastAsia="Times New Roman" w:hAnsi="Arial" w:cs="Arial"/>
          <w:b/>
          <w:bCs/>
          <w:sz w:val="24"/>
          <w:szCs w:val="20"/>
        </w:rPr>
      </w:pPr>
      <w:r w:rsidRPr="00410D4E">
        <w:rPr>
          <w:rFonts w:ascii="Times New Roman" w:eastAsia="Times New Roman" w:hAnsi="Times New Roman"/>
          <w:sz w:val="24"/>
          <w:szCs w:val="20"/>
        </w:rPr>
        <w:t>I make this policy to facilitate the effective and efficient management of correctional services.</w:t>
      </w:r>
      <w:r w:rsidRPr="00410D4E">
        <w:rPr>
          <w:rFonts w:ascii="Arial" w:eastAsia="Times New Roman" w:hAnsi="Arial" w:cs="Arial"/>
          <w:b/>
          <w:bCs/>
          <w:sz w:val="24"/>
          <w:szCs w:val="20"/>
        </w:rPr>
        <w:t xml:space="preserve"> </w:t>
      </w:r>
    </w:p>
    <w:p w14:paraId="1DB4161E" w14:textId="77777777" w:rsidR="00410D4E" w:rsidRPr="00410D4E" w:rsidRDefault="00410D4E" w:rsidP="00410D4E">
      <w:pPr>
        <w:tabs>
          <w:tab w:val="left" w:pos="4320"/>
        </w:tabs>
        <w:spacing w:before="720" w:line="240" w:lineRule="auto"/>
        <w:ind w:left="0"/>
        <w:rPr>
          <w:rFonts w:ascii="Times New Roman" w:eastAsia="Times New Roman" w:hAnsi="Times New Roman"/>
          <w:sz w:val="24"/>
          <w:szCs w:val="20"/>
        </w:rPr>
      </w:pPr>
    </w:p>
    <w:p w14:paraId="20C141FC" w14:textId="77777777" w:rsidR="00410D4E" w:rsidRPr="00410D4E" w:rsidRDefault="00410D4E" w:rsidP="00410D4E">
      <w:pPr>
        <w:tabs>
          <w:tab w:val="left" w:pos="4320"/>
        </w:tabs>
        <w:spacing w:before="720" w:line="240" w:lineRule="auto"/>
        <w:ind w:left="0"/>
        <w:rPr>
          <w:rFonts w:ascii="Times New Roman" w:eastAsia="Times New Roman" w:hAnsi="Times New Roman"/>
          <w:sz w:val="24"/>
          <w:szCs w:val="20"/>
        </w:rPr>
      </w:pPr>
    </w:p>
    <w:p w14:paraId="310D2628" w14:textId="77777777" w:rsidR="00410D4E" w:rsidRPr="00410D4E" w:rsidRDefault="00410D4E" w:rsidP="00410D4E">
      <w:pPr>
        <w:tabs>
          <w:tab w:val="left" w:pos="4320"/>
        </w:tabs>
        <w:spacing w:before="720" w:line="240" w:lineRule="auto"/>
        <w:ind w:left="0"/>
        <w:rPr>
          <w:rFonts w:ascii="Times New Roman" w:eastAsia="Times New Roman" w:hAnsi="Times New Roman"/>
          <w:sz w:val="24"/>
          <w:szCs w:val="20"/>
        </w:rPr>
      </w:pPr>
      <w:r w:rsidRPr="00410D4E">
        <w:rPr>
          <w:rFonts w:ascii="Times New Roman" w:eastAsia="Times New Roman" w:hAnsi="Times New Roman"/>
          <w:sz w:val="24"/>
          <w:szCs w:val="20"/>
        </w:rPr>
        <w:t>Ray Johnson APM</w:t>
      </w:r>
      <w:r w:rsidRPr="00410D4E">
        <w:rPr>
          <w:rFonts w:ascii="Times New Roman" w:eastAsia="Times New Roman" w:hAnsi="Times New Roman"/>
          <w:sz w:val="24"/>
          <w:szCs w:val="20"/>
        </w:rPr>
        <w:br/>
        <w:t xml:space="preserve">Commissioner </w:t>
      </w:r>
      <w:r w:rsidRPr="00410D4E">
        <w:rPr>
          <w:rFonts w:ascii="Times New Roman" w:eastAsia="Times New Roman" w:hAnsi="Times New Roman"/>
          <w:sz w:val="24"/>
          <w:szCs w:val="20"/>
        </w:rPr>
        <w:br/>
        <w:t>ACT Corrective Services</w:t>
      </w:r>
      <w:r w:rsidRPr="00410D4E">
        <w:rPr>
          <w:rFonts w:ascii="Times New Roman" w:eastAsia="Times New Roman" w:hAnsi="Times New Roman"/>
          <w:sz w:val="24"/>
          <w:szCs w:val="20"/>
        </w:rPr>
        <w:br/>
      </w:r>
      <w:bookmarkEnd w:id="0"/>
      <w:r w:rsidRPr="00410D4E">
        <w:rPr>
          <w:rFonts w:ascii="Times New Roman" w:eastAsia="Times New Roman" w:hAnsi="Times New Roman"/>
          <w:color w:val="000000" w:themeColor="text1"/>
          <w:sz w:val="24"/>
          <w:szCs w:val="20"/>
        </w:rPr>
        <w:t>06 September 2022</w:t>
      </w:r>
    </w:p>
    <w:p w14:paraId="5240B6C2" w14:textId="77777777" w:rsidR="00410D4E" w:rsidRPr="00410D4E" w:rsidRDefault="002C1E97" w:rsidP="00583382">
      <w:pPr>
        <w:ind w:left="0"/>
        <w:rPr>
          <w:rFonts w:asciiTheme="minorHAnsi" w:hAnsiTheme="minorHAnsi"/>
          <w:bCs/>
          <w:noProof/>
          <w:sz w:val="48"/>
          <w:szCs w:val="48"/>
        </w:rPr>
        <w:sectPr w:rsidR="00410D4E" w:rsidRPr="00410D4E" w:rsidSect="00410D4E">
          <w:headerReference w:type="default" r:id="rId8"/>
          <w:footerReference w:type="default" r:id="rId9"/>
          <w:headerReference w:type="first" r:id="rId10"/>
          <w:footerReference w:type="first" r:id="rId11"/>
          <w:pgSz w:w="11906" w:h="16838"/>
          <w:pgMar w:top="1440" w:right="1440" w:bottom="1440" w:left="1440" w:header="283" w:footer="567" w:gutter="0"/>
          <w:cols w:space="708"/>
          <w:titlePg/>
          <w:docGrid w:linePitch="360"/>
        </w:sectPr>
      </w:pPr>
      <w:r w:rsidRPr="00410D4E">
        <w:rPr>
          <w:rFonts w:asciiTheme="minorHAnsi" w:hAnsiTheme="minorHAnsi"/>
          <w:bCs/>
          <w:noProof/>
          <w:sz w:val="18"/>
          <w:szCs w:val="18"/>
        </w:rPr>
        <w:t xml:space="preserve"> </w:t>
      </w:r>
    </w:p>
    <w:p w14:paraId="2E627C39" w14:textId="77777777" w:rsidR="00DF5E0F" w:rsidRDefault="00DF5E0F" w:rsidP="00583382">
      <w:pPr>
        <w:ind w:left="0"/>
      </w:pPr>
    </w:p>
    <w:p w14:paraId="13445846" w14:textId="77777777" w:rsidR="00144D61" w:rsidRPr="007C0394" w:rsidRDefault="00FA3EBB" w:rsidP="00D312E7">
      <w:r w:rsidRPr="007C0394">
        <w:rPr>
          <w:noProof/>
          <w:lang w:eastAsia="en-AU"/>
        </w:rPr>
        <mc:AlternateContent>
          <mc:Choice Requires="wps">
            <w:drawing>
              <wp:anchor distT="45720" distB="45720" distL="114300" distR="114300" simplePos="0" relativeHeight="251665920" behindDoc="0" locked="0" layoutInCell="1" allowOverlap="1" wp14:anchorId="76CB9BF8" wp14:editId="7576215E">
                <wp:simplePos x="0" y="0"/>
                <wp:positionH relativeFrom="margin">
                  <wp:align>right</wp:align>
                </wp:positionH>
                <wp:positionV relativeFrom="paragraph">
                  <wp:posOffset>224155</wp:posOffset>
                </wp:positionV>
                <wp:extent cx="5734050" cy="228600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A983F" w14:textId="355DC340" w:rsidR="00D97A45" w:rsidRDefault="0033407B"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cASE MAnagement</w:t>
                            </w:r>
                          </w:p>
                          <w:p w14:paraId="19BF58C5" w14:textId="67B430CD"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714DE2">
                              <w:rPr>
                                <w:rFonts w:ascii="Calibri Light" w:hAnsi="Calibri Light"/>
                                <w:b/>
                                <w:caps/>
                                <w:sz w:val="28"/>
                                <w:szCs w:val="72"/>
                                <w:lang w:eastAsia="en-AU"/>
                              </w:rPr>
                              <w:t>CM1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CB9BF8" id="_x0000_t202" coordsize="21600,21600" o:spt="202" path="m,l,21600r21600,l21600,xe">
                <v:stroke joinstyle="miter"/>
                <v:path gradientshapeok="t" o:connecttype="rect"/>
              </v:shapetype>
              <v:shape id="Text Box 8" o:spid="_x0000_s1026" type="#_x0000_t202" style="position:absolute;left:0;text-align:left;margin-left:400.3pt;margin-top:17.65pt;width:451.5pt;height:180pt;z-index:251665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" filled="f" stroked="f">
                <v:textbox>
                  <w:txbxContent>
                    <w:p w14:paraId="054A983F" w14:textId="355DC340" w:rsidR="00D97A45" w:rsidRDefault="0033407B" w:rsidP="003E0F31">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cASE MAnagement</w:t>
                      </w:r>
                    </w:p>
                    <w:p w14:paraId="19BF58C5" w14:textId="67B430CD" w:rsidR="00D97A45" w:rsidRPr="003E0F31" w:rsidRDefault="00D97A45" w:rsidP="003E0F31">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sidR="00714DE2">
                        <w:rPr>
                          <w:rFonts w:ascii="Calibri Light" w:hAnsi="Calibri Light"/>
                          <w:b/>
                          <w:caps/>
                          <w:sz w:val="28"/>
                          <w:szCs w:val="72"/>
                          <w:lang w:eastAsia="en-AU"/>
                        </w:rPr>
                        <w:t>CM1</w:t>
                      </w:r>
                    </w:p>
                  </w:txbxContent>
                </v:textbox>
                <w10:wrap type="square" anchorx="margin"/>
              </v:shape>
            </w:pict>
          </mc:Fallback>
        </mc:AlternateContent>
      </w:r>
    </w:p>
    <w:p w14:paraId="20FE4239" w14:textId="77777777" w:rsidR="00144D61" w:rsidRPr="007C0394" w:rsidRDefault="00144D61" w:rsidP="00D312E7"/>
    <w:p w14:paraId="553F4CA3" w14:textId="77777777" w:rsidR="00144D61" w:rsidRPr="007C0394" w:rsidRDefault="00144D61" w:rsidP="00D312E7"/>
    <w:p w14:paraId="786BF170" w14:textId="73CCC846" w:rsidR="00685F53" w:rsidRPr="007C0394" w:rsidRDefault="00685F53" w:rsidP="00D312E7"/>
    <w:p w14:paraId="601A48ED" w14:textId="09CD623C" w:rsidR="00685F53" w:rsidRPr="007C0394" w:rsidRDefault="00BE0ECE" w:rsidP="00D312E7">
      <w:r w:rsidRPr="007C0394">
        <w:rPr>
          <w:rFonts w:asciiTheme="minorHAnsi" w:hAnsiTheme="minorHAnsi"/>
          <w:b/>
          <w:noProof/>
          <w:sz w:val="48"/>
          <w:szCs w:val="48"/>
          <w:lang w:eastAsia="en-AU"/>
        </w:rPr>
        <mc:AlternateContent>
          <mc:Choice Requires="wps">
            <w:drawing>
              <wp:anchor distT="0" distB="0" distL="114300" distR="114300" simplePos="0" relativeHeight="251659776" behindDoc="0" locked="0" layoutInCell="1" allowOverlap="1" wp14:anchorId="3B3BECC0" wp14:editId="273E5C82">
                <wp:simplePos x="0" y="0"/>
                <wp:positionH relativeFrom="margin">
                  <wp:align>center</wp:align>
                </wp:positionH>
                <wp:positionV relativeFrom="paragraph">
                  <wp:posOffset>26035</wp:posOffset>
                </wp:positionV>
                <wp:extent cx="5697855" cy="3962400"/>
                <wp:effectExtent l="0" t="0" r="17145" b="19050"/>
                <wp:wrapNone/>
                <wp:docPr id="5" name="AutoShape 2" descr="H:\My Pictures\temp.jp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blipFill dpi="0" rotWithShape="0">
                          <a:blip r:embed="rId12"/>
                          <a:srcRect/>
                          <a:stretch>
                            <a:fillRect/>
                          </a:stretch>
                        </a:blip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EB24F1" id="AutoShape 2" o:spid="_x0000_s1026" style="position:absolute;margin-left:0;margin-top:2.05pt;width:448.65pt;height:31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4266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1pY3Jvc29mdCBXaW5kb3dzIFBob3RvIFZp&#10;ZXdlciA2LjEuNzYwMC4xNjM4NQAyMDE3OjEwOjI3IDEyOjQxOjI3AAAB6hwABwAACAwAAAiq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8P3hwYWNrZXQgZW5kPSd3Jz8+/9sAQwADAgIDAgIDAwMDBAMDBAUIBQUEBAUK&#10;BwcGCAwKDAwLCgsLDQ4SEA0OEQ4LCxAWEBETFBUVFQwPFxgWFBgSFBUU/9sAQwEDBAQFBAUJBQUJ&#10;FA0LDRQUFBQUFBQUFBQUFBQUFBQUFBQUFBQUFBQUFBQUFBQUFBQUFBQUFBQUFBQUFBQUFBQU/8AA&#10;EQgFZgV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" strokecolor="white">
                <v:fill r:id="rId15" o:title="temp" recolor="t" type="frame"/>
                <w10:wrap anchorx="margin"/>
              </v:roundrect>
            </w:pict>
          </mc:Fallback>
        </mc:AlternateContent>
      </w:r>
    </w:p>
    <w:p w14:paraId="6B6C9405" w14:textId="72501765" w:rsidR="00685F53" w:rsidRPr="007C0394" w:rsidRDefault="00451D63" w:rsidP="00D312E7">
      <w:r w:rsidRPr="007C0394">
        <w:rPr>
          <w:noProof/>
          <w:lang w:eastAsia="en-AU"/>
        </w:rPr>
        <mc:AlternateContent>
          <mc:Choice Requires="wps">
            <w:drawing>
              <wp:anchor distT="45720" distB="45720" distL="114300" distR="114300" simplePos="0" relativeHeight="251664896" behindDoc="0" locked="0" layoutInCell="1" allowOverlap="1" wp14:anchorId="27D6CD04" wp14:editId="3B62A2D9">
                <wp:simplePos x="0" y="0"/>
                <wp:positionH relativeFrom="column">
                  <wp:posOffset>178079</wp:posOffset>
                </wp:positionH>
                <wp:positionV relativeFrom="paragraph">
                  <wp:posOffset>182651</wp:posOffset>
                </wp:positionV>
                <wp:extent cx="3288665" cy="310515"/>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E024" w14:textId="77777777" w:rsidR="00D97A45" w:rsidRPr="003E0F31" w:rsidRDefault="00D97A45"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6CD04" id="Text Box 2" o:spid="_x0000_s1027" type="#_x0000_t202" style="position:absolute;left:0;text-align:left;margin-left:14pt;margin-top:14.4pt;width:258.95pt;height:24.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" filled="f" stroked="f">
                <v:textbox>
                  <w:txbxContent>
                    <w:p w14:paraId="6173E024" w14:textId="77777777" w:rsidR="00D97A45" w:rsidRPr="003E0F31" w:rsidRDefault="00D97A45" w:rsidP="003E0F31">
                      <w:pPr>
                        <w:ind w:left="0"/>
                        <w:rPr>
                          <w:rFonts w:ascii="Calibri Light" w:hAnsi="Calibri Light"/>
                          <w:b/>
                          <w:caps/>
                          <w:color w:val="FFFFFF"/>
                          <w:sz w:val="32"/>
                          <w:szCs w:val="72"/>
                          <w:lang w:eastAsia="en-AU"/>
                        </w:rPr>
                      </w:pPr>
                      <w:r>
                        <w:rPr>
                          <w:rFonts w:ascii="Calibri Light" w:hAnsi="Calibri Light"/>
                          <w:b/>
                          <w:caps/>
                          <w:color w:val="FFFFFF"/>
                          <w:sz w:val="32"/>
                          <w:szCs w:val="72"/>
                          <w:lang w:eastAsia="en-AU"/>
                        </w:rPr>
                        <w:t>ACT Corrective services</w:t>
                      </w:r>
                    </w:p>
                  </w:txbxContent>
                </v:textbox>
                <w10:wrap type="square"/>
              </v:shape>
            </w:pict>
          </mc:Fallback>
        </mc:AlternateContent>
      </w:r>
      <w:r w:rsidRPr="007C0394">
        <w:rPr>
          <w:rFonts w:asciiTheme="minorHAnsi" w:hAnsiTheme="minorHAnsi"/>
          <w:b/>
          <w:noProof/>
          <w:sz w:val="48"/>
          <w:szCs w:val="48"/>
          <w:lang w:eastAsia="en-AU"/>
        </w:rPr>
        <mc:AlternateContent>
          <mc:Choice Requires="wps">
            <w:drawing>
              <wp:anchor distT="0" distB="0" distL="114300" distR="114300" simplePos="0" relativeHeight="251662848" behindDoc="0" locked="0" layoutInCell="1" allowOverlap="1" wp14:anchorId="3DD34D81" wp14:editId="3F2D5F8D">
                <wp:simplePos x="0" y="0"/>
                <wp:positionH relativeFrom="column">
                  <wp:posOffset>12065</wp:posOffset>
                </wp:positionH>
                <wp:positionV relativeFrom="paragraph">
                  <wp:posOffset>88265</wp:posOffset>
                </wp:positionV>
                <wp:extent cx="3830955" cy="51435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84A227" id="AutoShape 4" o:spid="_x0000_s1026" style="position:absolute;margin-left:.95pt;margin-top:6.95pt;width:301.6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" stroked="f" strokecolor="white">
                <v:fill opacity="32896f"/>
              </v:roundrect>
            </w:pict>
          </mc:Fallback>
        </mc:AlternateContent>
      </w:r>
    </w:p>
    <w:p w14:paraId="3F77818C" w14:textId="3874A3AC" w:rsidR="00685F53" w:rsidRPr="007C0394" w:rsidRDefault="00685F53" w:rsidP="00D312E7"/>
    <w:p w14:paraId="66B1A9E7" w14:textId="162A79F4" w:rsidR="00685F53" w:rsidRPr="007C0394" w:rsidRDefault="00685F53" w:rsidP="00D312E7"/>
    <w:p w14:paraId="48CFFF26" w14:textId="04062307" w:rsidR="00685F53" w:rsidRPr="007C0394" w:rsidRDefault="00685F53" w:rsidP="00D312E7"/>
    <w:p w14:paraId="1475D128" w14:textId="77777777" w:rsidR="00FA7095" w:rsidRDefault="008B25B8">
      <w:pPr>
        <w:pStyle w:val="TOC1"/>
        <w:rPr>
          <w:sz w:val="28"/>
          <w:szCs w:val="28"/>
        </w:rPr>
      </w:pPr>
      <w:r w:rsidRPr="007C0394">
        <w:br w:type="page"/>
      </w:r>
      <w:bookmarkStart w:id="1" w:name="TOCPage"/>
      <w:r w:rsidRPr="007C0394">
        <w:rPr>
          <w:sz w:val="28"/>
          <w:szCs w:val="28"/>
        </w:rPr>
        <w:lastRenderedPageBreak/>
        <w:t>Contents</w:t>
      </w:r>
    </w:p>
    <w:p w14:paraId="5E8E1C7F" w14:textId="36568E50" w:rsidR="00C44485" w:rsidRDefault="007171F6">
      <w:pPr>
        <w:pStyle w:val="TOC1"/>
        <w:rPr>
          <w:rFonts w:asciiTheme="minorHAnsi" w:eastAsiaTheme="minorEastAsia" w:hAnsiTheme="minorHAnsi" w:cstheme="minorBidi"/>
          <w:b w:val="0"/>
          <w:szCs w:val="22"/>
        </w:rPr>
      </w:pPr>
      <w:r w:rsidRPr="007C0394">
        <w:rPr>
          <w:rFonts w:eastAsia="Calibri" w:cs="Times New Roman"/>
          <w:sz w:val="28"/>
          <w:szCs w:val="28"/>
        </w:rPr>
        <w:fldChar w:fldCharType="begin"/>
      </w:r>
      <w:r w:rsidR="00A812AA" w:rsidRPr="007C0394">
        <w:rPr>
          <w:sz w:val="28"/>
          <w:szCs w:val="28"/>
        </w:rPr>
        <w:instrText xml:space="preserve"> TOC \o "1-1" \h \z \u </w:instrText>
      </w:r>
      <w:r w:rsidRPr="007C0394">
        <w:rPr>
          <w:rFonts w:eastAsia="Calibri" w:cs="Times New Roman"/>
          <w:sz w:val="28"/>
          <w:szCs w:val="28"/>
        </w:rPr>
        <w:fldChar w:fldCharType="separate"/>
      </w:r>
      <w:hyperlink w:anchor="_Toc109373938" w:history="1">
        <w:r w:rsidR="00C44485" w:rsidRPr="00790AD4">
          <w:rPr>
            <w:rStyle w:val="Hyperlink"/>
          </w:rPr>
          <w:t>1</w:t>
        </w:r>
        <w:r w:rsidR="00C44485">
          <w:rPr>
            <w:rFonts w:asciiTheme="minorHAnsi" w:eastAsiaTheme="minorEastAsia" w:hAnsiTheme="minorHAnsi" w:cstheme="minorBidi"/>
            <w:b w:val="0"/>
            <w:szCs w:val="22"/>
          </w:rPr>
          <w:tab/>
        </w:r>
        <w:r w:rsidR="00C44485" w:rsidRPr="00790AD4">
          <w:rPr>
            <w:rStyle w:val="Hyperlink"/>
          </w:rPr>
          <w:t>PURPOSE</w:t>
        </w:r>
        <w:r w:rsidR="00C44485">
          <w:rPr>
            <w:webHidden/>
          </w:rPr>
          <w:tab/>
        </w:r>
        <w:r w:rsidR="00C44485">
          <w:rPr>
            <w:webHidden/>
          </w:rPr>
          <w:fldChar w:fldCharType="begin"/>
        </w:r>
        <w:r w:rsidR="00C44485">
          <w:rPr>
            <w:webHidden/>
          </w:rPr>
          <w:instrText xml:space="preserve"> PAGEREF _Toc109373938 \h </w:instrText>
        </w:r>
        <w:r w:rsidR="00C44485">
          <w:rPr>
            <w:webHidden/>
          </w:rPr>
        </w:r>
        <w:r w:rsidR="00C44485">
          <w:rPr>
            <w:webHidden/>
          </w:rPr>
          <w:fldChar w:fldCharType="separate"/>
        </w:r>
        <w:r w:rsidR="003C6264">
          <w:rPr>
            <w:webHidden/>
          </w:rPr>
          <w:t>4</w:t>
        </w:r>
        <w:r w:rsidR="00C44485">
          <w:rPr>
            <w:webHidden/>
          </w:rPr>
          <w:fldChar w:fldCharType="end"/>
        </w:r>
      </w:hyperlink>
    </w:p>
    <w:p w14:paraId="0CE82DD3" w14:textId="699C71B5" w:rsidR="00C44485" w:rsidRDefault="003C6264">
      <w:pPr>
        <w:pStyle w:val="TOC1"/>
        <w:rPr>
          <w:rFonts w:asciiTheme="minorHAnsi" w:eastAsiaTheme="minorEastAsia" w:hAnsiTheme="minorHAnsi" w:cstheme="minorBidi"/>
          <w:b w:val="0"/>
          <w:szCs w:val="22"/>
        </w:rPr>
      </w:pPr>
      <w:hyperlink w:anchor="_Toc109373939" w:history="1">
        <w:r w:rsidR="00C44485" w:rsidRPr="00790AD4">
          <w:rPr>
            <w:rStyle w:val="Hyperlink"/>
          </w:rPr>
          <w:t>2</w:t>
        </w:r>
        <w:r w:rsidR="00C44485">
          <w:rPr>
            <w:rFonts w:asciiTheme="minorHAnsi" w:eastAsiaTheme="minorEastAsia" w:hAnsiTheme="minorHAnsi" w:cstheme="minorBidi"/>
            <w:b w:val="0"/>
            <w:szCs w:val="22"/>
          </w:rPr>
          <w:tab/>
        </w:r>
        <w:r w:rsidR="00C44485" w:rsidRPr="00790AD4">
          <w:rPr>
            <w:rStyle w:val="Hyperlink"/>
          </w:rPr>
          <w:t>SCOPE</w:t>
        </w:r>
        <w:r w:rsidR="00C44485">
          <w:rPr>
            <w:webHidden/>
          </w:rPr>
          <w:tab/>
        </w:r>
        <w:r w:rsidR="00C44485">
          <w:rPr>
            <w:webHidden/>
          </w:rPr>
          <w:fldChar w:fldCharType="begin"/>
        </w:r>
        <w:r w:rsidR="00C44485">
          <w:rPr>
            <w:webHidden/>
          </w:rPr>
          <w:instrText xml:space="preserve"> PAGEREF _Toc109373939 \h </w:instrText>
        </w:r>
        <w:r w:rsidR="00C44485">
          <w:rPr>
            <w:webHidden/>
          </w:rPr>
        </w:r>
        <w:r w:rsidR="00C44485">
          <w:rPr>
            <w:webHidden/>
          </w:rPr>
          <w:fldChar w:fldCharType="separate"/>
        </w:r>
        <w:r>
          <w:rPr>
            <w:webHidden/>
          </w:rPr>
          <w:t>4</w:t>
        </w:r>
        <w:r w:rsidR="00C44485">
          <w:rPr>
            <w:webHidden/>
          </w:rPr>
          <w:fldChar w:fldCharType="end"/>
        </w:r>
      </w:hyperlink>
    </w:p>
    <w:p w14:paraId="4232AA87" w14:textId="13789F87" w:rsidR="00C44485" w:rsidRDefault="003C6264">
      <w:pPr>
        <w:pStyle w:val="TOC1"/>
        <w:rPr>
          <w:rFonts w:asciiTheme="minorHAnsi" w:eastAsiaTheme="minorEastAsia" w:hAnsiTheme="minorHAnsi" w:cstheme="minorBidi"/>
          <w:b w:val="0"/>
          <w:szCs w:val="22"/>
        </w:rPr>
      </w:pPr>
      <w:hyperlink w:anchor="_Toc109373940" w:history="1">
        <w:r w:rsidR="00C44485" w:rsidRPr="00790AD4">
          <w:rPr>
            <w:rStyle w:val="Hyperlink"/>
          </w:rPr>
          <w:t>3</w:t>
        </w:r>
        <w:r w:rsidR="00C44485">
          <w:rPr>
            <w:rFonts w:asciiTheme="minorHAnsi" w:eastAsiaTheme="minorEastAsia" w:hAnsiTheme="minorHAnsi" w:cstheme="minorBidi"/>
            <w:b w:val="0"/>
            <w:szCs w:val="22"/>
          </w:rPr>
          <w:tab/>
        </w:r>
        <w:r w:rsidR="00C44485" w:rsidRPr="00790AD4">
          <w:rPr>
            <w:rStyle w:val="Hyperlink"/>
          </w:rPr>
          <w:t>DEFINITIONS</w:t>
        </w:r>
        <w:r w:rsidR="00C44485">
          <w:rPr>
            <w:webHidden/>
          </w:rPr>
          <w:tab/>
        </w:r>
        <w:r w:rsidR="00C44485">
          <w:rPr>
            <w:webHidden/>
          </w:rPr>
          <w:fldChar w:fldCharType="begin"/>
        </w:r>
        <w:r w:rsidR="00C44485">
          <w:rPr>
            <w:webHidden/>
          </w:rPr>
          <w:instrText xml:space="preserve"> PAGEREF _Toc109373940 \h </w:instrText>
        </w:r>
        <w:r w:rsidR="00C44485">
          <w:rPr>
            <w:webHidden/>
          </w:rPr>
        </w:r>
        <w:r w:rsidR="00C44485">
          <w:rPr>
            <w:webHidden/>
          </w:rPr>
          <w:fldChar w:fldCharType="separate"/>
        </w:r>
        <w:r>
          <w:rPr>
            <w:webHidden/>
          </w:rPr>
          <w:t>4</w:t>
        </w:r>
        <w:r w:rsidR="00C44485">
          <w:rPr>
            <w:webHidden/>
          </w:rPr>
          <w:fldChar w:fldCharType="end"/>
        </w:r>
      </w:hyperlink>
    </w:p>
    <w:p w14:paraId="2CC4E3B2" w14:textId="4A80D4C0" w:rsidR="00C44485" w:rsidRDefault="003C6264">
      <w:pPr>
        <w:pStyle w:val="TOC1"/>
        <w:rPr>
          <w:rFonts w:asciiTheme="minorHAnsi" w:eastAsiaTheme="minorEastAsia" w:hAnsiTheme="minorHAnsi" w:cstheme="minorBidi"/>
          <w:b w:val="0"/>
          <w:szCs w:val="22"/>
        </w:rPr>
      </w:pPr>
      <w:hyperlink w:anchor="_Toc109373941" w:history="1">
        <w:r w:rsidR="00C44485" w:rsidRPr="00790AD4">
          <w:rPr>
            <w:rStyle w:val="Hyperlink"/>
          </w:rPr>
          <w:t>4</w:t>
        </w:r>
        <w:r w:rsidR="00C44485">
          <w:rPr>
            <w:rFonts w:asciiTheme="minorHAnsi" w:eastAsiaTheme="minorEastAsia" w:hAnsiTheme="minorHAnsi" w:cstheme="minorBidi"/>
            <w:b w:val="0"/>
            <w:szCs w:val="22"/>
          </w:rPr>
          <w:tab/>
        </w:r>
        <w:r w:rsidR="00C44485" w:rsidRPr="00790AD4">
          <w:rPr>
            <w:rStyle w:val="Hyperlink"/>
          </w:rPr>
          <w:t>PRINCIPLES</w:t>
        </w:r>
        <w:r w:rsidR="00C44485">
          <w:rPr>
            <w:webHidden/>
          </w:rPr>
          <w:tab/>
        </w:r>
        <w:r w:rsidR="00C44485">
          <w:rPr>
            <w:webHidden/>
          </w:rPr>
          <w:fldChar w:fldCharType="begin"/>
        </w:r>
        <w:r w:rsidR="00C44485">
          <w:rPr>
            <w:webHidden/>
          </w:rPr>
          <w:instrText xml:space="preserve"> PAGEREF _Toc109373941 \h </w:instrText>
        </w:r>
        <w:r w:rsidR="00C44485">
          <w:rPr>
            <w:webHidden/>
          </w:rPr>
        </w:r>
        <w:r w:rsidR="00C44485">
          <w:rPr>
            <w:webHidden/>
          </w:rPr>
          <w:fldChar w:fldCharType="separate"/>
        </w:r>
        <w:r>
          <w:rPr>
            <w:webHidden/>
          </w:rPr>
          <w:t>5</w:t>
        </w:r>
        <w:r w:rsidR="00C44485">
          <w:rPr>
            <w:webHidden/>
          </w:rPr>
          <w:fldChar w:fldCharType="end"/>
        </w:r>
      </w:hyperlink>
    </w:p>
    <w:p w14:paraId="185FF7A9" w14:textId="6E9A8F91" w:rsidR="00C44485" w:rsidRDefault="003C6264">
      <w:pPr>
        <w:pStyle w:val="TOC1"/>
        <w:rPr>
          <w:rFonts w:asciiTheme="minorHAnsi" w:eastAsiaTheme="minorEastAsia" w:hAnsiTheme="minorHAnsi" w:cstheme="minorBidi"/>
          <w:b w:val="0"/>
          <w:szCs w:val="22"/>
        </w:rPr>
      </w:pPr>
      <w:hyperlink w:anchor="_Toc109373942" w:history="1">
        <w:r w:rsidR="00C44485" w:rsidRPr="00790AD4">
          <w:rPr>
            <w:rStyle w:val="Hyperlink"/>
          </w:rPr>
          <w:t>5</w:t>
        </w:r>
        <w:r w:rsidR="00C44485">
          <w:rPr>
            <w:rFonts w:asciiTheme="minorHAnsi" w:eastAsiaTheme="minorEastAsia" w:hAnsiTheme="minorHAnsi" w:cstheme="minorBidi"/>
            <w:b w:val="0"/>
            <w:szCs w:val="22"/>
          </w:rPr>
          <w:tab/>
        </w:r>
        <w:r w:rsidR="00C44485" w:rsidRPr="00790AD4">
          <w:rPr>
            <w:rStyle w:val="Hyperlink"/>
          </w:rPr>
          <w:t>THE MODEL OF CASE MANAGEMENT</w:t>
        </w:r>
        <w:r w:rsidR="00C44485">
          <w:rPr>
            <w:webHidden/>
          </w:rPr>
          <w:tab/>
        </w:r>
        <w:r w:rsidR="00C44485">
          <w:rPr>
            <w:webHidden/>
          </w:rPr>
          <w:fldChar w:fldCharType="begin"/>
        </w:r>
        <w:r w:rsidR="00C44485">
          <w:rPr>
            <w:webHidden/>
          </w:rPr>
          <w:instrText xml:space="preserve"> PAGEREF _Toc109373942 \h </w:instrText>
        </w:r>
        <w:r w:rsidR="00C44485">
          <w:rPr>
            <w:webHidden/>
          </w:rPr>
        </w:r>
        <w:r w:rsidR="00C44485">
          <w:rPr>
            <w:webHidden/>
          </w:rPr>
          <w:fldChar w:fldCharType="separate"/>
        </w:r>
        <w:r>
          <w:rPr>
            <w:webHidden/>
          </w:rPr>
          <w:t>6</w:t>
        </w:r>
        <w:r w:rsidR="00C44485">
          <w:rPr>
            <w:webHidden/>
          </w:rPr>
          <w:fldChar w:fldCharType="end"/>
        </w:r>
      </w:hyperlink>
    </w:p>
    <w:p w14:paraId="34ACD9A0" w14:textId="72C6FCD5" w:rsidR="00C44485" w:rsidRDefault="003C6264">
      <w:pPr>
        <w:pStyle w:val="TOC1"/>
        <w:rPr>
          <w:rFonts w:asciiTheme="minorHAnsi" w:eastAsiaTheme="minorEastAsia" w:hAnsiTheme="minorHAnsi" w:cstheme="minorBidi"/>
          <w:b w:val="0"/>
          <w:szCs w:val="22"/>
        </w:rPr>
      </w:pPr>
      <w:hyperlink w:anchor="_Toc109373943" w:history="1">
        <w:r w:rsidR="00C44485" w:rsidRPr="00790AD4">
          <w:rPr>
            <w:rStyle w:val="Hyperlink"/>
          </w:rPr>
          <w:t>6</w:t>
        </w:r>
        <w:r w:rsidR="00C44485">
          <w:rPr>
            <w:rFonts w:asciiTheme="minorHAnsi" w:eastAsiaTheme="minorEastAsia" w:hAnsiTheme="minorHAnsi" w:cstheme="minorBidi"/>
            <w:b w:val="0"/>
            <w:szCs w:val="22"/>
          </w:rPr>
          <w:tab/>
        </w:r>
        <w:r w:rsidR="00C44485" w:rsidRPr="00790AD4">
          <w:rPr>
            <w:rStyle w:val="Hyperlink"/>
          </w:rPr>
          <w:t>THE SENTENCE CONTINUUM</w:t>
        </w:r>
        <w:r w:rsidR="00C44485">
          <w:rPr>
            <w:webHidden/>
          </w:rPr>
          <w:tab/>
        </w:r>
        <w:r w:rsidR="00C44485">
          <w:rPr>
            <w:webHidden/>
          </w:rPr>
          <w:fldChar w:fldCharType="begin"/>
        </w:r>
        <w:r w:rsidR="00C44485">
          <w:rPr>
            <w:webHidden/>
          </w:rPr>
          <w:instrText xml:space="preserve"> PAGEREF _Toc109373943 \h </w:instrText>
        </w:r>
        <w:r w:rsidR="00C44485">
          <w:rPr>
            <w:webHidden/>
          </w:rPr>
        </w:r>
        <w:r w:rsidR="00C44485">
          <w:rPr>
            <w:webHidden/>
          </w:rPr>
          <w:fldChar w:fldCharType="separate"/>
        </w:r>
        <w:r>
          <w:rPr>
            <w:webHidden/>
          </w:rPr>
          <w:t>7</w:t>
        </w:r>
        <w:r w:rsidR="00C44485">
          <w:rPr>
            <w:webHidden/>
          </w:rPr>
          <w:fldChar w:fldCharType="end"/>
        </w:r>
      </w:hyperlink>
    </w:p>
    <w:p w14:paraId="662590AF" w14:textId="684EA7E1" w:rsidR="00C44485" w:rsidRDefault="003C6264">
      <w:pPr>
        <w:pStyle w:val="TOC1"/>
        <w:rPr>
          <w:rFonts w:asciiTheme="minorHAnsi" w:eastAsiaTheme="minorEastAsia" w:hAnsiTheme="minorHAnsi" w:cstheme="minorBidi"/>
          <w:b w:val="0"/>
          <w:szCs w:val="22"/>
        </w:rPr>
      </w:pPr>
      <w:hyperlink w:anchor="_Toc109373944" w:history="1">
        <w:r w:rsidR="00C44485" w:rsidRPr="00790AD4">
          <w:rPr>
            <w:rStyle w:val="Hyperlink"/>
          </w:rPr>
          <w:t>7</w:t>
        </w:r>
        <w:r w:rsidR="00C44485">
          <w:rPr>
            <w:rFonts w:asciiTheme="minorHAnsi" w:eastAsiaTheme="minorEastAsia" w:hAnsiTheme="minorHAnsi" w:cstheme="minorBidi"/>
            <w:b w:val="0"/>
            <w:szCs w:val="22"/>
          </w:rPr>
          <w:tab/>
        </w:r>
        <w:r w:rsidR="00C44485" w:rsidRPr="00790AD4">
          <w:rPr>
            <w:rStyle w:val="Hyperlink"/>
          </w:rPr>
          <w:t>CUSTODIAL CASE PLANNING</w:t>
        </w:r>
        <w:r w:rsidR="00C44485">
          <w:rPr>
            <w:webHidden/>
          </w:rPr>
          <w:tab/>
        </w:r>
        <w:r w:rsidR="00C44485">
          <w:rPr>
            <w:webHidden/>
          </w:rPr>
          <w:fldChar w:fldCharType="begin"/>
        </w:r>
        <w:r w:rsidR="00C44485">
          <w:rPr>
            <w:webHidden/>
          </w:rPr>
          <w:instrText xml:space="preserve"> PAGEREF _Toc109373944 \h </w:instrText>
        </w:r>
        <w:r w:rsidR="00C44485">
          <w:rPr>
            <w:webHidden/>
          </w:rPr>
        </w:r>
        <w:r w:rsidR="00C44485">
          <w:rPr>
            <w:webHidden/>
          </w:rPr>
          <w:fldChar w:fldCharType="separate"/>
        </w:r>
        <w:r>
          <w:rPr>
            <w:webHidden/>
          </w:rPr>
          <w:t>8</w:t>
        </w:r>
        <w:r w:rsidR="00C44485">
          <w:rPr>
            <w:webHidden/>
          </w:rPr>
          <w:fldChar w:fldCharType="end"/>
        </w:r>
      </w:hyperlink>
    </w:p>
    <w:p w14:paraId="4A2C874E" w14:textId="59B98AD8" w:rsidR="00C44485" w:rsidRDefault="003C6264">
      <w:pPr>
        <w:pStyle w:val="TOC1"/>
        <w:rPr>
          <w:rFonts w:asciiTheme="minorHAnsi" w:eastAsiaTheme="minorEastAsia" w:hAnsiTheme="minorHAnsi" w:cstheme="minorBidi"/>
          <w:b w:val="0"/>
          <w:szCs w:val="22"/>
        </w:rPr>
      </w:pPr>
      <w:hyperlink w:anchor="_Toc109373945" w:history="1">
        <w:r w:rsidR="00C44485" w:rsidRPr="00790AD4">
          <w:rPr>
            <w:rStyle w:val="Hyperlink"/>
          </w:rPr>
          <w:t>8</w:t>
        </w:r>
        <w:r w:rsidR="00C44485">
          <w:rPr>
            <w:rFonts w:asciiTheme="minorHAnsi" w:eastAsiaTheme="minorEastAsia" w:hAnsiTheme="minorHAnsi" w:cstheme="minorBidi"/>
            <w:b w:val="0"/>
            <w:szCs w:val="22"/>
          </w:rPr>
          <w:tab/>
        </w:r>
        <w:r w:rsidR="00C44485" w:rsidRPr="00790AD4">
          <w:rPr>
            <w:rStyle w:val="Hyperlink"/>
          </w:rPr>
          <w:t>CUSTODIAL CASE MANAGEMENT</w:t>
        </w:r>
        <w:r w:rsidR="00C44485">
          <w:rPr>
            <w:webHidden/>
          </w:rPr>
          <w:tab/>
        </w:r>
        <w:r w:rsidR="00C44485">
          <w:rPr>
            <w:webHidden/>
          </w:rPr>
          <w:fldChar w:fldCharType="begin"/>
        </w:r>
        <w:r w:rsidR="00C44485">
          <w:rPr>
            <w:webHidden/>
          </w:rPr>
          <w:instrText xml:space="preserve"> PAGEREF _Toc109373945 \h </w:instrText>
        </w:r>
        <w:r w:rsidR="00C44485">
          <w:rPr>
            <w:webHidden/>
          </w:rPr>
        </w:r>
        <w:r w:rsidR="00C44485">
          <w:rPr>
            <w:webHidden/>
          </w:rPr>
          <w:fldChar w:fldCharType="separate"/>
        </w:r>
        <w:r>
          <w:rPr>
            <w:webHidden/>
          </w:rPr>
          <w:t>9</w:t>
        </w:r>
        <w:r w:rsidR="00C44485">
          <w:rPr>
            <w:webHidden/>
          </w:rPr>
          <w:fldChar w:fldCharType="end"/>
        </w:r>
      </w:hyperlink>
    </w:p>
    <w:p w14:paraId="294F8D3C" w14:textId="4FBFC581" w:rsidR="00C44485" w:rsidRDefault="003C6264">
      <w:pPr>
        <w:pStyle w:val="TOC1"/>
        <w:rPr>
          <w:rFonts w:asciiTheme="minorHAnsi" w:eastAsiaTheme="minorEastAsia" w:hAnsiTheme="minorHAnsi" w:cstheme="minorBidi"/>
          <w:b w:val="0"/>
          <w:szCs w:val="22"/>
        </w:rPr>
      </w:pPr>
      <w:hyperlink w:anchor="_Toc109373946" w:history="1">
        <w:r w:rsidR="00C44485" w:rsidRPr="00790AD4">
          <w:rPr>
            <w:rStyle w:val="Hyperlink"/>
          </w:rPr>
          <w:t>9</w:t>
        </w:r>
        <w:r w:rsidR="00C44485">
          <w:rPr>
            <w:rFonts w:asciiTheme="minorHAnsi" w:eastAsiaTheme="minorEastAsia" w:hAnsiTheme="minorHAnsi" w:cstheme="minorBidi"/>
            <w:b w:val="0"/>
            <w:szCs w:val="22"/>
          </w:rPr>
          <w:tab/>
        </w:r>
        <w:r w:rsidR="00C44485" w:rsidRPr="00790AD4">
          <w:rPr>
            <w:rStyle w:val="Hyperlink"/>
          </w:rPr>
          <w:t>CASE MANAGEMENT FOR REMANDEES</w:t>
        </w:r>
        <w:r w:rsidR="00C44485">
          <w:rPr>
            <w:webHidden/>
          </w:rPr>
          <w:tab/>
        </w:r>
        <w:r w:rsidR="00C44485">
          <w:rPr>
            <w:webHidden/>
          </w:rPr>
          <w:fldChar w:fldCharType="begin"/>
        </w:r>
        <w:r w:rsidR="00C44485">
          <w:rPr>
            <w:webHidden/>
          </w:rPr>
          <w:instrText xml:space="preserve"> PAGEREF _Toc109373946 \h </w:instrText>
        </w:r>
        <w:r w:rsidR="00C44485">
          <w:rPr>
            <w:webHidden/>
          </w:rPr>
        </w:r>
        <w:r w:rsidR="00C44485">
          <w:rPr>
            <w:webHidden/>
          </w:rPr>
          <w:fldChar w:fldCharType="separate"/>
        </w:r>
        <w:r>
          <w:rPr>
            <w:webHidden/>
          </w:rPr>
          <w:t>9</w:t>
        </w:r>
        <w:r w:rsidR="00C44485">
          <w:rPr>
            <w:webHidden/>
          </w:rPr>
          <w:fldChar w:fldCharType="end"/>
        </w:r>
      </w:hyperlink>
    </w:p>
    <w:p w14:paraId="6BE9FEBA" w14:textId="64903C21" w:rsidR="00C44485" w:rsidRDefault="003C6264">
      <w:pPr>
        <w:pStyle w:val="TOC1"/>
        <w:rPr>
          <w:rFonts w:asciiTheme="minorHAnsi" w:eastAsiaTheme="minorEastAsia" w:hAnsiTheme="minorHAnsi" w:cstheme="minorBidi"/>
          <w:b w:val="0"/>
          <w:szCs w:val="22"/>
        </w:rPr>
      </w:pPr>
      <w:hyperlink w:anchor="_Toc109373947" w:history="1">
        <w:r w:rsidR="00C44485" w:rsidRPr="00790AD4">
          <w:rPr>
            <w:rStyle w:val="Hyperlink"/>
          </w:rPr>
          <w:t>10</w:t>
        </w:r>
        <w:r w:rsidR="00C44485">
          <w:rPr>
            <w:rFonts w:asciiTheme="minorHAnsi" w:eastAsiaTheme="minorEastAsia" w:hAnsiTheme="minorHAnsi" w:cstheme="minorBidi"/>
            <w:b w:val="0"/>
            <w:szCs w:val="22"/>
          </w:rPr>
          <w:tab/>
        </w:r>
        <w:r w:rsidR="00C44485" w:rsidRPr="00790AD4">
          <w:rPr>
            <w:rStyle w:val="Hyperlink"/>
          </w:rPr>
          <w:t>ADDRESSING THE NEEDS OF REMANDEES</w:t>
        </w:r>
        <w:r w:rsidR="00C44485">
          <w:rPr>
            <w:webHidden/>
          </w:rPr>
          <w:tab/>
        </w:r>
        <w:r w:rsidR="00C44485">
          <w:rPr>
            <w:webHidden/>
          </w:rPr>
          <w:fldChar w:fldCharType="begin"/>
        </w:r>
        <w:r w:rsidR="00C44485">
          <w:rPr>
            <w:webHidden/>
          </w:rPr>
          <w:instrText xml:space="preserve"> PAGEREF _Toc109373947 \h </w:instrText>
        </w:r>
        <w:r w:rsidR="00C44485">
          <w:rPr>
            <w:webHidden/>
          </w:rPr>
        </w:r>
        <w:r w:rsidR="00C44485">
          <w:rPr>
            <w:webHidden/>
          </w:rPr>
          <w:fldChar w:fldCharType="separate"/>
        </w:r>
        <w:r>
          <w:rPr>
            <w:webHidden/>
          </w:rPr>
          <w:t>10</w:t>
        </w:r>
        <w:r w:rsidR="00C44485">
          <w:rPr>
            <w:webHidden/>
          </w:rPr>
          <w:fldChar w:fldCharType="end"/>
        </w:r>
      </w:hyperlink>
    </w:p>
    <w:p w14:paraId="0ADE0DCD" w14:textId="2DDEC3E8" w:rsidR="00C44485" w:rsidRDefault="003C6264">
      <w:pPr>
        <w:pStyle w:val="TOC1"/>
        <w:rPr>
          <w:rFonts w:asciiTheme="minorHAnsi" w:eastAsiaTheme="minorEastAsia" w:hAnsiTheme="minorHAnsi" w:cstheme="minorBidi"/>
          <w:b w:val="0"/>
          <w:szCs w:val="22"/>
        </w:rPr>
      </w:pPr>
      <w:hyperlink w:anchor="_Toc109373948" w:history="1">
        <w:r w:rsidR="00C44485" w:rsidRPr="00790AD4">
          <w:rPr>
            <w:rStyle w:val="Hyperlink"/>
          </w:rPr>
          <w:t>11</w:t>
        </w:r>
        <w:r w:rsidR="00C44485">
          <w:rPr>
            <w:rFonts w:asciiTheme="minorHAnsi" w:eastAsiaTheme="minorEastAsia" w:hAnsiTheme="minorHAnsi" w:cstheme="minorBidi"/>
            <w:b w:val="0"/>
            <w:szCs w:val="22"/>
          </w:rPr>
          <w:tab/>
        </w:r>
        <w:r w:rsidR="00C44485" w:rsidRPr="00790AD4">
          <w:rPr>
            <w:rStyle w:val="Hyperlink"/>
          </w:rPr>
          <w:t>CUSTODIAL CASE MANAGEMENT PLAN REVIEWS</w:t>
        </w:r>
        <w:r w:rsidR="00C44485">
          <w:rPr>
            <w:webHidden/>
          </w:rPr>
          <w:tab/>
        </w:r>
        <w:r w:rsidR="00C44485">
          <w:rPr>
            <w:webHidden/>
          </w:rPr>
          <w:fldChar w:fldCharType="begin"/>
        </w:r>
        <w:r w:rsidR="00C44485">
          <w:rPr>
            <w:webHidden/>
          </w:rPr>
          <w:instrText xml:space="preserve"> PAGEREF _Toc109373948 \h </w:instrText>
        </w:r>
        <w:r w:rsidR="00C44485">
          <w:rPr>
            <w:webHidden/>
          </w:rPr>
        </w:r>
        <w:r w:rsidR="00C44485">
          <w:rPr>
            <w:webHidden/>
          </w:rPr>
          <w:fldChar w:fldCharType="separate"/>
        </w:r>
        <w:r>
          <w:rPr>
            <w:webHidden/>
          </w:rPr>
          <w:t>11</w:t>
        </w:r>
        <w:r w:rsidR="00C44485">
          <w:rPr>
            <w:webHidden/>
          </w:rPr>
          <w:fldChar w:fldCharType="end"/>
        </w:r>
      </w:hyperlink>
    </w:p>
    <w:p w14:paraId="03C41811" w14:textId="46709BF8" w:rsidR="00C44485" w:rsidRDefault="003C6264">
      <w:pPr>
        <w:pStyle w:val="TOC1"/>
        <w:rPr>
          <w:rFonts w:asciiTheme="minorHAnsi" w:eastAsiaTheme="minorEastAsia" w:hAnsiTheme="minorHAnsi" w:cstheme="minorBidi"/>
          <w:b w:val="0"/>
          <w:szCs w:val="22"/>
        </w:rPr>
      </w:pPr>
      <w:hyperlink w:anchor="_Toc109373949" w:history="1">
        <w:r w:rsidR="00C44485" w:rsidRPr="00790AD4">
          <w:rPr>
            <w:rStyle w:val="Hyperlink"/>
          </w:rPr>
          <w:t>12</w:t>
        </w:r>
        <w:r w:rsidR="00C44485">
          <w:rPr>
            <w:rFonts w:asciiTheme="minorHAnsi" w:eastAsiaTheme="minorEastAsia" w:hAnsiTheme="minorHAnsi" w:cstheme="minorBidi"/>
            <w:b w:val="0"/>
            <w:szCs w:val="22"/>
          </w:rPr>
          <w:tab/>
        </w:r>
        <w:r w:rsidR="00C44485" w:rsidRPr="00790AD4">
          <w:rPr>
            <w:rStyle w:val="Hyperlink"/>
          </w:rPr>
          <w:t>PRE-RELEASE</w:t>
        </w:r>
        <w:r w:rsidR="00C44485">
          <w:rPr>
            <w:webHidden/>
          </w:rPr>
          <w:tab/>
        </w:r>
        <w:r w:rsidR="00C44485">
          <w:rPr>
            <w:webHidden/>
          </w:rPr>
          <w:fldChar w:fldCharType="begin"/>
        </w:r>
        <w:r w:rsidR="00C44485">
          <w:rPr>
            <w:webHidden/>
          </w:rPr>
          <w:instrText xml:space="preserve"> PAGEREF _Toc109373949 \h </w:instrText>
        </w:r>
        <w:r w:rsidR="00C44485">
          <w:rPr>
            <w:webHidden/>
          </w:rPr>
        </w:r>
        <w:r w:rsidR="00C44485">
          <w:rPr>
            <w:webHidden/>
          </w:rPr>
          <w:fldChar w:fldCharType="separate"/>
        </w:r>
        <w:r>
          <w:rPr>
            <w:webHidden/>
          </w:rPr>
          <w:t>11</w:t>
        </w:r>
        <w:r w:rsidR="00C44485">
          <w:rPr>
            <w:webHidden/>
          </w:rPr>
          <w:fldChar w:fldCharType="end"/>
        </w:r>
      </w:hyperlink>
    </w:p>
    <w:p w14:paraId="14DBE632" w14:textId="417C3686" w:rsidR="00C44485" w:rsidRDefault="003C6264">
      <w:pPr>
        <w:pStyle w:val="TOC1"/>
        <w:rPr>
          <w:rFonts w:asciiTheme="minorHAnsi" w:eastAsiaTheme="minorEastAsia" w:hAnsiTheme="minorHAnsi" w:cstheme="minorBidi"/>
          <w:b w:val="0"/>
          <w:szCs w:val="22"/>
        </w:rPr>
      </w:pPr>
      <w:hyperlink w:anchor="_Toc109373950" w:history="1">
        <w:r w:rsidR="00C44485" w:rsidRPr="00790AD4">
          <w:rPr>
            <w:rStyle w:val="Hyperlink"/>
          </w:rPr>
          <w:t>13</w:t>
        </w:r>
        <w:r w:rsidR="00C44485">
          <w:rPr>
            <w:rFonts w:asciiTheme="minorHAnsi" w:eastAsiaTheme="minorEastAsia" w:hAnsiTheme="minorHAnsi" w:cstheme="minorBidi"/>
            <w:b w:val="0"/>
            <w:szCs w:val="22"/>
          </w:rPr>
          <w:tab/>
        </w:r>
        <w:r w:rsidR="00C44485" w:rsidRPr="00790AD4">
          <w:rPr>
            <w:rStyle w:val="Hyperlink"/>
          </w:rPr>
          <w:t>COMMUNITY CASE PLANNING</w:t>
        </w:r>
        <w:r w:rsidR="00C44485">
          <w:rPr>
            <w:webHidden/>
          </w:rPr>
          <w:tab/>
        </w:r>
        <w:r w:rsidR="00C44485">
          <w:rPr>
            <w:webHidden/>
          </w:rPr>
          <w:fldChar w:fldCharType="begin"/>
        </w:r>
        <w:r w:rsidR="00C44485">
          <w:rPr>
            <w:webHidden/>
          </w:rPr>
          <w:instrText xml:space="preserve"> PAGEREF _Toc109373950 \h </w:instrText>
        </w:r>
        <w:r w:rsidR="00C44485">
          <w:rPr>
            <w:webHidden/>
          </w:rPr>
        </w:r>
        <w:r w:rsidR="00C44485">
          <w:rPr>
            <w:webHidden/>
          </w:rPr>
          <w:fldChar w:fldCharType="separate"/>
        </w:r>
        <w:r>
          <w:rPr>
            <w:webHidden/>
          </w:rPr>
          <w:t>12</w:t>
        </w:r>
        <w:r w:rsidR="00C44485">
          <w:rPr>
            <w:webHidden/>
          </w:rPr>
          <w:fldChar w:fldCharType="end"/>
        </w:r>
      </w:hyperlink>
    </w:p>
    <w:p w14:paraId="531AD179" w14:textId="276C378D" w:rsidR="00C44485" w:rsidRDefault="003C6264">
      <w:pPr>
        <w:pStyle w:val="TOC1"/>
        <w:rPr>
          <w:rFonts w:asciiTheme="minorHAnsi" w:eastAsiaTheme="minorEastAsia" w:hAnsiTheme="minorHAnsi" w:cstheme="minorBidi"/>
          <w:b w:val="0"/>
          <w:szCs w:val="22"/>
        </w:rPr>
      </w:pPr>
      <w:hyperlink w:anchor="_Toc109373951" w:history="1">
        <w:r w:rsidR="00C44485" w:rsidRPr="00790AD4">
          <w:rPr>
            <w:rStyle w:val="Hyperlink"/>
          </w:rPr>
          <w:t>14</w:t>
        </w:r>
        <w:r w:rsidR="00C44485">
          <w:rPr>
            <w:rFonts w:asciiTheme="minorHAnsi" w:eastAsiaTheme="minorEastAsia" w:hAnsiTheme="minorHAnsi" w:cstheme="minorBidi"/>
            <w:b w:val="0"/>
            <w:szCs w:val="22"/>
          </w:rPr>
          <w:tab/>
        </w:r>
        <w:r w:rsidR="00C44485" w:rsidRPr="00790AD4">
          <w:rPr>
            <w:rStyle w:val="Hyperlink"/>
          </w:rPr>
          <w:t>COMMUNITY CASE MANAGEMENT</w:t>
        </w:r>
        <w:r w:rsidR="00C44485">
          <w:rPr>
            <w:webHidden/>
          </w:rPr>
          <w:tab/>
        </w:r>
        <w:r w:rsidR="00C44485">
          <w:rPr>
            <w:webHidden/>
          </w:rPr>
          <w:fldChar w:fldCharType="begin"/>
        </w:r>
        <w:r w:rsidR="00C44485">
          <w:rPr>
            <w:webHidden/>
          </w:rPr>
          <w:instrText xml:space="preserve"> PAGEREF _Toc109373951 \h </w:instrText>
        </w:r>
        <w:r w:rsidR="00C44485">
          <w:rPr>
            <w:webHidden/>
          </w:rPr>
        </w:r>
        <w:r w:rsidR="00C44485">
          <w:rPr>
            <w:webHidden/>
          </w:rPr>
          <w:fldChar w:fldCharType="separate"/>
        </w:r>
        <w:r>
          <w:rPr>
            <w:webHidden/>
          </w:rPr>
          <w:t>12</w:t>
        </w:r>
        <w:r w:rsidR="00C44485">
          <w:rPr>
            <w:webHidden/>
          </w:rPr>
          <w:fldChar w:fldCharType="end"/>
        </w:r>
      </w:hyperlink>
    </w:p>
    <w:p w14:paraId="46E2E978" w14:textId="593D2CB3" w:rsidR="00C44485" w:rsidRDefault="003C6264">
      <w:pPr>
        <w:pStyle w:val="TOC1"/>
        <w:rPr>
          <w:rFonts w:asciiTheme="minorHAnsi" w:eastAsiaTheme="minorEastAsia" w:hAnsiTheme="minorHAnsi" w:cstheme="minorBidi"/>
          <w:b w:val="0"/>
          <w:szCs w:val="22"/>
        </w:rPr>
      </w:pPr>
      <w:hyperlink w:anchor="_Toc109373952" w:history="1">
        <w:r w:rsidR="00C44485" w:rsidRPr="00790AD4">
          <w:rPr>
            <w:rStyle w:val="Hyperlink"/>
          </w:rPr>
          <w:t>15</w:t>
        </w:r>
        <w:r w:rsidR="00C44485">
          <w:rPr>
            <w:rFonts w:asciiTheme="minorHAnsi" w:eastAsiaTheme="minorEastAsia" w:hAnsiTheme="minorHAnsi" w:cstheme="minorBidi"/>
            <w:b w:val="0"/>
            <w:szCs w:val="22"/>
          </w:rPr>
          <w:tab/>
        </w:r>
        <w:r w:rsidR="00C44485" w:rsidRPr="00790AD4">
          <w:rPr>
            <w:rStyle w:val="Hyperlink"/>
          </w:rPr>
          <w:t>COMMUNITY CASE MANAGEMENT PLAN REVIEWS</w:t>
        </w:r>
        <w:r w:rsidR="00C44485">
          <w:rPr>
            <w:webHidden/>
          </w:rPr>
          <w:tab/>
        </w:r>
        <w:r w:rsidR="00C44485">
          <w:rPr>
            <w:webHidden/>
          </w:rPr>
          <w:fldChar w:fldCharType="begin"/>
        </w:r>
        <w:r w:rsidR="00C44485">
          <w:rPr>
            <w:webHidden/>
          </w:rPr>
          <w:instrText xml:space="preserve"> PAGEREF _Toc109373952 \h </w:instrText>
        </w:r>
        <w:r w:rsidR="00C44485">
          <w:rPr>
            <w:webHidden/>
          </w:rPr>
        </w:r>
        <w:r w:rsidR="00C44485">
          <w:rPr>
            <w:webHidden/>
          </w:rPr>
          <w:fldChar w:fldCharType="separate"/>
        </w:r>
        <w:r>
          <w:rPr>
            <w:webHidden/>
          </w:rPr>
          <w:t>13</w:t>
        </w:r>
        <w:r w:rsidR="00C44485">
          <w:rPr>
            <w:webHidden/>
          </w:rPr>
          <w:fldChar w:fldCharType="end"/>
        </w:r>
      </w:hyperlink>
    </w:p>
    <w:p w14:paraId="0A238A9F" w14:textId="4BD595FA" w:rsidR="00C44485" w:rsidRDefault="003C6264">
      <w:pPr>
        <w:pStyle w:val="TOC1"/>
        <w:rPr>
          <w:rFonts w:asciiTheme="minorHAnsi" w:eastAsiaTheme="minorEastAsia" w:hAnsiTheme="minorHAnsi" w:cstheme="minorBidi"/>
          <w:b w:val="0"/>
          <w:szCs w:val="22"/>
        </w:rPr>
      </w:pPr>
      <w:hyperlink w:anchor="_Toc109373953" w:history="1">
        <w:r w:rsidR="00C44485" w:rsidRPr="00790AD4">
          <w:rPr>
            <w:rStyle w:val="Hyperlink"/>
          </w:rPr>
          <w:t>16</w:t>
        </w:r>
        <w:r w:rsidR="00C44485">
          <w:rPr>
            <w:rFonts w:asciiTheme="minorHAnsi" w:eastAsiaTheme="minorEastAsia" w:hAnsiTheme="minorHAnsi" w:cstheme="minorBidi"/>
            <w:b w:val="0"/>
            <w:szCs w:val="22"/>
          </w:rPr>
          <w:tab/>
        </w:r>
        <w:r w:rsidR="00C44485" w:rsidRPr="00790AD4">
          <w:rPr>
            <w:rStyle w:val="Hyperlink"/>
          </w:rPr>
          <w:t>CONTINUAL PROFESSIONAL DEVELOPMENT FOR CASE MANAGEMENT</w:t>
        </w:r>
        <w:r w:rsidR="00C44485">
          <w:rPr>
            <w:webHidden/>
          </w:rPr>
          <w:tab/>
        </w:r>
        <w:r w:rsidR="00C44485">
          <w:rPr>
            <w:webHidden/>
          </w:rPr>
          <w:fldChar w:fldCharType="begin"/>
        </w:r>
        <w:r w:rsidR="00C44485">
          <w:rPr>
            <w:webHidden/>
          </w:rPr>
          <w:instrText xml:space="preserve"> PAGEREF _Toc109373953 \h </w:instrText>
        </w:r>
        <w:r w:rsidR="00C44485">
          <w:rPr>
            <w:webHidden/>
          </w:rPr>
        </w:r>
        <w:r w:rsidR="00C44485">
          <w:rPr>
            <w:webHidden/>
          </w:rPr>
          <w:fldChar w:fldCharType="separate"/>
        </w:r>
        <w:r>
          <w:rPr>
            <w:webHidden/>
          </w:rPr>
          <w:t>13</w:t>
        </w:r>
        <w:r w:rsidR="00C44485">
          <w:rPr>
            <w:webHidden/>
          </w:rPr>
          <w:fldChar w:fldCharType="end"/>
        </w:r>
      </w:hyperlink>
    </w:p>
    <w:p w14:paraId="1089AA11" w14:textId="640C327F" w:rsidR="00C44485" w:rsidRDefault="003C6264">
      <w:pPr>
        <w:pStyle w:val="TOC1"/>
        <w:rPr>
          <w:rFonts w:asciiTheme="minorHAnsi" w:eastAsiaTheme="minorEastAsia" w:hAnsiTheme="minorHAnsi" w:cstheme="minorBidi"/>
          <w:b w:val="0"/>
          <w:szCs w:val="22"/>
        </w:rPr>
      </w:pPr>
      <w:hyperlink w:anchor="_Toc109373954" w:history="1">
        <w:r w:rsidR="00C44485" w:rsidRPr="00790AD4">
          <w:rPr>
            <w:rStyle w:val="Hyperlink"/>
          </w:rPr>
          <w:t>17</w:t>
        </w:r>
        <w:r w:rsidR="00C44485">
          <w:rPr>
            <w:rFonts w:asciiTheme="minorHAnsi" w:eastAsiaTheme="minorEastAsia" w:hAnsiTheme="minorHAnsi" w:cstheme="minorBidi"/>
            <w:b w:val="0"/>
            <w:szCs w:val="22"/>
          </w:rPr>
          <w:tab/>
        </w:r>
        <w:r w:rsidR="00C44485" w:rsidRPr="00790AD4">
          <w:rPr>
            <w:rStyle w:val="Hyperlink"/>
          </w:rPr>
          <w:t>RELATED DOCUMENTS</w:t>
        </w:r>
        <w:r w:rsidR="00C44485">
          <w:rPr>
            <w:webHidden/>
          </w:rPr>
          <w:tab/>
        </w:r>
        <w:r w:rsidR="00C44485">
          <w:rPr>
            <w:webHidden/>
          </w:rPr>
          <w:fldChar w:fldCharType="begin"/>
        </w:r>
        <w:r w:rsidR="00C44485">
          <w:rPr>
            <w:webHidden/>
          </w:rPr>
          <w:instrText xml:space="preserve"> PAGEREF _Toc109373954 \h </w:instrText>
        </w:r>
        <w:r w:rsidR="00C44485">
          <w:rPr>
            <w:webHidden/>
          </w:rPr>
        </w:r>
        <w:r w:rsidR="00C44485">
          <w:rPr>
            <w:webHidden/>
          </w:rPr>
          <w:fldChar w:fldCharType="separate"/>
        </w:r>
        <w:r>
          <w:rPr>
            <w:webHidden/>
          </w:rPr>
          <w:t>14</w:t>
        </w:r>
        <w:r w:rsidR="00C44485">
          <w:rPr>
            <w:webHidden/>
          </w:rPr>
          <w:fldChar w:fldCharType="end"/>
        </w:r>
      </w:hyperlink>
    </w:p>
    <w:p w14:paraId="6DB0ADC5" w14:textId="0C4DF96A" w:rsidR="00336AC9" w:rsidRPr="007C0394" w:rsidRDefault="007171F6" w:rsidP="005E7725">
      <w:pPr>
        <w:pStyle w:val="Heading1"/>
        <w:numPr>
          <w:ilvl w:val="0"/>
          <w:numId w:val="0"/>
        </w:numPr>
      </w:pPr>
      <w:r w:rsidRPr="007C0394">
        <w:fldChar w:fldCharType="end"/>
      </w:r>
      <w:bookmarkEnd w:id="1"/>
    </w:p>
    <w:p w14:paraId="19311E7F" w14:textId="3196E171" w:rsidR="005E7725" w:rsidRPr="007C0394" w:rsidRDefault="00336AC9" w:rsidP="00336AC9">
      <w:pPr>
        <w:pStyle w:val="ListParagraph"/>
        <w:rPr>
          <w:rFonts w:cs="Arial"/>
          <w:sz w:val="28"/>
          <w:szCs w:val="28"/>
        </w:rPr>
      </w:pPr>
      <w:r w:rsidRPr="007C0394">
        <w:br w:type="page"/>
      </w:r>
    </w:p>
    <w:p w14:paraId="7EB305F7" w14:textId="40734BF5" w:rsidR="00AC11A7" w:rsidRPr="00F43FE8" w:rsidRDefault="005E7725" w:rsidP="00F43FE8">
      <w:pPr>
        <w:pStyle w:val="Heading"/>
      </w:pPr>
      <w:bookmarkStart w:id="2" w:name="_Toc109373938"/>
      <w:r w:rsidRPr="00F43FE8">
        <w:lastRenderedPageBreak/>
        <w:t>PURPOSE</w:t>
      </w:r>
      <w:bookmarkEnd w:id="2"/>
    </w:p>
    <w:p w14:paraId="30F4F697" w14:textId="2D890469" w:rsidR="001A4EA5" w:rsidRDefault="0033407B" w:rsidP="00CB6515">
      <w:pPr>
        <w:pStyle w:val="Normaltext"/>
      </w:pPr>
      <w:bookmarkStart w:id="3" w:name="_Toc373914674"/>
      <w:r>
        <w:t xml:space="preserve">ACT Corrective Services is committed to an efficient, effective, and integrated model of service delivery to offenders. </w:t>
      </w:r>
      <w:r w:rsidR="00E80D8B">
        <w:t xml:space="preserve">This policy outlines </w:t>
      </w:r>
      <w:r w:rsidR="00A17E0A">
        <w:t>an</w:t>
      </w:r>
      <w:r w:rsidR="00E80D8B">
        <w:t xml:space="preserve"> integrated and coordinated </w:t>
      </w:r>
      <w:r w:rsidR="00A17E0A">
        <w:t xml:space="preserve">approach to </w:t>
      </w:r>
      <w:r w:rsidR="00E80D8B">
        <w:t>case planning and</w:t>
      </w:r>
      <w:r w:rsidR="00A17E0A">
        <w:t xml:space="preserve"> case</w:t>
      </w:r>
      <w:r w:rsidR="00E80D8B">
        <w:t xml:space="preserve"> management of offenders along the sentence continuum </w:t>
      </w:r>
      <w:r w:rsidR="00C64FB0">
        <w:t>– whilst identifying best practice principles.</w:t>
      </w:r>
    </w:p>
    <w:p w14:paraId="65C01AA9" w14:textId="77777777" w:rsidR="006F55C9" w:rsidRDefault="006F55C9" w:rsidP="00CB6515">
      <w:pPr>
        <w:pStyle w:val="Normaltext"/>
      </w:pPr>
    </w:p>
    <w:p w14:paraId="5DA8210B" w14:textId="78F5EC40" w:rsidR="00CB6515" w:rsidRPr="007C0394" w:rsidRDefault="00CB6515" w:rsidP="00CB6515">
      <w:pPr>
        <w:pStyle w:val="Normaltext"/>
      </w:pPr>
      <w:r>
        <w:t>This will ensure a</w:t>
      </w:r>
      <w:r w:rsidR="006F55C9">
        <w:t xml:space="preserve"> more individualised approach to </w:t>
      </w:r>
      <w:r w:rsidR="00786618">
        <w:t>case</w:t>
      </w:r>
      <w:r w:rsidR="006F55C9">
        <w:t xml:space="preserve"> management, which seeks to better recognise and respond to the differing pathways and needs of all offenders.</w:t>
      </w:r>
    </w:p>
    <w:p w14:paraId="49ABBF88" w14:textId="2235D8E9" w:rsidR="00AC11A7" w:rsidRPr="007C0394" w:rsidRDefault="00AC11A7" w:rsidP="00BE24E9">
      <w:pPr>
        <w:pStyle w:val="Heading1"/>
      </w:pPr>
      <w:bookmarkStart w:id="4" w:name="_Toc486250523"/>
      <w:bookmarkStart w:id="5" w:name="_Toc109373939"/>
      <w:r w:rsidRPr="007C0394">
        <w:t>SCOPE</w:t>
      </w:r>
      <w:bookmarkEnd w:id="4"/>
      <w:bookmarkEnd w:id="5"/>
    </w:p>
    <w:p w14:paraId="6DAD3484" w14:textId="15CB9FFC" w:rsidR="00F215F3" w:rsidRDefault="00272CBC" w:rsidP="002F063F">
      <w:pPr>
        <w:pStyle w:val="Normaltext"/>
      </w:pPr>
      <w:r>
        <w:t>This policy applies to all correctional centres in the ACT, and all Community Corrections environments.</w:t>
      </w:r>
    </w:p>
    <w:p w14:paraId="3FC5512D" w14:textId="77777777" w:rsidR="006F55C9" w:rsidRDefault="006F55C9" w:rsidP="002F063F">
      <w:pPr>
        <w:pStyle w:val="Normaltext"/>
      </w:pPr>
    </w:p>
    <w:p w14:paraId="2BBDDEFE" w14:textId="6A87C8AC" w:rsidR="00272CBC" w:rsidRPr="007C0394" w:rsidRDefault="00272CBC" w:rsidP="002F063F">
      <w:pPr>
        <w:pStyle w:val="Normaltext"/>
      </w:pPr>
      <w:r>
        <w:t xml:space="preserve">Where required, the Assistant Commissioner Offender Reintegration (ACOR), Assistant Commissioner </w:t>
      </w:r>
      <w:r w:rsidR="001D657A">
        <w:t xml:space="preserve">Service Improvement and </w:t>
      </w:r>
      <w:r>
        <w:t>Community</w:t>
      </w:r>
      <w:r w:rsidR="001D657A">
        <w:t xml:space="preserve"> Operations</w:t>
      </w:r>
      <w:r>
        <w:t xml:space="preserve"> (AC</w:t>
      </w:r>
      <w:r w:rsidR="001D657A">
        <w:t>SICO</w:t>
      </w:r>
      <w:r>
        <w:t xml:space="preserve">), and </w:t>
      </w:r>
      <w:r w:rsidR="004C4CD5">
        <w:t>General Manager AMC/Assistant Commissioner Custodial Operations</w:t>
      </w:r>
      <w:r w:rsidR="001D657A">
        <w:t xml:space="preserve"> (ACCO)</w:t>
      </w:r>
      <w:r>
        <w:t xml:space="preserve"> will establish Operating Procedures under this policy, relevant to their respective business units.</w:t>
      </w:r>
    </w:p>
    <w:p w14:paraId="28C4A8DC" w14:textId="6780F9A8" w:rsidR="00CA54FB" w:rsidRPr="007C0394" w:rsidRDefault="00714496" w:rsidP="00346A11">
      <w:pPr>
        <w:pStyle w:val="Heading1"/>
      </w:pPr>
      <w:bookmarkStart w:id="6" w:name="_Toc109373940"/>
      <w:r w:rsidRPr="007C0394">
        <w:t>DEFINITIONS</w:t>
      </w:r>
      <w:bookmarkEnd w:id="6"/>
    </w:p>
    <w:tbl>
      <w:tblPr>
        <w:tblW w:w="8931" w:type="dxa"/>
        <w:tblInd w:w="567" w:type="dxa"/>
        <w:tblLook w:val="04A0" w:firstRow="1" w:lastRow="0" w:firstColumn="1" w:lastColumn="0" w:noHBand="0" w:noVBand="1"/>
      </w:tblPr>
      <w:tblGrid>
        <w:gridCol w:w="2410"/>
        <w:gridCol w:w="6521"/>
      </w:tblGrid>
      <w:tr w:rsidR="001A19E0" w:rsidRPr="00F716AA" w14:paraId="74EB4A21" w14:textId="77777777" w:rsidTr="004555E3">
        <w:tc>
          <w:tcPr>
            <w:tcW w:w="2410" w:type="dxa"/>
            <w:vAlign w:val="center"/>
          </w:tcPr>
          <w:p w14:paraId="0189C2C8" w14:textId="7C7AFAC5" w:rsidR="001A19E0" w:rsidRPr="001A19E0" w:rsidRDefault="001A19E0" w:rsidP="001A19E0">
            <w:pPr>
              <w:pStyle w:val="Boldtext"/>
            </w:pPr>
            <w:r w:rsidRPr="001A19E0">
              <w:t>Case Manager (CM)</w:t>
            </w:r>
          </w:p>
        </w:tc>
        <w:tc>
          <w:tcPr>
            <w:tcW w:w="6521" w:type="dxa"/>
            <w:vAlign w:val="center"/>
          </w:tcPr>
          <w:p w14:paraId="1D021BA5" w14:textId="5616857F" w:rsidR="001A19E0" w:rsidRPr="00F716AA" w:rsidRDefault="001A19E0" w:rsidP="001A19E0">
            <w:pPr>
              <w:spacing w:before="240" w:after="240" w:line="276" w:lineRule="auto"/>
              <w:ind w:left="178"/>
            </w:pPr>
            <w:r>
              <w:t xml:space="preserve">An officer who provides case management support to </w:t>
            </w:r>
            <w:r w:rsidR="00C233C9">
              <w:t>offenders</w:t>
            </w:r>
            <w:r>
              <w:t xml:space="preserve">. There are separate </w:t>
            </w:r>
            <w:r w:rsidR="000E51B7">
              <w:t>C</w:t>
            </w:r>
            <w:r>
              <w:t xml:space="preserve">ase </w:t>
            </w:r>
            <w:r w:rsidR="000E51B7">
              <w:t>M</w:t>
            </w:r>
            <w:r>
              <w:t>anagers for sentenc</w:t>
            </w:r>
            <w:r w:rsidR="00C233C9">
              <w:t>ed offenders</w:t>
            </w:r>
            <w:r w:rsidR="00FA23AF">
              <w:t>,</w:t>
            </w:r>
            <w:r w:rsidR="00C233C9">
              <w:t xml:space="preserve"> people on remand</w:t>
            </w:r>
            <w:r w:rsidR="00FA23AF">
              <w:t>, and offenders in the community.</w:t>
            </w:r>
          </w:p>
        </w:tc>
      </w:tr>
      <w:tr w:rsidR="001A19E0" w:rsidRPr="00F716AA" w14:paraId="40AEC08D" w14:textId="77777777" w:rsidTr="004555E3">
        <w:tc>
          <w:tcPr>
            <w:tcW w:w="2410" w:type="dxa"/>
            <w:shd w:val="clear" w:color="auto" w:fill="F2F2F2" w:themeFill="background1" w:themeFillShade="F2"/>
            <w:vAlign w:val="center"/>
          </w:tcPr>
          <w:p w14:paraId="0857BFB7" w14:textId="7BE6D585" w:rsidR="001A19E0" w:rsidRPr="001A19E0" w:rsidRDefault="001A19E0" w:rsidP="001A19E0">
            <w:pPr>
              <w:spacing w:before="240" w:after="240" w:line="276" w:lineRule="auto"/>
              <w:ind w:left="34"/>
              <w:rPr>
                <w:b/>
                <w:bCs/>
              </w:rPr>
            </w:pPr>
            <w:r w:rsidRPr="001A19E0">
              <w:rPr>
                <w:b/>
                <w:bCs/>
              </w:rPr>
              <w:t>Case Management</w:t>
            </w:r>
          </w:p>
        </w:tc>
        <w:tc>
          <w:tcPr>
            <w:tcW w:w="6521" w:type="dxa"/>
            <w:shd w:val="clear" w:color="auto" w:fill="F2F2F2" w:themeFill="background1" w:themeFillShade="F2"/>
            <w:vAlign w:val="center"/>
          </w:tcPr>
          <w:p w14:paraId="296271A6" w14:textId="3BBB0297" w:rsidR="001A19E0" w:rsidRPr="00F716AA" w:rsidRDefault="00950B7B" w:rsidP="001A19E0">
            <w:pPr>
              <w:spacing w:before="240" w:after="240" w:line="276" w:lineRule="auto"/>
              <w:ind w:left="178"/>
            </w:pPr>
            <w:r>
              <w:t xml:space="preserve">A </w:t>
            </w:r>
            <w:r w:rsidRPr="00950B7B">
              <w:t>coordinated, individualised, goal</w:t>
            </w:r>
            <w:r>
              <w:t>-</w:t>
            </w:r>
            <w:r w:rsidRPr="00950B7B">
              <w:t xml:space="preserve"> and outcome</w:t>
            </w:r>
            <w:r>
              <w:t>-</w:t>
            </w:r>
            <w:r w:rsidRPr="00950B7B">
              <w:t>focused approach, informed by screening and assessment, implementation, monitoring and review.</w:t>
            </w:r>
          </w:p>
        </w:tc>
      </w:tr>
      <w:tr w:rsidR="001A19E0" w:rsidRPr="00F716AA" w14:paraId="6C547379" w14:textId="77777777" w:rsidTr="00752A23">
        <w:tc>
          <w:tcPr>
            <w:tcW w:w="2410" w:type="dxa"/>
            <w:shd w:val="clear" w:color="auto" w:fill="auto"/>
            <w:vAlign w:val="center"/>
          </w:tcPr>
          <w:p w14:paraId="48CB4B27" w14:textId="7931BA6B" w:rsidR="001A19E0" w:rsidRPr="00390E38" w:rsidRDefault="001A19E0" w:rsidP="001A19E0">
            <w:pPr>
              <w:spacing w:before="240" w:after="240" w:line="276" w:lineRule="auto"/>
              <w:ind w:left="34"/>
              <w:rPr>
                <w:b/>
                <w:bCs/>
              </w:rPr>
            </w:pPr>
            <w:r w:rsidRPr="00390E38">
              <w:rPr>
                <w:b/>
                <w:bCs/>
              </w:rPr>
              <w:t>Case Management Plan (CMP)</w:t>
            </w:r>
          </w:p>
        </w:tc>
        <w:tc>
          <w:tcPr>
            <w:tcW w:w="6521" w:type="dxa"/>
            <w:shd w:val="clear" w:color="auto" w:fill="auto"/>
            <w:vAlign w:val="center"/>
          </w:tcPr>
          <w:p w14:paraId="3A0EFEDF" w14:textId="03C9A318" w:rsidR="001A19E0" w:rsidRDefault="001A19E0" w:rsidP="001A19E0">
            <w:pPr>
              <w:spacing w:before="240" w:after="240" w:line="276" w:lineRule="auto"/>
              <w:ind w:left="178"/>
            </w:pPr>
            <w:r w:rsidRPr="001A19E0">
              <w:t>A document which guides ACTCS individual case management. The C</w:t>
            </w:r>
            <w:r>
              <w:t xml:space="preserve">ase Management </w:t>
            </w:r>
            <w:r w:rsidRPr="001A19E0">
              <w:t>P</w:t>
            </w:r>
            <w:r>
              <w:t>lan</w:t>
            </w:r>
            <w:r w:rsidRPr="001A19E0">
              <w:t xml:space="preserve"> may identify static and dynamic criminogenic risk factors and non-criminogenic needs, as well as specific strategies and interventions to address these factors and needs.</w:t>
            </w:r>
          </w:p>
        </w:tc>
      </w:tr>
      <w:tr w:rsidR="001A19E0" w:rsidRPr="00F716AA" w14:paraId="30021850" w14:textId="77777777" w:rsidTr="004555E3">
        <w:tc>
          <w:tcPr>
            <w:tcW w:w="2410" w:type="dxa"/>
            <w:shd w:val="clear" w:color="auto" w:fill="F2F2F2" w:themeFill="background1" w:themeFillShade="F2"/>
            <w:vAlign w:val="center"/>
          </w:tcPr>
          <w:p w14:paraId="2500426A" w14:textId="47C39E9A" w:rsidR="001A19E0" w:rsidRPr="001A19E0" w:rsidRDefault="001A19E0" w:rsidP="001A19E0">
            <w:pPr>
              <w:pStyle w:val="Boldtext"/>
            </w:pPr>
            <w:r w:rsidRPr="001A19E0">
              <w:lastRenderedPageBreak/>
              <w:t>Integrated Offender Management Framework (IOM)</w:t>
            </w:r>
          </w:p>
        </w:tc>
        <w:tc>
          <w:tcPr>
            <w:tcW w:w="6521" w:type="dxa"/>
            <w:shd w:val="clear" w:color="auto" w:fill="F2F2F2" w:themeFill="background1" w:themeFillShade="F2"/>
            <w:vAlign w:val="center"/>
          </w:tcPr>
          <w:p w14:paraId="16009934" w14:textId="1010B79A" w:rsidR="001A19E0" w:rsidRDefault="001A19E0" w:rsidP="001A19E0">
            <w:pPr>
              <w:spacing w:before="240" w:after="240" w:line="276" w:lineRule="auto"/>
              <w:ind w:left="178"/>
            </w:pPr>
            <w:r w:rsidRPr="001A19E0">
              <w:t>A cooperative and coordinated approach to the management of offenders that supports the goal of reduced reoffending whilst also ensuring that the safety, security, health, and welfare needs of offenders are addressed in an effective and trauma</w:t>
            </w:r>
            <w:r w:rsidR="00C44485">
              <w:t>-</w:t>
            </w:r>
            <w:r w:rsidRPr="001A19E0">
              <w:t>aware manner.</w:t>
            </w:r>
          </w:p>
        </w:tc>
      </w:tr>
      <w:tr w:rsidR="001A19E0" w:rsidRPr="00F716AA" w14:paraId="66F6C878" w14:textId="77777777" w:rsidTr="001A19E0">
        <w:tc>
          <w:tcPr>
            <w:tcW w:w="2410" w:type="dxa"/>
            <w:shd w:val="clear" w:color="auto" w:fill="auto"/>
            <w:vAlign w:val="center"/>
          </w:tcPr>
          <w:p w14:paraId="740DF768" w14:textId="15622A5B" w:rsidR="001A19E0" w:rsidRDefault="001A19E0" w:rsidP="001A19E0">
            <w:pPr>
              <w:spacing w:before="240" w:after="240" w:line="276" w:lineRule="auto"/>
              <w:ind w:left="34"/>
              <w:rPr>
                <w:b/>
                <w:bCs/>
              </w:rPr>
            </w:pPr>
            <w:r w:rsidRPr="00C64FB0">
              <w:rPr>
                <w:b/>
                <w:bCs/>
              </w:rPr>
              <w:t xml:space="preserve">Sentence Continuum </w:t>
            </w:r>
          </w:p>
        </w:tc>
        <w:tc>
          <w:tcPr>
            <w:tcW w:w="6521" w:type="dxa"/>
            <w:shd w:val="clear" w:color="auto" w:fill="auto"/>
            <w:vAlign w:val="center"/>
          </w:tcPr>
          <w:p w14:paraId="56D93C9A" w14:textId="681BFE5A" w:rsidR="001A19E0" w:rsidRPr="001A19E0" w:rsidRDefault="00950B7B" w:rsidP="001A19E0">
            <w:pPr>
              <w:spacing w:before="240" w:after="240" w:line="276" w:lineRule="auto"/>
              <w:ind w:left="178"/>
            </w:pPr>
            <w:r>
              <w:t>The end-to-end journey of an offender’s contact with ACT Corrective Services, commencing from custody or community corrections, presenting a rehabilitative opportunity until exit, or order end.</w:t>
            </w:r>
          </w:p>
        </w:tc>
      </w:tr>
    </w:tbl>
    <w:p w14:paraId="1B8ED1F9" w14:textId="77777777" w:rsidR="00FB75A2" w:rsidRPr="007C0394" w:rsidRDefault="00346A11" w:rsidP="00BE24E9">
      <w:pPr>
        <w:pStyle w:val="Heading1"/>
      </w:pPr>
      <w:bookmarkStart w:id="7" w:name="_Toc109373941"/>
      <w:r w:rsidRPr="007C0394">
        <w:t>PRINCIPLES</w:t>
      </w:r>
      <w:bookmarkEnd w:id="7"/>
    </w:p>
    <w:p w14:paraId="0926FEF2" w14:textId="05B418AF" w:rsidR="00A4669F" w:rsidRDefault="00A4669F" w:rsidP="00962AD6">
      <w:pPr>
        <w:pStyle w:val="Firstlevelindent"/>
      </w:pPr>
      <w:r>
        <w:t xml:space="preserve">ACTCS is committed to a holistic and uniform approach to case management, while remaining flexible to the </w:t>
      </w:r>
      <w:r w:rsidR="006520CC">
        <w:t xml:space="preserve">specific </w:t>
      </w:r>
      <w:r>
        <w:t>needs of</w:t>
      </w:r>
      <w:r w:rsidR="006520CC">
        <w:t xml:space="preserve"> each</w:t>
      </w:r>
      <w:r>
        <w:t xml:space="preserve"> offender.</w:t>
      </w:r>
    </w:p>
    <w:p w14:paraId="151CCFA0" w14:textId="504E6A37" w:rsidR="000001FD" w:rsidRDefault="009151A5" w:rsidP="000001FD">
      <w:pPr>
        <w:pStyle w:val="Firstlevelindent"/>
      </w:pPr>
      <w:r>
        <w:t>ACTCS implement</w:t>
      </w:r>
      <w:r w:rsidR="00C44485">
        <w:t>s</w:t>
      </w:r>
      <w:r>
        <w:t xml:space="preserve"> recognised best practice approaches to case management which are informed by evidence</w:t>
      </w:r>
      <w:r w:rsidR="004B063C">
        <w:t xml:space="preserve">, </w:t>
      </w:r>
      <w:r>
        <w:t>data</w:t>
      </w:r>
      <w:r w:rsidR="004B063C">
        <w:t>, and proper risk analysis</w:t>
      </w:r>
      <w:r>
        <w:t>.</w:t>
      </w:r>
      <w:r w:rsidR="000001FD">
        <w:t xml:space="preserve"> These include:</w:t>
      </w:r>
    </w:p>
    <w:p w14:paraId="2928BE57" w14:textId="720230FA" w:rsidR="004B063C" w:rsidRDefault="000001FD" w:rsidP="000001FD">
      <w:pPr>
        <w:pStyle w:val="Secondlevelindent"/>
      </w:pPr>
      <w:r>
        <w:t>applying</w:t>
      </w:r>
      <w:r w:rsidR="004B063C">
        <w:t xml:space="preserve"> a ‘one offender – one case plan’ approach to case management, meaning that </w:t>
      </w:r>
      <w:r w:rsidR="00916713">
        <w:t>the Case Management Plan (CMP)</w:t>
      </w:r>
      <w:r w:rsidR="004B063C">
        <w:t xml:space="preserve"> is individualised to each offender and their needs.</w:t>
      </w:r>
    </w:p>
    <w:p w14:paraId="76061A51" w14:textId="3E22D5D3" w:rsidR="00A4669F" w:rsidRDefault="000001FD" w:rsidP="000001FD">
      <w:pPr>
        <w:pStyle w:val="Secondlevelindent"/>
      </w:pPr>
      <w:r>
        <w:t>approaching c</w:t>
      </w:r>
      <w:r w:rsidR="00A4669F">
        <w:t xml:space="preserve">ase management </w:t>
      </w:r>
      <w:r>
        <w:t>from a</w:t>
      </w:r>
      <w:r w:rsidR="00A4669F">
        <w:t xml:space="preserve"> trauma-informed</w:t>
      </w:r>
      <w:r w:rsidR="00390E38">
        <w:t xml:space="preserve">, culturally </w:t>
      </w:r>
      <w:r>
        <w:t>sensitive</w:t>
      </w:r>
      <w:r w:rsidR="004C4CD5">
        <w:t>,</w:t>
      </w:r>
      <w:r w:rsidR="00A4669F">
        <w:t xml:space="preserve"> and gender-responsive</w:t>
      </w:r>
      <w:r>
        <w:t xml:space="preserve"> position</w:t>
      </w:r>
      <w:r w:rsidR="00A4669F">
        <w:t xml:space="preserve">, </w:t>
      </w:r>
      <w:r w:rsidR="00722D7B">
        <w:t xml:space="preserve">to ensure that all offenders </w:t>
      </w:r>
      <w:r w:rsidR="009151A5">
        <w:t>can</w:t>
      </w:r>
      <w:r w:rsidR="00722D7B">
        <w:t xml:space="preserve"> effectively</w:t>
      </w:r>
      <w:r w:rsidR="00A4669F">
        <w:t xml:space="preserve"> engage with</w:t>
      </w:r>
      <w:r w:rsidR="00171842">
        <w:t xml:space="preserve"> rehabilitation.</w:t>
      </w:r>
    </w:p>
    <w:p w14:paraId="5971D824" w14:textId="6BAF844C" w:rsidR="000001FD" w:rsidRDefault="000001FD" w:rsidP="000001FD">
      <w:pPr>
        <w:pStyle w:val="Secondlevelindent"/>
      </w:pPr>
      <w:r>
        <w:t xml:space="preserve">utilising a ‘strength-based approach’ which </w:t>
      </w:r>
      <w:r w:rsidRPr="000001FD">
        <w:t>emphasi</w:t>
      </w:r>
      <w:r>
        <w:t>s</w:t>
      </w:r>
      <w:r w:rsidRPr="000001FD">
        <w:t>es the importance of drawing on the offender’s self-determination and strengths in achieving change. It is a philosophy and a way of viewing offenders as resourceful, resilient in the face of adversity, and as experts in their own lives. It is client-led, with a focus on future outcomes and strengths that people bring to a problem or crisis.</w:t>
      </w:r>
    </w:p>
    <w:p w14:paraId="477345C1" w14:textId="6B4DAF2C" w:rsidR="000001FD" w:rsidRDefault="000001FD" w:rsidP="000001FD">
      <w:pPr>
        <w:pStyle w:val="Secondlevelindent"/>
      </w:pPr>
      <w:r>
        <w:t>developing a participatory approach to case management, where case managers actively include offenders in the process, and work alongside them to review their CMP and progress against identified goals.</w:t>
      </w:r>
    </w:p>
    <w:p w14:paraId="7CB0D69F" w14:textId="26605CD2" w:rsidR="00C64FB0" w:rsidRDefault="00916713" w:rsidP="00962AD6">
      <w:pPr>
        <w:pStyle w:val="Firstlevelindent"/>
      </w:pPr>
      <w:r>
        <w:t>ACTCS recognises that effective case management is crucial to offender rehabilitation, responsive to their needs, and must ensure that</w:t>
      </w:r>
      <w:r w:rsidR="00C64FB0">
        <w:t>:</w:t>
      </w:r>
    </w:p>
    <w:p w14:paraId="527C5F8D" w14:textId="2744B5E7" w:rsidR="00916713" w:rsidRDefault="00916713" w:rsidP="000001FD">
      <w:pPr>
        <w:pStyle w:val="Secondlevelindent"/>
        <w:numPr>
          <w:ilvl w:val="0"/>
          <w:numId w:val="48"/>
        </w:numPr>
      </w:pPr>
      <w:r>
        <w:t>r</w:t>
      </w:r>
      <w:r w:rsidRPr="00FF6CD5">
        <w:t xml:space="preserve">ehabilitative </w:t>
      </w:r>
      <w:r>
        <w:t>objectives</w:t>
      </w:r>
      <w:r w:rsidRPr="00FF6CD5">
        <w:t xml:space="preserve"> and pro-social factors are identified</w:t>
      </w:r>
      <w:r>
        <w:t xml:space="preserve"> through a collaborative process between the individual</w:t>
      </w:r>
      <w:r w:rsidR="00F94E9B">
        <w:t xml:space="preserve"> offender</w:t>
      </w:r>
      <w:r>
        <w:t xml:space="preserve"> and the Case Manager, and appropriately documented</w:t>
      </w:r>
    </w:p>
    <w:p w14:paraId="7992708C" w14:textId="732BE94E" w:rsidR="00916713" w:rsidRDefault="00916713" w:rsidP="00916713">
      <w:pPr>
        <w:pStyle w:val="Secondlevelindent"/>
      </w:pPr>
      <w:r>
        <w:lastRenderedPageBreak/>
        <w:t>offenders are supported to address offence related behaviour by increasing motivation to change, and facilitating access to appropriate services, interventions, and activities</w:t>
      </w:r>
    </w:p>
    <w:p w14:paraId="7F8FE32B" w14:textId="09B4F35B" w:rsidR="00916713" w:rsidRDefault="00916713" w:rsidP="00727E8B">
      <w:pPr>
        <w:pStyle w:val="Secondlevelindent"/>
      </w:pPr>
      <w:r>
        <w:t>an offender’s transition through the sentence continuum triggers a review of their CMP, reflecting revised objectives and dynamic factors to be addressed.</w:t>
      </w:r>
    </w:p>
    <w:p w14:paraId="34513860" w14:textId="467E3A30" w:rsidR="003E56E1" w:rsidRDefault="00C64FB0" w:rsidP="003E56E1">
      <w:pPr>
        <w:pStyle w:val="ListParagraph"/>
        <w:numPr>
          <w:ilvl w:val="1"/>
          <w:numId w:val="30"/>
        </w:numPr>
        <w:tabs>
          <w:tab w:val="num" w:pos="1560"/>
        </w:tabs>
        <w:ind w:left="1560"/>
      </w:pPr>
      <w:r>
        <w:t xml:space="preserve">The success of case management relies on cooperation, collaboration, and open communication between the various teams and business units responsible </w:t>
      </w:r>
      <w:r w:rsidR="00BF10F5">
        <w:t xml:space="preserve">for </w:t>
      </w:r>
      <w:r w:rsidR="001D03A5">
        <w:t>managing offenders across the sentence continuum.</w:t>
      </w:r>
    </w:p>
    <w:p w14:paraId="3C2CA5EC" w14:textId="08A2965F" w:rsidR="00A036F3" w:rsidRDefault="00A036F3" w:rsidP="003E56E1">
      <w:pPr>
        <w:pStyle w:val="ListParagraph"/>
        <w:numPr>
          <w:ilvl w:val="1"/>
          <w:numId w:val="30"/>
        </w:numPr>
        <w:tabs>
          <w:tab w:val="num" w:pos="1560"/>
        </w:tabs>
        <w:ind w:left="1560"/>
      </w:pPr>
      <w:r>
        <w:t>ACTCS staff must work collaboratively with detainees to support them in developing their individualised</w:t>
      </w:r>
      <w:r w:rsidR="00727E8B">
        <w:t xml:space="preserve"> CMP</w:t>
      </w:r>
      <w:r>
        <w:t>, and regularly engage with them during the case management process.</w:t>
      </w:r>
      <w:r w:rsidR="00E900F4">
        <w:t xml:space="preserve"> </w:t>
      </w:r>
      <w:r w:rsidR="00C515C9">
        <w:t>This will ensure that c</w:t>
      </w:r>
      <w:r w:rsidR="00E900F4">
        <w:t xml:space="preserve">ase management is done </w:t>
      </w:r>
      <w:r w:rsidR="00E900F4">
        <w:rPr>
          <w:i/>
          <w:iCs/>
        </w:rPr>
        <w:t>with</w:t>
      </w:r>
      <w:r w:rsidR="00E900F4">
        <w:t xml:space="preserve"> detainees and not </w:t>
      </w:r>
      <w:r w:rsidR="00E900F4">
        <w:rPr>
          <w:i/>
          <w:iCs/>
        </w:rPr>
        <w:t>to</w:t>
      </w:r>
      <w:r w:rsidR="00E900F4">
        <w:t xml:space="preserve"> detainees.</w:t>
      </w:r>
    </w:p>
    <w:p w14:paraId="04A45045" w14:textId="0F372D84" w:rsidR="00A2112C" w:rsidRDefault="004876D9" w:rsidP="00BB563D">
      <w:pPr>
        <w:pStyle w:val="Heading1"/>
      </w:pPr>
      <w:bookmarkStart w:id="8" w:name="_Toc109373942"/>
      <w:r>
        <w:t xml:space="preserve">THE </w:t>
      </w:r>
      <w:r w:rsidR="004C68AB">
        <w:t>MODEL OF CASE MANAGEMENT</w:t>
      </w:r>
      <w:bookmarkEnd w:id="8"/>
    </w:p>
    <w:p w14:paraId="274D0CB2" w14:textId="5C19E29E" w:rsidR="004C68AB" w:rsidRDefault="004C68AB" w:rsidP="004C68AB">
      <w:pPr>
        <w:pStyle w:val="ListParagraph"/>
        <w:numPr>
          <w:ilvl w:val="1"/>
          <w:numId w:val="30"/>
        </w:numPr>
        <w:tabs>
          <w:tab w:val="num" w:pos="1560"/>
        </w:tabs>
        <w:ind w:left="1560"/>
      </w:pPr>
      <w:r>
        <w:t>ACTCS works in line with the Risk-Need-Responsivity (R-N-R) model of case management:</w:t>
      </w:r>
    </w:p>
    <w:p w14:paraId="36188EF7" w14:textId="4BC20A1C" w:rsidR="004C68AB" w:rsidRDefault="00263F14" w:rsidP="004C68AB">
      <w:pPr>
        <w:pStyle w:val="Secondlevelindent"/>
        <w:numPr>
          <w:ilvl w:val="0"/>
          <w:numId w:val="47"/>
        </w:numPr>
      </w:pPr>
      <w:r>
        <w:t>t</w:t>
      </w:r>
      <w:r w:rsidR="004C68AB">
        <w:t xml:space="preserve">he </w:t>
      </w:r>
      <w:r w:rsidR="004C68AB" w:rsidRPr="004C68AB">
        <w:rPr>
          <w:b/>
          <w:bCs/>
        </w:rPr>
        <w:t>Risk</w:t>
      </w:r>
      <w:r w:rsidR="004C68AB">
        <w:t xml:space="preserve"> principle identifies who should be treated. Offenders should be matched to treatments based on their level of risk for recidivism, with higher-risk Offenders receiving more intensive treatment.</w:t>
      </w:r>
    </w:p>
    <w:p w14:paraId="67317524" w14:textId="6E0ABF64" w:rsidR="004C68AB" w:rsidRDefault="00263F14" w:rsidP="004C68AB">
      <w:pPr>
        <w:pStyle w:val="Secondlevelindent"/>
        <w:numPr>
          <w:ilvl w:val="0"/>
          <w:numId w:val="47"/>
        </w:numPr>
      </w:pPr>
      <w:r>
        <w:t>t</w:t>
      </w:r>
      <w:r w:rsidR="004C68AB">
        <w:t xml:space="preserve">he </w:t>
      </w:r>
      <w:r w:rsidR="004C68AB" w:rsidRPr="004C68AB">
        <w:rPr>
          <w:b/>
          <w:bCs/>
        </w:rPr>
        <w:t>Need</w:t>
      </w:r>
      <w:r w:rsidR="004C68AB">
        <w:t xml:space="preserve"> principle describes what should be treated. Treatments should target specific criminogenic dynamic risk factors (e.g., antisocial attitudes, criminal peers, antisocial behavioural patterns, substance abuse, poor use of free time, along with family/marital and educational/vocational problems).</w:t>
      </w:r>
    </w:p>
    <w:p w14:paraId="6F67D6FE" w14:textId="2D5D5CC2" w:rsidR="004C68AB" w:rsidRDefault="00263F14" w:rsidP="004C68AB">
      <w:pPr>
        <w:pStyle w:val="Secondlevelindent"/>
        <w:numPr>
          <w:ilvl w:val="0"/>
          <w:numId w:val="47"/>
        </w:numPr>
      </w:pPr>
      <w:r>
        <w:t>t</w:t>
      </w:r>
      <w:r w:rsidR="004C68AB">
        <w:t xml:space="preserve">he </w:t>
      </w:r>
      <w:r w:rsidR="004C68AB">
        <w:rPr>
          <w:b/>
          <w:bCs/>
        </w:rPr>
        <w:t>R</w:t>
      </w:r>
      <w:r w:rsidR="004C68AB" w:rsidRPr="004C68AB">
        <w:rPr>
          <w:b/>
          <w:bCs/>
        </w:rPr>
        <w:t>esponsivity</w:t>
      </w:r>
      <w:r w:rsidR="004C68AB">
        <w:t xml:space="preserve"> principle outlines how an offender should be treated. Services and interventions should be cognitive-behavioural in nature, and tailored to the learning style, motivation, abilities, and strengths of the offender.</w:t>
      </w:r>
      <w:r w:rsidR="002433F1">
        <w:t xml:space="preserve"> If the factors impacting the offender’s responsivity are not addressed, they may interfere with the offender’s ability to learn and benefit from an intervention.</w:t>
      </w:r>
    </w:p>
    <w:p w14:paraId="39258B88" w14:textId="70B6503B" w:rsidR="002433F1" w:rsidRDefault="002433F1" w:rsidP="002433F1">
      <w:pPr>
        <w:pStyle w:val="Firstlevelindent"/>
      </w:pPr>
      <w:r>
        <w:t xml:space="preserve">The principle of </w:t>
      </w:r>
      <w:r w:rsidRPr="002433F1">
        <w:rPr>
          <w:b/>
          <w:bCs/>
        </w:rPr>
        <w:t>Professional Discretion</w:t>
      </w:r>
      <w:r>
        <w:t xml:space="preserve"> supports ACTCS to properly interpret </w:t>
      </w:r>
      <w:r w:rsidR="00F94E9B">
        <w:t xml:space="preserve">and apply </w:t>
      </w:r>
      <w:r>
        <w:t xml:space="preserve">the R-N-R model of case management. This principle allows for professional judgement to be used to make decisions, because risk assessment </w:t>
      </w:r>
      <w:r>
        <w:lastRenderedPageBreak/>
        <w:t>tools cannot always account for all the relevant factors of an individual. Professional discretion may be required to decide if an offender needs further assessment, or to identify which criminogenic need should be prioritised for intervention (i.e. by considering which intervention would have the biggest impact on reducing the offender’s risk of reoffending).</w:t>
      </w:r>
    </w:p>
    <w:p w14:paraId="1A81C2B0" w14:textId="2CE5BD85" w:rsidR="00825D19" w:rsidRDefault="001A3B3C" w:rsidP="00BB563D">
      <w:pPr>
        <w:pStyle w:val="Heading1"/>
      </w:pPr>
      <w:bookmarkStart w:id="9" w:name="_Toc109373943"/>
      <w:r>
        <w:t>THE SENTENCE CONTINUUM</w:t>
      </w:r>
      <w:bookmarkEnd w:id="9"/>
    </w:p>
    <w:p w14:paraId="1DB2EB7F" w14:textId="6AFC4DCB" w:rsidR="000A5D8F" w:rsidRPr="001A3B3C" w:rsidRDefault="001A3B3C" w:rsidP="00B923F2">
      <w:pPr>
        <w:pStyle w:val="ListParagraph"/>
        <w:numPr>
          <w:ilvl w:val="1"/>
          <w:numId w:val="30"/>
        </w:numPr>
        <w:tabs>
          <w:tab w:val="num" w:pos="1560"/>
        </w:tabs>
        <w:ind w:left="1560"/>
      </w:pPr>
      <w:r>
        <w:t xml:space="preserve">There are five (5) stages of the sentence continuum identified in the </w:t>
      </w:r>
      <w:r w:rsidRPr="00F94E9B">
        <w:rPr>
          <w:u w:val="single"/>
        </w:rPr>
        <w:t>ACTCS Integrated Offender Management Framework (IOM)</w:t>
      </w:r>
      <w:r>
        <w:rPr>
          <w:u w:val="single"/>
        </w:rPr>
        <w:t>:</w:t>
      </w:r>
    </w:p>
    <w:p w14:paraId="4810E9F7" w14:textId="77777777" w:rsidR="00950B7B" w:rsidRDefault="001A3B3C" w:rsidP="00900F5F">
      <w:pPr>
        <w:pStyle w:val="Secondlevelindent"/>
        <w:numPr>
          <w:ilvl w:val="0"/>
          <w:numId w:val="35"/>
        </w:numPr>
      </w:pPr>
      <w:r w:rsidRPr="00950B7B">
        <w:rPr>
          <w:b/>
          <w:bCs/>
        </w:rPr>
        <w:t>Induction</w:t>
      </w:r>
      <w:r>
        <w:t xml:space="preserve"> – </w:t>
      </w:r>
      <w:r w:rsidR="00950B7B" w:rsidRPr="00950B7B">
        <w:t>the orientation process at the commencement of the engagement period with ACTCS, where all offenders are provided with all relevant information about their rights, obligations and access to essential contacts and support. For detainees, this includes the identification of immediate welfare needs and other preliminary assessments.</w:t>
      </w:r>
    </w:p>
    <w:p w14:paraId="3784B3CA" w14:textId="7B56B2A9" w:rsidR="0015087F" w:rsidRDefault="0015087F" w:rsidP="00900F5F">
      <w:pPr>
        <w:pStyle w:val="Secondlevelindent"/>
        <w:numPr>
          <w:ilvl w:val="0"/>
          <w:numId w:val="35"/>
        </w:numPr>
      </w:pPr>
      <w:r w:rsidRPr="00950B7B">
        <w:rPr>
          <w:b/>
          <w:bCs/>
        </w:rPr>
        <w:t>Case Planning</w:t>
      </w:r>
      <w:r>
        <w:t xml:space="preserve"> – the process of working with </w:t>
      </w:r>
      <w:r w:rsidR="008473D8">
        <w:t>offenders</w:t>
      </w:r>
      <w:r>
        <w:t xml:space="preserve"> to develop an individualised </w:t>
      </w:r>
      <w:r w:rsidR="009648AA">
        <w:t>CMP</w:t>
      </w:r>
      <w:r>
        <w:t xml:space="preserve"> designed to achieve their rehabilitative and reintegrative goals.</w:t>
      </w:r>
    </w:p>
    <w:p w14:paraId="45CCF4DF" w14:textId="62966784" w:rsidR="0015087F" w:rsidRDefault="0015087F" w:rsidP="00BE7373">
      <w:pPr>
        <w:pStyle w:val="Secondlevelindent"/>
        <w:numPr>
          <w:ilvl w:val="0"/>
          <w:numId w:val="35"/>
        </w:numPr>
      </w:pPr>
      <w:r w:rsidRPr="00BF10F5">
        <w:rPr>
          <w:b/>
          <w:bCs/>
        </w:rPr>
        <w:t xml:space="preserve">Custodial Case Management </w:t>
      </w:r>
      <w:r>
        <w:t>– the process of working with detainees to support, guide, and motivate them towards achiev</w:t>
      </w:r>
      <w:r w:rsidR="008473D8">
        <w:t>ing</w:t>
      </w:r>
      <w:r>
        <w:t xml:space="preserve"> their </w:t>
      </w:r>
      <w:r w:rsidR="009648AA">
        <w:t>CMP</w:t>
      </w:r>
      <w:r>
        <w:t xml:space="preserve"> goals and ensuring that </w:t>
      </w:r>
      <w:r w:rsidR="008473D8">
        <w:t>they are</w:t>
      </w:r>
      <w:r>
        <w:t xml:space="preserve"> access</w:t>
      </w:r>
      <w:r w:rsidR="008473D8">
        <w:t>ing</w:t>
      </w:r>
      <w:r>
        <w:t xml:space="preserve"> identified services and programs.</w:t>
      </w:r>
    </w:p>
    <w:p w14:paraId="5947EEA8" w14:textId="1D30E1CB" w:rsidR="0015087F" w:rsidRDefault="0015087F" w:rsidP="00BE7373">
      <w:pPr>
        <w:pStyle w:val="Secondlevelindent"/>
        <w:numPr>
          <w:ilvl w:val="0"/>
          <w:numId w:val="35"/>
        </w:numPr>
      </w:pPr>
      <w:r w:rsidRPr="00BF10F5">
        <w:rPr>
          <w:b/>
          <w:bCs/>
        </w:rPr>
        <w:t>Pre-release</w:t>
      </w:r>
      <w:r>
        <w:t xml:space="preserve"> – this process </w:t>
      </w:r>
      <w:r w:rsidR="002536FC">
        <w:t>identifies the</w:t>
      </w:r>
      <w:r w:rsidRPr="0015087F">
        <w:t xml:space="preserve"> reintegration needs of </w:t>
      </w:r>
      <w:r w:rsidR="00A569CC">
        <w:t xml:space="preserve">offenders </w:t>
      </w:r>
      <w:r w:rsidR="002536FC">
        <w:t>and plans for them</w:t>
      </w:r>
      <w:r w:rsidR="00F94E9B">
        <w:t>,</w:t>
      </w:r>
      <w:r w:rsidRPr="0015087F">
        <w:t xml:space="preserve"> and </w:t>
      </w:r>
      <w:r w:rsidR="002536FC">
        <w:t xml:space="preserve">ensures </w:t>
      </w:r>
      <w:r w:rsidRPr="0015087F">
        <w:t>clear handover arrangements for service providers are in place</w:t>
      </w:r>
      <w:r>
        <w:t>.</w:t>
      </w:r>
    </w:p>
    <w:p w14:paraId="613C6A64" w14:textId="4476E3A3" w:rsidR="0015087F" w:rsidRDefault="0015087F" w:rsidP="00BE7373">
      <w:pPr>
        <w:pStyle w:val="Secondlevelindent"/>
        <w:numPr>
          <w:ilvl w:val="0"/>
          <w:numId w:val="35"/>
        </w:numPr>
      </w:pPr>
      <w:r w:rsidRPr="00BF10F5">
        <w:rPr>
          <w:b/>
          <w:bCs/>
        </w:rPr>
        <w:t>Community Case Management</w:t>
      </w:r>
      <w:r>
        <w:t xml:space="preserve"> – </w:t>
      </w:r>
      <w:bookmarkStart w:id="10" w:name="_Hlk110426048"/>
      <w:r>
        <w:t xml:space="preserve">monitoring and </w:t>
      </w:r>
      <w:r w:rsidR="00950B7B">
        <w:t>providing supervision to offenders while they are living in the community. For detainees exiting custody, supporting reintegration into the community will be a key focus of case management.</w:t>
      </w:r>
      <w:bookmarkEnd w:id="10"/>
      <w:r w:rsidR="00950B7B">
        <w:t xml:space="preserve"> </w:t>
      </w:r>
    </w:p>
    <w:p w14:paraId="540AC436" w14:textId="677FB99C" w:rsidR="001A3B3C" w:rsidRDefault="00F94E9B" w:rsidP="00144E07">
      <w:pPr>
        <w:pStyle w:val="Firstlevelindent"/>
      </w:pPr>
      <w:r>
        <w:t>E</w:t>
      </w:r>
      <w:r w:rsidR="009648AA">
        <w:t xml:space="preserve">ffective </w:t>
      </w:r>
      <w:r w:rsidR="001C2B04">
        <w:t xml:space="preserve">case management </w:t>
      </w:r>
      <w:r>
        <w:t>ensures</w:t>
      </w:r>
      <w:r w:rsidR="001C2B04">
        <w:t xml:space="preserve"> a clear line of sight between each stage of the sentence continuum</w:t>
      </w:r>
      <w:r w:rsidR="009648AA">
        <w:t xml:space="preserve">, </w:t>
      </w:r>
      <w:r>
        <w:t xml:space="preserve">and allows for </w:t>
      </w:r>
      <w:r w:rsidR="009648AA">
        <w:t>seamless transition throughout the stages</w:t>
      </w:r>
      <w:r w:rsidR="001C2B04">
        <w:t>.</w:t>
      </w:r>
    </w:p>
    <w:p w14:paraId="551A1930" w14:textId="71BC5B03" w:rsidR="0011571E" w:rsidRPr="000A5D8F" w:rsidRDefault="0011571E" w:rsidP="00144E07">
      <w:pPr>
        <w:pStyle w:val="Firstlevelindent"/>
      </w:pPr>
      <w:r>
        <w:t xml:space="preserve">This policy focuses on activities captured within the </w:t>
      </w:r>
      <w:r>
        <w:rPr>
          <w:b/>
          <w:bCs/>
        </w:rPr>
        <w:t>Case Planning</w:t>
      </w:r>
      <w:r>
        <w:t xml:space="preserve">, </w:t>
      </w:r>
      <w:r>
        <w:rPr>
          <w:b/>
          <w:bCs/>
        </w:rPr>
        <w:t>Custodial Case Management</w:t>
      </w:r>
      <w:r w:rsidR="005C15EC">
        <w:t xml:space="preserve">, </w:t>
      </w:r>
      <w:r>
        <w:rPr>
          <w:b/>
          <w:bCs/>
        </w:rPr>
        <w:t>Pre-release</w:t>
      </w:r>
      <w:r w:rsidR="005C15EC">
        <w:rPr>
          <w:b/>
          <w:bCs/>
        </w:rPr>
        <w:t xml:space="preserve"> </w:t>
      </w:r>
      <w:r w:rsidR="005C15EC">
        <w:t xml:space="preserve">and </w:t>
      </w:r>
      <w:r w:rsidR="005C15EC">
        <w:rPr>
          <w:b/>
          <w:bCs/>
        </w:rPr>
        <w:t>Community Case Management</w:t>
      </w:r>
      <w:r>
        <w:t xml:space="preserve"> stages of </w:t>
      </w:r>
      <w:r>
        <w:lastRenderedPageBreak/>
        <w:t>the sentence continuum.</w:t>
      </w:r>
      <w:r w:rsidR="00F94E9B">
        <w:t xml:space="preserve"> The </w:t>
      </w:r>
      <w:r w:rsidR="00F94E9B">
        <w:rPr>
          <w:b/>
          <w:bCs/>
        </w:rPr>
        <w:t xml:space="preserve">Induction </w:t>
      </w:r>
      <w:r w:rsidR="00F94E9B">
        <w:t xml:space="preserve">stage is captured in a separate </w:t>
      </w:r>
      <w:r w:rsidR="00263F14">
        <w:rPr>
          <w:i/>
          <w:iCs/>
          <w:u w:val="single"/>
        </w:rPr>
        <w:t>Induction Policy</w:t>
      </w:r>
      <w:r w:rsidR="00F94E9B">
        <w:t>.</w:t>
      </w:r>
    </w:p>
    <w:p w14:paraId="2ECB5656" w14:textId="0CB92A4A" w:rsidR="00BB563D" w:rsidRPr="007C0394" w:rsidRDefault="009648AA" w:rsidP="00BB563D">
      <w:pPr>
        <w:pStyle w:val="Heading1"/>
      </w:pPr>
      <w:bookmarkStart w:id="11" w:name="_Toc109373944"/>
      <w:r>
        <w:t xml:space="preserve">CUSTODIAL </w:t>
      </w:r>
      <w:r w:rsidR="00741C8A">
        <w:t>CASE PLANNING</w:t>
      </w:r>
      <w:bookmarkEnd w:id="11"/>
    </w:p>
    <w:p w14:paraId="3A647715" w14:textId="5D0C2E71" w:rsidR="00351A89" w:rsidRDefault="00144E07" w:rsidP="00282EF9">
      <w:pPr>
        <w:pStyle w:val="ListParagraph"/>
        <w:numPr>
          <w:ilvl w:val="1"/>
          <w:numId w:val="30"/>
        </w:numPr>
        <w:tabs>
          <w:tab w:val="num" w:pos="1560"/>
        </w:tabs>
        <w:ind w:left="1560"/>
      </w:pPr>
      <w:r>
        <w:t xml:space="preserve">A </w:t>
      </w:r>
      <w:r w:rsidR="000D7801">
        <w:t xml:space="preserve">Custodial </w:t>
      </w:r>
      <w:r w:rsidR="00FC1131">
        <w:t>Case Manager (CM)</w:t>
      </w:r>
      <w:r>
        <w:t xml:space="preserve"> </w:t>
      </w:r>
      <w:r w:rsidR="00BF10F5">
        <w:t>must</w:t>
      </w:r>
      <w:r>
        <w:t xml:space="preserve"> be assigned to sentenced </w:t>
      </w:r>
      <w:r w:rsidR="000D7801">
        <w:t>offenders</w:t>
      </w:r>
      <w:r>
        <w:t xml:space="preserve"> taken into custody and must develop an individualised </w:t>
      </w:r>
      <w:r w:rsidR="00FC1131">
        <w:t>CMP</w:t>
      </w:r>
      <w:r>
        <w:t xml:space="preserve"> in consultation with the </w:t>
      </w:r>
      <w:r w:rsidR="00FC1131">
        <w:t>offender, designed to achieve their rehabilitative and reintegrative goals.</w:t>
      </w:r>
    </w:p>
    <w:p w14:paraId="7EA6CD88" w14:textId="1AE40287" w:rsidR="00144E07" w:rsidRDefault="003B337B" w:rsidP="00282EF9">
      <w:pPr>
        <w:pStyle w:val="ListParagraph"/>
        <w:numPr>
          <w:ilvl w:val="1"/>
          <w:numId w:val="30"/>
        </w:numPr>
        <w:tabs>
          <w:tab w:val="num" w:pos="1560"/>
        </w:tabs>
        <w:ind w:left="1560"/>
      </w:pPr>
      <w:r>
        <w:t xml:space="preserve">The </w:t>
      </w:r>
      <w:r w:rsidR="00FC1131">
        <w:t>CMP</w:t>
      </w:r>
      <w:r w:rsidR="00144E07">
        <w:t xml:space="preserve"> must be developed within six (6) weeks of the </w:t>
      </w:r>
      <w:r w:rsidR="000D7801">
        <w:t>offender’s</w:t>
      </w:r>
      <w:r w:rsidR="00144E07">
        <w:t xml:space="preserve"> sentence commencement date.</w:t>
      </w:r>
    </w:p>
    <w:p w14:paraId="0AFD3968" w14:textId="6EFFB787" w:rsidR="0013149C" w:rsidRPr="003B3D92" w:rsidRDefault="000D7801" w:rsidP="00282EF9">
      <w:pPr>
        <w:pStyle w:val="ListParagraph"/>
        <w:numPr>
          <w:ilvl w:val="1"/>
          <w:numId w:val="30"/>
        </w:numPr>
        <w:tabs>
          <w:tab w:val="num" w:pos="1560"/>
        </w:tabs>
        <w:ind w:left="1560"/>
        <w:rPr>
          <w:u w:val="single"/>
        </w:rPr>
      </w:pPr>
      <w:r>
        <w:t xml:space="preserve">The </w:t>
      </w:r>
      <w:r w:rsidR="00FC1131">
        <w:t>CM</w:t>
      </w:r>
      <w:r w:rsidR="0013149C">
        <w:t xml:space="preserve"> must refer to the </w:t>
      </w:r>
      <w:r w:rsidR="0013149C" w:rsidRPr="0013149C">
        <w:rPr>
          <w:i/>
          <w:iCs/>
          <w:u w:val="single"/>
        </w:rPr>
        <w:t>Case Management Plans Operating Procedure 2022</w:t>
      </w:r>
      <w:r w:rsidR="0013149C">
        <w:t xml:space="preserve"> </w:t>
      </w:r>
      <w:r w:rsidR="00C36914">
        <w:t xml:space="preserve">and the </w:t>
      </w:r>
      <w:r w:rsidR="00C36914">
        <w:rPr>
          <w:i/>
          <w:iCs/>
          <w:u w:val="single"/>
        </w:rPr>
        <w:t xml:space="preserve">Custodial Case Management Case Planning Operating Procedure 2022 </w:t>
      </w:r>
      <w:r w:rsidR="0013149C">
        <w:t xml:space="preserve">when drafting a </w:t>
      </w:r>
      <w:r w:rsidR="00FC1131">
        <w:t>CMP</w:t>
      </w:r>
      <w:r w:rsidR="0013149C">
        <w:t>.</w:t>
      </w:r>
    </w:p>
    <w:p w14:paraId="2C783FB0" w14:textId="684DE0D6" w:rsidR="00144E07" w:rsidRDefault="00144E07" w:rsidP="00144E07">
      <w:pPr>
        <w:pStyle w:val="ListParagraph"/>
        <w:numPr>
          <w:ilvl w:val="1"/>
          <w:numId w:val="30"/>
        </w:numPr>
        <w:tabs>
          <w:tab w:val="num" w:pos="1560"/>
        </w:tabs>
        <w:ind w:left="1560"/>
      </w:pPr>
      <w:r>
        <w:t xml:space="preserve">Section 78 of the </w:t>
      </w:r>
      <w:r>
        <w:rPr>
          <w:i/>
          <w:iCs/>
          <w:u w:val="single"/>
        </w:rPr>
        <w:t>Corrections Management Act 2007</w:t>
      </w:r>
      <w:r>
        <w:t xml:space="preserve"> requires that </w:t>
      </w:r>
      <w:r w:rsidR="00FC1131">
        <w:t>a Custodial CMP</w:t>
      </w:r>
      <w:r>
        <w:t>:</w:t>
      </w:r>
    </w:p>
    <w:p w14:paraId="02536FDA" w14:textId="40D52427" w:rsidR="00144E07" w:rsidRDefault="00144E07" w:rsidP="00BE7373">
      <w:pPr>
        <w:pStyle w:val="Secondlevelindent"/>
        <w:numPr>
          <w:ilvl w:val="0"/>
          <w:numId w:val="36"/>
        </w:numPr>
      </w:pPr>
      <w:r>
        <w:t>outlines work and other activities the detainee may undertake</w:t>
      </w:r>
    </w:p>
    <w:p w14:paraId="4D4C51A9" w14:textId="3FCAA941" w:rsidR="00144E07" w:rsidRDefault="003E6328" w:rsidP="00BE7373">
      <w:pPr>
        <w:pStyle w:val="Secondlevelindent"/>
        <w:numPr>
          <w:ilvl w:val="0"/>
          <w:numId w:val="36"/>
        </w:numPr>
      </w:pPr>
      <w:r>
        <w:t>i</w:t>
      </w:r>
      <w:r w:rsidR="00144E07">
        <w:t>ncludes an assessment of the needs, capacity, and welfare of the detainee</w:t>
      </w:r>
    </w:p>
    <w:p w14:paraId="359FA00A" w14:textId="1598A2BC" w:rsidR="003E6328" w:rsidRDefault="003E6328" w:rsidP="00BE7373">
      <w:pPr>
        <w:pStyle w:val="Secondlevelindent"/>
        <w:numPr>
          <w:ilvl w:val="0"/>
          <w:numId w:val="36"/>
        </w:numPr>
      </w:pPr>
      <w:r>
        <w:t>outlines</w:t>
      </w:r>
      <w:r w:rsidR="00144E07">
        <w:t xml:space="preserve"> how the detainee will be prepared for lawful release and reintegration into the community at the earliest possible release date</w:t>
      </w:r>
      <w:r w:rsidR="00A07755">
        <w:t>.</w:t>
      </w:r>
    </w:p>
    <w:p w14:paraId="50031C00" w14:textId="770AD005" w:rsidR="00B3546A" w:rsidRDefault="00B3546A" w:rsidP="00B3546A">
      <w:pPr>
        <w:pStyle w:val="Firstlevelindent"/>
      </w:pPr>
      <w:r>
        <w:t xml:space="preserve">All needs identified within the </w:t>
      </w:r>
      <w:r w:rsidR="00FC1131">
        <w:t>offender’s Custodial CMP</w:t>
      </w:r>
      <w:r>
        <w:t xml:space="preserve"> </w:t>
      </w:r>
      <w:r w:rsidR="00A075D6">
        <w:t>must be addressed, including:</w:t>
      </w:r>
    </w:p>
    <w:p w14:paraId="57446498" w14:textId="1F95537B" w:rsidR="00A075D6" w:rsidRDefault="00A075D6" w:rsidP="00BE7373">
      <w:pPr>
        <w:pStyle w:val="Secondlevelindent"/>
        <w:numPr>
          <w:ilvl w:val="0"/>
          <w:numId w:val="38"/>
        </w:numPr>
      </w:pPr>
      <w:r>
        <w:t>the identification of the appropriate interventions, supports, activities etc</w:t>
      </w:r>
    </w:p>
    <w:p w14:paraId="3EB062C9" w14:textId="071133DE" w:rsidR="00A075D6" w:rsidRDefault="00A075D6" w:rsidP="00BE7373">
      <w:pPr>
        <w:pStyle w:val="Secondlevelindent"/>
        <w:numPr>
          <w:ilvl w:val="0"/>
          <w:numId w:val="38"/>
        </w:numPr>
      </w:pPr>
      <w:r>
        <w:t>a timeframe for completion, and recording the date of completion</w:t>
      </w:r>
    </w:p>
    <w:p w14:paraId="3B910ECE" w14:textId="72750591" w:rsidR="00A075D6" w:rsidRDefault="00A075D6" w:rsidP="00BE7373">
      <w:pPr>
        <w:pStyle w:val="Secondlevelindent"/>
        <w:numPr>
          <w:ilvl w:val="0"/>
          <w:numId w:val="38"/>
        </w:numPr>
      </w:pPr>
      <w:r>
        <w:t>any other relevant comments or information relating to the case plan.</w:t>
      </w:r>
    </w:p>
    <w:p w14:paraId="0E637BEC" w14:textId="6A93E0AE" w:rsidR="00785BC2" w:rsidRDefault="00785BC2" w:rsidP="00785BC2">
      <w:pPr>
        <w:pStyle w:val="Firstlevelindent"/>
      </w:pPr>
      <w:r>
        <w:t xml:space="preserve">The </w:t>
      </w:r>
      <w:r w:rsidR="00FC1131">
        <w:t>CM</w:t>
      </w:r>
      <w:r>
        <w:t xml:space="preserve"> must complete a </w:t>
      </w:r>
      <w:r w:rsidRPr="00BF10F5">
        <w:rPr>
          <w:u w:val="single"/>
        </w:rPr>
        <w:t>Level of Service Inventory – Revised Assessment (LSI-R)</w:t>
      </w:r>
      <w:r w:rsidR="00213798">
        <w:t xml:space="preserve"> (</w:t>
      </w:r>
      <w:r>
        <w:t>or utilise an existing LSI-R</w:t>
      </w:r>
      <w:r w:rsidR="00EC618D">
        <w:t xml:space="preserve"> if one has been completed in the last 12 months</w:t>
      </w:r>
      <w:r w:rsidR="00213798">
        <w:t>)</w:t>
      </w:r>
      <w:r>
        <w:t xml:space="preserve"> to identify the </w:t>
      </w:r>
      <w:r w:rsidR="00FC1131">
        <w:t xml:space="preserve">offender’s </w:t>
      </w:r>
      <w:r>
        <w:t>criminogenic risk factors, and determine eligibility for targeted intervention programs.</w:t>
      </w:r>
    </w:p>
    <w:p w14:paraId="7C7AD658" w14:textId="77777777" w:rsidR="003473C0" w:rsidRDefault="00785BC2" w:rsidP="00785BC2">
      <w:pPr>
        <w:pStyle w:val="Firstlevelindent"/>
      </w:pPr>
      <w:r>
        <w:t xml:space="preserve">The </w:t>
      </w:r>
      <w:r w:rsidR="00FC1131">
        <w:t>CM</w:t>
      </w:r>
      <w:r>
        <w:t xml:space="preserve"> must ensure that interventions, treatments, and supports identified within the </w:t>
      </w:r>
      <w:r w:rsidR="00FC1131">
        <w:t>CMP</w:t>
      </w:r>
      <w:r>
        <w:t xml:space="preserve"> are reflective of the </w:t>
      </w:r>
      <w:r w:rsidR="00FC1131">
        <w:t xml:space="preserve">offender’s </w:t>
      </w:r>
      <w:r>
        <w:t>level of risk</w:t>
      </w:r>
      <w:r w:rsidR="00EC618D">
        <w:t xml:space="preserve"> and considers responsivity factors</w:t>
      </w:r>
      <w:r>
        <w:t xml:space="preserve">, as identified by the </w:t>
      </w:r>
      <w:r w:rsidRPr="00213798">
        <w:rPr>
          <w:u w:val="single"/>
        </w:rPr>
        <w:t>LSI-R assessment</w:t>
      </w:r>
      <w:r w:rsidR="00FC1131" w:rsidRPr="003473C0">
        <w:t xml:space="preserve"> and any other specialised assessment</w:t>
      </w:r>
      <w:r w:rsidR="003473C0">
        <w:t xml:space="preserve"> including, but not limited to:</w:t>
      </w:r>
    </w:p>
    <w:p w14:paraId="63C2AE46" w14:textId="312A4F9C" w:rsidR="003473C0" w:rsidRDefault="00917B18" w:rsidP="003473C0">
      <w:pPr>
        <w:pStyle w:val="Secondlevelindent"/>
        <w:numPr>
          <w:ilvl w:val="0"/>
          <w:numId w:val="45"/>
        </w:numPr>
      </w:pPr>
      <w:r>
        <w:t>a</w:t>
      </w:r>
      <w:r w:rsidR="003473C0">
        <w:t>ssessments of detainee’s disability and need for reasonable adjustments</w:t>
      </w:r>
    </w:p>
    <w:p w14:paraId="7C82186C" w14:textId="1B295D8A" w:rsidR="003473C0" w:rsidRDefault="00917B18" w:rsidP="003473C0">
      <w:pPr>
        <w:pStyle w:val="Secondlevelindent"/>
        <w:numPr>
          <w:ilvl w:val="0"/>
          <w:numId w:val="45"/>
        </w:numPr>
      </w:pPr>
      <w:r>
        <w:lastRenderedPageBreak/>
        <w:t>a</w:t>
      </w:r>
      <w:r w:rsidR="003473C0">
        <w:t>ssessment of intellectual capacity</w:t>
      </w:r>
    </w:p>
    <w:p w14:paraId="447255AD" w14:textId="2A51D9E8" w:rsidR="003473C0" w:rsidRDefault="00917B18" w:rsidP="003473C0">
      <w:pPr>
        <w:pStyle w:val="Secondlevelindent"/>
        <w:numPr>
          <w:ilvl w:val="0"/>
          <w:numId w:val="45"/>
        </w:numPr>
      </w:pPr>
      <w:r>
        <w:t>a</w:t>
      </w:r>
      <w:r w:rsidR="003473C0">
        <w:t>lcohol and other drug (AOD) screening</w:t>
      </w:r>
    </w:p>
    <w:p w14:paraId="0AD45EEA" w14:textId="190877EE" w:rsidR="003473C0" w:rsidRDefault="00917B18" w:rsidP="003473C0">
      <w:pPr>
        <w:pStyle w:val="Secondlevelindent"/>
        <w:numPr>
          <w:ilvl w:val="0"/>
          <w:numId w:val="45"/>
        </w:numPr>
      </w:pPr>
      <w:r>
        <w:t>a</w:t>
      </w:r>
      <w:r w:rsidR="003473C0">
        <w:t>ssessment of sexual offending history</w:t>
      </w:r>
    </w:p>
    <w:p w14:paraId="4BB1A34C" w14:textId="2880C5B8" w:rsidR="00785BC2" w:rsidRPr="003473C0" w:rsidRDefault="003473C0" w:rsidP="003473C0">
      <w:pPr>
        <w:pStyle w:val="Secondlevelindent"/>
        <w:numPr>
          <w:ilvl w:val="0"/>
          <w:numId w:val="45"/>
        </w:numPr>
      </w:pPr>
      <w:r>
        <w:t>any other relevant assessment</w:t>
      </w:r>
    </w:p>
    <w:p w14:paraId="1D194193" w14:textId="584C6F1D" w:rsidR="00D04AFB" w:rsidRDefault="00FC1131" w:rsidP="00785BC2">
      <w:pPr>
        <w:pStyle w:val="Firstlevelindent"/>
      </w:pPr>
      <w:r>
        <w:t>Custodial CMs</w:t>
      </w:r>
      <w:r w:rsidR="00D04AFB">
        <w:t xml:space="preserve"> must consider the specific needs of each </w:t>
      </w:r>
      <w:r>
        <w:t>offender</w:t>
      </w:r>
      <w:r w:rsidR="00D04AFB">
        <w:t xml:space="preserve">, particularly any cultural, social, religious, gender or health/disability-based needs. </w:t>
      </w:r>
      <w:r>
        <w:t>Custodial CMs</w:t>
      </w:r>
      <w:r w:rsidR="00D04AFB">
        <w:t xml:space="preserve"> may seek advice and input from internal experts, including the Aboriginal and Torres Strait Islander Services Unit and the Disability Liaison Officers.</w:t>
      </w:r>
    </w:p>
    <w:p w14:paraId="42126734" w14:textId="77777777" w:rsidR="00F2347C" w:rsidRPr="007C0394" w:rsidRDefault="00F2347C" w:rsidP="00F2347C">
      <w:pPr>
        <w:pStyle w:val="Heading1"/>
      </w:pPr>
      <w:bookmarkStart w:id="12" w:name="_Toc109373945"/>
      <w:r>
        <w:t>CUSTODIAL CASE MANAGEMENT</w:t>
      </w:r>
      <w:bookmarkEnd w:id="12"/>
    </w:p>
    <w:p w14:paraId="51EB85B1" w14:textId="5109804E" w:rsidR="00F2347C" w:rsidRDefault="00F2347C" w:rsidP="00F2347C">
      <w:pPr>
        <w:pStyle w:val="ListParagraph"/>
        <w:numPr>
          <w:ilvl w:val="1"/>
          <w:numId w:val="30"/>
        </w:numPr>
        <w:tabs>
          <w:tab w:val="num" w:pos="1560"/>
        </w:tabs>
        <w:ind w:left="1560"/>
      </w:pPr>
      <w:r>
        <w:t>The offender’s CM must ensure that supports, programs, and services identified within the CMP are made available to the offender, and where not available, alternative options are considered.</w:t>
      </w:r>
    </w:p>
    <w:p w14:paraId="5374AD8B" w14:textId="063A35AA" w:rsidR="00F2347C" w:rsidRDefault="00F2347C" w:rsidP="00F2347C">
      <w:pPr>
        <w:pStyle w:val="ListParagraph"/>
        <w:numPr>
          <w:ilvl w:val="1"/>
          <w:numId w:val="30"/>
        </w:numPr>
        <w:tabs>
          <w:tab w:val="num" w:pos="1560"/>
        </w:tabs>
        <w:ind w:left="1560"/>
      </w:pPr>
      <w:r>
        <w:t>The supports, programs, and services that an offender accesses while in custody should relate to the goals identified within their CMP.</w:t>
      </w:r>
    </w:p>
    <w:p w14:paraId="3E3289F5" w14:textId="2F295B56" w:rsidR="00F2347C" w:rsidRDefault="00F2347C" w:rsidP="00F2347C">
      <w:pPr>
        <w:pStyle w:val="ListParagraph"/>
        <w:numPr>
          <w:ilvl w:val="1"/>
          <w:numId w:val="30"/>
        </w:numPr>
        <w:tabs>
          <w:tab w:val="num" w:pos="1560"/>
        </w:tabs>
        <w:ind w:left="1560"/>
      </w:pPr>
      <w:r>
        <w:t>Where an offender</w:t>
      </w:r>
      <w:r w:rsidR="005E5692">
        <w:t xml:space="preserve"> </w:t>
      </w:r>
      <w:r>
        <w:t>is not engaging with an identified support, program, or service, the respective Director/Team Leader must notify the CM.</w:t>
      </w:r>
    </w:p>
    <w:p w14:paraId="33E35B64" w14:textId="465C7387" w:rsidR="00F2347C" w:rsidRDefault="00213798" w:rsidP="00F2347C">
      <w:pPr>
        <w:pStyle w:val="ListParagraph"/>
        <w:numPr>
          <w:ilvl w:val="1"/>
          <w:numId w:val="30"/>
        </w:numPr>
        <w:tabs>
          <w:tab w:val="num" w:pos="1560"/>
        </w:tabs>
        <w:ind w:left="1560"/>
      </w:pPr>
      <w:r>
        <w:t xml:space="preserve">The </w:t>
      </w:r>
      <w:r w:rsidR="00F2347C">
        <w:t>Custodial CM must make regular contact with offenders to review their progress towards their CMP goals, and to identify barriers that need to be addressed.</w:t>
      </w:r>
    </w:p>
    <w:p w14:paraId="3435C792" w14:textId="66D46A8C" w:rsidR="00F2347C" w:rsidRDefault="00F2347C" w:rsidP="00F2347C">
      <w:pPr>
        <w:pStyle w:val="ListParagraph"/>
        <w:numPr>
          <w:ilvl w:val="1"/>
          <w:numId w:val="30"/>
        </w:numPr>
        <w:tabs>
          <w:tab w:val="num" w:pos="1560"/>
        </w:tabs>
        <w:ind w:left="1560"/>
      </w:pPr>
      <w:r>
        <w:t xml:space="preserve">Regular contact with offenders must be recorded as a case note on the offender’s electronic file, in accordance with the </w:t>
      </w:r>
      <w:r>
        <w:rPr>
          <w:i/>
          <w:iCs/>
          <w:u w:val="single"/>
        </w:rPr>
        <w:t>Case Note Policy</w:t>
      </w:r>
      <w:r>
        <w:t>.</w:t>
      </w:r>
    </w:p>
    <w:p w14:paraId="0E360761" w14:textId="21CD58DF" w:rsidR="00F2347C" w:rsidRDefault="00F2347C" w:rsidP="00F2347C">
      <w:pPr>
        <w:pStyle w:val="ListParagraph"/>
        <w:numPr>
          <w:ilvl w:val="1"/>
          <w:numId w:val="30"/>
        </w:numPr>
        <w:tabs>
          <w:tab w:val="num" w:pos="1560"/>
        </w:tabs>
        <w:ind w:left="1560"/>
      </w:pPr>
      <w:r>
        <w:t>As much as possible, Custodial CMs should seek to optimise all opportunities for positive and encouraging interactions with offenders, by drawing on strategies like the Five-Minute Intervention (FMI) programme and Motivational Interviewing.</w:t>
      </w:r>
    </w:p>
    <w:p w14:paraId="0772129A" w14:textId="2154630F" w:rsidR="00F2347C" w:rsidRPr="007C0394" w:rsidRDefault="00F2347C" w:rsidP="00F2347C">
      <w:pPr>
        <w:pStyle w:val="ListParagraph"/>
        <w:numPr>
          <w:ilvl w:val="1"/>
          <w:numId w:val="30"/>
        </w:numPr>
        <w:tabs>
          <w:tab w:val="num" w:pos="1560"/>
        </w:tabs>
        <w:ind w:left="1560"/>
      </w:pPr>
      <w:r>
        <w:t>Offenders must be provided with opportunities to proactively engage with their CM, and to ensure that they have input into the case management process.</w:t>
      </w:r>
    </w:p>
    <w:p w14:paraId="4F13783A" w14:textId="2898FA17" w:rsidR="00531394" w:rsidRDefault="00531394" w:rsidP="00531394">
      <w:pPr>
        <w:pStyle w:val="Heading1"/>
      </w:pPr>
      <w:bookmarkStart w:id="13" w:name="_Toc109373946"/>
      <w:r>
        <w:t>CASE MANAGEMENT FOR REMANDEES</w:t>
      </w:r>
      <w:bookmarkEnd w:id="13"/>
    </w:p>
    <w:p w14:paraId="0FBF17D4" w14:textId="6B2F5E24" w:rsidR="005B5D97" w:rsidRDefault="005B5D97" w:rsidP="005B5D97">
      <w:pPr>
        <w:pStyle w:val="Firstlevelindent"/>
      </w:pPr>
      <w:r>
        <w:t>Each remandee must be allocated a</w:t>
      </w:r>
      <w:r w:rsidR="00A569CC">
        <w:t xml:space="preserve"> CM, who must </w:t>
      </w:r>
      <w:r w:rsidR="00AF5990">
        <w:t>meet with the remandee to</w:t>
      </w:r>
      <w:r>
        <w:t xml:space="preserve"> identify and address basic welfare and reintegration needs.</w:t>
      </w:r>
      <w:r w:rsidR="00327FF4">
        <w:t xml:space="preserve"> More information can be found in </w:t>
      </w:r>
      <w:r w:rsidR="00327FF4">
        <w:rPr>
          <w:i/>
          <w:iCs/>
          <w:u w:val="single"/>
        </w:rPr>
        <w:t>Pathways for Support of Remandees</w:t>
      </w:r>
      <w:r w:rsidR="00C36914">
        <w:t xml:space="preserve"> and the </w:t>
      </w:r>
      <w:r w:rsidR="00C36914">
        <w:rPr>
          <w:i/>
          <w:iCs/>
          <w:u w:val="single"/>
        </w:rPr>
        <w:t>Custodial Case Management Remand Operating Procedure 2022</w:t>
      </w:r>
      <w:r w:rsidR="00C36914">
        <w:rPr>
          <w:i/>
          <w:iCs/>
        </w:rPr>
        <w:t>.</w:t>
      </w:r>
    </w:p>
    <w:p w14:paraId="114C9EF3" w14:textId="74EDAF30" w:rsidR="00DB4F88" w:rsidRDefault="00DB4F88" w:rsidP="00DB4F88">
      <w:pPr>
        <w:pStyle w:val="Firstlevelindent"/>
      </w:pPr>
      <w:r>
        <w:lastRenderedPageBreak/>
        <w:t xml:space="preserve">The </w:t>
      </w:r>
      <w:r w:rsidR="00A569CC">
        <w:t>CM</w:t>
      </w:r>
      <w:r>
        <w:t xml:space="preserve"> must engage with their assigned remandee within five (5) business days of their reception into the AMC.</w:t>
      </w:r>
    </w:p>
    <w:p w14:paraId="28C9461A" w14:textId="1330E249" w:rsidR="00262F66" w:rsidRDefault="00262F66" w:rsidP="00262F66">
      <w:pPr>
        <w:pStyle w:val="Firstlevelindent"/>
      </w:pPr>
      <w:r>
        <w:t xml:space="preserve">Remandees must be provided with the opportunity to participate in work and other programs while in custody. Their assigned </w:t>
      </w:r>
      <w:r w:rsidR="00A569CC">
        <w:t>CM</w:t>
      </w:r>
      <w:r>
        <w:t xml:space="preserve"> must prioritise referrals to work and/or programs that best reflect the identified reintegrative and rehabilitative needs of the remandee.</w:t>
      </w:r>
    </w:p>
    <w:p w14:paraId="29D01910" w14:textId="5D39FEA6" w:rsidR="00DB4F88" w:rsidRPr="00A924B7" w:rsidRDefault="00DB4F88" w:rsidP="00A924B7">
      <w:pPr>
        <w:pStyle w:val="Firstlevelindent"/>
      </w:pPr>
      <w:r w:rsidRPr="00A924B7">
        <w:t xml:space="preserve">Remandees who have spent four (4) weeks in custody </w:t>
      </w:r>
      <w:r w:rsidR="00CA5E0E">
        <w:t>may</w:t>
      </w:r>
      <w:r w:rsidR="00CA5E0E" w:rsidRPr="00A924B7">
        <w:t xml:space="preserve"> </w:t>
      </w:r>
      <w:r w:rsidRPr="00A924B7">
        <w:t xml:space="preserve">have a Remand </w:t>
      </w:r>
      <w:r w:rsidR="00A569CC">
        <w:t>CMP</w:t>
      </w:r>
      <w:r w:rsidRPr="00A924B7">
        <w:t xml:space="preserve"> developed. The </w:t>
      </w:r>
      <w:r w:rsidR="00A569CC">
        <w:t>CM</w:t>
      </w:r>
      <w:r w:rsidRPr="00A924B7">
        <w:t xml:space="preserve"> </w:t>
      </w:r>
      <w:r w:rsidR="00A569CC">
        <w:t>must</w:t>
      </w:r>
      <w:r w:rsidR="00CA5E0E" w:rsidRPr="00A924B7">
        <w:t xml:space="preserve"> </w:t>
      </w:r>
      <w:r w:rsidRPr="00A924B7">
        <w:t>develop the plan alongside the remandee and address their individual needs.</w:t>
      </w:r>
    </w:p>
    <w:p w14:paraId="42A56D97" w14:textId="76B749C9" w:rsidR="00A924B7" w:rsidRDefault="00A924B7" w:rsidP="00A924B7">
      <w:pPr>
        <w:pStyle w:val="Firstlevelindent"/>
      </w:pPr>
      <w:r w:rsidRPr="00A924B7">
        <w:t xml:space="preserve">Remand </w:t>
      </w:r>
      <w:r w:rsidR="00A569CC">
        <w:t>CMP</w:t>
      </w:r>
      <w:r w:rsidR="00213798">
        <w:t>s</w:t>
      </w:r>
      <w:r w:rsidRPr="00A924B7">
        <w:t xml:space="preserve"> do not require the review or approval of the </w:t>
      </w:r>
      <w:r>
        <w:t>Case Management Unit</w:t>
      </w:r>
      <w:r w:rsidRPr="00A924B7">
        <w:t xml:space="preserve"> </w:t>
      </w:r>
      <w:r w:rsidR="00A569CC">
        <w:t xml:space="preserve">(CMU) </w:t>
      </w:r>
      <w:r w:rsidRPr="00A924B7">
        <w:t>T</w:t>
      </w:r>
      <w:r>
        <w:t xml:space="preserve">eam </w:t>
      </w:r>
      <w:r w:rsidRPr="00A924B7">
        <w:t>L</w:t>
      </w:r>
      <w:r>
        <w:t>eader</w:t>
      </w:r>
      <w:r w:rsidR="00213798">
        <w:t xml:space="preserve">, as they are not required under the </w:t>
      </w:r>
      <w:r w:rsidR="00213798">
        <w:rPr>
          <w:i/>
          <w:iCs/>
          <w:u w:val="single"/>
        </w:rPr>
        <w:t>Corrections Management Act</w:t>
      </w:r>
      <w:r w:rsidRPr="00A924B7">
        <w:t>.</w:t>
      </w:r>
    </w:p>
    <w:p w14:paraId="3E029A1F" w14:textId="1862B235" w:rsidR="00C520A7" w:rsidRDefault="00C520A7" w:rsidP="00A924B7">
      <w:pPr>
        <w:pStyle w:val="Firstlevelindent"/>
      </w:pPr>
      <w:r>
        <w:t xml:space="preserve">A copy of the completed Remand </w:t>
      </w:r>
      <w:r w:rsidR="00A569CC">
        <w:t>CMP</w:t>
      </w:r>
      <w:r>
        <w:t xml:space="preserve"> must be provided to the remandee’s Accommodation Area Supervisor (CO2).</w:t>
      </w:r>
    </w:p>
    <w:p w14:paraId="6EFC67DB" w14:textId="044C123F" w:rsidR="00DB4F88" w:rsidRDefault="00A924B7" w:rsidP="00A924B7">
      <w:pPr>
        <w:pStyle w:val="Heading"/>
      </w:pPr>
      <w:bookmarkStart w:id="14" w:name="_Toc109373947"/>
      <w:r>
        <w:t>ADDRESSING THE NEEDS OF REMANDEES</w:t>
      </w:r>
      <w:bookmarkEnd w:id="14"/>
    </w:p>
    <w:p w14:paraId="35BB27BD" w14:textId="5FA8A461" w:rsidR="00A924B7" w:rsidRPr="00A924B7" w:rsidRDefault="00A924B7" w:rsidP="00A924B7">
      <w:pPr>
        <w:pStyle w:val="Firstlevelindent"/>
      </w:pPr>
      <w:r>
        <w:t xml:space="preserve">The </w:t>
      </w:r>
      <w:r w:rsidR="00A63A7F">
        <w:t>CM</w:t>
      </w:r>
      <w:r w:rsidRPr="00A924B7">
        <w:t xml:space="preserve"> </w:t>
      </w:r>
      <w:r>
        <w:t>must ensure</w:t>
      </w:r>
      <w:r w:rsidRPr="00A924B7">
        <w:t xml:space="preserve"> the timely assessment and response to the </w:t>
      </w:r>
      <w:r w:rsidR="00EC618D">
        <w:t>p</w:t>
      </w:r>
      <w:r w:rsidRPr="00A924B7">
        <w:t>sycho-</w:t>
      </w:r>
      <w:r w:rsidR="00EC618D">
        <w:t>s</w:t>
      </w:r>
      <w:r w:rsidRPr="00A924B7">
        <w:t xml:space="preserve">ocial </w:t>
      </w:r>
      <w:r w:rsidR="00EC618D">
        <w:t>n</w:t>
      </w:r>
      <w:r w:rsidRPr="00A924B7">
        <w:t xml:space="preserve">eeds of the </w:t>
      </w:r>
      <w:r>
        <w:t>remandee</w:t>
      </w:r>
      <w:r w:rsidRPr="00A924B7">
        <w:t>.</w:t>
      </w:r>
    </w:p>
    <w:p w14:paraId="67F05FBD" w14:textId="161645C4" w:rsidR="00A924B7" w:rsidRPr="00A924B7" w:rsidRDefault="00A924B7" w:rsidP="00A924B7">
      <w:pPr>
        <w:pStyle w:val="Firstlevelindent"/>
      </w:pPr>
      <w:r w:rsidRPr="00A924B7">
        <w:t xml:space="preserve">The psycho-social needs of a </w:t>
      </w:r>
      <w:r>
        <w:t>remandee</w:t>
      </w:r>
      <w:r w:rsidRPr="00A924B7">
        <w:t xml:space="preserve"> may include but are not limited to:</w:t>
      </w:r>
    </w:p>
    <w:p w14:paraId="0B95CCF3" w14:textId="454857AA" w:rsidR="00A924B7" w:rsidRPr="00A924B7" w:rsidRDefault="00917B18" w:rsidP="00BE7373">
      <w:pPr>
        <w:pStyle w:val="Secondlevelindent"/>
        <w:numPr>
          <w:ilvl w:val="0"/>
          <w:numId w:val="41"/>
        </w:numPr>
      </w:pPr>
      <w:r>
        <w:t>m</w:t>
      </w:r>
      <w:r w:rsidR="00A924B7" w:rsidRPr="00A924B7">
        <w:t xml:space="preserve">ental </w:t>
      </w:r>
      <w:r>
        <w:t>h</w:t>
      </w:r>
      <w:r w:rsidR="00A924B7" w:rsidRPr="00A924B7">
        <w:t xml:space="preserve">ealth </w:t>
      </w:r>
      <w:r>
        <w:t>i</w:t>
      </w:r>
      <w:r w:rsidR="00A924B7" w:rsidRPr="00A924B7">
        <w:t>ssues</w:t>
      </w:r>
    </w:p>
    <w:p w14:paraId="0CE4405A" w14:textId="6085C873" w:rsidR="00A924B7" w:rsidRPr="00A924B7" w:rsidRDefault="00917B18" w:rsidP="00A924B7">
      <w:pPr>
        <w:pStyle w:val="Secondlevelindent"/>
      </w:pPr>
      <w:r>
        <w:t>s</w:t>
      </w:r>
      <w:r w:rsidR="00A924B7" w:rsidRPr="00A924B7">
        <w:t>elf-</w:t>
      </w:r>
      <w:r>
        <w:t>h</w:t>
      </w:r>
      <w:r w:rsidR="00A924B7" w:rsidRPr="00A924B7">
        <w:t>arming behaviours and/or thoughts</w:t>
      </w:r>
    </w:p>
    <w:p w14:paraId="2B856768" w14:textId="6296D1DF" w:rsidR="00A924B7" w:rsidRPr="00A924B7" w:rsidRDefault="00917B18" w:rsidP="00A924B7">
      <w:pPr>
        <w:pStyle w:val="Secondlevelindent"/>
      </w:pPr>
      <w:r>
        <w:t>s</w:t>
      </w:r>
      <w:r w:rsidR="00A924B7" w:rsidRPr="00A924B7">
        <w:t>uicidal thoughts and/or behaviours</w:t>
      </w:r>
    </w:p>
    <w:p w14:paraId="37DCC8CA" w14:textId="0D09D8FC" w:rsidR="00A924B7" w:rsidRPr="00A924B7" w:rsidRDefault="00917B18" w:rsidP="00A924B7">
      <w:pPr>
        <w:pStyle w:val="Secondlevelindent"/>
      </w:pPr>
      <w:r>
        <w:t>c</w:t>
      </w:r>
      <w:r w:rsidR="00A924B7" w:rsidRPr="00A924B7">
        <w:t>ultural responsivity issues/needs</w:t>
      </w:r>
    </w:p>
    <w:p w14:paraId="2C0FB637" w14:textId="2572F181" w:rsidR="00A924B7" w:rsidRPr="00A924B7" w:rsidRDefault="00917B18" w:rsidP="00A924B7">
      <w:pPr>
        <w:pStyle w:val="Secondlevelindent"/>
      </w:pPr>
      <w:r>
        <w:t>r</w:t>
      </w:r>
      <w:r w:rsidR="00A924B7" w:rsidRPr="00A924B7">
        <w:t>eligious support/connection</w:t>
      </w:r>
    </w:p>
    <w:p w14:paraId="71CE24BC" w14:textId="4E76FE76" w:rsidR="00A924B7" w:rsidRPr="00A924B7" w:rsidRDefault="00917B18" w:rsidP="00A924B7">
      <w:pPr>
        <w:pStyle w:val="Secondlevelindent"/>
      </w:pPr>
      <w:r>
        <w:t>f</w:t>
      </w:r>
      <w:r w:rsidR="00A924B7" w:rsidRPr="00A924B7">
        <w:t>amily connection</w:t>
      </w:r>
    </w:p>
    <w:p w14:paraId="0C642873" w14:textId="77D091AC" w:rsidR="00A924B7" w:rsidRPr="00A924B7" w:rsidRDefault="00917B18" w:rsidP="00A924B7">
      <w:pPr>
        <w:pStyle w:val="Secondlevelindent"/>
      </w:pPr>
      <w:r>
        <w:t>i</w:t>
      </w:r>
      <w:r w:rsidR="00A924B7" w:rsidRPr="00A924B7">
        <w:t xml:space="preserve">ntellectual and </w:t>
      </w:r>
      <w:r>
        <w:t>p</w:t>
      </w:r>
      <w:r w:rsidR="00A924B7" w:rsidRPr="00A924B7">
        <w:t xml:space="preserve">hysical </w:t>
      </w:r>
      <w:r>
        <w:t>d</w:t>
      </w:r>
      <w:r w:rsidR="00A924B7" w:rsidRPr="00A924B7">
        <w:t>isabilities.</w:t>
      </w:r>
    </w:p>
    <w:p w14:paraId="127DA5D8" w14:textId="3D16B5E1" w:rsidR="00A924B7" w:rsidRDefault="00A924B7" w:rsidP="00A924B7">
      <w:pPr>
        <w:pStyle w:val="Firstlevelindent"/>
      </w:pPr>
      <w:r>
        <w:t xml:space="preserve">The </w:t>
      </w:r>
      <w:r w:rsidR="00A63A7F">
        <w:t>CM</w:t>
      </w:r>
      <w:r>
        <w:t xml:space="preserve"> must contact the relevant</w:t>
      </w:r>
      <w:r w:rsidR="00A63A7F">
        <w:t xml:space="preserve"> </w:t>
      </w:r>
      <w:r>
        <w:t>supports/service as soon as possible where:</w:t>
      </w:r>
    </w:p>
    <w:p w14:paraId="63D6FC38" w14:textId="0767CB2F" w:rsidR="00A924B7" w:rsidRDefault="00A63A7F" w:rsidP="00BE7373">
      <w:pPr>
        <w:pStyle w:val="Secondlevelindent"/>
        <w:numPr>
          <w:ilvl w:val="0"/>
          <w:numId w:val="42"/>
        </w:numPr>
      </w:pPr>
      <w:r>
        <w:t>t</w:t>
      </w:r>
      <w:r w:rsidR="00A924B7">
        <w:t>he remandee reports the need for assistance with their psycho-social needs or</w:t>
      </w:r>
    </w:p>
    <w:p w14:paraId="0FF10578" w14:textId="2C13F1E7" w:rsidR="00A924B7" w:rsidRDefault="00A63A7F" w:rsidP="00BE7373">
      <w:pPr>
        <w:pStyle w:val="Secondlevelindent"/>
        <w:numPr>
          <w:ilvl w:val="0"/>
          <w:numId w:val="42"/>
        </w:numPr>
      </w:pPr>
      <w:r>
        <w:t>the CM</w:t>
      </w:r>
      <w:r w:rsidR="00A924B7">
        <w:t xml:space="preserve"> assesses that the referral is required.</w:t>
      </w:r>
    </w:p>
    <w:p w14:paraId="7564B075" w14:textId="35E792EF" w:rsidR="00A924B7" w:rsidRPr="005B5D97" w:rsidRDefault="00A924B7" w:rsidP="00A924B7">
      <w:pPr>
        <w:pStyle w:val="Firstlevelindent"/>
      </w:pPr>
      <w:r>
        <w:t xml:space="preserve">Referrals to supports/services must be made with the expressed consent of the remandee, except in situations where the remandee may be considered ‘At Risk’, in accordance with the </w:t>
      </w:r>
      <w:r>
        <w:rPr>
          <w:i/>
          <w:u w:val="single"/>
        </w:rPr>
        <w:t xml:space="preserve">Management of </w:t>
      </w:r>
      <w:r w:rsidR="00BE7373">
        <w:rPr>
          <w:i/>
          <w:u w:val="single"/>
        </w:rPr>
        <w:t>Detainees at Risk of Suicide or Self-harm Policy.</w:t>
      </w:r>
    </w:p>
    <w:p w14:paraId="1513BDB9" w14:textId="00277AAB" w:rsidR="00741C8A" w:rsidRDefault="00A63A7F" w:rsidP="00741C8A">
      <w:pPr>
        <w:pStyle w:val="Heading1"/>
      </w:pPr>
      <w:bookmarkStart w:id="15" w:name="_Toc109373948"/>
      <w:r>
        <w:lastRenderedPageBreak/>
        <w:t xml:space="preserve">CUSTODIAL </w:t>
      </w:r>
      <w:r w:rsidR="00410276">
        <w:t>CASE MANAGEMENT PLAN REVIEWS</w:t>
      </w:r>
      <w:bookmarkEnd w:id="15"/>
    </w:p>
    <w:p w14:paraId="2E86357D" w14:textId="3499AC1B" w:rsidR="008746F2" w:rsidRDefault="00AD7181" w:rsidP="00410276">
      <w:pPr>
        <w:pStyle w:val="Firstlevelindent"/>
      </w:pPr>
      <w:r>
        <w:t>CMPs</w:t>
      </w:r>
      <w:r w:rsidR="00410276">
        <w:t xml:space="preserve"> must be reviewed on a regular</w:t>
      </w:r>
      <w:r w:rsidR="005E5692">
        <w:t xml:space="preserve"> </w:t>
      </w:r>
      <w:r w:rsidR="00410276">
        <w:t xml:space="preserve">basis to ensure that the </w:t>
      </w:r>
      <w:r>
        <w:t xml:space="preserve">offenders </w:t>
      </w:r>
      <w:r w:rsidR="00410276">
        <w:t>will be successful in achieving their rehabilitative and reintegrative goals.</w:t>
      </w:r>
    </w:p>
    <w:p w14:paraId="1CD06826" w14:textId="059D6F59" w:rsidR="00410276" w:rsidRDefault="00410276" w:rsidP="00410276">
      <w:pPr>
        <w:pStyle w:val="Firstlevelindent"/>
      </w:pPr>
      <w:r>
        <w:t>Event-based case management plan reviews may occur for several reasons, including but not limited to the following:</w:t>
      </w:r>
    </w:p>
    <w:p w14:paraId="0CC5EF11" w14:textId="03645797" w:rsidR="00410276" w:rsidRDefault="00AD7181" w:rsidP="00BE7373">
      <w:pPr>
        <w:pStyle w:val="Secondlevelindent"/>
        <w:numPr>
          <w:ilvl w:val="0"/>
          <w:numId w:val="39"/>
        </w:numPr>
      </w:pPr>
      <w:r>
        <w:t>t</w:t>
      </w:r>
      <w:r w:rsidR="00410276">
        <w:t xml:space="preserve">he </w:t>
      </w:r>
      <w:r>
        <w:t xml:space="preserve">offender </w:t>
      </w:r>
      <w:r w:rsidR="00CD0248">
        <w:t>states that they wish to change their goals</w:t>
      </w:r>
    </w:p>
    <w:p w14:paraId="67B27FD4" w14:textId="5ACC742C" w:rsidR="00CD0248" w:rsidRDefault="00AD7181" w:rsidP="00BE7373">
      <w:pPr>
        <w:pStyle w:val="Secondlevelindent"/>
        <w:numPr>
          <w:ilvl w:val="0"/>
          <w:numId w:val="39"/>
        </w:numPr>
      </w:pPr>
      <w:r>
        <w:t>t</w:t>
      </w:r>
      <w:r w:rsidR="00CD0248">
        <w:t xml:space="preserve">he </w:t>
      </w:r>
      <w:r>
        <w:t xml:space="preserve">offender’s </w:t>
      </w:r>
      <w:r w:rsidR="00CD0248">
        <w:t>personal or health circumstances have changed, and their supports need to be reviewed</w:t>
      </w:r>
    </w:p>
    <w:p w14:paraId="65244142" w14:textId="155C614F" w:rsidR="00CD0248" w:rsidRDefault="00AD7181" w:rsidP="00BE7373">
      <w:pPr>
        <w:pStyle w:val="Secondlevelindent"/>
        <w:numPr>
          <w:ilvl w:val="0"/>
          <w:numId w:val="39"/>
        </w:numPr>
      </w:pPr>
      <w:r>
        <w:t>the CMP does not meet the current needs of the offender and/or does not include relevant interventions to address identified needs</w:t>
      </w:r>
      <w:r w:rsidR="00CD0248">
        <w:t xml:space="preserve"> </w:t>
      </w:r>
    </w:p>
    <w:p w14:paraId="5656F430" w14:textId="6F5CBDFE" w:rsidR="00CD0248" w:rsidRDefault="00AD7181" w:rsidP="00BE7373">
      <w:pPr>
        <w:pStyle w:val="Secondlevelindent"/>
        <w:numPr>
          <w:ilvl w:val="0"/>
          <w:numId w:val="39"/>
        </w:numPr>
      </w:pPr>
      <w:r>
        <w:t>t</w:t>
      </w:r>
      <w:r w:rsidR="00CD0248">
        <w:t xml:space="preserve">he </w:t>
      </w:r>
      <w:r>
        <w:t xml:space="preserve">offender </w:t>
      </w:r>
      <w:r w:rsidR="00CD0248">
        <w:t>has been charged and sentenced with a more serious offence</w:t>
      </w:r>
    </w:p>
    <w:p w14:paraId="5D13C7E4" w14:textId="209F45C4" w:rsidR="00CD0248" w:rsidRDefault="00AD7181" w:rsidP="00BE7373">
      <w:pPr>
        <w:pStyle w:val="Secondlevelindent"/>
        <w:numPr>
          <w:ilvl w:val="0"/>
          <w:numId w:val="39"/>
        </w:numPr>
      </w:pPr>
      <w:r>
        <w:t>t</w:t>
      </w:r>
      <w:r w:rsidR="00CD0248">
        <w:t xml:space="preserve">he </w:t>
      </w:r>
      <w:r>
        <w:t xml:space="preserve">offender’s </w:t>
      </w:r>
      <w:r w:rsidR="00CD0248">
        <w:t>risk rating has changed due to recent behaviour, positive drug or alcohol tests, disciplinary breaches etc.</w:t>
      </w:r>
    </w:p>
    <w:p w14:paraId="194440E7" w14:textId="604A8C88" w:rsidR="00402578" w:rsidRDefault="00402578" w:rsidP="00402578">
      <w:pPr>
        <w:pStyle w:val="Firstlevelindent"/>
      </w:pPr>
      <w:r>
        <w:t>CMs must involve offenders in the review of their CMP, to ensure that it adequately addresses their needs and goals.</w:t>
      </w:r>
    </w:p>
    <w:p w14:paraId="26FE39B7" w14:textId="5C3F8482" w:rsidR="00AC2018" w:rsidRPr="008746F2" w:rsidRDefault="00AC2018" w:rsidP="00402578">
      <w:pPr>
        <w:pStyle w:val="Firstlevelindent"/>
      </w:pPr>
      <w:r>
        <w:t xml:space="preserve">CMs must refer to the </w:t>
      </w:r>
      <w:r>
        <w:rPr>
          <w:i/>
          <w:iCs/>
          <w:u w:val="single"/>
        </w:rPr>
        <w:t>Custodial Case Management Supervision and Case Plan Review Operating Procedure 2022.</w:t>
      </w:r>
    </w:p>
    <w:p w14:paraId="5D8D70ED" w14:textId="0256BBE3" w:rsidR="00A41D35" w:rsidRDefault="00263F14" w:rsidP="0033407B">
      <w:pPr>
        <w:pStyle w:val="Heading"/>
      </w:pPr>
      <w:bookmarkStart w:id="16" w:name="_Toc109373949"/>
      <w:bookmarkStart w:id="17" w:name="_Toc80127784"/>
      <w:r>
        <w:t xml:space="preserve">THE </w:t>
      </w:r>
      <w:r w:rsidR="00A41D35">
        <w:t>PRE-RELEASE</w:t>
      </w:r>
      <w:bookmarkEnd w:id="16"/>
      <w:r>
        <w:t xml:space="preserve"> STAGE</w:t>
      </w:r>
    </w:p>
    <w:p w14:paraId="0F707849" w14:textId="788E58E6" w:rsidR="00DA2739" w:rsidRDefault="00D84E40" w:rsidP="0080212B">
      <w:pPr>
        <w:pStyle w:val="Firstlevelindent"/>
      </w:pPr>
      <w:r>
        <w:t xml:space="preserve">The objective of this stage is to identify and plan for the reintegration needs of the </w:t>
      </w:r>
      <w:r w:rsidR="00327FF4">
        <w:t>offender</w:t>
      </w:r>
      <w:r>
        <w:t>, and to ensure that there are clear han</w:t>
      </w:r>
      <w:r w:rsidR="00F860BB">
        <w:t>d</w:t>
      </w:r>
      <w:r>
        <w:t>over arrangements for the relevant community service providers.</w:t>
      </w:r>
    </w:p>
    <w:p w14:paraId="102BA7F4" w14:textId="76FAD2A8" w:rsidR="00D84E40" w:rsidRDefault="00D84E40" w:rsidP="00D84E40">
      <w:pPr>
        <w:pStyle w:val="Firstlevelindent"/>
      </w:pPr>
      <w:r>
        <w:t xml:space="preserve">Pre-release activities must commence no later than 6 months prior to the </w:t>
      </w:r>
      <w:r w:rsidR="00327FF4">
        <w:t xml:space="preserve">offenders </w:t>
      </w:r>
      <w:r>
        <w:t>earliest possible release date</w:t>
      </w:r>
      <w:r w:rsidR="00135B9B">
        <w:t>.</w:t>
      </w:r>
    </w:p>
    <w:p w14:paraId="0EA751E3" w14:textId="3E8F4052" w:rsidR="00135B9B" w:rsidRDefault="00263F14" w:rsidP="00D84E40">
      <w:pPr>
        <w:pStyle w:val="Firstlevelindent"/>
      </w:pPr>
      <w:bookmarkStart w:id="18" w:name="_Hlk110427700"/>
      <w:r>
        <w:t>For offenders subject to a non-parole-period, t</w:t>
      </w:r>
      <w:r w:rsidR="00135B9B">
        <w:t xml:space="preserve">he Sentence Administration </w:t>
      </w:r>
      <w:r w:rsidR="007D312E">
        <w:t xml:space="preserve">Board </w:t>
      </w:r>
      <w:r w:rsidR="00135B9B">
        <w:t>(SA</w:t>
      </w:r>
      <w:r w:rsidR="007D312E">
        <w:t>B</w:t>
      </w:r>
      <w:r w:rsidR="00135B9B">
        <w:t>)</w:t>
      </w:r>
      <w:r w:rsidR="007D312E">
        <w:t xml:space="preserve"> Secretariat</w:t>
      </w:r>
      <w:r w:rsidR="00135B9B">
        <w:t xml:space="preserve"> </w:t>
      </w:r>
      <w:r>
        <w:t xml:space="preserve">may </w:t>
      </w:r>
      <w:r w:rsidR="00135B9B">
        <w:t xml:space="preserve">request that an offender’s pre-release </w:t>
      </w:r>
      <w:r>
        <w:t xml:space="preserve">report </w:t>
      </w:r>
      <w:r w:rsidR="00135B9B">
        <w:t xml:space="preserve">be prepared for submission to the </w:t>
      </w:r>
      <w:r w:rsidR="009B6B89">
        <w:t>SAB</w:t>
      </w:r>
      <w:bookmarkEnd w:id="18"/>
      <w:r w:rsidR="00135B9B">
        <w:t xml:space="preserve">. Once this request is received, </w:t>
      </w:r>
      <w:r w:rsidR="009B6B89">
        <w:t>a</w:t>
      </w:r>
      <w:r w:rsidR="00135B9B">
        <w:t xml:space="preserve"> Community Corrections Officer</w:t>
      </w:r>
      <w:r w:rsidR="009B6B89">
        <w:t xml:space="preserve"> must be allocated to</w:t>
      </w:r>
      <w:r w:rsidR="00135B9B">
        <w:t xml:space="preserve"> develop the pre-release </w:t>
      </w:r>
      <w:r w:rsidR="002B7F7E">
        <w:t>report</w:t>
      </w:r>
      <w:r w:rsidR="00135B9B">
        <w:t xml:space="preserve"> with the offender.</w:t>
      </w:r>
    </w:p>
    <w:p w14:paraId="76449ADC" w14:textId="77777777" w:rsidR="00263F14" w:rsidRDefault="00263F14" w:rsidP="00263F14">
      <w:pPr>
        <w:pStyle w:val="Firstlevelindent"/>
      </w:pPr>
      <w:r>
        <w:t xml:space="preserve">The Community Corrections Officer is responsible for gathering and reviewing all information to be included in the pre-release plan and should consult with a range of internal and external stakeholders, and where relevant, any legally </w:t>
      </w:r>
      <w:r>
        <w:lastRenderedPageBreak/>
        <w:t>appointed decision-makers such as a guardian, to gather all required information.</w:t>
      </w:r>
    </w:p>
    <w:p w14:paraId="40558B12" w14:textId="61F440B2" w:rsidR="006621CD" w:rsidRDefault="006621CD" w:rsidP="006621CD">
      <w:pPr>
        <w:pStyle w:val="Firstlevelindent"/>
      </w:pPr>
      <w:r>
        <w:t xml:space="preserve">Community Corrections Officers should refer to the </w:t>
      </w:r>
      <w:r>
        <w:rPr>
          <w:i/>
          <w:iCs/>
          <w:u w:val="single"/>
        </w:rPr>
        <w:t>Pre-release Report Community Instruction</w:t>
      </w:r>
      <w:r>
        <w:t xml:space="preserve"> when drafting the report.</w:t>
      </w:r>
    </w:p>
    <w:p w14:paraId="2B5E367F" w14:textId="55C2B6E0" w:rsidR="00D15E65" w:rsidRDefault="00263F14" w:rsidP="00D15E65">
      <w:pPr>
        <w:pStyle w:val="Firstlevelindent"/>
      </w:pPr>
      <w:r>
        <w:t>For offenders who are subject to post-custody supervision, the</w:t>
      </w:r>
      <w:r w:rsidR="00BD77B0">
        <w:t xml:space="preserve"> </w:t>
      </w:r>
      <w:r w:rsidR="007D312E">
        <w:t>Custodial and Community CMs</w:t>
      </w:r>
      <w:r w:rsidR="00BD77B0">
        <w:t xml:space="preserve"> </w:t>
      </w:r>
      <w:r w:rsidR="007D312E">
        <w:t xml:space="preserve">share responsibility </w:t>
      </w:r>
      <w:r w:rsidR="00BD77B0">
        <w:t xml:space="preserve">for identifying and referring the detainee to the relevant external organisations and services that can assist them upon release such as Justice Housing, Centrelink, </w:t>
      </w:r>
      <w:r w:rsidR="009B6B89">
        <w:t>Reintegration</w:t>
      </w:r>
      <w:r w:rsidR="00BD77B0">
        <w:t xml:space="preserve"> etc.</w:t>
      </w:r>
    </w:p>
    <w:p w14:paraId="51AFE674" w14:textId="63ABAF4E" w:rsidR="00BD77B0" w:rsidRDefault="00327FF4" w:rsidP="00D15E65">
      <w:pPr>
        <w:pStyle w:val="Firstlevelindent"/>
      </w:pPr>
      <w:r w:rsidRPr="00327FF4">
        <w:t xml:space="preserve">For </w:t>
      </w:r>
      <w:r>
        <w:t>offenders</w:t>
      </w:r>
      <w:r w:rsidRPr="00327FF4">
        <w:t xml:space="preserve"> applying for parole, </w:t>
      </w:r>
      <w:r>
        <w:t>their CM must</w:t>
      </w:r>
      <w:r w:rsidRPr="00327FF4">
        <w:t xml:space="preserve"> proactively communicate with the allocated Community Corrections Officer prior to </w:t>
      </w:r>
      <w:r>
        <w:t xml:space="preserve">the </w:t>
      </w:r>
      <w:r w:rsidRPr="00327FF4">
        <w:t>earliest possible release date to coordinate pre-release case plans and reports</w:t>
      </w:r>
      <w:r>
        <w:t>.</w:t>
      </w:r>
      <w:r w:rsidR="003E5607">
        <w:t xml:space="preserve"> </w:t>
      </w:r>
      <w:r w:rsidR="00D019B5">
        <w:t xml:space="preserve">The </w:t>
      </w:r>
      <w:r w:rsidR="00A435A1">
        <w:t>CM</w:t>
      </w:r>
      <w:r w:rsidR="00D019B5">
        <w:t xml:space="preserve"> must support detainees to prepare their application for parole (where </w:t>
      </w:r>
      <w:r w:rsidR="009B6B89">
        <w:t>required</w:t>
      </w:r>
      <w:r w:rsidR="00D019B5">
        <w:t>).</w:t>
      </w:r>
    </w:p>
    <w:p w14:paraId="0DEDD0D0" w14:textId="77777777" w:rsidR="005E5692" w:rsidRDefault="005E5692" w:rsidP="005E5692">
      <w:pPr>
        <w:pStyle w:val="Heading"/>
      </w:pPr>
      <w:bookmarkStart w:id="19" w:name="_Toc109373950"/>
      <w:r>
        <w:t>COMMUNITY CASE PLANNING</w:t>
      </w:r>
      <w:bookmarkEnd w:id="19"/>
    </w:p>
    <w:p w14:paraId="77707089" w14:textId="015FBEA3" w:rsidR="005E5692" w:rsidRDefault="005E5692" w:rsidP="005E5692">
      <w:pPr>
        <w:pStyle w:val="Firstlevelindent"/>
      </w:pPr>
      <w:r>
        <w:t xml:space="preserve">The purpose of a Community CMP is to identify and address an offender’s </w:t>
      </w:r>
      <w:r w:rsidR="007D312E">
        <w:t>criminogenic needs</w:t>
      </w:r>
      <w:r>
        <w:t>, with a focus on supporting positive behavioural change and promoting rehabilitation.</w:t>
      </w:r>
    </w:p>
    <w:p w14:paraId="2F9A21B8" w14:textId="3C321B1A" w:rsidR="005E5692" w:rsidRDefault="005E5692" w:rsidP="005E5692">
      <w:pPr>
        <w:pStyle w:val="Firstlevelindent"/>
      </w:pPr>
      <w:r>
        <w:t xml:space="preserve">Each offender </w:t>
      </w:r>
      <w:r w:rsidR="009B6B89">
        <w:t>is</w:t>
      </w:r>
      <w:r>
        <w:t xml:space="preserve"> assigned a Community Corrections CM who </w:t>
      </w:r>
      <w:r w:rsidR="009B6B89">
        <w:t>must</w:t>
      </w:r>
      <w:r>
        <w:t xml:space="preserve"> develop their Community CMP alongside them. The Community CMP must be individualised to the needs of each offender, addressing their </w:t>
      </w:r>
      <w:r w:rsidRPr="008B5409">
        <w:t>criminogenic risks and needs, psychosocial characteristics and their specific order condition</w:t>
      </w:r>
      <w:r>
        <w:t>s.</w:t>
      </w:r>
    </w:p>
    <w:p w14:paraId="470C63B0" w14:textId="27A000DB" w:rsidR="005E5692" w:rsidRDefault="002B5E5A" w:rsidP="005E5692">
      <w:pPr>
        <w:pStyle w:val="Firstlevelindent"/>
      </w:pPr>
      <w:r>
        <w:t xml:space="preserve">The </w:t>
      </w:r>
      <w:r w:rsidR="005E5692">
        <w:t>Community CMP must be developed within eight (8) weeks of a CM being assigned to an offender.</w:t>
      </w:r>
    </w:p>
    <w:p w14:paraId="41593A98" w14:textId="77777777" w:rsidR="005E5692" w:rsidRDefault="005E5692" w:rsidP="005E5692">
      <w:pPr>
        <w:pStyle w:val="Firstlevelindent"/>
      </w:pPr>
      <w:r>
        <w:t>The Community CMP must identify appropriate interventions to address any identified risk factor for the offender.</w:t>
      </w:r>
    </w:p>
    <w:p w14:paraId="1729A307" w14:textId="77777777" w:rsidR="005E5692" w:rsidRDefault="005E5692" w:rsidP="005E5692">
      <w:pPr>
        <w:pStyle w:val="Firstlevelindent"/>
      </w:pPr>
      <w:r>
        <w:t xml:space="preserve">Community Case Managers should refer to the </w:t>
      </w:r>
      <w:bookmarkStart w:id="20" w:name="_Hlk104994896"/>
      <w:r>
        <w:rPr>
          <w:i/>
          <w:iCs/>
          <w:u w:val="single"/>
        </w:rPr>
        <w:t>Case Management Plan Community Instruction</w:t>
      </w:r>
      <w:bookmarkEnd w:id="20"/>
      <w:r>
        <w:t xml:space="preserve"> when drafting the Community CMP.</w:t>
      </w:r>
    </w:p>
    <w:p w14:paraId="71A6996F" w14:textId="353BD44B" w:rsidR="000A2434" w:rsidRDefault="000A2434" w:rsidP="00B05E92">
      <w:pPr>
        <w:pStyle w:val="Heading"/>
      </w:pPr>
      <w:bookmarkStart w:id="21" w:name="_Toc109373951"/>
      <w:r>
        <w:t>COMMUNITY CASE MANAGEMENT</w:t>
      </w:r>
      <w:bookmarkEnd w:id="21"/>
    </w:p>
    <w:p w14:paraId="534BFF36" w14:textId="6BC8F47A" w:rsidR="000A2434" w:rsidRDefault="000A2434" w:rsidP="000A2434">
      <w:pPr>
        <w:pStyle w:val="Firstlevelindent"/>
      </w:pPr>
      <w:r>
        <w:t>Community CMs must regularly interact with their assigned offender and offer them opportunities to provide input into and review their Community CMP.</w:t>
      </w:r>
    </w:p>
    <w:p w14:paraId="6331E4CC" w14:textId="29EE926F" w:rsidR="000A2434" w:rsidRDefault="000A2434" w:rsidP="000A2434">
      <w:pPr>
        <w:pStyle w:val="Firstlevelindent"/>
      </w:pPr>
      <w:r>
        <w:t xml:space="preserve">The Community CM is responsible for identifying and referring the offender to the relevant external organisations and services that can assist them </w:t>
      </w:r>
      <w:r w:rsidR="00263F14">
        <w:t xml:space="preserve">with </w:t>
      </w:r>
      <w:r w:rsidR="00263F14">
        <w:lastRenderedPageBreak/>
        <w:t xml:space="preserve">meeting the agreed objectives of their CMP, </w:t>
      </w:r>
      <w:r>
        <w:t xml:space="preserve">such as Justice Housing, Centrelink, </w:t>
      </w:r>
      <w:r w:rsidR="009B6B89">
        <w:t>Reintegration</w:t>
      </w:r>
      <w:r>
        <w:t xml:space="preserve"> etc.</w:t>
      </w:r>
    </w:p>
    <w:p w14:paraId="6C70A9C2" w14:textId="3E24A0FC" w:rsidR="00BD021A" w:rsidRPr="00BD021A" w:rsidRDefault="005E5692" w:rsidP="00BD021A">
      <w:pPr>
        <w:pStyle w:val="Firstlevelindent"/>
      </w:pPr>
      <w:r>
        <w:t>Where an offender is not engaging with interventions identified within their Community CMP,</w:t>
      </w:r>
      <w:r w:rsidR="007D312E">
        <w:t xml:space="preserve"> the Community CM must manage the non-compliance in accordance with the relevant </w:t>
      </w:r>
      <w:r w:rsidR="007D312E" w:rsidRPr="009B6B89">
        <w:rPr>
          <w:i/>
          <w:iCs/>
          <w:u w:val="single"/>
        </w:rPr>
        <w:t>Managing Non-compliance Community Instruction</w:t>
      </w:r>
      <w:r w:rsidR="007D312E">
        <w:t xml:space="preserve">. Where required, the Community CM may refer the matter to the SAB or the Sentencing Court in accordance with the </w:t>
      </w:r>
      <w:r w:rsidR="007D312E">
        <w:rPr>
          <w:i/>
          <w:iCs/>
          <w:u w:val="single"/>
        </w:rPr>
        <w:t>Breach Policy.</w:t>
      </w:r>
    </w:p>
    <w:p w14:paraId="586B2E55" w14:textId="17DBF5C8" w:rsidR="0010176A" w:rsidRDefault="0010176A" w:rsidP="00BD021A">
      <w:pPr>
        <w:pStyle w:val="Heading"/>
      </w:pPr>
      <w:bookmarkStart w:id="22" w:name="_Toc109373952"/>
      <w:r>
        <w:t>COMMUNITY CASE MANAGEMENT PLAN REVIEWS</w:t>
      </w:r>
      <w:bookmarkEnd w:id="22"/>
    </w:p>
    <w:p w14:paraId="7E20CF07" w14:textId="47B1FB67" w:rsidR="0010176A" w:rsidRDefault="0010176A" w:rsidP="0010176A">
      <w:pPr>
        <w:pStyle w:val="Firstlevelindent"/>
      </w:pPr>
      <w:r>
        <w:t>Community CMPs must be reviewed regularly to ensure that:</w:t>
      </w:r>
    </w:p>
    <w:p w14:paraId="12066F32" w14:textId="1D00F038" w:rsidR="0010176A" w:rsidRDefault="0010176A" w:rsidP="0010176A">
      <w:pPr>
        <w:pStyle w:val="Secondlevelindent"/>
        <w:numPr>
          <w:ilvl w:val="0"/>
          <w:numId w:val="44"/>
        </w:numPr>
      </w:pPr>
      <w:r>
        <w:t>agreed obligations and interventions outlined in the Community CMP are still relevant</w:t>
      </w:r>
    </w:p>
    <w:p w14:paraId="19E1C31D" w14:textId="19FE1708" w:rsidR="0010176A" w:rsidRDefault="0010176A" w:rsidP="0010176A">
      <w:pPr>
        <w:pStyle w:val="Secondlevelindent"/>
        <w:numPr>
          <w:ilvl w:val="0"/>
          <w:numId w:val="44"/>
        </w:numPr>
      </w:pPr>
      <w:r>
        <w:t>agreed obligations and interventions are being met</w:t>
      </w:r>
    </w:p>
    <w:p w14:paraId="51F30110" w14:textId="1757D659" w:rsidR="0010176A" w:rsidRDefault="0010176A" w:rsidP="0010176A">
      <w:pPr>
        <w:pStyle w:val="Secondlevelindent"/>
        <w:numPr>
          <w:ilvl w:val="0"/>
          <w:numId w:val="44"/>
        </w:numPr>
      </w:pPr>
      <w:r>
        <w:t>updates are made to the status of any tasks associated with the Community CMP and</w:t>
      </w:r>
    </w:p>
    <w:p w14:paraId="087F0BF8" w14:textId="43C65C82" w:rsidR="0010176A" w:rsidRDefault="0010176A" w:rsidP="0010176A">
      <w:pPr>
        <w:pStyle w:val="Secondlevelindent"/>
        <w:numPr>
          <w:ilvl w:val="0"/>
          <w:numId w:val="44"/>
        </w:numPr>
      </w:pPr>
      <w:r>
        <w:t>there is overall compliance with the Community CMP.</w:t>
      </w:r>
    </w:p>
    <w:p w14:paraId="2BD7AF76" w14:textId="643FD3FB" w:rsidR="0010176A" w:rsidRDefault="0010176A" w:rsidP="0010176A">
      <w:pPr>
        <w:pStyle w:val="Firstlevelindent"/>
      </w:pPr>
      <w:r>
        <w:t>Community CMs must update an offender’s Community CMP when updates occur, or when there are significant changes in the offender’s circumstances.</w:t>
      </w:r>
    </w:p>
    <w:p w14:paraId="0572F753" w14:textId="5415BC5D" w:rsidR="0010176A" w:rsidRDefault="009A13A5" w:rsidP="00473E3F">
      <w:pPr>
        <w:pStyle w:val="Firstlevelindent"/>
      </w:pPr>
      <w:r>
        <w:t>A Community Corrections Team Leader must approve any changes to the Community CMP.</w:t>
      </w:r>
    </w:p>
    <w:p w14:paraId="5C47AF55" w14:textId="1C86B64C" w:rsidR="00D04AFB" w:rsidRDefault="00D04AFB" w:rsidP="0033407B">
      <w:pPr>
        <w:pStyle w:val="Heading"/>
      </w:pPr>
      <w:bookmarkStart w:id="23" w:name="_Toc109373953"/>
      <w:r>
        <w:t>CONTINUAL PROFESSIONAL DEVELOPMENT FOR CASE MANAGEMENT</w:t>
      </w:r>
      <w:bookmarkEnd w:id="23"/>
    </w:p>
    <w:p w14:paraId="770C3D53" w14:textId="46BD89E1" w:rsidR="00D04AFB" w:rsidRDefault="004E5C94" w:rsidP="00D04AFB">
      <w:pPr>
        <w:pStyle w:val="Firstlevelindent"/>
      </w:pPr>
      <w:r>
        <w:t>CMs</w:t>
      </w:r>
      <w:r w:rsidR="00521DFC">
        <w:t xml:space="preserve"> must hold regular whole-of-team</w:t>
      </w:r>
      <w:r w:rsidR="0080212B">
        <w:t xml:space="preserve"> and inter-team</w:t>
      </w:r>
      <w:r w:rsidR="00521DFC">
        <w:t xml:space="preserve"> reviews to ensure consistency and uniformity in their case management approach.</w:t>
      </w:r>
    </w:p>
    <w:p w14:paraId="7709F0D4" w14:textId="2758A32D" w:rsidR="00D04AFB" w:rsidRDefault="004E5C94" w:rsidP="00D04AFB">
      <w:pPr>
        <w:pStyle w:val="Firstlevelindent"/>
      </w:pPr>
      <w:r>
        <w:t>CMs</w:t>
      </w:r>
      <w:r w:rsidR="00521DFC">
        <w:t xml:space="preserve"> </w:t>
      </w:r>
      <w:r w:rsidR="00DC0533">
        <w:t>should</w:t>
      </w:r>
      <w:r w:rsidR="00521DFC">
        <w:t xml:space="preserve"> use these opportunities to identify areas of strength in the case management process, as well as identify barriers to effective case management.</w:t>
      </w:r>
    </w:p>
    <w:p w14:paraId="4A5565C2" w14:textId="77777777" w:rsidR="00DC0533" w:rsidRDefault="004E5C94" w:rsidP="004F3389">
      <w:pPr>
        <w:pStyle w:val="Firstlevelindent"/>
      </w:pPr>
      <w:r>
        <w:t>Team Leaders</w:t>
      </w:r>
      <w:r w:rsidR="00596614">
        <w:t xml:space="preserve"> must provide advice and assistance to </w:t>
      </w:r>
      <w:r>
        <w:t>CMs</w:t>
      </w:r>
      <w:r w:rsidR="00596614">
        <w:t xml:space="preserve"> in addressing specific concerns, and to ensure overall performance meets the standards required.</w:t>
      </w:r>
    </w:p>
    <w:p w14:paraId="18FC3964" w14:textId="54293817" w:rsidR="00596614" w:rsidRDefault="00DC0533" w:rsidP="004F3389">
      <w:pPr>
        <w:pStyle w:val="Firstlevelindent"/>
      </w:pPr>
      <w:r>
        <w:t>Where possible, the relevant team leaders and directors should encourage cross-business unit meetings (i.e.</w:t>
      </w:r>
      <w:r w:rsidR="00917B18">
        <w:t>,</w:t>
      </w:r>
      <w:r>
        <w:t xml:space="preserve"> between CMs from Community Corrections, Custodial Operations and Offender Reintegration) to identify and build on synergies in their approach to case management.</w:t>
      </w:r>
    </w:p>
    <w:p w14:paraId="7395AC39" w14:textId="7D419F40" w:rsidR="00FB75A2" w:rsidRPr="007C0394" w:rsidRDefault="00FB75A2" w:rsidP="0033407B">
      <w:pPr>
        <w:pStyle w:val="Heading"/>
      </w:pPr>
      <w:bookmarkStart w:id="24" w:name="_Toc109373954"/>
      <w:r w:rsidRPr="007C0394">
        <w:lastRenderedPageBreak/>
        <w:t>RELATED DOCUMENTS</w:t>
      </w:r>
      <w:bookmarkEnd w:id="17"/>
      <w:bookmarkEnd w:id="24"/>
    </w:p>
    <w:bookmarkEnd w:id="3"/>
    <w:p w14:paraId="0908BAEB" w14:textId="16EF34A5" w:rsidR="00A44672" w:rsidRDefault="006F55C9" w:rsidP="00B923F2">
      <w:pPr>
        <w:pStyle w:val="RelatedDocuments"/>
      </w:pPr>
      <w:r>
        <w:t>ACTCS Integrated Offender Management (IOM) Framework 2021</w:t>
      </w:r>
    </w:p>
    <w:p w14:paraId="74AEE423" w14:textId="284583C3" w:rsidR="00EE6456" w:rsidRDefault="00BF10F5" w:rsidP="004555E3">
      <w:pPr>
        <w:pStyle w:val="ListParagraph"/>
        <w:ind w:left="1276"/>
      </w:pPr>
      <w:r>
        <w:t>Case Management Plans Operating Procedure 2022</w:t>
      </w:r>
    </w:p>
    <w:p w14:paraId="0DDC8F9B" w14:textId="2EED3CD2" w:rsidR="00C36914" w:rsidRDefault="00C36914" w:rsidP="004555E3">
      <w:pPr>
        <w:pStyle w:val="ListParagraph"/>
        <w:ind w:left="1276"/>
      </w:pPr>
      <w:r>
        <w:t>Custodial Case Management Remand Operating Procedure 2022</w:t>
      </w:r>
    </w:p>
    <w:p w14:paraId="5E43216C" w14:textId="620F6AA4" w:rsidR="00C36914" w:rsidRDefault="00C36914" w:rsidP="004555E3">
      <w:pPr>
        <w:pStyle w:val="ListParagraph"/>
        <w:ind w:left="1276"/>
      </w:pPr>
      <w:r>
        <w:t>Custodial Case Management Reintegration Operating Procedure 2022</w:t>
      </w:r>
    </w:p>
    <w:p w14:paraId="047B1197" w14:textId="36FAAAE9" w:rsidR="00C36914" w:rsidRDefault="00C36914" w:rsidP="004555E3">
      <w:pPr>
        <w:pStyle w:val="ListParagraph"/>
        <w:ind w:left="1276"/>
      </w:pPr>
      <w:r>
        <w:t>Custodial Case Planning Operating Procedure 2022</w:t>
      </w:r>
    </w:p>
    <w:p w14:paraId="497B89EE" w14:textId="549BC6E5" w:rsidR="00C36914" w:rsidRDefault="00C36914" w:rsidP="004555E3">
      <w:pPr>
        <w:pStyle w:val="ListParagraph"/>
        <w:ind w:left="1276"/>
      </w:pPr>
      <w:r>
        <w:t>Planning for Parole Operating Procedure 2022</w:t>
      </w:r>
    </w:p>
    <w:p w14:paraId="772A138F" w14:textId="0FA296D1" w:rsidR="00C36914" w:rsidRDefault="00C36914" w:rsidP="004555E3">
      <w:pPr>
        <w:pStyle w:val="ListParagraph"/>
        <w:ind w:left="1276"/>
      </w:pPr>
      <w:r>
        <w:t>Custodial Case Management Supervision and Case Plan Review Operating Procedure 2022</w:t>
      </w:r>
    </w:p>
    <w:p w14:paraId="6B808AD1" w14:textId="16196E76" w:rsidR="00C36914" w:rsidRPr="0010422A" w:rsidRDefault="00C36914" w:rsidP="004555E3">
      <w:pPr>
        <w:pStyle w:val="ListParagraph"/>
        <w:ind w:left="1276"/>
      </w:pPr>
      <w:r>
        <w:t>Custodial Case Management Programs and Interventions Operating Procedure 2022</w:t>
      </w:r>
    </w:p>
    <w:p w14:paraId="39F17754" w14:textId="47CE03B2" w:rsidR="000A2434" w:rsidRDefault="000A2434" w:rsidP="00611FDD">
      <w:pPr>
        <w:pStyle w:val="ListParagraph"/>
        <w:ind w:left="1276"/>
      </w:pPr>
      <w:r w:rsidRPr="000A2434">
        <w:t>Case Management Plan Community Instruction</w:t>
      </w:r>
    </w:p>
    <w:p w14:paraId="77057AD0" w14:textId="77777777" w:rsidR="00C36914" w:rsidRDefault="000A2434" w:rsidP="00C36914">
      <w:pPr>
        <w:pStyle w:val="ListParagraph"/>
        <w:ind w:left="1276"/>
      </w:pPr>
      <w:r>
        <w:t>Pre-release Planning Community Instruction</w:t>
      </w:r>
      <w:r w:rsidR="00C36914" w:rsidRPr="00C36914">
        <w:t xml:space="preserve"> </w:t>
      </w:r>
    </w:p>
    <w:p w14:paraId="57651DE1" w14:textId="776EEDCD" w:rsidR="00B923F2" w:rsidRDefault="00C36914" w:rsidP="00C36914">
      <w:pPr>
        <w:pStyle w:val="ListParagraph"/>
        <w:ind w:left="1276"/>
      </w:pPr>
      <w:r>
        <w:t>Management of Detainees at Risk of Suicide or Self-harm policy 2022</w:t>
      </w:r>
    </w:p>
    <w:p w14:paraId="4DB6820C" w14:textId="6DA7E810" w:rsidR="00B923F2" w:rsidRDefault="00B923F2" w:rsidP="00006060">
      <w:pPr>
        <w:pStyle w:val="NoSpacing"/>
        <w:spacing w:line="276" w:lineRule="auto"/>
      </w:pPr>
    </w:p>
    <w:p w14:paraId="0B87A707" w14:textId="77777777" w:rsidR="009B6B89" w:rsidRDefault="009B6B89" w:rsidP="0080212B">
      <w:pPr>
        <w:pStyle w:val="NoSpacing"/>
        <w:spacing w:line="276" w:lineRule="auto"/>
        <w:ind w:left="0"/>
      </w:pPr>
    </w:p>
    <w:p w14:paraId="3CF96CC4" w14:textId="77777777" w:rsidR="00E57CEE" w:rsidRDefault="00E57CEE" w:rsidP="0080212B">
      <w:pPr>
        <w:pStyle w:val="NoSpacing"/>
        <w:spacing w:line="276" w:lineRule="auto"/>
        <w:ind w:left="0"/>
      </w:pPr>
    </w:p>
    <w:p w14:paraId="13D92092" w14:textId="7A292C2B" w:rsidR="00C7141A" w:rsidRDefault="0080212B" w:rsidP="0080212B">
      <w:pPr>
        <w:pStyle w:val="NoSpacing"/>
        <w:spacing w:line="276" w:lineRule="auto"/>
        <w:ind w:left="0"/>
      </w:pPr>
      <w:r>
        <w:t>Ray Johnson</w:t>
      </w:r>
      <w:r>
        <w:tab/>
      </w:r>
      <w:r w:rsidR="00F4197A" w:rsidRPr="007C0394">
        <w:br/>
      </w:r>
      <w:r>
        <w:t>Commissioner</w:t>
      </w:r>
      <w:r w:rsidR="00F4197A" w:rsidRPr="007C0394">
        <w:br/>
        <w:t xml:space="preserve">ACT Corrective Services </w:t>
      </w:r>
      <w:r w:rsidR="00F4197A" w:rsidRPr="007C0394">
        <w:br/>
      </w:r>
      <w:r w:rsidR="00583382">
        <w:t>06</w:t>
      </w:r>
      <w:r w:rsidR="00714DE2">
        <w:t xml:space="preserve"> September </w:t>
      </w:r>
      <w:r w:rsidR="002A251D">
        <w:t>2022</w:t>
      </w:r>
    </w:p>
    <w:p w14:paraId="4A37C68A" w14:textId="77777777" w:rsidR="00FE5300" w:rsidRPr="007C0394" w:rsidRDefault="00FE5300" w:rsidP="00C67B21">
      <w:pPr>
        <w:pStyle w:val="NoSpacing"/>
        <w:spacing w:line="276" w:lineRule="auto"/>
        <w:ind w:left="0"/>
      </w:pPr>
    </w:p>
    <w:p w14:paraId="4AE21349" w14:textId="3C5365A2" w:rsidR="00AC11A7" w:rsidRPr="007C0394" w:rsidRDefault="00AC11A7" w:rsidP="000468FB">
      <w:pPr>
        <w:pStyle w:val="Heading2"/>
      </w:pPr>
      <w:r w:rsidRPr="007C0394">
        <w:t>Document details</w:t>
      </w:r>
    </w:p>
    <w:tbl>
      <w:tblPr>
        <w:tblW w:w="4887"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585"/>
        <w:gridCol w:w="6237"/>
      </w:tblGrid>
      <w:tr w:rsidR="00AC11A7" w:rsidRPr="007C0394" w14:paraId="7389F318" w14:textId="77777777" w:rsidTr="004555E3">
        <w:trPr>
          <w:cantSplit/>
          <w:tblHeader/>
        </w:trPr>
        <w:tc>
          <w:tcPr>
            <w:tcW w:w="1465" w:type="pct"/>
            <w:tcBorders>
              <w:top w:val="single" w:sz="4" w:space="0" w:color="666366"/>
              <w:bottom w:val="single" w:sz="2" w:space="0" w:color="C0C0C0"/>
            </w:tcBorders>
            <w:shd w:val="clear" w:color="auto" w:fill="839099"/>
            <w:vAlign w:val="center"/>
          </w:tcPr>
          <w:p w14:paraId="5E0ABA46" w14:textId="77777777" w:rsidR="00AC11A7" w:rsidRPr="007C0394" w:rsidRDefault="00AC11A7" w:rsidP="00D312E7">
            <w:pPr>
              <w:pStyle w:val="TableHeader"/>
              <w:rPr>
                <w:rFonts w:ascii="Calibri" w:hAnsi="Calibri"/>
                <w:szCs w:val="22"/>
              </w:rPr>
            </w:pPr>
            <w:r w:rsidRPr="007C0394">
              <w:rPr>
                <w:rFonts w:ascii="Calibri" w:hAnsi="Calibri"/>
                <w:szCs w:val="22"/>
              </w:rPr>
              <w:t>Criteria</w:t>
            </w:r>
          </w:p>
        </w:tc>
        <w:tc>
          <w:tcPr>
            <w:tcW w:w="3535" w:type="pct"/>
            <w:tcBorders>
              <w:top w:val="single" w:sz="4" w:space="0" w:color="666366"/>
              <w:bottom w:val="single" w:sz="2" w:space="0" w:color="C0C0C0"/>
            </w:tcBorders>
            <w:shd w:val="clear" w:color="auto" w:fill="839099"/>
            <w:vAlign w:val="center"/>
          </w:tcPr>
          <w:p w14:paraId="5C98F8B4" w14:textId="77777777" w:rsidR="00AC11A7" w:rsidRPr="007C0394" w:rsidRDefault="00AC11A7" w:rsidP="00D312E7">
            <w:pPr>
              <w:pStyle w:val="TableHeader"/>
              <w:rPr>
                <w:rFonts w:ascii="Calibri" w:hAnsi="Calibri"/>
                <w:szCs w:val="22"/>
              </w:rPr>
            </w:pPr>
            <w:r w:rsidRPr="007C0394">
              <w:rPr>
                <w:rFonts w:ascii="Calibri" w:hAnsi="Calibri"/>
                <w:szCs w:val="22"/>
              </w:rPr>
              <w:t>Details</w:t>
            </w:r>
          </w:p>
        </w:tc>
      </w:tr>
      <w:tr w:rsidR="00AC11A7" w:rsidRPr="007C0394" w14:paraId="5795B0EA" w14:textId="77777777" w:rsidTr="004555E3">
        <w:trPr>
          <w:cantSplit/>
        </w:trPr>
        <w:tc>
          <w:tcPr>
            <w:tcW w:w="1465" w:type="pct"/>
            <w:shd w:val="clear" w:color="auto" w:fill="auto"/>
          </w:tcPr>
          <w:p w14:paraId="0E3FDA88"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title:</w:t>
            </w:r>
          </w:p>
        </w:tc>
        <w:tc>
          <w:tcPr>
            <w:tcW w:w="3535" w:type="pct"/>
            <w:shd w:val="clear" w:color="auto" w:fill="auto"/>
          </w:tcPr>
          <w:p w14:paraId="42AF3BCB" w14:textId="07A584DD" w:rsidR="00AC11A7" w:rsidRPr="0034770F" w:rsidRDefault="0033407B" w:rsidP="00FC14AC">
            <w:pPr>
              <w:pStyle w:val="TableText"/>
              <w:rPr>
                <w:rFonts w:ascii="Calibri" w:hAnsi="Calibri"/>
                <w:i/>
                <w:iCs/>
                <w:sz w:val="20"/>
                <w:szCs w:val="22"/>
              </w:rPr>
            </w:pPr>
            <w:r>
              <w:rPr>
                <w:rFonts w:ascii="Calibri" w:hAnsi="Calibri"/>
                <w:i/>
                <w:iCs/>
                <w:sz w:val="20"/>
                <w:szCs w:val="22"/>
              </w:rPr>
              <w:t>Case Management</w:t>
            </w:r>
            <w:r w:rsidR="00FD5EE5">
              <w:rPr>
                <w:rFonts w:ascii="Calibri" w:hAnsi="Calibri"/>
                <w:i/>
                <w:iCs/>
                <w:sz w:val="20"/>
                <w:szCs w:val="22"/>
              </w:rPr>
              <w:t xml:space="preserve"> Policy 2022</w:t>
            </w:r>
          </w:p>
        </w:tc>
      </w:tr>
      <w:tr w:rsidR="00AC11A7" w:rsidRPr="007C0394" w14:paraId="3F359898" w14:textId="77777777" w:rsidTr="004555E3">
        <w:trPr>
          <w:cantSplit/>
        </w:trPr>
        <w:tc>
          <w:tcPr>
            <w:tcW w:w="1465" w:type="pct"/>
            <w:shd w:val="clear" w:color="auto" w:fill="auto"/>
            <w:tcMar>
              <w:left w:w="108" w:type="dxa"/>
            </w:tcMar>
          </w:tcPr>
          <w:p w14:paraId="24B0D681"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Document owner/approver:</w:t>
            </w:r>
          </w:p>
        </w:tc>
        <w:tc>
          <w:tcPr>
            <w:tcW w:w="3535" w:type="pct"/>
            <w:shd w:val="clear" w:color="auto" w:fill="auto"/>
          </w:tcPr>
          <w:p w14:paraId="2F21D002" w14:textId="31168FC3" w:rsidR="00AC11A7" w:rsidRPr="007C0394" w:rsidRDefault="00BE0ECE" w:rsidP="00D312E7">
            <w:pPr>
              <w:pStyle w:val="TableText"/>
              <w:rPr>
                <w:rFonts w:ascii="Calibri" w:hAnsi="Calibri"/>
                <w:sz w:val="20"/>
                <w:szCs w:val="22"/>
              </w:rPr>
            </w:pPr>
            <w:r w:rsidRPr="007C0394">
              <w:rPr>
                <w:rFonts w:ascii="Calibri" w:hAnsi="Calibri"/>
                <w:sz w:val="20"/>
                <w:szCs w:val="22"/>
              </w:rPr>
              <w:t>Commissioner</w:t>
            </w:r>
            <w:r w:rsidR="006F6F5C" w:rsidRPr="007C0394">
              <w:rPr>
                <w:rFonts w:ascii="Calibri" w:hAnsi="Calibri"/>
                <w:sz w:val="20"/>
                <w:szCs w:val="22"/>
              </w:rPr>
              <w:t xml:space="preserve">, </w:t>
            </w:r>
            <w:r w:rsidR="00AC11A7" w:rsidRPr="007C0394">
              <w:rPr>
                <w:rFonts w:ascii="Calibri" w:hAnsi="Calibri"/>
                <w:sz w:val="20"/>
                <w:szCs w:val="22"/>
              </w:rPr>
              <w:t>ACT Corrective Services</w:t>
            </w:r>
          </w:p>
        </w:tc>
      </w:tr>
      <w:tr w:rsidR="00AC11A7" w:rsidRPr="007C0394" w14:paraId="2720C354" w14:textId="77777777" w:rsidTr="004555E3">
        <w:trPr>
          <w:cantSplit/>
        </w:trPr>
        <w:tc>
          <w:tcPr>
            <w:tcW w:w="1465" w:type="pct"/>
            <w:shd w:val="clear" w:color="auto" w:fill="auto"/>
            <w:tcMar>
              <w:left w:w="108" w:type="dxa"/>
            </w:tcMar>
          </w:tcPr>
          <w:p w14:paraId="062BDE15"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Date effective:</w:t>
            </w:r>
          </w:p>
        </w:tc>
        <w:tc>
          <w:tcPr>
            <w:tcW w:w="3535" w:type="pct"/>
            <w:shd w:val="clear" w:color="auto" w:fill="auto"/>
          </w:tcPr>
          <w:p w14:paraId="5BF37D74" w14:textId="4409949C" w:rsidR="00AC11A7" w:rsidRPr="007C0394" w:rsidRDefault="00006060" w:rsidP="00D312E7">
            <w:pPr>
              <w:pStyle w:val="TableText"/>
              <w:rPr>
                <w:rFonts w:ascii="Calibri" w:hAnsi="Calibri"/>
                <w:sz w:val="20"/>
                <w:szCs w:val="22"/>
              </w:rPr>
            </w:pPr>
            <w:r w:rsidRPr="007C0394">
              <w:rPr>
                <w:rFonts w:ascii="Calibri" w:hAnsi="Calibri"/>
                <w:sz w:val="20"/>
                <w:szCs w:val="22"/>
              </w:rPr>
              <w:t xml:space="preserve">The day after </w:t>
            </w:r>
            <w:r w:rsidR="00D9244A" w:rsidRPr="007C0394">
              <w:rPr>
                <w:rFonts w:ascii="Calibri" w:hAnsi="Calibri"/>
                <w:sz w:val="20"/>
                <w:szCs w:val="22"/>
              </w:rPr>
              <w:t xml:space="preserve">the </w:t>
            </w:r>
            <w:r w:rsidRPr="007C0394">
              <w:rPr>
                <w:rFonts w:ascii="Calibri" w:hAnsi="Calibri"/>
                <w:sz w:val="20"/>
                <w:szCs w:val="22"/>
              </w:rPr>
              <w:t xml:space="preserve">notification </w:t>
            </w:r>
            <w:r w:rsidR="00D9244A" w:rsidRPr="007C0394">
              <w:rPr>
                <w:rFonts w:ascii="Calibri" w:hAnsi="Calibri"/>
                <w:sz w:val="20"/>
                <w:szCs w:val="22"/>
              </w:rPr>
              <w:t xml:space="preserve">date </w:t>
            </w:r>
          </w:p>
        </w:tc>
      </w:tr>
      <w:tr w:rsidR="00AC11A7" w:rsidRPr="007C0394" w14:paraId="11506EA0" w14:textId="77777777" w:rsidTr="004555E3">
        <w:trPr>
          <w:cantSplit/>
        </w:trPr>
        <w:tc>
          <w:tcPr>
            <w:tcW w:w="1465" w:type="pct"/>
            <w:shd w:val="clear" w:color="auto" w:fill="auto"/>
            <w:tcMar>
              <w:left w:w="108" w:type="dxa"/>
            </w:tcMar>
          </w:tcPr>
          <w:p w14:paraId="2EF22E7B" w14:textId="77777777" w:rsidR="00AC11A7" w:rsidRPr="007C0394" w:rsidRDefault="00AC11A7" w:rsidP="00D312E7">
            <w:pPr>
              <w:pStyle w:val="TableText"/>
              <w:rPr>
                <w:rFonts w:ascii="Calibri" w:hAnsi="Calibri"/>
                <w:sz w:val="20"/>
                <w:szCs w:val="22"/>
              </w:rPr>
            </w:pPr>
            <w:r w:rsidRPr="007C0394">
              <w:rPr>
                <w:rFonts w:ascii="Calibri" w:hAnsi="Calibri"/>
                <w:sz w:val="20"/>
                <w:szCs w:val="22"/>
              </w:rPr>
              <w:t>Review date:</w:t>
            </w:r>
          </w:p>
        </w:tc>
        <w:tc>
          <w:tcPr>
            <w:tcW w:w="3535" w:type="pct"/>
            <w:shd w:val="clear" w:color="auto" w:fill="auto"/>
          </w:tcPr>
          <w:p w14:paraId="1BEDEAAB" w14:textId="77777777" w:rsidR="00AC11A7" w:rsidRPr="007C0394" w:rsidRDefault="00993DC6" w:rsidP="00110125">
            <w:pPr>
              <w:pStyle w:val="TableText"/>
              <w:rPr>
                <w:rFonts w:ascii="Calibri" w:hAnsi="Calibri"/>
                <w:sz w:val="20"/>
                <w:szCs w:val="22"/>
              </w:rPr>
            </w:pPr>
            <w:r w:rsidRPr="007C0394">
              <w:rPr>
                <w:rFonts w:ascii="Calibri" w:hAnsi="Calibri"/>
                <w:sz w:val="20"/>
                <w:szCs w:val="22"/>
              </w:rPr>
              <w:t>Three</w:t>
            </w:r>
            <w:r w:rsidR="00AC11A7" w:rsidRPr="007C0394">
              <w:rPr>
                <w:rFonts w:ascii="Calibri" w:hAnsi="Calibri"/>
                <w:sz w:val="20"/>
                <w:szCs w:val="22"/>
              </w:rPr>
              <w:t xml:space="preserve"> year</w:t>
            </w:r>
            <w:r w:rsidRPr="007C0394">
              <w:rPr>
                <w:rFonts w:ascii="Calibri" w:hAnsi="Calibri"/>
                <w:sz w:val="20"/>
                <w:szCs w:val="22"/>
              </w:rPr>
              <w:t>s</w:t>
            </w:r>
            <w:r w:rsidR="00AC11A7" w:rsidRPr="007C0394">
              <w:rPr>
                <w:rFonts w:ascii="Calibri" w:hAnsi="Calibri"/>
                <w:sz w:val="20"/>
                <w:szCs w:val="22"/>
              </w:rPr>
              <w:t xml:space="preserve"> after </w:t>
            </w:r>
            <w:r w:rsidR="00110125" w:rsidRPr="007C0394">
              <w:rPr>
                <w:rFonts w:ascii="Calibri" w:hAnsi="Calibri"/>
                <w:sz w:val="20"/>
                <w:szCs w:val="22"/>
              </w:rPr>
              <w:t xml:space="preserve">the notification </w:t>
            </w:r>
            <w:r w:rsidR="00AC11A7" w:rsidRPr="007C0394">
              <w:rPr>
                <w:rFonts w:ascii="Calibri" w:hAnsi="Calibri"/>
                <w:sz w:val="20"/>
                <w:szCs w:val="22"/>
              </w:rPr>
              <w:t xml:space="preserve">date </w:t>
            </w:r>
          </w:p>
        </w:tc>
      </w:tr>
      <w:tr w:rsidR="001F5F35" w:rsidRPr="007C0394" w14:paraId="764A134F" w14:textId="77777777" w:rsidTr="004555E3">
        <w:trPr>
          <w:cantSplit/>
        </w:trPr>
        <w:tc>
          <w:tcPr>
            <w:tcW w:w="1465" w:type="pct"/>
            <w:shd w:val="clear" w:color="auto" w:fill="auto"/>
            <w:tcMar>
              <w:left w:w="108" w:type="dxa"/>
            </w:tcMar>
          </w:tcPr>
          <w:p w14:paraId="55B0B50F" w14:textId="77777777" w:rsidR="001F5F35" w:rsidRPr="007C0394" w:rsidRDefault="001F5F35" w:rsidP="00D312E7">
            <w:pPr>
              <w:pStyle w:val="TableText"/>
              <w:rPr>
                <w:rFonts w:ascii="Calibri" w:hAnsi="Calibri"/>
                <w:sz w:val="20"/>
                <w:szCs w:val="22"/>
              </w:rPr>
            </w:pPr>
            <w:r w:rsidRPr="007C0394">
              <w:rPr>
                <w:rFonts w:ascii="Calibri" w:hAnsi="Calibri"/>
                <w:sz w:val="20"/>
                <w:szCs w:val="22"/>
              </w:rPr>
              <w:t xml:space="preserve">Compliance with </w:t>
            </w:r>
            <w:r w:rsidR="006F6F5C" w:rsidRPr="007C0394">
              <w:rPr>
                <w:rFonts w:ascii="Calibri" w:hAnsi="Calibri"/>
                <w:sz w:val="20"/>
                <w:szCs w:val="22"/>
              </w:rPr>
              <w:t>law:</w:t>
            </w:r>
          </w:p>
        </w:tc>
        <w:tc>
          <w:tcPr>
            <w:tcW w:w="3535" w:type="pct"/>
            <w:shd w:val="clear" w:color="auto" w:fill="auto"/>
          </w:tcPr>
          <w:p w14:paraId="771EDE7B" w14:textId="7289ADB7" w:rsidR="001F5F35" w:rsidRPr="007C0394" w:rsidRDefault="001F5F35" w:rsidP="00110125">
            <w:pPr>
              <w:spacing w:line="240" w:lineRule="auto"/>
              <w:ind w:left="0"/>
              <w:rPr>
                <w:sz w:val="20"/>
              </w:rPr>
            </w:pPr>
            <w:r w:rsidRPr="007C0394">
              <w:rPr>
                <w:sz w:val="20"/>
              </w:rPr>
              <w:t xml:space="preserve">This policy reflects the requirements of the </w:t>
            </w:r>
            <w:r w:rsidRPr="007C0394">
              <w:rPr>
                <w:i/>
                <w:sz w:val="20"/>
              </w:rPr>
              <w:t>Corrections Management</w:t>
            </w:r>
            <w:r w:rsidR="00F41353" w:rsidRPr="007C0394">
              <w:rPr>
                <w:sz w:val="20"/>
              </w:rPr>
              <w:t xml:space="preserve"> </w:t>
            </w:r>
            <w:r w:rsidR="00F41353" w:rsidRPr="007C0394">
              <w:rPr>
                <w:i/>
                <w:sz w:val="20"/>
              </w:rPr>
              <w:t xml:space="preserve">(Policy </w:t>
            </w:r>
            <w:r w:rsidR="00006060" w:rsidRPr="007C0394">
              <w:rPr>
                <w:i/>
                <w:sz w:val="20"/>
              </w:rPr>
              <w:t>Framework</w:t>
            </w:r>
            <w:r w:rsidR="00F41353" w:rsidRPr="007C0394">
              <w:rPr>
                <w:i/>
                <w:sz w:val="20"/>
              </w:rPr>
              <w:t>) Policy 20</w:t>
            </w:r>
            <w:r w:rsidR="00451D63" w:rsidRPr="007C0394">
              <w:rPr>
                <w:i/>
                <w:sz w:val="20"/>
              </w:rPr>
              <w:t>2</w:t>
            </w:r>
            <w:r w:rsidR="00477BC5">
              <w:rPr>
                <w:i/>
                <w:sz w:val="20"/>
              </w:rPr>
              <w:t>2</w:t>
            </w:r>
          </w:p>
        </w:tc>
      </w:tr>
      <w:tr w:rsidR="002E7ABC" w:rsidRPr="007C0394" w14:paraId="78571B6D" w14:textId="77777777" w:rsidTr="004555E3">
        <w:trPr>
          <w:cantSplit/>
        </w:trPr>
        <w:tc>
          <w:tcPr>
            <w:tcW w:w="1465" w:type="pct"/>
            <w:shd w:val="clear" w:color="auto" w:fill="auto"/>
            <w:tcMar>
              <w:left w:w="108" w:type="dxa"/>
            </w:tcMar>
          </w:tcPr>
          <w:p w14:paraId="12D3BD01" w14:textId="77777777" w:rsidR="002E7ABC" w:rsidRPr="007C0394" w:rsidRDefault="002E7ABC" w:rsidP="00D312E7">
            <w:pPr>
              <w:pStyle w:val="TableText"/>
              <w:rPr>
                <w:rFonts w:ascii="Calibri" w:hAnsi="Calibri"/>
                <w:sz w:val="20"/>
                <w:szCs w:val="22"/>
              </w:rPr>
            </w:pPr>
            <w:r w:rsidRPr="007C0394">
              <w:rPr>
                <w:rFonts w:ascii="Calibri" w:hAnsi="Calibri"/>
                <w:sz w:val="20"/>
                <w:szCs w:val="22"/>
              </w:rPr>
              <w:t xml:space="preserve">Responsible officer: </w:t>
            </w:r>
          </w:p>
        </w:tc>
        <w:tc>
          <w:tcPr>
            <w:tcW w:w="3535" w:type="pct"/>
            <w:shd w:val="clear" w:color="auto" w:fill="auto"/>
          </w:tcPr>
          <w:p w14:paraId="60069A37" w14:textId="2F20E1E2" w:rsidR="002E7ABC" w:rsidRPr="007C0394" w:rsidRDefault="0038615A" w:rsidP="00F41353">
            <w:pPr>
              <w:spacing w:line="240" w:lineRule="auto"/>
              <w:ind w:left="0"/>
              <w:rPr>
                <w:sz w:val="20"/>
              </w:rPr>
            </w:pPr>
            <w:r>
              <w:rPr>
                <w:sz w:val="20"/>
              </w:rPr>
              <w:t xml:space="preserve">Senior </w:t>
            </w:r>
            <w:r w:rsidR="00714DE2">
              <w:rPr>
                <w:sz w:val="20"/>
              </w:rPr>
              <w:t>Director, Offender Reintegration</w:t>
            </w:r>
          </w:p>
        </w:tc>
      </w:tr>
    </w:tbl>
    <w:p w14:paraId="40C41092" w14:textId="77777777" w:rsidR="00A85B1D" w:rsidRPr="007C0394" w:rsidRDefault="00A85B1D" w:rsidP="00FB75A2">
      <w:pPr>
        <w:ind w:left="0"/>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1985"/>
        <w:gridCol w:w="3685"/>
        <w:gridCol w:w="1469"/>
      </w:tblGrid>
      <w:tr w:rsidR="00C6621D" w:rsidRPr="007C0394" w14:paraId="26B2FC39" w14:textId="77777777" w:rsidTr="009119AE">
        <w:trPr>
          <w:trHeight w:val="395"/>
        </w:trPr>
        <w:tc>
          <w:tcPr>
            <w:tcW w:w="0" w:type="auto"/>
            <w:gridSpan w:val="4"/>
            <w:shd w:val="clear" w:color="auto" w:fill="F2F2F2" w:themeFill="background1" w:themeFillShade="F2"/>
          </w:tcPr>
          <w:p w14:paraId="3CBC8123"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Version Control </w:t>
            </w:r>
          </w:p>
        </w:tc>
      </w:tr>
      <w:tr w:rsidR="00097D3D" w:rsidRPr="007C0394" w14:paraId="3D6ED424" w14:textId="77777777" w:rsidTr="0055691B">
        <w:trPr>
          <w:trHeight w:val="395"/>
        </w:trPr>
        <w:tc>
          <w:tcPr>
            <w:tcW w:w="1417" w:type="dxa"/>
          </w:tcPr>
          <w:p w14:paraId="3B82EEC0"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Version no. </w:t>
            </w:r>
          </w:p>
        </w:tc>
        <w:tc>
          <w:tcPr>
            <w:tcW w:w="1985" w:type="dxa"/>
          </w:tcPr>
          <w:p w14:paraId="290DFFA3"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 xml:space="preserve">Date </w:t>
            </w:r>
          </w:p>
        </w:tc>
        <w:tc>
          <w:tcPr>
            <w:tcW w:w="3685" w:type="dxa"/>
          </w:tcPr>
          <w:p w14:paraId="1914D96C"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Description</w:t>
            </w:r>
          </w:p>
        </w:tc>
        <w:tc>
          <w:tcPr>
            <w:tcW w:w="1469" w:type="dxa"/>
          </w:tcPr>
          <w:p w14:paraId="4FE5C978" w14:textId="77777777" w:rsidR="00C6621D" w:rsidRPr="007C0394" w:rsidRDefault="00C6621D" w:rsidP="009119AE">
            <w:pPr>
              <w:pStyle w:val="Heading2"/>
              <w:ind w:left="0"/>
              <w:outlineLvl w:val="1"/>
              <w:rPr>
                <w:rFonts w:asciiTheme="minorHAnsi" w:hAnsiTheme="minorHAnsi"/>
                <w:sz w:val="20"/>
              </w:rPr>
            </w:pPr>
            <w:r w:rsidRPr="007C0394">
              <w:rPr>
                <w:rFonts w:asciiTheme="minorHAnsi" w:hAnsiTheme="minorHAnsi"/>
                <w:sz w:val="20"/>
              </w:rPr>
              <w:t>Author</w:t>
            </w:r>
          </w:p>
        </w:tc>
      </w:tr>
      <w:tr w:rsidR="00097D3D" w14:paraId="0A49BDA1" w14:textId="77777777" w:rsidTr="0055691B">
        <w:trPr>
          <w:trHeight w:val="395"/>
        </w:trPr>
        <w:tc>
          <w:tcPr>
            <w:tcW w:w="1417" w:type="dxa"/>
          </w:tcPr>
          <w:p w14:paraId="5FCD30DC" w14:textId="265ECA6A" w:rsidR="00C6621D" w:rsidRPr="007C0394" w:rsidRDefault="00451D63" w:rsidP="009119AE">
            <w:pPr>
              <w:pStyle w:val="Heading2"/>
              <w:ind w:left="0"/>
              <w:outlineLvl w:val="1"/>
              <w:rPr>
                <w:rFonts w:asciiTheme="minorHAnsi" w:hAnsiTheme="minorHAnsi"/>
                <w:b w:val="0"/>
                <w:sz w:val="20"/>
              </w:rPr>
            </w:pPr>
            <w:r w:rsidRPr="007C0394">
              <w:rPr>
                <w:rFonts w:asciiTheme="minorHAnsi" w:hAnsiTheme="minorHAnsi"/>
                <w:b w:val="0"/>
                <w:sz w:val="20"/>
              </w:rPr>
              <w:t>V1</w:t>
            </w:r>
          </w:p>
        </w:tc>
        <w:tc>
          <w:tcPr>
            <w:tcW w:w="1985" w:type="dxa"/>
          </w:tcPr>
          <w:p w14:paraId="5DD84235" w14:textId="1C6A3DCB" w:rsidR="00C6621D" w:rsidRPr="007C0394" w:rsidRDefault="00714DE2" w:rsidP="009119AE">
            <w:pPr>
              <w:pStyle w:val="Heading2"/>
              <w:ind w:left="0"/>
              <w:outlineLvl w:val="1"/>
              <w:rPr>
                <w:rFonts w:asciiTheme="minorHAnsi" w:hAnsiTheme="minorHAnsi"/>
                <w:b w:val="0"/>
                <w:sz w:val="20"/>
              </w:rPr>
            </w:pPr>
            <w:r>
              <w:rPr>
                <w:rFonts w:asciiTheme="minorHAnsi" w:hAnsiTheme="minorHAnsi"/>
                <w:b w:val="0"/>
                <w:sz w:val="20"/>
              </w:rPr>
              <w:t>September</w:t>
            </w:r>
            <w:r w:rsidR="00FD5EE5">
              <w:rPr>
                <w:rFonts w:asciiTheme="minorHAnsi" w:hAnsiTheme="minorHAnsi"/>
                <w:b w:val="0"/>
                <w:sz w:val="20"/>
              </w:rPr>
              <w:t>-22</w:t>
            </w:r>
          </w:p>
        </w:tc>
        <w:tc>
          <w:tcPr>
            <w:tcW w:w="3685" w:type="dxa"/>
          </w:tcPr>
          <w:p w14:paraId="4C70E6BC" w14:textId="2BF90FFE" w:rsidR="00C6621D" w:rsidRPr="007C0394" w:rsidRDefault="00451D63" w:rsidP="009119AE">
            <w:pPr>
              <w:pStyle w:val="Heading2"/>
              <w:ind w:left="0"/>
              <w:outlineLvl w:val="1"/>
              <w:rPr>
                <w:rFonts w:asciiTheme="minorHAnsi" w:hAnsiTheme="minorHAnsi"/>
                <w:b w:val="0"/>
                <w:sz w:val="20"/>
              </w:rPr>
            </w:pPr>
            <w:r w:rsidRPr="007C0394">
              <w:rPr>
                <w:rFonts w:asciiTheme="minorHAnsi" w:hAnsiTheme="minorHAnsi"/>
                <w:b w:val="0"/>
                <w:sz w:val="20"/>
              </w:rPr>
              <w:t>First</w:t>
            </w:r>
            <w:r w:rsidR="004555E3">
              <w:rPr>
                <w:rFonts w:asciiTheme="minorHAnsi" w:hAnsiTheme="minorHAnsi"/>
                <w:b w:val="0"/>
                <w:sz w:val="20"/>
              </w:rPr>
              <w:t xml:space="preserve"> draft</w:t>
            </w:r>
            <w:r w:rsidRPr="007C0394">
              <w:rPr>
                <w:rFonts w:asciiTheme="minorHAnsi" w:hAnsiTheme="minorHAnsi"/>
                <w:b w:val="0"/>
                <w:sz w:val="20"/>
              </w:rPr>
              <w:t xml:space="preserve"> issued</w:t>
            </w:r>
          </w:p>
        </w:tc>
        <w:tc>
          <w:tcPr>
            <w:tcW w:w="1469" w:type="dxa"/>
          </w:tcPr>
          <w:p w14:paraId="2250A153" w14:textId="6F47BCF1" w:rsidR="00C6621D" w:rsidRPr="008660CA" w:rsidRDefault="00F860BB" w:rsidP="009119AE">
            <w:pPr>
              <w:pStyle w:val="Heading2"/>
              <w:ind w:left="0"/>
              <w:outlineLvl w:val="1"/>
              <w:rPr>
                <w:rFonts w:asciiTheme="minorHAnsi" w:hAnsiTheme="minorHAnsi"/>
                <w:b w:val="0"/>
                <w:sz w:val="20"/>
              </w:rPr>
            </w:pPr>
            <w:r>
              <w:rPr>
                <w:rFonts w:asciiTheme="minorHAnsi" w:hAnsiTheme="minorHAnsi"/>
                <w:b w:val="0"/>
                <w:sz w:val="20"/>
              </w:rPr>
              <w:t>J Papadopoulo</w:t>
            </w:r>
          </w:p>
        </w:tc>
      </w:tr>
    </w:tbl>
    <w:p w14:paraId="66C722A7" w14:textId="353A03A2" w:rsidR="006E4F1E" w:rsidRPr="006E4F1E" w:rsidRDefault="006E4F1E" w:rsidP="006B1D36">
      <w:pPr>
        <w:ind w:left="0"/>
      </w:pPr>
    </w:p>
    <w:sectPr w:rsidR="006E4F1E" w:rsidRPr="006E4F1E" w:rsidSect="00FE13B0">
      <w:headerReference w:type="first" r:id="rId16"/>
      <w:footerReference w:type="first" r:id="rId17"/>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A6DB" w14:textId="77777777" w:rsidR="004C3CDE" w:rsidRDefault="004C3CDE" w:rsidP="00D312E7">
      <w:r>
        <w:separator/>
      </w:r>
    </w:p>
    <w:p w14:paraId="2E98F26E" w14:textId="77777777" w:rsidR="004C3CDE" w:rsidRDefault="004C3CDE" w:rsidP="00D312E7"/>
  </w:endnote>
  <w:endnote w:type="continuationSeparator" w:id="0">
    <w:p w14:paraId="5D963420" w14:textId="77777777" w:rsidR="004C3CDE" w:rsidRDefault="004C3CDE" w:rsidP="00D312E7">
      <w:r>
        <w:continuationSeparator/>
      </w:r>
    </w:p>
    <w:p w14:paraId="665AA7BC" w14:textId="77777777" w:rsidR="004C3CDE" w:rsidRDefault="004C3CDE" w:rsidP="00D312E7"/>
    <w:tbl>
      <w:tblPr>
        <w:tblW w:w="5025" w:type="pct"/>
        <w:tblCellMar>
          <w:left w:w="0" w:type="dxa"/>
          <w:right w:w="0" w:type="dxa"/>
        </w:tblCellMar>
        <w:tblLook w:val="01E0" w:firstRow="1" w:lastRow="1" w:firstColumn="1" w:lastColumn="1" w:noHBand="0" w:noVBand="0"/>
      </w:tblPr>
      <w:tblGrid>
        <w:gridCol w:w="5145"/>
        <w:gridCol w:w="3926"/>
      </w:tblGrid>
      <w:tr w:rsidR="004C3CDE" w:rsidRPr="00FF297B" w14:paraId="26DA74D8" w14:textId="77777777" w:rsidTr="00972184">
        <w:tc>
          <w:tcPr>
            <w:tcW w:w="2836" w:type="pct"/>
            <w:vAlign w:val="bottom"/>
          </w:tcPr>
          <w:p w14:paraId="3EE1B7A8" w14:textId="77777777" w:rsidR="004C3CDE" w:rsidRPr="0042666E" w:rsidRDefault="004C3CDE"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744F7222" w14:textId="77777777" w:rsidR="004C3CDE" w:rsidRPr="00FF297B" w:rsidRDefault="004C3CDE" w:rsidP="0070559D">
            <w:pPr>
              <w:pStyle w:val="Header-Right"/>
              <w:pBdr>
                <w:right w:val="single" w:sz="2" w:space="4" w:color="FFFFFF"/>
              </w:pBdr>
              <w:rPr>
                <w:rFonts w:ascii="Calibri" w:hAnsi="Calibri"/>
                <w:color w:val="548DD4"/>
              </w:rPr>
            </w:pPr>
          </w:p>
        </w:tc>
      </w:tr>
    </w:tbl>
    <w:p w14:paraId="25C14AED" w14:textId="77777777" w:rsidR="004C3CDE" w:rsidRDefault="004C3C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502" w:type="pct"/>
      <w:tblCellMar>
        <w:left w:w="0" w:type="dxa"/>
        <w:right w:w="0" w:type="dxa"/>
      </w:tblCellMar>
      <w:tblLook w:val="01E0" w:firstRow="1" w:lastRow="1" w:firstColumn="1" w:lastColumn="1" w:noHBand="0" w:noVBand="0"/>
    </w:tblPr>
    <w:tblGrid>
      <w:gridCol w:w="2616"/>
      <w:gridCol w:w="3706"/>
    </w:tblGrid>
    <w:tr w:rsidR="00D97A45" w:rsidRPr="00951B9C" w14:paraId="10FEF412" w14:textId="77777777" w:rsidTr="00823FCB">
      <w:tc>
        <w:tcPr>
          <w:tcW w:w="2069" w:type="pct"/>
        </w:tcPr>
        <w:p w14:paraId="1434137B" w14:textId="77777777" w:rsidR="00D97A45" w:rsidRPr="00951B9C" w:rsidRDefault="00D97A45" w:rsidP="00144D61">
          <w:pPr>
            <w:pStyle w:val="Footer"/>
            <w:rPr>
              <w:rFonts w:ascii="Calibri" w:hAnsi="Calibri"/>
              <w:color w:val="548DD4"/>
              <w:sz w:val="18"/>
              <w:szCs w:val="18"/>
            </w:rPr>
          </w:pPr>
        </w:p>
      </w:tc>
      <w:tc>
        <w:tcPr>
          <w:tcW w:w="2931" w:type="pct"/>
        </w:tcPr>
        <w:p w14:paraId="2CDC0D82" w14:textId="77777777" w:rsidR="00D97A45" w:rsidRPr="00951B9C" w:rsidRDefault="00D97A45" w:rsidP="00144D61">
          <w:pPr>
            <w:pStyle w:val="Footer"/>
            <w:jc w:val="center"/>
            <w:rPr>
              <w:rFonts w:ascii="Calibri" w:hAnsi="Calibri"/>
              <w:color w:val="548DD4"/>
              <w:sz w:val="18"/>
              <w:szCs w:val="18"/>
            </w:rPr>
          </w:pPr>
        </w:p>
      </w:tc>
    </w:tr>
  </w:tbl>
  <w:p w14:paraId="1FE600BA" w14:textId="77777777" w:rsidR="00D97A45" w:rsidRPr="00951B9C" w:rsidRDefault="00D97A45"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D97A45" w:rsidRPr="00951B9C" w14:paraId="25C1C636" w14:textId="77777777" w:rsidTr="00972184">
      <w:tc>
        <w:tcPr>
          <w:tcW w:w="1441" w:type="pct"/>
        </w:tcPr>
        <w:p w14:paraId="55B69D29" w14:textId="77777777" w:rsidR="00D97A45" w:rsidRPr="0042666E" w:rsidRDefault="00D97A45" w:rsidP="00144D61">
          <w:pPr>
            <w:pStyle w:val="Footer"/>
            <w:rPr>
              <w:rFonts w:ascii="Calibri" w:hAnsi="Calibri"/>
              <w:color w:val="000000" w:themeColor="text1"/>
              <w:sz w:val="18"/>
              <w:szCs w:val="18"/>
            </w:rPr>
          </w:pPr>
        </w:p>
      </w:tc>
      <w:tc>
        <w:tcPr>
          <w:tcW w:w="2040" w:type="pct"/>
        </w:tcPr>
        <w:p w14:paraId="59B81392" w14:textId="77777777" w:rsidR="00D97A45" w:rsidRPr="00951B9C" w:rsidRDefault="00D97A45" w:rsidP="004228A6">
          <w:pPr>
            <w:pStyle w:val="Footer"/>
            <w:jc w:val="center"/>
            <w:rPr>
              <w:rFonts w:ascii="Calibri" w:hAnsi="Calibri"/>
              <w:color w:val="548DD4"/>
              <w:sz w:val="18"/>
              <w:szCs w:val="18"/>
            </w:rPr>
          </w:pPr>
        </w:p>
      </w:tc>
      <w:tc>
        <w:tcPr>
          <w:tcW w:w="1519" w:type="pct"/>
        </w:tcPr>
        <w:p w14:paraId="05D3B48A" w14:textId="77777777" w:rsidR="00D97A45" w:rsidRPr="0042666E" w:rsidRDefault="00D97A45" w:rsidP="00144D61">
          <w:pPr>
            <w:pStyle w:val="Footer"/>
            <w:jc w:val="right"/>
            <w:rPr>
              <w:rFonts w:ascii="Calibri" w:hAnsi="Calibri"/>
              <w:color w:val="000000" w:themeColor="text1"/>
              <w:sz w:val="18"/>
              <w:szCs w:val="18"/>
            </w:rPr>
          </w:pPr>
          <w:r w:rsidRPr="0042666E">
            <w:rPr>
              <w:rFonts w:ascii="Calibri" w:hAnsi="Calibri"/>
              <w:color w:val="000000" w:themeColor="text1"/>
              <w:sz w:val="18"/>
              <w:szCs w:val="18"/>
            </w:rPr>
            <w:t xml:space="preserve">Page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PAGE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5</w:t>
          </w:r>
          <w:r w:rsidRPr="0042666E">
            <w:rPr>
              <w:rFonts w:ascii="Calibri" w:hAnsi="Calibri"/>
              <w:color w:val="000000" w:themeColor="text1"/>
              <w:sz w:val="18"/>
              <w:szCs w:val="18"/>
            </w:rPr>
            <w:fldChar w:fldCharType="end"/>
          </w:r>
          <w:r w:rsidRPr="0042666E">
            <w:rPr>
              <w:rFonts w:ascii="Calibri" w:hAnsi="Calibri"/>
              <w:color w:val="000000" w:themeColor="text1"/>
              <w:sz w:val="18"/>
              <w:szCs w:val="18"/>
            </w:rPr>
            <w:t xml:space="preserve"> of </w:t>
          </w:r>
          <w:r w:rsidRPr="0042666E">
            <w:rPr>
              <w:rFonts w:ascii="Calibri" w:hAnsi="Calibri"/>
              <w:color w:val="000000" w:themeColor="text1"/>
              <w:sz w:val="18"/>
              <w:szCs w:val="18"/>
            </w:rPr>
            <w:fldChar w:fldCharType="begin"/>
          </w:r>
          <w:r w:rsidRPr="0042666E">
            <w:rPr>
              <w:rFonts w:ascii="Calibri" w:hAnsi="Calibri"/>
              <w:color w:val="000000" w:themeColor="text1"/>
              <w:sz w:val="18"/>
              <w:szCs w:val="18"/>
            </w:rPr>
            <w:instrText xml:space="preserve"> NUMPAGES </w:instrText>
          </w:r>
          <w:r w:rsidRPr="0042666E">
            <w:rPr>
              <w:rFonts w:ascii="Calibri" w:hAnsi="Calibri"/>
              <w:color w:val="000000" w:themeColor="text1"/>
              <w:sz w:val="18"/>
              <w:szCs w:val="18"/>
            </w:rPr>
            <w:fldChar w:fldCharType="separate"/>
          </w:r>
          <w:r>
            <w:rPr>
              <w:rFonts w:ascii="Calibri" w:hAnsi="Calibri"/>
              <w:noProof/>
              <w:color w:val="000000" w:themeColor="text1"/>
              <w:sz w:val="18"/>
              <w:szCs w:val="18"/>
            </w:rPr>
            <w:t>5</w:t>
          </w:r>
          <w:r w:rsidRPr="0042666E">
            <w:rPr>
              <w:rFonts w:ascii="Calibri" w:hAnsi="Calibri"/>
              <w:color w:val="000000" w:themeColor="text1"/>
              <w:sz w:val="18"/>
              <w:szCs w:val="18"/>
            </w:rPr>
            <w:fldChar w:fldCharType="end"/>
          </w:r>
        </w:p>
      </w:tc>
    </w:tr>
  </w:tbl>
  <w:p w14:paraId="15DDC250" w14:textId="77777777" w:rsidR="00D97A45" w:rsidRDefault="00D97A45">
    <w:pPr>
      <w:pStyle w:val="Footer"/>
    </w:pPr>
  </w:p>
  <w:p w14:paraId="77742F7B" w14:textId="7FC0DE1A" w:rsidR="00D97A45" w:rsidRPr="005E4EF9" w:rsidRDefault="005E4EF9" w:rsidP="005E4EF9">
    <w:pPr>
      <w:ind w:left="0"/>
      <w:jc w:val="center"/>
      <w:rPr>
        <w:rFonts w:ascii="Arial" w:hAnsi="Arial" w:cs="Arial"/>
        <w:sz w:val="14"/>
        <w:szCs w:val="14"/>
      </w:rPr>
    </w:pPr>
    <w:r w:rsidRPr="005E4EF9">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75C2" w14:textId="6DAC22D3" w:rsidR="00410D4E" w:rsidRPr="005E4EF9" w:rsidRDefault="005E4EF9" w:rsidP="005E4EF9">
    <w:pPr>
      <w:tabs>
        <w:tab w:val="left" w:pos="4320"/>
      </w:tabs>
      <w:spacing w:before="120" w:line="240" w:lineRule="auto"/>
      <w:ind w:left="0"/>
      <w:jc w:val="center"/>
      <w:rPr>
        <w:rFonts w:ascii="Arial" w:eastAsia="Times New Roman" w:hAnsi="Arial" w:cs="Arial"/>
        <w:sz w:val="14"/>
        <w:szCs w:val="10"/>
      </w:rPr>
    </w:pPr>
    <w:r w:rsidRPr="005E4EF9">
      <w:rPr>
        <w:rFonts w:ascii="Arial" w:eastAsia="Times New Roman" w:hAnsi="Arial" w:cs="Arial"/>
        <w:sz w:val="14"/>
        <w:szCs w:val="1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707DB" w14:textId="77777777" w:rsidR="00410D4E" w:rsidRDefault="00410D4E" w:rsidP="0057079E">
    <w:pPr>
      <w:pStyle w:val="Footer"/>
      <w:tabs>
        <w:tab w:val="left" w:pos="975"/>
      </w:tabs>
    </w:pPr>
    <w:r>
      <w:tab/>
    </w:r>
  </w:p>
  <w:tbl>
    <w:tblPr>
      <w:tblW w:w="5025" w:type="pct"/>
      <w:tblLayout w:type="fixed"/>
      <w:tblCellMar>
        <w:left w:w="0" w:type="dxa"/>
        <w:right w:w="0" w:type="dxa"/>
      </w:tblCellMar>
      <w:tblLook w:val="01E0" w:firstRow="1" w:lastRow="1" w:firstColumn="1" w:lastColumn="1" w:noHBand="0" w:noVBand="0"/>
    </w:tblPr>
    <w:tblGrid>
      <w:gridCol w:w="2553"/>
      <w:gridCol w:w="421"/>
      <w:gridCol w:w="2556"/>
      <w:gridCol w:w="3541"/>
    </w:tblGrid>
    <w:tr w:rsidR="00410D4E" w:rsidRPr="0065591D" w14:paraId="062A7242" w14:textId="77777777" w:rsidTr="00972184">
      <w:tc>
        <w:tcPr>
          <w:tcW w:w="1407" w:type="pct"/>
          <w:vAlign w:val="center"/>
        </w:tcPr>
        <w:p w14:paraId="5D255890" w14:textId="77777777" w:rsidR="00410D4E" w:rsidRPr="00951B9C" w:rsidRDefault="00410D4E" w:rsidP="004228A6">
          <w:pPr>
            <w:pStyle w:val="Footer"/>
            <w:rPr>
              <w:color w:val="548DD4"/>
              <w:sz w:val="20"/>
              <w:szCs w:val="20"/>
            </w:rPr>
          </w:pPr>
        </w:p>
      </w:tc>
      <w:tc>
        <w:tcPr>
          <w:tcW w:w="1641" w:type="pct"/>
          <w:gridSpan w:val="2"/>
          <w:vAlign w:val="center"/>
        </w:tcPr>
        <w:p w14:paraId="7CC37DD3" w14:textId="77777777" w:rsidR="00410D4E" w:rsidRPr="00951B9C" w:rsidRDefault="00410D4E" w:rsidP="00925494">
          <w:pPr>
            <w:pStyle w:val="Footer"/>
            <w:jc w:val="center"/>
            <w:rPr>
              <w:rFonts w:ascii="Calibri" w:hAnsi="Calibri"/>
              <w:b/>
              <w:color w:val="808080"/>
              <w:sz w:val="24"/>
              <w:szCs w:val="24"/>
            </w:rPr>
          </w:pPr>
        </w:p>
        <w:p w14:paraId="72BF0EF8" w14:textId="77777777" w:rsidR="00410D4E" w:rsidRPr="00951B9C" w:rsidRDefault="00410D4E" w:rsidP="00951B9C">
          <w:pPr>
            <w:pStyle w:val="Footer"/>
            <w:jc w:val="center"/>
            <w:rPr>
              <w:color w:val="548DD4"/>
              <w:sz w:val="20"/>
              <w:szCs w:val="20"/>
            </w:rPr>
          </w:pPr>
        </w:p>
      </w:tc>
      <w:tc>
        <w:tcPr>
          <w:tcW w:w="1952" w:type="pct"/>
        </w:tcPr>
        <w:p w14:paraId="26AE4219" w14:textId="77777777" w:rsidR="00410D4E" w:rsidRPr="009F7848" w:rsidRDefault="00410D4E" w:rsidP="0057079E">
          <w:pPr>
            <w:pStyle w:val="Footer"/>
            <w:jc w:val="right"/>
            <w:rPr>
              <w:color w:val="548DD4"/>
            </w:rPr>
          </w:pPr>
          <w:r>
            <w:rPr>
              <w:rFonts w:ascii="Calibri" w:hAnsi="Calibri"/>
              <w:b/>
              <w:noProof/>
              <w:snapToGrid/>
              <w:sz w:val="20"/>
              <w:lang w:eastAsia="en-AU"/>
            </w:rPr>
            <w:drawing>
              <wp:inline distT="0" distB="0" distL="0" distR="0" wp14:anchorId="6A184C08" wp14:editId="4129BEC6">
                <wp:extent cx="2190750" cy="676275"/>
                <wp:effectExtent l="19050" t="0" r="0" b="0"/>
                <wp:docPr id="4" name="Picture 4"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410D4E" w:rsidRPr="0065591D" w14:paraId="50E95648" w14:textId="77777777" w:rsidTr="00410D4E">
      <w:tc>
        <w:tcPr>
          <w:tcW w:w="1639" w:type="pct"/>
          <w:gridSpan w:val="2"/>
          <w:vAlign w:val="center"/>
        </w:tcPr>
        <w:p w14:paraId="256DF1CB" w14:textId="77777777" w:rsidR="00410D4E" w:rsidRPr="00925494" w:rsidRDefault="00410D4E" w:rsidP="00925494">
          <w:pPr>
            <w:pStyle w:val="Footer"/>
            <w:rPr>
              <w:rFonts w:ascii="Calibri" w:hAnsi="Calibri"/>
              <w:color w:val="808080"/>
              <w:sz w:val="18"/>
              <w:szCs w:val="18"/>
            </w:rPr>
          </w:pPr>
        </w:p>
      </w:tc>
      <w:tc>
        <w:tcPr>
          <w:tcW w:w="1409" w:type="pct"/>
          <w:vAlign w:val="center"/>
        </w:tcPr>
        <w:p w14:paraId="4255E1CE" w14:textId="77777777" w:rsidR="00410D4E" w:rsidRPr="006D622F" w:rsidRDefault="00410D4E" w:rsidP="00925494">
          <w:pPr>
            <w:pStyle w:val="Footer"/>
            <w:jc w:val="center"/>
            <w:rPr>
              <w:rFonts w:ascii="Calibri" w:hAnsi="Calibri"/>
              <w:b/>
              <w:color w:val="808080"/>
              <w:sz w:val="18"/>
              <w:szCs w:val="18"/>
            </w:rPr>
          </w:pPr>
        </w:p>
      </w:tc>
      <w:tc>
        <w:tcPr>
          <w:tcW w:w="1952" w:type="pct"/>
        </w:tcPr>
        <w:p w14:paraId="73C4687C" w14:textId="77777777" w:rsidR="00410D4E" w:rsidRPr="002502E5" w:rsidRDefault="00410D4E" w:rsidP="0057079E">
          <w:pPr>
            <w:pStyle w:val="Footer"/>
            <w:jc w:val="right"/>
            <w:rPr>
              <w:rFonts w:ascii="Calibri" w:hAnsi="Calibri"/>
              <w:b/>
              <w:noProof/>
              <w:sz w:val="20"/>
            </w:rPr>
          </w:pPr>
        </w:p>
      </w:tc>
    </w:tr>
  </w:tbl>
  <w:p w14:paraId="4E789B7B" w14:textId="2515898D" w:rsidR="00410D4E" w:rsidRPr="005E4EF9" w:rsidRDefault="005E4EF9" w:rsidP="005E4EF9">
    <w:pPr>
      <w:tabs>
        <w:tab w:val="left" w:pos="4320"/>
      </w:tabs>
      <w:spacing w:before="120" w:line="240" w:lineRule="auto"/>
      <w:ind w:left="0"/>
      <w:jc w:val="center"/>
      <w:rPr>
        <w:rFonts w:ascii="Arial" w:eastAsia="Times New Roman" w:hAnsi="Arial" w:cs="Arial"/>
        <w:sz w:val="14"/>
        <w:szCs w:val="10"/>
      </w:rPr>
    </w:pPr>
    <w:r w:rsidRPr="005E4EF9">
      <w:rPr>
        <w:rFonts w:ascii="Arial" w:eastAsia="Times New Roman" w:hAnsi="Arial" w:cs="Arial"/>
        <w:sz w:val="14"/>
        <w:szCs w:val="1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64F6" w14:textId="77777777" w:rsidR="004C3CDE" w:rsidRDefault="004C3CDE" w:rsidP="00D312E7">
      <w:r>
        <w:separator/>
      </w:r>
    </w:p>
    <w:p w14:paraId="4A0B0C2E" w14:textId="77777777" w:rsidR="004C3CDE" w:rsidRDefault="004C3CDE" w:rsidP="00D312E7"/>
  </w:footnote>
  <w:footnote w:type="continuationSeparator" w:id="0">
    <w:p w14:paraId="1EE4DB11" w14:textId="77777777" w:rsidR="004C3CDE" w:rsidRDefault="004C3CDE" w:rsidP="00D312E7">
      <w:r>
        <w:continuationSeparator/>
      </w:r>
    </w:p>
    <w:p w14:paraId="4CB4EE45" w14:textId="77777777" w:rsidR="004C3CDE" w:rsidRDefault="004C3CDE" w:rsidP="00D312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610" w14:textId="77777777" w:rsidR="00D97A45" w:rsidRDefault="00D97A45" w:rsidP="001B7BF8">
    <w:pPr>
      <w:pStyle w:val="Header"/>
      <w:pBdr>
        <w:bottom w:val="none" w:sz="0" w:space="0" w:color="auto"/>
      </w:pBdr>
    </w:pPr>
  </w:p>
  <w:p w14:paraId="37B54A2A" w14:textId="77777777" w:rsidR="00D97A45" w:rsidRDefault="00D97A45" w:rsidP="00D312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1756" w14:textId="77777777" w:rsidR="00410D4E" w:rsidRPr="00410D4E" w:rsidRDefault="00410D4E" w:rsidP="00410D4E">
    <w:pPr>
      <w:tabs>
        <w:tab w:val="left" w:pos="4320"/>
      </w:tabs>
      <w:spacing w:before="120" w:line="240" w:lineRule="auto"/>
      <w:ind w:left="0"/>
      <w:rPr>
        <w:rFonts w:ascii="Times New Roman" w:eastAsia="Times New Roman" w:hAnsi="Times New Roman"/>
        <w:sz w:val="14"/>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9DAD" w14:textId="77777777" w:rsidR="00410D4E" w:rsidRDefault="00410D4E" w:rsidP="00026262">
    <w:pPr>
      <w:spacing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0E4A6F"/>
    <w:multiLevelType w:val="hybridMultilevel"/>
    <w:tmpl w:val="75F0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4" w15:restartNumberingAfterBreak="0">
    <w:nsid w:val="182200AD"/>
    <w:multiLevelType w:val="multilevel"/>
    <w:tmpl w:val="89D09BAE"/>
    <w:lvl w:ilvl="0">
      <w:start w:val="1"/>
      <w:numFmt w:val="decimal"/>
      <w:pStyle w:val="Heading1"/>
      <w:lvlText w:val="%1"/>
      <w:lvlJc w:val="left"/>
      <w:pPr>
        <w:tabs>
          <w:tab w:val="num" w:pos="794"/>
        </w:tabs>
        <w:ind w:left="794" w:hanging="794"/>
      </w:pPr>
      <w:rPr>
        <w:rFonts w:hint="default"/>
      </w:rPr>
    </w:lvl>
    <w:lvl w:ilvl="1">
      <w:start w:val="1"/>
      <w:numFmt w:val="decimal"/>
      <w:pStyle w:val="Firstlevelindent"/>
      <w:lvlText w:val="%1.%2"/>
      <w:lvlJc w:val="left"/>
      <w:pPr>
        <w:tabs>
          <w:tab w:val="num" w:pos="5756"/>
        </w:tabs>
        <w:ind w:left="5756" w:hanging="794"/>
      </w:pPr>
      <w:rPr>
        <w:rFonts w:hint="default"/>
        <w:b w:val="0"/>
        <w:bCs/>
        <w:i w:val="0"/>
        <w:iCs w:val="0"/>
        <w:sz w:val="22"/>
        <w:szCs w:val="22"/>
      </w:rPr>
    </w:lvl>
    <w:lvl w:ilvl="2">
      <w:start w:val="1"/>
      <w:numFmt w:val="bullet"/>
      <w:pStyle w:val="Heading3"/>
      <w:lvlText w:val=""/>
      <w:lvlJc w:val="left"/>
      <w:pPr>
        <w:tabs>
          <w:tab w:val="num" w:pos="794"/>
        </w:tabs>
        <w:ind w:left="794" w:hanging="794"/>
      </w:pPr>
      <w:rPr>
        <w:rFonts w:ascii="Symbol" w:hAnsi="Symbol" w:hint="default"/>
      </w:rPr>
    </w:lvl>
    <w:lvl w:ilvl="3">
      <w:start w:val="1"/>
      <w:numFmt w:val="none"/>
      <w:pStyle w:val="Heading4"/>
      <w:suff w:val="nothing"/>
      <w:lvlText w:val=""/>
      <w:lvlJc w:val="left"/>
      <w:pPr>
        <w:ind w:left="794" w:firstLine="0"/>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8C4DA9"/>
    <w:multiLevelType w:val="hybridMultilevel"/>
    <w:tmpl w:val="1D964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1"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5"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E6B35"/>
    <w:multiLevelType w:val="hybridMultilevel"/>
    <w:tmpl w:val="B83A41F2"/>
    <w:lvl w:ilvl="0" w:tplc="337A1B70">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19">
      <w:start w:val="1"/>
      <w:numFmt w:val="lowerLetter"/>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DF3587E"/>
    <w:multiLevelType w:val="hybridMultilevel"/>
    <w:tmpl w:val="2EF859B8"/>
    <w:lvl w:ilvl="0" w:tplc="66509432">
      <w:start w:val="1"/>
      <w:numFmt w:val="lowerLetter"/>
      <w:pStyle w:val="Secondlevelindent"/>
      <w:lvlText w:val="%1."/>
      <w:lvlJc w:val="left"/>
      <w:pPr>
        <w:ind w:left="2507" w:hanging="360"/>
      </w:pPr>
      <w:rPr>
        <w:rFonts w:hint="default"/>
      </w:rPr>
    </w:lvl>
    <w:lvl w:ilvl="1" w:tplc="0C090003">
      <w:start w:val="1"/>
      <w:numFmt w:val="bullet"/>
      <w:lvlText w:val="o"/>
      <w:lvlJc w:val="left"/>
      <w:pPr>
        <w:ind w:left="3227" w:hanging="360"/>
      </w:pPr>
      <w:rPr>
        <w:rFonts w:ascii="Courier New" w:hAnsi="Courier New" w:cs="Courier New"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2"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5B60FC1"/>
    <w:multiLevelType w:val="hybridMultilevel"/>
    <w:tmpl w:val="22B496A6"/>
    <w:lvl w:ilvl="0" w:tplc="0C090019">
      <w:start w:val="1"/>
      <w:numFmt w:val="lowerLetter"/>
      <w:lvlText w:val="%1."/>
      <w:lvlJc w:val="left"/>
      <w:pPr>
        <w:ind w:left="2507" w:hanging="360"/>
      </w:pPr>
      <w:rPr>
        <w:rFonts w:hint="default"/>
      </w:rPr>
    </w:lvl>
    <w:lvl w:ilvl="1" w:tplc="F436654A">
      <w:start w:val="1"/>
      <w:numFmt w:val="lowerRoman"/>
      <w:pStyle w:val="Thirdlevelindent"/>
      <w:lvlText w:val="%2."/>
      <w:lvlJc w:val="right"/>
      <w:pPr>
        <w:ind w:left="3227" w:hanging="360"/>
      </w:pPr>
      <w:rPr>
        <w:rFonts w:hint="default"/>
      </w:rPr>
    </w:lvl>
    <w:lvl w:ilvl="2" w:tplc="0C090005" w:tentative="1">
      <w:start w:val="1"/>
      <w:numFmt w:val="bullet"/>
      <w:lvlText w:val=""/>
      <w:lvlJc w:val="left"/>
      <w:pPr>
        <w:ind w:left="3947" w:hanging="360"/>
      </w:pPr>
      <w:rPr>
        <w:rFonts w:ascii="Wingdings" w:hAnsi="Wingdings" w:hint="default"/>
      </w:rPr>
    </w:lvl>
    <w:lvl w:ilvl="3" w:tplc="0C090001" w:tentative="1">
      <w:start w:val="1"/>
      <w:numFmt w:val="bullet"/>
      <w:lvlText w:val=""/>
      <w:lvlJc w:val="left"/>
      <w:pPr>
        <w:ind w:left="4667" w:hanging="360"/>
      </w:pPr>
      <w:rPr>
        <w:rFonts w:ascii="Symbol" w:hAnsi="Symbol" w:hint="default"/>
      </w:rPr>
    </w:lvl>
    <w:lvl w:ilvl="4" w:tplc="0C090003" w:tentative="1">
      <w:start w:val="1"/>
      <w:numFmt w:val="bullet"/>
      <w:lvlText w:val="o"/>
      <w:lvlJc w:val="left"/>
      <w:pPr>
        <w:ind w:left="5387" w:hanging="360"/>
      </w:pPr>
      <w:rPr>
        <w:rFonts w:ascii="Courier New" w:hAnsi="Courier New" w:cs="Courier New" w:hint="default"/>
      </w:rPr>
    </w:lvl>
    <w:lvl w:ilvl="5" w:tplc="0C090005" w:tentative="1">
      <w:start w:val="1"/>
      <w:numFmt w:val="bullet"/>
      <w:lvlText w:val=""/>
      <w:lvlJc w:val="left"/>
      <w:pPr>
        <w:ind w:left="6107" w:hanging="360"/>
      </w:pPr>
      <w:rPr>
        <w:rFonts w:ascii="Wingdings" w:hAnsi="Wingdings" w:hint="default"/>
      </w:rPr>
    </w:lvl>
    <w:lvl w:ilvl="6" w:tplc="0C090001" w:tentative="1">
      <w:start w:val="1"/>
      <w:numFmt w:val="bullet"/>
      <w:lvlText w:val=""/>
      <w:lvlJc w:val="left"/>
      <w:pPr>
        <w:ind w:left="6827" w:hanging="360"/>
      </w:pPr>
      <w:rPr>
        <w:rFonts w:ascii="Symbol" w:hAnsi="Symbol" w:hint="default"/>
      </w:rPr>
    </w:lvl>
    <w:lvl w:ilvl="7" w:tplc="0C090003" w:tentative="1">
      <w:start w:val="1"/>
      <w:numFmt w:val="bullet"/>
      <w:lvlText w:val="o"/>
      <w:lvlJc w:val="left"/>
      <w:pPr>
        <w:ind w:left="7547" w:hanging="360"/>
      </w:pPr>
      <w:rPr>
        <w:rFonts w:ascii="Courier New" w:hAnsi="Courier New" w:cs="Courier New" w:hint="default"/>
      </w:rPr>
    </w:lvl>
    <w:lvl w:ilvl="8" w:tplc="0C090005" w:tentative="1">
      <w:start w:val="1"/>
      <w:numFmt w:val="bullet"/>
      <w:lvlText w:val=""/>
      <w:lvlJc w:val="left"/>
      <w:pPr>
        <w:ind w:left="8267" w:hanging="360"/>
      </w:pPr>
      <w:rPr>
        <w:rFonts w:ascii="Wingdings" w:hAnsi="Wingdings" w:hint="default"/>
      </w:rPr>
    </w:lvl>
  </w:abstractNum>
  <w:abstractNum w:abstractNumId="3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5" w15:restartNumberingAfterBreak="0">
    <w:nsid w:val="7C773EF9"/>
    <w:multiLevelType w:val="hybridMultilevel"/>
    <w:tmpl w:val="45FAFC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2"/>
  </w:num>
  <w:num w:numId="2">
    <w:abstractNumId w:val="22"/>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20"/>
  </w:num>
  <w:num w:numId="16">
    <w:abstractNumId w:val="12"/>
  </w:num>
  <w:num w:numId="17">
    <w:abstractNumId w:val="21"/>
  </w:num>
  <w:num w:numId="18">
    <w:abstractNumId w:val="23"/>
  </w:num>
  <w:num w:numId="19">
    <w:abstractNumId w:val="16"/>
  </w:num>
  <w:num w:numId="20">
    <w:abstractNumId w:val="18"/>
  </w:num>
  <w:num w:numId="21">
    <w:abstractNumId w:val="29"/>
  </w:num>
  <w:num w:numId="22">
    <w:abstractNumId w:val="25"/>
  </w:num>
  <w:num w:numId="23">
    <w:abstractNumId w:val="30"/>
  </w:num>
  <w:num w:numId="24">
    <w:abstractNumId w:val="24"/>
  </w:num>
  <w:num w:numId="25">
    <w:abstractNumId w:val="17"/>
  </w:num>
  <w:num w:numId="26">
    <w:abstractNumId w:val="28"/>
  </w:num>
  <w:num w:numId="27">
    <w:abstractNumId w:val="15"/>
  </w:num>
  <w:num w:numId="28">
    <w:abstractNumId w:val="10"/>
  </w:num>
  <w:num w:numId="29">
    <w:abstractNumId w:val="34"/>
  </w:num>
  <w:num w:numId="30">
    <w:abstractNumId w:val="14"/>
  </w:num>
  <w:num w:numId="31">
    <w:abstractNumId w:val="13"/>
  </w:num>
  <w:num w:numId="32">
    <w:abstractNumId w:val="27"/>
  </w:num>
  <w:num w:numId="33">
    <w:abstractNumId w:val="31"/>
  </w:num>
  <w:num w:numId="34">
    <w:abstractNumId w:val="33"/>
  </w:num>
  <w:num w:numId="35">
    <w:abstractNumId w:val="31"/>
    <w:lvlOverride w:ilvl="0">
      <w:startOverride w:val="1"/>
    </w:lvlOverride>
  </w:num>
  <w:num w:numId="36">
    <w:abstractNumId w:val="31"/>
    <w:lvlOverride w:ilvl="0">
      <w:startOverride w:val="1"/>
    </w:lvlOverride>
  </w:num>
  <w:num w:numId="37">
    <w:abstractNumId w:val="31"/>
    <w:lvlOverride w:ilvl="0">
      <w:startOverride w:val="1"/>
    </w:lvlOverride>
  </w:num>
  <w:num w:numId="38">
    <w:abstractNumId w:val="31"/>
    <w:lvlOverride w:ilvl="0">
      <w:startOverride w:val="1"/>
    </w:lvlOverride>
  </w:num>
  <w:num w:numId="39">
    <w:abstractNumId w:val="31"/>
    <w:lvlOverride w:ilvl="0">
      <w:startOverride w:val="1"/>
    </w:lvlOverride>
  </w:num>
  <w:num w:numId="40">
    <w:abstractNumId w:val="31"/>
    <w:lvlOverride w:ilvl="0">
      <w:startOverride w:val="1"/>
    </w:lvlOverride>
  </w:num>
  <w:num w:numId="41">
    <w:abstractNumId w:val="31"/>
    <w:lvlOverride w:ilvl="0">
      <w:startOverride w:val="1"/>
    </w:lvlOverride>
  </w:num>
  <w:num w:numId="42">
    <w:abstractNumId w:val="31"/>
    <w:lvlOverride w:ilvl="0">
      <w:startOverride w:val="1"/>
    </w:lvlOverride>
  </w:num>
  <w:num w:numId="43">
    <w:abstractNumId w:val="35"/>
  </w:num>
  <w:num w:numId="44">
    <w:abstractNumId w:val="31"/>
    <w:lvlOverride w:ilvl="0">
      <w:startOverride w:val="1"/>
    </w:lvlOverride>
  </w:num>
  <w:num w:numId="45">
    <w:abstractNumId w:val="31"/>
    <w:lvlOverride w:ilvl="0">
      <w:startOverride w:val="1"/>
    </w:lvlOverride>
  </w:num>
  <w:num w:numId="46">
    <w:abstractNumId w:val="27"/>
  </w:num>
  <w:num w:numId="47">
    <w:abstractNumId w:val="31"/>
    <w:lvlOverride w:ilvl="0">
      <w:startOverride w:val="1"/>
    </w:lvlOverride>
  </w:num>
  <w:num w:numId="48">
    <w:abstractNumId w:val="31"/>
    <w:lvlOverride w:ilvl="0">
      <w:startOverride w:val="1"/>
    </w:lvlOverride>
  </w:num>
  <w:num w:numId="49">
    <w:abstractNumId w:val="19"/>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ECE"/>
    <w:rsid w:val="000001FD"/>
    <w:rsid w:val="00004774"/>
    <w:rsid w:val="00004B65"/>
    <w:rsid w:val="00005087"/>
    <w:rsid w:val="00006060"/>
    <w:rsid w:val="00010327"/>
    <w:rsid w:val="000130D1"/>
    <w:rsid w:val="00013694"/>
    <w:rsid w:val="00022F92"/>
    <w:rsid w:val="00026262"/>
    <w:rsid w:val="000304B1"/>
    <w:rsid w:val="0003195A"/>
    <w:rsid w:val="000329BA"/>
    <w:rsid w:val="00033B5A"/>
    <w:rsid w:val="0003618C"/>
    <w:rsid w:val="00037D75"/>
    <w:rsid w:val="00040C4B"/>
    <w:rsid w:val="00041091"/>
    <w:rsid w:val="0004173F"/>
    <w:rsid w:val="00041DA2"/>
    <w:rsid w:val="000468FB"/>
    <w:rsid w:val="000507A4"/>
    <w:rsid w:val="00052337"/>
    <w:rsid w:val="00052E6D"/>
    <w:rsid w:val="0005614C"/>
    <w:rsid w:val="00057407"/>
    <w:rsid w:val="000606A8"/>
    <w:rsid w:val="000619F8"/>
    <w:rsid w:val="00062656"/>
    <w:rsid w:val="000629D8"/>
    <w:rsid w:val="00063208"/>
    <w:rsid w:val="00070A6F"/>
    <w:rsid w:val="000830A2"/>
    <w:rsid w:val="00086620"/>
    <w:rsid w:val="00087D39"/>
    <w:rsid w:val="00087DC0"/>
    <w:rsid w:val="000905B2"/>
    <w:rsid w:val="00090B67"/>
    <w:rsid w:val="00091F4E"/>
    <w:rsid w:val="00091FEC"/>
    <w:rsid w:val="00093972"/>
    <w:rsid w:val="00095B2B"/>
    <w:rsid w:val="00097D3D"/>
    <w:rsid w:val="000A2434"/>
    <w:rsid w:val="000A5D8F"/>
    <w:rsid w:val="000A60AD"/>
    <w:rsid w:val="000A74CE"/>
    <w:rsid w:val="000B34A1"/>
    <w:rsid w:val="000B3EFA"/>
    <w:rsid w:val="000B77F8"/>
    <w:rsid w:val="000B7A15"/>
    <w:rsid w:val="000B7E77"/>
    <w:rsid w:val="000C0831"/>
    <w:rsid w:val="000C45BE"/>
    <w:rsid w:val="000C5816"/>
    <w:rsid w:val="000D1668"/>
    <w:rsid w:val="000D2510"/>
    <w:rsid w:val="000D2B3F"/>
    <w:rsid w:val="000D57C9"/>
    <w:rsid w:val="000D5E0C"/>
    <w:rsid w:val="000D7801"/>
    <w:rsid w:val="000E0638"/>
    <w:rsid w:val="000E1F90"/>
    <w:rsid w:val="000E51B7"/>
    <w:rsid w:val="000E5E86"/>
    <w:rsid w:val="000E7A06"/>
    <w:rsid w:val="000F0A84"/>
    <w:rsid w:val="000F44B6"/>
    <w:rsid w:val="0010176A"/>
    <w:rsid w:val="0010422A"/>
    <w:rsid w:val="00104C8F"/>
    <w:rsid w:val="001071AA"/>
    <w:rsid w:val="00110125"/>
    <w:rsid w:val="00115531"/>
    <w:rsid w:val="0011571E"/>
    <w:rsid w:val="00115C43"/>
    <w:rsid w:val="00117134"/>
    <w:rsid w:val="00121117"/>
    <w:rsid w:val="00121BAD"/>
    <w:rsid w:val="00126438"/>
    <w:rsid w:val="001264F2"/>
    <w:rsid w:val="001313EE"/>
    <w:rsid w:val="0013149C"/>
    <w:rsid w:val="00135B9B"/>
    <w:rsid w:val="00136E12"/>
    <w:rsid w:val="00142223"/>
    <w:rsid w:val="00144D61"/>
    <w:rsid w:val="00144E07"/>
    <w:rsid w:val="00146535"/>
    <w:rsid w:val="0015087F"/>
    <w:rsid w:val="00153E47"/>
    <w:rsid w:val="001578A2"/>
    <w:rsid w:val="0016141C"/>
    <w:rsid w:val="001614BB"/>
    <w:rsid w:val="001630EF"/>
    <w:rsid w:val="001640F0"/>
    <w:rsid w:val="001701DB"/>
    <w:rsid w:val="0017069B"/>
    <w:rsid w:val="00171842"/>
    <w:rsid w:val="00171E56"/>
    <w:rsid w:val="00171ECC"/>
    <w:rsid w:val="001756A5"/>
    <w:rsid w:val="00175883"/>
    <w:rsid w:val="0018289D"/>
    <w:rsid w:val="00184FB4"/>
    <w:rsid w:val="0019139A"/>
    <w:rsid w:val="00192EEC"/>
    <w:rsid w:val="0019363A"/>
    <w:rsid w:val="00195B6E"/>
    <w:rsid w:val="00196C15"/>
    <w:rsid w:val="00197A4C"/>
    <w:rsid w:val="00197F1A"/>
    <w:rsid w:val="001A19E0"/>
    <w:rsid w:val="001A2BD0"/>
    <w:rsid w:val="001A3B3C"/>
    <w:rsid w:val="001A4A45"/>
    <w:rsid w:val="001A4EA5"/>
    <w:rsid w:val="001A4FDC"/>
    <w:rsid w:val="001A6CE5"/>
    <w:rsid w:val="001A741A"/>
    <w:rsid w:val="001A7578"/>
    <w:rsid w:val="001B0A91"/>
    <w:rsid w:val="001B0BF0"/>
    <w:rsid w:val="001B2280"/>
    <w:rsid w:val="001B7BF8"/>
    <w:rsid w:val="001C2B04"/>
    <w:rsid w:val="001C2B61"/>
    <w:rsid w:val="001C30EF"/>
    <w:rsid w:val="001C46DF"/>
    <w:rsid w:val="001C6863"/>
    <w:rsid w:val="001C7D54"/>
    <w:rsid w:val="001D03A5"/>
    <w:rsid w:val="001D21BC"/>
    <w:rsid w:val="001D58CE"/>
    <w:rsid w:val="001D5CCE"/>
    <w:rsid w:val="001D62E6"/>
    <w:rsid w:val="001D657A"/>
    <w:rsid w:val="001D786F"/>
    <w:rsid w:val="001E0AB4"/>
    <w:rsid w:val="001E10F4"/>
    <w:rsid w:val="001E1222"/>
    <w:rsid w:val="001E1840"/>
    <w:rsid w:val="001E38D9"/>
    <w:rsid w:val="001E43EA"/>
    <w:rsid w:val="001E594F"/>
    <w:rsid w:val="001E63DF"/>
    <w:rsid w:val="001F5F35"/>
    <w:rsid w:val="002057B0"/>
    <w:rsid w:val="00210343"/>
    <w:rsid w:val="00212614"/>
    <w:rsid w:val="00212690"/>
    <w:rsid w:val="00213798"/>
    <w:rsid w:val="002146C0"/>
    <w:rsid w:val="00215A55"/>
    <w:rsid w:val="00217825"/>
    <w:rsid w:val="0022002A"/>
    <w:rsid w:val="00223031"/>
    <w:rsid w:val="002246CE"/>
    <w:rsid w:val="00225589"/>
    <w:rsid w:val="00226896"/>
    <w:rsid w:val="00226A12"/>
    <w:rsid w:val="00230DB8"/>
    <w:rsid w:val="00234598"/>
    <w:rsid w:val="00235164"/>
    <w:rsid w:val="002354C7"/>
    <w:rsid w:val="002433F1"/>
    <w:rsid w:val="00246D3F"/>
    <w:rsid w:val="00252622"/>
    <w:rsid w:val="002536FC"/>
    <w:rsid w:val="002540CF"/>
    <w:rsid w:val="00262F66"/>
    <w:rsid w:val="00263F14"/>
    <w:rsid w:val="00265369"/>
    <w:rsid w:val="002718A8"/>
    <w:rsid w:val="00272CBC"/>
    <w:rsid w:val="0027393C"/>
    <w:rsid w:val="002768EE"/>
    <w:rsid w:val="00277A4B"/>
    <w:rsid w:val="002863FA"/>
    <w:rsid w:val="002879E0"/>
    <w:rsid w:val="00290D1C"/>
    <w:rsid w:val="00291F0D"/>
    <w:rsid w:val="00292C8D"/>
    <w:rsid w:val="002A16C5"/>
    <w:rsid w:val="002A209D"/>
    <w:rsid w:val="002A251D"/>
    <w:rsid w:val="002B1FAF"/>
    <w:rsid w:val="002B5E5A"/>
    <w:rsid w:val="002B7F7E"/>
    <w:rsid w:val="002C1E97"/>
    <w:rsid w:val="002C2BA5"/>
    <w:rsid w:val="002C36F6"/>
    <w:rsid w:val="002C4E96"/>
    <w:rsid w:val="002D0251"/>
    <w:rsid w:val="002D40F3"/>
    <w:rsid w:val="002E109E"/>
    <w:rsid w:val="002E7ABC"/>
    <w:rsid w:val="002F063F"/>
    <w:rsid w:val="002F0C20"/>
    <w:rsid w:val="002F4A5E"/>
    <w:rsid w:val="00304ADC"/>
    <w:rsid w:val="00305259"/>
    <w:rsid w:val="003054E6"/>
    <w:rsid w:val="00305E7D"/>
    <w:rsid w:val="00312FE7"/>
    <w:rsid w:val="00313A91"/>
    <w:rsid w:val="00314AD2"/>
    <w:rsid w:val="00317466"/>
    <w:rsid w:val="003255D9"/>
    <w:rsid w:val="003257C5"/>
    <w:rsid w:val="00327B0F"/>
    <w:rsid w:val="00327FF4"/>
    <w:rsid w:val="003339B3"/>
    <w:rsid w:val="0033407B"/>
    <w:rsid w:val="00336AC9"/>
    <w:rsid w:val="00337813"/>
    <w:rsid w:val="00337BF0"/>
    <w:rsid w:val="003424E3"/>
    <w:rsid w:val="00342CF9"/>
    <w:rsid w:val="00346A11"/>
    <w:rsid w:val="003473C0"/>
    <w:rsid w:val="0034770F"/>
    <w:rsid w:val="003503A2"/>
    <w:rsid w:val="0035094E"/>
    <w:rsid w:val="00351A89"/>
    <w:rsid w:val="0035304B"/>
    <w:rsid w:val="0036396B"/>
    <w:rsid w:val="00364F1A"/>
    <w:rsid w:val="00372EA3"/>
    <w:rsid w:val="00374958"/>
    <w:rsid w:val="0037593D"/>
    <w:rsid w:val="00376778"/>
    <w:rsid w:val="003775FB"/>
    <w:rsid w:val="003806DE"/>
    <w:rsid w:val="00381814"/>
    <w:rsid w:val="00382D2A"/>
    <w:rsid w:val="0038353A"/>
    <w:rsid w:val="0038615A"/>
    <w:rsid w:val="00390E38"/>
    <w:rsid w:val="00394BBA"/>
    <w:rsid w:val="00395FE0"/>
    <w:rsid w:val="003A14C4"/>
    <w:rsid w:val="003A3296"/>
    <w:rsid w:val="003A554C"/>
    <w:rsid w:val="003B337B"/>
    <w:rsid w:val="003B3D92"/>
    <w:rsid w:val="003B5AEE"/>
    <w:rsid w:val="003C1C41"/>
    <w:rsid w:val="003C3E48"/>
    <w:rsid w:val="003C58B4"/>
    <w:rsid w:val="003C6264"/>
    <w:rsid w:val="003D0F5A"/>
    <w:rsid w:val="003D2950"/>
    <w:rsid w:val="003D4C38"/>
    <w:rsid w:val="003E0D64"/>
    <w:rsid w:val="003E0F31"/>
    <w:rsid w:val="003E498E"/>
    <w:rsid w:val="003E4A0C"/>
    <w:rsid w:val="003E5607"/>
    <w:rsid w:val="003E56E1"/>
    <w:rsid w:val="003E6328"/>
    <w:rsid w:val="003E6E5B"/>
    <w:rsid w:val="003F0188"/>
    <w:rsid w:val="003F4072"/>
    <w:rsid w:val="003F46CF"/>
    <w:rsid w:val="003F586F"/>
    <w:rsid w:val="003F6252"/>
    <w:rsid w:val="00402578"/>
    <w:rsid w:val="004025BA"/>
    <w:rsid w:val="00402BA6"/>
    <w:rsid w:val="004045D3"/>
    <w:rsid w:val="0040535E"/>
    <w:rsid w:val="00406395"/>
    <w:rsid w:val="00410276"/>
    <w:rsid w:val="00410D4E"/>
    <w:rsid w:val="00416D03"/>
    <w:rsid w:val="00417289"/>
    <w:rsid w:val="004217C3"/>
    <w:rsid w:val="004228A6"/>
    <w:rsid w:val="00424281"/>
    <w:rsid w:val="0042666E"/>
    <w:rsid w:val="004267D9"/>
    <w:rsid w:val="00431AB7"/>
    <w:rsid w:val="0043216F"/>
    <w:rsid w:val="004358CA"/>
    <w:rsid w:val="00436A36"/>
    <w:rsid w:val="004373DD"/>
    <w:rsid w:val="0044476D"/>
    <w:rsid w:val="00447F39"/>
    <w:rsid w:val="004505ED"/>
    <w:rsid w:val="00451D63"/>
    <w:rsid w:val="004555E3"/>
    <w:rsid w:val="00457115"/>
    <w:rsid w:val="004645EE"/>
    <w:rsid w:val="0047259F"/>
    <w:rsid w:val="00473E3F"/>
    <w:rsid w:val="00473F36"/>
    <w:rsid w:val="004750A7"/>
    <w:rsid w:val="004755F2"/>
    <w:rsid w:val="00475FA0"/>
    <w:rsid w:val="00477BC5"/>
    <w:rsid w:val="00481493"/>
    <w:rsid w:val="004876D9"/>
    <w:rsid w:val="004904D5"/>
    <w:rsid w:val="00493F83"/>
    <w:rsid w:val="0049587B"/>
    <w:rsid w:val="004A0921"/>
    <w:rsid w:val="004B0482"/>
    <w:rsid w:val="004B063C"/>
    <w:rsid w:val="004B3BAE"/>
    <w:rsid w:val="004C3CDE"/>
    <w:rsid w:val="004C4266"/>
    <w:rsid w:val="004C4CD5"/>
    <w:rsid w:val="004C68AB"/>
    <w:rsid w:val="004D587D"/>
    <w:rsid w:val="004D6CB0"/>
    <w:rsid w:val="004E33C4"/>
    <w:rsid w:val="004E5C94"/>
    <w:rsid w:val="004F1FD4"/>
    <w:rsid w:val="004F5B7F"/>
    <w:rsid w:val="004F79DD"/>
    <w:rsid w:val="0051190C"/>
    <w:rsid w:val="00521DFC"/>
    <w:rsid w:val="00523D80"/>
    <w:rsid w:val="00527021"/>
    <w:rsid w:val="00527373"/>
    <w:rsid w:val="00527F3F"/>
    <w:rsid w:val="005309E9"/>
    <w:rsid w:val="00531394"/>
    <w:rsid w:val="0053575C"/>
    <w:rsid w:val="005446F4"/>
    <w:rsid w:val="005474A1"/>
    <w:rsid w:val="00550791"/>
    <w:rsid w:val="00551A1A"/>
    <w:rsid w:val="0055250F"/>
    <w:rsid w:val="0055691B"/>
    <w:rsid w:val="00560FF0"/>
    <w:rsid w:val="00562132"/>
    <w:rsid w:val="00562E1E"/>
    <w:rsid w:val="00564C92"/>
    <w:rsid w:val="005702B4"/>
    <w:rsid w:val="0057079E"/>
    <w:rsid w:val="0057281D"/>
    <w:rsid w:val="005754E8"/>
    <w:rsid w:val="005766C2"/>
    <w:rsid w:val="00583382"/>
    <w:rsid w:val="00583B45"/>
    <w:rsid w:val="005841F9"/>
    <w:rsid w:val="00585797"/>
    <w:rsid w:val="0058607E"/>
    <w:rsid w:val="005908A0"/>
    <w:rsid w:val="00596614"/>
    <w:rsid w:val="005A1E84"/>
    <w:rsid w:val="005A4844"/>
    <w:rsid w:val="005B1834"/>
    <w:rsid w:val="005B4AB5"/>
    <w:rsid w:val="005B5D1B"/>
    <w:rsid w:val="005B5D97"/>
    <w:rsid w:val="005C0E50"/>
    <w:rsid w:val="005C15EC"/>
    <w:rsid w:val="005C1AB3"/>
    <w:rsid w:val="005C5BF8"/>
    <w:rsid w:val="005C7530"/>
    <w:rsid w:val="005C7544"/>
    <w:rsid w:val="005D14EC"/>
    <w:rsid w:val="005E4A7D"/>
    <w:rsid w:val="005E4EF9"/>
    <w:rsid w:val="005E5692"/>
    <w:rsid w:val="005E7725"/>
    <w:rsid w:val="005F0374"/>
    <w:rsid w:val="005F0B67"/>
    <w:rsid w:val="005F1959"/>
    <w:rsid w:val="005F19A3"/>
    <w:rsid w:val="005F19CA"/>
    <w:rsid w:val="005F1B00"/>
    <w:rsid w:val="005F23B2"/>
    <w:rsid w:val="005F33D2"/>
    <w:rsid w:val="005F3E26"/>
    <w:rsid w:val="005F6BFC"/>
    <w:rsid w:val="006001A5"/>
    <w:rsid w:val="0060032F"/>
    <w:rsid w:val="00602E1F"/>
    <w:rsid w:val="00603571"/>
    <w:rsid w:val="00611FDD"/>
    <w:rsid w:val="006141C9"/>
    <w:rsid w:val="00617A0B"/>
    <w:rsid w:val="006209E4"/>
    <w:rsid w:val="00622808"/>
    <w:rsid w:val="00624C0E"/>
    <w:rsid w:val="00626228"/>
    <w:rsid w:val="006352DD"/>
    <w:rsid w:val="00644719"/>
    <w:rsid w:val="00645DE2"/>
    <w:rsid w:val="006461DD"/>
    <w:rsid w:val="00647042"/>
    <w:rsid w:val="006520CC"/>
    <w:rsid w:val="00652F2A"/>
    <w:rsid w:val="0065591D"/>
    <w:rsid w:val="006621CD"/>
    <w:rsid w:val="00663043"/>
    <w:rsid w:val="00665E73"/>
    <w:rsid w:val="006679D9"/>
    <w:rsid w:val="00671790"/>
    <w:rsid w:val="006737F5"/>
    <w:rsid w:val="00673D3C"/>
    <w:rsid w:val="0067541A"/>
    <w:rsid w:val="00676665"/>
    <w:rsid w:val="00677F2F"/>
    <w:rsid w:val="00680CFC"/>
    <w:rsid w:val="006810E8"/>
    <w:rsid w:val="00685F53"/>
    <w:rsid w:val="00686EFE"/>
    <w:rsid w:val="00687860"/>
    <w:rsid w:val="006A26DF"/>
    <w:rsid w:val="006A4FA1"/>
    <w:rsid w:val="006A501C"/>
    <w:rsid w:val="006A5BF5"/>
    <w:rsid w:val="006B0CF5"/>
    <w:rsid w:val="006B1D36"/>
    <w:rsid w:val="006B490B"/>
    <w:rsid w:val="006C0545"/>
    <w:rsid w:val="006C3473"/>
    <w:rsid w:val="006D0C60"/>
    <w:rsid w:val="006D622F"/>
    <w:rsid w:val="006D6A99"/>
    <w:rsid w:val="006E4F1E"/>
    <w:rsid w:val="006E734B"/>
    <w:rsid w:val="006F0EF9"/>
    <w:rsid w:val="006F32C5"/>
    <w:rsid w:val="006F55C9"/>
    <w:rsid w:val="006F5B45"/>
    <w:rsid w:val="006F6F5C"/>
    <w:rsid w:val="006F79BC"/>
    <w:rsid w:val="00703EA2"/>
    <w:rsid w:val="0070559D"/>
    <w:rsid w:val="0071376B"/>
    <w:rsid w:val="00714496"/>
    <w:rsid w:val="00714DE2"/>
    <w:rsid w:val="0071533E"/>
    <w:rsid w:val="00715FC7"/>
    <w:rsid w:val="007171F6"/>
    <w:rsid w:val="007206B1"/>
    <w:rsid w:val="00722D7B"/>
    <w:rsid w:val="00724011"/>
    <w:rsid w:val="00727E8B"/>
    <w:rsid w:val="007324D2"/>
    <w:rsid w:val="00735B96"/>
    <w:rsid w:val="00741C8A"/>
    <w:rsid w:val="00744618"/>
    <w:rsid w:val="00752A23"/>
    <w:rsid w:val="007533D9"/>
    <w:rsid w:val="00753E59"/>
    <w:rsid w:val="00755193"/>
    <w:rsid w:val="00755655"/>
    <w:rsid w:val="007601A5"/>
    <w:rsid w:val="00761E50"/>
    <w:rsid w:val="0076730E"/>
    <w:rsid w:val="007700E4"/>
    <w:rsid w:val="00771A65"/>
    <w:rsid w:val="007776B7"/>
    <w:rsid w:val="007810D2"/>
    <w:rsid w:val="00785BC2"/>
    <w:rsid w:val="00786618"/>
    <w:rsid w:val="00786AE7"/>
    <w:rsid w:val="00790BFB"/>
    <w:rsid w:val="007926F8"/>
    <w:rsid w:val="00795AD5"/>
    <w:rsid w:val="007960A1"/>
    <w:rsid w:val="007A1572"/>
    <w:rsid w:val="007A285D"/>
    <w:rsid w:val="007A2B52"/>
    <w:rsid w:val="007B28E4"/>
    <w:rsid w:val="007B5D02"/>
    <w:rsid w:val="007B729A"/>
    <w:rsid w:val="007C0394"/>
    <w:rsid w:val="007C5A96"/>
    <w:rsid w:val="007C6EB5"/>
    <w:rsid w:val="007C7074"/>
    <w:rsid w:val="007D1380"/>
    <w:rsid w:val="007D15C6"/>
    <w:rsid w:val="007D20A0"/>
    <w:rsid w:val="007D312E"/>
    <w:rsid w:val="007D6A4F"/>
    <w:rsid w:val="007E31FE"/>
    <w:rsid w:val="007E33B3"/>
    <w:rsid w:val="007E367B"/>
    <w:rsid w:val="007E47B3"/>
    <w:rsid w:val="007E67C4"/>
    <w:rsid w:val="007E7EA2"/>
    <w:rsid w:val="007F3B02"/>
    <w:rsid w:val="00800067"/>
    <w:rsid w:val="0080212B"/>
    <w:rsid w:val="00802CE6"/>
    <w:rsid w:val="0080327C"/>
    <w:rsid w:val="00804870"/>
    <w:rsid w:val="00804C8B"/>
    <w:rsid w:val="00805899"/>
    <w:rsid w:val="00805D3F"/>
    <w:rsid w:val="00805E15"/>
    <w:rsid w:val="0080657A"/>
    <w:rsid w:val="00812F35"/>
    <w:rsid w:val="00813C9F"/>
    <w:rsid w:val="0081441A"/>
    <w:rsid w:val="00814F8C"/>
    <w:rsid w:val="00823AF3"/>
    <w:rsid w:val="00823FCB"/>
    <w:rsid w:val="0082523F"/>
    <w:rsid w:val="0082562F"/>
    <w:rsid w:val="00825D19"/>
    <w:rsid w:val="00827726"/>
    <w:rsid w:val="00831EED"/>
    <w:rsid w:val="00834F78"/>
    <w:rsid w:val="00837179"/>
    <w:rsid w:val="00840381"/>
    <w:rsid w:val="008431A2"/>
    <w:rsid w:val="008449D3"/>
    <w:rsid w:val="008473D8"/>
    <w:rsid w:val="008508F0"/>
    <w:rsid w:val="00853809"/>
    <w:rsid w:val="0085425A"/>
    <w:rsid w:val="0085485E"/>
    <w:rsid w:val="00856E1B"/>
    <w:rsid w:val="008631C9"/>
    <w:rsid w:val="00864C17"/>
    <w:rsid w:val="0086639D"/>
    <w:rsid w:val="00866E3C"/>
    <w:rsid w:val="00873325"/>
    <w:rsid w:val="008746F2"/>
    <w:rsid w:val="00876B84"/>
    <w:rsid w:val="00877549"/>
    <w:rsid w:val="00880B06"/>
    <w:rsid w:val="00881D52"/>
    <w:rsid w:val="00882ED1"/>
    <w:rsid w:val="0088472D"/>
    <w:rsid w:val="008915F7"/>
    <w:rsid w:val="008917BB"/>
    <w:rsid w:val="00897972"/>
    <w:rsid w:val="008A081B"/>
    <w:rsid w:val="008A279D"/>
    <w:rsid w:val="008A43A8"/>
    <w:rsid w:val="008A693F"/>
    <w:rsid w:val="008A7D61"/>
    <w:rsid w:val="008B0FB1"/>
    <w:rsid w:val="008B16F0"/>
    <w:rsid w:val="008B25B8"/>
    <w:rsid w:val="008B48F5"/>
    <w:rsid w:val="008B49E1"/>
    <w:rsid w:val="008B538A"/>
    <w:rsid w:val="008B5409"/>
    <w:rsid w:val="008B7273"/>
    <w:rsid w:val="008C0988"/>
    <w:rsid w:val="008C0A40"/>
    <w:rsid w:val="008C55C1"/>
    <w:rsid w:val="008D308C"/>
    <w:rsid w:val="008D39AF"/>
    <w:rsid w:val="008D4205"/>
    <w:rsid w:val="008D6DC6"/>
    <w:rsid w:val="008D71D1"/>
    <w:rsid w:val="008D7703"/>
    <w:rsid w:val="008E0E09"/>
    <w:rsid w:val="008E5D7E"/>
    <w:rsid w:val="008E7E22"/>
    <w:rsid w:val="008F6409"/>
    <w:rsid w:val="009009EA"/>
    <w:rsid w:val="00901022"/>
    <w:rsid w:val="009049CD"/>
    <w:rsid w:val="00905886"/>
    <w:rsid w:val="009119AE"/>
    <w:rsid w:val="00912622"/>
    <w:rsid w:val="009129B2"/>
    <w:rsid w:val="009151A5"/>
    <w:rsid w:val="00916713"/>
    <w:rsid w:val="00916A3E"/>
    <w:rsid w:val="00917B18"/>
    <w:rsid w:val="00921888"/>
    <w:rsid w:val="00925494"/>
    <w:rsid w:val="00927446"/>
    <w:rsid w:val="00935A20"/>
    <w:rsid w:val="00936427"/>
    <w:rsid w:val="009415F2"/>
    <w:rsid w:val="00941CB1"/>
    <w:rsid w:val="009425FB"/>
    <w:rsid w:val="00943AA4"/>
    <w:rsid w:val="00945B75"/>
    <w:rsid w:val="00947E04"/>
    <w:rsid w:val="00950B7B"/>
    <w:rsid w:val="00951B9C"/>
    <w:rsid w:val="009530E8"/>
    <w:rsid w:val="00953BD3"/>
    <w:rsid w:val="009568CC"/>
    <w:rsid w:val="00957F87"/>
    <w:rsid w:val="00960944"/>
    <w:rsid w:val="00962AD6"/>
    <w:rsid w:val="009648AA"/>
    <w:rsid w:val="00964C13"/>
    <w:rsid w:val="0096525A"/>
    <w:rsid w:val="00972184"/>
    <w:rsid w:val="00972C04"/>
    <w:rsid w:val="00973BD2"/>
    <w:rsid w:val="00981D6D"/>
    <w:rsid w:val="00985893"/>
    <w:rsid w:val="0098767B"/>
    <w:rsid w:val="00987F71"/>
    <w:rsid w:val="00992855"/>
    <w:rsid w:val="00993DC6"/>
    <w:rsid w:val="009956A4"/>
    <w:rsid w:val="009A13A5"/>
    <w:rsid w:val="009B4810"/>
    <w:rsid w:val="009B6B89"/>
    <w:rsid w:val="009B7AA7"/>
    <w:rsid w:val="009C2B4D"/>
    <w:rsid w:val="009C7C79"/>
    <w:rsid w:val="009D01D5"/>
    <w:rsid w:val="009D0727"/>
    <w:rsid w:val="009D20F1"/>
    <w:rsid w:val="009D2118"/>
    <w:rsid w:val="009E4EE1"/>
    <w:rsid w:val="009F06B0"/>
    <w:rsid w:val="009F1717"/>
    <w:rsid w:val="009F6BA9"/>
    <w:rsid w:val="00A008E2"/>
    <w:rsid w:val="00A019E6"/>
    <w:rsid w:val="00A02D9F"/>
    <w:rsid w:val="00A03588"/>
    <w:rsid w:val="00A036F3"/>
    <w:rsid w:val="00A05E11"/>
    <w:rsid w:val="00A06774"/>
    <w:rsid w:val="00A0708C"/>
    <w:rsid w:val="00A075D6"/>
    <w:rsid w:val="00A07755"/>
    <w:rsid w:val="00A10DE4"/>
    <w:rsid w:val="00A17E0A"/>
    <w:rsid w:val="00A207E5"/>
    <w:rsid w:val="00A20BEA"/>
    <w:rsid w:val="00A21117"/>
    <w:rsid w:val="00A2112C"/>
    <w:rsid w:val="00A23B2E"/>
    <w:rsid w:val="00A30615"/>
    <w:rsid w:val="00A33066"/>
    <w:rsid w:val="00A35A90"/>
    <w:rsid w:val="00A41D35"/>
    <w:rsid w:val="00A435A1"/>
    <w:rsid w:val="00A44672"/>
    <w:rsid w:val="00A458CA"/>
    <w:rsid w:val="00A4669F"/>
    <w:rsid w:val="00A46757"/>
    <w:rsid w:val="00A55690"/>
    <w:rsid w:val="00A569CC"/>
    <w:rsid w:val="00A624EB"/>
    <w:rsid w:val="00A625F4"/>
    <w:rsid w:val="00A62938"/>
    <w:rsid w:val="00A63A7F"/>
    <w:rsid w:val="00A6465D"/>
    <w:rsid w:val="00A738B4"/>
    <w:rsid w:val="00A757A1"/>
    <w:rsid w:val="00A77ED0"/>
    <w:rsid w:val="00A812AA"/>
    <w:rsid w:val="00A825A6"/>
    <w:rsid w:val="00A855D1"/>
    <w:rsid w:val="00A85B1D"/>
    <w:rsid w:val="00A85D9F"/>
    <w:rsid w:val="00A904C5"/>
    <w:rsid w:val="00A906CB"/>
    <w:rsid w:val="00A924B7"/>
    <w:rsid w:val="00A92ACA"/>
    <w:rsid w:val="00A9324B"/>
    <w:rsid w:val="00AA69CD"/>
    <w:rsid w:val="00AA6A85"/>
    <w:rsid w:val="00AA71FF"/>
    <w:rsid w:val="00AB110E"/>
    <w:rsid w:val="00AB2FFC"/>
    <w:rsid w:val="00AB6EA9"/>
    <w:rsid w:val="00AC11A7"/>
    <w:rsid w:val="00AC2018"/>
    <w:rsid w:val="00AC7A7E"/>
    <w:rsid w:val="00AD16EA"/>
    <w:rsid w:val="00AD271E"/>
    <w:rsid w:val="00AD7091"/>
    <w:rsid w:val="00AD70EE"/>
    <w:rsid w:val="00AD7181"/>
    <w:rsid w:val="00AE0F72"/>
    <w:rsid w:val="00AE231C"/>
    <w:rsid w:val="00AE586B"/>
    <w:rsid w:val="00AF20D7"/>
    <w:rsid w:val="00AF22B9"/>
    <w:rsid w:val="00AF4A2D"/>
    <w:rsid w:val="00AF5990"/>
    <w:rsid w:val="00AF5CC6"/>
    <w:rsid w:val="00B05E92"/>
    <w:rsid w:val="00B06D08"/>
    <w:rsid w:val="00B1026A"/>
    <w:rsid w:val="00B15FD3"/>
    <w:rsid w:val="00B25B6F"/>
    <w:rsid w:val="00B26085"/>
    <w:rsid w:val="00B26CFA"/>
    <w:rsid w:val="00B32420"/>
    <w:rsid w:val="00B32890"/>
    <w:rsid w:val="00B32A59"/>
    <w:rsid w:val="00B3338B"/>
    <w:rsid w:val="00B33833"/>
    <w:rsid w:val="00B3546A"/>
    <w:rsid w:val="00B37562"/>
    <w:rsid w:val="00B418AE"/>
    <w:rsid w:val="00B43D47"/>
    <w:rsid w:val="00B53BE1"/>
    <w:rsid w:val="00B54A79"/>
    <w:rsid w:val="00B54B70"/>
    <w:rsid w:val="00B57B5F"/>
    <w:rsid w:val="00B60A28"/>
    <w:rsid w:val="00B60EB2"/>
    <w:rsid w:val="00B6329C"/>
    <w:rsid w:val="00B66644"/>
    <w:rsid w:val="00B70FDF"/>
    <w:rsid w:val="00B73F2A"/>
    <w:rsid w:val="00B741C3"/>
    <w:rsid w:val="00B7517B"/>
    <w:rsid w:val="00B7564C"/>
    <w:rsid w:val="00B80EFE"/>
    <w:rsid w:val="00B81AC9"/>
    <w:rsid w:val="00B834FB"/>
    <w:rsid w:val="00B923F2"/>
    <w:rsid w:val="00B928AC"/>
    <w:rsid w:val="00B97D52"/>
    <w:rsid w:val="00BA3928"/>
    <w:rsid w:val="00BA7CDB"/>
    <w:rsid w:val="00BB518D"/>
    <w:rsid w:val="00BB563D"/>
    <w:rsid w:val="00BB6E8E"/>
    <w:rsid w:val="00BB7CC5"/>
    <w:rsid w:val="00BC1817"/>
    <w:rsid w:val="00BC3B6B"/>
    <w:rsid w:val="00BD021A"/>
    <w:rsid w:val="00BD22FA"/>
    <w:rsid w:val="00BD284F"/>
    <w:rsid w:val="00BD77B0"/>
    <w:rsid w:val="00BE0ECE"/>
    <w:rsid w:val="00BE1565"/>
    <w:rsid w:val="00BE24E9"/>
    <w:rsid w:val="00BE2B3C"/>
    <w:rsid w:val="00BE65A1"/>
    <w:rsid w:val="00BE7373"/>
    <w:rsid w:val="00BF10F5"/>
    <w:rsid w:val="00BF3D8D"/>
    <w:rsid w:val="00C01D16"/>
    <w:rsid w:val="00C03ACE"/>
    <w:rsid w:val="00C11F9F"/>
    <w:rsid w:val="00C120BF"/>
    <w:rsid w:val="00C125EE"/>
    <w:rsid w:val="00C15B2F"/>
    <w:rsid w:val="00C233C9"/>
    <w:rsid w:val="00C23ADF"/>
    <w:rsid w:val="00C24476"/>
    <w:rsid w:val="00C31698"/>
    <w:rsid w:val="00C34CEC"/>
    <w:rsid w:val="00C35B82"/>
    <w:rsid w:val="00C36914"/>
    <w:rsid w:val="00C37997"/>
    <w:rsid w:val="00C40EAE"/>
    <w:rsid w:val="00C40F86"/>
    <w:rsid w:val="00C44485"/>
    <w:rsid w:val="00C455C1"/>
    <w:rsid w:val="00C45DFE"/>
    <w:rsid w:val="00C515C9"/>
    <w:rsid w:val="00C51D40"/>
    <w:rsid w:val="00C520A7"/>
    <w:rsid w:val="00C52771"/>
    <w:rsid w:val="00C57125"/>
    <w:rsid w:val="00C57312"/>
    <w:rsid w:val="00C61476"/>
    <w:rsid w:val="00C61CCB"/>
    <w:rsid w:val="00C64FB0"/>
    <w:rsid w:val="00C66004"/>
    <w:rsid w:val="00C6621D"/>
    <w:rsid w:val="00C6752A"/>
    <w:rsid w:val="00C67B21"/>
    <w:rsid w:val="00C70DE4"/>
    <w:rsid w:val="00C7141A"/>
    <w:rsid w:val="00C81F5D"/>
    <w:rsid w:val="00C84E0B"/>
    <w:rsid w:val="00C85AB7"/>
    <w:rsid w:val="00C90831"/>
    <w:rsid w:val="00C93522"/>
    <w:rsid w:val="00C9750B"/>
    <w:rsid w:val="00CA10EE"/>
    <w:rsid w:val="00CA1933"/>
    <w:rsid w:val="00CA3E05"/>
    <w:rsid w:val="00CA54FB"/>
    <w:rsid w:val="00CA5E0E"/>
    <w:rsid w:val="00CA7048"/>
    <w:rsid w:val="00CB212A"/>
    <w:rsid w:val="00CB5704"/>
    <w:rsid w:val="00CB57CF"/>
    <w:rsid w:val="00CB6515"/>
    <w:rsid w:val="00CC0B41"/>
    <w:rsid w:val="00CC1B26"/>
    <w:rsid w:val="00CC36FB"/>
    <w:rsid w:val="00CC3B44"/>
    <w:rsid w:val="00CC3DBD"/>
    <w:rsid w:val="00CC5D8C"/>
    <w:rsid w:val="00CD0248"/>
    <w:rsid w:val="00CD64DA"/>
    <w:rsid w:val="00CD7C17"/>
    <w:rsid w:val="00CE1F96"/>
    <w:rsid w:val="00CE2236"/>
    <w:rsid w:val="00CE261F"/>
    <w:rsid w:val="00CE473C"/>
    <w:rsid w:val="00CE4AAE"/>
    <w:rsid w:val="00CE56B3"/>
    <w:rsid w:val="00CE6CC2"/>
    <w:rsid w:val="00CF49E4"/>
    <w:rsid w:val="00D00DB0"/>
    <w:rsid w:val="00D019B5"/>
    <w:rsid w:val="00D01C55"/>
    <w:rsid w:val="00D04AFB"/>
    <w:rsid w:val="00D04E84"/>
    <w:rsid w:val="00D15E65"/>
    <w:rsid w:val="00D215A7"/>
    <w:rsid w:val="00D21EF7"/>
    <w:rsid w:val="00D23216"/>
    <w:rsid w:val="00D312E7"/>
    <w:rsid w:val="00D32E54"/>
    <w:rsid w:val="00D3638A"/>
    <w:rsid w:val="00D365EA"/>
    <w:rsid w:val="00D41C3F"/>
    <w:rsid w:val="00D430D1"/>
    <w:rsid w:val="00D455A3"/>
    <w:rsid w:val="00D53FBC"/>
    <w:rsid w:val="00D577F2"/>
    <w:rsid w:val="00D57C50"/>
    <w:rsid w:val="00D65C88"/>
    <w:rsid w:val="00D65FC4"/>
    <w:rsid w:val="00D66224"/>
    <w:rsid w:val="00D667D6"/>
    <w:rsid w:val="00D70A6F"/>
    <w:rsid w:val="00D7739B"/>
    <w:rsid w:val="00D801B7"/>
    <w:rsid w:val="00D82768"/>
    <w:rsid w:val="00D82B84"/>
    <w:rsid w:val="00D84E40"/>
    <w:rsid w:val="00D85192"/>
    <w:rsid w:val="00D852F0"/>
    <w:rsid w:val="00D872AA"/>
    <w:rsid w:val="00D91073"/>
    <w:rsid w:val="00D91E65"/>
    <w:rsid w:val="00D9244A"/>
    <w:rsid w:val="00D97097"/>
    <w:rsid w:val="00D97A45"/>
    <w:rsid w:val="00DA2739"/>
    <w:rsid w:val="00DA4E46"/>
    <w:rsid w:val="00DA6D0F"/>
    <w:rsid w:val="00DA7617"/>
    <w:rsid w:val="00DA7D70"/>
    <w:rsid w:val="00DB127D"/>
    <w:rsid w:val="00DB4F88"/>
    <w:rsid w:val="00DB658A"/>
    <w:rsid w:val="00DC0533"/>
    <w:rsid w:val="00DC2EFA"/>
    <w:rsid w:val="00DC4D3E"/>
    <w:rsid w:val="00DC5837"/>
    <w:rsid w:val="00DD7792"/>
    <w:rsid w:val="00DE383A"/>
    <w:rsid w:val="00DF3040"/>
    <w:rsid w:val="00DF5E0F"/>
    <w:rsid w:val="00E01225"/>
    <w:rsid w:val="00E01DBE"/>
    <w:rsid w:val="00E0330D"/>
    <w:rsid w:val="00E03430"/>
    <w:rsid w:val="00E11EF1"/>
    <w:rsid w:val="00E12DE8"/>
    <w:rsid w:val="00E13066"/>
    <w:rsid w:val="00E167D3"/>
    <w:rsid w:val="00E17FB8"/>
    <w:rsid w:val="00E200FC"/>
    <w:rsid w:val="00E20C08"/>
    <w:rsid w:val="00E22BA2"/>
    <w:rsid w:val="00E24413"/>
    <w:rsid w:val="00E27A49"/>
    <w:rsid w:val="00E314F2"/>
    <w:rsid w:val="00E3289B"/>
    <w:rsid w:val="00E419FD"/>
    <w:rsid w:val="00E45783"/>
    <w:rsid w:val="00E46101"/>
    <w:rsid w:val="00E5172F"/>
    <w:rsid w:val="00E54B23"/>
    <w:rsid w:val="00E54EA0"/>
    <w:rsid w:val="00E57B66"/>
    <w:rsid w:val="00E57CEE"/>
    <w:rsid w:val="00E60B02"/>
    <w:rsid w:val="00E62073"/>
    <w:rsid w:val="00E63F6A"/>
    <w:rsid w:val="00E64F3C"/>
    <w:rsid w:val="00E6771B"/>
    <w:rsid w:val="00E71976"/>
    <w:rsid w:val="00E73A22"/>
    <w:rsid w:val="00E74BDA"/>
    <w:rsid w:val="00E76E81"/>
    <w:rsid w:val="00E80D8B"/>
    <w:rsid w:val="00E900F4"/>
    <w:rsid w:val="00EA6417"/>
    <w:rsid w:val="00EB039E"/>
    <w:rsid w:val="00EB335E"/>
    <w:rsid w:val="00EB6CC0"/>
    <w:rsid w:val="00EC057F"/>
    <w:rsid w:val="00EC172C"/>
    <w:rsid w:val="00EC38DC"/>
    <w:rsid w:val="00EC5B91"/>
    <w:rsid w:val="00EC618D"/>
    <w:rsid w:val="00EC6BB2"/>
    <w:rsid w:val="00ED0E3D"/>
    <w:rsid w:val="00EE1221"/>
    <w:rsid w:val="00EE2A4A"/>
    <w:rsid w:val="00EE33D8"/>
    <w:rsid w:val="00EE44F9"/>
    <w:rsid w:val="00EE6456"/>
    <w:rsid w:val="00EE731B"/>
    <w:rsid w:val="00EF123D"/>
    <w:rsid w:val="00EF30AA"/>
    <w:rsid w:val="00EF59C8"/>
    <w:rsid w:val="00F02537"/>
    <w:rsid w:val="00F035ED"/>
    <w:rsid w:val="00F039C4"/>
    <w:rsid w:val="00F10D74"/>
    <w:rsid w:val="00F10DEC"/>
    <w:rsid w:val="00F112D0"/>
    <w:rsid w:val="00F14804"/>
    <w:rsid w:val="00F2026B"/>
    <w:rsid w:val="00F207CF"/>
    <w:rsid w:val="00F213E7"/>
    <w:rsid w:val="00F215F3"/>
    <w:rsid w:val="00F2347C"/>
    <w:rsid w:val="00F26C3D"/>
    <w:rsid w:val="00F2749E"/>
    <w:rsid w:val="00F27F9C"/>
    <w:rsid w:val="00F3073E"/>
    <w:rsid w:val="00F41353"/>
    <w:rsid w:val="00F4197A"/>
    <w:rsid w:val="00F42FAD"/>
    <w:rsid w:val="00F43FE8"/>
    <w:rsid w:val="00F466BD"/>
    <w:rsid w:val="00F47A21"/>
    <w:rsid w:val="00F54BE8"/>
    <w:rsid w:val="00F616A2"/>
    <w:rsid w:val="00F6240F"/>
    <w:rsid w:val="00F65395"/>
    <w:rsid w:val="00F663C0"/>
    <w:rsid w:val="00F716AA"/>
    <w:rsid w:val="00F71C71"/>
    <w:rsid w:val="00F7310D"/>
    <w:rsid w:val="00F74E6E"/>
    <w:rsid w:val="00F813F6"/>
    <w:rsid w:val="00F860BB"/>
    <w:rsid w:val="00F9055D"/>
    <w:rsid w:val="00F9123C"/>
    <w:rsid w:val="00F9299D"/>
    <w:rsid w:val="00F946DD"/>
    <w:rsid w:val="00F94E9B"/>
    <w:rsid w:val="00F9629E"/>
    <w:rsid w:val="00F975FE"/>
    <w:rsid w:val="00FA23AF"/>
    <w:rsid w:val="00FA3EBB"/>
    <w:rsid w:val="00FA690E"/>
    <w:rsid w:val="00FA7095"/>
    <w:rsid w:val="00FA71E5"/>
    <w:rsid w:val="00FB71FF"/>
    <w:rsid w:val="00FB75A2"/>
    <w:rsid w:val="00FB79B1"/>
    <w:rsid w:val="00FC1131"/>
    <w:rsid w:val="00FC14AC"/>
    <w:rsid w:val="00FC197B"/>
    <w:rsid w:val="00FC1DDC"/>
    <w:rsid w:val="00FC232C"/>
    <w:rsid w:val="00FD4DE3"/>
    <w:rsid w:val="00FD5C56"/>
    <w:rsid w:val="00FD5EE5"/>
    <w:rsid w:val="00FE0D9A"/>
    <w:rsid w:val="00FE13B0"/>
    <w:rsid w:val="00FE5300"/>
    <w:rsid w:val="00FE6528"/>
    <w:rsid w:val="00FF297B"/>
    <w:rsid w:val="00FF2DE7"/>
    <w:rsid w:val="00FF2E34"/>
    <w:rsid w:val="00FF31AC"/>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none [1951]" strokecolor="none [3212]">
      <v:fill color="none [1951]"/>
      <v:stroke color="none [3212]"/>
    </o:shapedefaults>
    <o:shapelayout v:ext="edit">
      <o:idmap v:ext="edit" data="1"/>
    </o:shapelayout>
  </w:shapeDefaults>
  <w:decimalSymbol w:val="."/>
  <w:listSeparator w:val=","/>
  <w14:docId w14:val="2EFB95EA"/>
  <w15:docId w15:val="{FA671A8A-7813-4A0B-92FA-D50449B5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ListParagraph"/>
    <w:rsid w:val="00D312E7"/>
    <w:pPr>
      <w:spacing w:line="360" w:lineRule="auto"/>
      <w:ind w:left="720"/>
    </w:pPr>
    <w:rPr>
      <w:sz w:val="22"/>
      <w:szCs w:val="22"/>
      <w:lang w:eastAsia="en-US"/>
    </w:rPr>
  </w:style>
  <w:style w:type="paragraph" w:styleId="Heading1">
    <w:name w:val="heading 1"/>
    <w:next w:val="Normal"/>
    <w:link w:val="Heading1Char"/>
    <w:rsid w:val="009C7C79"/>
    <w:pPr>
      <w:keepNext/>
      <w:numPr>
        <w:numId w:val="30"/>
      </w:numPr>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rsid w:val="000468FB"/>
    <w:pPr>
      <w:outlineLvl w:val="1"/>
    </w:pPr>
    <w:rPr>
      <w:b/>
      <w:sz w:val="24"/>
      <w:szCs w:val="24"/>
    </w:rPr>
  </w:style>
  <w:style w:type="paragraph" w:styleId="Heading3">
    <w:name w:val="heading 3"/>
    <w:next w:val="BodyText"/>
    <w:link w:val="Heading3Char"/>
    <w:rsid w:val="005F1B00"/>
    <w:pPr>
      <w:keepNext/>
      <w:numPr>
        <w:ilvl w:val="2"/>
        <w:numId w:val="30"/>
      </w:numPr>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rsid w:val="005F1B00"/>
    <w:pPr>
      <w:keepNext/>
      <w:numPr>
        <w:ilvl w:val="3"/>
        <w:numId w:val="30"/>
      </w:numPr>
      <w:spacing w:before="120" w:after="100"/>
      <w:outlineLvl w:val="3"/>
    </w:pPr>
    <w:rPr>
      <w:rFonts w:eastAsia="Times New Roman" w:cs="Arial"/>
      <w:b/>
      <w:color w:val="548DD4"/>
      <w:lang w:eastAsia="en-US"/>
    </w:rPr>
  </w:style>
  <w:style w:type="paragraph" w:styleId="Heading5">
    <w:name w:val="heading 5"/>
    <w:basedOn w:val="Normal"/>
    <w:next w:val="Normal"/>
    <w:link w:val="Heading5Char"/>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uiPriority w:val="99"/>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rsid w:val="008B25B8"/>
    <w:rPr>
      <w:rFonts w:ascii="Arial" w:hAnsi="Arial" w:cs="Arial"/>
      <w:bCs/>
      <w:color w:val="FF0000"/>
      <w:sz w:val="32"/>
      <w:u w:val="single"/>
    </w:rPr>
  </w:style>
  <w:style w:type="paragraph" w:styleId="Subtitle0">
    <w:name w:val="Subtitle"/>
    <w:basedOn w:val="Normal"/>
    <w:link w:val="SubtitleChar"/>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uiPriority w:val="10"/>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1"/>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link w:val="ListParagraphChar"/>
    <w:uiPriority w:val="34"/>
    <w:rsid w:val="008C0A40"/>
    <w:pPr>
      <w:numPr>
        <w:numId w:val="32"/>
      </w:numPr>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rsid w:val="000629D8"/>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rsid w:val="00F4197A"/>
    <w:pPr>
      <w:ind w:left="720"/>
    </w:pPr>
    <w:rPr>
      <w:sz w:val="22"/>
      <w:szCs w:val="22"/>
      <w:lang w:eastAsia="en-US"/>
    </w:rPr>
  </w:style>
  <w:style w:type="paragraph" w:customStyle="1" w:styleId="Normaltext">
    <w:name w:val="Normal text"/>
    <w:basedOn w:val="ListParagraph"/>
    <w:link w:val="NormaltextChar"/>
    <w:qFormat/>
    <w:rsid w:val="00F43FE8"/>
    <w:pPr>
      <w:numPr>
        <w:numId w:val="0"/>
      </w:numPr>
      <w:ind w:left="794"/>
    </w:pPr>
  </w:style>
  <w:style w:type="paragraph" w:customStyle="1" w:styleId="Heading">
    <w:name w:val="Heading"/>
    <w:basedOn w:val="Heading1"/>
    <w:link w:val="HeadingChar"/>
    <w:qFormat/>
    <w:rsid w:val="00F43FE8"/>
  </w:style>
  <w:style w:type="character" w:customStyle="1" w:styleId="ListParagraphChar">
    <w:name w:val="List Paragraph Char"/>
    <w:basedOn w:val="DefaultParagraphFont"/>
    <w:link w:val="ListParagraph"/>
    <w:uiPriority w:val="34"/>
    <w:rsid w:val="00F43FE8"/>
    <w:rPr>
      <w:rFonts w:asciiTheme="minorHAnsi" w:eastAsia="Times New Roman" w:hAnsiTheme="minorHAnsi"/>
      <w:color w:val="000000" w:themeColor="text1"/>
      <w:sz w:val="22"/>
      <w:szCs w:val="22"/>
      <w:lang w:eastAsia="en-US"/>
    </w:rPr>
  </w:style>
  <w:style w:type="character" w:customStyle="1" w:styleId="NormaltextChar">
    <w:name w:val="Normal text Char"/>
    <w:basedOn w:val="ListParagraphChar"/>
    <w:link w:val="Normaltext"/>
    <w:rsid w:val="00F43FE8"/>
    <w:rPr>
      <w:rFonts w:asciiTheme="minorHAnsi" w:eastAsia="Times New Roman" w:hAnsiTheme="minorHAnsi"/>
      <w:color w:val="000000" w:themeColor="text1"/>
      <w:sz w:val="22"/>
      <w:szCs w:val="22"/>
      <w:lang w:eastAsia="en-US"/>
    </w:rPr>
  </w:style>
  <w:style w:type="paragraph" w:customStyle="1" w:styleId="Boldtext">
    <w:name w:val="Bold text"/>
    <w:basedOn w:val="Normal"/>
    <w:link w:val="BoldtextChar"/>
    <w:qFormat/>
    <w:rsid w:val="009009EA"/>
    <w:pPr>
      <w:spacing w:before="240" w:after="240" w:line="276" w:lineRule="auto"/>
      <w:ind w:left="34"/>
    </w:pPr>
    <w:rPr>
      <w:b/>
      <w:bCs/>
    </w:rPr>
  </w:style>
  <w:style w:type="character" w:customStyle="1" w:styleId="HeadingChar">
    <w:name w:val="Heading Char"/>
    <w:basedOn w:val="Heading1Char"/>
    <w:link w:val="Heading"/>
    <w:rsid w:val="00F43FE8"/>
    <w:rPr>
      <w:rFonts w:eastAsia="Times New Roman" w:cs="Arial"/>
      <w:b/>
      <w:color w:val="000000" w:themeColor="text1"/>
      <w:sz w:val="28"/>
      <w:szCs w:val="28"/>
      <w:lang w:eastAsia="en-US"/>
    </w:rPr>
  </w:style>
  <w:style w:type="paragraph" w:customStyle="1" w:styleId="Firstlevelindent">
    <w:name w:val="First level indent"/>
    <w:basedOn w:val="ListParagraph"/>
    <w:link w:val="FirstlevelindentChar"/>
    <w:qFormat/>
    <w:rsid w:val="00962AD6"/>
    <w:pPr>
      <w:numPr>
        <w:ilvl w:val="1"/>
        <w:numId w:val="30"/>
      </w:numPr>
      <w:tabs>
        <w:tab w:val="clear" w:pos="5756"/>
        <w:tab w:val="num" w:pos="1787"/>
      </w:tabs>
      <w:ind w:left="1787"/>
    </w:pPr>
  </w:style>
  <w:style w:type="character" w:customStyle="1" w:styleId="BoldtextChar">
    <w:name w:val="Bold text Char"/>
    <w:basedOn w:val="DefaultParagraphFont"/>
    <w:link w:val="Boldtext"/>
    <w:rsid w:val="009009EA"/>
    <w:rPr>
      <w:b/>
      <w:bCs/>
      <w:sz w:val="22"/>
      <w:szCs w:val="22"/>
      <w:lang w:eastAsia="en-US"/>
    </w:rPr>
  </w:style>
  <w:style w:type="paragraph" w:customStyle="1" w:styleId="Secondlevelindent">
    <w:name w:val="Second level indent"/>
    <w:basedOn w:val="Normal"/>
    <w:link w:val="SecondlevelindentChar"/>
    <w:qFormat/>
    <w:rsid w:val="00962AD6"/>
    <w:pPr>
      <w:numPr>
        <w:numId w:val="33"/>
      </w:numPr>
    </w:pPr>
  </w:style>
  <w:style w:type="character" w:customStyle="1" w:styleId="FirstlevelindentChar">
    <w:name w:val="First level indent Char"/>
    <w:basedOn w:val="ListParagraphChar"/>
    <w:link w:val="Firstlevelindent"/>
    <w:rsid w:val="00962AD6"/>
    <w:rPr>
      <w:rFonts w:asciiTheme="minorHAnsi" w:eastAsia="Times New Roman" w:hAnsiTheme="minorHAnsi"/>
      <w:color w:val="000000" w:themeColor="text1"/>
      <w:sz w:val="22"/>
      <w:szCs w:val="22"/>
      <w:lang w:eastAsia="en-US"/>
    </w:rPr>
  </w:style>
  <w:style w:type="paragraph" w:customStyle="1" w:styleId="Thirdlevelindent">
    <w:name w:val="Third level indent"/>
    <w:basedOn w:val="Normal"/>
    <w:link w:val="ThirdlevelindentChar"/>
    <w:qFormat/>
    <w:rsid w:val="00962AD6"/>
    <w:pPr>
      <w:numPr>
        <w:ilvl w:val="1"/>
        <w:numId w:val="34"/>
      </w:numPr>
    </w:pPr>
  </w:style>
  <w:style w:type="character" w:customStyle="1" w:styleId="SecondlevelindentChar">
    <w:name w:val="Second level indent Char"/>
    <w:basedOn w:val="DefaultParagraphFont"/>
    <w:link w:val="Secondlevelindent"/>
    <w:rsid w:val="00962AD6"/>
    <w:rPr>
      <w:sz w:val="22"/>
      <w:szCs w:val="22"/>
      <w:lang w:eastAsia="en-US"/>
    </w:rPr>
  </w:style>
  <w:style w:type="paragraph" w:customStyle="1" w:styleId="RelatedDocuments">
    <w:name w:val="Related Documents"/>
    <w:basedOn w:val="ListParagraph"/>
    <w:link w:val="RelatedDocumentsChar"/>
    <w:qFormat/>
    <w:rsid w:val="00B923F2"/>
    <w:pPr>
      <w:ind w:left="1276"/>
    </w:pPr>
  </w:style>
  <w:style w:type="character" w:customStyle="1" w:styleId="ThirdlevelindentChar">
    <w:name w:val="Third level indent Char"/>
    <w:basedOn w:val="DefaultParagraphFont"/>
    <w:link w:val="Thirdlevelindent"/>
    <w:rsid w:val="00962AD6"/>
    <w:rPr>
      <w:sz w:val="22"/>
      <w:szCs w:val="22"/>
      <w:lang w:eastAsia="en-US"/>
    </w:rPr>
  </w:style>
  <w:style w:type="character" w:customStyle="1" w:styleId="RelatedDocumentsChar">
    <w:name w:val="Related Documents Char"/>
    <w:basedOn w:val="ListParagraphChar"/>
    <w:link w:val="RelatedDocuments"/>
    <w:rsid w:val="00B923F2"/>
    <w:rPr>
      <w:rFonts w:asciiTheme="minorHAnsi" w:eastAsia="Times New Roman" w:hAnsiTheme="minorHAnsi"/>
      <w:color w:val="000000" w:themeColor="text1"/>
      <w:sz w:val="22"/>
      <w:szCs w:val="22"/>
      <w:lang w:eastAsia="en-US"/>
    </w:rPr>
  </w:style>
  <w:style w:type="paragraph" w:styleId="Revision">
    <w:name w:val="Revision"/>
    <w:hidden/>
    <w:uiPriority w:val="99"/>
    <w:semiHidden/>
    <w:rsid w:val="005E56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8841">
      <w:bodyDiv w:val="1"/>
      <w:marLeft w:val="0"/>
      <w:marRight w:val="0"/>
      <w:marTop w:val="0"/>
      <w:marBottom w:val="0"/>
      <w:divBdr>
        <w:top w:val="none" w:sz="0" w:space="0" w:color="auto"/>
        <w:left w:val="none" w:sz="0" w:space="0" w:color="auto"/>
        <w:bottom w:val="none" w:sz="0" w:space="0" w:color="auto"/>
        <w:right w:val="none" w:sz="0" w:space="0" w:color="auto"/>
      </w:divBdr>
    </w:div>
    <w:div w:id="436368838">
      <w:bodyDiv w:val="1"/>
      <w:marLeft w:val="0"/>
      <w:marRight w:val="0"/>
      <w:marTop w:val="0"/>
      <w:marBottom w:val="0"/>
      <w:divBdr>
        <w:top w:val="none" w:sz="0" w:space="0" w:color="auto"/>
        <w:left w:val="none" w:sz="0" w:space="0" w:color="auto"/>
        <w:bottom w:val="none" w:sz="0" w:space="0" w:color="auto"/>
        <w:right w:val="none" w:sz="0" w:space="0" w:color="auto"/>
      </w:divBdr>
    </w:div>
    <w:div w:id="509179299">
      <w:bodyDiv w:val="1"/>
      <w:marLeft w:val="0"/>
      <w:marRight w:val="0"/>
      <w:marTop w:val="0"/>
      <w:marBottom w:val="0"/>
      <w:divBdr>
        <w:top w:val="none" w:sz="0" w:space="0" w:color="auto"/>
        <w:left w:val="none" w:sz="0" w:space="0" w:color="auto"/>
        <w:bottom w:val="none" w:sz="0" w:space="0" w:color="auto"/>
        <w:right w:val="none" w:sz="0" w:space="0" w:color="auto"/>
      </w:divBdr>
      <w:divsChild>
        <w:div w:id="790824204">
          <w:marLeft w:val="0"/>
          <w:marRight w:val="0"/>
          <w:marTop w:val="0"/>
          <w:marBottom w:val="0"/>
          <w:divBdr>
            <w:top w:val="none" w:sz="0" w:space="0" w:color="auto"/>
            <w:left w:val="none" w:sz="0" w:space="0" w:color="auto"/>
            <w:bottom w:val="none" w:sz="0" w:space="0" w:color="auto"/>
            <w:right w:val="none" w:sz="0" w:space="0" w:color="auto"/>
          </w:divBdr>
        </w:div>
        <w:div w:id="808281117">
          <w:marLeft w:val="0"/>
          <w:marRight w:val="0"/>
          <w:marTop w:val="0"/>
          <w:marBottom w:val="0"/>
          <w:divBdr>
            <w:top w:val="none" w:sz="0" w:space="0" w:color="auto"/>
            <w:left w:val="none" w:sz="0" w:space="0" w:color="auto"/>
            <w:bottom w:val="none" w:sz="0" w:space="0" w:color="auto"/>
            <w:right w:val="none" w:sz="0" w:space="0" w:color="auto"/>
          </w:divBdr>
        </w:div>
        <w:div w:id="1158571893">
          <w:marLeft w:val="0"/>
          <w:marRight w:val="0"/>
          <w:marTop w:val="0"/>
          <w:marBottom w:val="0"/>
          <w:divBdr>
            <w:top w:val="none" w:sz="0" w:space="0" w:color="auto"/>
            <w:left w:val="none" w:sz="0" w:space="0" w:color="auto"/>
            <w:bottom w:val="none" w:sz="0" w:space="0" w:color="auto"/>
            <w:right w:val="none" w:sz="0" w:space="0" w:color="auto"/>
          </w:divBdr>
        </w:div>
        <w:div w:id="494339738">
          <w:marLeft w:val="0"/>
          <w:marRight w:val="0"/>
          <w:marTop w:val="0"/>
          <w:marBottom w:val="0"/>
          <w:divBdr>
            <w:top w:val="none" w:sz="0" w:space="0" w:color="auto"/>
            <w:left w:val="none" w:sz="0" w:space="0" w:color="auto"/>
            <w:bottom w:val="none" w:sz="0" w:space="0" w:color="auto"/>
            <w:right w:val="none" w:sz="0" w:space="0" w:color="auto"/>
          </w:divBdr>
        </w:div>
        <w:div w:id="1247694571">
          <w:marLeft w:val="0"/>
          <w:marRight w:val="0"/>
          <w:marTop w:val="0"/>
          <w:marBottom w:val="0"/>
          <w:divBdr>
            <w:top w:val="none" w:sz="0" w:space="0" w:color="auto"/>
            <w:left w:val="none" w:sz="0" w:space="0" w:color="auto"/>
            <w:bottom w:val="none" w:sz="0" w:space="0" w:color="auto"/>
            <w:right w:val="none" w:sz="0" w:space="0" w:color="auto"/>
          </w:divBdr>
        </w:div>
        <w:div w:id="1046684039">
          <w:marLeft w:val="0"/>
          <w:marRight w:val="0"/>
          <w:marTop w:val="0"/>
          <w:marBottom w:val="0"/>
          <w:divBdr>
            <w:top w:val="none" w:sz="0" w:space="0" w:color="auto"/>
            <w:left w:val="none" w:sz="0" w:space="0" w:color="auto"/>
            <w:bottom w:val="none" w:sz="0" w:space="0" w:color="auto"/>
            <w:right w:val="none" w:sz="0" w:space="0" w:color="auto"/>
          </w:divBdr>
        </w:div>
        <w:div w:id="1106803243">
          <w:marLeft w:val="0"/>
          <w:marRight w:val="0"/>
          <w:marTop w:val="0"/>
          <w:marBottom w:val="0"/>
          <w:divBdr>
            <w:top w:val="none" w:sz="0" w:space="0" w:color="auto"/>
            <w:left w:val="none" w:sz="0" w:space="0" w:color="auto"/>
            <w:bottom w:val="none" w:sz="0" w:space="0" w:color="auto"/>
            <w:right w:val="none" w:sz="0" w:space="0" w:color="auto"/>
          </w:divBdr>
        </w:div>
        <w:div w:id="1698002133">
          <w:marLeft w:val="0"/>
          <w:marRight w:val="0"/>
          <w:marTop w:val="0"/>
          <w:marBottom w:val="0"/>
          <w:divBdr>
            <w:top w:val="none" w:sz="0" w:space="0" w:color="auto"/>
            <w:left w:val="none" w:sz="0" w:space="0" w:color="auto"/>
            <w:bottom w:val="none" w:sz="0" w:space="0" w:color="auto"/>
            <w:right w:val="none" w:sz="0" w:space="0" w:color="auto"/>
          </w:divBdr>
        </w:div>
        <w:div w:id="808400380">
          <w:marLeft w:val="0"/>
          <w:marRight w:val="0"/>
          <w:marTop w:val="0"/>
          <w:marBottom w:val="0"/>
          <w:divBdr>
            <w:top w:val="none" w:sz="0" w:space="0" w:color="auto"/>
            <w:left w:val="none" w:sz="0" w:space="0" w:color="auto"/>
            <w:bottom w:val="none" w:sz="0" w:space="0" w:color="auto"/>
            <w:right w:val="none" w:sz="0" w:space="0" w:color="auto"/>
          </w:divBdr>
        </w:div>
        <w:div w:id="474759043">
          <w:marLeft w:val="0"/>
          <w:marRight w:val="0"/>
          <w:marTop w:val="0"/>
          <w:marBottom w:val="0"/>
          <w:divBdr>
            <w:top w:val="none" w:sz="0" w:space="0" w:color="auto"/>
            <w:left w:val="none" w:sz="0" w:space="0" w:color="auto"/>
            <w:bottom w:val="none" w:sz="0" w:space="0" w:color="auto"/>
            <w:right w:val="none" w:sz="0" w:space="0" w:color="auto"/>
          </w:divBdr>
        </w:div>
        <w:div w:id="380130709">
          <w:marLeft w:val="0"/>
          <w:marRight w:val="0"/>
          <w:marTop w:val="0"/>
          <w:marBottom w:val="0"/>
          <w:divBdr>
            <w:top w:val="none" w:sz="0" w:space="0" w:color="auto"/>
            <w:left w:val="none" w:sz="0" w:space="0" w:color="auto"/>
            <w:bottom w:val="none" w:sz="0" w:space="0" w:color="auto"/>
            <w:right w:val="none" w:sz="0" w:space="0" w:color="auto"/>
          </w:divBdr>
        </w:div>
        <w:div w:id="1396469472">
          <w:marLeft w:val="0"/>
          <w:marRight w:val="0"/>
          <w:marTop w:val="0"/>
          <w:marBottom w:val="0"/>
          <w:divBdr>
            <w:top w:val="none" w:sz="0" w:space="0" w:color="auto"/>
            <w:left w:val="none" w:sz="0" w:space="0" w:color="auto"/>
            <w:bottom w:val="none" w:sz="0" w:space="0" w:color="auto"/>
            <w:right w:val="none" w:sz="0" w:space="0" w:color="auto"/>
          </w:divBdr>
        </w:div>
      </w:divsChild>
    </w:div>
    <w:div w:id="1154179905">
      <w:bodyDiv w:val="1"/>
      <w:marLeft w:val="0"/>
      <w:marRight w:val="0"/>
      <w:marTop w:val="0"/>
      <w:marBottom w:val="0"/>
      <w:divBdr>
        <w:top w:val="none" w:sz="0" w:space="0" w:color="auto"/>
        <w:left w:val="none" w:sz="0" w:space="0" w:color="auto"/>
        <w:bottom w:val="none" w:sz="0" w:space="0" w:color="auto"/>
        <w:right w:val="none" w:sz="0" w:space="0" w:color="auto"/>
      </w:divBdr>
    </w:div>
    <w:div w:id="143124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34A9D-4C2D-49E2-BC21-0BC06AB34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3154</Words>
  <Characters>19132</Characters>
  <Application>Microsoft Office Word</Application>
  <DocSecurity>0</DocSecurity>
  <Lines>444</Lines>
  <Paragraphs>242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22044</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OLeary, Michael</dc:creator>
  <cp:lastModifiedBy>Moxon, KarenL</cp:lastModifiedBy>
  <cp:revision>6</cp:revision>
  <cp:lastPrinted>2021-10-05T23:49:00Z</cp:lastPrinted>
  <dcterms:created xsi:type="dcterms:W3CDTF">2022-09-12T05:46:00Z</dcterms:created>
  <dcterms:modified xsi:type="dcterms:W3CDTF">2022-09-13T23:52:00Z</dcterms:modified>
</cp:coreProperties>
</file>