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F414" w14:textId="77777777" w:rsidR="00963F88" w:rsidRPr="00963F88" w:rsidRDefault="00963F88" w:rsidP="00963F88">
      <w:pPr>
        <w:spacing w:before="120" w:line="240" w:lineRule="auto"/>
        <w:ind w:left="0"/>
        <w:rPr>
          <w:rFonts w:ascii="Arial" w:eastAsia="Times New Roman" w:hAnsi="Arial" w:cs="Arial"/>
          <w:sz w:val="24"/>
          <w:szCs w:val="20"/>
        </w:rPr>
      </w:pPr>
      <w:bookmarkStart w:id="0" w:name="_Toc44738651"/>
      <w:r w:rsidRPr="00963F88">
        <w:rPr>
          <w:rFonts w:ascii="Arial" w:eastAsia="Times New Roman" w:hAnsi="Arial" w:cs="Arial"/>
          <w:sz w:val="24"/>
          <w:szCs w:val="20"/>
        </w:rPr>
        <w:t>Australian Capital Territory</w:t>
      </w:r>
    </w:p>
    <w:p w14:paraId="47B66C52" w14:textId="77777777" w:rsidR="00963F88" w:rsidRPr="00963F88" w:rsidRDefault="00963F88" w:rsidP="00963F88">
      <w:pPr>
        <w:tabs>
          <w:tab w:val="left" w:pos="2400"/>
          <w:tab w:val="left" w:pos="2880"/>
        </w:tabs>
        <w:spacing w:before="700" w:after="100" w:line="240" w:lineRule="auto"/>
        <w:ind w:left="0"/>
        <w:rPr>
          <w:rFonts w:ascii="Arial" w:eastAsia="Times New Roman" w:hAnsi="Arial"/>
          <w:b/>
          <w:sz w:val="40"/>
          <w:szCs w:val="20"/>
        </w:rPr>
      </w:pPr>
      <w:r w:rsidRPr="00963F88">
        <w:rPr>
          <w:rFonts w:ascii="Arial" w:eastAsia="Times New Roman" w:hAnsi="Arial"/>
          <w:b/>
          <w:sz w:val="40"/>
          <w:szCs w:val="20"/>
        </w:rPr>
        <w:t xml:space="preserve">Corrections Management </w:t>
      </w:r>
      <w:r w:rsidRPr="00963F88">
        <w:rPr>
          <w:rFonts w:ascii="Arial" w:eastAsia="Times New Roman" w:hAnsi="Arial"/>
          <w:b/>
          <w:color w:val="000000"/>
          <w:sz w:val="40"/>
          <w:szCs w:val="20"/>
        </w:rPr>
        <w:t>(Detainee Property) Policy 2022 (No 3)*</w:t>
      </w:r>
    </w:p>
    <w:p w14:paraId="3C666373" w14:textId="77777777" w:rsidR="00963F88" w:rsidRPr="00963F88" w:rsidRDefault="00963F88" w:rsidP="00963F88">
      <w:pPr>
        <w:spacing w:before="340" w:line="240" w:lineRule="auto"/>
        <w:ind w:left="0"/>
        <w:rPr>
          <w:rFonts w:ascii="Arial" w:eastAsia="Times New Roman" w:hAnsi="Arial" w:cs="Arial"/>
          <w:b/>
          <w:bCs/>
          <w:sz w:val="24"/>
          <w:szCs w:val="20"/>
        </w:rPr>
      </w:pPr>
      <w:r w:rsidRPr="00963F88">
        <w:rPr>
          <w:rFonts w:ascii="Arial" w:eastAsia="Times New Roman" w:hAnsi="Arial" w:cs="Arial"/>
          <w:b/>
          <w:bCs/>
          <w:sz w:val="24"/>
          <w:szCs w:val="20"/>
        </w:rPr>
        <w:t>Notifiable instrument NI2022-574</w:t>
      </w:r>
    </w:p>
    <w:p w14:paraId="3F020E91" w14:textId="77777777" w:rsidR="00963F88" w:rsidRPr="00963F88" w:rsidRDefault="00963F88" w:rsidP="00963F88">
      <w:pPr>
        <w:spacing w:before="300" w:line="240" w:lineRule="auto"/>
        <w:ind w:left="0"/>
        <w:jc w:val="both"/>
        <w:rPr>
          <w:rFonts w:ascii="Times New Roman" w:eastAsia="Times New Roman" w:hAnsi="Times New Roman"/>
          <w:sz w:val="24"/>
          <w:szCs w:val="20"/>
        </w:rPr>
      </w:pPr>
      <w:r w:rsidRPr="00963F88">
        <w:rPr>
          <w:rFonts w:ascii="Times New Roman" w:eastAsia="Times New Roman" w:hAnsi="Times New Roman"/>
          <w:sz w:val="24"/>
          <w:szCs w:val="20"/>
        </w:rPr>
        <w:t xml:space="preserve">made under the  </w:t>
      </w:r>
    </w:p>
    <w:p w14:paraId="4CF597B5" w14:textId="77777777" w:rsidR="00963F88" w:rsidRPr="00963F88" w:rsidRDefault="00963F88" w:rsidP="00963F88">
      <w:pPr>
        <w:tabs>
          <w:tab w:val="left" w:pos="2600"/>
        </w:tabs>
        <w:spacing w:before="320" w:line="240" w:lineRule="auto"/>
        <w:ind w:left="0"/>
        <w:rPr>
          <w:rFonts w:ascii="Arial" w:eastAsia="Times New Roman" w:hAnsi="Arial" w:cs="Arial"/>
          <w:b/>
          <w:sz w:val="20"/>
          <w:szCs w:val="20"/>
        </w:rPr>
      </w:pPr>
      <w:r w:rsidRPr="00963F88">
        <w:rPr>
          <w:rFonts w:ascii="Arial" w:eastAsia="Times New Roman" w:hAnsi="Arial" w:cs="Arial"/>
          <w:b/>
          <w:sz w:val="20"/>
          <w:szCs w:val="20"/>
        </w:rPr>
        <w:t xml:space="preserve">Corrections Management Act 2007, s14 (Corrections policies and operating procedures) </w:t>
      </w:r>
    </w:p>
    <w:p w14:paraId="04C9DC17" w14:textId="77777777" w:rsidR="00963F88" w:rsidRPr="00963F88" w:rsidRDefault="00963F88" w:rsidP="00963F88">
      <w:pPr>
        <w:spacing w:before="60" w:line="240" w:lineRule="auto"/>
        <w:ind w:left="0"/>
        <w:jc w:val="both"/>
        <w:rPr>
          <w:rFonts w:ascii="Times New Roman" w:eastAsia="Times New Roman" w:hAnsi="Times New Roman"/>
          <w:sz w:val="24"/>
          <w:szCs w:val="20"/>
        </w:rPr>
      </w:pPr>
    </w:p>
    <w:p w14:paraId="4F0D0FF5" w14:textId="77777777" w:rsidR="00963F88" w:rsidRPr="00963F88" w:rsidRDefault="00963F88" w:rsidP="00963F88">
      <w:pPr>
        <w:pBdr>
          <w:top w:val="single" w:sz="12" w:space="1" w:color="auto"/>
        </w:pBdr>
        <w:spacing w:line="240" w:lineRule="auto"/>
        <w:ind w:left="0"/>
        <w:jc w:val="both"/>
        <w:rPr>
          <w:rFonts w:ascii="Times New Roman" w:eastAsia="Times New Roman" w:hAnsi="Times New Roman"/>
          <w:sz w:val="24"/>
          <w:szCs w:val="20"/>
        </w:rPr>
      </w:pPr>
    </w:p>
    <w:p w14:paraId="432A0D49" w14:textId="77777777" w:rsidR="00963F88" w:rsidRPr="00963F88" w:rsidRDefault="00963F88" w:rsidP="00963F88">
      <w:pPr>
        <w:spacing w:before="60" w:after="60" w:line="240" w:lineRule="auto"/>
        <w:ind w:hanging="720"/>
        <w:rPr>
          <w:rFonts w:ascii="Arial" w:eastAsia="Times New Roman" w:hAnsi="Arial" w:cs="Arial"/>
          <w:b/>
          <w:bCs/>
          <w:sz w:val="24"/>
          <w:szCs w:val="20"/>
        </w:rPr>
      </w:pPr>
      <w:r w:rsidRPr="00963F88">
        <w:rPr>
          <w:rFonts w:ascii="Arial" w:eastAsia="Times New Roman" w:hAnsi="Arial" w:cs="Arial"/>
          <w:b/>
          <w:bCs/>
          <w:sz w:val="24"/>
          <w:szCs w:val="20"/>
        </w:rPr>
        <w:t>1</w:t>
      </w:r>
      <w:r w:rsidRPr="00963F88">
        <w:rPr>
          <w:rFonts w:ascii="Arial" w:eastAsia="Times New Roman" w:hAnsi="Arial" w:cs="Arial"/>
          <w:b/>
          <w:bCs/>
          <w:sz w:val="24"/>
          <w:szCs w:val="20"/>
        </w:rPr>
        <w:tab/>
        <w:t>Name of instrument</w:t>
      </w:r>
    </w:p>
    <w:p w14:paraId="3F4C76D9" w14:textId="77777777" w:rsidR="00963F88" w:rsidRPr="00963F88" w:rsidRDefault="00963F88" w:rsidP="00963F88">
      <w:pPr>
        <w:spacing w:before="140" w:line="240" w:lineRule="auto"/>
        <w:rPr>
          <w:rFonts w:ascii="Times New Roman" w:eastAsia="Times New Roman" w:hAnsi="Times New Roman"/>
          <w:sz w:val="24"/>
          <w:szCs w:val="20"/>
        </w:rPr>
      </w:pPr>
      <w:r w:rsidRPr="00963F88">
        <w:rPr>
          <w:rFonts w:ascii="Times New Roman" w:eastAsia="Times New Roman" w:hAnsi="Times New Roman"/>
          <w:sz w:val="24"/>
          <w:szCs w:val="20"/>
        </w:rPr>
        <w:t xml:space="preserve">This instrument is the </w:t>
      </w:r>
      <w:r w:rsidRPr="00963F88">
        <w:rPr>
          <w:rFonts w:ascii="Times New Roman" w:eastAsia="Times New Roman" w:hAnsi="Times New Roman"/>
          <w:i/>
          <w:sz w:val="24"/>
          <w:szCs w:val="20"/>
        </w:rPr>
        <w:t>Corrections Management (Detainee Property) Policy 2022 (No 3)</w:t>
      </w:r>
      <w:r w:rsidRPr="00963F88">
        <w:rPr>
          <w:rFonts w:ascii="Times New Roman" w:eastAsia="Times New Roman" w:hAnsi="Times New Roman"/>
          <w:sz w:val="24"/>
          <w:szCs w:val="20"/>
        </w:rPr>
        <w:t>.</w:t>
      </w:r>
    </w:p>
    <w:p w14:paraId="737827B0" w14:textId="77777777" w:rsidR="00963F88" w:rsidRPr="00963F88" w:rsidRDefault="00963F88" w:rsidP="00963F88">
      <w:pPr>
        <w:spacing w:before="300" w:line="240" w:lineRule="auto"/>
        <w:ind w:hanging="720"/>
        <w:rPr>
          <w:rFonts w:ascii="Arial" w:eastAsia="Times New Roman" w:hAnsi="Arial" w:cs="Arial"/>
          <w:b/>
          <w:bCs/>
          <w:sz w:val="24"/>
          <w:szCs w:val="20"/>
        </w:rPr>
      </w:pPr>
      <w:r w:rsidRPr="00963F88">
        <w:rPr>
          <w:rFonts w:ascii="Arial" w:eastAsia="Times New Roman" w:hAnsi="Arial" w:cs="Arial"/>
          <w:b/>
          <w:bCs/>
          <w:sz w:val="24"/>
          <w:szCs w:val="20"/>
        </w:rPr>
        <w:t>2</w:t>
      </w:r>
      <w:r w:rsidRPr="00963F88">
        <w:rPr>
          <w:rFonts w:ascii="Arial" w:eastAsia="Times New Roman" w:hAnsi="Arial" w:cs="Arial"/>
          <w:b/>
          <w:bCs/>
          <w:sz w:val="24"/>
          <w:szCs w:val="20"/>
        </w:rPr>
        <w:tab/>
        <w:t xml:space="preserve">Commencement </w:t>
      </w:r>
    </w:p>
    <w:p w14:paraId="6397885E" w14:textId="77777777" w:rsidR="00963F88" w:rsidRPr="00963F88" w:rsidRDefault="00963F88" w:rsidP="00963F88">
      <w:pPr>
        <w:spacing w:before="140" w:line="240" w:lineRule="auto"/>
        <w:rPr>
          <w:rFonts w:ascii="Times New Roman" w:eastAsia="Times New Roman" w:hAnsi="Times New Roman"/>
          <w:sz w:val="24"/>
          <w:szCs w:val="20"/>
        </w:rPr>
      </w:pPr>
      <w:r w:rsidRPr="00963F88">
        <w:rPr>
          <w:rFonts w:ascii="Times New Roman" w:eastAsia="Times New Roman" w:hAnsi="Times New Roman"/>
          <w:sz w:val="24"/>
          <w:szCs w:val="20"/>
        </w:rPr>
        <w:t xml:space="preserve">This instrument commences on the day after its notification day. </w:t>
      </w:r>
    </w:p>
    <w:p w14:paraId="47575AAF" w14:textId="77777777" w:rsidR="00963F88" w:rsidRPr="00963F88" w:rsidRDefault="00963F88" w:rsidP="00963F88">
      <w:pPr>
        <w:spacing w:before="300" w:line="240" w:lineRule="auto"/>
        <w:ind w:hanging="720"/>
        <w:rPr>
          <w:rFonts w:ascii="Arial" w:eastAsia="Times New Roman" w:hAnsi="Arial" w:cs="Arial"/>
          <w:b/>
          <w:bCs/>
          <w:sz w:val="24"/>
          <w:szCs w:val="20"/>
        </w:rPr>
      </w:pPr>
      <w:r w:rsidRPr="00963F88">
        <w:rPr>
          <w:rFonts w:ascii="Arial" w:eastAsia="Times New Roman" w:hAnsi="Arial" w:cs="Arial"/>
          <w:b/>
          <w:bCs/>
          <w:sz w:val="24"/>
          <w:szCs w:val="20"/>
        </w:rPr>
        <w:t>3</w:t>
      </w:r>
      <w:r w:rsidRPr="00963F88">
        <w:rPr>
          <w:rFonts w:ascii="Arial" w:eastAsia="Times New Roman" w:hAnsi="Arial" w:cs="Arial"/>
          <w:b/>
          <w:bCs/>
          <w:sz w:val="24"/>
          <w:szCs w:val="20"/>
        </w:rPr>
        <w:tab/>
        <w:t xml:space="preserve">Policy </w:t>
      </w:r>
    </w:p>
    <w:p w14:paraId="7D3ED1EC" w14:textId="77777777" w:rsidR="00963F88" w:rsidRPr="00963F88" w:rsidRDefault="00963F88" w:rsidP="00963F88">
      <w:pPr>
        <w:spacing w:before="140" w:line="240" w:lineRule="auto"/>
        <w:rPr>
          <w:rFonts w:ascii="Arial" w:eastAsia="Times New Roman" w:hAnsi="Arial" w:cs="Arial"/>
          <w:b/>
          <w:bCs/>
          <w:sz w:val="24"/>
          <w:szCs w:val="20"/>
        </w:rPr>
      </w:pPr>
      <w:r w:rsidRPr="00963F88">
        <w:rPr>
          <w:rFonts w:ascii="Times New Roman" w:eastAsia="Times New Roman" w:hAnsi="Times New Roman"/>
          <w:sz w:val="24"/>
          <w:szCs w:val="20"/>
        </w:rPr>
        <w:t>I make this policy to facilitate the effective and efficient management of corrections services.</w:t>
      </w:r>
      <w:r w:rsidRPr="00963F88">
        <w:rPr>
          <w:rFonts w:ascii="Arial" w:eastAsia="Times New Roman" w:hAnsi="Arial" w:cs="Arial"/>
          <w:b/>
          <w:bCs/>
          <w:sz w:val="24"/>
          <w:szCs w:val="20"/>
        </w:rPr>
        <w:t xml:space="preserve"> </w:t>
      </w:r>
    </w:p>
    <w:p w14:paraId="6E084F94" w14:textId="77777777" w:rsidR="00963F88" w:rsidRPr="00963F88" w:rsidRDefault="00963F88" w:rsidP="00963F88">
      <w:pPr>
        <w:spacing w:before="300" w:line="240" w:lineRule="auto"/>
        <w:ind w:hanging="720"/>
        <w:rPr>
          <w:rFonts w:ascii="Arial" w:eastAsia="Times New Roman" w:hAnsi="Arial" w:cs="Arial"/>
          <w:b/>
          <w:bCs/>
          <w:sz w:val="24"/>
          <w:szCs w:val="20"/>
        </w:rPr>
      </w:pPr>
      <w:r w:rsidRPr="00963F88">
        <w:rPr>
          <w:rFonts w:ascii="Arial" w:eastAsia="Times New Roman" w:hAnsi="Arial" w:cs="Arial"/>
          <w:b/>
          <w:bCs/>
          <w:sz w:val="24"/>
          <w:szCs w:val="20"/>
        </w:rPr>
        <w:t>4</w:t>
      </w:r>
      <w:r w:rsidRPr="00963F88">
        <w:rPr>
          <w:rFonts w:ascii="Arial" w:eastAsia="Times New Roman" w:hAnsi="Arial" w:cs="Arial"/>
          <w:b/>
          <w:bCs/>
          <w:sz w:val="24"/>
          <w:szCs w:val="20"/>
        </w:rPr>
        <w:tab/>
        <w:t>Revocation</w:t>
      </w:r>
    </w:p>
    <w:p w14:paraId="4FE1E2EA" w14:textId="77777777" w:rsidR="00963F88" w:rsidRPr="00963F88" w:rsidRDefault="00963F88" w:rsidP="00963F88">
      <w:pPr>
        <w:spacing w:before="140" w:line="240" w:lineRule="auto"/>
        <w:rPr>
          <w:rFonts w:ascii="Times New Roman" w:eastAsia="Times New Roman" w:hAnsi="Times New Roman"/>
          <w:sz w:val="24"/>
          <w:szCs w:val="20"/>
        </w:rPr>
      </w:pPr>
      <w:r w:rsidRPr="00963F88">
        <w:rPr>
          <w:rFonts w:ascii="Times New Roman" w:eastAsia="Times New Roman" w:hAnsi="Times New Roman"/>
          <w:sz w:val="24"/>
          <w:szCs w:val="20"/>
        </w:rPr>
        <w:t xml:space="preserve">This instrument revokes </w:t>
      </w:r>
      <w:r w:rsidRPr="00963F88">
        <w:rPr>
          <w:rFonts w:ascii="Times New Roman" w:eastAsia="Times New Roman" w:hAnsi="Times New Roman"/>
          <w:i/>
          <w:sz w:val="24"/>
          <w:szCs w:val="20"/>
        </w:rPr>
        <w:t>Corrections Management (Detainee Property) Policy 2022</w:t>
      </w:r>
      <w:r w:rsidRPr="00963F88">
        <w:rPr>
          <w:rFonts w:ascii="Times New Roman" w:eastAsia="Times New Roman" w:hAnsi="Times New Roman"/>
          <w:sz w:val="24"/>
          <w:szCs w:val="20"/>
        </w:rPr>
        <w:t xml:space="preserve"> [NI2022-564]. </w:t>
      </w:r>
    </w:p>
    <w:p w14:paraId="27CB187B" w14:textId="77777777" w:rsidR="00963F88" w:rsidRPr="00963F88" w:rsidRDefault="00963F88" w:rsidP="00963F88">
      <w:pPr>
        <w:tabs>
          <w:tab w:val="left" w:pos="4320"/>
        </w:tabs>
        <w:spacing w:before="720" w:line="240" w:lineRule="auto"/>
        <w:ind w:left="0"/>
        <w:rPr>
          <w:rFonts w:ascii="Times New Roman" w:eastAsia="Times New Roman" w:hAnsi="Times New Roman"/>
          <w:sz w:val="24"/>
          <w:szCs w:val="20"/>
        </w:rPr>
      </w:pPr>
    </w:p>
    <w:p w14:paraId="3576E89F" w14:textId="77777777" w:rsidR="00963F88" w:rsidRPr="00963F88" w:rsidRDefault="00963F88" w:rsidP="00963F88">
      <w:pPr>
        <w:tabs>
          <w:tab w:val="left" w:pos="4320"/>
        </w:tabs>
        <w:spacing w:before="720" w:line="240" w:lineRule="auto"/>
        <w:ind w:left="0"/>
        <w:rPr>
          <w:rFonts w:ascii="Times New Roman" w:eastAsia="Times New Roman" w:hAnsi="Times New Roman"/>
          <w:sz w:val="24"/>
          <w:szCs w:val="20"/>
        </w:rPr>
      </w:pPr>
      <w:r w:rsidRPr="00963F88">
        <w:rPr>
          <w:rFonts w:ascii="Times New Roman" w:eastAsia="Times New Roman" w:hAnsi="Times New Roman"/>
          <w:sz w:val="24"/>
          <w:szCs w:val="20"/>
        </w:rPr>
        <w:t xml:space="preserve">Ray Johnson </w:t>
      </w:r>
      <w:r w:rsidRPr="00963F88">
        <w:rPr>
          <w:rFonts w:ascii="Times New Roman" w:eastAsia="Times New Roman" w:hAnsi="Times New Roman"/>
          <w:sz w:val="24"/>
          <w:szCs w:val="20"/>
          <w:vertAlign w:val="superscript"/>
        </w:rPr>
        <w:t>APM</w:t>
      </w:r>
      <w:r w:rsidRPr="00963F88">
        <w:rPr>
          <w:rFonts w:ascii="Times New Roman" w:eastAsia="Times New Roman" w:hAnsi="Times New Roman"/>
          <w:sz w:val="24"/>
          <w:szCs w:val="20"/>
        </w:rPr>
        <w:br/>
        <w:t>Commissioner</w:t>
      </w:r>
      <w:r w:rsidRPr="00963F88">
        <w:rPr>
          <w:rFonts w:ascii="Times New Roman" w:eastAsia="Times New Roman" w:hAnsi="Times New Roman"/>
          <w:sz w:val="24"/>
          <w:szCs w:val="20"/>
        </w:rPr>
        <w:br/>
        <w:t>ACT Corrective Services</w:t>
      </w:r>
      <w:r w:rsidRPr="00963F88">
        <w:rPr>
          <w:rFonts w:ascii="Times New Roman" w:eastAsia="Times New Roman" w:hAnsi="Times New Roman"/>
          <w:sz w:val="24"/>
          <w:szCs w:val="20"/>
        </w:rPr>
        <w:br/>
      </w:r>
      <w:r w:rsidRPr="00963F88">
        <w:rPr>
          <w:rFonts w:ascii="Times New Roman" w:eastAsia="Times New Roman" w:hAnsi="Times New Roman"/>
          <w:color w:val="000000"/>
          <w:sz w:val="24"/>
          <w:szCs w:val="20"/>
        </w:rPr>
        <w:t xml:space="preserve">07 </w:t>
      </w:r>
      <w:bookmarkEnd w:id="0"/>
      <w:r w:rsidRPr="00963F88">
        <w:rPr>
          <w:rFonts w:ascii="Times New Roman" w:eastAsia="Times New Roman" w:hAnsi="Times New Roman"/>
          <w:color w:val="000000"/>
          <w:sz w:val="24"/>
          <w:szCs w:val="20"/>
        </w:rPr>
        <w:t>November 2022</w:t>
      </w:r>
    </w:p>
    <w:p w14:paraId="2DC6EF9C" w14:textId="77777777" w:rsidR="00963F88" w:rsidRPr="00963F88" w:rsidRDefault="00963F88" w:rsidP="00963F88">
      <w:pPr>
        <w:spacing w:line="240" w:lineRule="auto"/>
        <w:ind w:left="0"/>
        <w:rPr>
          <w:rFonts w:ascii="Times New Roman" w:eastAsia="Times New Roman" w:hAnsi="Times New Roman"/>
          <w:sz w:val="24"/>
          <w:szCs w:val="20"/>
        </w:rPr>
      </w:pPr>
    </w:p>
    <w:p w14:paraId="1D6A02C3" w14:textId="77777777" w:rsidR="00963F88" w:rsidRDefault="00963F88" w:rsidP="00EF47DF">
      <w:pPr>
        <w:sectPr w:rsidR="00963F88" w:rsidSect="00963F88">
          <w:headerReference w:type="default" r:id="rId8"/>
          <w:footerReference w:type="default" r:id="rId9"/>
          <w:headerReference w:type="first" r:id="rId10"/>
          <w:footerReference w:type="first" r:id="rId11"/>
          <w:pgSz w:w="11906" w:h="16838"/>
          <w:pgMar w:top="1440" w:right="1440" w:bottom="1440" w:left="1440" w:header="283" w:footer="567" w:gutter="0"/>
          <w:cols w:space="708"/>
          <w:titlePg/>
          <w:docGrid w:linePitch="360"/>
        </w:sectPr>
      </w:pPr>
    </w:p>
    <w:p w14:paraId="62A02AB6" w14:textId="77777777" w:rsidR="00EF47DF" w:rsidRDefault="00EF47DF" w:rsidP="00EF47DF"/>
    <w:p w14:paraId="35938459" w14:textId="77777777" w:rsidR="00EF47DF" w:rsidRPr="00242D7E" w:rsidRDefault="00EF47DF" w:rsidP="00EF47DF">
      <w:r w:rsidRPr="00242D7E">
        <w:rPr>
          <w:noProof/>
          <w:lang w:eastAsia="en-AU"/>
        </w:rPr>
        <mc:AlternateContent>
          <mc:Choice Requires="wps">
            <w:drawing>
              <wp:anchor distT="45720" distB="45720" distL="114300" distR="114300" simplePos="0" relativeHeight="251662336" behindDoc="0" locked="0" layoutInCell="1" allowOverlap="1" wp14:anchorId="0582C859" wp14:editId="054CBC27">
                <wp:simplePos x="0" y="0"/>
                <wp:positionH relativeFrom="margin">
                  <wp:align>left</wp:align>
                </wp:positionH>
                <wp:positionV relativeFrom="paragraph">
                  <wp:posOffset>227965</wp:posOffset>
                </wp:positionV>
                <wp:extent cx="4960620" cy="2258695"/>
                <wp:effectExtent l="0" t="0" r="0" b="825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961" cy="225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7E3DC" w14:textId="77777777" w:rsidR="00C40EA0" w:rsidRDefault="00C40EA0" w:rsidP="00EF47D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Property</w:t>
                            </w:r>
                          </w:p>
                          <w:p w14:paraId="644D5559" w14:textId="77777777" w:rsidR="00C40EA0" w:rsidRPr="003E0F31" w:rsidRDefault="00C40EA0" w:rsidP="00EF47D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2C859" id="_x0000_t202" coordsize="21600,21600" o:spt="202" path="m,l,21600r21600,l21600,xe">
                <v:stroke joinstyle="miter"/>
                <v:path gradientshapeok="t" o:connecttype="rect"/>
              </v:shapetype>
              <v:shape id="Text Box 8" o:spid="_x0000_s1026" type="#_x0000_t202" style="position:absolute;left:0;text-align:left;margin-left:0;margin-top:17.95pt;width:390.6pt;height:177.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" filled="f" stroked="f">
                <v:textbox>
                  <w:txbxContent>
                    <w:p w14:paraId="3BD7E3DC" w14:textId="77777777" w:rsidR="00C40EA0" w:rsidRDefault="00C40EA0" w:rsidP="00EF47D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Property</w:t>
                      </w:r>
                    </w:p>
                    <w:p w14:paraId="644D5559" w14:textId="77777777" w:rsidR="00C40EA0" w:rsidRPr="003E0F31" w:rsidRDefault="00C40EA0" w:rsidP="00EF47D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D9</w:t>
                      </w:r>
                    </w:p>
                  </w:txbxContent>
                </v:textbox>
                <w10:wrap type="square" anchorx="margin"/>
              </v:shape>
            </w:pict>
          </mc:Fallback>
        </mc:AlternateContent>
      </w:r>
    </w:p>
    <w:p w14:paraId="77492A50" w14:textId="77777777" w:rsidR="00EF47DF" w:rsidRPr="00242D7E" w:rsidRDefault="00EF47DF" w:rsidP="00EF47DF"/>
    <w:p w14:paraId="4CE9330D" w14:textId="77777777" w:rsidR="00EF47DF" w:rsidRPr="00242D7E" w:rsidRDefault="00EF47DF" w:rsidP="00EF47DF"/>
    <w:p w14:paraId="29585A75" w14:textId="77777777" w:rsidR="00EF47DF" w:rsidRPr="00242D7E" w:rsidRDefault="00EF47DF" w:rsidP="00EF47DF"/>
    <w:p w14:paraId="3D930116" w14:textId="77777777" w:rsidR="00EF47DF" w:rsidRPr="00242D7E" w:rsidRDefault="00EF47DF" w:rsidP="00EF47DF"/>
    <w:p w14:paraId="4B9D86E1" w14:textId="77777777" w:rsidR="00EF47DF" w:rsidRPr="00242D7E" w:rsidRDefault="00EF47DF" w:rsidP="00EF47DF"/>
    <w:p w14:paraId="754C3010" w14:textId="77777777" w:rsidR="00EF47DF" w:rsidRPr="00242D7E" w:rsidRDefault="00EF47DF" w:rsidP="00EF47DF"/>
    <w:p w14:paraId="06DCDD36" w14:textId="77777777" w:rsidR="00EF47DF" w:rsidRPr="00242D7E" w:rsidRDefault="00EF47DF" w:rsidP="00EF47DF"/>
    <w:p w14:paraId="621F1CC8" w14:textId="77777777" w:rsidR="00EF47DF" w:rsidRPr="00242D7E" w:rsidRDefault="00EF47DF" w:rsidP="00EF47DF"/>
    <w:p w14:paraId="5EA01F63" w14:textId="77777777" w:rsidR="00EF47DF" w:rsidRPr="00242D7E" w:rsidRDefault="00EF47DF" w:rsidP="00EF47DF"/>
    <w:p w14:paraId="1A265D90" w14:textId="77777777" w:rsidR="007F0335" w:rsidRDefault="00EF47DF">
      <w:pPr>
        <w:pStyle w:val="TOC1"/>
        <w:rPr>
          <w:sz w:val="28"/>
          <w:szCs w:val="28"/>
        </w:rPr>
      </w:pPr>
      <w:r w:rsidRPr="00242D7E">
        <mc:AlternateContent>
          <mc:Choice Requires="wps">
            <w:drawing>
              <wp:anchor distT="45720" distB="45720" distL="114300" distR="114300" simplePos="0" relativeHeight="251661312" behindDoc="0" locked="0" layoutInCell="1" allowOverlap="1" wp14:anchorId="6BDAD206" wp14:editId="44B81050">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D229D" w14:textId="77777777" w:rsidR="00C40EA0" w:rsidRPr="003E0F31" w:rsidRDefault="00C40EA0" w:rsidP="00EF47D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AD206" id="Text Box 2" o:spid="_x0000_s1027"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NJ4wEAAKgDAAAOAAAAZHJzL2Uyb0RvYy54bWysU8GO0zAQvSPxD5bvNEm3LS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" filled="f" stroked="f">
                <v:textbox>
                  <w:txbxContent>
                    <w:p w14:paraId="1BED229D" w14:textId="77777777" w:rsidR="00C40EA0" w:rsidRPr="003E0F31" w:rsidRDefault="00C40EA0" w:rsidP="00EF47D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sidRPr="00242D7E">
        <w:rPr>
          <w:rFonts w:asciiTheme="minorHAnsi" w:hAnsiTheme="minorHAnsi"/>
          <w:b w:val="0"/>
          <w:sz w:val="48"/>
          <w:szCs w:val="48"/>
        </w:rPr>
        <mc:AlternateContent>
          <mc:Choice Requires="wps">
            <w:drawing>
              <wp:anchor distT="0" distB="0" distL="114300" distR="114300" simplePos="0" relativeHeight="251660288" behindDoc="0" locked="0" layoutInCell="1" allowOverlap="1" wp14:anchorId="6456A8B3" wp14:editId="6B92BA7C">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96118" id="AutoShape 4" o:spid="_x0000_s1026" style="position:absolute;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" stroked="f" strokecolor="white">
                <v:fill opacity="32896f"/>
              </v:roundrect>
            </w:pict>
          </mc:Fallback>
        </mc:AlternateContent>
      </w:r>
      <w:r w:rsidRPr="00242D7E">
        <w:rPr>
          <w:rFonts w:asciiTheme="minorHAnsi" w:hAnsiTheme="minorHAnsi"/>
          <w:b w:val="0"/>
          <w:sz w:val="48"/>
          <w:szCs w:val="48"/>
        </w:rPr>
        <mc:AlternateContent>
          <mc:Choice Requires="wps">
            <w:drawing>
              <wp:anchor distT="0" distB="0" distL="114300" distR="114300" simplePos="0" relativeHeight="251659264" behindDoc="0" locked="0" layoutInCell="1" allowOverlap="1" wp14:anchorId="7709109E" wp14:editId="31CF7B0E">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AF370" id="AutoShape 2" o:spid="_x0000_s1026" style="position:absolute;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AoAAAAAAAAAIQAUJQXx5gsCAOYLAgAVAAAAZHJz&#10;L21lZGlhL2ltYWdlMS5qcGVn/9j/4AAQSkZJRgABAQEA3ADcAAD/4RDARXhpZgAATU0AKgAAAAgA&#10;BQESAAMAAAABAAEAAAExAAIAAAAuAAAIVgEyAAIAAAAUAAAIhIdpAAQAAAABAAAImOocAAcAAAgM&#10;AAAAS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1pY3Jvc29mdCBXaW5kb3dzIFBob3RvIFZpZXdlciA2LjEuNzYwMC4x&#10;NjM4NQAyMDE3OjEwOjI3IDEyOjQxOjI3AAAB6hwABwAACAwAAAi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4TG4&#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NaWNyb3NvZnQgV2luZG93cyBQaG90byBWaWV3&#10;ZXIgNi4xLjc2MDAuMTYzODU8L3htcDpDcmVhdG9yVG9vbD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8P3hw&#10;YWNrZXQgZW5kPSd3Jz8+/9sAQwADAgIDAgIDAwMDBAMDBAUIBQUEBAUKBwcGCAwKDAwLCgsLDQ4S&#10;EA0OEQ4LCxAWEBETFBUVFQwPFxgWFBgSFBUU/9sAQwEDBAQFBAUJBQUJFA0LDRQUFBQUFBQUFBQU&#10;FBQUFBQUFBQUFBQUFBQUFBQUFBQUFBQUFBQUFBQUFBQUFBQUFBQU/8AAEQgFZgV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" strokecolor="white">
                <v:fill r:id="rId15" o:title="temp" recolor="t" type="frame"/>
              </v:roundrect>
            </w:pict>
          </mc:Fallback>
        </mc:AlternateContent>
      </w:r>
      <w:r w:rsidRPr="00242D7E">
        <w:br w:type="page"/>
      </w:r>
      <w:bookmarkStart w:id="1" w:name="TOCPage"/>
      <w:r w:rsidRPr="00242D7E">
        <w:rPr>
          <w:sz w:val="28"/>
          <w:szCs w:val="28"/>
        </w:rPr>
        <w:lastRenderedPageBreak/>
        <w:t>Contents</w:t>
      </w:r>
    </w:p>
    <w:p w14:paraId="10334C46" w14:textId="01D74803" w:rsidR="00070449" w:rsidRDefault="00EF47DF">
      <w:pPr>
        <w:pStyle w:val="TOC1"/>
        <w:rPr>
          <w:rFonts w:asciiTheme="minorHAnsi" w:eastAsiaTheme="minorEastAsia" w:hAnsiTheme="minorHAnsi" w:cstheme="minorBidi"/>
          <w:b w:val="0"/>
          <w:szCs w:val="22"/>
        </w:rPr>
      </w:pPr>
      <w:r w:rsidRPr="00242D7E">
        <w:rPr>
          <w:sz w:val="28"/>
          <w:szCs w:val="28"/>
        </w:rPr>
        <w:fldChar w:fldCharType="begin"/>
      </w:r>
      <w:r w:rsidRPr="00242D7E">
        <w:rPr>
          <w:sz w:val="28"/>
          <w:szCs w:val="28"/>
        </w:rPr>
        <w:instrText xml:space="preserve"> TOC \o "1-1" \h \z \u </w:instrText>
      </w:r>
      <w:r w:rsidRPr="00242D7E">
        <w:rPr>
          <w:sz w:val="28"/>
          <w:szCs w:val="28"/>
        </w:rPr>
        <w:fldChar w:fldCharType="separate"/>
      </w:r>
      <w:hyperlink w:anchor="_Toc118700253" w:history="1">
        <w:r w:rsidR="00070449" w:rsidRPr="00921967">
          <w:rPr>
            <w:rStyle w:val="Hyperlink"/>
          </w:rPr>
          <w:t>1</w:t>
        </w:r>
        <w:r w:rsidR="00070449">
          <w:rPr>
            <w:rFonts w:asciiTheme="minorHAnsi" w:eastAsiaTheme="minorEastAsia" w:hAnsiTheme="minorHAnsi" w:cstheme="minorBidi"/>
            <w:b w:val="0"/>
            <w:szCs w:val="22"/>
          </w:rPr>
          <w:tab/>
        </w:r>
        <w:r w:rsidR="00070449" w:rsidRPr="00921967">
          <w:rPr>
            <w:rStyle w:val="Hyperlink"/>
          </w:rPr>
          <w:t>PURPOSE</w:t>
        </w:r>
        <w:r w:rsidR="00070449">
          <w:rPr>
            <w:webHidden/>
          </w:rPr>
          <w:tab/>
        </w:r>
        <w:r w:rsidR="00070449">
          <w:rPr>
            <w:webHidden/>
          </w:rPr>
          <w:fldChar w:fldCharType="begin"/>
        </w:r>
        <w:r w:rsidR="00070449">
          <w:rPr>
            <w:webHidden/>
          </w:rPr>
          <w:instrText xml:space="preserve"> PAGEREF _Toc118700253 \h </w:instrText>
        </w:r>
        <w:r w:rsidR="00070449">
          <w:rPr>
            <w:webHidden/>
          </w:rPr>
        </w:r>
        <w:r w:rsidR="00070449">
          <w:rPr>
            <w:webHidden/>
          </w:rPr>
          <w:fldChar w:fldCharType="separate"/>
        </w:r>
        <w:r w:rsidR="00556AF2">
          <w:rPr>
            <w:webHidden/>
          </w:rPr>
          <w:t>4</w:t>
        </w:r>
        <w:r w:rsidR="00070449">
          <w:rPr>
            <w:webHidden/>
          </w:rPr>
          <w:fldChar w:fldCharType="end"/>
        </w:r>
      </w:hyperlink>
    </w:p>
    <w:p w14:paraId="1B01E329" w14:textId="50096D8C" w:rsidR="00070449" w:rsidRDefault="00556AF2">
      <w:pPr>
        <w:pStyle w:val="TOC1"/>
        <w:rPr>
          <w:rFonts w:asciiTheme="minorHAnsi" w:eastAsiaTheme="minorEastAsia" w:hAnsiTheme="minorHAnsi" w:cstheme="minorBidi"/>
          <w:b w:val="0"/>
          <w:szCs w:val="22"/>
        </w:rPr>
      </w:pPr>
      <w:hyperlink w:anchor="_Toc118700254" w:history="1">
        <w:r w:rsidR="00070449" w:rsidRPr="00921967">
          <w:rPr>
            <w:rStyle w:val="Hyperlink"/>
          </w:rPr>
          <w:t>2</w:t>
        </w:r>
        <w:r w:rsidR="00070449">
          <w:rPr>
            <w:rFonts w:asciiTheme="minorHAnsi" w:eastAsiaTheme="minorEastAsia" w:hAnsiTheme="minorHAnsi" w:cstheme="minorBidi"/>
            <w:b w:val="0"/>
            <w:szCs w:val="22"/>
          </w:rPr>
          <w:tab/>
        </w:r>
        <w:r w:rsidR="00070449" w:rsidRPr="00921967">
          <w:rPr>
            <w:rStyle w:val="Hyperlink"/>
          </w:rPr>
          <w:t>SCOPE</w:t>
        </w:r>
        <w:r w:rsidR="00070449">
          <w:rPr>
            <w:webHidden/>
          </w:rPr>
          <w:tab/>
        </w:r>
        <w:r w:rsidR="00070449">
          <w:rPr>
            <w:webHidden/>
          </w:rPr>
          <w:fldChar w:fldCharType="begin"/>
        </w:r>
        <w:r w:rsidR="00070449">
          <w:rPr>
            <w:webHidden/>
          </w:rPr>
          <w:instrText xml:space="preserve"> PAGEREF _Toc118700254 \h </w:instrText>
        </w:r>
        <w:r w:rsidR="00070449">
          <w:rPr>
            <w:webHidden/>
          </w:rPr>
        </w:r>
        <w:r w:rsidR="00070449">
          <w:rPr>
            <w:webHidden/>
          </w:rPr>
          <w:fldChar w:fldCharType="separate"/>
        </w:r>
        <w:r>
          <w:rPr>
            <w:webHidden/>
          </w:rPr>
          <w:t>4</w:t>
        </w:r>
        <w:r w:rsidR="00070449">
          <w:rPr>
            <w:webHidden/>
          </w:rPr>
          <w:fldChar w:fldCharType="end"/>
        </w:r>
      </w:hyperlink>
    </w:p>
    <w:p w14:paraId="32746B8B" w14:textId="7C2DE5A4" w:rsidR="00070449" w:rsidRDefault="00556AF2">
      <w:pPr>
        <w:pStyle w:val="TOC1"/>
        <w:rPr>
          <w:rFonts w:asciiTheme="minorHAnsi" w:eastAsiaTheme="minorEastAsia" w:hAnsiTheme="minorHAnsi" w:cstheme="minorBidi"/>
          <w:b w:val="0"/>
          <w:szCs w:val="22"/>
        </w:rPr>
      </w:pPr>
      <w:hyperlink w:anchor="_Toc118700255" w:history="1">
        <w:r w:rsidR="00070449" w:rsidRPr="00921967">
          <w:rPr>
            <w:rStyle w:val="Hyperlink"/>
          </w:rPr>
          <w:t>3</w:t>
        </w:r>
        <w:r w:rsidR="00070449">
          <w:rPr>
            <w:rFonts w:asciiTheme="minorHAnsi" w:eastAsiaTheme="minorEastAsia" w:hAnsiTheme="minorHAnsi" w:cstheme="minorBidi"/>
            <w:b w:val="0"/>
            <w:szCs w:val="22"/>
          </w:rPr>
          <w:tab/>
        </w:r>
        <w:r w:rsidR="00070449" w:rsidRPr="00921967">
          <w:rPr>
            <w:rStyle w:val="Hyperlink"/>
          </w:rPr>
          <w:t>PRINCIPLES</w:t>
        </w:r>
        <w:r w:rsidR="00070449">
          <w:rPr>
            <w:webHidden/>
          </w:rPr>
          <w:tab/>
        </w:r>
        <w:r w:rsidR="00070449">
          <w:rPr>
            <w:webHidden/>
          </w:rPr>
          <w:fldChar w:fldCharType="begin"/>
        </w:r>
        <w:r w:rsidR="00070449">
          <w:rPr>
            <w:webHidden/>
          </w:rPr>
          <w:instrText xml:space="preserve"> PAGEREF _Toc118700255 \h </w:instrText>
        </w:r>
        <w:r w:rsidR="00070449">
          <w:rPr>
            <w:webHidden/>
          </w:rPr>
        </w:r>
        <w:r w:rsidR="00070449">
          <w:rPr>
            <w:webHidden/>
          </w:rPr>
          <w:fldChar w:fldCharType="separate"/>
        </w:r>
        <w:r>
          <w:rPr>
            <w:webHidden/>
          </w:rPr>
          <w:t>4</w:t>
        </w:r>
        <w:r w:rsidR="00070449">
          <w:rPr>
            <w:webHidden/>
          </w:rPr>
          <w:fldChar w:fldCharType="end"/>
        </w:r>
      </w:hyperlink>
    </w:p>
    <w:p w14:paraId="374E908F" w14:textId="488319B2" w:rsidR="00070449" w:rsidRDefault="00556AF2">
      <w:pPr>
        <w:pStyle w:val="TOC1"/>
        <w:rPr>
          <w:rFonts w:asciiTheme="minorHAnsi" w:eastAsiaTheme="minorEastAsia" w:hAnsiTheme="minorHAnsi" w:cstheme="minorBidi"/>
          <w:b w:val="0"/>
          <w:szCs w:val="22"/>
        </w:rPr>
      </w:pPr>
      <w:hyperlink w:anchor="_Toc118700256" w:history="1">
        <w:r w:rsidR="00070449" w:rsidRPr="00921967">
          <w:rPr>
            <w:rStyle w:val="Hyperlink"/>
          </w:rPr>
          <w:t>4</w:t>
        </w:r>
        <w:r w:rsidR="00070449">
          <w:rPr>
            <w:rFonts w:asciiTheme="minorHAnsi" w:eastAsiaTheme="minorEastAsia" w:hAnsiTheme="minorHAnsi" w:cstheme="minorBidi"/>
            <w:b w:val="0"/>
            <w:szCs w:val="22"/>
          </w:rPr>
          <w:tab/>
        </w:r>
        <w:r w:rsidR="00070449" w:rsidRPr="00921967">
          <w:rPr>
            <w:rStyle w:val="Hyperlink"/>
          </w:rPr>
          <w:t>STANDARD ISSUE ITEMS</w:t>
        </w:r>
        <w:r w:rsidR="00070449">
          <w:rPr>
            <w:webHidden/>
          </w:rPr>
          <w:tab/>
        </w:r>
        <w:r w:rsidR="00070449">
          <w:rPr>
            <w:webHidden/>
          </w:rPr>
          <w:fldChar w:fldCharType="begin"/>
        </w:r>
        <w:r w:rsidR="00070449">
          <w:rPr>
            <w:webHidden/>
          </w:rPr>
          <w:instrText xml:space="preserve"> PAGEREF _Toc118700256 \h </w:instrText>
        </w:r>
        <w:r w:rsidR="00070449">
          <w:rPr>
            <w:webHidden/>
          </w:rPr>
        </w:r>
        <w:r w:rsidR="00070449">
          <w:rPr>
            <w:webHidden/>
          </w:rPr>
          <w:fldChar w:fldCharType="separate"/>
        </w:r>
        <w:r>
          <w:rPr>
            <w:webHidden/>
          </w:rPr>
          <w:t>5</w:t>
        </w:r>
        <w:r w:rsidR="00070449">
          <w:rPr>
            <w:webHidden/>
          </w:rPr>
          <w:fldChar w:fldCharType="end"/>
        </w:r>
      </w:hyperlink>
    </w:p>
    <w:p w14:paraId="5C0C885A" w14:textId="7EC37962" w:rsidR="00070449" w:rsidRDefault="00556AF2">
      <w:pPr>
        <w:pStyle w:val="TOC1"/>
        <w:rPr>
          <w:rFonts w:asciiTheme="minorHAnsi" w:eastAsiaTheme="minorEastAsia" w:hAnsiTheme="minorHAnsi" w:cstheme="minorBidi"/>
          <w:b w:val="0"/>
          <w:szCs w:val="22"/>
        </w:rPr>
      </w:pPr>
      <w:hyperlink w:anchor="_Toc118700257" w:history="1">
        <w:r w:rsidR="00070449" w:rsidRPr="00921967">
          <w:rPr>
            <w:rStyle w:val="Hyperlink"/>
          </w:rPr>
          <w:t>5</w:t>
        </w:r>
        <w:r w:rsidR="00070449">
          <w:rPr>
            <w:rFonts w:asciiTheme="minorHAnsi" w:eastAsiaTheme="minorEastAsia" w:hAnsiTheme="minorHAnsi" w:cstheme="minorBidi"/>
            <w:b w:val="0"/>
            <w:szCs w:val="22"/>
          </w:rPr>
          <w:tab/>
        </w:r>
        <w:r w:rsidR="00070449" w:rsidRPr="00921967">
          <w:rPr>
            <w:rStyle w:val="Hyperlink"/>
          </w:rPr>
          <w:t>MANAGEMENT OF DETAINEE PROPERTY</w:t>
        </w:r>
        <w:r w:rsidR="00070449">
          <w:rPr>
            <w:webHidden/>
          </w:rPr>
          <w:tab/>
        </w:r>
        <w:r w:rsidR="00070449">
          <w:rPr>
            <w:webHidden/>
          </w:rPr>
          <w:fldChar w:fldCharType="begin"/>
        </w:r>
        <w:r w:rsidR="00070449">
          <w:rPr>
            <w:webHidden/>
          </w:rPr>
          <w:instrText xml:space="preserve"> PAGEREF _Toc118700257 \h </w:instrText>
        </w:r>
        <w:r w:rsidR="00070449">
          <w:rPr>
            <w:webHidden/>
          </w:rPr>
        </w:r>
        <w:r w:rsidR="00070449">
          <w:rPr>
            <w:webHidden/>
          </w:rPr>
          <w:fldChar w:fldCharType="separate"/>
        </w:r>
        <w:r>
          <w:rPr>
            <w:webHidden/>
          </w:rPr>
          <w:t>6</w:t>
        </w:r>
        <w:r w:rsidR="00070449">
          <w:rPr>
            <w:webHidden/>
          </w:rPr>
          <w:fldChar w:fldCharType="end"/>
        </w:r>
      </w:hyperlink>
    </w:p>
    <w:p w14:paraId="67D7CCB2" w14:textId="06710F66" w:rsidR="00070449" w:rsidRDefault="00556AF2">
      <w:pPr>
        <w:pStyle w:val="TOC1"/>
        <w:rPr>
          <w:rFonts w:asciiTheme="minorHAnsi" w:eastAsiaTheme="minorEastAsia" w:hAnsiTheme="minorHAnsi" w:cstheme="minorBidi"/>
          <w:b w:val="0"/>
          <w:szCs w:val="22"/>
        </w:rPr>
      </w:pPr>
      <w:hyperlink w:anchor="_Toc118700258" w:history="1">
        <w:r w:rsidR="00070449" w:rsidRPr="00921967">
          <w:rPr>
            <w:rStyle w:val="Hyperlink"/>
          </w:rPr>
          <w:t>6</w:t>
        </w:r>
        <w:r w:rsidR="00070449">
          <w:rPr>
            <w:rFonts w:asciiTheme="minorHAnsi" w:eastAsiaTheme="minorEastAsia" w:hAnsiTheme="minorHAnsi" w:cstheme="minorBidi"/>
            <w:b w:val="0"/>
            <w:szCs w:val="22"/>
          </w:rPr>
          <w:tab/>
        </w:r>
        <w:r w:rsidR="00070449" w:rsidRPr="00921967">
          <w:rPr>
            <w:rStyle w:val="Hyperlink"/>
          </w:rPr>
          <w:t>PROPERTY ON ADMISSION</w:t>
        </w:r>
        <w:r w:rsidR="00070449">
          <w:rPr>
            <w:webHidden/>
          </w:rPr>
          <w:tab/>
        </w:r>
        <w:r w:rsidR="00070449">
          <w:rPr>
            <w:webHidden/>
          </w:rPr>
          <w:fldChar w:fldCharType="begin"/>
        </w:r>
        <w:r w:rsidR="00070449">
          <w:rPr>
            <w:webHidden/>
          </w:rPr>
          <w:instrText xml:space="preserve"> PAGEREF _Toc118700258 \h </w:instrText>
        </w:r>
        <w:r w:rsidR="00070449">
          <w:rPr>
            <w:webHidden/>
          </w:rPr>
        </w:r>
        <w:r w:rsidR="00070449">
          <w:rPr>
            <w:webHidden/>
          </w:rPr>
          <w:fldChar w:fldCharType="separate"/>
        </w:r>
        <w:r>
          <w:rPr>
            <w:webHidden/>
          </w:rPr>
          <w:t>7</w:t>
        </w:r>
        <w:r w:rsidR="00070449">
          <w:rPr>
            <w:webHidden/>
          </w:rPr>
          <w:fldChar w:fldCharType="end"/>
        </w:r>
      </w:hyperlink>
    </w:p>
    <w:p w14:paraId="5CD4A6FF" w14:textId="714BA4E0" w:rsidR="00070449" w:rsidRDefault="00556AF2">
      <w:pPr>
        <w:pStyle w:val="TOC1"/>
        <w:rPr>
          <w:rFonts w:asciiTheme="minorHAnsi" w:eastAsiaTheme="minorEastAsia" w:hAnsiTheme="minorHAnsi" w:cstheme="minorBidi"/>
          <w:b w:val="0"/>
          <w:szCs w:val="22"/>
        </w:rPr>
      </w:pPr>
      <w:hyperlink w:anchor="_Toc118700259" w:history="1">
        <w:r w:rsidR="00070449" w:rsidRPr="00921967">
          <w:rPr>
            <w:rStyle w:val="Hyperlink"/>
          </w:rPr>
          <w:t>7</w:t>
        </w:r>
        <w:r w:rsidR="00070449">
          <w:rPr>
            <w:rFonts w:asciiTheme="minorHAnsi" w:eastAsiaTheme="minorEastAsia" w:hAnsiTheme="minorHAnsi" w:cstheme="minorBidi"/>
            <w:b w:val="0"/>
            <w:szCs w:val="22"/>
          </w:rPr>
          <w:tab/>
        </w:r>
        <w:r w:rsidR="00070449" w:rsidRPr="00921967">
          <w:rPr>
            <w:rStyle w:val="Hyperlink"/>
          </w:rPr>
          <w:t>IN POSSESSION PROPERTY</w:t>
        </w:r>
        <w:r w:rsidR="00070449">
          <w:rPr>
            <w:webHidden/>
          </w:rPr>
          <w:tab/>
        </w:r>
        <w:r w:rsidR="00070449">
          <w:rPr>
            <w:webHidden/>
          </w:rPr>
          <w:fldChar w:fldCharType="begin"/>
        </w:r>
        <w:r w:rsidR="00070449">
          <w:rPr>
            <w:webHidden/>
          </w:rPr>
          <w:instrText xml:space="preserve"> PAGEREF _Toc118700259 \h </w:instrText>
        </w:r>
        <w:r w:rsidR="00070449">
          <w:rPr>
            <w:webHidden/>
          </w:rPr>
        </w:r>
        <w:r w:rsidR="00070449">
          <w:rPr>
            <w:webHidden/>
          </w:rPr>
          <w:fldChar w:fldCharType="separate"/>
        </w:r>
        <w:r>
          <w:rPr>
            <w:webHidden/>
          </w:rPr>
          <w:t>9</w:t>
        </w:r>
        <w:r w:rsidR="00070449">
          <w:rPr>
            <w:webHidden/>
          </w:rPr>
          <w:fldChar w:fldCharType="end"/>
        </w:r>
      </w:hyperlink>
    </w:p>
    <w:p w14:paraId="651778C6" w14:textId="1ABDC3F1" w:rsidR="00070449" w:rsidRDefault="00556AF2">
      <w:pPr>
        <w:pStyle w:val="TOC1"/>
        <w:rPr>
          <w:rFonts w:asciiTheme="minorHAnsi" w:eastAsiaTheme="minorEastAsia" w:hAnsiTheme="minorHAnsi" w:cstheme="minorBidi"/>
          <w:b w:val="0"/>
          <w:szCs w:val="22"/>
        </w:rPr>
      </w:pPr>
      <w:hyperlink w:anchor="_Toc118700260" w:history="1">
        <w:r w:rsidR="00070449" w:rsidRPr="00921967">
          <w:rPr>
            <w:rStyle w:val="Hyperlink"/>
          </w:rPr>
          <w:t>8</w:t>
        </w:r>
        <w:r w:rsidR="00070449">
          <w:rPr>
            <w:rFonts w:asciiTheme="minorHAnsi" w:eastAsiaTheme="minorEastAsia" w:hAnsiTheme="minorHAnsi" w:cstheme="minorBidi"/>
            <w:b w:val="0"/>
            <w:szCs w:val="22"/>
          </w:rPr>
          <w:tab/>
        </w:r>
        <w:r w:rsidR="00070449" w:rsidRPr="00921967">
          <w:rPr>
            <w:rStyle w:val="Hyperlink"/>
          </w:rPr>
          <w:t>PROPERTY FROM THE COMMUNITY</w:t>
        </w:r>
        <w:r w:rsidR="00070449">
          <w:rPr>
            <w:webHidden/>
          </w:rPr>
          <w:tab/>
        </w:r>
        <w:r w:rsidR="00070449">
          <w:rPr>
            <w:webHidden/>
          </w:rPr>
          <w:fldChar w:fldCharType="begin"/>
        </w:r>
        <w:r w:rsidR="00070449">
          <w:rPr>
            <w:webHidden/>
          </w:rPr>
          <w:instrText xml:space="preserve"> PAGEREF _Toc118700260 \h </w:instrText>
        </w:r>
        <w:r w:rsidR="00070449">
          <w:rPr>
            <w:webHidden/>
          </w:rPr>
        </w:r>
        <w:r w:rsidR="00070449">
          <w:rPr>
            <w:webHidden/>
          </w:rPr>
          <w:fldChar w:fldCharType="separate"/>
        </w:r>
        <w:r>
          <w:rPr>
            <w:webHidden/>
          </w:rPr>
          <w:t>11</w:t>
        </w:r>
        <w:r w:rsidR="00070449">
          <w:rPr>
            <w:webHidden/>
          </w:rPr>
          <w:fldChar w:fldCharType="end"/>
        </w:r>
      </w:hyperlink>
    </w:p>
    <w:p w14:paraId="50813299" w14:textId="1462C280" w:rsidR="00070449" w:rsidRDefault="00556AF2">
      <w:pPr>
        <w:pStyle w:val="TOC1"/>
        <w:rPr>
          <w:rFonts w:asciiTheme="minorHAnsi" w:eastAsiaTheme="minorEastAsia" w:hAnsiTheme="minorHAnsi" w:cstheme="minorBidi"/>
          <w:b w:val="0"/>
          <w:szCs w:val="22"/>
        </w:rPr>
      </w:pPr>
      <w:hyperlink w:anchor="_Toc118700261" w:history="1">
        <w:r w:rsidR="00070449" w:rsidRPr="00921967">
          <w:rPr>
            <w:rStyle w:val="Hyperlink"/>
          </w:rPr>
          <w:t>9</w:t>
        </w:r>
        <w:r w:rsidR="00070449">
          <w:rPr>
            <w:rFonts w:asciiTheme="minorHAnsi" w:eastAsiaTheme="minorEastAsia" w:hAnsiTheme="minorHAnsi" w:cstheme="minorBidi"/>
            <w:b w:val="0"/>
            <w:szCs w:val="22"/>
          </w:rPr>
          <w:tab/>
        </w:r>
        <w:r w:rsidR="00070449" w:rsidRPr="00921967">
          <w:rPr>
            <w:rStyle w:val="Hyperlink"/>
          </w:rPr>
          <w:t>CLOTHING FOR ESCORTS</w:t>
        </w:r>
        <w:r w:rsidR="00070449">
          <w:rPr>
            <w:webHidden/>
          </w:rPr>
          <w:tab/>
        </w:r>
        <w:r w:rsidR="00070449">
          <w:rPr>
            <w:webHidden/>
          </w:rPr>
          <w:fldChar w:fldCharType="begin"/>
        </w:r>
        <w:r w:rsidR="00070449">
          <w:rPr>
            <w:webHidden/>
          </w:rPr>
          <w:instrText xml:space="preserve"> PAGEREF _Toc118700261 \h </w:instrText>
        </w:r>
        <w:r w:rsidR="00070449">
          <w:rPr>
            <w:webHidden/>
          </w:rPr>
        </w:r>
        <w:r w:rsidR="00070449">
          <w:rPr>
            <w:webHidden/>
          </w:rPr>
          <w:fldChar w:fldCharType="separate"/>
        </w:r>
        <w:r>
          <w:rPr>
            <w:webHidden/>
          </w:rPr>
          <w:t>12</w:t>
        </w:r>
        <w:r w:rsidR="00070449">
          <w:rPr>
            <w:webHidden/>
          </w:rPr>
          <w:fldChar w:fldCharType="end"/>
        </w:r>
      </w:hyperlink>
    </w:p>
    <w:p w14:paraId="077EFC4A" w14:textId="2FFF7A30" w:rsidR="00070449" w:rsidRDefault="00556AF2">
      <w:pPr>
        <w:pStyle w:val="TOC1"/>
        <w:rPr>
          <w:rFonts w:asciiTheme="minorHAnsi" w:eastAsiaTheme="minorEastAsia" w:hAnsiTheme="minorHAnsi" w:cstheme="minorBidi"/>
          <w:b w:val="0"/>
          <w:szCs w:val="22"/>
        </w:rPr>
      </w:pPr>
      <w:hyperlink w:anchor="_Toc118700262" w:history="1">
        <w:r w:rsidR="00070449" w:rsidRPr="00921967">
          <w:rPr>
            <w:rStyle w:val="Hyperlink"/>
          </w:rPr>
          <w:t>10</w:t>
        </w:r>
        <w:r w:rsidR="00070449">
          <w:rPr>
            <w:rFonts w:asciiTheme="minorHAnsi" w:eastAsiaTheme="minorEastAsia" w:hAnsiTheme="minorHAnsi" w:cstheme="minorBidi"/>
            <w:b w:val="0"/>
            <w:szCs w:val="22"/>
          </w:rPr>
          <w:tab/>
        </w:r>
        <w:r w:rsidR="00070449" w:rsidRPr="00921967">
          <w:rPr>
            <w:rStyle w:val="Hyperlink"/>
          </w:rPr>
          <w:t>DETAINEE RELOCATION AND DISCHARGE</w:t>
        </w:r>
        <w:r w:rsidR="00070449">
          <w:rPr>
            <w:webHidden/>
          </w:rPr>
          <w:tab/>
        </w:r>
        <w:r w:rsidR="00070449">
          <w:rPr>
            <w:webHidden/>
          </w:rPr>
          <w:fldChar w:fldCharType="begin"/>
        </w:r>
        <w:r w:rsidR="00070449">
          <w:rPr>
            <w:webHidden/>
          </w:rPr>
          <w:instrText xml:space="preserve"> PAGEREF _Toc118700262 \h </w:instrText>
        </w:r>
        <w:r w:rsidR="00070449">
          <w:rPr>
            <w:webHidden/>
          </w:rPr>
        </w:r>
        <w:r w:rsidR="00070449">
          <w:rPr>
            <w:webHidden/>
          </w:rPr>
          <w:fldChar w:fldCharType="separate"/>
        </w:r>
        <w:r>
          <w:rPr>
            <w:webHidden/>
          </w:rPr>
          <w:t>12</w:t>
        </w:r>
        <w:r w:rsidR="00070449">
          <w:rPr>
            <w:webHidden/>
          </w:rPr>
          <w:fldChar w:fldCharType="end"/>
        </w:r>
      </w:hyperlink>
    </w:p>
    <w:p w14:paraId="2DA15B28" w14:textId="534F3BA5" w:rsidR="00070449" w:rsidRDefault="00556AF2">
      <w:pPr>
        <w:pStyle w:val="TOC1"/>
        <w:rPr>
          <w:rFonts w:asciiTheme="minorHAnsi" w:eastAsiaTheme="minorEastAsia" w:hAnsiTheme="minorHAnsi" w:cstheme="minorBidi"/>
          <w:b w:val="0"/>
          <w:szCs w:val="22"/>
        </w:rPr>
      </w:pPr>
      <w:hyperlink w:anchor="_Toc118700263" w:history="1">
        <w:r w:rsidR="00070449" w:rsidRPr="00921967">
          <w:rPr>
            <w:rStyle w:val="Hyperlink"/>
          </w:rPr>
          <w:t>11</w:t>
        </w:r>
        <w:r w:rsidR="00070449">
          <w:rPr>
            <w:rFonts w:asciiTheme="minorHAnsi" w:eastAsiaTheme="minorEastAsia" w:hAnsiTheme="minorHAnsi" w:cstheme="minorBidi"/>
            <w:b w:val="0"/>
            <w:szCs w:val="22"/>
          </w:rPr>
          <w:tab/>
        </w:r>
        <w:r w:rsidR="00070449" w:rsidRPr="00921967">
          <w:rPr>
            <w:rStyle w:val="Hyperlink"/>
          </w:rPr>
          <w:t>UNCOLLECTED PROPERTY</w:t>
        </w:r>
        <w:r w:rsidR="00070449">
          <w:rPr>
            <w:webHidden/>
          </w:rPr>
          <w:tab/>
        </w:r>
        <w:r w:rsidR="00070449">
          <w:rPr>
            <w:webHidden/>
          </w:rPr>
          <w:fldChar w:fldCharType="begin"/>
        </w:r>
        <w:r w:rsidR="00070449">
          <w:rPr>
            <w:webHidden/>
          </w:rPr>
          <w:instrText xml:space="preserve"> PAGEREF _Toc118700263 \h </w:instrText>
        </w:r>
        <w:r w:rsidR="00070449">
          <w:rPr>
            <w:webHidden/>
          </w:rPr>
        </w:r>
        <w:r w:rsidR="00070449">
          <w:rPr>
            <w:webHidden/>
          </w:rPr>
          <w:fldChar w:fldCharType="separate"/>
        </w:r>
        <w:r>
          <w:rPr>
            <w:webHidden/>
          </w:rPr>
          <w:t>13</w:t>
        </w:r>
        <w:r w:rsidR="00070449">
          <w:rPr>
            <w:webHidden/>
          </w:rPr>
          <w:fldChar w:fldCharType="end"/>
        </w:r>
      </w:hyperlink>
    </w:p>
    <w:p w14:paraId="2232D0D2" w14:textId="4805FA04" w:rsidR="00070449" w:rsidRDefault="00556AF2">
      <w:pPr>
        <w:pStyle w:val="TOC1"/>
        <w:rPr>
          <w:rFonts w:asciiTheme="minorHAnsi" w:eastAsiaTheme="minorEastAsia" w:hAnsiTheme="minorHAnsi" w:cstheme="minorBidi"/>
          <w:b w:val="0"/>
          <w:szCs w:val="22"/>
        </w:rPr>
      </w:pPr>
      <w:hyperlink w:anchor="_Toc118700264" w:history="1">
        <w:r w:rsidR="00070449" w:rsidRPr="00921967">
          <w:rPr>
            <w:rStyle w:val="Hyperlink"/>
          </w:rPr>
          <w:t>12</w:t>
        </w:r>
        <w:r w:rsidR="00070449">
          <w:rPr>
            <w:rFonts w:asciiTheme="minorHAnsi" w:eastAsiaTheme="minorEastAsia" w:hAnsiTheme="minorHAnsi" w:cstheme="minorBidi"/>
            <w:b w:val="0"/>
            <w:szCs w:val="22"/>
          </w:rPr>
          <w:tab/>
        </w:r>
        <w:r w:rsidR="00070449" w:rsidRPr="00921967">
          <w:rPr>
            <w:rStyle w:val="Hyperlink"/>
          </w:rPr>
          <w:t>LOSS OR DAMAGE TO PROPERTY</w:t>
        </w:r>
        <w:r w:rsidR="00070449">
          <w:rPr>
            <w:webHidden/>
          </w:rPr>
          <w:tab/>
        </w:r>
        <w:r w:rsidR="00070449">
          <w:rPr>
            <w:webHidden/>
          </w:rPr>
          <w:fldChar w:fldCharType="begin"/>
        </w:r>
        <w:r w:rsidR="00070449">
          <w:rPr>
            <w:webHidden/>
          </w:rPr>
          <w:instrText xml:space="preserve"> PAGEREF _Toc118700264 \h </w:instrText>
        </w:r>
        <w:r w:rsidR="00070449">
          <w:rPr>
            <w:webHidden/>
          </w:rPr>
        </w:r>
        <w:r w:rsidR="00070449">
          <w:rPr>
            <w:webHidden/>
          </w:rPr>
          <w:fldChar w:fldCharType="separate"/>
        </w:r>
        <w:r>
          <w:rPr>
            <w:webHidden/>
          </w:rPr>
          <w:t>13</w:t>
        </w:r>
        <w:r w:rsidR="00070449">
          <w:rPr>
            <w:webHidden/>
          </w:rPr>
          <w:fldChar w:fldCharType="end"/>
        </w:r>
      </w:hyperlink>
    </w:p>
    <w:p w14:paraId="1281C01D" w14:textId="32E32541" w:rsidR="00070449" w:rsidRDefault="00556AF2">
      <w:pPr>
        <w:pStyle w:val="TOC1"/>
        <w:rPr>
          <w:rFonts w:asciiTheme="minorHAnsi" w:eastAsiaTheme="minorEastAsia" w:hAnsiTheme="minorHAnsi" w:cstheme="minorBidi"/>
          <w:b w:val="0"/>
          <w:szCs w:val="22"/>
        </w:rPr>
      </w:pPr>
      <w:hyperlink w:anchor="_Toc118700265" w:history="1">
        <w:r w:rsidR="00070449" w:rsidRPr="00921967">
          <w:rPr>
            <w:rStyle w:val="Hyperlink"/>
          </w:rPr>
          <w:t>13</w:t>
        </w:r>
        <w:r w:rsidR="00070449">
          <w:rPr>
            <w:rFonts w:asciiTheme="minorHAnsi" w:eastAsiaTheme="minorEastAsia" w:hAnsiTheme="minorHAnsi" w:cstheme="minorBidi"/>
            <w:b w:val="0"/>
            <w:szCs w:val="22"/>
          </w:rPr>
          <w:tab/>
        </w:r>
        <w:r w:rsidR="00070449" w:rsidRPr="00921967">
          <w:rPr>
            <w:rStyle w:val="Hyperlink"/>
          </w:rPr>
          <w:t>MANAGEMENT OF DETAINEE PROPERTY FOLLOWING A DEATH IN CUSTODY</w:t>
        </w:r>
        <w:r w:rsidR="00070449">
          <w:rPr>
            <w:webHidden/>
          </w:rPr>
          <w:tab/>
        </w:r>
        <w:r w:rsidR="00070449">
          <w:rPr>
            <w:webHidden/>
          </w:rPr>
          <w:fldChar w:fldCharType="begin"/>
        </w:r>
        <w:r w:rsidR="00070449">
          <w:rPr>
            <w:webHidden/>
          </w:rPr>
          <w:instrText xml:space="preserve"> PAGEREF _Toc118700265 \h </w:instrText>
        </w:r>
        <w:r w:rsidR="00070449">
          <w:rPr>
            <w:webHidden/>
          </w:rPr>
        </w:r>
        <w:r w:rsidR="00070449">
          <w:rPr>
            <w:webHidden/>
          </w:rPr>
          <w:fldChar w:fldCharType="separate"/>
        </w:r>
        <w:r>
          <w:rPr>
            <w:webHidden/>
          </w:rPr>
          <w:t>13</w:t>
        </w:r>
        <w:r w:rsidR="00070449">
          <w:rPr>
            <w:webHidden/>
          </w:rPr>
          <w:fldChar w:fldCharType="end"/>
        </w:r>
      </w:hyperlink>
    </w:p>
    <w:p w14:paraId="16B3D860" w14:textId="37405E69" w:rsidR="00070449" w:rsidRDefault="00556AF2">
      <w:pPr>
        <w:pStyle w:val="TOC1"/>
        <w:rPr>
          <w:rFonts w:asciiTheme="minorHAnsi" w:eastAsiaTheme="minorEastAsia" w:hAnsiTheme="minorHAnsi" w:cstheme="minorBidi"/>
          <w:b w:val="0"/>
          <w:szCs w:val="22"/>
        </w:rPr>
      </w:pPr>
      <w:hyperlink w:anchor="_Toc118700266" w:history="1">
        <w:r w:rsidR="00070449" w:rsidRPr="00921967">
          <w:rPr>
            <w:rStyle w:val="Hyperlink"/>
          </w:rPr>
          <w:t>14</w:t>
        </w:r>
        <w:r w:rsidR="00070449">
          <w:rPr>
            <w:rFonts w:asciiTheme="minorHAnsi" w:eastAsiaTheme="minorEastAsia" w:hAnsiTheme="minorHAnsi" w:cstheme="minorBidi"/>
            <w:b w:val="0"/>
            <w:szCs w:val="22"/>
          </w:rPr>
          <w:tab/>
        </w:r>
        <w:r w:rsidR="00070449" w:rsidRPr="00921967">
          <w:rPr>
            <w:rStyle w:val="Hyperlink"/>
          </w:rPr>
          <w:t>RECORDS AND AUDIT</w:t>
        </w:r>
        <w:r w:rsidR="00070449">
          <w:rPr>
            <w:webHidden/>
          </w:rPr>
          <w:tab/>
        </w:r>
        <w:r w:rsidR="00070449">
          <w:rPr>
            <w:webHidden/>
          </w:rPr>
          <w:fldChar w:fldCharType="begin"/>
        </w:r>
        <w:r w:rsidR="00070449">
          <w:rPr>
            <w:webHidden/>
          </w:rPr>
          <w:instrText xml:space="preserve"> PAGEREF _Toc118700266 \h </w:instrText>
        </w:r>
        <w:r w:rsidR="00070449">
          <w:rPr>
            <w:webHidden/>
          </w:rPr>
        </w:r>
        <w:r w:rsidR="00070449">
          <w:rPr>
            <w:webHidden/>
          </w:rPr>
          <w:fldChar w:fldCharType="separate"/>
        </w:r>
        <w:r>
          <w:rPr>
            <w:webHidden/>
          </w:rPr>
          <w:t>14</w:t>
        </w:r>
        <w:r w:rsidR="00070449">
          <w:rPr>
            <w:webHidden/>
          </w:rPr>
          <w:fldChar w:fldCharType="end"/>
        </w:r>
      </w:hyperlink>
    </w:p>
    <w:p w14:paraId="0C80AB6D" w14:textId="302600F1" w:rsidR="00070449" w:rsidRDefault="00556AF2">
      <w:pPr>
        <w:pStyle w:val="TOC1"/>
        <w:rPr>
          <w:rFonts w:asciiTheme="minorHAnsi" w:eastAsiaTheme="minorEastAsia" w:hAnsiTheme="minorHAnsi" w:cstheme="minorBidi"/>
          <w:b w:val="0"/>
          <w:szCs w:val="22"/>
        </w:rPr>
      </w:pPr>
      <w:hyperlink w:anchor="_Toc118700267" w:history="1">
        <w:r w:rsidR="00070449" w:rsidRPr="00921967">
          <w:rPr>
            <w:rStyle w:val="Hyperlink"/>
          </w:rPr>
          <w:t>15</w:t>
        </w:r>
        <w:r w:rsidR="00070449">
          <w:rPr>
            <w:rFonts w:asciiTheme="minorHAnsi" w:eastAsiaTheme="minorEastAsia" w:hAnsiTheme="minorHAnsi" w:cstheme="minorBidi"/>
            <w:b w:val="0"/>
            <w:szCs w:val="22"/>
          </w:rPr>
          <w:tab/>
        </w:r>
        <w:r w:rsidR="00070449" w:rsidRPr="00921967">
          <w:rPr>
            <w:rStyle w:val="Hyperlink"/>
          </w:rPr>
          <w:t>RELATED DOCUMENTS</w:t>
        </w:r>
        <w:r w:rsidR="00070449">
          <w:rPr>
            <w:webHidden/>
          </w:rPr>
          <w:tab/>
        </w:r>
        <w:r w:rsidR="00070449">
          <w:rPr>
            <w:webHidden/>
          </w:rPr>
          <w:fldChar w:fldCharType="begin"/>
        </w:r>
        <w:r w:rsidR="00070449">
          <w:rPr>
            <w:webHidden/>
          </w:rPr>
          <w:instrText xml:space="preserve"> PAGEREF _Toc118700267 \h </w:instrText>
        </w:r>
        <w:r w:rsidR="00070449">
          <w:rPr>
            <w:webHidden/>
          </w:rPr>
        </w:r>
        <w:r w:rsidR="00070449">
          <w:rPr>
            <w:webHidden/>
          </w:rPr>
          <w:fldChar w:fldCharType="separate"/>
        </w:r>
        <w:r>
          <w:rPr>
            <w:webHidden/>
          </w:rPr>
          <w:t>14</w:t>
        </w:r>
        <w:r w:rsidR="00070449">
          <w:rPr>
            <w:webHidden/>
          </w:rPr>
          <w:fldChar w:fldCharType="end"/>
        </w:r>
      </w:hyperlink>
    </w:p>
    <w:p w14:paraId="5B6B559C" w14:textId="3F3D3230" w:rsidR="00EF47DF" w:rsidRPr="00242D7E" w:rsidRDefault="00EF47DF" w:rsidP="00EF47DF">
      <w:pPr>
        <w:pStyle w:val="Heading2"/>
        <w:ind w:left="1721"/>
      </w:pPr>
      <w:r w:rsidRPr="00242D7E">
        <w:rPr>
          <w:sz w:val="28"/>
          <w:szCs w:val="28"/>
        </w:rPr>
        <w:fldChar w:fldCharType="end"/>
      </w:r>
      <w:r w:rsidRPr="00242D7E">
        <w:t xml:space="preserve"> </w:t>
      </w:r>
    </w:p>
    <w:p w14:paraId="3FC030F1" w14:textId="77777777" w:rsidR="00EF47DF" w:rsidRPr="00242D7E" w:rsidRDefault="00EF47DF" w:rsidP="00EF47DF">
      <w:pPr>
        <w:pStyle w:val="Heading1"/>
      </w:pPr>
      <w:r w:rsidRPr="00242D7E">
        <w:br w:type="page"/>
      </w:r>
      <w:bookmarkStart w:id="2" w:name="_Toc486250522"/>
      <w:bookmarkStart w:id="3" w:name="_Toc118700253"/>
      <w:bookmarkStart w:id="4" w:name="_Toc373914674"/>
      <w:bookmarkEnd w:id="1"/>
      <w:r w:rsidRPr="00242D7E">
        <w:lastRenderedPageBreak/>
        <w:t>PURPOSE</w:t>
      </w:r>
      <w:bookmarkEnd w:id="2"/>
      <w:bookmarkEnd w:id="3"/>
    </w:p>
    <w:p w14:paraId="4B225D46" w14:textId="2686EA05" w:rsidR="00EF47DF" w:rsidRPr="00242D7E" w:rsidRDefault="00EF47DF" w:rsidP="00EF47DF">
      <w:pPr>
        <w:ind w:left="794"/>
        <w:rPr>
          <w:rFonts w:asciiTheme="minorHAnsi" w:hAnsiTheme="minorHAnsi"/>
        </w:rPr>
      </w:pPr>
      <w:bookmarkStart w:id="5" w:name="_Toc486250523"/>
      <w:r w:rsidRPr="00242D7E">
        <w:rPr>
          <w:rFonts w:asciiTheme="minorHAnsi" w:hAnsiTheme="minorHAnsi"/>
        </w:rPr>
        <w:t>ACT Corrective Services (ACTCS) is committed to ensuring that detainees are provided with sufficient quantities of suitable bedding, clothing and footwear,</w:t>
      </w:r>
      <w:r w:rsidR="00282DB3">
        <w:rPr>
          <w:rFonts w:asciiTheme="minorHAnsi" w:hAnsiTheme="minorHAnsi"/>
        </w:rPr>
        <w:t xml:space="preserve"> and hygiene products,</w:t>
      </w:r>
      <w:r w:rsidRPr="00242D7E">
        <w:rPr>
          <w:rFonts w:asciiTheme="minorHAnsi" w:hAnsiTheme="minorHAnsi"/>
        </w:rPr>
        <w:t xml:space="preserve"> and that detainee property is managed in an effective manner. </w:t>
      </w:r>
      <w:r w:rsidR="00FC006E">
        <w:rPr>
          <w:rFonts w:asciiTheme="minorHAnsi" w:hAnsiTheme="minorHAnsi"/>
        </w:rPr>
        <w:t xml:space="preserve">These entitlements are provided for in the </w:t>
      </w:r>
      <w:r w:rsidR="00FC006E" w:rsidRPr="007B32D8">
        <w:rPr>
          <w:rFonts w:asciiTheme="minorHAnsi" w:hAnsiTheme="minorHAnsi"/>
          <w:i/>
          <w:iCs/>
          <w:u w:val="single"/>
        </w:rPr>
        <w:t>Corrections Management Act 2007</w:t>
      </w:r>
      <w:r w:rsidR="00FC006E">
        <w:rPr>
          <w:rFonts w:asciiTheme="minorHAnsi" w:hAnsiTheme="minorHAnsi"/>
        </w:rPr>
        <w:t xml:space="preserve">, which sets out minimum standards for </w:t>
      </w:r>
      <w:r w:rsidR="003D2B80">
        <w:rPr>
          <w:rFonts w:asciiTheme="minorHAnsi" w:hAnsiTheme="minorHAnsi"/>
        </w:rPr>
        <w:t>living</w:t>
      </w:r>
      <w:r w:rsidR="00FC006E">
        <w:rPr>
          <w:rFonts w:asciiTheme="minorHAnsi" w:hAnsiTheme="minorHAnsi"/>
        </w:rPr>
        <w:t xml:space="preserve"> </w:t>
      </w:r>
      <w:r w:rsidR="003D2B80">
        <w:rPr>
          <w:rFonts w:asciiTheme="minorHAnsi" w:hAnsiTheme="minorHAnsi"/>
        </w:rPr>
        <w:t>conditions</w:t>
      </w:r>
      <w:r w:rsidR="00FC006E">
        <w:rPr>
          <w:rFonts w:asciiTheme="minorHAnsi" w:hAnsiTheme="minorHAnsi"/>
        </w:rPr>
        <w:t xml:space="preserve"> in correction centres</w:t>
      </w:r>
      <w:r w:rsidR="003D2B80">
        <w:rPr>
          <w:rFonts w:asciiTheme="minorHAnsi" w:hAnsiTheme="minorHAnsi"/>
        </w:rPr>
        <w:t xml:space="preserve">, and in the Human Rights Principles for ACT Correctional Centres. </w:t>
      </w:r>
      <w:r w:rsidRPr="00FC006E">
        <w:rPr>
          <w:rFonts w:asciiTheme="minorHAnsi" w:hAnsiTheme="minorHAnsi"/>
        </w:rPr>
        <w:t>Detainees</w:t>
      </w:r>
      <w:r w:rsidRPr="00242D7E">
        <w:rPr>
          <w:rFonts w:asciiTheme="minorHAnsi" w:hAnsiTheme="minorHAnsi"/>
        </w:rPr>
        <w:t xml:space="preserve"> are permitted limited access to personal property</w:t>
      </w:r>
      <w:r w:rsidR="00B27F86" w:rsidRPr="00242D7E">
        <w:rPr>
          <w:rFonts w:asciiTheme="minorHAnsi" w:hAnsiTheme="minorHAnsi"/>
        </w:rPr>
        <w:t>.</w:t>
      </w:r>
    </w:p>
    <w:p w14:paraId="00612A77" w14:textId="77777777" w:rsidR="00EF47DF" w:rsidRPr="00242D7E" w:rsidRDefault="00EF47DF" w:rsidP="00282DB3"/>
    <w:p w14:paraId="2AA6B727" w14:textId="77777777" w:rsidR="00EF47DF" w:rsidRPr="00242D7E" w:rsidRDefault="00EF47DF" w:rsidP="00EF47DF">
      <w:pPr>
        <w:ind w:left="794"/>
      </w:pPr>
      <w:r w:rsidRPr="00242D7E">
        <w:t xml:space="preserve">This policy provides instructions </w:t>
      </w:r>
      <w:r w:rsidR="0024572F" w:rsidRPr="00242D7E">
        <w:t xml:space="preserve">for </w:t>
      </w:r>
      <w:r w:rsidRPr="00242D7E">
        <w:t xml:space="preserve">the issue and </w:t>
      </w:r>
      <w:r w:rsidR="00707CE5" w:rsidRPr="00242D7E">
        <w:t>management</w:t>
      </w:r>
      <w:r w:rsidRPr="00242D7E">
        <w:t xml:space="preserve"> of detainee property</w:t>
      </w:r>
      <w:r w:rsidR="00707CE5" w:rsidRPr="00242D7E">
        <w:t xml:space="preserve"> in a correctional centre</w:t>
      </w:r>
      <w:r w:rsidRPr="00242D7E">
        <w:t>.</w:t>
      </w:r>
    </w:p>
    <w:p w14:paraId="58CD152E" w14:textId="4730173C" w:rsidR="00EF47DF" w:rsidRPr="00242D7E" w:rsidRDefault="00EF47DF" w:rsidP="00EF47DF">
      <w:pPr>
        <w:pStyle w:val="Heading1"/>
      </w:pPr>
      <w:bookmarkStart w:id="6" w:name="_Toc118700254"/>
      <w:r w:rsidRPr="00242D7E">
        <w:t>SCOPE</w:t>
      </w:r>
      <w:bookmarkEnd w:id="5"/>
      <w:bookmarkEnd w:id="6"/>
    </w:p>
    <w:p w14:paraId="4EB26EE9" w14:textId="1288CDD5" w:rsidR="00EF47DF" w:rsidRPr="00242D7E" w:rsidRDefault="00EF47DF" w:rsidP="00EF47DF">
      <w:pPr>
        <w:ind w:firstLine="74"/>
        <w:rPr>
          <w:color w:val="000000" w:themeColor="text1"/>
        </w:rPr>
      </w:pPr>
      <w:r w:rsidRPr="00242D7E">
        <w:rPr>
          <w:color w:val="000000" w:themeColor="text1"/>
        </w:rPr>
        <w:t>This policy applies to all correctional centres in the ACT.</w:t>
      </w:r>
    </w:p>
    <w:p w14:paraId="2E55BB62" w14:textId="77777777" w:rsidR="00EF47DF" w:rsidRPr="00242D7E" w:rsidRDefault="00EF47DF" w:rsidP="00EF47DF">
      <w:pPr>
        <w:ind w:left="1134" w:hanging="357"/>
      </w:pPr>
    </w:p>
    <w:p w14:paraId="2C03D16B" w14:textId="6E34F307" w:rsidR="007F0335" w:rsidRPr="007F0335" w:rsidRDefault="00351C00" w:rsidP="00536E99">
      <w:pPr>
        <w:ind w:left="794"/>
      </w:pPr>
      <w:r w:rsidRPr="00242D7E">
        <w:t xml:space="preserve">Where required, the </w:t>
      </w:r>
      <w:r w:rsidR="000A000F">
        <w:t>Deputy Commissioner Custodial Operations</w:t>
      </w:r>
      <w:r w:rsidRPr="00242D7E">
        <w:t xml:space="preserve"> </w:t>
      </w:r>
      <w:r w:rsidR="003D71CE" w:rsidRPr="00242D7E">
        <w:t>will establish</w:t>
      </w:r>
      <w:r w:rsidR="00EF47DF" w:rsidRPr="00242D7E">
        <w:t xml:space="preserve"> </w:t>
      </w:r>
      <w:r w:rsidRPr="00242D7E">
        <w:t>operating procedures under this policy</w:t>
      </w:r>
      <w:r w:rsidR="00EF47DF" w:rsidRPr="00242D7E">
        <w:t>.</w:t>
      </w:r>
    </w:p>
    <w:p w14:paraId="3BA27AEC" w14:textId="18943C0A" w:rsidR="00EF47DF" w:rsidRPr="00242D7E" w:rsidRDefault="00EF47DF" w:rsidP="00EF47DF">
      <w:pPr>
        <w:pStyle w:val="Heading1"/>
      </w:pPr>
      <w:bookmarkStart w:id="7" w:name="_Toc118700255"/>
      <w:r w:rsidRPr="00242D7E">
        <w:t>PRINCIPLES</w:t>
      </w:r>
      <w:bookmarkEnd w:id="7"/>
    </w:p>
    <w:p w14:paraId="63528274" w14:textId="635135AE" w:rsidR="00EF47DF" w:rsidRPr="007B32D8" w:rsidRDefault="00EF47DF" w:rsidP="00EF47DF">
      <w:pPr>
        <w:pStyle w:val="ListParagraph"/>
        <w:numPr>
          <w:ilvl w:val="1"/>
          <w:numId w:val="30"/>
        </w:numPr>
      </w:pPr>
      <w:r w:rsidRPr="00242D7E">
        <w:t>The General Manager</w:t>
      </w:r>
      <w:r w:rsidR="000A000F">
        <w:t xml:space="preserve"> of a correctional centre</w:t>
      </w:r>
      <w:r w:rsidRPr="00242D7E">
        <w:t xml:space="preserve"> will ensure detainees are issued with </w:t>
      </w:r>
      <w:r w:rsidR="007B32D8">
        <w:t>sufficient suitable</w:t>
      </w:r>
      <w:r w:rsidRPr="00242D7E">
        <w:t xml:space="preserve"> bedding, clothing</w:t>
      </w:r>
      <w:r w:rsidR="002E6C21">
        <w:t>,</w:t>
      </w:r>
      <w:r w:rsidRPr="00242D7E">
        <w:t xml:space="preserve"> footwear</w:t>
      </w:r>
      <w:r w:rsidR="002E6C21">
        <w:t>, and hygiene products</w:t>
      </w:r>
      <w:r w:rsidRPr="00242D7E">
        <w:t xml:space="preserve"> on admission to a correctional centre in accordance with sections </w:t>
      </w:r>
      <w:r w:rsidR="007B32D8">
        <w:t xml:space="preserve">12, </w:t>
      </w:r>
      <w:r w:rsidRPr="00242D7E">
        <w:t xml:space="preserve">41 and 43 of the </w:t>
      </w:r>
      <w:r w:rsidRPr="00242D7E">
        <w:rPr>
          <w:i/>
          <w:u w:val="single"/>
        </w:rPr>
        <w:t xml:space="preserve">Corrections Management Act 2007 </w:t>
      </w:r>
      <w:r w:rsidRPr="00242D7E">
        <w:rPr>
          <w:u w:val="single"/>
        </w:rPr>
        <w:t>(ACT)</w:t>
      </w:r>
      <w:r w:rsidR="002E6C21">
        <w:rPr>
          <w:u w:val="single"/>
        </w:rPr>
        <w:t>,</w:t>
      </w:r>
      <w:r w:rsidR="002E6C21" w:rsidRPr="000A000F">
        <w:t xml:space="preserve"> and the </w:t>
      </w:r>
      <w:r w:rsidR="002E6C21" w:rsidRPr="000A000F">
        <w:rPr>
          <w:i/>
          <w:iCs/>
          <w:u w:val="single"/>
        </w:rPr>
        <w:t>Detainee Bedding, Clothing and Footwear Policy</w:t>
      </w:r>
      <w:r w:rsidR="002E6C21">
        <w:rPr>
          <w:u w:val="single"/>
        </w:rPr>
        <w:t>.</w:t>
      </w:r>
    </w:p>
    <w:p w14:paraId="3D85376B" w14:textId="0BD9700B" w:rsidR="007B32D8" w:rsidRPr="00242D7E" w:rsidRDefault="007B32D8" w:rsidP="00EF47DF">
      <w:pPr>
        <w:pStyle w:val="ListParagraph"/>
        <w:numPr>
          <w:ilvl w:val="1"/>
          <w:numId w:val="30"/>
        </w:numPr>
      </w:pPr>
      <w:r w:rsidRPr="007B32D8">
        <w:t>Suitable clothing, bedding and personal hygiene products are stated by the</w:t>
      </w:r>
      <w:r>
        <w:rPr>
          <w:u w:val="single"/>
        </w:rPr>
        <w:t xml:space="preserve"> </w:t>
      </w:r>
      <w:r>
        <w:rPr>
          <w:i/>
          <w:iCs/>
          <w:u w:val="single"/>
        </w:rPr>
        <w:t>Corrections Management Act 2007</w:t>
      </w:r>
      <w:r>
        <w:t xml:space="preserve"> to be minimum entitlements that are not conditional, or to be treated as incentives or privileges for the disciplinary system.</w:t>
      </w:r>
    </w:p>
    <w:p w14:paraId="6F638A5C" w14:textId="652A3A65" w:rsidR="00EF47DF" w:rsidRPr="00242D7E" w:rsidRDefault="00745FB5" w:rsidP="00EF47DF">
      <w:pPr>
        <w:pStyle w:val="ListParagraph"/>
        <w:numPr>
          <w:ilvl w:val="1"/>
          <w:numId w:val="30"/>
        </w:numPr>
      </w:pPr>
      <w:r w:rsidRPr="00242D7E">
        <w:t xml:space="preserve">Stored </w:t>
      </w:r>
      <w:r w:rsidR="00EF47DF" w:rsidRPr="00242D7E">
        <w:t xml:space="preserve">property </w:t>
      </w:r>
      <w:r w:rsidR="00FE2463">
        <w:t>must be</w:t>
      </w:r>
      <w:r w:rsidR="00EF47DF" w:rsidRPr="00242D7E">
        <w:t xml:space="preserve"> managed with care and kept in </w:t>
      </w:r>
      <w:r w:rsidR="007B77E7" w:rsidRPr="00242D7E">
        <w:t>secure conditions</w:t>
      </w:r>
      <w:r w:rsidR="00EF47DF" w:rsidRPr="00242D7E">
        <w:t xml:space="preserve"> when not in the possession of a detainee.</w:t>
      </w:r>
    </w:p>
    <w:p w14:paraId="58BFCCAD" w14:textId="77777777" w:rsidR="00EF47DF" w:rsidRPr="00242D7E" w:rsidRDefault="00EF47DF" w:rsidP="00EF47DF">
      <w:pPr>
        <w:pStyle w:val="ListParagraph"/>
        <w:numPr>
          <w:ilvl w:val="1"/>
          <w:numId w:val="30"/>
        </w:numPr>
      </w:pPr>
      <w:r w:rsidRPr="00242D7E">
        <w:t xml:space="preserve">Detainees are responsible for the maintenance and care of </w:t>
      </w:r>
      <w:r w:rsidR="00702521" w:rsidRPr="00242D7E">
        <w:t>their in-possession property</w:t>
      </w:r>
      <w:r w:rsidRPr="00242D7E">
        <w:t>.</w:t>
      </w:r>
      <w:r w:rsidR="00741B7B" w:rsidRPr="00242D7E">
        <w:t xml:space="preserve"> ACTCS accepts no liability for property retained in a detainee’s possession.</w:t>
      </w:r>
    </w:p>
    <w:p w14:paraId="511C005C" w14:textId="484C86DB" w:rsidR="00EF47DF" w:rsidRPr="00242D7E" w:rsidRDefault="00B8033E" w:rsidP="00EF47DF">
      <w:pPr>
        <w:pStyle w:val="ListParagraph"/>
        <w:numPr>
          <w:ilvl w:val="1"/>
          <w:numId w:val="30"/>
        </w:numPr>
      </w:pPr>
      <w:r w:rsidRPr="00242D7E">
        <w:lastRenderedPageBreak/>
        <w:t>In-possession p</w:t>
      </w:r>
      <w:r w:rsidR="00EF47DF" w:rsidRPr="00242D7E">
        <w:t xml:space="preserve">roperty limits and controls will be managed in accordance with </w:t>
      </w:r>
      <w:r w:rsidR="00E702BA">
        <w:t>relevant policies, such as the</w:t>
      </w:r>
      <w:r w:rsidR="00EF47DF" w:rsidRPr="00242D7E">
        <w:t xml:space="preserve"> </w:t>
      </w:r>
      <w:r w:rsidR="00EF47DF" w:rsidRPr="00242D7E">
        <w:rPr>
          <w:i/>
          <w:u w:val="single"/>
        </w:rPr>
        <w:t>Incentives and Earned Privileges Policy</w:t>
      </w:r>
      <w:r w:rsidR="00EF47DF" w:rsidRPr="00242D7E">
        <w:t>.</w:t>
      </w:r>
      <w:r w:rsidR="00296C61">
        <w:t xml:space="preserve"> For more information, please see the </w:t>
      </w:r>
      <w:r w:rsidR="00296C61">
        <w:rPr>
          <w:i/>
          <w:iCs/>
          <w:u w:val="single"/>
        </w:rPr>
        <w:t>Property Allowance Matrix.</w:t>
      </w:r>
    </w:p>
    <w:p w14:paraId="3A469866" w14:textId="1AF82706" w:rsidR="00EF47DF" w:rsidRPr="00242D7E" w:rsidRDefault="00EF47DF" w:rsidP="00EF47DF">
      <w:pPr>
        <w:pStyle w:val="ListParagraph"/>
        <w:numPr>
          <w:ilvl w:val="1"/>
          <w:numId w:val="30"/>
        </w:numPr>
      </w:pPr>
      <w:r w:rsidRPr="00242D7E">
        <w:t xml:space="preserve">The </w:t>
      </w:r>
      <w:r w:rsidR="00354ECC">
        <w:t>General Manager</w:t>
      </w:r>
      <w:r w:rsidRPr="00242D7E">
        <w:t xml:space="preserve"> </w:t>
      </w:r>
      <w:r w:rsidR="00FE2463">
        <w:t>must</w:t>
      </w:r>
      <w:r w:rsidRPr="00242D7E">
        <w:t xml:space="preserve"> ensure that detainees are informed about the following services on admission to a correctional centre, and have ongoing access to information on:</w:t>
      </w:r>
    </w:p>
    <w:p w14:paraId="415145C4" w14:textId="3CFDDCEF" w:rsidR="00EF47DF" w:rsidRPr="00242D7E" w:rsidRDefault="00EF47DF" w:rsidP="00EF47DF">
      <w:pPr>
        <w:pStyle w:val="ListParagraph"/>
        <w:numPr>
          <w:ilvl w:val="0"/>
          <w:numId w:val="33"/>
        </w:numPr>
      </w:pPr>
      <w:r w:rsidRPr="00242D7E">
        <w:t>accessing additional or replacement</w:t>
      </w:r>
      <w:r w:rsidR="004A067F" w:rsidRPr="00242D7E">
        <w:t xml:space="preserve"> ACTCS-issued</w:t>
      </w:r>
      <w:r w:rsidRPr="00242D7E">
        <w:t xml:space="preserve"> items under this policy</w:t>
      </w:r>
    </w:p>
    <w:p w14:paraId="65EE3955" w14:textId="721188CC" w:rsidR="00EF47DF" w:rsidRPr="00242D7E" w:rsidRDefault="00EF47DF" w:rsidP="00EF47DF">
      <w:pPr>
        <w:pStyle w:val="ListParagraph"/>
        <w:numPr>
          <w:ilvl w:val="0"/>
          <w:numId w:val="33"/>
        </w:numPr>
      </w:pPr>
      <w:r w:rsidRPr="00242D7E">
        <w:t xml:space="preserve">accessing </w:t>
      </w:r>
      <w:r w:rsidR="007A328D" w:rsidRPr="00242D7E">
        <w:t>personal</w:t>
      </w:r>
      <w:r w:rsidRPr="00242D7E">
        <w:t xml:space="preserve"> clothing under section</w:t>
      </w:r>
      <w:r w:rsidR="00267473" w:rsidRPr="00242D7E">
        <w:t>s</w:t>
      </w:r>
      <w:r w:rsidRPr="00242D7E">
        <w:t xml:space="preserve"> </w:t>
      </w:r>
      <w:r w:rsidR="00FF56E7">
        <w:t>9</w:t>
      </w:r>
      <w:r w:rsidR="00267473" w:rsidRPr="00242D7E">
        <w:t>-</w:t>
      </w:r>
      <w:r w:rsidR="00FF56E7">
        <w:t>10</w:t>
      </w:r>
      <w:r w:rsidR="00FE2463">
        <w:t xml:space="preserve"> of this policy</w:t>
      </w:r>
      <w:r w:rsidRPr="00242D7E">
        <w:t xml:space="preserve"> and</w:t>
      </w:r>
    </w:p>
    <w:p w14:paraId="7F1A5681" w14:textId="77777777" w:rsidR="00EF47DF" w:rsidRPr="00242D7E" w:rsidRDefault="00E97618" w:rsidP="00EF47DF">
      <w:pPr>
        <w:pStyle w:val="ListParagraph"/>
        <w:numPr>
          <w:ilvl w:val="0"/>
          <w:numId w:val="33"/>
        </w:numPr>
      </w:pPr>
      <w:r w:rsidRPr="00242D7E">
        <w:t>access to laundering facilities</w:t>
      </w:r>
      <w:r w:rsidR="00EF47DF" w:rsidRPr="00242D7E">
        <w:t>.</w:t>
      </w:r>
    </w:p>
    <w:p w14:paraId="307590E5" w14:textId="22D04568" w:rsidR="00EF47DF" w:rsidRPr="00242D7E" w:rsidRDefault="00EF47DF" w:rsidP="00EF47DF">
      <w:pPr>
        <w:pStyle w:val="ListParagraph"/>
        <w:numPr>
          <w:ilvl w:val="1"/>
          <w:numId w:val="30"/>
        </w:numPr>
      </w:pPr>
      <w:r w:rsidRPr="00242D7E">
        <w:t>All</w:t>
      </w:r>
      <w:r w:rsidR="000054B8">
        <w:t xml:space="preserve"> </w:t>
      </w:r>
      <w:r w:rsidRPr="00242D7E">
        <w:t>items provided to detainees by ACTCS under this policy remain the property of ACTCS</w:t>
      </w:r>
      <w:r w:rsidR="000054B8">
        <w:t xml:space="preserve">. They </w:t>
      </w:r>
      <w:r w:rsidRPr="00242D7E">
        <w:t>are to be returned in a serviceable condition when a detainee is discharged</w:t>
      </w:r>
      <w:r w:rsidR="000054B8">
        <w:t>, allowing for normal wear and tear</w:t>
      </w:r>
      <w:r w:rsidRPr="00242D7E">
        <w:t>.</w:t>
      </w:r>
    </w:p>
    <w:p w14:paraId="294468C0" w14:textId="4350E72D" w:rsidR="00EF47DF" w:rsidRPr="00242D7E" w:rsidRDefault="00EF47DF" w:rsidP="00EF47DF">
      <w:pPr>
        <w:pStyle w:val="ListParagraph"/>
        <w:numPr>
          <w:ilvl w:val="1"/>
          <w:numId w:val="30"/>
        </w:numPr>
      </w:pPr>
      <w:r w:rsidRPr="00242D7E">
        <w:t>Modification, damage</w:t>
      </w:r>
      <w:r w:rsidR="00A32EF5">
        <w:t>,</w:t>
      </w:r>
      <w:r w:rsidRPr="00242D7E">
        <w:t xml:space="preserve"> or misuse of items issued under this policy will be managed in accordance with the </w:t>
      </w:r>
      <w:r w:rsidRPr="00242D7E">
        <w:rPr>
          <w:i/>
          <w:u w:val="single"/>
        </w:rPr>
        <w:t>D</w:t>
      </w:r>
      <w:r w:rsidR="00201643">
        <w:rPr>
          <w:i/>
          <w:u w:val="single"/>
        </w:rPr>
        <w:t>etainee D</w:t>
      </w:r>
      <w:r w:rsidRPr="00242D7E">
        <w:rPr>
          <w:i/>
          <w:u w:val="single"/>
        </w:rPr>
        <w:t>iscipline Policy</w:t>
      </w:r>
      <w:r w:rsidRPr="00242D7E">
        <w:t>.</w:t>
      </w:r>
    </w:p>
    <w:p w14:paraId="40735322" w14:textId="0F38E2CF" w:rsidR="00EF47DF" w:rsidRDefault="00EF47DF" w:rsidP="00EF47DF">
      <w:pPr>
        <w:pStyle w:val="ListParagraph"/>
        <w:numPr>
          <w:ilvl w:val="1"/>
          <w:numId w:val="30"/>
        </w:numPr>
      </w:pPr>
      <w:r w:rsidRPr="00242D7E">
        <w:t xml:space="preserve">Detainees are not permitted </w:t>
      </w:r>
      <w:r w:rsidR="00B435F7" w:rsidRPr="00242D7E">
        <w:t xml:space="preserve">to </w:t>
      </w:r>
      <w:r w:rsidR="00BA51A8" w:rsidRPr="00242D7E">
        <w:t xml:space="preserve">have in their </w:t>
      </w:r>
      <w:r w:rsidR="00622FCD" w:rsidRPr="00242D7E">
        <w:t>in-possession</w:t>
      </w:r>
      <w:r w:rsidR="00BA51A8" w:rsidRPr="00242D7E">
        <w:t xml:space="preserve"> property</w:t>
      </w:r>
      <w:r w:rsidR="00AA311B" w:rsidRPr="00242D7E">
        <w:t xml:space="preserve"> </w:t>
      </w:r>
      <w:r w:rsidRPr="00242D7E">
        <w:t>any item that presents a risk to safety, security</w:t>
      </w:r>
      <w:r w:rsidR="00A32EF5">
        <w:t>,</w:t>
      </w:r>
      <w:r w:rsidRPr="00242D7E">
        <w:t xml:space="preserve"> or good order at a correctional centre</w:t>
      </w:r>
      <w:r w:rsidR="00A91FA1" w:rsidRPr="00242D7E">
        <w:t xml:space="preserve">, unless approved by the </w:t>
      </w:r>
      <w:r w:rsidR="00354ECC">
        <w:t>General Manager</w:t>
      </w:r>
      <w:r w:rsidR="00AA311B" w:rsidRPr="00242D7E">
        <w:t xml:space="preserve"> (</w:t>
      </w:r>
      <w:r w:rsidR="00AA311B" w:rsidRPr="00242D7E">
        <w:rPr>
          <w:i/>
          <w:u w:val="single"/>
        </w:rPr>
        <w:t>Prohibited Things Declaration</w:t>
      </w:r>
      <w:r w:rsidR="00AA311B" w:rsidRPr="00242D7E">
        <w:t>)</w:t>
      </w:r>
      <w:r w:rsidRPr="00242D7E">
        <w:t>.</w:t>
      </w:r>
    </w:p>
    <w:p w14:paraId="7545C983" w14:textId="17E4E5E4" w:rsidR="00626388" w:rsidRDefault="00F010E9" w:rsidP="00502220">
      <w:pPr>
        <w:pStyle w:val="ListParagraph"/>
        <w:numPr>
          <w:ilvl w:val="1"/>
          <w:numId w:val="30"/>
        </w:numPr>
      </w:pPr>
      <w:r>
        <w:t>Considerations relevant to the Lesbian, Gay, Bisexual, Trans/transgender, Intersex, Queer/questioning and Asexual (LGBTIQA+) cohort of detainees (where this is known) must be taken into account during any decision making</w:t>
      </w:r>
      <w:r w:rsidR="000A000F">
        <w:t xml:space="preserve"> under this policy</w:t>
      </w:r>
      <w:r>
        <w:t>. Decisions are to be made on a case-by-case basis following an individualised assessment of relevant factors, including the reasonableness of the actions being considered</w:t>
      </w:r>
      <w:r w:rsidR="00FE2463">
        <w:t xml:space="preserve"> and alternative options</w:t>
      </w:r>
      <w:r>
        <w:t>.</w:t>
      </w:r>
      <w:r w:rsidR="00356926">
        <w:t xml:space="preserve"> For further information refer to </w:t>
      </w:r>
      <w:r w:rsidR="00356926" w:rsidRPr="00536E99">
        <w:rPr>
          <w:i/>
          <w:iCs/>
          <w:u w:val="single"/>
        </w:rPr>
        <w:t>Management of Transgender Detainees and Detainees Born with Variations in Sex Characteristics Policy</w:t>
      </w:r>
      <w:r w:rsidR="00356926">
        <w:t>.</w:t>
      </w:r>
    </w:p>
    <w:p w14:paraId="234920D6" w14:textId="25BA015B" w:rsidR="00E77220" w:rsidRPr="00242D7E" w:rsidRDefault="00E77220" w:rsidP="00E77220">
      <w:pPr>
        <w:pStyle w:val="Heading1"/>
      </w:pPr>
      <w:bookmarkStart w:id="8" w:name="_Toc118700256"/>
      <w:r w:rsidRPr="00242D7E">
        <w:t>STANDARD ISSUE ITEMS</w:t>
      </w:r>
      <w:bookmarkEnd w:id="8"/>
    </w:p>
    <w:p w14:paraId="60D70CEA" w14:textId="63DEDC7C" w:rsidR="006C0184" w:rsidRPr="006C0184" w:rsidRDefault="00E77220" w:rsidP="000D5E16">
      <w:pPr>
        <w:pStyle w:val="ListParagraph"/>
        <w:numPr>
          <w:ilvl w:val="1"/>
          <w:numId w:val="30"/>
        </w:numPr>
      </w:pPr>
      <w:bookmarkStart w:id="9" w:name="_Hlk83038020"/>
      <w:r w:rsidRPr="00242D7E">
        <w:t xml:space="preserve">Each detainee will be issued with </w:t>
      </w:r>
      <w:r w:rsidR="000D5E16">
        <w:t>standard clothing and bedding items upon admission into the AMC.</w:t>
      </w:r>
    </w:p>
    <w:bookmarkEnd w:id="9"/>
    <w:p w14:paraId="5E10A4EF" w14:textId="3F56274E" w:rsidR="00E77220" w:rsidRPr="00242D7E" w:rsidRDefault="008C18A2" w:rsidP="00E77220">
      <w:pPr>
        <w:pStyle w:val="ListParagraph"/>
        <w:numPr>
          <w:ilvl w:val="1"/>
          <w:numId w:val="30"/>
        </w:numPr>
      </w:pPr>
      <w:r>
        <w:rPr>
          <w:rFonts w:cs="Calibri"/>
          <w:lang w:eastAsia="en-AU" w:bidi="en-AU"/>
        </w:rPr>
        <w:t>Disposable</w:t>
      </w:r>
      <w:r w:rsidR="00E77220" w:rsidRPr="00242D7E">
        <w:rPr>
          <w:rFonts w:cs="Calibri"/>
          <w:lang w:eastAsia="en-AU" w:bidi="en-AU"/>
        </w:rPr>
        <w:t xml:space="preserve"> cutlery is provided for detainees in their accommodation area.</w:t>
      </w:r>
    </w:p>
    <w:p w14:paraId="3F943D77" w14:textId="6BD2D4A6" w:rsidR="00E77220" w:rsidRPr="00242D7E" w:rsidRDefault="00E77220" w:rsidP="00E77220">
      <w:pPr>
        <w:pStyle w:val="ListParagraph"/>
        <w:numPr>
          <w:ilvl w:val="1"/>
          <w:numId w:val="30"/>
        </w:numPr>
      </w:pPr>
      <w:r w:rsidRPr="00242D7E">
        <w:t>Each cell will contain one (1) flame retardant mattress for each detainee.</w:t>
      </w:r>
    </w:p>
    <w:p w14:paraId="3506D380" w14:textId="3B4FB9C4" w:rsidR="00AA46B0" w:rsidRPr="00242D7E" w:rsidRDefault="00351C00" w:rsidP="00AA46B0">
      <w:pPr>
        <w:pStyle w:val="ListParagraph"/>
        <w:numPr>
          <w:ilvl w:val="1"/>
          <w:numId w:val="30"/>
        </w:numPr>
      </w:pPr>
      <w:r w:rsidRPr="00242D7E">
        <w:rPr>
          <w:lang w:eastAsia="en-AU" w:bidi="en-AU"/>
        </w:rPr>
        <w:t>D</w:t>
      </w:r>
      <w:r w:rsidR="00AA46B0" w:rsidRPr="00242D7E">
        <w:rPr>
          <w:lang w:eastAsia="en-AU" w:bidi="en-AU"/>
        </w:rPr>
        <w:t xml:space="preserve">etainees </w:t>
      </w:r>
      <w:r w:rsidRPr="00242D7E">
        <w:rPr>
          <w:lang w:eastAsia="en-AU" w:bidi="en-AU"/>
        </w:rPr>
        <w:t>will be</w:t>
      </w:r>
      <w:r w:rsidR="00AA46B0" w:rsidRPr="00242D7E">
        <w:rPr>
          <w:lang w:eastAsia="en-AU" w:bidi="en-AU"/>
        </w:rPr>
        <w:t xml:space="preserve"> issued with clothing in the colour </w:t>
      </w:r>
      <w:r w:rsidR="00BD31B8">
        <w:rPr>
          <w:lang w:eastAsia="en-AU" w:bidi="en-AU"/>
        </w:rPr>
        <w:t>listed for their gender identity</w:t>
      </w:r>
      <w:r w:rsidR="00C02470">
        <w:rPr>
          <w:lang w:eastAsia="en-AU" w:bidi="en-AU"/>
        </w:rPr>
        <w:t>:</w:t>
      </w:r>
    </w:p>
    <w:p w14:paraId="61ECA419" w14:textId="1234E748" w:rsidR="00AA46B0" w:rsidRPr="00242D7E" w:rsidRDefault="00AA46B0" w:rsidP="00AA46B0">
      <w:pPr>
        <w:pStyle w:val="ListParagraph"/>
        <w:numPr>
          <w:ilvl w:val="0"/>
          <w:numId w:val="34"/>
        </w:numPr>
      </w:pPr>
      <w:r w:rsidRPr="00242D7E">
        <w:lastRenderedPageBreak/>
        <w:t>for female</w:t>
      </w:r>
      <w:r w:rsidR="008E1782">
        <w:t>-identifying</w:t>
      </w:r>
      <w:r w:rsidR="00536E99">
        <w:t xml:space="preserve"> </w:t>
      </w:r>
      <w:r w:rsidRPr="00242D7E">
        <w:t>detainees, maroon colour only</w:t>
      </w:r>
    </w:p>
    <w:p w14:paraId="4E6041AD" w14:textId="5EC99BFE" w:rsidR="00AA46B0" w:rsidRPr="00242D7E" w:rsidRDefault="00AA46B0" w:rsidP="00AF1AFA">
      <w:pPr>
        <w:pStyle w:val="ListParagraph"/>
        <w:numPr>
          <w:ilvl w:val="0"/>
          <w:numId w:val="34"/>
        </w:numPr>
        <w:rPr>
          <w:lang w:eastAsia="en-AU" w:bidi="en-AU"/>
        </w:rPr>
      </w:pPr>
      <w:r w:rsidRPr="00242D7E">
        <w:rPr>
          <w:lang w:eastAsia="en-AU" w:bidi="en-AU"/>
        </w:rPr>
        <w:t>for male</w:t>
      </w:r>
      <w:r w:rsidR="008E1782">
        <w:rPr>
          <w:lang w:eastAsia="en-AU" w:bidi="en-AU"/>
        </w:rPr>
        <w:t>-identifying</w:t>
      </w:r>
      <w:r w:rsidR="00536E99">
        <w:rPr>
          <w:lang w:eastAsia="en-AU" w:bidi="en-AU"/>
        </w:rPr>
        <w:t xml:space="preserve"> </w:t>
      </w:r>
      <w:r w:rsidRPr="00242D7E">
        <w:rPr>
          <w:lang w:eastAsia="en-AU" w:bidi="en-AU"/>
        </w:rPr>
        <w:t xml:space="preserve">detainees, </w:t>
      </w:r>
      <w:r w:rsidR="00136349" w:rsidRPr="00242D7E">
        <w:rPr>
          <w:lang w:eastAsia="en-AU" w:bidi="en-AU"/>
        </w:rPr>
        <w:t xml:space="preserve">grey </w:t>
      </w:r>
      <w:r w:rsidRPr="00242D7E">
        <w:rPr>
          <w:lang w:eastAsia="en-AU" w:bidi="en-AU"/>
        </w:rPr>
        <w:t>colour only</w:t>
      </w:r>
      <w:r w:rsidR="00E2421B">
        <w:rPr>
          <w:lang w:eastAsia="en-AU" w:bidi="en-AU"/>
        </w:rPr>
        <w:t xml:space="preserve"> (existing blue colour clothing will be phased out and not replaced)</w:t>
      </w:r>
      <w:r w:rsidR="00AF1AFA" w:rsidRPr="00242D7E">
        <w:rPr>
          <w:lang w:eastAsia="en-AU" w:bidi="en-AU"/>
        </w:rPr>
        <w:t>.</w:t>
      </w:r>
    </w:p>
    <w:p w14:paraId="5DC46795" w14:textId="0A8624E6" w:rsidR="00AA46B0" w:rsidRPr="00242D7E" w:rsidRDefault="00AA46B0" w:rsidP="00AA46B0">
      <w:pPr>
        <w:pStyle w:val="BodyText"/>
        <w:numPr>
          <w:ilvl w:val="1"/>
          <w:numId w:val="30"/>
        </w:numPr>
        <w:spacing w:after="0"/>
        <w:ind w:right="95"/>
        <w:rPr>
          <w:rFonts w:asciiTheme="minorHAnsi" w:hAnsiTheme="minorHAnsi" w:cs="Calibri"/>
          <w:lang w:eastAsia="en-AU" w:bidi="en-AU"/>
        </w:rPr>
      </w:pPr>
      <w:r w:rsidRPr="00242D7E">
        <w:rPr>
          <w:rFonts w:asciiTheme="minorHAnsi" w:hAnsiTheme="minorHAnsi" w:cs="Calibri"/>
          <w:lang w:eastAsia="en-AU" w:bidi="en-AU"/>
        </w:rPr>
        <w:t>E</w:t>
      </w:r>
      <w:r w:rsidR="00234DA8" w:rsidRPr="00242D7E">
        <w:rPr>
          <w:rFonts w:asciiTheme="minorHAnsi" w:hAnsiTheme="minorHAnsi" w:cs="Calibri"/>
          <w:lang w:eastAsia="en-AU" w:bidi="en-AU"/>
        </w:rPr>
        <w:t xml:space="preserve">xcess standard issued items </w:t>
      </w:r>
      <w:r w:rsidRPr="00242D7E">
        <w:rPr>
          <w:rFonts w:asciiTheme="minorHAnsi" w:hAnsiTheme="minorHAnsi" w:cs="Calibri"/>
          <w:lang w:eastAsia="en-AU" w:bidi="en-AU"/>
        </w:rPr>
        <w:t xml:space="preserve">located during a cell search will be removed and </w:t>
      </w:r>
      <w:r w:rsidR="00234DA8" w:rsidRPr="00242D7E">
        <w:rPr>
          <w:rFonts w:asciiTheme="minorHAnsi" w:hAnsiTheme="minorHAnsi" w:cs="Calibri"/>
          <w:lang w:eastAsia="en-AU" w:bidi="en-AU"/>
        </w:rPr>
        <w:t>returned for recycling</w:t>
      </w:r>
      <w:r w:rsidRPr="00242D7E">
        <w:rPr>
          <w:rFonts w:asciiTheme="minorHAnsi" w:hAnsiTheme="minorHAnsi" w:cs="Calibri"/>
          <w:lang w:eastAsia="en-AU" w:bidi="en-AU"/>
        </w:rPr>
        <w:t>.</w:t>
      </w:r>
    </w:p>
    <w:p w14:paraId="52C6A1E2" w14:textId="12997C1E" w:rsidR="00234DA8" w:rsidRDefault="00234DA8" w:rsidP="00AA46B0">
      <w:pPr>
        <w:pStyle w:val="BodyText"/>
        <w:numPr>
          <w:ilvl w:val="1"/>
          <w:numId w:val="30"/>
        </w:numPr>
        <w:spacing w:after="0"/>
        <w:ind w:right="95"/>
        <w:rPr>
          <w:rFonts w:asciiTheme="minorHAnsi" w:hAnsiTheme="minorHAnsi" w:cs="Calibri"/>
          <w:lang w:eastAsia="en-AU" w:bidi="en-AU"/>
        </w:rPr>
      </w:pPr>
      <w:r w:rsidRPr="00242D7E">
        <w:rPr>
          <w:rFonts w:asciiTheme="minorHAnsi" w:hAnsiTheme="minorHAnsi" w:cs="Calibri"/>
          <w:lang w:eastAsia="en-AU" w:bidi="en-AU"/>
        </w:rPr>
        <w:t xml:space="preserve">Contaminated or unhygienic standard issue items will be disposed in accordance with the </w:t>
      </w:r>
      <w:r w:rsidRPr="00242D7E">
        <w:rPr>
          <w:rFonts w:asciiTheme="minorHAnsi" w:hAnsiTheme="minorHAnsi" w:cs="Calibri"/>
          <w:i/>
          <w:u w:val="single"/>
          <w:lang w:eastAsia="en-AU" w:bidi="en-AU"/>
        </w:rPr>
        <w:t>Detainee Hygiene Policy</w:t>
      </w:r>
      <w:r w:rsidR="00BD31B8">
        <w:rPr>
          <w:rFonts w:asciiTheme="minorHAnsi" w:hAnsiTheme="minorHAnsi" w:cs="Calibri"/>
          <w:lang w:eastAsia="en-AU" w:bidi="en-AU"/>
        </w:rPr>
        <w:t xml:space="preserve"> and replacements provided as necessary.</w:t>
      </w:r>
    </w:p>
    <w:p w14:paraId="329772F5" w14:textId="253B3EE7" w:rsidR="00356926" w:rsidRPr="00356926" w:rsidRDefault="00802ED5" w:rsidP="00036378">
      <w:pPr>
        <w:pStyle w:val="ListParagraph"/>
        <w:numPr>
          <w:ilvl w:val="1"/>
          <w:numId w:val="30"/>
        </w:numPr>
        <w:rPr>
          <w:rFonts w:cs="Calibri"/>
          <w:lang w:eastAsia="en-AU" w:bidi="en-AU"/>
        </w:rPr>
      </w:pPr>
      <w:r>
        <w:t>Transgender detainees will be provided with clothing and/or other items (for example appropriate underwear) to enable the detainee to align their dress and appearance to the gender with which the detainee identifies, or if the item is otherwise appropriate in the circumstances.</w:t>
      </w:r>
    </w:p>
    <w:p w14:paraId="293D4461" w14:textId="77777777" w:rsidR="00EF47DF" w:rsidRPr="00242D7E" w:rsidRDefault="00EF47DF" w:rsidP="00EF47DF">
      <w:pPr>
        <w:pStyle w:val="Heading1"/>
      </w:pPr>
      <w:bookmarkStart w:id="10" w:name="_Toc118700257"/>
      <w:r w:rsidRPr="00242D7E">
        <w:t>MANAGEMENT OF DETAINEE PROPERTY</w:t>
      </w:r>
      <w:bookmarkEnd w:id="10"/>
    </w:p>
    <w:p w14:paraId="2E74F895" w14:textId="5946A4E5" w:rsidR="00EF47DF" w:rsidRPr="00242D7E" w:rsidRDefault="00EF47DF" w:rsidP="00EF47DF">
      <w:pPr>
        <w:pStyle w:val="ListParagraph"/>
        <w:numPr>
          <w:ilvl w:val="1"/>
          <w:numId w:val="30"/>
        </w:numPr>
      </w:pPr>
      <w:r w:rsidRPr="00242D7E">
        <w:t xml:space="preserve">The </w:t>
      </w:r>
      <w:r w:rsidR="00DC2709">
        <w:t>General Manager</w:t>
      </w:r>
      <w:r w:rsidR="00BE133B" w:rsidRPr="00242D7E">
        <w:t xml:space="preserve"> Custodial Operations (</w:t>
      </w:r>
      <w:r w:rsidR="00DC2709">
        <w:t>GM</w:t>
      </w:r>
      <w:r w:rsidR="00BE133B" w:rsidRPr="00242D7E">
        <w:t>)</w:t>
      </w:r>
      <w:r w:rsidRPr="00242D7E">
        <w:t xml:space="preserve"> </w:t>
      </w:r>
      <w:r w:rsidR="00264748">
        <w:t>must</w:t>
      </w:r>
      <w:r w:rsidRPr="00242D7E">
        <w:t xml:space="preserve"> </w:t>
      </w:r>
      <w:r w:rsidR="00802ED5">
        <w:t>ensure</w:t>
      </w:r>
      <w:r w:rsidRPr="00242D7E">
        <w:t>:</w:t>
      </w:r>
    </w:p>
    <w:p w14:paraId="58714092" w14:textId="5EF5BB8A" w:rsidR="00EF47DF" w:rsidRPr="00242D7E" w:rsidRDefault="00EF47DF" w:rsidP="001007FE">
      <w:pPr>
        <w:pStyle w:val="ListParagraph"/>
        <w:numPr>
          <w:ilvl w:val="0"/>
          <w:numId w:val="38"/>
        </w:numPr>
      </w:pPr>
      <w:r w:rsidRPr="00242D7E">
        <w:t xml:space="preserve">any </w:t>
      </w:r>
      <w:r w:rsidR="004A2E46" w:rsidRPr="00242D7E">
        <w:t>stored property</w:t>
      </w:r>
      <w:r w:rsidRPr="00242D7E">
        <w:t xml:space="preserve"> is kept in a secure area in conditions that minimise loss or damage to the property</w:t>
      </w:r>
    </w:p>
    <w:p w14:paraId="0BC71615" w14:textId="2EF10793" w:rsidR="004A2E46" w:rsidRPr="00242D7E" w:rsidRDefault="004A2E46" w:rsidP="001007FE">
      <w:pPr>
        <w:pStyle w:val="ListParagraph"/>
        <w:numPr>
          <w:ilvl w:val="0"/>
          <w:numId w:val="38"/>
        </w:numPr>
      </w:pPr>
      <w:r w:rsidRPr="00242D7E">
        <w:t xml:space="preserve">any </w:t>
      </w:r>
      <w:r w:rsidR="003D64DD" w:rsidRPr="00242D7E">
        <w:t xml:space="preserve">stored valuables are </w:t>
      </w:r>
      <w:r w:rsidR="001D4A97" w:rsidRPr="00242D7E">
        <w:t>held</w:t>
      </w:r>
      <w:r w:rsidR="006B51C3" w:rsidRPr="00242D7E">
        <w:t xml:space="preserve"> separately</w:t>
      </w:r>
      <w:r w:rsidR="003D64DD" w:rsidRPr="00242D7E">
        <w:t xml:space="preserve"> in a secure </w:t>
      </w:r>
      <w:r w:rsidR="006B51C3" w:rsidRPr="00242D7E">
        <w:t>room</w:t>
      </w:r>
    </w:p>
    <w:p w14:paraId="6FA6CC76" w14:textId="6FBC59A8" w:rsidR="00530CDF" w:rsidRPr="00242D7E" w:rsidRDefault="0010241A" w:rsidP="001007FE">
      <w:pPr>
        <w:pStyle w:val="ListParagraph"/>
        <w:numPr>
          <w:ilvl w:val="0"/>
          <w:numId w:val="38"/>
        </w:numPr>
      </w:pPr>
      <w:r w:rsidRPr="00242D7E">
        <w:t>the timely notification to</w:t>
      </w:r>
      <w:r w:rsidR="00E1031B" w:rsidRPr="00242D7E">
        <w:t xml:space="preserve"> detainees that an item has been seized under this policy</w:t>
      </w:r>
    </w:p>
    <w:p w14:paraId="6CFECAD8" w14:textId="27C87845" w:rsidR="00EF47DF" w:rsidRPr="00242D7E" w:rsidRDefault="00EF47DF" w:rsidP="001007FE">
      <w:pPr>
        <w:pStyle w:val="ListParagraph"/>
        <w:numPr>
          <w:ilvl w:val="0"/>
          <w:numId w:val="38"/>
        </w:numPr>
      </w:pPr>
      <w:r w:rsidRPr="00242D7E">
        <w:t>detainees:</w:t>
      </w:r>
    </w:p>
    <w:p w14:paraId="05B8A39A" w14:textId="1E34F89F" w:rsidR="00EF47DF" w:rsidRPr="00242D7E" w:rsidRDefault="00264748" w:rsidP="001007FE">
      <w:pPr>
        <w:pStyle w:val="ListParagraph"/>
        <w:numPr>
          <w:ilvl w:val="1"/>
          <w:numId w:val="38"/>
        </w:numPr>
      </w:pPr>
      <w:r>
        <w:t>must be</w:t>
      </w:r>
      <w:r w:rsidR="00EF47DF" w:rsidRPr="00242D7E">
        <w:t xml:space="preserve"> provided with </w:t>
      </w:r>
      <w:r>
        <w:t>adequate</w:t>
      </w:r>
      <w:r w:rsidR="00EF47DF" w:rsidRPr="00242D7E">
        <w:t xml:space="preserve"> means and opportunity to launder their bedding, clothing and footwear</w:t>
      </w:r>
    </w:p>
    <w:p w14:paraId="17690A6A" w14:textId="170F083A" w:rsidR="00EF47DF" w:rsidRPr="00242D7E" w:rsidRDefault="00EF47DF" w:rsidP="001007FE">
      <w:pPr>
        <w:pStyle w:val="ListParagraph"/>
        <w:numPr>
          <w:ilvl w:val="1"/>
          <w:numId w:val="38"/>
        </w:numPr>
      </w:pPr>
      <w:r w:rsidRPr="00242D7E">
        <w:t>who are unable to maintain their bedding and clothing in a hygienic condition for reasons of ill-health, injury, mental health issues</w:t>
      </w:r>
      <w:r w:rsidR="00264748">
        <w:t>, disability or incapacity</w:t>
      </w:r>
      <w:r w:rsidRPr="00242D7E">
        <w:t xml:space="preserve"> </w:t>
      </w:r>
      <w:r w:rsidR="00264748">
        <w:t>must be</w:t>
      </w:r>
      <w:r w:rsidRPr="00242D7E">
        <w:t xml:space="preserve"> assisted to maintain bedding and clothing cleanliness</w:t>
      </w:r>
    </w:p>
    <w:p w14:paraId="33C13237" w14:textId="50BABAD1" w:rsidR="00EF47DF" w:rsidRPr="00242D7E" w:rsidRDefault="00EF47DF" w:rsidP="001007FE">
      <w:pPr>
        <w:pStyle w:val="ListParagraph"/>
        <w:numPr>
          <w:ilvl w:val="0"/>
          <w:numId w:val="38"/>
        </w:numPr>
      </w:pPr>
      <w:r w:rsidRPr="00242D7E">
        <w:t xml:space="preserve">accurate recordkeeping of all </w:t>
      </w:r>
      <w:r w:rsidR="00796433" w:rsidRPr="00242D7E">
        <w:t>in-possession and stored property</w:t>
      </w:r>
      <w:r w:rsidRPr="00242D7E">
        <w:t>, and the safe storage, transf</w:t>
      </w:r>
      <w:r w:rsidR="007027E6" w:rsidRPr="00242D7E">
        <w:t>er</w:t>
      </w:r>
      <w:r w:rsidR="00260435">
        <w:t>,</w:t>
      </w:r>
      <w:r w:rsidR="007027E6" w:rsidRPr="00242D7E">
        <w:t xml:space="preserve"> and control of that property</w:t>
      </w:r>
    </w:p>
    <w:p w14:paraId="15B03A2E" w14:textId="269DD645" w:rsidR="007027E6" w:rsidRPr="00242D7E" w:rsidRDefault="007027E6" w:rsidP="001007FE">
      <w:pPr>
        <w:pStyle w:val="ListParagraph"/>
        <w:numPr>
          <w:ilvl w:val="0"/>
          <w:numId w:val="38"/>
        </w:numPr>
      </w:pPr>
      <w:r w:rsidRPr="00242D7E">
        <w:t>the disposal of property under this policy.</w:t>
      </w:r>
    </w:p>
    <w:p w14:paraId="24B4B427" w14:textId="77777777" w:rsidR="00311A78" w:rsidRPr="00242D7E" w:rsidRDefault="00311A78" w:rsidP="00EF47DF">
      <w:pPr>
        <w:pStyle w:val="ListParagraph"/>
        <w:numPr>
          <w:ilvl w:val="1"/>
          <w:numId w:val="30"/>
        </w:numPr>
      </w:pPr>
      <w:r w:rsidRPr="00242D7E">
        <w:t>Detainees are not permitted to loan</w:t>
      </w:r>
      <w:r w:rsidR="00086E90" w:rsidRPr="00242D7E">
        <w:t>, sell</w:t>
      </w:r>
      <w:r w:rsidRPr="00242D7E">
        <w:t xml:space="preserve"> or transfer ownership of any pr</w:t>
      </w:r>
      <w:r w:rsidR="00921755" w:rsidRPr="00242D7E">
        <w:t>operty to another detainee</w:t>
      </w:r>
      <w:r w:rsidR="00E35E7D" w:rsidRPr="00242D7E">
        <w:t>.</w:t>
      </w:r>
    </w:p>
    <w:p w14:paraId="437013E9" w14:textId="2B036E6A" w:rsidR="002A5981" w:rsidRPr="00242D7E" w:rsidRDefault="002A5981" w:rsidP="00EF47DF">
      <w:pPr>
        <w:pStyle w:val="ListParagraph"/>
        <w:numPr>
          <w:ilvl w:val="1"/>
          <w:numId w:val="30"/>
        </w:numPr>
      </w:pPr>
      <w:r w:rsidRPr="00242D7E">
        <w:t xml:space="preserve">Any unapproved or unrecorded items found in the possession of a detainee will be </w:t>
      </w:r>
      <w:r w:rsidR="00646A41" w:rsidRPr="00242D7E">
        <w:t xml:space="preserve">seized by </w:t>
      </w:r>
      <w:r w:rsidR="00666B5A">
        <w:t>correctional officer</w:t>
      </w:r>
      <w:r w:rsidR="00646A41" w:rsidRPr="00242D7E">
        <w:t xml:space="preserve">s and a </w:t>
      </w:r>
      <w:r w:rsidR="00646A41" w:rsidRPr="00242D7E">
        <w:rPr>
          <w:i/>
          <w:u w:val="single"/>
        </w:rPr>
        <w:t xml:space="preserve">D9.F1: </w:t>
      </w:r>
      <w:r w:rsidR="00BD007E" w:rsidRPr="00242D7E">
        <w:rPr>
          <w:i/>
          <w:u w:val="single"/>
        </w:rPr>
        <w:t>Disposal</w:t>
      </w:r>
      <w:r w:rsidR="00646A41" w:rsidRPr="00242D7E">
        <w:rPr>
          <w:i/>
          <w:u w:val="single"/>
        </w:rPr>
        <w:t xml:space="preserve"> receipt</w:t>
      </w:r>
      <w:r w:rsidR="00646A41" w:rsidRPr="00242D7E">
        <w:rPr>
          <w:rFonts w:cs="Calibri"/>
          <w:lang w:eastAsia="en-AU" w:bidi="en-AU"/>
        </w:rPr>
        <w:t xml:space="preserve"> provided to the </w:t>
      </w:r>
      <w:r w:rsidR="00646A41" w:rsidRPr="00242D7E">
        <w:rPr>
          <w:rFonts w:cs="Calibri"/>
          <w:lang w:eastAsia="en-AU" w:bidi="en-AU"/>
        </w:rPr>
        <w:lastRenderedPageBreak/>
        <w:t xml:space="preserve">detainee within seven (7) days in accordance with section </w:t>
      </w:r>
      <w:r w:rsidR="00B919D0" w:rsidRPr="00242D7E">
        <w:rPr>
          <w:rFonts w:cs="Calibri"/>
          <w:lang w:eastAsia="en-AU" w:bidi="en-AU"/>
        </w:rPr>
        <w:t xml:space="preserve">129 of the </w:t>
      </w:r>
      <w:r w:rsidR="00B919D0" w:rsidRPr="00242D7E">
        <w:rPr>
          <w:rFonts w:cs="Calibri"/>
          <w:i/>
          <w:u w:val="single"/>
          <w:lang w:eastAsia="en-AU" w:bidi="en-AU"/>
        </w:rPr>
        <w:t xml:space="preserve">Corrections Management Act 2007 </w:t>
      </w:r>
      <w:r w:rsidR="00B919D0" w:rsidRPr="00242D7E">
        <w:rPr>
          <w:rFonts w:cs="Calibri"/>
          <w:u w:val="single"/>
          <w:lang w:eastAsia="en-AU" w:bidi="en-AU"/>
        </w:rPr>
        <w:t>(ACT)</w:t>
      </w:r>
      <w:r w:rsidR="00E35E7D" w:rsidRPr="00242D7E">
        <w:t>.</w:t>
      </w:r>
    </w:p>
    <w:p w14:paraId="3DB8A005" w14:textId="2E10ED6A" w:rsidR="00CD4F3B" w:rsidRPr="00242D7E" w:rsidRDefault="00CD4F3B" w:rsidP="00EF47DF">
      <w:pPr>
        <w:pStyle w:val="ListParagraph"/>
        <w:numPr>
          <w:ilvl w:val="1"/>
          <w:numId w:val="30"/>
        </w:numPr>
      </w:pPr>
      <w:r w:rsidRPr="00242D7E">
        <w:t xml:space="preserve">Where an item has been seized under section </w:t>
      </w:r>
      <w:r w:rsidR="00FF56E7">
        <w:t>5</w:t>
      </w:r>
      <w:r w:rsidRPr="00242D7E">
        <w:t xml:space="preserve">.3, the detainee may be subject to disciplinary processes under the </w:t>
      </w:r>
      <w:r w:rsidRPr="00242D7E">
        <w:rPr>
          <w:i/>
          <w:u w:val="single"/>
        </w:rPr>
        <w:t>D</w:t>
      </w:r>
      <w:r w:rsidR="00201643">
        <w:rPr>
          <w:i/>
          <w:u w:val="single"/>
        </w:rPr>
        <w:t>etainee D</w:t>
      </w:r>
      <w:r w:rsidRPr="00242D7E">
        <w:rPr>
          <w:i/>
          <w:u w:val="single"/>
        </w:rPr>
        <w:t>iscipline Policy</w:t>
      </w:r>
      <w:r w:rsidRPr="00242D7E">
        <w:t>.</w:t>
      </w:r>
    </w:p>
    <w:p w14:paraId="6EDFB981" w14:textId="36BB60B4" w:rsidR="00EF47DF" w:rsidRPr="00242D7E" w:rsidRDefault="008C3618" w:rsidP="00EF47DF">
      <w:pPr>
        <w:pStyle w:val="Heading1"/>
      </w:pPr>
      <w:bookmarkStart w:id="11" w:name="_Toc118700258"/>
      <w:r w:rsidRPr="00242D7E">
        <w:t xml:space="preserve">PROPERTY ON </w:t>
      </w:r>
      <w:r w:rsidR="00EF47DF" w:rsidRPr="00242D7E">
        <w:t>ADMISSION</w:t>
      </w:r>
      <w:bookmarkEnd w:id="11"/>
    </w:p>
    <w:p w14:paraId="17DC73F7" w14:textId="27A817BF" w:rsidR="00EF47DF" w:rsidRPr="00242D7E" w:rsidRDefault="00EF47DF" w:rsidP="00EF47DF">
      <w:pPr>
        <w:pStyle w:val="ListParagraph"/>
        <w:numPr>
          <w:ilvl w:val="1"/>
          <w:numId w:val="30"/>
        </w:numPr>
      </w:pPr>
      <w:r w:rsidRPr="00242D7E">
        <w:t>As soon as practicable on admission to a correctional centre</w:t>
      </w:r>
      <w:r w:rsidR="003F6A3B">
        <w:t xml:space="preserve"> or CTU (whichever is first)</w:t>
      </w:r>
      <w:r w:rsidRPr="00242D7E">
        <w:t xml:space="preserve">, staff </w:t>
      </w:r>
      <w:r w:rsidR="00F22B13">
        <w:t>must</w:t>
      </w:r>
      <w:r w:rsidRPr="00242D7E">
        <w:t xml:space="preserve">, in the presence of the detainee where possible, conduct an inventory of </w:t>
      </w:r>
      <w:r w:rsidR="00CE6064" w:rsidRPr="00242D7E">
        <w:t xml:space="preserve">all </w:t>
      </w:r>
      <w:r w:rsidRPr="00242D7E">
        <w:t>property in the detainee’s possession</w:t>
      </w:r>
      <w:r w:rsidR="00A8142B">
        <w:t xml:space="preserve"> and record </w:t>
      </w:r>
      <w:r w:rsidR="004619C3">
        <w:t xml:space="preserve">it </w:t>
      </w:r>
      <w:r w:rsidR="004619C3" w:rsidRPr="00242D7E">
        <w:t>on the detainee’s electronic record</w:t>
      </w:r>
      <w:r w:rsidRPr="00242D7E">
        <w:t>.</w:t>
      </w:r>
    </w:p>
    <w:p w14:paraId="28767B7A" w14:textId="6E0C1AD4" w:rsidR="004371E0" w:rsidRPr="00242D7E" w:rsidRDefault="00EF47DF" w:rsidP="004371E0">
      <w:pPr>
        <w:pStyle w:val="ListParagraph"/>
        <w:numPr>
          <w:ilvl w:val="1"/>
          <w:numId w:val="30"/>
        </w:numPr>
      </w:pPr>
      <w:r w:rsidRPr="00242D7E">
        <w:t xml:space="preserve">Following the inventory, </w:t>
      </w:r>
      <w:r w:rsidR="004371E0" w:rsidRPr="00242D7E">
        <w:t>detainees will be provided with one (1) standard sized box (</w:t>
      </w:r>
      <w:r w:rsidR="004371E0" w:rsidRPr="00242D7E">
        <w:rPr>
          <w:kern w:val="28"/>
          <w:lang w:eastAsia="en-AU"/>
        </w:rPr>
        <w:t>45 x 60 x 30cm</w:t>
      </w:r>
      <w:r w:rsidR="004371E0" w:rsidRPr="00242D7E">
        <w:t>) for their</w:t>
      </w:r>
      <w:r w:rsidR="000C4275" w:rsidRPr="00242D7E">
        <w:t xml:space="preserve"> stored</w:t>
      </w:r>
      <w:r w:rsidR="004371E0" w:rsidRPr="00242D7E">
        <w:t xml:space="preserve"> property.</w:t>
      </w:r>
    </w:p>
    <w:p w14:paraId="5AA444D6" w14:textId="4D79A5BE" w:rsidR="00107A79" w:rsidRDefault="004D4FF5" w:rsidP="00AD3FEF">
      <w:pPr>
        <w:pStyle w:val="ListParagraph"/>
        <w:numPr>
          <w:ilvl w:val="1"/>
          <w:numId w:val="30"/>
        </w:numPr>
      </w:pPr>
      <w:r w:rsidRPr="00242D7E">
        <w:t>Any currency in a detainee’s possession will be placed into the detainee’s trust fund account</w:t>
      </w:r>
      <w:r w:rsidR="006C3AEF">
        <w:t xml:space="preserve"> within two (2) business days, as per </w:t>
      </w:r>
      <w:r w:rsidR="00AD3FEF">
        <w:t xml:space="preserve">section 8 of the </w:t>
      </w:r>
      <w:r w:rsidRPr="00242D7E">
        <w:rPr>
          <w:i/>
          <w:u w:val="single"/>
        </w:rPr>
        <w:t>Detainee Trust Fund Management Policy</w:t>
      </w:r>
      <w:r w:rsidR="00107A79">
        <w:t>.</w:t>
      </w:r>
    </w:p>
    <w:p w14:paraId="46596B71" w14:textId="30DBFC5E" w:rsidR="00AD3FEF" w:rsidRPr="000633A0" w:rsidRDefault="00107A79" w:rsidP="00AD3FEF">
      <w:pPr>
        <w:pStyle w:val="ListParagraph"/>
        <w:numPr>
          <w:ilvl w:val="1"/>
          <w:numId w:val="30"/>
        </w:numPr>
      </w:pPr>
      <w:r>
        <w:t xml:space="preserve">If </w:t>
      </w:r>
      <w:r w:rsidR="00AD3FEF">
        <w:t xml:space="preserve">the detainee is admitted under section 30 of the </w:t>
      </w:r>
      <w:r w:rsidR="00AD3FEF">
        <w:rPr>
          <w:i/>
          <w:iCs/>
          <w:u w:val="single"/>
        </w:rPr>
        <w:t>Corrections Management Act 2007</w:t>
      </w:r>
      <w:r w:rsidR="000D38F6" w:rsidRPr="00AC3BDC">
        <w:t xml:space="preserve">, </w:t>
      </w:r>
      <w:r w:rsidR="004D58E9" w:rsidRPr="000633A0">
        <w:t xml:space="preserve">currency </w:t>
      </w:r>
      <w:r w:rsidR="00FD06B6">
        <w:t>will be</w:t>
      </w:r>
      <w:r w:rsidR="004D58E9" w:rsidRPr="000633A0">
        <w:t xml:space="preserve"> stored in accordance with</w:t>
      </w:r>
      <w:r w:rsidR="004D58E9" w:rsidRPr="000633A0">
        <w:rPr>
          <w:i/>
          <w:iCs/>
        </w:rPr>
        <w:t xml:space="preserve"> </w:t>
      </w:r>
      <w:r w:rsidR="00260435" w:rsidRPr="000633A0">
        <w:t>section</w:t>
      </w:r>
      <w:r w:rsidR="004D58E9" w:rsidRPr="000633A0">
        <w:t>s</w:t>
      </w:r>
      <w:r w:rsidR="00260435" w:rsidRPr="000633A0">
        <w:t xml:space="preserve"> 6.</w:t>
      </w:r>
      <w:r w:rsidR="00C54FD6">
        <w:t>7</w:t>
      </w:r>
      <w:r w:rsidR="004D58E9" w:rsidRPr="000633A0">
        <w:t xml:space="preserve"> and </w:t>
      </w:r>
      <w:r w:rsidR="00260435" w:rsidRPr="000633A0">
        <w:t>6.</w:t>
      </w:r>
      <w:r w:rsidR="00C54FD6">
        <w:t>9</w:t>
      </w:r>
      <w:r w:rsidR="00F22B13">
        <w:t xml:space="preserve"> of this policy</w:t>
      </w:r>
      <w:r w:rsidR="00AD3FEF" w:rsidRPr="000633A0">
        <w:rPr>
          <w:i/>
          <w:iCs/>
        </w:rPr>
        <w:t>.</w:t>
      </w:r>
    </w:p>
    <w:p w14:paraId="290E86C0" w14:textId="77777777" w:rsidR="00EF47DF" w:rsidRPr="00242D7E" w:rsidRDefault="00EF47DF" w:rsidP="00EF47DF">
      <w:pPr>
        <w:pStyle w:val="ListParagraph"/>
        <w:numPr>
          <w:ilvl w:val="1"/>
          <w:numId w:val="30"/>
        </w:numPr>
      </w:pPr>
      <w:r w:rsidRPr="00242D7E">
        <w:t xml:space="preserve">In accordance with section 128(1) of the </w:t>
      </w:r>
      <w:r w:rsidRPr="00242D7E">
        <w:rPr>
          <w:i/>
          <w:u w:val="single"/>
        </w:rPr>
        <w:t xml:space="preserve">Corrections Management Act 2007 </w:t>
      </w:r>
      <w:r w:rsidRPr="00242D7E">
        <w:rPr>
          <w:u w:val="single"/>
        </w:rPr>
        <w:t>(ACT)</w:t>
      </w:r>
      <w:r w:rsidRPr="00242D7E">
        <w:t>, any item in a detainee’s possession on admission that is:</w:t>
      </w:r>
    </w:p>
    <w:p w14:paraId="2D542A3A" w14:textId="494071F4" w:rsidR="00EF47DF" w:rsidRPr="00242D7E" w:rsidRDefault="00EF47DF" w:rsidP="001007FE">
      <w:pPr>
        <w:pStyle w:val="ListParagraph"/>
        <w:numPr>
          <w:ilvl w:val="0"/>
          <w:numId w:val="40"/>
        </w:numPr>
      </w:pPr>
      <w:r w:rsidRPr="00242D7E">
        <w:t xml:space="preserve">listed in the </w:t>
      </w:r>
      <w:r w:rsidRPr="00242D7E">
        <w:rPr>
          <w:i/>
          <w:u w:val="single"/>
        </w:rPr>
        <w:t>Prohibited Things Declaration</w:t>
      </w:r>
      <w:r w:rsidR="002A4BED" w:rsidRPr="00242D7E">
        <w:t>, will be held in a detainee’s stored property unless section 6.</w:t>
      </w:r>
      <w:r w:rsidR="00C54FD6">
        <w:t>5</w:t>
      </w:r>
      <w:r w:rsidR="002A4BED" w:rsidRPr="00242D7E">
        <w:t>(c)</w:t>
      </w:r>
      <w:r w:rsidR="007F79DF">
        <w:t xml:space="preserve"> applies</w:t>
      </w:r>
    </w:p>
    <w:p w14:paraId="10E4B413" w14:textId="0C171E0B" w:rsidR="00EF47DF" w:rsidRPr="00242D7E" w:rsidRDefault="00EF47DF" w:rsidP="001007FE">
      <w:pPr>
        <w:pStyle w:val="ListParagraph"/>
        <w:numPr>
          <w:ilvl w:val="0"/>
          <w:numId w:val="40"/>
        </w:numPr>
      </w:pPr>
      <w:r w:rsidRPr="00242D7E">
        <w:t>unhygienic, including items stained with blood or bodily fluid</w:t>
      </w:r>
      <w:r w:rsidR="00AE3731" w:rsidRPr="00242D7E">
        <w:t>, will be disposed of</w:t>
      </w:r>
    </w:p>
    <w:p w14:paraId="30DCF330" w14:textId="3DAFA4DC" w:rsidR="00EF47DF" w:rsidRPr="00837E13" w:rsidRDefault="00EF47DF" w:rsidP="001007FE">
      <w:pPr>
        <w:pStyle w:val="ListParagraph"/>
        <w:numPr>
          <w:ilvl w:val="0"/>
          <w:numId w:val="40"/>
        </w:numPr>
      </w:pPr>
      <w:r w:rsidRPr="00837E13">
        <w:t xml:space="preserve">suspected on reasonable grounds to jeopardise, or </w:t>
      </w:r>
      <w:r w:rsidR="00F22B13">
        <w:t xml:space="preserve">be </w:t>
      </w:r>
      <w:r w:rsidRPr="00837E13">
        <w:t>likely to jeopardise, the safety of any person, or security or good order at a correctional centre</w:t>
      </w:r>
      <w:r w:rsidR="001F0254" w:rsidRPr="00837E13">
        <w:t xml:space="preserve">, will be seized </w:t>
      </w:r>
      <w:r w:rsidR="007F79DF" w:rsidRPr="00837E13">
        <w:t xml:space="preserve">and disposed of </w:t>
      </w:r>
      <w:r w:rsidR="001F0254" w:rsidRPr="00837E13">
        <w:t>in accordance with section 6.</w:t>
      </w:r>
      <w:r w:rsidR="00402EF8">
        <w:t>6</w:t>
      </w:r>
      <w:r w:rsidRPr="00837E13">
        <w:t>.</w:t>
      </w:r>
    </w:p>
    <w:p w14:paraId="276A5610" w14:textId="3BFF0584" w:rsidR="00EF47DF" w:rsidRPr="00242D7E" w:rsidRDefault="00EF47DF" w:rsidP="00EF47DF">
      <w:pPr>
        <w:pStyle w:val="ListParagraph"/>
        <w:numPr>
          <w:ilvl w:val="1"/>
          <w:numId w:val="30"/>
        </w:numPr>
      </w:pPr>
      <w:r w:rsidRPr="00242D7E">
        <w:t xml:space="preserve">Any item seized under section </w:t>
      </w:r>
      <w:r w:rsidR="00813BF2" w:rsidRPr="00242D7E">
        <w:t>6</w:t>
      </w:r>
      <w:r w:rsidR="007F6426" w:rsidRPr="00242D7E">
        <w:t>.</w:t>
      </w:r>
      <w:r w:rsidR="001B613C">
        <w:t>5</w:t>
      </w:r>
      <w:r w:rsidR="00140ADA" w:rsidRPr="00242D7E">
        <w:t>(c)</w:t>
      </w:r>
      <w:r w:rsidRPr="00242D7E">
        <w:t xml:space="preserve"> will be forfeited in accordance with section 13</w:t>
      </w:r>
      <w:r w:rsidR="006A7E00" w:rsidRPr="00242D7E">
        <w:t>0</w:t>
      </w:r>
      <w:r w:rsidRPr="00242D7E">
        <w:t xml:space="preserve">(b) of the </w:t>
      </w:r>
      <w:r w:rsidRPr="00242D7E">
        <w:rPr>
          <w:i/>
          <w:u w:val="single"/>
        </w:rPr>
        <w:t xml:space="preserve">Corrections Management Act 2007 </w:t>
      </w:r>
      <w:r w:rsidRPr="00242D7E">
        <w:rPr>
          <w:u w:val="single"/>
        </w:rPr>
        <w:t>(ACT)</w:t>
      </w:r>
      <w:r w:rsidRPr="00242D7E">
        <w:t xml:space="preserve"> and disposed of</w:t>
      </w:r>
      <w:r w:rsidR="00505D99" w:rsidRPr="00242D7E">
        <w:t xml:space="preserve">, and a </w:t>
      </w:r>
      <w:r w:rsidR="00505D99" w:rsidRPr="00242D7E">
        <w:rPr>
          <w:i/>
          <w:u w:val="single"/>
        </w:rPr>
        <w:t xml:space="preserve">D9.F1: </w:t>
      </w:r>
      <w:r w:rsidR="00BD007E" w:rsidRPr="00242D7E">
        <w:rPr>
          <w:i/>
          <w:u w:val="single"/>
        </w:rPr>
        <w:t>Disposal</w:t>
      </w:r>
      <w:r w:rsidR="00505D99" w:rsidRPr="00242D7E">
        <w:rPr>
          <w:i/>
          <w:u w:val="single"/>
        </w:rPr>
        <w:t xml:space="preserve"> receipt</w:t>
      </w:r>
      <w:r w:rsidR="00505D99" w:rsidRPr="00242D7E">
        <w:t xml:space="preserve"> provided to the detainee within seven (7) days of seizure</w:t>
      </w:r>
      <w:r w:rsidRPr="00242D7E">
        <w:t>.</w:t>
      </w:r>
    </w:p>
    <w:p w14:paraId="73814290" w14:textId="19B70084" w:rsidR="006E5EF0" w:rsidRPr="00242D7E" w:rsidRDefault="006E5EF0" w:rsidP="006E5EF0">
      <w:pPr>
        <w:ind w:left="993"/>
      </w:pPr>
      <w:r w:rsidRPr="00242D7E">
        <w:rPr>
          <w:b/>
        </w:rPr>
        <w:t xml:space="preserve">Custody under section 30 of the </w:t>
      </w:r>
      <w:r w:rsidRPr="00242D7E">
        <w:rPr>
          <w:b/>
          <w:i/>
          <w:u w:val="single"/>
        </w:rPr>
        <w:t>Corrections Management Act 2007</w:t>
      </w:r>
      <w:r w:rsidRPr="00242D7E">
        <w:rPr>
          <w:b/>
          <w:u w:val="single"/>
        </w:rPr>
        <w:t xml:space="preserve"> (ACT)</w:t>
      </w:r>
    </w:p>
    <w:p w14:paraId="40E38107" w14:textId="51643FD9" w:rsidR="006E5EF0" w:rsidRPr="00242D7E" w:rsidRDefault="00745369" w:rsidP="00EF47DF">
      <w:pPr>
        <w:pStyle w:val="ListParagraph"/>
        <w:numPr>
          <w:ilvl w:val="1"/>
          <w:numId w:val="30"/>
        </w:numPr>
      </w:pPr>
      <w:r w:rsidRPr="00242D7E">
        <w:lastRenderedPageBreak/>
        <w:t xml:space="preserve">Where an offender is admitted to the custody of ACTCS under section 30 of the </w:t>
      </w:r>
      <w:r w:rsidRPr="00242D7E">
        <w:rPr>
          <w:i/>
          <w:u w:val="single"/>
        </w:rPr>
        <w:t xml:space="preserve">Corrections Management Act 2007 </w:t>
      </w:r>
      <w:r w:rsidRPr="00242D7E">
        <w:rPr>
          <w:u w:val="single"/>
        </w:rPr>
        <w:t>(ACT)</w:t>
      </w:r>
      <w:r w:rsidRPr="00242D7E">
        <w:t>, all property in the</w:t>
      </w:r>
      <w:r w:rsidR="00D86D00" w:rsidRPr="00242D7E">
        <w:t xml:space="preserve"> offender’s possession </w:t>
      </w:r>
      <w:r w:rsidR="00F22B13">
        <w:t>must</w:t>
      </w:r>
      <w:r w:rsidR="00D86D00" w:rsidRPr="00242D7E">
        <w:t xml:space="preserve"> be</w:t>
      </w:r>
      <w:r w:rsidR="00F33336" w:rsidRPr="00242D7E">
        <w:t xml:space="preserve"> receipted from ACT Policing and</w:t>
      </w:r>
      <w:r w:rsidR="00D86D00" w:rsidRPr="00242D7E">
        <w:t xml:space="preserve"> held as stored property.</w:t>
      </w:r>
    </w:p>
    <w:p w14:paraId="72D9C6FA" w14:textId="79D0A9B8" w:rsidR="00D86D00" w:rsidRPr="003B316B" w:rsidRDefault="00B75A0F" w:rsidP="00EF47DF">
      <w:pPr>
        <w:pStyle w:val="ListParagraph"/>
        <w:numPr>
          <w:ilvl w:val="1"/>
          <w:numId w:val="30"/>
        </w:numPr>
      </w:pPr>
      <w:r w:rsidRPr="00242D7E">
        <w:t xml:space="preserve">Any </w:t>
      </w:r>
      <w:r w:rsidR="00D5756B">
        <w:t>valuables</w:t>
      </w:r>
      <w:r w:rsidRPr="00242D7E">
        <w:t xml:space="preserve"> in a detainee’</w:t>
      </w:r>
      <w:r w:rsidR="003603EE" w:rsidRPr="00242D7E">
        <w:t xml:space="preserve">s possession </w:t>
      </w:r>
      <w:r w:rsidR="00F22B13">
        <w:t>must</w:t>
      </w:r>
      <w:r w:rsidRPr="00242D7E">
        <w:t xml:space="preserve"> be recorded on entry and </w:t>
      </w:r>
      <w:r w:rsidR="003603EE" w:rsidRPr="00242D7E">
        <w:t xml:space="preserve">stored </w:t>
      </w:r>
      <w:r w:rsidR="007171D5" w:rsidRPr="00242D7E">
        <w:t xml:space="preserve">in </w:t>
      </w:r>
      <w:r w:rsidR="007171D5" w:rsidRPr="003B316B">
        <w:t>accordance with</w:t>
      </w:r>
      <w:r w:rsidR="003603EE" w:rsidRPr="003B316B">
        <w:t xml:space="preserve"> section </w:t>
      </w:r>
      <w:r w:rsidR="001F3596" w:rsidRPr="003B316B">
        <w:t>6.</w:t>
      </w:r>
      <w:r w:rsidR="00354ECC">
        <w:t>9</w:t>
      </w:r>
      <w:r w:rsidR="003603EE" w:rsidRPr="003B316B">
        <w:t>.</w:t>
      </w:r>
    </w:p>
    <w:p w14:paraId="69AE7532" w14:textId="4ED84762" w:rsidR="002B2D46" w:rsidRPr="00242D7E" w:rsidRDefault="002B2D46" w:rsidP="002B2D46">
      <w:pPr>
        <w:ind w:left="993"/>
      </w:pPr>
      <w:r w:rsidRPr="00242D7E">
        <w:rPr>
          <w:b/>
        </w:rPr>
        <w:t>Valuables</w:t>
      </w:r>
    </w:p>
    <w:p w14:paraId="1546A2A2" w14:textId="4FDF1A27" w:rsidR="00CF6511" w:rsidRDefault="005227EE" w:rsidP="00354ECC">
      <w:pPr>
        <w:pStyle w:val="ListParagraph"/>
        <w:numPr>
          <w:ilvl w:val="1"/>
          <w:numId w:val="30"/>
        </w:numPr>
      </w:pPr>
      <w:r>
        <w:t>V</w:t>
      </w:r>
      <w:r w:rsidR="00CF6511" w:rsidRPr="00242D7E">
        <w:t>aluables</w:t>
      </w:r>
      <w:r w:rsidR="00500EBB" w:rsidRPr="00242D7E">
        <w:t xml:space="preserve"> in a detainee’s possession on admission</w:t>
      </w:r>
      <w:r w:rsidR="00414993">
        <w:t xml:space="preserve">, other than jewellery permitted under section 7.4, </w:t>
      </w:r>
      <w:r w:rsidR="00F22B13">
        <w:t>must</w:t>
      </w:r>
      <w:r w:rsidR="00CF6511" w:rsidRPr="00242D7E">
        <w:t xml:space="preserve"> be stored separately in a sealed bag and in a secure room</w:t>
      </w:r>
      <w:r w:rsidR="00354ECC">
        <w:t>.</w:t>
      </w:r>
    </w:p>
    <w:p w14:paraId="51D9E14A" w14:textId="26EF5399" w:rsidR="00EF47DF" w:rsidRPr="00242D7E" w:rsidRDefault="00EF47DF" w:rsidP="00EF47DF">
      <w:pPr>
        <w:ind w:left="993"/>
      </w:pPr>
      <w:r w:rsidRPr="00242D7E">
        <w:rPr>
          <w:b/>
        </w:rPr>
        <w:t>Excess detainee property</w:t>
      </w:r>
    </w:p>
    <w:p w14:paraId="2EA4B5D1" w14:textId="5456B3BF" w:rsidR="00EF47DF" w:rsidRPr="00242D7E" w:rsidRDefault="00EF47DF" w:rsidP="002A2ADA">
      <w:pPr>
        <w:pStyle w:val="ListParagraph"/>
        <w:numPr>
          <w:ilvl w:val="1"/>
          <w:numId w:val="30"/>
        </w:numPr>
      </w:pPr>
      <w:r w:rsidRPr="00242D7E">
        <w:t>Where a de</w:t>
      </w:r>
      <w:r w:rsidR="002A2ADA" w:rsidRPr="00242D7E">
        <w:t xml:space="preserve">tainee’s property </w:t>
      </w:r>
      <w:r w:rsidRPr="00242D7E">
        <w:t xml:space="preserve">exceeds the </w:t>
      </w:r>
      <w:r w:rsidR="002A2ADA" w:rsidRPr="00242D7E">
        <w:t>stored property</w:t>
      </w:r>
      <w:r w:rsidRPr="00242D7E">
        <w:t xml:space="preserve"> allocation</w:t>
      </w:r>
      <w:r w:rsidR="002A2ADA" w:rsidRPr="00242D7E">
        <w:t xml:space="preserve"> under section 6.</w:t>
      </w:r>
      <w:r w:rsidR="00354ECC">
        <w:t>2</w:t>
      </w:r>
      <w:r w:rsidR="002A2ADA" w:rsidRPr="00242D7E">
        <w:t xml:space="preserve">, </w:t>
      </w:r>
      <w:r w:rsidRPr="00242D7E">
        <w:t xml:space="preserve">the detainee is required to </w:t>
      </w:r>
      <w:r w:rsidR="00592210" w:rsidRPr="00242D7E">
        <w:t>arrange</w:t>
      </w:r>
      <w:r w:rsidRPr="00242D7E">
        <w:t xml:space="preserve"> for the collection, disposal, or postage of the property within </w:t>
      </w:r>
      <w:r w:rsidR="000B15C4" w:rsidRPr="00242D7E">
        <w:t>four (4) weeks</w:t>
      </w:r>
      <w:r w:rsidR="006511AE" w:rsidRPr="00242D7E">
        <w:t xml:space="preserve"> at their own cost.</w:t>
      </w:r>
      <w:r w:rsidR="00266CD3" w:rsidRPr="00242D7E">
        <w:t xml:space="preserve"> It is the responsibility of detainees to manage their property within the prescribed allocation</w:t>
      </w:r>
      <w:r w:rsidR="00F22B13">
        <w:t xml:space="preserve"> with the cooperation of ACTCS staff</w:t>
      </w:r>
      <w:r w:rsidR="00266CD3" w:rsidRPr="00242D7E">
        <w:t>.</w:t>
      </w:r>
    </w:p>
    <w:p w14:paraId="26C9FE30" w14:textId="3F57D56F" w:rsidR="00EF47DF" w:rsidRPr="00242D7E" w:rsidRDefault="001F4031" w:rsidP="00EF47DF">
      <w:pPr>
        <w:pStyle w:val="ListParagraph"/>
        <w:numPr>
          <w:ilvl w:val="1"/>
          <w:numId w:val="30"/>
        </w:numPr>
      </w:pPr>
      <w:r w:rsidRPr="00737D48">
        <w:t xml:space="preserve">Where a detainee has arranged for property under section </w:t>
      </w:r>
      <w:r w:rsidR="006F3D95" w:rsidRPr="00737D48">
        <w:t>6</w:t>
      </w:r>
      <w:r w:rsidRPr="00737D48">
        <w:t>.</w:t>
      </w:r>
      <w:r w:rsidR="00354ECC">
        <w:t>10</w:t>
      </w:r>
      <w:r w:rsidRPr="00737D48">
        <w:t xml:space="preserve"> to be collected,</w:t>
      </w:r>
      <w:r w:rsidRPr="00242D7E">
        <w:t xml:space="preserve"> the detainee must notify a </w:t>
      </w:r>
      <w:r w:rsidR="00666B5A">
        <w:t>correctional officer</w:t>
      </w:r>
      <w:r w:rsidRPr="00242D7E">
        <w:t xml:space="preserve"> at least </w:t>
      </w:r>
      <w:r w:rsidR="0066233B" w:rsidRPr="00242D7E">
        <w:t>seven</w:t>
      </w:r>
      <w:r w:rsidR="00A42E5E" w:rsidRPr="00242D7E">
        <w:t xml:space="preserve"> (</w:t>
      </w:r>
      <w:r w:rsidR="0066233B" w:rsidRPr="00242D7E">
        <w:t>7</w:t>
      </w:r>
      <w:r w:rsidRPr="00242D7E">
        <w:t xml:space="preserve">) </w:t>
      </w:r>
      <w:r w:rsidR="006A5B94" w:rsidRPr="00242D7E">
        <w:t>day</w:t>
      </w:r>
      <w:r w:rsidR="0066233B" w:rsidRPr="00242D7E">
        <w:t>s</w:t>
      </w:r>
      <w:r w:rsidR="006A5B94" w:rsidRPr="00242D7E">
        <w:t xml:space="preserve"> </w:t>
      </w:r>
      <w:r w:rsidRPr="00242D7E">
        <w:t xml:space="preserve">prior to collection. The </w:t>
      </w:r>
      <w:r w:rsidR="00666B5A">
        <w:t>correctional officer</w:t>
      </w:r>
      <w:r w:rsidRPr="00242D7E">
        <w:t xml:space="preserve"> is responsible for informing the Admissions Supervisor</w:t>
      </w:r>
      <w:r w:rsidR="00B27636" w:rsidRPr="00242D7E">
        <w:t xml:space="preserve"> of the items to be collected</w:t>
      </w:r>
      <w:r w:rsidR="00F22B13">
        <w:t xml:space="preserve"> and who is responsible for collecting the items.</w:t>
      </w:r>
    </w:p>
    <w:p w14:paraId="2E294D75" w14:textId="24E0658C" w:rsidR="001F4031" w:rsidRPr="00242D7E" w:rsidRDefault="002D3AAD" w:rsidP="00EF47DF">
      <w:pPr>
        <w:pStyle w:val="ListParagraph"/>
        <w:numPr>
          <w:ilvl w:val="1"/>
          <w:numId w:val="30"/>
        </w:numPr>
      </w:pPr>
      <w:r w:rsidRPr="00242D7E">
        <w:t xml:space="preserve">Staff </w:t>
      </w:r>
      <w:r w:rsidR="003B1A53">
        <w:t>must</w:t>
      </w:r>
      <w:r w:rsidRPr="00242D7E">
        <w:t xml:space="preserve"> provide the detainee with a </w:t>
      </w:r>
      <w:r w:rsidRPr="00242D7E">
        <w:rPr>
          <w:i/>
          <w:u w:val="single"/>
        </w:rPr>
        <w:t>D9.F3: Property Receipt</w:t>
      </w:r>
      <w:r w:rsidRPr="00242D7E">
        <w:t xml:space="preserve"> to authorise collection of the property.</w:t>
      </w:r>
      <w:r w:rsidR="00A3168E" w:rsidRPr="00242D7E">
        <w:t xml:space="preserve"> The visitor is required to sign the </w:t>
      </w:r>
      <w:r w:rsidR="00A3168E" w:rsidRPr="00242D7E">
        <w:rPr>
          <w:i/>
          <w:u w:val="single"/>
        </w:rPr>
        <w:t>D9.F3: Property Receipt</w:t>
      </w:r>
      <w:r w:rsidR="00A3168E" w:rsidRPr="00242D7E">
        <w:t xml:space="preserve"> to confirm</w:t>
      </w:r>
      <w:r w:rsidR="00495272" w:rsidRPr="00242D7E">
        <w:t xml:space="preserve"> receipt</w:t>
      </w:r>
      <w:r w:rsidR="00A3168E" w:rsidRPr="00242D7E">
        <w:t xml:space="preserve"> of the property.</w:t>
      </w:r>
    </w:p>
    <w:p w14:paraId="2B240C36" w14:textId="7AD832C8" w:rsidR="00BB233D" w:rsidRPr="000E2EEB" w:rsidRDefault="00BB233D" w:rsidP="00EF47DF">
      <w:pPr>
        <w:pStyle w:val="ListParagraph"/>
        <w:numPr>
          <w:ilvl w:val="1"/>
          <w:numId w:val="30"/>
        </w:numPr>
      </w:pPr>
      <w:r>
        <w:t xml:space="preserve">After admission, if a detainee wishes to store soiled clothing, the items of clothing must be cleaned first. If the clothing cannot be appropriately cleaned at </w:t>
      </w:r>
      <w:r w:rsidRPr="000E2EEB">
        <w:t xml:space="preserve">the correctional centre laundry facilities, </w:t>
      </w:r>
      <w:r w:rsidR="003F65FE" w:rsidRPr="000E2EEB">
        <w:t>they will be disposed of as per section 6.</w:t>
      </w:r>
      <w:r w:rsidR="00354ECC">
        <w:t>5</w:t>
      </w:r>
      <w:r w:rsidR="003F65FE" w:rsidRPr="000E2EEB">
        <w:t>(b) of this policy.</w:t>
      </w:r>
    </w:p>
    <w:p w14:paraId="2C0B653E" w14:textId="4BAF702B" w:rsidR="00EF47DF" w:rsidRPr="00242D7E" w:rsidRDefault="00EF47DF" w:rsidP="00EF47DF">
      <w:pPr>
        <w:ind w:left="993"/>
        <w:rPr>
          <w:b/>
        </w:rPr>
      </w:pPr>
      <w:r w:rsidRPr="00242D7E">
        <w:rPr>
          <w:b/>
        </w:rPr>
        <w:t>Disposal of property</w:t>
      </w:r>
    </w:p>
    <w:p w14:paraId="6516353B" w14:textId="6994623D" w:rsidR="00BB233D" w:rsidRDefault="00E76FE4" w:rsidP="00BB233D">
      <w:pPr>
        <w:pStyle w:val="ListParagraph"/>
        <w:numPr>
          <w:ilvl w:val="1"/>
          <w:numId w:val="30"/>
        </w:numPr>
      </w:pPr>
      <w:r w:rsidRPr="00242D7E">
        <w:t>The disposal of any property request</w:t>
      </w:r>
      <w:r w:rsidR="00034BAE" w:rsidRPr="00242D7E">
        <w:t xml:space="preserve">ed by a detainee under section </w:t>
      </w:r>
      <w:r w:rsidR="001B0FA8" w:rsidRPr="00242D7E">
        <w:t>6</w:t>
      </w:r>
      <w:r w:rsidR="00034BAE" w:rsidRPr="00242D7E">
        <w:t>.</w:t>
      </w:r>
      <w:r w:rsidR="00354ECC">
        <w:t>10</w:t>
      </w:r>
      <w:r w:rsidRPr="00242D7E">
        <w:t xml:space="preserve">, or </w:t>
      </w:r>
      <w:r w:rsidR="001E198A" w:rsidRPr="00242D7E">
        <w:t>author</w:t>
      </w:r>
      <w:r w:rsidR="00034BAE" w:rsidRPr="00242D7E">
        <w:t xml:space="preserve">ised by the </w:t>
      </w:r>
      <w:r w:rsidR="00354ECC">
        <w:t>General Manager</w:t>
      </w:r>
      <w:r w:rsidR="00034BAE" w:rsidRPr="00242D7E">
        <w:t xml:space="preserve"> under section </w:t>
      </w:r>
      <w:r w:rsidR="001B0FA8" w:rsidRPr="00242D7E">
        <w:t>6</w:t>
      </w:r>
      <w:r w:rsidR="001E198A" w:rsidRPr="00242D7E">
        <w:t>.</w:t>
      </w:r>
      <w:r w:rsidR="00354ECC">
        <w:t>6,</w:t>
      </w:r>
      <w:r w:rsidR="001E198A" w:rsidRPr="00242D7E">
        <w:t xml:space="preserve"> must be sighted by </w:t>
      </w:r>
      <w:r w:rsidR="00402EF8">
        <w:t>one (1)</w:t>
      </w:r>
      <w:r w:rsidR="001E198A" w:rsidRPr="00242D7E">
        <w:t xml:space="preserve"> </w:t>
      </w:r>
      <w:r w:rsidR="00666B5A">
        <w:t>correctional officer</w:t>
      </w:r>
      <w:r w:rsidR="001E198A" w:rsidRPr="00242D7E">
        <w:t xml:space="preserve"> who will sign the detainee’s property record to confirm the disposal has taken place.</w:t>
      </w:r>
    </w:p>
    <w:p w14:paraId="103E594B" w14:textId="77777777" w:rsidR="00EF47DF" w:rsidRPr="00242D7E" w:rsidRDefault="00EF47DF" w:rsidP="00EF47DF">
      <w:pPr>
        <w:pStyle w:val="Heading1"/>
      </w:pPr>
      <w:bookmarkStart w:id="12" w:name="_Toc118700259"/>
      <w:r w:rsidRPr="00242D7E">
        <w:lastRenderedPageBreak/>
        <w:t xml:space="preserve">IN </w:t>
      </w:r>
      <w:r w:rsidR="00D101EB" w:rsidRPr="00242D7E">
        <w:t>POSSESSION</w:t>
      </w:r>
      <w:r w:rsidRPr="00242D7E">
        <w:t xml:space="preserve"> PROPERTY</w:t>
      </w:r>
      <w:bookmarkEnd w:id="12"/>
    </w:p>
    <w:p w14:paraId="42F45A41" w14:textId="7258121E" w:rsidR="008F499D" w:rsidRDefault="008F499D" w:rsidP="0077537D">
      <w:pPr>
        <w:pStyle w:val="ListParagraph"/>
        <w:numPr>
          <w:ilvl w:val="1"/>
          <w:numId w:val="30"/>
        </w:numPr>
      </w:pPr>
      <w:r w:rsidRPr="00242D7E">
        <w:t xml:space="preserve">A </w:t>
      </w:r>
      <w:r w:rsidR="007C7729" w:rsidRPr="00242D7E">
        <w:t>detainee</w:t>
      </w:r>
      <w:r w:rsidRPr="00242D7E">
        <w:t xml:space="preserve"> will be required to sign a </w:t>
      </w:r>
      <w:r w:rsidRPr="00242D7E">
        <w:rPr>
          <w:i/>
          <w:u w:val="single"/>
        </w:rPr>
        <w:t>D9.F2: Property Indemnity Form</w:t>
      </w:r>
      <w:r w:rsidRPr="00242D7E">
        <w:t xml:space="preserve"> </w:t>
      </w:r>
      <w:r w:rsidR="0065682E" w:rsidRPr="00242D7E">
        <w:t xml:space="preserve">to accept responsibility </w:t>
      </w:r>
      <w:r w:rsidRPr="00242D7E">
        <w:t xml:space="preserve">for any </w:t>
      </w:r>
      <w:r w:rsidR="00796E2B" w:rsidRPr="00242D7E">
        <w:t>in-possession property</w:t>
      </w:r>
      <w:r w:rsidRPr="00242D7E">
        <w:t>.</w:t>
      </w:r>
    </w:p>
    <w:p w14:paraId="37772754" w14:textId="6979CFD1" w:rsidR="00574EF4" w:rsidRDefault="00574EF4" w:rsidP="0077537D">
      <w:pPr>
        <w:pStyle w:val="ListParagraph"/>
        <w:numPr>
          <w:ilvl w:val="1"/>
          <w:numId w:val="30"/>
        </w:numPr>
      </w:pPr>
      <w:r>
        <w:t xml:space="preserve">Detainees will be issued a standard in-possession property </w:t>
      </w:r>
      <w:r w:rsidR="00583980">
        <w:t>box</w:t>
      </w:r>
      <w:r w:rsidR="001050F1">
        <w:t xml:space="preserve"> for storage of items and</w:t>
      </w:r>
      <w:r w:rsidR="00157FA1">
        <w:t xml:space="preserve"> </w:t>
      </w:r>
      <w:r w:rsidR="001050F1">
        <w:t>for the purposes of volumetric property controls</w:t>
      </w:r>
      <w:r w:rsidR="00583980">
        <w:t>.</w:t>
      </w:r>
      <w:r w:rsidR="00610786">
        <w:t xml:space="preserve"> A detainee may be issued an additional box(es)</w:t>
      </w:r>
      <w:r w:rsidR="006B1855">
        <w:t xml:space="preserve"> in accordance with the </w:t>
      </w:r>
      <w:r w:rsidR="006B1855" w:rsidRPr="00C16C6D">
        <w:rPr>
          <w:i/>
          <w:iCs/>
          <w:u w:val="single"/>
        </w:rPr>
        <w:t>Incentives and Earned Privileges Policy</w:t>
      </w:r>
      <w:r w:rsidR="006B1855">
        <w:t>.</w:t>
      </w:r>
      <w:r w:rsidR="00610786">
        <w:t xml:space="preserve"> </w:t>
      </w:r>
      <w:r w:rsidR="00583980">
        <w:t xml:space="preserve"> </w:t>
      </w:r>
      <w:r>
        <w:t xml:space="preserve"> </w:t>
      </w:r>
    </w:p>
    <w:p w14:paraId="6432737B" w14:textId="63CF5E50" w:rsidR="00AD62A2" w:rsidRDefault="00DD6EEC" w:rsidP="00C16C6D">
      <w:pPr>
        <w:pStyle w:val="ListParagraph"/>
        <w:numPr>
          <w:ilvl w:val="1"/>
          <w:numId w:val="30"/>
        </w:numPr>
      </w:pPr>
      <w:r>
        <w:t>For a list of AMC-issue</w:t>
      </w:r>
      <w:r w:rsidR="009A6024">
        <w:t>d</w:t>
      </w:r>
      <w:r>
        <w:t xml:space="preserve"> property, as well as what property is included or excluded from volumetric controls, please see the </w:t>
      </w:r>
      <w:r>
        <w:rPr>
          <w:i/>
          <w:iCs/>
          <w:u w:val="single"/>
        </w:rPr>
        <w:t>Property Allowance Matrix.</w:t>
      </w:r>
      <w:r>
        <w:t xml:space="preserve"> </w:t>
      </w:r>
    </w:p>
    <w:p w14:paraId="41F11FA8" w14:textId="047DC67D" w:rsidR="00AD62A2" w:rsidRPr="00AD62A2" w:rsidRDefault="00AD62A2" w:rsidP="00AD62A2">
      <w:pPr>
        <w:pStyle w:val="ListParagraph"/>
        <w:numPr>
          <w:ilvl w:val="1"/>
          <w:numId w:val="30"/>
        </w:numPr>
        <w:rPr>
          <w:i/>
          <w:iCs/>
          <w:u w:val="single"/>
        </w:rPr>
      </w:pPr>
      <w:r>
        <w:t xml:space="preserve">Detainees who are participating in Distance Education may have additional property in their possession which is required for their study (i.e. coursework) subject to approval by the Senior Director Detainee Services. Detainees should subject a request for exemption through a </w:t>
      </w:r>
      <w:r w:rsidRPr="00AD62A2">
        <w:rPr>
          <w:i/>
          <w:iCs/>
          <w:u w:val="single"/>
        </w:rPr>
        <w:t>Detainee Request Form.</w:t>
      </w:r>
    </w:p>
    <w:p w14:paraId="15952CD7" w14:textId="19EFC051" w:rsidR="0066233B" w:rsidRPr="00242D7E" w:rsidRDefault="0066233B" w:rsidP="0077537D">
      <w:pPr>
        <w:pStyle w:val="ListParagraph"/>
        <w:numPr>
          <w:ilvl w:val="1"/>
          <w:numId w:val="30"/>
        </w:numPr>
      </w:pPr>
      <w:r w:rsidRPr="00242D7E">
        <w:t>Detainees are allowed a maximum of two (2) artworks or canvases in their in-possession property.</w:t>
      </w:r>
      <w:r w:rsidR="00E477DB">
        <w:t xml:space="preserve"> Due to </w:t>
      </w:r>
      <w:r w:rsidR="00E477DB" w:rsidRPr="00E477DB">
        <w:t>the spiritual significance of art for Aboriginal and Torres Strait Islander detainees</w:t>
      </w:r>
      <w:r w:rsidR="00E477DB">
        <w:t xml:space="preserve">, ACTCS staff </w:t>
      </w:r>
      <w:r w:rsidR="003F6A3B">
        <w:t>must consult with the Aboriginal and Torres Strait Islander Services Unit before taking any decisions that could affect an Aboriginal or Torres Strait Islander detainee’s access to their artworks or art materials.</w:t>
      </w:r>
    </w:p>
    <w:p w14:paraId="16E5F9A4" w14:textId="77777777" w:rsidR="005A3407" w:rsidRPr="00242D7E" w:rsidRDefault="005A3407" w:rsidP="0077537D">
      <w:pPr>
        <w:pStyle w:val="ListParagraph"/>
        <w:numPr>
          <w:ilvl w:val="1"/>
          <w:numId w:val="30"/>
        </w:numPr>
      </w:pPr>
      <w:r w:rsidRPr="00242D7E">
        <w:t xml:space="preserve">The maximum amount of jewellery permitted </w:t>
      </w:r>
      <w:r w:rsidR="008D18B0" w:rsidRPr="00242D7E">
        <w:t>for in-</w:t>
      </w:r>
      <w:r w:rsidRPr="00242D7E">
        <w:t>possession</w:t>
      </w:r>
      <w:r w:rsidR="008D18B0" w:rsidRPr="00242D7E">
        <w:t xml:space="preserve"> property</w:t>
      </w:r>
      <w:r w:rsidRPr="00242D7E">
        <w:t xml:space="preserve"> is limited to:</w:t>
      </w:r>
    </w:p>
    <w:p w14:paraId="0FA6D1A3" w14:textId="246F03DB" w:rsidR="005A3407" w:rsidRPr="00242D7E" w:rsidRDefault="005A3407" w:rsidP="001007FE">
      <w:pPr>
        <w:pStyle w:val="ListParagraph"/>
        <w:numPr>
          <w:ilvl w:val="0"/>
          <w:numId w:val="46"/>
        </w:numPr>
      </w:pPr>
      <w:r w:rsidRPr="00242D7E">
        <w:t xml:space="preserve">one (1) </w:t>
      </w:r>
      <w:r w:rsidR="003E5759">
        <w:t>plain ring of personal significance</w:t>
      </w:r>
    </w:p>
    <w:p w14:paraId="0DC51184" w14:textId="0A766E48" w:rsidR="005A3407" w:rsidRPr="00242D7E" w:rsidRDefault="005A3407" w:rsidP="001007FE">
      <w:pPr>
        <w:pStyle w:val="ListParagraph"/>
        <w:numPr>
          <w:ilvl w:val="0"/>
          <w:numId w:val="46"/>
        </w:numPr>
      </w:pPr>
      <w:r w:rsidRPr="00242D7E">
        <w:t>one (1) personal religious necklace, or plain necklace</w:t>
      </w:r>
    </w:p>
    <w:p w14:paraId="6863FA54" w14:textId="13B98E88" w:rsidR="00CA7E79" w:rsidRDefault="00AD126C" w:rsidP="001007FE">
      <w:pPr>
        <w:pStyle w:val="ListParagraph"/>
        <w:numPr>
          <w:ilvl w:val="0"/>
          <w:numId w:val="46"/>
        </w:numPr>
      </w:pPr>
      <w:r w:rsidRPr="00933D31">
        <w:t>one (1) plain or Medic Alert</w:t>
      </w:r>
      <w:r w:rsidR="005A3407" w:rsidRPr="00933D31">
        <w:t xml:space="preserve"> bracelet</w:t>
      </w:r>
      <w:r w:rsidR="008E08DA">
        <w:t>.</w:t>
      </w:r>
    </w:p>
    <w:p w14:paraId="2210BD22" w14:textId="260A708A" w:rsidR="00177D14" w:rsidRDefault="00A665CE" w:rsidP="009A09D5">
      <w:pPr>
        <w:pStyle w:val="BodyText"/>
        <w:numPr>
          <w:ilvl w:val="1"/>
          <w:numId w:val="30"/>
        </w:numPr>
        <w:spacing w:after="0"/>
        <w:ind w:right="95"/>
        <w:rPr>
          <w:rFonts w:asciiTheme="minorHAnsi" w:hAnsiTheme="minorHAnsi" w:cs="Calibri"/>
          <w:lang w:eastAsia="en-AU" w:bidi="en-AU"/>
        </w:rPr>
      </w:pPr>
      <w:r w:rsidRPr="00242D7E">
        <w:t xml:space="preserve">Detainees </w:t>
      </w:r>
      <w:r>
        <w:t>may</w:t>
      </w:r>
      <w:r w:rsidRPr="00242D7E">
        <w:t xml:space="preserve"> have access to purchase electrical items through the Activities Buy-Up and the </w:t>
      </w:r>
      <w:r w:rsidRPr="00242D7E">
        <w:rPr>
          <w:i/>
          <w:u w:val="single"/>
        </w:rPr>
        <w:t>Incentives and Earned Privileges Policy</w:t>
      </w:r>
      <w:r w:rsidRPr="00242D7E">
        <w:t>.</w:t>
      </w:r>
    </w:p>
    <w:p w14:paraId="44BE1245" w14:textId="1D6136EA" w:rsidR="009A09D5" w:rsidRPr="00AC3BDC" w:rsidRDefault="00C80D99" w:rsidP="009A09D5">
      <w:pPr>
        <w:pStyle w:val="BodyText"/>
        <w:numPr>
          <w:ilvl w:val="1"/>
          <w:numId w:val="30"/>
        </w:numPr>
        <w:spacing w:after="0"/>
        <w:ind w:right="95"/>
        <w:rPr>
          <w:rFonts w:asciiTheme="minorHAnsi" w:hAnsiTheme="minorHAnsi" w:cs="Calibri"/>
          <w:lang w:eastAsia="en-AU" w:bidi="en-AU"/>
        </w:rPr>
      </w:pPr>
      <w:r w:rsidRPr="00933D31">
        <w:rPr>
          <w:rFonts w:asciiTheme="minorHAnsi" w:hAnsiTheme="minorHAnsi" w:cs="Calibri"/>
          <w:lang w:eastAsia="en-AU" w:bidi="en-AU"/>
        </w:rPr>
        <w:t xml:space="preserve">Where a detainee’s in-possession property </w:t>
      </w:r>
      <w:r w:rsidR="00537974" w:rsidRPr="00933D31">
        <w:rPr>
          <w:rFonts w:asciiTheme="minorHAnsi" w:hAnsiTheme="minorHAnsi" w:cs="Calibri"/>
          <w:lang w:eastAsia="en-AU" w:bidi="en-AU"/>
        </w:rPr>
        <w:t xml:space="preserve">exceeds the storage capacity of their box under section </w:t>
      </w:r>
      <w:r w:rsidR="001F0E17">
        <w:rPr>
          <w:rFonts w:asciiTheme="minorHAnsi" w:hAnsiTheme="minorHAnsi" w:cs="Calibri"/>
          <w:lang w:eastAsia="en-AU" w:bidi="en-AU"/>
        </w:rPr>
        <w:t>7</w:t>
      </w:r>
      <w:r w:rsidR="00537974" w:rsidRPr="00933D31">
        <w:rPr>
          <w:rFonts w:asciiTheme="minorHAnsi" w:hAnsiTheme="minorHAnsi" w:cs="Calibri"/>
          <w:lang w:eastAsia="en-AU" w:bidi="en-AU"/>
        </w:rPr>
        <w:t>.</w:t>
      </w:r>
      <w:r w:rsidR="008E08DA">
        <w:rPr>
          <w:rFonts w:asciiTheme="minorHAnsi" w:hAnsiTheme="minorHAnsi" w:cs="Calibri"/>
          <w:lang w:eastAsia="en-AU" w:bidi="en-AU"/>
        </w:rPr>
        <w:t>2</w:t>
      </w:r>
      <w:r w:rsidR="00537974" w:rsidRPr="00933D31">
        <w:rPr>
          <w:rFonts w:asciiTheme="minorHAnsi" w:hAnsiTheme="minorHAnsi" w:cs="Calibri"/>
          <w:lang w:eastAsia="en-AU" w:bidi="en-AU"/>
        </w:rPr>
        <w:t xml:space="preserve"> of this policy</w:t>
      </w:r>
      <w:r w:rsidR="00B97F57">
        <w:rPr>
          <w:rFonts w:asciiTheme="minorHAnsi" w:hAnsiTheme="minorHAnsi" w:cs="Calibri"/>
          <w:lang w:eastAsia="en-AU" w:bidi="en-AU"/>
        </w:rPr>
        <w:t>,</w:t>
      </w:r>
      <w:r w:rsidR="00804581">
        <w:rPr>
          <w:rFonts w:asciiTheme="minorHAnsi" w:hAnsiTheme="minorHAnsi" w:cs="Calibri"/>
          <w:lang w:eastAsia="en-AU" w:bidi="en-AU"/>
        </w:rPr>
        <w:t xml:space="preserve"> </w:t>
      </w:r>
      <w:r w:rsidR="00992ABE">
        <w:rPr>
          <w:rFonts w:asciiTheme="minorHAnsi" w:hAnsiTheme="minorHAnsi" w:cs="Calibri"/>
          <w:lang w:eastAsia="en-AU" w:bidi="en-AU"/>
        </w:rPr>
        <w:t>not including</w:t>
      </w:r>
      <w:r w:rsidR="00804581">
        <w:rPr>
          <w:rFonts w:asciiTheme="minorHAnsi" w:hAnsiTheme="minorHAnsi" w:cs="Calibri"/>
          <w:lang w:eastAsia="en-AU" w:bidi="en-AU"/>
        </w:rPr>
        <w:t xml:space="preserve"> any additional property allowed</w:t>
      </w:r>
      <w:r w:rsidR="009A09D5" w:rsidRPr="00933D31">
        <w:rPr>
          <w:rFonts w:asciiTheme="minorHAnsi" w:hAnsiTheme="minorHAnsi" w:cs="Calibri"/>
          <w:lang w:eastAsia="en-AU" w:bidi="en-AU"/>
        </w:rPr>
        <w:t xml:space="preserve"> under the </w:t>
      </w:r>
      <w:r w:rsidR="009A09D5" w:rsidRPr="00933D31">
        <w:rPr>
          <w:rFonts w:asciiTheme="minorHAnsi" w:hAnsiTheme="minorHAnsi" w:cs="Calibri"/>
          <w:i/>
          <w:u w:val="single"/>
          <w:lang w:eastAsia="en-AU" w:bidi="en-AU"/>
        </w:rPr>
        <w:t>Incentives and Earned Privileges Policy</w:t>
      </w:r>
      <w:r w:rsidRPr="00AC3BDC">
        <w:rPr>
          <w:rFonts w:asciiTheme="minorHAnsi" w:hAnsiTheme="minorHAnsi" w:cs="Calibri"/>
          <w:lang w:eastAsia="en-AU" w:bidi="en-AU"/>
        </w:rPr>
        <w:t xml:space="preserve">, </w:t>
      </w:r>
      <w:r w:rsidR="00666B5A">
        <w:rPr>
          <w:rFonts w:asciiTheme="minorHAnsi" w:hAnsiTheme="minorHAnsi" w:cs="Calibri"/>
          <w:lang w:eastAsia="en-AU" w:bidi="en-AU"/>
        </w:rPr>
        <w:t>correctional officer</w:t>
      </w:r>
      <w:r w:rsidRPr="00AC3BDC">
        <w:rPr>
          <w:rFonts w:asciiTheme="minorHAnsi" w:hAnsiTheme="minorHAnsi" w:cs="Calibri"/>
          <w:lang w:eastAsia="en-AU" w:bidi="en-AU"/>
        </w:rPr>
        <w:t xml:space="preserve">s </w:t>
      </w:r>
      <w:r w:rsidR="0066233B" w:rsidRPr="00AC3BDC">
        <w:rPr>
          <w:rFonts w:asciiTheme="minorHAnsi" w:hAnsiTheme="minorHAnsi" w:cs="Calibri"/>
          <w:lang w:eastAsia="en-AU" w:bidi="en-AU"/>
        </w:rPr>
        <w:t>will</w:t>
      </w:r>
      <w:r w:rsidRPr="00AC3BDC">
        <w:rPr>
          <w:rFonts w:asciiTheme="minorHAnsi" w:hAnsiTheme="minorHAnsi" w:cs="Calibri"/>
          <w:lang w:eastAsia="en-AU" w:bidi="en-AU"/>
        </w:rPr>
        <w:t xml:space="preserve"> seize:</w:t>
      </w:r>
    </w:p>
    <w:p w14:paraId="4ACFC266" w14:textId="77777777" w:rsidR="00C80D99" w:rsidRPr="00AC3BDC" w:rsidRDefault="00C80D99" w:rsidP="00C80D99">
      <w:pPr>
        <w:pStyle w:val="BodyText"/>
        <w:numPr>
          <w:ilvl w:val="0"/>
          <w:numId w:val="52"/>
        </w:numPr>
        <w:spacing w:after="0"/>
        <w:ind w:right="95"/>
        <w:rPr>
          <w:rFonts w:asciiTheme="minorHAnsi" w:hAnsiTheme="minorHAnsi" w:cs="Calibri"/>
          <w:lang w:eastAsia="en-AU" w:bidi="en-AU"/>
        </w:rPr>
      </w:pPr>
      <w:r w:rsidRPr="00AC3BDC">
        <w:rPr>
          <w:rFonts w:asciiTheme="minorHAnsi" w:hAnsiTheme="minorHAnsi" w:cs="Calibri"/>
          <w:lang w:eastAsia="en-AU" w:bidi="en-AU"/>
        </w:rPr>
        <w:t>standard issue items under section 4, for recycling; or</w:t>
      </w:r>
    </w:p>
    <w:p w14:paraId="1F619B06" w14:textId="7A1A9B2F" w:rsidR="00C80D99" w:rsidRPr="00AC3BDC" w:rsidRDefault="00C80D99" w:rsidP="00C80D99">
      <w:pPr>
        <w:pStyle w:val="BodyText"/>
        <w:numPr>
          <w:ilvl w:val="0"/>
          <w:numId w:val="52"/>
        </w:numPr>
        <w:spacing w:after="0"/>
        <w:ind w:right="95"/>
        <w:rPr>
          <w:rFonts w:asciiTheme="minorHAnsi" w:hAnsiTheme="minorHAnsi" w:cs="Calibri"/>
          <w:lang w:eastAsia="en-AU" w:bidi="en-AU"/>
        </w:rPr>
      </w:pPr>
      <w:r w:rsidRPr="00AC3BDC">
        <w:rPr>
          <w:rFonts w:asciiTheme="minorHAnsi" w:hAnsiTheme="minorHAnsi" w:cs="Calibri"/>
          <w:lang w:eastAsia="en-AU" w:bidi="en-AU"/>
        </w:rPr>
        <w:t>personal property, to be returned to the detainee’s stored property</w:t>
      </w:r>
      <w:r w:rsidR="00B91EDA" w:rsidRPr="00AC3BDC">
        <w:t>; and</w:t>
      </w:r>
    </w:p>
    <w:p w14:paraId="7E84F218" w14:textId="77777777" w:rsidR="00B91EDA" w:rsidRPr="00AC3BDC" w:rsidRDefault="00B91EDA" w:rsidP="00F171A9">
      <w:pPr>
        <w:pStyle w:val="BodyText"/>
        <w:spacing w:after="0"/>
        <w:ind w:left="2147" w:right="95"/>
        <w:rPr>
          <w:rFonts w:asciiTheme="minorHAnsi" w:hAnsiTheme="minorHAnsi" w:cs="Calibri"/>
          <w:lang w:eastAsia="en-AU" w:bidi="en-AU"/>
        </w:rPr>
      </w:pPr>
      <w:r w:rsidRPr="00AC3BDC">
        <w:rPr>
          <w:rFonts w:asciiTheme="minorHAnsi" w:hAnsiTheme="minorHAnsi" w:cs="Calibri"/>
          <w:lang w:eastAsia="en-AU" w:bidi="en-AU"/>
        </w:rPr>
        <w:t>will provide a seizure receipt for each item.</w:t>
      </w:r>
    </w:p>
    <w:p w14:paraId="28F0CCE0" w14:textId="2AA7D79A" w:rsidR="000C6419" w:rsidRDefault="00BD6E70" w:rsidP="000C6419">
      <w:pPr>
        <w:pStyle w:val="ListParagraph"/>
        <w:numPr>
          <w:ilvl w:val="1"/>
          <w:numId w:val="30"/>
        </w:numPr>
      </w:pPr>
      <w:r w:rsidRPr="00242D7E">
        <w:lastRenderedPageBreak/>
        <w:t xml:space="preserve">Where a detainee requires an electrical item not </w:t>
      </w:r>
      <w:r w:rsidR="00F42016" w:rsidRPr="00242D7E">
        <w:t>available</w:t>
      </w:r>
      <w:r w:rsidRPr="00242D7E">
        <w:t xml:space="preserve"> under section </w:t>
      </w:r>
      <w:r w:rsidR="00161C75" w:rsidRPr="00242D7E">
        <w:t>7.</w:t>
      </w:r>
      <w:r w:rsidR="00A665CE">
        <w:t>7</w:t>
      </w:r>
      <w:r w:rsidRPr="00242D7E">
        <w:t xml:space="preserve"> for a medical condition, the </w:t>
      </w:r>
      <w:r w:rsidR="00354ECC">
        <w:t>General Manager</w:t>
      </w:r>
      <w:r w:rsidR="000F285E">
        <w:t xml:space="preserve"> </w:t>
      </w:r>
      <w:r w:rsidRPr="00242D7E">
        <w:t>will authorise access to the item according to advice from Justice Health</w:t>
      </w:r>
      <w:r w:rsidR="0032545D" w:rsidRPr="00242D7E">
        <w:t xml:space="preserve"> Services</w:t>
      </w:r>
      <w:r w:rsidRPr="00242D7E">
        <w:t>.</w:t>
      </w:r>
    </w:p>
    <w:p w14:paraId="534A0478" w14:textId="741475B2" w:rsidR="00880079" w:rsidRDefault="000C6419" w:rsidP="000C6419">
      <w:pPr>
        <w:pStyle w:val="ListParagraph"/>
        <w:numPr>
          <w:ilvl w:val="1"/>
          <w:numId w:val="30"/>
        </w:numPr>
      </w:pPr>
      <w:r>
        <w:t>T</w:t>
      </w:r>
      <w:r w:rsidR="00880079">
        <w:t xml:space="preserve">he General Manager may allow detainees to possess photographs in </w:t>
      </w:r>
      <w:r>
        <w:t>their cell</w:t>
      </w:r>
      <w:r w:rsidR="002B415C">
        <w:t xml:space="preserve"> as part of their personal property</w:t>
      </w:r>
      <w:r>
        <w:t>.</w:t>
      </w:r>
    </w:p>
    <w:p w14:paraId="599A5951" w14:textId="3E24B56E" w:rsidR="00880079" w:rsidRDefault="00880079" w:rsidP="00880079">
      <w:pPr>
        <w:pStyle w:val="ListParagraph"/>
        <w:numPr>
          <w:ilvl w:val="1"/>
          <w:numId w:val="30"/>
        </w:numPr>
      </w:pPr>
      <w:r>
        <w:t xml:space="preserve">Approved photographs </w:t>
      </w:r>
      <w:r w:rsidR="00695FED">
        <w:t>must</w:t>
      </w:r>
      <w:r w:rsidR="00991E70">
        <w:t xml:space="preserve"> not</w:t>
      </w:r>
      <w:r>
        <w:t>:</w:t>
      </w:r>
    </w:p>
    <w:p w14:paraId="11615D95" w14:textId="304D56EF" w:rsidR="00880079" w:rsidRDefault="00991E70" w:rsidP="00880079">
      <w:pPr>
        <w:pStyle w:val="ListParagraph"/>
        <w:numPr>
          <w:ilvl w:val="0"/>
          <w:numId w:val="61"/>
        </w:numPr>
      </w:pPr>
      <w:r>
        <w:t>D</w:t>
      </w:r>
      <w:r w:rsidR="000C6419">
        <w:t>epict nude, or partially clothed people or those wearing underwear or swimwear</w:t>
      </w:r>
    </w:p>
    <w:p w14:paraId="2568458C" w14:textId="6C2D359F" w:rsidR="00880079" w:rsidRDefault="00695FED" w:rsidP="00880079">
      <w:pPr>
        <w:pStyle w:val="ListParagraph"/>
        <w:numPr>
          <w:ilvl w:val="0"/>
          <w:numId w:val="61"/>
        </w:numPr>
      </w:pPr>
      <w:r>
        <w:t>D</w:t>
      </w:r>
      <w:r w:rsidR="00880079">
        <w:t>epict any gang insignia, or hand gestures or signals.</w:t>
      </w:r>
    </w:p>
    <w:p w14:paraId="38751ED7" w14:textId="38DDC4BC" w:rsidR="006931B4" w:rsidRDefault="00E84F18" w:rsidP="00BF2928">
      <w:pPr>
        <w:pStyle w:val="ListParagraph"/>
        <w:numPr>
          <w:ilvl w:val="1"/>
          <w:numId w:val="30"/>
        </w:numPr>
      </w:pPr>
      <w:r>
        <w:t>For t</w:t>
      </w:r>
      <w:r w:rsidR="00A41680">
        <w:t>he</w:t>
      </w:r>
      <w:r w:rsidR="00B20C9A">
        <w:t xml:space="preserve"> </w:t>
      </w:r>
      <w:r w:rsidR="00A41680">
        <w:t xml:space="preserve">following </w:t>
      </w:r>
      <w:r w:rsidR="0075713E">
        <w:t>detainees</w:t>
      </w:r>
      <w:r w:rsidR="00B20C9A">
        <w:t xml:space="preserve"> </w:t>
      </w:r>
      <w:r w:rsidR="00AF2115">
        <w:t>any</w:t>
      </w:r>
      <w:r w:rsidR="00B20C9A">
        <w:t xml:space="preserve"> photograph of </w:t>
      </w:r>
      <w:r w:rsidR="00AF2115">
        <w:t xml:space="preserve">a </w:t>
      </w:r>
      <w:r w:rsidR="00B20C9A">
        <w:t>child</w:t>
      </w:r>
      <w:r w:rsidR="00135B0D">
        <w:t xml:space="preserve"> </w:t>
      </w:r>
      <w:r w:rsidR="00A441CD">
        <w:t>must be</w:t>
      </w:r>
      <w:r w:rsidR="00135B0D">
        <w:t xml:space="preserve"> approv</w:t>
      </w:r>
      <w:r w:rsidR="00A441CD">
        <w:t xml:space="preserve">ed by the General Manager </w:t>
      </w:r>
      <w:r w:rsidR="00A367D6">
        <w:t>for possession by</w:t>
      </w:r>
      <w:r>
        <w:t xml:space="preserve"> the detainee</w:t>
      </w:r>
      <w:r w:rsidR="00DB742F">
        <w:t>:</w:t>
      </w:r>
    </w:p>
    <w:p w14:paraId="2ED122D6" w14:textId="3F58BB5C" w:rsidR="00DB742F" w:rsidRDefault="008E13CB" w:rsidP="008E13CB">
      <w:pPr>
        <w:pStyle w:val="ListParagraph"/>
        <w:numPr>
          <w:ilvl w:val="0"/>
          <w:numId w:val="65"/>
        </w:numPr>
      </w:pPr>
      <w:r w:rsidRPr="008E13CB">
        <w:t xml:space="preserve">a </w:t>
      </w:r>
      <w:r w:rsidR="003B1A53">
        <w:t>registered</w:t>
      </w:r>
      <w:r w:rsidRPr="008E13CB">
        <w:t xml:space="preserve"> sex offender</w:t>
      </w:r>
    </w:p>
    <w:p w14:paraId="3345730D" w14:textId="4A189BA0" w:rsidR="008E13CB" w:rsidRDefault="00D64C12" w:rsidP="008E13CB">
      <w:pPr>
        <w:pStyle w:val="ListParagraph"/>
        <w:numPr>
          <w:ilvl w:val="0"/>
          <w:numId w:val="65"/>
        </w:numPr>
      </w:pPr>
      <w:r w:rsidRPr="00D64C12">
        <w:t xml:space="preserve">a </w:t>
      </w:r>
      <w:r>
        <w:t>detainee</w:t>
      </w:r>
      <w:r w:rsidRPr="00D64C12">
        <w:t xml:space="preserve"> subject to a relevant Court Order</w:t>
      </w:r>
      <w:r w:rsidR="003B1A53">
        <w:t>.</w:t>
      </w:r>
    </w:p>
    <w:p w14:paraId="5AED7358" w14:textId="220CD183" w:rsidR="00880079" w:rsidRPr="00242D7E" w:rsidRDefault="00880079" w:rsidP="00AC3BDC">
      <w:pPr>
        <w:pStyle w:val="ListParagraph"/>
        <w:numPr>
          <w:ilvl w:val="1"/>
          <w:numId w:val="30"/>
        </w:numPr>
      </w:pPr>
      <w:r>
        <w:t xml:space="preserve">If any photographs are found in another detainee’s possession, then they will be seized in accordance with the </w:t>
      </w:r>
      <w:r w:rsidRPr="007C68A7">
        <w:rPr>
          <w:i/>
          <w:iCs/>
          <w:u w:val="single"/>
        </w:rPr>
        <w:t>Detainee Property — Seizure Operating Procedure</w:t>
      </w:r>
      <w:r>
        <w:t xml:space="preserve"> and placed in the storage container</w:t>
      </w:r>
      <w:r w:rsidR="00217CEA">
        <w:t xml:space="preserve"> of the detainee who owns the photo</w:t>
      </w:r>
      <w:r w:rsidR="003F414A">
        <w:t>graph</w:t>
      </w:r>
      <w:r w:rsidR="00217CEA">
        <w:t>s</w:t>
      </w:r>
      <w:r>
        <w:t>.</w:t>
      </w:r>
    </w:p>
    <w:p w14:paraId="33E1A7E5" w14:textId="60CE5B64" w:rsidR="006E718A" w:rsidRPr="00242D7E" w:rsidRDefault="006E718A" w:rsidP="006E718A">
      <w:pPr>
        <w:ind w:left="993"/>
        <w:rPr>
          <w:b/>
        </w:rPr>
      </w:pPr>
      <w:r w:rsidRPr="00242D7E">
        <w:rPr>
          <w:b/>
        </w:rPr>
        <w:t>Access to additional property</w:t>
      </w:r>
    </w:p>
    <w:p w14:paraId="391CD86A" w14:textId="523A1DE8" w:rsidR="00DA14BA" w:rsidRPr="00242D7E" w:rsidRDefault="003A4A3D" w:rsidP="003A4A3D">
      <w:pPr>
        <w:pStyle w:val="ListParagraph"/>
        <w:numPr>
          <w:ilvl w:val="1"/>
          <w:numId w:val="30"/>
        </w:numPr>
      </w:pPr>
      <w:r>
        <w:t>Detainees may submit</w:t>
      </w:r>
      <w:r w:rsidR="00DA14BA" w:rsidRPr="00242D7E">
        <w:t xml:space="preserve"> a </w:t>
      </w:r>
      <w:r w:rsidR="00DA14BA" w:rsidRPr="00242D7E">
        <w:rPr>
          <w:i/>
          <w:u w:val="single"/>
        </w:rPr>
        <w:t>Detainee Request Form</w:t>
      </w:r>
      <w:r w:rsidR="00DA14BA" w:rsidRPr="00242D7E">
        <w:t xml:space="preserve"> </w:t>
      </w:r>
      <w:r>
        <w:t>to request access to items within their stored property, subject to volumetric controls, and whether the items are allowed to be held in-possession.</w:t>
      </w:r>
    </w:p>
    <w:p w14:paraId="276EFA74" w14:textId="74926884" w:rsidR="006E718A" w:rsidRPr="00242D7E" w:rsidRDefault="006E718A" w:rsidP="006E718A">
      <w:pPr>
        <w:pStyle w:val="ListParagraph"/>
        <w:numPr>
          <w:ilvl w:val="1"/>
          <w:numId w:val="30"/>
        </w:numPr>
      </w:pPr>
      <w:r w:rsidRPr="00242D7E">
        <w:t xml:space="preserve">All reasonable requests will be </w:t>
      </w:r>
      <w:r w:rsidR="001E60AD" w:rsidRPr="00242D7E">
        <w:t>considered</w:t>
      </w:r>
      <w:r w:rsidRPr="00242D7E">
        <w:t xml:space="preserve"> and recorded on the detainee’s electronic record.</w:t>
      </w:r>
      <w:r w:rsidR="00EB5EBC">
        <w:t xml:space="preserve"> Access to replacement clothing should not be refused in accordance with sections 3.1-3.2 of this policy.</w:t>
      </w:r>
    </w:p>
    <w:p w14:paraId="424431C3" w14:textId="741ACAD2" w:rsidR="00054CF8" w:rsidRPr="00242D7E" w:rsidRDefault="00054CF8" w:rsidP="00054CF8">
      <w:pPr>
        <w:ind w:left="993"/>
      </w:pPr>
      <w:r w:rsidRPr="00242D7E">
        <w:rPr>
          <w:b/>
        </w:rPr>
        <w:t>Detainee purchases</w:t>
      </w:r>
    </w:p>
    <w:p w14:paraId="4D35D14B" w14:textId="77777777" w:rsidR="00054CF8" w:rsidRPr="00242D7E" w:rsidRDefault="00054CF8" w:rsidP="00054CF8">
      <w:pPr>
        <w:pStyle w:val="ListParagraph"/>
        <w:numPr>
          <w:ilvl w:val="1"/>
          <w:numId w:val="30"/>
        </w:numPr>
      </w:pPr>
      <w:r w:rsidRPr="00242D7E">
        <w:t xml:space="preserve">Detainees </w:t>
      </w:r>
      <w:r w:rsidR="00DA3759" w:rsidRPr="00242D7E">
        <w:t>may</w:t>
      </w:r>
      <w:r w:rsidRPr="00242D7E">
        <w:t xml:space="preserve"> purchase additional clothing and footwear in accordance with the </w:t>
      </w:r>
      <w:r w:rsidRPr="00242D7E">
        <w:rPr>
          <w:i/>
          <w:u w:val="single"/>
        </w:rPr>
        <w:t>Incentives and Earned Privileges Policy</w:t>
      </w:r>
      <w:r w:rsidRPr="00242D7E">
        <w:t xml:space="preserve"> and </w:t>
      </w:r>
      <w:r w:rsidRPr="00242D7E">
        <w:rPr>
          <w:i/>
          <w:u w:val="single"/>
        </w:rPr>
        <w:t>Detainee Trust Fund Management Policy</w:t>
      </w:r>
      <w:r w:rsidR="005B6CB2" w:rsidRPr="00242D7E">
        <w:t xml:space="preserve"> subject to property limitations</w:t>
      </w:r>
      <w:r w:rsidRPr="00242D7E">
        <w:t>.</w:t>
      </w:r>
    </w:p>
    <w:p w14:paraId="2FC06A73" w14:textId="3080AAA3" w:rsidR="00356926" w:rsidRPr="00242D7E" w:rsidRDefault="00CF6F7B" w:rsidP="00054CF8">
      <w:pPr>
        <w:pStyle w:val="ListParagraph"/>
        <w:numPr>
          <w:ilvl w:val="1"/>
          <w:numId w:val="30"/>
        </w:numPr>
      </w:pPr>
      <w:r>
        <w:t>T</w:t>
      </w:r>
      <w:r w:rsidR="00356926">
        <w:t>ransgender detainees may also purchase</w:t>
      </w:r>
      <w:r w:rsidR="008A7ADF">
        <w:t xml:space="preserve"> non-standard</w:t>
      </w:r>
      <w:r w:rsidR="00356926">
        <w:t xml:space="preserve"> items to </w:t>
      </w:r>
      <w:r w:rsidR="00422737">
        <w:t>enable the detainee to align their appearance with their gender identity, for example hair dye and hair removal cream</w:t>
      </w:r>
      <w:r>
        <w:t xml:space="preserve">, unless there are reasonable grounds </w:t>
      </w:r>
      <w:r w:rsidR="006C450C">
        <w:t>t</w:t>
      </w:r>
      <w:r>
        <w:t>o believe those items are a risk to the safety and security in the correctional centre.</w:t>
      </w:r>
    </w:p>
    <w:p w14:paraId="4F47377C" w14:textId="1233BFDB" w:rsidR="00E814F6" w:rsidRPr="00242D7E" w:rsidRDefault="007470BD" w:rsidP="007C5CAA">
      <w:pPr>
        <w:ind w:left="994"/>
      </w:pPr>
      <w:r>
        <w:rPr>
          <w:b/>
        </w:rPr>
        <w:t>Privileged materials, l</w:t>
      </w:r>
      <w:r w:rsidRPr="00242D7E">
        <w:rPr>
          <w:b/>
        </w:rPr>
        <w:t xml:space="preserve">egal </w:t>
      </w:r>
      <w:r w:rsidR="007C5CAA" w:rsidRPr="00242D7E">
        <w:rPr>
          <w:b/>
        </w:rPr>
        <w:t>and other paper materials</w:t>
      </w:r>
    </w:p>
    <w:p w14:paraId="7A286310" w14:textId="77777777" w:rsidR="007C5CAA" w:rsidRPr="00242D7E" w:rsidRDefault="00AF02E8" w:rsidP="0077537D">
      <w:pPr>
        <w:pStyle w:val="ListParagraph"/>
        <w:numPr>
          <w:ilvl w:val="1"/>
          <w:numId w:val="30"/>
        </w:numPr>
      </w:pPr>
      <w:r w:rsidRPr="00242D7E">
        <w:lastRenderedPageBreak/>
        <w:t>Detainees are permitted to possess legal materials, including reference materials, books, educational materials, religious texts and correspondence in their cells.</w:t>
      </w:r>
    </w:p>
    <w:p w14:paraId="7A6D66E7" w14:textId="77777777" w:rsidR="00266CD3" w:rsidRPr="00242D7E" w:rsidRDefault="00266CD3" w:rsidP="0077537D">
      <w:pPr>
        <w:pStyle w:val="ListParagraph"/>
        <w:numPr>
          <w:ilvl w:val="1"/>
          <w:numId w:val="30"/>
        </w:numPr>
      </w:pPr>
      <w:r w:rsidRPr="00242D7E">
        <w:t xml:space="preserve">In accordance with section 128(3) of the </w:t>
      </w:r>
      <w:r w:rsidRPr="00242D7E">
        <w:rPr>
          <w:i/>
          <w:iCs/>
          <w:u w:val="single"/>
        </w:rPr>
        <w:t xml:space="preserve">Corrections Management Act 2007 </w:t>
      </w:r>
      <w:r w:rsidRPr="00242D7E">
        <w:rPr>
          <w:u w:val="single"/>
        </w:rPr>
        <w:t>(ACT)</w:t>
      </w:r>
      <w:r w:rsidRPr="00242D7E">
        <w:t xml:space="preserve">, </w:t>
      </w:r>
      <w:r w:rsidR="00CD3CB0" w:rsidRPr="00242D7E">
        <w:t>documents that are legally privileged are protected and must not be seized.</w:t>
      </w:r>
    </w:p>
    <w:p w14:paraId="5211A321" w14:textId="47DDAF8C" w:rsidR="00EF47DF" w:rsidRPr="00242D7E" w:rsidRDefault="00ED750A" w:rsidP="00E17653">
      <w:pPr>
        <w:pStyle w:val="ListParagraph"/>
        <w:numPr>
          <w:ilvl w:val="1"/>
          <w:numId w:val="30"/>
        </w:numPr>
      </w:pPr>
      <w:r w:rsidRPr="00242D7E">
        <w:t xml:space="preserve">To ensure fire safety, </w:t>
      </w:r>
      <w:r w:rsidR="00666B5A">
        <w:t>hygiene</w:t>
      </w:r>
      <w:r w:rsidRPr="00242D7E">
        <w:t xml:space="preserve"> and security are maintained, the </w:t>
      </w:r>
      <w:r w:rsidR="00354ECC">
        <w:t>General Manager</w:t>
      </w:r>
      <w:r w:rsidR="0032545D" w:rsidRPr="00242D7E">
        <w:t xml:space="preserve"> </w:t>
      </w:r>
      <w:r w:rsidRPr="00242D7E">
        <w:t>can limit the amount of paperwork held in a cell and implement alternative storage arra</w:t>
      </w:r>
      <w:r w:rsidR="00036EA1" w:rsidRPr="00242D7E">
        <w:t>n</w:t>
      </w:r>
      <w:r w:rsidRPr="00242D7E">
        <w:t>gements</w:t>
      </w:r>
      <w:r w:rsidR="00491B20">
        <w:t xml:space="preserve"> that do not unreasonably limit</w:t>
      </w:r>
      <w:r w:rsidR="00A018EB">
        <w:t xml:space="preserve"> the detainee’s</w:t>
      </w:r>
      <w:r w:rsidR="00491B20">
        <w:t xml:space="preserve"> access to these materials.</w:t>
      </w:r>
    </w:p>
    <w:p w14:paraId="09AC0288" w14:textId="5A3760E1" w:rsidR="00AA46B0" w:rsidRPr="00242D7E" w:rsidRDefault="00212C33" w:rsidP="00AA46B0">
      <w:pPr>
        <w:ind w:left="993"/>
      </w:pPr>
      <w:r w:rsidRPr="00242D7E">
        <w:rPr>
          <w:b/>
        </w:rPr>
        <w:t>Clothing and b</w:t>
      </w:r>
      <w:r w:rsidR="00AA46B0" w:rsidRPr="00242D7E">
        <w:rPr>
          <w:b/>
        </w:rPr>
        <w:t>edding</w:t>
      </w:r>
    </w:p>
    <w:p w14:paraId="26E9D135" w14:textId="7C208320" w:rsidR="00212C33" w:rsidRPr="00242D7E" w:rsidRDefault="00212C33" w:rsidP="00212C33">
      <w:pPr>
        <w:pStyle w:val="ListParagraph"/>
        <w:numPr>
          <w:ilvl w:val="1"/>
          <w:numId w:val="30"/>
        </w:numPr>
      </w:pPr>
      <w:r w:rsidRPr="00242D7E">
        <w:t>Detainees are required to maintain their clothing and bedding in a clean condition. Any modifications or damage to clothing or bedding</w:t>
      </w:r>
      <w:r w:rsidR="00502A5D">
        <w:t xml:space="preserve"> that is not normal wear and tear</w:t>
      </w:r>
      <w:r w:rsidRPr="00242D7E">
        <w:t xml:space="preserve"> </w:t>
      </w:r>
      <w:r w:rsidR="00502A5D">
        <w:t>may</w:t>
      </w:r>
      <w:r w:rsidRPr="00242D7E">
        <w:t xml:space="preserve"> be managed under the </w:t>
      </w:r>
      <w:r w:rsidRPr="00242D7E">
        <w:rPr>
          <w:i/>
          <w:u w:val="single"/>
        </w:rPr>
        <w:t>D</w:t>
      </w:r>
      <w:r w:rsidR="005051FE">
        <w:rPr>
          <w:i/>
          <w:u w:val="single"/>
        </w:rPr>
        <w:t>etainee D</w:t>
      </w:r>
      <w:r w:rsidRPr="00242D7E">
        <w:rPr>
          <w:i/>
          <w:u w:val="single"/>
        </w:rPr>
        <w:t>iscipline Policy</w:t>
      </w:r>
      <w:r w:rsidRPr="00242D7E">
        <w:t>.</w:t>
      </w:r>
    </w:p>
    <w:p w14:paraId="2F570CC7" w14:textId="27625B09" w:rsidR="007470BD" w:rsidRPr="007470BD" w:rsidRDefault="007470BD" w:rsidP="007470BD">
      <w:pPr>
        <w:ind w:left="993"/>
        <w:rPr>
          <w:b/>
          <w:bCs/>
        </w:rPr>
      </w:pPr>
      <w:r w:rsidRPr="007470BD">
        <w:rPr>
          <w:b/>
          <w:bCs/>
        </w:rPr>
        <w:t>Excessive property</w:t>
      </w:r>
    </w:p>
    <w:p w14:paraId="5C999535" w14:textId="44B6D70E" w:rsidR="007470BD" w:rsidRPr="00242D7E" w:rsidRDefault="007470BD" w:rsidP="002D54DE">
      <w:pPr>
        <w:pStyle w:val="ListParagraph"/>
        <w:numPr>
          <w:ilvl w:val="1"/>
          <w:numId w:val="30"/>
        </w:numPr>
      </w:pPr>
      <w:r w:rsidRPr="00242D7E">
        <w:t xml:space="preserve">To ensure fire safety, </w:t>
      </w:r>
      <w:r w:rsidR="00666B5A">
        <w:t>hygiene</w:t>
      </w:r>
      <w:r w:rsidRPr="00242D7E">
        <w:t xml:space="preserve"> and security are maintained, the </w:t>
      </w:r>
      <w:r w:rsidR="00354ECC">
        <w:t>General Manager</w:t>
      </w:r>
      <w:r w:rsidRPr="00242D7E">
        <w:t xml:space="preserve"> </w:t>
      </w:r>
      <w:r w:rsidR="00D7081A">
        <w:t>or delegate may determine that the amount of property</w:t>
      </w:r>
      <w:r w:rsidRPr="00242D7E">
        <w:t xml:space="preserve"> held in a cell</w:t>
      </w:r>
      <w:r w:rsidR="00D7081A">
        <w:t xml:space="preserve"> is</w:t>
      </w:r>
      <w:r w:rsidRPr="00242D7E">
        <w:t xml:space="preserve"> </w:t>
      </w:r>
      <w:r w:rsidR="00D7081A">
        <w:t xml:space="preserve">excessive </w:t>
      </w:r>
      <w:r w:rsidRPr="00242D7E">
        <w:t>and</w:t>
      </w:r>
      <w:r w:rsidR="00537974">
        <w:t xml:space="preserve"> direct the detainee </w:t>
      </w:r>
      <w:r w:rsidR="001F01AF">
        <w:t xml:space="preserve">to </w:t>
      </w:r>
      <w:r w:rsidR="00537974">
        <w:t>manage their excessive property in accordance with section 6.</w:t>
      </w:r>
      <w:r w:rsidR="00970C8C">
        <w:t>10</w:t>
      </w:r>
      <w:r w:rsidR="00537974">
        <w:t xml:space="preserve"> of this policy.</w:t>
      </w:r>
    </w:p>
    <w:p w14:paraId="422D37A5" w14:textId="77777777" w:rsidR="00EF47DF" w:rsidRPr="00242D7E" w:rsidRDefault="00B535BF" w:rsidP="00EF47DF">
      <w:pPr>
        <w:pStyle w:val="Heading1"/>
      </w:pPr>
      <w:bookmarkStart w:id="13" w:name="_Toc118700260"/>
      <w:r w:rsidRPr="00242D7E">
        <w:t>PROPERTY FROM THE COMMUNITY</w:t>
      </w:r>
      <w:bookmarkEnd w:id="13"/>
    </w:p>
    <w:p w14:paraId="5BBC8E54" w14:textId="25D47C90" w:rsidR="007A0751" w:rsidRPr="00242D7E" w:rsidRDefault="007148ED" w:rsidP="00EF47DF">
      <w:pPr>
        <w:pStyle w:val="ListParagraph"/>
        <w:numPr>
          <w:ilvl w:val="1"/>
          <w:numId w:val="30"/>
        </w:numPr>
      </w:pPr>
      <w:r w:rsidRPr="00242D7E">
        <w:t>Where a deta</w:t>
      </w:r>
      <w:r w:rsidR="005659B3" w:rsidRPr="00242D7E">
        <w:t>inee wishes to receive clothing or</w:t>
      </w:r>
      <w:r w:rsidRPr="00242D7E">
        <w:t xml:space="preserve"> footwear </w:t>
      </w:r>
      <w:r w:rsidR="005659B3" w:rsidRPr="00242D7E">
        <w:t xml:space="preserve">for court appearances, or special items under section </w:t>
      </w:r>
      <w:r w:rsidR="007756A7">
        <w:t>8</w:t>
      </w:r>
      <w:r w:rsidR="005659B3" w:rsidRPr="00242D7E">
        <w:t>.</w:t>
      </w:r>
      <w:r w:rsidR="002E07C7" w:rsidRPr="00242D7E">
        <w:t>3</w:t>
      </w:r>
      <w:r w:rsidR="005659B3" w:rsidRPr="00242D7E">
        <w:t xml:space="preserve">, </w:t>
      </w:r>
      <w:r w:rsidRPr="00242D7E">
        <w:t>from the community, they must specify t</w:t>
      </w:r>
      <w:r w:rsidR="0062756D" w:rsidRPr="00242D7E">
        <w:t xml:space="preserve">he items to a </w:t>
      </w:r>
      <w:r w:rsidR="00666B5A">
        <w:t>correctional officer</w:t>
      </w:r>
      <w:r w:rsidR="007A0751" w:rsidRPr="00242D7E">
        <w:t>.</w:t>
      </w:r>
    </w:p>
    <w:p w14:paraId="6BAD211A" w14:textId="3D16419C" w:rsidR="007148ED" w:rsidRPr="00242D7E" w:rsidRDefault="007A0751" w:rsidP="00EF47DF">
      <w:pPr>
        <w:pStyle w:val="ListParagraph"/>
        <w:numPr>
          <w:ilvl w:val="1"/>
          <w:numId w:val="30"/>
        </w:numPr>
      </w:pPr>
      <w:r w:rsidRPr="00242D7E">
        <w:t xml:space="preserve">All requests will be reviewed in accordance with property limitations and the </w:t>
      </w:r>
      <w:r w:rsidRPr="00242D7E">
        <w:rPr>
          <w:i/>
          <w:u w:val="single"/>
        </w:rPr>
        <w:t xml:space="preserve">Incentives and Earned Privileges </w:t>
      </w:r>
      <w:r w:rsidR="00622FCD" w:rsidRPr="00242D7E">
        <w:rPr>
          <w:i/>
          <w:u w:val="single"/>
        </w:rPr>
        <w:t>Policy</w:t>
      </w:r>
      <w:r w:rsidR="00622FCD" w:rsidRPr="00242D7E">
        <w:t xml:space="preserve"> and</w:t>
      </w:r>
      <w:r w:rsidR="007148ED" w:rsidRPr="00242D7E">
        <w:t xml:space="preserve"> </w:t>
      </w:r>
      <w:r w:rsidRPr="00242D7E">
        <w:t>recorded</w:t>
      </w:r>
      <w:r w:rsidR="007148ED" w:rsidRPr="00242D7E">
        <w:t xml:space="preserve"> on the detainee’s electronic record.</w:t>
      </w:r>
    </w:p>
    <w:p w14:paraId="6BDBD48F" w14:textId="738C316C" w:rsidR="00C2559E" w:rsidRPr="00242D7E" w:rsidRDefault="00C2559E" w:rsidP="00EF47DF">
      <w:pPr>
        <w:pStyle w:val="ListParagraph"/>
        <w:numPr>
          <w:ilvl w:val="1"/>
          <w:numId w:val="30"/>
        </w:numPr>
      </w:pPr>
      <w:r w:rsidRPr="00242D7E">
        <w:t>The following items can be delivered to a correctional centre</w:t>
      </w:r>
      <w:r w:rsidR="00F3436D">
        <w:t xml:space="preserve">, </w:t>
      </w:r>
      <w:r w:rsidR="009929F8">
        <w:t>except for the Court Transport Unit,</w:t>
      </w:r>
      <w:r w:rsidRPr="00242D7E">
        <w:t xml:space="preserve"> for a detainee</w:t>
      </w:r>
      <w:r w:rsidR="002436C0" w:rsidRPr="00242D7E">
        <w:t xml:space="preserve"> in accordance with section </w:t>
      </w:r>
      <w:r w:rsidR="000F5B30" w:rsidRPr="00242D7E">
        <w:t>8.</w:t>
      </w:r>
      <w:r w:rsidR="00DD5F29" w:rsidRPr="00242D7E">
        <w:t>1</w:t>
      </w:r>
      <w:r w:rsidRPr="00242D7E">
        <w:t>:</w:t>
      </w:r>
    </w:p>
    <w:p w14:paraId="6B76645D" w14:textId="4D3FA0C7" w:rsidR="00C2559E" w:rsidRPr="00242D7E" w:rsidRDefault="00EF4132" w:rsidP="001007FE">
      <w:pPr>
        <w:pStyle w:val="ListParagraph"/>
        <w:numPr>
          <w:ilvl w:val="0"/>
          <w:numId w:val="47"/>
        </w:numPr>
      </w:pPr>
      <w:r w:rsidRPr="00242D7E">
        <w:t>personal</w:t>
      </w:r>
      <w:r w:rsidR="00C2559E" w:rsidRPr="00242D7E">
        <w:t xml:space="preserve"> clothing</w:t>
      </w:r>
      <w:r w:rsidR="00287BCB" w:rsidRPr="00242D7E">
        <w:t xml:space="preserve"> for court appearances</w:t>
      </w:r>
    </w:p>
    <w:p w14:paraId="37F52BB6" w14:textId="0980270B" w:rsidR="00214558" w:rsidRPr="00242D7E" w:rsidRDefault="00214558" w:rsidP="001007FE">
      <w:pPr>
        <w:pStyle w:val="ListParagraph"/>
        <w:numPr>
          <w:ilvl w:val="0"/>
          <w:numId w:val="47"/>
        </w:numPr>
      </w:pPr>
      <w:r w:rsidRPr="00242D7E">
        <w:t>prescription glasses/hearing aids/false teeth</w:t>
      </w:r>
      <w:r w:rsidR="00287BCB" w:rsidRPr="00242D7E">
        <w:t xml:space="preserve"> and </w:t>
      </w:r>
      <w:r w:rsidR="002E07C7" w:rsidRPr="00242D7E">
        <w:t>similar</w:t>
      </w:r>
      <w:r w:rsidR="00287BCB" w:rsidRPr="00242D7E">
        <w:t xml:space="preserve"> items</w:t>
      </w:r>
    </w:p>
    <w:p w14:paraId="539ABC8F" w14:textId="5FE01941" w:rsidR="009C2904" w:rsidRDefault="009C2904" w:rsidP="001007FE">
      <w:pPr>
        <w:pStyle w:val="ListParagraph"/>
        <w:numPr>
          <w:ilvl w:val="0"/>
          <w:numId w:val="47"/>
        </w:numPr>
      </w:pPr>
      <w:r w:rsidRPr="00242D7E">
        <w:t>photos</w:t>
      </w:r>
    </w:p>
    <w:p w14:paraId="01750788" w14:textId="2E6A8133" w:rsidR="003F2001" w:rsidRPr="00242D7E" w:rsidRDefault="003F2001" w:rsidP="001007FE">
      <w:pPr>
        <w:pStyle w:val="ListParagraph"/>
        <w:numPr>
          <w:ilvl w:val="0"/>
          <w:numId w:val="47"/>
        </w:numPr>
      </w:pPr>
      <w:r>
        <w:t>Socks, underwear, and thermal clothing.</w:t>
      </w:r>
    </w:p>
    <w:p w14:paraId="2314096F" w14:textId="0DC62A3A" w:rsidR="00CD2F3F" w:rsidRDefault="00CD2F3F" w:rsidP="00EF47DF">
      <w:pPr>
        <w:pStyle w:val="ListParagraph"/>
        <w:numPr>
          <w:ilvl w:val="1"/>
          <w:numId w:val="30"/>
        </w:numPr>
      </w:pPr>
      <w:r w:rsidRPr="00242D7E">
        <w:lastRenderedPageBreak/>
        <w:t>Any unauthorised items or items that are not recorded as having been requested by the detainee will not be accepted.</w:t>
      </w:r>
    </w:p>
    <w:p w14:paraId="064EBCF4" w14:textId="75B9AB09" w:rsidR="001F01AF" w:rsidRPr="00242D7E" w:rsidRDefault="001F01AF" w:rsidP="00EF47DF">
      <w:pPr>
        <w:pStyle w:val="ListParagraph"/>
        <w:numPr>
          <w:ilvl w:val="1"/>
          <w:numId w:val="30"/>
        </w:numPr>
      </w:pPr>
      <w:r>
        <w:t xml:space="preserve">All clothing items </w:t>
      </w:r>
      <w:r w:rsidR="003F2001">
        <w:t>must</w:t>
      </w:r>
      <w:r>
        <w:t xml:space="preserve"> undergo a hot wash prior to issue to detainee.</w:t>
      </w:r>
    </w:p>
    <w:p w14:paraId="52BAAC55" w14:textId="77777777" w:rsidR="004532D1" w:rsidRPr="00242D7E" w:rsidRDefault="004532D1" w:rsidP="00EF47DF">
      <w:pPr>
        <w:pStyle w:val="Heading1"/>
      </w:pPr>
      <w:bookmarkStart w:id="14" w:name="_Toc118700261"/>
      <w:r w:rsidRPr="00242D7E">
        <w:t>CLOTHING</w:t>
      </w:r>
      <w:r w:rsidR="003A0AE1" w:rsidRPr="00242D7E">
        <w:t xml:space="preserve"> </w:t>
      </w:r>
      <w:r w:rsidR="00DC2892" w:rsidRPr="00242D7E">
        <w:t>FOR ESCORTS</w:t>
      </w:r>
      <w:bookmarkEnd w:id="14"/>
    </w:p>
    <w:p w14:paraId="5E721DE1" w14:textId="3C1CA3CA" w:rsidR="005E1E6A" w:rsidRPr="00242D7E" w:rsidRDefault="005E1E6A" w:rsidP="008977A3">
      <w:pPr>
        <w:pStyle w:val="ListParagraph"/>
        <w:numPr>
          <w:ilvl w:val="1"/>
          <w:numId w:val="30"/>
        </w:numPr>
      </w:pPr>
      <w:r w:rsidRPr="00242D7E">
        <w:t xml:space="preserve">Detainees must not be provided </w:t>
      </w:r>
      <w:r w:rsidR="00A97BD4" w:rsidRPr="00242D7E">
        <w:t>with personal</w:t>
      </w:r>
      <w:r w:rsidRPr="00242D7E">
        <w:t xml:space="preserve"> clothing except where approved for an external escort or leave in accordance with </w:t>
      </w:r>
      <w:r w:rsidR="00FD3B96">
        <w:t>policies related to detainee leave.</w:t>
      </w:r>
      <w:r w:rsidR="008977A3" w:rsidRPr="00242D7E">
        <w:t xml:space="preserve"> </w:t>
      </w:r>
      <w:r w:rsidR="00FD383C" w:rsidRPr="00242D7E">
        <w:t>Where approved, d</w:t>
      </w:r>
      <w:r w:rsidR="008977A3" w:rsidRPr="00242D7E">
        <w:t xml:space="preserve">etainees </w:t>
      </w:r>
      <w:r w:rsidR="00DE179F">
        <w:t>may</w:t>
      </w:r>
      <w:r w:rsidR="008977A3" w:rsidRPr="00242D7E">
        <w:t xml:space="preserve"> be provided with personal clothing and footwear on the day of the escort or external leave.</w:t>
      </w:r>
    </w:p>
    <w:p w14:paraId="5AF13B3F" w14:textId="78FE0770" w:rsidR="0091374D" w:rsidRPr="00242D7E" w:rsidRDefault="007820BC" w:rsidP="00E07D08">
      <w:pPr>
        <w:pStyle w:val="ListParagraph"/>
        <w:numPr>
          <w:ilvl w:val="1"/>
          <w:numId w:val="30"/>
        </w:numPr>
      </w:pPr>
      <w:r w:rsidRPr="00242D7E">
        <w:t>Personal</w:t>
      </w:r>
      <w:r w:rsidR="00392EE7" w:rsidRPr="00242D7E">
        <w:t xml:space="preserve"> clothing </w:t>
      </w:r>
      <w:r w:rsidR="005824BF" w:rsidRPr="00242D7E">
        <w:t xml:space="preserve">and footwear </w:t>
      </w:r>
      <w:r w:rsidR="00DE179F">
        <w:t>must</w:t>
      </w:r>
      <w:r w:rsidR="00392EE7" w:rsidRPr="00242D7E">
        <w:t xml:space="preserve"> be provided to detainees for all court appearances</w:t>
      </w:r>
      <w:r w:rsidRPr="00242D7E">
        <w:t xml:space="preserve"> and on discharge</w:t>
      </w:r>
      <w:r w:rsidR="00392EE7" w:rsidRPr="00242D7E">
        <w:t>.</w:t>
      </w:r>
    </w:p>
    <w:p w14:paraId="461A0768" w14:textId="688B08E9" w:rsidR="00EF47DF" w:rsidRPr="00242D7E" w:rsidRDefault="00EF47DF" w:rsidP="00EF47DF">
      <w:pPr>
        <w:pStyle w:val="Heading1"/>
      </w:pPr>
      <w:bookmarkStart w:id="15" w:name="_Toc118700262"/>
      <w:r w:rsidRPr="00242D7E">
        <w:t>DETAINEE</w:t>
      </w:r>
      <w:r w:rsidR="00CC1DB7" w:rsidRPr="00242D7E">
        <w:t xml:space="preserve"> </w:t>
      </w:r>
      <w:r w:rsidR="00AC5DAF" w:rsidRPr="00242D7E">
        <w:t>RELOCATION</w:t>
      </w:r>
      <w:r w:rsidR="00546F2D" w:rsidRPr="00242D7E">
        <w:t xml:space="preserve"> AND DISCHARGE</w:t>
      </w:r>
      <w:bookmarkEnd w:id="15"/>
    </w:p>
    <w:p w14:paraId="6F9AF8F8" w14:textId="0B425E29" w:rsidR="00876D5E" w:rsidRPr="00242D7E" w:rsidRDefault="00414D62" w:rsidP="00EF47DF">
      <w:pPr>
        <w:pStyle w:val="ListParagraph"/>
        <w:numPr>
          <w:ilvl w:val="1"/>
          <w:numId w:val="30"/>
        </w:numPr>
      </w:pPr>
      <w:r w:rsidRPr="00242D7E">
        <w:t xml:space="preserve">Where a detainee is temporarily </w:t>
      </w:r>
      <w:r w:rsidR="00AC5DAF" w:rsidRPr="00242D7E">
        <w:t>relocated to another cell</w:t>
      </w:r>
      <w:r w:rsidR="002661A5" w:rsidRPr="00242D7E">
        <w:t xml:space="preserve"> under the </w:t>
      </w:r>
      <w:r w:rsidR="002661A5" w:rsidRPr="00242D7E">
        <w:rPr>
          <w:i/>
          <w:u w:val="single"/>
        </w:rPr>
        <w:t>Management of Segregation and Separate Confinement Policy</w:t>
      </w:r>
      <w:r w:rsidR="002661A5" w:rsidRPr="00242D7E">
        <w:t xml:space="preserve"> or </w:t>
      </w:r>
      <w:r w:rsidR="002D4EBD" w:rsidRPr="002D4EBD">
        <w:rPr>
          <w:i/>
          <w:noProof/>
          <w:u w:val="single"/>
        </w:rPr>
        <w:drawing>
          <wp:inline distT="0" distB="0" distL="0" distR="0" wp14:anchorId="607F1C9E" wp14:editId="2E81F4E6">
            <wp:extent cx="9525" cy="9525"/>
            <wp:effectExtent l="0" t="0" r="0" b="0"/>
            <wp:docPr id="2" name="Picture 2" descr="Skip Navigation Link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8" w:tooltip="Detainees at Risk of Suicide or Self-harm Policy" w:history="1">
        <w:r w:rsidR="002D4EBD" w:rsidRPr="002D4EBD">
          <w:rPr>
            <w:rStyle w:val="Hyperlink"/>
            <w:rFonts w:cs="Times New Roman"/>
            <w:i/>
          </w:rPr>
          <w:t>Detainees at Risk of Suicide or Self-harm</w:t>
        </w:r>
      </w:hyperlink>
      <w:r w:rsidR="009C60CC">
        <w:rPr>
          <w:i/>
          <w:u w:val="single"/>
        </w:rPr>
        <w:t xml:space="preserve"> </w:t>
      </w:r>
      <w:r w:rsidR="002661A5" w:rsidRPr="00242D7E">
        <w:rPr>
          <w:i/>
          <w:u w:val="single"/>
        </w:rPr>
        <w:t>Policy</w:t>
      </w:r>
      <w:r w:rsidR="002661A5" w:rsidRPr="00242D7E">
        <w:rPr>
          <w:i/>
        </w:rPr>
        <w:t>,</w:t>
      </w:r>
      <w:r w:rsidR="002661A5" w:rsidRPr="00242D7E">
        <w:t xml:space="preserve"> or is required to leave the correctional centre on a temporary basis,</w:t>
      </w:r>
      <w:r w:rsidR="00240822" w:rsidRPr="00242D7E">
        <w:t xml:space="preserve"> </w:t>
      </w:r>
      <w:r w:rsidR="004D4067" w:rsidRPr="00242D7E">
        <w:t>staff must secure the detainee’s</w:t>
      </w:r>
      <w:r w:rsidR="00DD02DC" w:rsidRPr="00242D7E">
        <w:t xml:space="preserve"> in-possession</w:t>
      </w:r>
      <w:r w:rsidR="004D4067" w:rsidRPr="00242D7E">
        <w:t xml:space="preserve"> property by:</w:t>
      </w:r>
    </w:p>
    <w:p w14:paraId="274E3A48" w14:textId="198C6F42" w:rsidR="004D4067" w:rsidRPr="00242D7E" w:rsidRDefault="004D4067" w:rsidP="001007FE">
      <w:pPr>
        <w:pStyle w:val="ListParagraph"/>
        <w:numPr>
          <w:ilvl w:val="0"/>
          <w:numId w:val="49"/>
        </w:numPr>
      </w:pPr>
      <w:r w:rsidRPr="00242D7E">
        <w:t>locking the detainee’s cell where possible or</w:t>
      </w:r>
    </w:p>
    <w:p w14:paraId="7F1E9D1E" w14:textId="2E06EA7D" w:rsidR="004D4067" w:rsidRPr="00242D7E" w:rsidRDefault="00FD3B96" w:rsidP="001007FE">
      <w:pPr>
        <w:pStyle w:val="ListParagraph"/>
        <w:numPr>
          <w:ilvl w:val="0"/>
          <w:numId w:val="49"/>
        </w:numPr>
      </w:pPr>
      <w:r>
        <w:t>ensuring that the detainee’s property is stored in their storage box</w:t>
      </w:r>
      <w:r w:rsidR="00A623ED" w:rsidRPr="00242D7E">
        <w:t>.</w:t>
      </w:r>
    </w:p>
    <w:p w14:paraId="547E743E" w14:textId="46F1FB5A" w:rsidR="00A8633F" w:rsidRPr="00242D7E" w:rsidRDefault="004220A1" w:rsidP="004220A1">
      <w:pPr>
        <w:pStyle w:val="ListParagraph"/>
        <w:numPr>
          <w:ilvl w:val="1"/>
          <w:numId w:val="30"/>
        </w:numPr>
      </w:pPr>
      <w:r w:rsidRPr="00242D7E">
        <w:t xml:space="preserve">Where possible, the detainee should be present when their </w:t>
      </w:r>
      <w:r w:rsidR="00DD02DC" w:rsidRPr="00242D7E">
        <w:t xml:space="preserve">in-possession </w:t>
      </w:r>
      <w:r w:rsidRPr="00242D7E">
        <w:t>property is secured under section 1</w:t>
      </w:r>
      <w:r w:rsidR="000F5B30" w:rsidRPr="00242D7E">
        <w:t>0</w:t>
      </w:r>
      <w:r w:rsidRPr="00242D7E">
        <w:t>.1(b).</w:t>
      </w:r>
    </w:p>
    <w:p w14:paraId="123E618B" w14:textId="63BB573C" w:rsidR="0041283D" w:rsidRPr="00242D7E" w:rsidRDefault="0041283D" w:rsidP="004220A1">
      <w:pPr>
        <w:pStyle w:val="ListParagraph"/>
        <w:numPr>
          <w:ilvl w:val="1"/>
          <w:numId w:val="30"/>
        </w:numPr>
      </w:pPr>
      <w:r w:rsidRPr="00242D7E">
        <w:t xml:space="preserve">Where it is not possible for a detainee to be present when their </w:t>
      </w:r>
      <w:r w:rsidR="00DD02DC" w:rsidRPr="00242D7E">
        <w:t xml:space="preserve">in-possession </w:t>
      </w:r>
      <w:r w:rsidRPr="00242D7E">
        <w:t xml:space="preserve">property is secured, two (2) </w:t>
      </w:r>
      <w:r w:rsidR="00666B5A">
        <w:t>correctional officer</w:t>
      </w:r>
      <w:r w:rsidRPr="00242D7E">
        <w:t>s must sign the itemised record</w:t>
      </w:r>
      <w:r w:rsidR="00537974">
        <w:t>.</w:t>
      </w:r>
    </w:p>
    <w:p w14:paraId="7E30BE00" w14:textId="77777777" w:rsidR="00DA1958" w:rsidRPr="00242D7E" w:rsidRDefault="00DA1958" w:rsidP="00DA1958">
      <w:pPr>
        <w:pStyle w:val="ListParagraph"/>
        <w:numPr>
          <w:ilvl w:val="1"/>
          <w:numId w:val="30"/>
        </w:numPr>
      </w:pPr>
      <w:r w:rsidRPr="00242D7E">
        <w:t>Any property that cannot be verified as belonging to the detainee will be seized until ownership is confirmed.</w:t>
      </w:r>
    </w:p>
    <w:p w14:paraId="2EF60228" w14:textId="3B94F072" w:rsidR="00FF4899" w:rsidRPr="00242D7E" w:rsidRDefault="00FF4899" w:rsidP="00FF4899">
      <w:pPr>
        <w:ind w:left="993"/>
      </w:pPr>
      <w:r w:rsidRPr="00242D7E">
        <w:rPr>
          <w:b/>
        </w:rPr>
        <w:t>External transfer</w:t>
      </w:r>
    </w:p>
    <w:p w14:paraId="1B9C7C95" w14:textId="6D1DAE41" w:rsidR="00FD3B96" w:rsidRPr="00242D7E" w:rsidRDefault="006E31E4" w:rsidP="00C16CB2">
      <w:pPr>
        <w:pStyle w:val="ListParagraph"/>
        <w:numPr>
          <w:ilvl w:val="1"/>
          <w:numId w:val="30"/>
        </w:numPr>
      </w:pPr>
      <w:r w:rsidRPr="00242D7E">
        <w:t xml:space="preserve">Where a detainee is being transferred to another correctional centre, </w:t>
      </w:r>
      <w:r w:rsidR="00C16CB2">
        <w:t>their in</w:t>
      </w:r>
      <w:r w:rsidR="00522A42">
        <w:t>-</w:t>
      </w:r>
      <w:r w:rsidR="00C16CB2">
        <w:t>possession</w:t>
      </w:r>
      <w:r w:rsidR="00666B5A">
        <w:t xml:space="preserve"> and stored</w:t>
      </w:r>
      <w:r w:rsidR="00C16CB2">
        <w:t xml:space="preserve"> property will be secured in sealed boxes and sent to the correctional centre.</w:t>
      </w:r>
    </w:p>
    <w:p w14:paraId="3EDD798F" w14:textId="5BD92B77" w:rsidR="00546F2D" w:rsidRPr="00242D7E" w:rsidRDefault="00546F2D" w:rsidP="00546F2D">
      <w:pPr>
        <w:ind w:left="993"/>
      </w:pPr>
      <w:r w:rsidRPr="00242D7E">
        <w:rPr>
          <w:b/>
        </w:rPr>
        <w:t>Discharge</w:t>
      </w:r>
    </w:p>
    <w:p w14:paraId="30149D91" w14:textId="70C530B7" w:rsidR="00546F2D" w:rsidRPr="00242D7E" w:rsidRDefault="00546F2D" w:rsidP="004220A1">
      <w:pPr>
        <w:pStyle w:val="ListParagraph"/>
        <w:numPr>
          <w:ilvl w:val="1"/>
          <w:numId w:val="30"/>
        </w:numPr>
      </w:pPr>
      <w:r w:rsidRPr="00242D7E">
        <w:t xml:space="preserve">All </w:t>
      </w:r>
      <w:r w:rsidR="00C37523">
        <w:t xml:space="preserve">detainee </w:t>
      </w:r>
      <w:r w:rsidRPr="00242D7E">
        <w:t xml:space="preserve">property </w:t>
      </w:r>
      <w:r w:rsidR="000508BA" w:rsidRPr="00242D7E">
        <w:t xml:space="preserve">except for standard issue items </w:t>
      </w:r>
      <w:r w:rsidR="00C37523">
        <w:t xml:space="preserve">provided </w:t>
      </w:r>
      <w:r w:rsidR="000508BA" w:rsidRPr="00242D7E">
        <w:t xml:space="preserve">under section </w:t>
      </w:r>
      <w:r w:rsidR="00E914E0" w:rsidRPr="00242D7E">
        <w:t>4</w:t>
      </w:r>
      <w:r w:rsidRPr="00242D7E">
        <w:t xml:space="preserve"> wi</w:t>
      </w:r>
      <w:r w:rsidR="003E0A58" w:rsidRPr="00242D7E">
        <w:t xml:space="preserve">ll be </w:t>
      </w:r>
      <w:r w:rsidR="00C37523">
        <w:t>returned</w:t>
      </w:r>
      <w:r w:rsidR="003E0A58" w:rsidRPr="00242D7E">
        <w:t xml:space="preserve"> to a detainee at the time of discharge.</w:t>
      </w:r>
    </w:p>
    <w:p w14:paraId="21ED9DE4" w14:textId="77777777" w:rsidR="000C26EE" w:rsidRPr="00242D7E" w:rsidRDefault="000C26EE" w:rsidP="000C26EE">
      <w:pPr>
        <w:pStyle w:val="ListParagraph"/>
        <w:numPr>
          <w:ilvl w:val="1"/>
          <w:numId w:val="30"/>
        </w:numPr>
      </w:pPr>
      <w:r w:rsidRPr="00242D7E">
        <w:lastRenderedPageBreak/>
        <w:t xml:space="preserve">Any </w:t>
      </w:r>
      <w:r w:rsidR="002368A8" w:rsidRPr="00242D7E">
        <w:t xml:space="preserve">in-possession </w:t>
      </w:r>
      <w:r w:rsidRPr="00242D7E">
        <w:t xml:space="preserve">property left in a cell when a detainee is discharged will be regarded as being abandoned in accordance with section 28 of the </w:t>
      </w:r>
      <w:r w:rsidRPr="00242D7E">
        <w:rPr>
          <w:i/>
          <w:u w:val="single"/>
        </w:rPr>
        <w:t>Uncollected Goods Act 1996</w:t>
      </w:r>
      <w:r w:rsidRPr="00242D7E">
        <w:rPr>
          <w:u w:val="single"/>
        </w:rPr>
        <w:t xml:space="preserve"> (ACT)</w:t>
      </w:r>
      <w:r w:rsidRPr="00242D7E">
        <w:t>.</w:t>
      </w:r>
    </w:p>
    <w:p w14:paraId="33CF01FB" w14:textId="77777777" w:rsidR="005F46FE" w:rsidRPr="00F609E0" w:rsidRDefault="00ED579B" w:rsidP="004220A1">
      <w:pPr>
        <w:pStyle w:val="ListParagraph"/>
        <w:numPr>
          <w:ilvl w:val="1"/>
          <w:numId w:val="30"/>
        </w:numPr>
      </w:pPr>
      <w:r w:rsidRPr="00242D7E">
        <w:t>Where it is not possible to provide a detainee’s property to them at the time of discharge, such as for detainees admitted to a h</w:t>
      </w:r>
      <w:r w:rsidR="00B93C74" w:rsidRPr="00242D7E">
        <w:t>ealth facility</w:t>
      </w:r>
      <w:r w:rsidRPr="00242D7E">
        <w:t>, the detainee must arrange for the</w:t>
      </w:r>
      <w:r w:rsidR="005B68C4" w:rsidRPr="00242D7E">
        <w:t>ir</w:t>
      </w:r>
      <w:r w:rsidRPr="00242D7E">
        <w:t xml:space="preserve"> property to be collected from a correctional centre </w:t>
      </w:r>
      <w:r w:rsidRPr="00F609E0">
        <w:rPr>
          <w:color w:val="auto"/>
        </w:rPr>
        <w:t xml:space="preserve">within </w:t>
      </w:r>
      <w:r w:rsidR="00242D7E" w:rsidRPr="00AC3BDC">
        <w:rPr>
          <w:color w:val="auto"/>
        </w:rPr>
        <w:t>six</w:t>
      </w:r>
      <w:r w:rsidRPr="00AC3BDC">
        <w:rPr>
          <w:color w:val="auto"/>
        </w:rPr>
        <w:t xml:space="preserve"> (</w:t>
      </w:r>
      <w:r w:rsidR="00242D7E" w:rsidRPr="00AC3BDC">
        <w:rPr>
          <w:color w:val="auto"/>
        </w:rPr>
        <w:t>6</w:t>
      </w:r>
      <w:r w:rsidRPr="00AC3BDC">
        <w:rPr>
          <w:color w:val="auto"/>
        </w:rPr>
        <w:t>) months.</w:t>
      </w:r>
    </w:p>
    <w:p w14:paraId="278BBEF8" w14:textId="6A8AD2F6" w:rsidR="00EF47DF" w:rsidRPr="00242D7E" w:rsidRDefault="00EF47DF" w:rsidP="00EF47DF">
      <w:pPr>
        <w:pStyle w:val="Heading1"/>
      </w:pPr>
      <w:bookmarkStart w:id="16" w:name="_Toc118700263"/>
      <w:r w:rsidRPr="00242D7E">
        <w:t>UNC</w:t>
      </w:r>
      <w:r w:rsidR="006977ED">
        <w:t>OLLECTED</w:t>
      </w:r>
      <w:r w:rsidRPr="00242D7E">
        <w:t xml:space="preserve"> PROPERTY</w:t>
      </w:r>
      <w:bookmarkEnd w:id="16"/>
    </w:p>
    <w:p w14:paraId="372A0031" w14:textId="29A2CBBE" w:rsidR="00242D7E" w:rsidRPr="00242D7E" w:rsidRDefault="00546F2D" w:rsidP="00242D7E">
      <w:pPr>
        <w:pStyle w:val="ListParagraph"/>
        <w:numPr>
          <w:ilvl w:val="1"/>
          <w:numId w:val="30"/>
        </w:numPr>
      </w:pPr>
      <w:r w:rsidRPr="00242D7E">
        <w:t xml:space="preserve">Where a detainee is discharged and </w:t>
      </w:r>
      <w:r w:rsidR="00483A63" w:rsidRPr="00242D7E">
        <w:t xml:space="preserve">does not </w:t>
      </w:r>
      <w:r w:rsidR="003C0A2B" w:rsidRPr="00242D7E">
        <w:t>arrange</w:t>
      </w:r>
      <w:r w:rsidR="00483A63" w:rsidRPr="00242D7E">
        <w:t xml:space="preserve"> for</w:t>
      </w:r>
      <w:r w:rsidR="00C06F8A" w:rsidRPr="00242D7E">
        <w:t xml:space="preserve"> their</w:t>
      </w:r>
      <w:r w:rsidR="00483A63" w:rsidRPr="00242D7E">
        <w:t xml:space="preserve"> property to be collected </w:t>
      </w:r>
      <w:r w:rsidR="00E329A4" w:rsidRPr="00312599">
        <w:t xml:space="preserve">within </w:t>
      </w:r>
      <w:r w:rsidR="00242D7E" w:rsidRPr="00AC3BDC">
        <w:rPr>
          <w:color w:val="auto"/>
        </w:rPr>
        <w:t>six (6) months</w:t>
      </w:r>
      <w:r w:rsidR="00242D7E" w:rsidRPr="00312599">
        <w:rPr>
          <w:color w:val="auto"/>
        </w:rPr>
        <w:t xml:space="preserve"> </w:t>
      </w:r>
      <w:r w:rsidR="00483A63" w:rsidRPr="002D662B">
        <w:t>under</w:t>
      </w:r>
      <w:r w:rsidR="00483A63" w:rsidRPr="00242D7E">
        <w:t xml:space="preserve"> section </w:t>
      </w:r>
      <w:r w:rsidR="000F5B30" w:rsidRPr="00242D7E">
        <w:t>10.</w:t>
      </w:r>
      <w:r w:rsidR="00541844">
        <w:t>8</w:t>
      </w:r>
      <w:r w:rsidRPr="00242D7E">
        <w:t xml:space="preserve">, </w:t>
      </w:r>
      <w:r w:rsidR="00483A63" w:rsidRPr="00242D7E">
        <w:t xml:space="preserve">the </w:t>
      </w:r>
      <w:r w:rsidR="003F2001">
        <w:t xml:space="preserve">Admissions Supervisor must </w:t>
      </w:r>
      <w:r w:rsidR="00483A63" w:rsidRPr="00242D7E">
        <w:t>send written correspondence to the detainee’s recorded address</w:t>
      </w:r>
      <w:r w:rsidR="009D4CC3" w:rsidRPr="00242D7E">
        <w:t xml:space="preserve"> to inform the detainee that the property </w:t>
      </w:r>
      <w:r w:rsidR="003875AE" w:rsidRPr="00242D7E">
        <w:t xml:space="preserve">has been placed in the possession of the </w:t>
      </w:r>
      <w:r w:rsidR="00354ECC">
        <w:t>General Manager</w:t>
      </w:r>
      <w:r w:rsidR="003875AE" w:rsidRPr="00242D7E">
        <w:t xml:space="preserve"> to be</w:t>
      </w:r>
      <w:r w:rsidR="009D4CC3" w:rsidRPr="00242D7E">
        <w:t xml:space="preserve"> managed in accordance with part 4 of the </w:t>
      </w:r>
      <w:r w:rsidR="009D4CC3" w:rsidRPr="00242D7E">
        <w:rPr>
          <w:i/>
          <w:u w:val="single"/>
        </w:rPr>
        <w:t xml:space="preserve">Uncollected Goods Act 1996 </w:t>
      </w:r>
      <w:r w:rsidR="009D4CC3" w:rsidRPr="00242D7E">
        <w:rPr>
          <w:u w:val="single"/>
        </w:rPr>
        <w:t>(ACT)</w:t>
      </w:r>
      <w:r w:rsidR="009D4CC3" w:rsidRPr="00242D7E">
        <w:t>.</w:t>
      </w:r>
    </w:p>
    <w:p w14:paraId="535835D9" w14:textId="77777777" w:rsidR="00EF47DF" w:rsidRPr="00242D7E" w:rsidRDefault="00EF47DF" w:rsidP="00EF47DF">
      <w:pPr>
        <w:pStyle w:val="Heading1"/>
      </w:pPr>
      <w:bookmarkStart w:id="17" w:name="_Toc118700264"/>
      <w:r w:rsidRPr="00242D7E">
        <w:t>LOSS OR DAMAGE TO PROPERTY</w:t>
      </w:r>
      <w:bookmarkEnd w:id="17"/>
    </w:p>
    <w:p w14:paraId="7A16B180" w14:textId="11FDEFBC" w:rsidR="003F38A0" w:rsidRPr="00242D7E" w:rsidRDefault="007A1F84" w:rsidP="003F38A0">
      <w:pPr>
        <w:pStyle w:val="ListParagraph"/>
        <w:numPr>
          <w:ilvl w:val="1"/>
          <w:numId w:val="30"/>
        </w:numPr>
      </w:pPr>
      <w:r w:rsidRPr="00242D7E">
        <w:t>Any complaint of loss or damage to a detainee’s</w:t>
      </w:r>
      <w:r w:rsidR="00E91031" w:rsidRPr="00242D7E">
        <w:t xml:space="preserve"> </w:t>
      </w:r>
      <w:r w:rsidRPr="00242D7E">
        <w:t xml:space="preserve">property must be submitted in writing via a </w:t>
      </w:r>
      <w:r w:rsidRPr="00242D7E">
        <w:rPr>
          <w:i/>
          <w:u w:val="single"/>
        </w:rPr>
        <w:t>Detainee Request Form</w:t>
      </w:r>
      <w:r w:rsidRPr="00242D7E">
        <w:t xml:space="preserve"> or complaint under the </w:t>
      </w:r>
      <w:r w:rsidRPr="00242D7E">
        <w:rPr>
          <w:i/>
          <w:u w:val="single"/>
        </w:rPr>
        <w:t>Detainee Complaints Policy</w:t>
      </w:r>
      <w:r w:rsidRPr="00242D7E">
        <w:t>.</w:t>
      </w:r>
    </w:p>
    <w:p w14:paraId="4776A6C9" w14:textId="77777777" w:rsidR="007A32B4" w:rsidRDefault="00C70B67" w:rsidP="002410A8">
      <w:pPr>
        <w:pStyle w:val="ListParagraph"/>
        <w:numPr>
          <w:ilvl w:val="1"/>
          <w:numId w:val="30"/>
        </w:numPr>
      </w:pPr>
      <w:r w:rsidRPr="00242D7E">
        <w:t xml:space="preserve">A detainee will </w:t>
      </w:r>
      <w:r w:rsidR="007A32B4">
        <w:t>only</w:t>
      </w:r>
      <w:r w:rsidRPr="00242D7E">
        <w:t xml:space="preserve"> be compensated for loss or damage to their property</w:t>
      </w:r>
      <w:r w:rsidR="006C59D8" w:rsidRPr="00242D7E">
        <w:t>,</w:t>
      </w:r>
      <w:r w:rsidRPr="00242D7E">
        <w:t xml:space="preserve"> </w:t>
      </w:r>
      <w:r w:rsidR="007A32B4" w:rsidRPr="007A32B4">
        <w:t>where it can be demonstrated that they were not responsible for the loss or damage.</w:t>
      </w:r>
    </w:p>
    <w:p w14:paraId="684458E5" w14:textId="2B1AE6EF" w:rsidR="00F0476B" w:rsidRPr="00242D7E" w:rsidRDefault="00F0476B" w:rsidP="002410A8">
      <w:pPr>
        <w:pStyle w:val="ListParagraph"/>
        <w:numPr>
          <w:ilvl w:val="1"/>
          <w:numId w:val="30"/>
        </w:numPr>
      </w:pPr>
      <w:r w:rsidRPr="00242D7E">
        <w:t>Staff must report any loss, damage</w:t>
      </w:r>
      <w:r w:rsidR="007A32B4">
        <w:t>,</w:t>
      </w:r>
      <w:r w:rsidRPr="00242D7E">
        <w:t xml:space="preserve"> or unauthorised access of stored property to the </w:t>
      </w:r>
      <w:r w:rsidR="0032545D" w:rsidRPr="00242D7E">
        <w:t xml:space="preserve">Senior Director </w:t>
      </w:r>
      <w:r w:rsidRPr="00242D7E">
        <w:t xml:space="preserve">Accommodation, who </w:t>
      </w:r>
      <w:r w:rsidR="007A32B4">
        <w:t>must</w:t>
      </w:r>
      <w:r w:rsidRPr="00242D7E">
        <w:t xml:space="preserve"> inform the detainee in writing.</w:t>
      </w:r>
    </w:p>
    <w:p w14:paraId="21134A38" w14:textId="087C7ED8" w:rsidR="00F0476B" w:rsidRDefault="00466705" w:rsidP="00B83887">
      <w:pPr>
        <w:pStyle w:val="ListParagraph"/>
        <w:numPr>
          <w:ilvl w:val="1"/>
          <w:numId w:val="30"/>
        </w:numPr>
      </w:pPr>
      <w:r w:rsidRPr="00242D7E">
        <w:t xml:space="preserve">Compensation to a detainee for any loss or damage to property </w:t>
      </w:r>
      <w:r w:rsidR="00EC12E6" w:rsidRPr="00242D7E">
        <w:t>is</w:t>
      </w:r>
      <w:r w:rsidRPr="00242D7E">
        <w:t xml:space="preserve"> limited to</w:t>
      </w:r>
      <w:r w:rsidR="00297F21" w:rsidRPr="00242D7E">
        <w:t xml:space="preserve"> a </w:t>
      </w:r>
      <w:r w:rsidR="00752B4F" w:rsidRPr="00242D7E">
        <w:t xml:space="preserve">maximum </w:t>
      </w:r>
      <w:r w:rsidR="00297F21" w:rsidRPr="00242D7E">
        <w:t>total of</w:t>
      </w:r>
      <w:r w:rsidRPr="00242D7E">
        <w:t xml:space="preserve"> </w:t>
      </w:r>
      <w:r w:rsidR="002A1D2B" w:rsidRPr="00242D7E">
        <w:t xml:space="preserve">$500 </w:t>
      </w:r>
      <w:r w:rsidR="00A41186" w:rsidRPr="00242D7E">
        <w:t>per claim.</w:t>
      </w:r>
    </w:p>
    <w:p w14:paraId="465A3BDC" w14:textId="264AD4DD" w:rsidR="00EB5C30" w:rsidRDefault="006977ED" w:rsidP="00EB5C30">
      <w:pPr>
        <w:pStyle w:val="Heading1"/>
      </w:pPr>
      <w:bookmarkStart w:id="18" w:name="_Toc118700265"/>
      <w:r>
        <w:t>MANAGEMENT OF DETAINEE PROPERTY FOLLOWING A DEATH IN CUSTODY</w:t>
      </w:r>
      <w:bookmarkEnd w:id="18"/>
    </w:p>
    <w:p w14:paraId="65B13375" w14:textId="29FFB0EC" w:rsidR="00C37523" w:rsidRDefault="00EB5C30" w:rsidP="00E24318">
      <w:pPr>
        <w:pStyle w:val="ListParagraph"/>
        <w:numPr>
          <w:ilvl w:val="1"/>
          <w:numId w:val="30"/>
        </w:numPr>
      </w:pPr>
      <w:r w:rsidRPr="00EB5C30">
        <w:t xml:space="preserve">Following the death in custody of a detainee, </w:t>
      </w:r>
      <w:r w:rsidR="00C37523">
        <w:t>ACTCS staff must anticipate that a coronial investigation scene will be established by police</w:t>
      </w:r>
      <w:r w:rsidR="006C450C">
        <w:t xml:space="preserve"> and secure the crime scene in accordance with the </w:t>
      </w:r>
      <w:r w:rsidR="006C450C">
        <w:rPr>
          <w:i/>
          <w:iCs/>
          <w:u w:val="single"/>
        </w:rPr>
        <w:t>Death Incident Operating Procedure.</w:t>
      </w:r>
    </w:p>
    <w:p w14:paraId="610EE2E0" w14:textId="5CAF52F6" w:rsidR="00C37523" w:rsidRDefault="00C37523" w:rsidP="00E24318">
      <w:pPr>
        <w:pStyle w:val="ListParagraph"/>
        <w:numPr>
          <w:ilvl w:val="1"/>
          <w:numId w:val="30"/>
        </w:numPr>
      </w:pPr>
      <w:r>
        <w:lastRenderedPageBreak/>
        <w:t>Detainee property must not be moved, stored, disposed of, or interfered with until the police investigating have recorded the property and authorised its management in accordance with this policy.</w:t>
      </w:r>
    </w:p>
    <w:p w14:paraId="1C78FB32" w14:textId="77777777" w:rsidR="00C37523" w:rsidRDefault="00C37523" w:rsidP="00C37523">
      <w:pPr>
        <w:pStyle w:val="ListParagraph"/>
        <w:numPr>
          <w:ilvl w:val="1"/>
          <w:numId w:val="30"/>
        </w:numPr>
      </w:pPr>
      <w:r>
        <w:t xml:space="preserve">Following the police investigation, and only with approval of investigating police and the General Manager, </w:t>
      </w:r>
      <w:r w:rsidR="00EB5C30" w:rsidRPr="00EB5C30">
        <w:t>all non-perishable</w:t>
      </w:r>
      <w:r w:rsidR="00EB5C30">
        <w:t xml:space="preserve"> goods and items of property belonging to the deceased detainee must be recorded and then removed to a secure place and stored, until such time that it is released to the administrator/executor of the estate</w:t>
      </w:r>
      <w:r>
        <w:t>.</w:t>
      </w:r>
    </w:p>
    <w:p w14:paraId="7FB67F9C" w14:textId="15A427FB" w:rsidR="00EB5C30" w:rsidRDefault="00EB5C30" w:rsidP="00C37523">
      <w:pPr>
        <w:pStyle w:val="ListParagraph"/>
        <w:numPr>
          <w:ilvl w:val="1"/>
          <w:numId w:val="30"/>
        </w:numPr>
      </w:pPr>
      <w:r>
        <w:t>A description of all perishable goods belonging to the deceased detainee must be recorded as accurately as possible</w:t>
      </w:r>
      <w:r w:rsidR="00C37523">
        <w:t>. Perishable goods related to the deceased detainee may only be disposed of following the approval of investigating police and the General Manager.</w:t>
      </w:r>
    </w:p>
    <w:p w14:paraId="483E58B3" w14:textId="5D0E3D4A" w:rsidR="00EB5C30" w:rsidRDefault="00EB5C30" w:rsidP="00EB5C30">
      <w:pPr>
        <w:pStyle w:val="ListParagraph"/>
        <w:numPr>
          <w:ilvl w:val="1"/>
          <w:numId w:val="30"/>
        </w:numPr>
      </w:pPr>
      <w:r>
        <w:t xml:space="preserve">After the investigating police have given their approval in writing, the </w:t>
      </w:r>
      <w:r w:rsidR="00C71068">
        <w:t>General Manager</w:t>
      </w:r>
      <w:r>
        <w:t xml:space="preserve"> must contact the deceased detainee’s executor</w:t>
      </w:r>
      <w:r w:rsidR="00C71068">
        <w:t>,</w:t>
      </w:r>
      <w:r>
        <w:t xml:space="preserve"> administrator, </w:t>
      </w:r>
      <w:r w:rsidR="00C71068">
        <w:t xml:space="preserve">or the Public Trustee of the ACT, </w:t>
      </w:r>
      <w:r>
        <w:t>as appropriate, for instructions regarding the deceased detainee’s property</w:t>
      </w:r>
      <w:r w:rsidR="00DB03FA">
        <w:t xml:space="preserve"> (</w:t>
      </w:r>
      <w:r w:rsidR="008904EB" w:rsidRPr="00D520C6">
        <w:rPr>
          <w:i/>
          <w:iCs/>
          <w:u w:val="single"/>
        </w:rPr>
        <w:t>Incident Reporting, Notifications and Debriefs Operating Procedure</w:t>
      </w:r>
      <w:r w:rsidR="00DB03FA">
        <w:t>)</w:t>
      </w:r>
      <w:r w:rsidR="008904EB">
        <w:t>.</w:t>
      </w:r>
    </w:p>
    <w:p w14:paraId="4C54F4BE" w14:textId="3BBE11AA" w:rsidR="00EB5C30" w:rsidRDefault="00EB5C30" w:rsidP="00EB5C30">
      <w:pPr>
        <w:pStyle w:val="ListParagraph"/>
        <w:numPr>
          <w:ilvl w:val="1"/>
          <w:numId w:val="30"/>
        </w:numPr>
      </w:pPr>
      <w:r>
        <w:t xml:space="preserve">The </w:t>
      </w:r>
      <w:r w:rsidR="00C71068">
        <w:t>General Manager</w:t>
      </w:r>
      <w:r>
        <w:t xml:space="preserve"> must implement a process to ensure that the lawful administrator/executor is the person who authorises the collection/disposal of the deceased detainee’s property.</w:t>
      </w:r>
    </w:p>
    <w:p w14:paraId="7C1317F0" w14:textId="77777777" w:rsidR="00B83887" w:rsidRPr="00242D7E" w:rsidRDefault="00B83887" w:rsidP="00EF47DF">
      <w:pPr>
        <w:pStyle w:val="Heading1"/>
      </w:pPr>
      <w:bookmarkStart w:id="19" w:name="_Toc118700266"/>
      <w:r w:rsidRPr="00242D7E">
        <w:t>RECORDS AND AUDIT</w:t>
      </w:r>
      <w:bookmarkEnd w:id="19"/>
    </w:p>
    <w:p w14:paraId="038A4AFA" w14:textId="59C39A94" w:rsidR="00B83887" w:rsidRDefault="0032545D" w:rsidP="00B83887">
      <w:pPr>
        <w:pStyle w:val="ListParagraph"/>
        <w:numPr>
          <w:ilvl w:val="1"/>
          <w:numId w:val="30"/>
        </w:numPr>
      </w:pPr>
      <w:r w:rsidRPr="00242D7E">
        <w:t>A</w:t>
      </w:r>
      <w:r w:rsidR="00454F4D" w:rsidRPr="00242D7E">
        <w:t xml:space="preserve"> copy of any record</w:t>
      </w:r>
      <w:r w:rsidR="00C37523">
        <w:t xml:space="preserve"> or form</w:t>
      </w:r>
      <w:r w:rsidR="00454F4D" w:rsidRPr="00242D7E">
        <w:t xml:space="preserve"> under this policy </w:t>
      </w:r>
      <w:r w:rsidRPr="00242D7E">
        <w:t>must be</w:t>
      </w:r>
      <w:r w:rsidR="00454F4D" w:rsidRPr="00242D7E">
        <w:t xml:space="preserve"> stored on a detainee’s electronic record</w:t>
      </w:r>
      <w:r w:rsidRPr="00242D7E">
        <w:t>.</w:t>
      </w:r>
    </w:p>
    <w:p w14:paraId="7F74B214" w14:textId="6D1A0988" w:rsidR="003E1F65" w:rsidRPr="00242D7E" w:rsidRDefault="00C93F43" w:rsidP="00B83887">
      <w:pPr>
        <w:pStyle w:val="ListParagraph"/>
        <w:numPr>
          <w:ilvl w:val="1"/>
          <w:numId w:val="30"/>
        </w:numPr>
      </w:pPr>
      <w:r>
        <w:t xml:space="preserve">All staff (including contractors and consultants) are responsible for creation and management of records and information to meet business and accountability requirements and in accordance with the </w:t>
      </w:r>
      <w:r w:rsidRPr="00DC2709">
        <w:rPr>
          <w:i/>
          <w:iCs/>
          <w:u w:val="single"/>
        </w:rPr>
        <w:t>Territory Records Act</w:t>
      </w:r>
      <w:r w:rsidR="00DC2709">
        <w:rPr>
          <w:i/>
          <w:iCs/>
          <w:u w:val="single"/>
        </w:rPr>
        <w:t xml:space="preserve"> 2002</w:t>
      </w:r>
      <w:r>
        <w:t>.</w:t>
      </w:r>
    </w:p>
    <w:p w14:paraId="6B6B04CD" w14:textId="77777777" w:rsidR="00EF47DF" w:rsidRPr="00242D7E" w:rsidRDefault="00EF47DF" w:rsidP="00EF47DF">
      <w:pPr>
        <w:pStyle w:val="Heading1"/>
      </w:pPr>
      <w:bookmarkStart w:id="20" w:name="_Toc118700267"/>
      <w:r w:rsidRPr="00242D7E">
        <w:t>RELATED DOCUMENTS</w:t>
      </w:r>
      <w:bookmarkEnd w:id="20"/>
    </w:p>
    <w:bookmarkEnd w:id="4"/>
    <w:p w14:paraId="03A41E38" w14:textId="78689382" w:rsidR="00B83887" w:rsidRPr="00242D7E" w:rsidRDefault="00B83887" w:rsidP="001007FE">
      <w:pPr>
        <w:pStyle w:val="ListParagraph"/>
        <w:numPr>
          <w:ilvl w:val="0"/>
          <w:numId w:val="37"/>
        </w:numPr>
      </w:pPr>
      <w:r w:rsidRPr="00242D7E">
        <w:t xml:space="preserve">D9.F1: </w:t>
      </w:r>
      <w:r w:rsidR="00300649" w:rsidRPr="00242D7E">
        <w:t xml:space="preserve">Disposal </w:t>
      </w:r>
      <w:r w:rsidRPr="00242D7E">
        <w:t>Receipt</w:t>
      </w:r>
    </w:p>
    <w:p w14:paraId="4A27F3A1" w14:textId="5EEFE0EE" w:rsidR="00B83887" w:rsidRPr="00242D7E" w:rsidRDefault="00B83887" w:rsidP="001007FE">
      <w:pPr>
        <w:pStyle w:val="ListParagraph"/>
        <w:numPr>
          <w:ilvl w:val="0"/>
          <w:numId w:val="37"/>
        </w:numPr>
      </w:pPr>
      <w:r w:rsidRPr="00242D7E">
        <w:t>D9.F</w:t>
      </w:r>
      <w:r w:rsidR="000F5B30" w:rsidRPr="00242D7E">
        <w:t>2</w:t>
      </w:r>
      <w:r w:rsidRPr="00242D7E">
        <w:t>:</w:t>
      </w:r>
      <w:r w:rsidR="003F77E6" w:rsidRPr="00242D7E">
        <w:t xml:space="preserve"> </w:t>
      </w:r>
      <w:r w:rsidR="000F5B30" w:rsidRPr="00242D7E">
        <w:t>Property Indemnity Form</w:t>
      </w:r>
    </w:p>
    <w:p w14:paraId="79BA448C" w14:textId="3394EA4C" w:rsidR="00B83887" w:rsidRPr="00242D7E" w:rsidRDefault="00B83887" w:rsidP="001007FE">
      <w:pPr>
        <w:pStyle w:val="ListParagraph"/>
        <w:numPr>
          <w:ilvl w:val="0"/>
          <w:numId w:val="37"/>
        </w:numPr>
      </w:pPr>
      <w:r w:rsidRPr="00242D7E">
        <w:t>D9.F</w:t>
      </w:r>
      <w:r w:rsidR="003F77E6" w:rsidRPr="00242D7E">
        <w:t>3</w:t>
      </w:r>
      <w:r w:rsidRPr="00242D7E">
        <w:t>:</w:t>
      </w:r>
      <w:r w:rsidR="003F77E6" w:rsidRPr="00242D7E">
        <w:t xml:space="preserve"> Property Receipt</w:t>
      </w:r>
    </w:p>
    <w:p w14:paraId="4DDAE3D1" w14:textId="1AA0452A" w:rsidR="00DD6EEC" w:rsidRDefault="00DD6EEC" w:rsidP="001007FE">
      <w:pPr>
        <w:pStyle w:val="ListParagraph"/>
        <w:numPr>
          <w:ilvl w:val="0"/>
          <w:numId w:val="37"/>
        </w:numPr>
      </w:pPr>
      <w:r>
        <w:t>Property Allowance Matrix</w:t>
      </w:r>
    </w:p>
    <w:p w14:paraId="79E49FA0" w14:textId="79C1E966" w:rsidR="00B83887" w:rsidRPr="00242D7E" w:rsidRDefault="00DD6EEC" w:rsidP="001007FE">
      <w:pPr>
        <w:pStyle w:val="ListParagraph"/>
        <w:numPr>
          <w:ilvl w:val="0"/>
          <w:numId w:val="37"/>
        </w:numPr>
      </w:pPr>
      <w:r>
        <w:t>I</w:t>
      </w:r>
      <w:r w:rsidR="000F5B30" w:rsidRPr="00242D7E">
        <w:t>ncentive and Earned Privileges</w:t>
      </w:r>
      <w:r w:rsidR="00B83887" w:rsidRPr="00242D7E">
        <w:t xml:space="preserve"> Policy</w:t>
      </w:r>
    </w:p>
    <w:p w14:paraId="52CCA533" w14:textId="20A54054" w:rsidR="00B83887" w:rsidRPr="00242D7E" w:rsidRDefault="00DD6EEC" w:rsidP="001007FE">
      <w:pPr>
        <w:pStyle w:val="ListParagraph"/>
        <w:numPr>
          <w:ilvl w:val="0"/>
          <w:numId w:val="37"/>
        </w:numPr>
      </w:pPr>
      <w:r>
        <w:lastRenderedPageBreak/>
        <w:t>Detainees at risk of Suicide or Self-harm</w:t>
      </w:r>
      <w:r w:rsidR="000F5B30" w:rsidRPr="00242D7E">
        <w:t xml:space="preserve"> Policy</w:t>
      </w:r>
    </w:p>
    <w:p w14:paraId="0FEA7AE9" w14:textId="7EA18BF0" w:rsidR="00B83887" w:rsidRPr="00242D7E" w:rsidRDefault="000F5B30" w:rsidP="001007FE">
      <w:pPr>
        <w:pStyle w:val="ListParagraph"/>
        <w:numPr>
          <w:ilvl w:val="0"/>
          <w:numId w:val="37"/>
        </w:numPr>
      </w:pPr>
      <w:r w:rsidRPr="00242D7E">
        <w:t>Management of Segregation and Separate Confinement Policy</w:t>
      </w:r>
    </w:p>
    <w:p w14:paraId="3179E6E8" w14:textId="16826396" w:rsidR="00B83887" w:rsidRPr="00242D7E" w:rsidRDefault="000F5B30" w:rsidP="001007FE">
      <w:pPr>
        <w:pStyle w:val="ListParagraph"/>
        <w:numPr>
          <w:ilvl w:val="0"/>
          <w:numId w:val="37"/>
        </w:numPr>
      </w:pPr>
      <w:r w:rsidRPr="00242D7E">
        <w:t>Detainee Trust Fund Management Policy</w:t>
      </w:r>
    </w:p>
    <w:p w14:paraId="2C9C16D8" w14:textId="23332C76" w:rsidR="00B83887" w:rsidRPr="00242D7E" w:rsidRDefault="000F5B30" w:rsidP="001007FE">
      <w:pPr>
        <w:pStyle w:val="ListParagraph"/>
        <w:numPr>
          <w:ilvl w:val="0"/>
          <w:numId w:val="37"/>
        </w:numPr>
      </w:pPr>
      <w:r w:rsidRPr="00242D7E">
        <w:t>Searching Strategy</w:t>
      </w:r>
    </w:p>
    <w:p w14:paraId="59099B44" w14:textId="124B216F" w:rsidR="00B83887" w:rsidRPr="00242D7E" w:rsidRDefault="00EF3314" w:rsidP="00EF3314">
      <w:pPr>
        <w:pStyle w:val="ListParagraph"/>
        <w:numPr>
          <w:ilvl w:val="0"/>
          <w:numId w:val="37"/>
        </w:numPr>
      </w:pPr>
      <w:r>
        <w:t>Approved</w:t>
      </w:r>
      <w:r w:rsidRPr="00242D7E">
        <w:t xml:space="preserve"> </w:t>
      </w:r>
      <w:r w:rsidR="0032545D" w:rsidRPr="00242D7E">
        <w:t>Absences</w:t>
      </w:r>
      <w:r w:rsidR="00EC12E6" w:rsidRPr="00242D7E">
        <w:t xml:space="preserve"> </w:t>
      </w:r>
      <w:r>
        <w:t xml:space="preserve">and </w:t>
      </w:r>
      <w:r w:rsidR="0032545D" w:rsidRPr="00242D7E">
        <w:t>Temporary</w:t>
      </w:r>
      <w:r w:rsidR="00EC12E6" w:rsidRPr="00242D7E">
        <w:t xml:space="preserve"> Leave Policy</w:t>
      </w:r>
    </w:p>
    <w:p w14:paraId="609656B1" w14:textId="674E4B15" w:rsidR="008F6CCA" w:rsidRPr="00242D7E" w:rsidRDefault="00201643" w:rsidP="001007FE">
      <w:pPr>
        <w:pStyle w:val="ListParagraph"/>
        <w:numPr>
          <w:ilvl w:val="0"/>
          <w:numId w:val="37"/>
        </w:numPr>
      </w:pPr>
      <w:r>
        <w:t xml:space="preserve">Detainee </w:t>
      </w:r>
      <w:r w:rsidR="008F6CCA" w:rsidRPr="00242D7E">
        <w:t>Discipline Policy</w:t>
      </w:r>
    </w:p>
    <w:p w14:paraId="0288C016" w14:textId="41A34177" w:rsidR="0032545D" w:rsidRDefault="0032545D" w:rsidP="001007FE">
      <w:pPr>
        <w:pStyle w:val="ListParagraph"/>
        <w:numPr>
          <w:ilvl w:val="0"/>
          <w:numId w:val="37"/>
        </w:numPr>
      </w:pPr>
      <w:r w:rsidRPr="00242D7E">
        <w:t>Transitional Release Program Policy</w:t>
      </w:r>
    </w:p>
    <w:p w14:paraId="3AB72342" w14:textId="12A7BCB9" w:rsidR="00DB03FA" w:rsidRDefault="00DB03FA" w:rsidP="001007FE">
      <w:pPr>
        <w:pStyle w:val="ListParagraph"/>
        <w:numPr>
          <w:ilvl w:val="0"/>
          <w:numId w:val="37"/>
        </w:numPr>
      </w:pPr>
      <w:r>
        <w:t>Incident Reporting, Notifications and Debriefs Operating Procedure</w:t>
      </w:r>
    </w:p>
    <w:p w14:paraId="6831B438" w14:textId="38DE3D6D" w:rsidR="00156BF4" w:rsidRDefault="00156BF4" w:rsidP="001007FE">
      <w:pPr>
        <w:pStyle w:val="ListParagraph"/>
        <w:numPr>
          <w:ilvl w:val="0"/>
          <w:numId w:val="37"/>
        </w:numPr>
      </w:pPr>
      <w:r>
        <w:t>Management of Transgender Detainees and Detainees Born with Variations in Sex Characteristics Policy</w:t>
      </w:r>
    </w:p>
    <w:p w14:paraId="718376A0" w14:textId="071BA825" w:rsidR="00781023" w:rsidRDefault="00781023" w:rsidP="001007FE">
      <w:pPr>
        <w:pStyle w:val="ListParagraph"/>
        <w:numPr>
          <w:ilvl w:val="0"/>
          <w:numId w:val="37"/>
        </w:numPr>
      </w:pPr>
      <w:r>
        <w:t>Death Incident Operating Procedure</w:t>
      </w:r>
      <w:r w:rsidRPr="00933D31">
        <w:t xml:space="preserve"> </w:t>
      </w:r>
    </w:p>
    <w:p w14:paraId="056C0741" w14:textId="4B0E5A2C" w:rsidR="00E702BA" w:rsidRDefault="00E702BA" w:rsidP="00781023">
      <w:pPr>
        <w:pStyle w:val="ListParagraph"/>
        <w:numPr>
          <w:ilvl w:val="0"/>
          <w:numId w:val="37"/>
        </w:numPr>
      </w:pPr>
      <w:r w:rsidRPr="00933D31">
        <w:t>CTU Detainee Clothing O</w:t>
      </w:r>
      <w:r w:rsidR="00B434B6">
        <w:t xml:space="preserve">perating </w:t>
      </w:r>
      <w:r w:rsidRPr="00933D31">
        <w:t>P</w:t>
      </w:r>
      <w:r w:rsidR="00B434B6">
        <w:t>rocedure</w:t>
      </w:r>
    </w:p>
    <w:p w14:paraId="6F8687B9" w14:textId="036B084A" w:rsidR="00FC39D9" w:rsidRDefault="00FC39D9" w:rsidP="001007FE">
      <w:pPr>
        <w:pStyle w:val="ListParagraph"/>
        <w:numPr>
          <w:ilvl w:val="0"/>
          <w:numId w:val="37"/>
        </w:numPr>
      </w:pPr>
      <w:r>
        <w:t>Human Rights Principles for ACT Correctional Centres</w:t>
      </w:r>
    </w:p>
    <w:p w14:paraId="11ADF1F4" w14:textId="27DD02E2" w:rsidR="00D924F7" w:rsidRDefault="00781023" w:rsidP="001007FE">
      <w:pPr>
        <w:pStyle w:val="ListParagraph"/>
        <w:numPr>
          <w:ilvl w:val="0"/>
          <w:numId w:val="37"/>
        </w:numPr>
      </w:pPr>
      <w:r>
        <w:t>Cell Clearance OP</w:t>
      </w:r>
    </w:p>
    <w:p w14:paraId="2D37C69B" w14:textId="64C469B2" w:rsidR="00781023" w:rsidRDefault="00781023" w:rsidP="001007FE">
      <w:pPr>
        <w:pStyle w:val="ListParagraph"/>
        <w:numPr>
          <w:ilvl w:val="0"/>
          <w:numId w:val="37"/>
        </w:numPr>
      </w:pPr>
      <w:r>
        <w:t>Collection, Disposal and Postage OP</w:t>
      </w:r>
    </w:p>
    <w:p w14:paraId="50A271E7" w14:textId="5E17CA72" w:rsidR="00781023" w:rsidRDefault="00781023" w:rsidP="001007FE">
      <w:pPr>
        <w:pStyle w:val="ListParagraph"/>
        <w:numPr>
          <w:ilvl w:val="0"/>
          <w:numId w:val="37"/>
        </w:numPr>
      </w:pPr>
      <w:r>
        <w:t>CTU OP</w:t>
      </w:r>
    </w:p>
    <w:p w14:paraId="14AD884B" w14:textId="51BE701F" w:rsidR="00781023" w:rsidRDefault="00781023" w:rsidP="001007FE">
      <w:pPr>
        <w:pStyle w:val="ListParagraph"/>
        <w:numPr>
          <w:ilvl w:val="0"/>
          <w:numId w:val="37"/>
        </w:numPr>
      </w:pPr>
      <w:r>
        <w:t>Detainee Art and Craft OP</w:t>
      </w:r>
    </w:p>
    <w:p w14:paraId="44644958" w14:textId="11E04702" w:rsidR="00781023" w:rsidRDefault="00781023" w:rsidP="001007FE">
      <w:pPr>
        <w:pStyle w:val="ListParagraph"/>
        <w:numPr>
          <w:ilvl w:val="0"/>
          <w:numId w:val="37"/>
        </w:numPr>
      </w:pPr>
      <w:r>
        <w:t>Electrical Items OP</w:t>
      </w:r>
    </w:p>
    <w:p w14:paraId="2FDDB2D0" w14:textId="6410C0DC" w:rsidR="00781023" w:rsidRDefault="00781023" w:rsidP="001007FE">
      <w:pPr>
        <w:pStyle w:val="ListParagraph"/>
        <w:numPr>
          <w:ilvl w:val="0"/>
          <w:numId w:val="37"/>
        </w:numPr>
      </w:pPr>
      <w:r>
        <w:t>In Possession Property OP</w:t>
      </w:r>
    </w:p>
    <w:p w14:paraId="0F195864" w14:textId="71C3AD68" w:rsidR="00781023" w:rsidRDefault="00781023" w:rsidP="001007FE">
      <w:pPr>
        <w:pStyle w:val="ListParagraph"/>
        <w:numPr>
          <w:ilvl w:val="0"/>
          <w:numId w:val="37"/>
        </w:numPr>
      </w:pPr>
      <w:r>
        <w:t>Seizure OP</w:t>
      </w:r>
    </w:p>
    <w:p w14:paraId="550F19FF" w14:textId="7AE067CA" w:rsidR="00781023" w:rsidRDefault="00781023" w:rsidP="001007FE">
      <w:pPr>
        <w:pStyle w:val="ListParagraph"/>
        <w:numPr>
          <w:ilvl w:val="0"/>
          <w:numId w:val="37"/>
        </w:numPr>
      </w:pPr>
      <w:r>
        <w:t>Stored Property OP</w:t>
      </w:r>
    </w:p>
    <w:p w14:paraId="78996D19" w14:textId="0DFA97B6" w:rsidR="006106CD" w:rsidRDefault="00781023" w:rsidP="00781023">
      <w:pPr>
        <w:pStyle w:val="ListParagraph"/>
        <w:numPr>
          <w:ilvl w:val="0"/>
          <w:numId w:val="37"/>
        </w:numPr>
      </w:pPr>
      <w:r>
        <w:t>Valuables and Jewellery OP</w:t>
      </w:r>
    </w:p>
    <w:p w14:paraId="36A76C8F" w14:textId="77777777" w:rsidR="006106CD" w:rsidRPr="00242D7E" w:rsidRDefault="006106CD" w:rsidP="00EF47DF">
      <w:pPr>
        <w:pStyle w:val="NoSpacing"/>
        <w:spacing w:line="276" w:lineRule="auto"/>
      </w:pPr>
    </w:p>
    <w:p w14:paraId="1E0D788C" w14:textId="7CC6C4EC" w:rsidR="0099350C" w:rsidRDefault="0099350C" w:rsidP="00EF47DF">
      <w:pPr>
        <w:pStyle w:val="NoSpacing"/>
        <w:spacing w:line="276" w:lineRule="auto"/>
      </w:pPr>
    </w:p>
    <w:p w14:paraId="707D983A" w14:textId="1D45EB13" w:rsidR="00C16C6D" w:rsidRDefault="00C16C6D" w:rsidP="00EF47DF">
      <w:pPr>
        <w:pStyle w:val="NoSpacing"/>
        <w:spacing w:line="276" w:lineRule="auto"/>
      </w:pPr>
    </w:p>
    <w:p w14:paraId="1E57F113" w14:textId="77777777" w:rsidR="00C16C6D" w:rsidRDefault="00C16C6D" w:rsidP="00EF47DF">
      <w:pPr>
        <w:pStyle w:val="NoSpacing"/>
        <w:spacing w:line="276" w:lineRule="auto"/>
      </w:pPr>
    </w:p>
    <w:p w14:paraId="1BF1ED38" w14:textId="77777777" w:rsidR="00781023" w:rsidRPr="00242D7E" w:rsidRDefault="00781023" w:rsidP="00EF47DF">
      <w:pPr>
        <w:pStyle w:val="NoSpacing"/>
        <w:spacing w:line="276" w:lineRule="auto"/>
      </w:pPr>
    </w:p>
    <w:p w14:paraId="05D64464" w14:textId="77777777" w:rsidR="00EF47DF" w:rsidRPr="00242D7E" w:rsidRDefault="00EF47DF" w:rsidP="00EF47DF">
      <w:pPr>
        <w:pStyle w:val="NoSpacing"/>
        <w:spacing w:line="276" w:lineRule="auto"/>
      </w:pPr>
    </w:p>
    <w:p w14:paraId="080A6648" w14:textId="2EDA4FB3" w:rsidR="00351C00" w:rsidRPr="00242D7E" w:rsidRDefault="00AA0B1C" w:rsidP="00EF47DF">
      <w:pPr>
        <w:pStyle w:val="NoSpacing"/>
        <w:spacing w:line="276" w:lineRule="auto"/>
      </w:pPr>
      <w:r>
        <w:t>Ray Johnson</w:t>
      </w:r>
      <w:r w:rsidR="00DD6EEC">
        <w:t xml:space="preserve"> APM</w:t>
      </w:r>
      <w:r w:rsidR="00EF47DF" w:rsidRPr="00242D7E">
        <w:br/>
      </w:r>
      <w:r w:rsidR="00351C00" w:rsidRPr="00242D7E">
        <w:t>Commissioner</w:t>
      </w:r>
    </w:p>
    <w:p w14:paraId="1202833E" w14:textId="16AC3BC8" w:rsidR="00EF47DF" w:rsidRPr="00242D7E" w:rsidRDefault="00EF47DF" w:rsidP="00EF47DF">
      <w:pPr>
        <w:pStyle w:val="NoSpacing"/>
        <w:spacing w:line="276" w:lineRule="auto"/>
      </w:pPr>
      <w:r w:rsidRPr="00242D7E">
        <w:t xml:space="preserve">ACT Corrective Services </w:t>
      </w:r>
      <w:r w:rsidRPr="00242D7E">
        <w:br/>
      </w:r>
      <w:r w:rsidR="00D37626">
        <w:t>07</w:t>
      </w:r>
      <w:r w:rsidR="00DD6EEC">
        <w:t xml:space="preserve"> </w:t>
      </w:r>
      <w:r w:rsidR="009F01D0">
        <w:t>November</w:t>
      </w:r>
      <w:r w:rsidR="003F2001" w:rsidRPr="00242D7E">
        <w:t xml:space="preserve"> </w:t>
      </w:r>
      <w:r w:rsidR="00351C00" w:rsidRPr="00242D7E">
        <w:t>202</w:t>
      </w:r>
      <w:r w:rsidR="00FF4408">
        <w:t>2</w:t>
      </w:r>
    </w:p>
    <w:p w14:paraId="0571A603" w14:textId="77777777" w:rsidR="00EF47DF" w:rsidRPr="00242D7E" w:rsidRDefault="00EF47DF" w:rsidP="00EF47DF">
      <w:pPr>
        <w:pStyle w:val="NoSpacing"/>
        <w:spacing w:line="276" w:lineRule="auto"/>
      </w:pPr>
    </w:p>
    <w:p w14:paraId="5C342D87" w14:textId="58C36C62" w:rsidR="006106CD" w:rsidRDefault="006106CD" w:rsidP="00EF47DF">
      <w:pPr>
        <w:pStyle w:val="NoSpacing"/>
        <w:spacing w:line="276" w:lineRule="auto"/>
      </w:pPr>
    </w:p>
    <w:p w14:paraId="5C21CB5C" w14:textId="1DA2834D" w:rsidR="006106CD" w:rsidRDefault="006106CD" w:rsidP="00EF47DF">
      <w:pPr>
        <w:pStyle w:val="NoSpacing"/>
        <w:spacing w:line="276" w:lineRule="auto"/>
      </w:pPr>
    </w:p>
    <w:p w14:paraId="7E93E561" w14:textId="77777777" w:rsidR="00DD6EEC" w:rsidRDefault="00DD6EEC" w:rsidP="00EF47DF">
      <w:pPr>
        <w:pStyle w:val="NoSpacing"/>
        <w:spacing w:line="276" w:lineRule="auto"/>
      </w:pPr>
    </w:p>
    <w:p w14:paraId="2726ACF6" w14:textId="67163F55" w:rsidR="006106CD" w:rsidRDefault="006106CD" w:rsidP="00EF47DF">
      <w:pPr>
        <w:pStyle w:val="NoSpacing"/>
        <w:spacing w:line="276" w:lineRule="auto"/>
      </w:pPr>
    </w:p>
    <w:p w14:paraId="6A736F0D" w14:textId="77777777" w:rsidR="00EF47DF" w:rsidRPr="00242D7E" w:rsidRDefault="00EF47DF" w:rsidP="00EF47DF">
      <w:pPr>
        <w:pStyle w:val="Heading2"/>
      </w:pPr>
      <w:r w:rsidRPr="00242D7E">
        <w:lastRenderedPageBreak/>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EF47DF" w:rsidRPr="00242D7E" w14:paraId="499C39C4" w14:textId="77777777" w:rsidTr="000F7794">
        <w:trPr>
          <w:cantSplit/>
          <w:tblHeader/>
        </w:trPr>
        <w:tc>
          <w:tcPr>
            <w:tcW w:w="1577" w:type="pct"/>
            <w:tcBorders>
              <w:top w:val="single" w:sz="4" w:space="0" w:color="666366"/>
              <w:bottom w:val="single" w:sz="2" w:space="0" w:color="C0C0C0"/>
            </w:tcBorders>
            <w:shd w:val="clear" w:color="auto" w:fill="839099"/>
            <w:vAlign w:val="center"/>
          </w:tcPr>
          <w:p w14:paraId="697842A0" w14:textId="77777777" w:rsidR="00EF47DF" w:rsidRPr="00242D7E" w:rsidRDefault="00EF47DF" w:rsidP="000F7794">
            <w:pPr>
              <w:pStyle w:val="TableHeader"/>
              <w:rPr>
                <w:rFonts w:ascii="Calibri" w:hAnsi="Calibri"/>
                <w:szCs w:val="22"/>
              </w:rPr>
            </w:pPr>
            <w:r w:rsidRPr="00242D7E">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45A0EC76" w14:textId="77777777" w:rsidR="00EF47DF" w:rsidRPr="00242D7E" w:rsidRDefault="00EF47DF" w:rsidP="000F7794">
            <w:pPr>
              <w:pStyle w:val="TableHeader"/>
              <w:rPr>
                <w:rFonts w:ascii="Calibri" w:hAnsi="Calibri"/>
                <w:szCs w:val="22"/>
              </w:rPr>
            </w:pPr>
            <w:r w:rsidRPr="00242D7E">
              <w:rPr>
                <w:rFonts w:ascii="Calibri" w:hAnsi="Calibri"/>
                <w:szCs w:val="22"/>
              </w:rPr>
              <w:t>Details</w:t>
            </w:r>
          </w:p>
        </w:tc>
      </w:tr>
      <w:tr w:rsidR="00EF47DF" w:rsidRPr="00242D7E" w14:paraId="17913D89" w14:textId="77777777" w:rsidTr="000F7794">
        <w:trPr>
          <w:cantSplit/>
        </w:trPr>
        <w:tc>
          <w:tcPr>
            <w:tcW w:w="1577" w:type="pct"/>
            <w:shd w:val="clear" w:color="auto" w:fill="auto"/>
          </w:tcPr>
          <w:p w14:paraId="0960F850"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Document title:</w:t>
            </w:r>
          </w:p>
        </w:tc>
        <w:tc>
          <w:tcPr>
            <w:tcW w:w="3423" w:type="pct"/>
            <w:shd w:val="clear" w:color="auto" w:fill="auto"/>
          </w:tcPr>
          <w:p w14:paraId="6822BBF3" w14:textId="08305FDF" w:rsidR="00EF47DF" w:rsidRPr="003F2001" w:rsidRDefault="00EF47DF" w:rsidP="000F7794">
            <w:pPr>
              <w:pStyle w:val="TableText"/>
              <w:rPr>
                <w:rFonts w:ascii="Calibri" w:hAnsi="Calibri"/>
                <w:i/>
                <w:iCs/>
                <w:sz w:val="20"/>
                <w:szCs w:val="22"/>
              </w:rPr>
            </w:pPr>
            <w:r w:rsidRPr="003F2001">
              <w:rPr>
                <w:rFonts w:ascii="Calibri" w:hAnsi="Calibri"/>
                <w:i/>
                <w:iCs/>
                <w:sz w:val="20"/>
                <w:szCs w:val="22"/>
              </w:rPr>
              <w:t>Corrections Management (</w:t>
            </w:r>
            <w:r w:rsidR="000B061B" w:rsidRPr="003F2001">
              <w:rPr>
                <w:rFonts w:ascii="Calibri" w:hAnsi="Calibri"/>
                <w:i/>
                <w:iCs/>
                <w:sz w:val="20"/>
                <w:szCs w:val="22"/>
              </w:rPr>
              <w:t xml:space="preserve">Detainee </w:t>
            </w:r>
            <w:r w:rsidRPr="003F2001">
              <w:rPr>
                <w:rFonts w:ascii="Calibri" w:hAnsi="Calibri"/>
                <w:i/>
                <w:iCs/>
                <w:sz w:val="20"/>
                <w:szCs w:val="22"/>
              </w:rPr>
              <w:t>Property) Policy 20</w:t>
            </w:r>
            <w:r w:rsidR="00351C00" w:rsidRPr="003F2001">
              <w:rPr>
                <w:rFonts w:ascii="Calibri" w:hAnsi="Calibri"/>
                <w:i/>
                <w:iCs/>
                <w:sz w:val="20"/>
                <w:szCs w:val="22"/>
              </w:rPr>
              <w:t>2</w:t>
            </w:r>
            <w:r w:rsidR="00DD6EEC">
              <w:rPr>
                <w:rFonts w:ascii="Calibri" w:hAnsi="Calibri"/>
                <w:i/>
                <w:iCs/>
                <w:sz w:val="20"/>
                <w:szCs w:val="22"/>
              </w:rPr>
              <w:t>2</w:t>
            </w:r>
          </w:p>
        </w:tc>
      </w:tr>
      <w:tr w:rsidR="00EF47DF" w:rsidRPr="00242D7E" w14:paraId="101C3760" w14:textId="77777777" w:rsidTr="000F7794">
        <w:trPr>
          <w:cantSplit/>
        </w:trPr>
        <w:tc>
          <w:tcPr>
            <w:tcW w:w="1577" w:type="pct"/>
            <w:shd w:val="clear" w:color="auto" w:fill="auto"/>
            <w:tcMar>
              <w:left w:w="108" w:type="dxa"/>
            </w:tcMar>
          </w:tcPr>
          <w:p w14:paraId="39F26598"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Document owner/approver:</w:t>
            </w:r>
          </w:p>
        </w:tc>
        <w:tc>
          <w:tcPr>
            <w:tcW w:w="3423" w:type="pct"/>
            <w:shd w:val="clear" w:color="auto" w:fill="auto"/>
          </w:tcPr>
          <w:p w14:paraId="2330543C" w14:textId="20E966F9" w:rsidR="00EF47DF" w:rsidRPr="00242D7E" w:rsidRDefault="00351C00" w:rsidP="000F7794">
            <w:pPr>
              <w:pStyle w:val="TableText"/>
              <w:rPr>
                <w:rFonts w:ascii="Calibri" w:hAnsi="Calibri"/>
                <w:sz w:val="20"/>
                <w:szCs w:val="22"/>
              </w:rPr>
            </w:pPr>
            <w:r w:rsidRPr="00242D7E">
              <w:rPr>
                <w:rFonts w:ascii="Calibri" w:hAnsi="Calibri"/>
                <w:sz w:val="20"/>
                <w:szCs w:val="22"/>
              </w:rPr>
              <w:t>Commissioner</w:t>
            </w:r>
            <w:r w:rsidR="00EF47DF" w:rsidRPr="00242D7E">
              <w:rPr>
                <w:rFonts w:ascii="Calibri" w:hAnsi="Calibri"/>
                <w:sz w:val="20"/>
                <w:szCs w:val="22"/>
              </w:rPr>
              <w:t>, ACT Corrective Services</w:t>
            </w:r>
          </w:p>
        </w:tc>
      </w:tr>
      <w:tr w:rsidR="00EF47DF" w:rsidRPr="00242D7E" w14:paraId="3D63BBA5" w14:textId="77777777" w:rsidTr="000F7794">
        <w:trPr>
          <w:cantSplit/>
        </w:trPr>
        <w:tc>
          <w:tcPr>
            <w:tcW w:w="1577" w:type="pct"/>
            <w:shd w:val="clear" w:color="auto" w:fill="auto"/>
            <w:tcMar>
              <w:left w:w="108" w:type="dxa"/>
            </w:tcMar>
          </w:tcPr>
          <w:p w14:paraId="25850C7B"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Date effective:</w:t>
            </w:r>
          </w:p>
        </w:tc>
        <w:tc>
          <w:tcPr>
            <w:tcW w:w="3423" w:type="pct"/>
            <w:shd w:val="clear" w:color="auto" w:fill="auto"/>
          </w:tcPr>
          <w:p w14:paraId="7C3CA3C5" w14:textId="35FE8AF0" w:rsidR="00EF47DF" w:rsidRPr="00242D7E" w:rsidRDefault="006106CD" w:rsidP="000F7794">
            <w:pPr>
              <w:pStyle w:val="TableText"/>
              <w:rPr>
                <w:rFonts w:ascii="Calibri" w:hAnsi="Calibri"/>
                <w:sz w:val="20"/>
                <w:szCs w:val="22"/>
              </w:rPr>
            </w:pPr>
            <w:r>
              <w:rPr>
                <w:rFonts w:ascii="Calibri" w:hAnsi="Calibri"/>
                <w:sz w:val="20"/>
                <w:szCs w:val="22"/>
              </w:rPr>
              <w:t xml:space="preserve">The </w:t>
            </w:r>
            <w:r w:rsidR="00DD6EEC">
              <w:rPr>
                <w:rFonts w:ascii="Calibri" w:hAnsi="Calibri"/>
                <w:sz w:val="20"/>
                <w:szCs w:val="22"/>
              </w:rPr>
              <w:t>day after the notification</w:t>
            </w:r>
            <w:r w:rsidR="00EF47DF" w:rsidRPr="00242D7E">
              <w:rPr>
                <w:rFonts w:ascii="Calibri" w:hAnsi="Calibri"/>
                <w:sz w:val="20"/>
                <w:szCs w:val="22"/>
              </w:rPr>
              <w:t xml:space="preserve"> </w:t>
            </w:r>
            <w:r w:rsidR="00DD6EEC">
              <w:rPr>
                <w:rFonts w:ascii="Calibri" w:hAnsi="Calibri"/>
                <w:sz w:val="20"/>
                <w:szCs w:val="22"/>
              </w:rPr>
              <w:t>date</w:t>
            </w:r>
          </w:p>
        </w:tc>
      </w:tr>
      <w:tr w:rsidR="00EF47DF" w:rsidRPr="00242D7E" w14:paraId="15802069" w14:textId="77777777" w:rsidTr="000F7794">
        <w:trPr>
          <w:cantSplit/>
        </w:trPr>
        <w:tc>
          <w:tcPr>
            <w:tcW w:w="1577" w:type="pct"/>
            <w:shd w:val="clear" w:color="auto" w:fill="auto"/>
            <w:tcMar>
              <w:left w:w="108" w:type="dxa"/>
            </w:tcMar>
          </w:tcPr>
          <w:p w14:paraId="3622852E"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Review date:</w:t>
            </w:r>
          </w:p>
        </w:tc>
        <w:tc>
          <w:tcPr>
            <w:tcW w:w="3423" w:type="pct"/>
            <w:shd w:val="clear" w:color="auto" w:fill="auto"/>
          </w:tcPr>
          <w:p w14:paraId="655C0030"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 xml:space="preserve">Three years after the notification date </w:t>
            </w:r>
          </w:p>
        </w:tc>
      </w:tr>
      <w:tr w:rsidR="00EF47DF" w:rsidRPr="00242D7E" w14:paraId="0C12453F" w14:textId="77777777" w:rsidTr="000F7794">
        <w:trPr>
          <w:cantSplit/>
        </w:trPr>
        <w:tc>
          <w:tcPr>
            <w:tcW w:w="1577" w:type="pct"/>
            <w:shd w:val="clear" w:color="auto" w:fill="auto"/>
            <w:tcMar>
              <w:left w:w="108" w:type="dxa"/>
            </w:tcMar>
          </w:tcPr>
          <w:p w14:paraId="6F680FFE"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Compliance with law:</w:t>
            </w:r>
          </w:p>
        </w:tc>
        <w:tc>
          <w:tcPr>
            <w:tcW w:w="3423" w:type="pct"/>
            <w:shd w:val="clear" w:color="auto" w:fill="auto"/>
          </w:tcPr>
          <w:p w14:paraId="063A77CA" w14:textId="0124E4F2" w:rsidR="00EF47DF" w:rsidRPr="00242D7E" w:rsidRDefault="00EF47DF" w:rsidP="000B061B">
            <w:pPr>
              <w:spacing w:line="240" w:lineRule="auto"/>
              <w:ind w:left="0"/>
              <w:rPr>
                <w:sz w:val="20"/>
              </w:rPr>
            </w:pPr>
            <w:r w:rsidRPr="00242D7E">
              <w:rPr>
                <w:sz w:val="20"/>
              </w:rPr>
              <w:t xml:space="preserve">This policy reflects the requirements of the </w:t>
            </w:r>
            <w:r w:rsidRPr="00242D7E">
              <w:rPr>
                <w:i/>
                <w:sz w:val="20"/>
              </w:rPr>
              <w:t>Corrections Management</w:t>
            </w:r>
            <w:r w:rsidRPr="00242D7E">
              <w:rPr>
                <w:sz w:val="20"/>
              </w:rPr>
              <w:t xml:space="preserve"> </w:t>
            </w:r>
            <w:r w:rsidRPr="00242D7E">
              <w:rPr>
                <w:i/>
                <w:sz w:val="20"/>
              </w:rPr>
              <w:t>(Policy Framework) Policy 20</w:t>
            </w:r>
            <w:r w:rsidR="008D60F8">
              <w:rPr>
                <w:i/>
                <w:sz w:val="20"/>
              </w:rPr>
              <w:t>2</w:t>
            </w:r>
            <w:r w:rsidR="00DD6EEC">
              <w:rPr>
                <w:i/>
                <w:sz w:val="20"/>
              </w:rPr>
              <w:t>2</w:t>
            </w:r>
          </w:p>
        </w:tc>
      </w:tr>
      <w:tr w:rsidR="00EF47DF" w:rsidRPr="00242D7E" w14:paraId="5688CDF0" w14:textId="77777777" w:rsidTr="000F7794">
        <w:trPr>
          <w:cantSplit/>
        </w:trPr>
        <w:tc>
          <w:tcPr>
            <w:tcW w:w="1577" w:type="pct"/>
            <w:shd w:val="clear" w:color="auto" w:fill="auto"/>
            <w:tcMar>
              <w:left w:w="108" w:type="dxa"/>
            </w:tcMar>
          </w:tcPr>
          <w:p w14:paraId="33F73297"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 xml:space="preserve">Responsible officer: </w:t>
            </w:r>
          </w:p>
        </w:tc>
        <w:tc>
          <w:tcPr>
            <w:tcW w:w="3423" w:type="pct"/>
            <w:shd w:val="clear" w:color="auto" w:fill="auto"/>
          </w:tcPr>
          <w:p w14:paraId="2D5CA73E" w14:textId="7F6FBD86" w:rsidR="00EF47DF" w:rsidRPr="00242D7E" w:rsidRDefault="00DD6EEC" w:rsidP="000F7794">
            <w:pPr>
              <w:spacing w:line="240" w:lineRule="auto"/>
              <w:ind w:left="0"/>
              <w:rPr>
                <w:sz w:val="20"/>
              </w:rPr>
            </w:pPr>
            <w:r>
              <w:rPr>
                <w:sz w:val="20"/>
              </w:rPr>
              <w:t>Assistant</w:t>
            </w:r>
            <w:r w:rsidRPr="00242D7E">
              <w:rPr>
                <w:sz w:val="20"/>
              </w:rPr>
              <w:t xml:space="preserve"> </w:t>
            </w:r>
            <w:r w:rsidR="00351C00" w:rsidRPr="00242D7E">
              <w:rPr>
                <w:sz w:val="20"/>
              </w:rPr>
              <w:t>Commissioner</w:t>
            </w:r>
            <w:r w:rsidR="00EF47DF" w:rsidRPr="00242D7E">
              <w:rPr>
                <w:sz w:val="20"/>
              </w:rPr>
              <w:t xml:space="preserve"> Custodial Operations</w:t>
            </w:r>
          </w:p>
        </w:tc>
      </w:tr>
    </w:tbl>
    <w:p w14:paraId="595156EA" w14:textId="77777777" w:rsidR="00EF47DF" w:rsidRPr="00242D7E" w:rsidRDefault="00EF47DF" w:rsidP="00EF47DF">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2107"/>
        <w:gridCol w:w="2410"/>
        <w:gridCol w:w="2207"/>
      </w:tblGrid>
      <w:tr w:rsidR="00EF47DF" w:rsidRPr="00242D7E" w14:paraId="6FD6FC90" w14:textId="77777777" w:rsidTr="000F7794">
        <w:trPr>
          <w:trHeight w:val="395"/>
        </w:trPr>
        <w:tc>
          <w:tcPr>
            <w:tcW w:w="0" w:type="auto"/>
            <w:gridSpan w:val="4"/>
            <w:shd w:val="clear" w:color="auto" w:fill="F2F2F2" w:themeFill="background1" w:themeFillShade="F2"/>
          </w:tcPr>
          <w:p w14:paraId="208029F9"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 xml:space="preserve">Version Control </w:t>
            </w:r>
          </w:p>
        </w:tc>
      </w:tr>
      <w:tr w:rsidR="00EF47DF" w:rsidRPr="00242D7E" w14:paraId="547B97D4" w14:textId="77777777" w:rsidTr="000F7794">
        <w:trPr>
          <w:trHeight w:val="395"/>
        </w:trPr>
        <w:tc>
          <w:tcPr>
            <w:tcW w:w="0" w:type="auto"/>
          </w:tcPr>
          <w:p w14:paraId="25A4089D"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 xml:space="preserve">Version no. </w:t>
            </w:r>
          </w:p>
        </w:tc>
        <w:tc>
          <w:tcPr>
            <w:tcW w:w="0" w:type="auto"/>
          </w:tcPr>
          <w:p w14:paraId="20EB42E2"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 xml:space="preserve">Date </w:t>
            </w:r>
          </w:p>
        </w:tc>
        <w:tc>
          <w:tcPr>
            <w:tcW w:w="0" w:type="auto"/>
          </w:tcPr>
          <w:p w14:paraId="7C719564"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Description</w:t>
            </w:r>
          </w:p>
        </w:tc>
        <w:tc>
          <w:tcPr>
            <w:tcW w:w="0" w:type="auto"/>
          </w:tcPr>
          <w:p w14:paraId="2C7D0D7F"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Author</w:t>
            </w:r>
          </w:p>
        </w:tc>
      </w:tr>
      <w:tr w:rsidR="00EF47DF" w14:paraId="48BF0C74" w14:textId="77777777" w:rsidTr="000F7794">
        <w:trPr>
          <w:trHeight w:val="395"/>
        </w:trPr>
        <w:tc>
          <w:tcPr>
            <w:tcW w:w="0" w:type="auto"/>
          </w:tcPr>
          <w:p w14:paraId="247C7FED" w14:textId="77777777" w:rsidR="00EF47DF" w:rsidRPr="00242D7E" w:rsidRDefault="00EF47DF" w:rsidP="000F7794">
            <w:pPr>
              <w:pStyle w:val="Heading2"/>
              <w:ind w:left="0"/>
              <w:outlineLvl w:val="1"/>
              <w:rPr>
                <w:rFonts w:asciiTheme="minorHAnsi" w:hAnsiTheme="minorHAnsi"/>
                <w:b w:val="0"/>
                <w:sz w:val="20"/>
              </w:rPr>
            </w:pPr>
            <w:r w:rsidRPr="00242D7E">
              <w:rPr>
                <w:rFonts w:asciiTheme="minorHAnsi" w:hAnsiTheme="minorHAnsi"/>
                <w:b w:val="0"/>
                <w:sz w:val="20"/>
              </w:rPr>
              <w:t>V1</w:t>
            </w:r>
          </w:p>
        </w:tc>
        <w:tc>
          <w:tcPr>
            <w:tcW w:w="0" w:type="auto"/>
          </w:tcPr>
          <w:p w14:paraId="57446DC1" w14:textId="77777777" w:rsidR="00EF47DF" w:rsidRPr="00242D7E" w:rsidRDefault="00EF47DF" w:rsidP="000F7794">
            <w:pPr>
              <w:pStyle w:val="Heading2"/>
              <w:ind w:left="0"/>
              <w:outlineLvl w:val="1"/>
              <w:rPr>
                <w:rFonts w:asciiTheme="minorHAnsi" w:hAnsiTheme="minorHAnsi"/>
                <w:b w:val="0"/>
                <w:sz w:val="20"/>
              </w:rPr>
            </w:pPr>
            <w:r w:rsidRPr="00242D7E">
              <w:rPr>
                <w:rFonts w:asciiTheme="minorHAnsi" w:hAnsiTheme="minorHAnsi"/>
                <w:b w:val="0"/>
                <w:sz w:val="20"/>
              </w:rPr>
              <w:t>January-19</w:t>
            </w:r>
          </w:p>
        </w:tc>
        <w:tc>
          <w:tcPr>
            <w:tcW w:w="0" w:type="auto"/>
          </w:tcPr>
          <w:p w14:paraId="773369F7" w14:textId="77777777" w:rsidR="00EF47DF" w:rsidRPr="00242D7E" w:rsidRDefault="00EF47DF" w:rsidP="000F7794">
            <w:pPr>
              <w:pStyle w:val="Heading2"/>
              <w:ind w:left="0"/>
              <w:outlineLvl w:val="1"/>
              <w:rPr>
                <w:rFonts w:asciiTheme="minorHAnsi" w:hAnsiTheme="minorHAnsi"/>
                <w:b w:val="0"/>
                <w:sz w:val="20"/>
              </w:rPr>
            </w:pPr>
            <w:r w:rsidRPr="00242D7E">
              <w:rPr>
                <w:rFonts w:asciiTheme="minorHAnsi" w:hAnsiTheme="minorHAnsi"/>
                <w:b w:val="0"/>
                <w:sz w:val="20"/>
              </w:rPr>
              <w:t>First Issued</w:t>
            </w:r>
          </w:p>
        </w:tc>
        <w:tc>
          <w:tcPr>
            <w:tcW w:w="0" w:type="auto"/>
          </w:tcPr>
          <w:p w14:paraId="0A75154E" w14:textId="77777777" w:rsidR="00EF47DF" w:rsidRPr="008660CA" w:rsidRDefault="00BB6F12" w:rsidP="000F7794">
            <w:pPr>
              <w:pStyle w:val="Heading2"/>
              <w:ind w:left="0"/>
              <w:outlineLvl w:val="1"/>
              <w:rPr>
                <w:rFonts w:asciiTheme="minorHAnsi" w:hAnsiTheme="minorHAnsi"/>
                <w:b w:val="0"/>
                <w:sz w:val="20"/>
              </w:rPr>
            </w:pPr>
            <w:r w:rsidRPr="00242D7E">
              <w:rPr>
                <w:rFonts w:asciiTheme="minorHAnsi" w:hAnsiTheme="minorHAnsi"/>
                <w:b w:val="0"/>
                <w:sz w:val="20"/>
              </w:rPr>
              <w:t>L Kazak</w:t>
            </w:r>
          </w:p>
        </w:tc>
      </w:tr>
      <w:tr w:rsidR="0029511E" w14:paraId="411340D2" w14:textId="77777777" w:rsidTr="000F7794">
        <w:trPr>
          <w:trHeight w:val="395"/>
        </w:trPr>
        <w:tc>
          <w:tcPr>
            <w:tcW w:w="0" w:type="auto"/>
          </w:tcPr>
          <w:p w14:paraId="48FD8E0E" w14:textId="074035B2" w:rsidR="0029511E" w:rsidRPr="00242D7E" w:rsidRDefault="0029511E" w:rsidP="000F7794">
            <w:pPr>
              <w:pStyle w:val="Heading2"/>
              <w:ind w:left="0"/>
              <w:outlineLvl w:val="1"/>
              <w:rPr>
                <w:rFonts w:asciiTheme="minorHAnsi" w:hAnsiTheme="minorHAnsi"/>
                <w:b w:val="0"/>
                <w:sz w:val="20"/>
              </w:rPr>
            </w:pPr>
            <w:r>
              <w:rPr>
                <w:rFonts w:asciiTheme="minorHAnsi" w:hAnsiTheme="minorHAnsi"/>
                <w:b w:val="0"/>
                <w:sz w:val="20"/>
              </w:rPr>
              <w:t>V2</w:t>
            </w:r>
          </w:p>
        </w:tc>
        <w:tc>
          <w:tcPr>
            <w:tcW w:w="0" w:type="auto"/>
          </w:tcPr>
          <w:p w14:paraId="423F833B" w14:textId="7F0F9E07" w:rsidR="0029511E" w:rsidRPr="00242D7E" w:rsidRDefault="00160565" w:rsidP="000F7794">
            <w:pPr>
              <w:pStyle w:val="Heading2"/>
              <w:ind w:left="0"/>
              <w:outlineLvl w:val="1"/>
              <w:rPr>
                <w:rFonts w:asciiTheme="minorHAnsi" w:hAnsiTheme="minorHAnsi"/>
                <w:b w:val="0"/>
                <w:sz w:val="20"/>
              </w:rPr>
            </w:pPr>
            <w:r>
              <w:rPr>
                <w:rFonts w:asciiTheme="minorHAnsi" w:hAnsiTheme="minorHAnsi"/>
                <w:b w:val="0"/>
                <w:sz w:val="20"/>
              </w:rPr>
              <w:t>April-22</w:t>
            </w:r>
          </w:p>
        </w:tc>
        <w:tc>
          <w:tcPr>
            <w:tcW w:w="0" w:type="auto"/>
          </w:tcPr>
          <w:p w14:paraId="199A479A" w14:textId="63C19A49" w:rsidR="0029511E" w:rsidRPr="00242D7E" w:rsidRDefault="003F2001" w:rsidP="000F7794">
            <w:pPr>
              <w:pStyle w:val="Heading2"/>
              <w:ind w:left="0"/>
              <w:outlineLvl w:val="1"/>
              <w:rPr>
                <w:rFonts w:asciiTheme="minorHAnsi" w:hAnsiTheme="minorHAnsi"/>
                <w:b w:val="0"/>
                <w:sz w:val="20"/>
              </w:rPr>
            </w:pPr>
            <w:r>
              <w:rPr>
                <w:rFonts w:asciiTheme="minorHAnsi" w:hAnsiTheme="minorHAnsi"/>
                <w:b w:val="0"/>
                <w:sz w:val="20"/>
              </w:rPr>
              <w:t xml:space="preserve">First </w:t>
            </w:r>
            <w:r w:rsidR="0029511E">
              <w:rPr>
                <w:rFonts w:asciiTheme="minorHAnsi" w:hAnsiTheme="minorHAnsi"/>
                <w:b w:val="0"/>
                <w:sz w:val="20"/>
              </w:rPr>
              <w:t>Reviewed</w:t>
            </w:r>
          </w:p>
        </w:tc>
        <w:tc>
          <w:tcPr>
            <w:tcW w:w="0" w:type="auto"/>
          </w:tcPr>
          <w:p w14:paraId="4EB99844" w14:textId="6D8120BF" w:rsidR="0029511E" w:rsidRPr="00242D7E" w:rsidRDefault="0029511E" w:rsidP="000F7794">
            <w:pPr>
              <w:pStyle w:val="Heading2"/>
              <w:ind w:left="0"/>
              <w:outlineLvl w:val="1"/>
              <w:rPr>
                <w:rFonts w:asciiTheme="minorHAnsi" w:hAnsiTheme="minorHAnsi"/>
                <w:b w:val="0"/>
                <w:sz w:val="20"/>
              </w:rPr>
            </w:pPr>
            <w:r>
              <w:rPr>
                <w:rFonts w:asciiTheme="minorHAnsi" w:hAnsiTheme="minorHAnsi"/>
                <w:b w:val="0"/>
                <w:sz w:val="20"/>
              </w:rPr>
              <w:t>J Papadopoulo</w:t>
            </w:r>
          </w:p>
        </w:tc>
      </w:tr>
      <w:tr w:rsidR="00DD6EEC" w14:paraId="28197222" w14:textId="77777777" w:rsidTr="000F7794">
        <w:trPr>
          <w:trHeight w:val="395"/>
        </w:trPr>
        <w:tc>
          <w:tcPr>
            <w:tcW w:w="0" w:type="auto"/>
          </w:tcPr>
          <w:p w14:paraId="1875A212" w14:textId="46917DF3" w:rsidR="00DD6EEC" w:rsidRDefault="00DD6EEC" w:rsidP="000F7794">
            <w:pPr>
              <w:pStyle w:val="Heading2"/>
              <w:ind w:left="0"/>
              <w:outlineLvl w:val="1"/>
              <w:rPr>
                <w:rFonts w:asciiTheme="minorHAnsi" w:hAnsiTheme="minorHAnsi"/>
                <w:b w:val="0"/>
                <w:sz w:val="20"/>
              </w:rPr>
            </w:pPr>
            <w:r>
              <w:rPr>
                <w:rFonts w:asciiTheme="minorHAnsi" w:hAnsiTheme="minorHAnsi"/>
                <w:b w:val="0"/>
                <w:sz w:val="20"/>
              </w:rPr>
              <w:t>V3</w:t>
            </w:r>
          </w:p>
        </w:tc>
        <w:tc>
          <w:tcPr>
            <w:tcW w:w="0" w:type="auto"/>
          </w:tcPr>
          <w:p w14:paraId="73D74867" w14:textId="71D715F9" w:rsidR="00DD6EEC" w:rsidRDefault="00DD6EEC" w:rsidP="000F7794">
            <w:pPr>
              <w:pStyle w:val="Heading2"/>
              <w:ind w:left="0"/>
              <w:outlineLvl w:val="1"/>
              <w:rPr>
                <w:rFonts w:asciiTheme="minorHAnsi" w:hAnsiTheme="minorHAnsi"/>
                <w:b w:val="0"/>
                <w:sz w:val="20"/>
              </w:rPr>
            </w:pPr>
            <w:r>
              <w:rPr>
                <w:rFonts w:asciiTheme="minorHAnsi" w:hAnsiTheme="minorHAnsi"/>
                <w:b w:val="0"/>
                <w:sz w:val="20"/>
              </w:rPr>
              <w:t>October-22</w:t>
            </w:r>
          </w:p>
        </w:tc>
        <w:tc>
          <w:tcPr>
            <w:tcW w:w="0" w:type="auto"/>
          </w:tcPr>
          <w:p w14:paraId="25019CA4" w14:textId="7A3B440A" w:rsidR="00DD6EEC" w:rsidRDefault="00DD6EEC" w:rsidP="000F7794">
            <w:pPr>
              <w:pStyle w:val="Heading2"/>
              <w:ind w:left="0"/>
              <w:outlineLvl w:val="1"/>
              <w:rPr>
                <w:rFonts w:asciiTheme="minorHAnsi" w:hAnsiTheme="minorHAnsi"/>
                <w:b w:val="0"/>
                <w:sz w:val="20"/>
              </w:rPr>
            </w:pPr>
            <w:r>
              <w:rPr>
                <w:rFonts w:asciiTheme="minorHAnsi" w:hAnsiTheme="minorHAnsi"/>
                <w:b w:val="0"/>
                <w:sz w:val="20"/>
              </w:rPr>
              <w:t>Second Revision</w:t>
            </w:r>
          </w:p>
        </w:tc>
        <w:tc>
          <w:tcPr>
            <w:tcW w:w="0" w:type="auto"/>
          </w:tcPr>
          <w:p w14:paraId="49E317EB" w14:textId="29171F49" w:rsidR="00DD6EEC" w:rsidRDefault="00DD6EEC" w:rsidP="000F7794">
            <w:pPr>
              <w:pStyle w:val="Heading2"/>
              <w:ind w:left="0"/>
              <w:outlineLvl w:val="1"/>
              <w:rPr>
                <w:rFonts w:asciiTheme="minorHAnsi" w:hAnsiTheme="minorHAnsi"/>
                <w:b w:val="0"/>
                <w:sz w:val="20"/>
              </w:rPr>
            </w:pPr>
            <w:r>
              <w:rPr>
                <w:rFonts w:asciiTheme="minorHAnsi" w:hAnsiTheme="minorHAnsi"/>
                <w:b w:val="0"/>
                <w:sz w:val="20"/>
              </w:rPr>
              <w:t>J Papadopoulo</w:t>
            </w:r>
          </w:p>
        </w:tc>
      </w:tr>
      <w:tr w:rsidR="00A768AE" w14:paraId="4E4FD12A" w14:textId="77777777" w:rsidTr="000F7794">
        <w:trPr>
          <w:trHeight w:val="395"/>
        </w:trPr>
        <w:tc>
          <w:tcPr>
            <w:tcW w:w="0" w:type="auto"/>
          </w:tcPr>
          <w:p w14:paraId="38F0558B" w14:textId="79C1C1BC" w:rsidR="00A768AE" w:rsidRDefault="00A768AE" w:rsidP="000F7794">
            <w:pPr>
              <w:pStyle w:val="Heading2"/>
              <w:ind w:left="0"/>
              <w:outlineLvl w:val="1"/>
              <w:rPr>
                <w:rFonts w:asciiTheme="minorHAnsi" w:hAnsiTheme="minorHAnsi"/>
                <w:b w:val="0"/>
                <w:sz w:val="20"/>
              </w:rPr>
            </w:pPr>
            <w:r>
              <w:rPr>
                <w:rFonts w:asciiTheme="minorHAnsi" w:hAnsiTheme="minorHAnsi"/>
                <w:b w:val="0"/>
                <w:sz w:val="20"/>
              </w:rPr>
              <w:t>V4</w:t>
            </w:r>
          </w:p>
        </w:tc>
        <w:tc>
          <w:tcPr>
            <w:tcW w:w="0" w:type="auto"/>
          </w:tcPr>
          <w:p w14:paraId="770E98A0" w14:textId="3EAEC890" w:rsidR="00A768AE" w:rsidRDefault="00A768AE" w:rsidP="000F7794">
            <w:pPr>
              <w:pStyle w:val="Heading2"/>
              <w:ind w:left="0"/>
              <w:outlineLvl w:val="1"/>
              <w:rPr>
                <w:rFonts w:asciiTheme="minorHAnsi" w:hAnsiTheme="minorHAnsi"/>
                <w:b w:val="0"/>
                <w:sz w:val="20"/>
              </w:rPr>
            </w:pPr>
            <w:r>
              <w:rPr>
                <w:rFonts w:asciiTheme="minorHAnsi" w:hAnsiTheme="minorHAnsi"/>
                <w:b w:val="0"/>
                <w:sz w:val="20"/>
              </w:rPr>
              <w:t>November-22</w:t>
            </w:r>
          </w:p>
        </w:tc>
        <w:tc>
          <w:tcPr>
            <w:tcW w:w="0" w:type="auto"/>
          </w:tcPr>
          <w:p w14:paraId="060217E2" w14:textId="4BC9F0E2" w:rsidR="00A768AE" w:rsidRDefault="00A768AE" w:rsidP="000F7794">
            <w:pPr>
              <w:pStyle w:val="Heading2"/>
              <w:ind w:left="0"/>
              <w:outlineLvl w:val="1"/>
              <w:rPr>
                <w:rFonts w:asciiTheme="minorHAnsi" w:hAnsiTheme="minorHAnsi"/>
                <w:b w:val="0"/>
                <w:sz w:val="20"/>
              </w:rPr>
            </w:pPr>
            <w:r>
              <w:rPr>
                <w:rFonts w:asciiTheme="minorHAnsi" w:hAnsiTheme="minorHAnsi"/>
                <w:b w:val="0"/>
                <w:sz w:val="20"/>
              </w:rPr>
              <w:t>Third Revision</w:t>
            </w:r>
          </w:p>
        </w:tc>
        <w:tc>
          <w:tcPr>
            <w:tcW w:w="0" w:type="auto"/>
          </w:tcPr>
          <w:p w14:paraId="195ADFFE" w14:textId="26AC46CF" w:rsidR="00A768AE" w:rsidRDefault="00A768AE" w:rsidP="000F7794">
            <w:pPr>
              <w:pStyle w:val="Heading2"/>
              <w:ind w:left="0"/>
              <w:outlineLvl w:val="1"/>
              <w:rPr>
                <w:rFonts w:asciiTheme="minorHAnsi" w:hAnsiTheme="minorHAnsi"/>
                <w:b w:val="0"/>
                <w:sz w:val="20"/>
              </w:rPr>
            </w:pPr>
            <w:r>
              <w:rPr>
                <w:rFonts w:asciiTheme="minorHAnsi" w:hAnsiTheme="minorHAnsi"/>
                <w:b w:val="0"/>
                <w:sz w:val="20"/>
              </w:rPr>
              <w:t>J Papadopoulo</w:t>
            </w:r>
          </w:p>
        </w:tc>
      </w:tr>
    </w:tbl>
    <w:p w14:paraId="644DA40B" w14:textId="77777777" w:rsidR="00EF47DF" w:rsidRPr="00C6621D" w:rsidRDefault="00EF47DF" w:rsidP="00EF47DF"/>
    <w:p w14:paraId="119B150A" w14:textId="77777777" w:rsidR="00C6621D" w:rsidRPr="00EF47DF" w:rsidRDefault="00C6621D" w:rsidP="00EF47DF"/>
    <w:sectPr w:rsidR="00C6621D" w:rsidRPr="00EF47DF" w:rsidSect="00A754DD">
      <w:headerReference w:type="first" r:id="rId19"/>
      <w:footerReference w:type="first" r:id="rId20"/>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F4CD" w14:textId="77777777" w:rsidR="00931E9A" w:rsidRDefault="00931E9A" w:rsidP="00D312E7">
      <w:r>
        <w:separator/>
      </w:r>
    </w:p>
    <w:p w14:paraId="13F13737" w14:textId="77777777" w:rsidR="00931E9A" w:rsidRDefault="00931E9A" w:rsidP="00D312E7"/>
  </w:endnote>
  <w:endnote w:type="continuationSeparator" w:id="0">
    <w:p w14:paraId="544E3860" w14:textId="77777777" w:rsidR="00931E9A" w:rsidRDefault="00931E9A" w:rsidP="00D312E7">
      <w:r>
        <w:continuationSeparator/>
      </w:r>
    </w:p>
    <w:p w14:paraId="57D58D98" w14:textId="77777777" w:rsidR="00931E9A" w:rsidRDefault="00931E9A" w:rsidP="00D312E7"/>
    <w:tbl>
      <w:tblPr>
        <w:tblW w:w="5025" w:type="pct"/>
        <w:tblCellMar>
          <w:left w:w="0" w:type="dxa"/>
          <w:right w:w="0" w:type="dxa"/>
        </w:tblCellMar>
        <w:tblLook w:val="01E0" w:firstRow="1" w:lastRow="1" w:firstColumn="1" w:lastColumn="1" w:noHBand="0" w:noVBand="0"/>
      </w:tblPr>
      <w:tblGrid>
        <w:gridCol w:w="5145"/>
        <w:gridCol w:w="3926"/>
      </w:tblGrid>
      <w:tr w:rsidR="00931E9A" w:rsidRPr="00FF297B" w14:paraId="570B57E9" w14:textId="77777777" w:rsidTr="00972184">
        <w:tc>
          <w:tcPr>
            <w:tcW w:w="2836" w:type="pct"/>
            <w:vAlign w:val="bottom"/>
          </w:tcPr>
          <w:p w14:paraId="36A5EE70" w14:textId="77777777" w:rsidR="00931E9A" w:rsidRPr="0042666E" w:rsidRDefault="00931E9A"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16B91FF3" w14:textId="77777777" w:rsidR="00931E9A" w:rsidRPr="00FF297B" w:rsidRDefault="00931E9A" w:rsidP="0070559D">
            <w:pPr>
              <w:pStyle w:val="Header-Right"/>
              <w:pBdr>
                <w:right w:val="single" w:sz="2" w:space="4" w:color="FFFFFF"/>
              </w:pBdr>
              <w:rPr>
                <w:rFonts w:ascii="Calibri" w:hAnsi="Calibri"/>
                <w:color w:val="548DD4"/>
              </w:rPr>
            </w:pPr>
          </w:p>
        </w:tc>
      </w:tr>
    </w:tbl>
    <w:p w14:paraId="69386D0B" w14:textId="77777777" w:rsidR="00931E9A" w:rsidRDefault="00931E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C40EA0" w:rsidRPr="00951B9C" w14:paraId="0DBCB4A4" w14:textId="77777777" w:rsidTr="00823FCB">
      <w:tc>
        <w:tcPr>
          <w:tcW w:w="2069" w:type="pct"/>
        </w:tcPr>
        <w:p w14:paraId="026A0ACD" w14:textId="77777777" w:rsidR="00C40EA0" w:rsidRPr="00951B9C" w:rsidRDefault="00C40EA0" w:rsidP="00144D61">
          <w:pPr>
            <w:pStyle w:val="Footer"/>
            <w:rPr>
              <w:rFonts w:ascii="Calibri" w:hAnsi="Calibri"/>
              <w:color w:val="548DD4"/>
              <w:sz w:val="18"/>
              <w:szCs w:val="18"/>
            </w:rPr>
          </w:pPr>
        </w:p>
      </w:tc>
      <w:tc>
        <w:tcPr>
          <w:tcW w:w="2931" w:type="pct"/>
        </w:tcPr>
        <w:p w14:paraId="392CFB97" w14:textId="77777777" w:rsidR="00C40EA0" w:rsidRPr="00951B9C" w:rsidRDefault="00C40EA0" w:rsidP="00144D61">
          <w:pPr>
            <w:pStyle w:val="Footer"/>
            <w:jc w:val="center"/>
            <w:rPr>
              <w:rFonts w:ascii="Calibri" w:hAnsi="Calibri"/>
              <w:color w:val="548DD4"/>
              <w:sz w:val="18"/>
              <w:szCs w:val="18"/>
            </w:rPr>
          </w:pPr>
        </w:p>
      </w:tc>
    </w:tr>
  </w:tbl>
  <w:p w14:paraId="1B6AA776" w14:textId="77777777" w:rsidR="00C40EA0" w:rsidRPr="00951B9C" w:rsidRDefault="00C40EA0"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C40EA0" w:rsidRPr="00951B9C" w14:paraId="67D4356A" w14:textId="77777777" w:rsidTr="00972184">
      <w:tc>
        <w:tcPr>
          <w:tcW w:w="1441" w:type="pct"/>
        </w:tcPr>
        <w:p w14:paraId="65A70FF7" w14:textId="77777777" w:rsidR="00C40EA0" w:rsidRPr="00963F88" w:rsidRDefault="00C40EA0" w:rsidP="00144D61">
          <w:pPr>
            <w:pStyle w:val="Footer"/>
            <w:rPr>
              <w:rFonts w:ascii="Calibri" w:hAnsi="Calibri"/>
              <w:color w:val="000000"/>
              <w:sz w:val="18"/>
              <w:szCs w:val="18"/>
            </w:rPr>
          </w:pPr>
        </w:p>
      </w:tc>
      <w:tc>
        <w:tcPr>
          <w:tcW w:w="2040" w:type="pct"/>
        </w:tcPr>
        <w:p w14:paraId="551C561D" w14:textId="77777777" w:rsidR="00C40EA0" w:rsidRPr="00951B9C" w:rsidRDefault="00C40EA0" w:rsidP="004228A6">
          <w:pPr>
            <w:pStyle w:val="Footer"/>
            <w:jc w:val="center"/>
            <w:rPr>
              <w:rFonts w:ascii="Calibri" w:hAnsi="Calibri"/>
              <w:color w:val="548DD4"/>
              <w:sz w:val="18"/>
              <w:szCs w:val="18"/>
            </w:rPr>
          </w:pPr>
        </w:p>
      </w:tc>
      <w:tc>
        <w:tcPr>
          <w:tcW w:w="1519" w:type="pct"/>
        </w:tcPr>
        <w:p w14:paraId="3B207924" w14:textId="77777777" w:rsidR="00C40EA0" w:rsidRPr="00963F88" w:rsidRDefault="00C40EA0" w:rsidP="00144D61">
          <w:pPr>
            <w:pStyle w:val="Footer"/>
            <w:jc w:val="right"/>
            <w:rPr>
              <w:rFonts w:ascii="Calibri" w:hAnsi="Calibri"/>
              <w:color w:val="000000"/>
              <w:sz w:val="18"/>
              <w:szCs w:val="18"/>
            </w:rPr>
          </w:pPr>
          <w:r w:rsidRPr="00963F88">
            <w:rPr>
              <w:rFonts w:ascii="Calibri" w:hAnsi="Calibri"/>
              <w:color w:val="000000"/>
              <w:sz w:val="18"/>
              <w:szCs w:val="18"/>
            </w:rPr>
            <w:t xml:space="preserve">Page </w:t>
          </w:r>
          <w:r w:rsidRPr="00963F88">
            <w:rPr>
              <w:rFonts w:ascii="Calibri" w:hAnsi="Calibri"/>
              <w:color w:val="000000"/>
              <w:sz w:val="18"/>
              <w:szCs w:val="18"/>
            </w:rPr>
            <w:fldChar w:fldCharType="begin"/>
          </w:r>
          <w:r w:rsidRPr="00963F88">
            <w:rPr>
              <w:rFonts w:ascii="Calibri" w:hAnsi="Calibri"/>
              <w:color w:val="000000"/>
              <w:sz w:val="18"/>
              <w:szCs w:val="18"/>
            </w:rPr>
            <w:instrText xml:space="preserve"> PAGE </w:instrText>
          </w:r>
          <w:r w:rsidRPr="00963F88">
            <w:rPr>
              <w:rFonts w:ascii="Calibri" w:hAnsi="Calibri"/>
              <w:color w:val="000000"/>
              <w:sz w:val="18"/>
              <w:szCs w:val="18"/>
            </w:rPr>
            <w:fldChar w:fldCharType="separate"/>
          </w:r>
          <w:r w:rsidRPr="00963F88">
            <w:rPr>
              <w:rFonts w:ascii="Calibri" w:hAnsi="Calibri"/>
              <w:noProof/>
              <w:color w:val="000000"/>
              <w:sz w:val="18"/>
              <w:szCs w:val="18"/>
            </w:rPr>
            <w:t>14</w:t>
          </w:r>
          <w:r w:rsidRPr="00963F88">
            <w:rPr>
              <w:rFonts w:ascii="Calibri" w:hAnsi="Calibri"/>
              <w:color w:val="000000"/>
              <w:sz w:val="18"/>
              <w:szCs w:val="18"/>
            </w:rPr>
            <w:fldChar w:fldCharType="end"/>
          </w:r>
          <w:r w:rsidRPr="00963F88">
            <w:rPr>
              <w:rFonts w:ascii="Calibri" w:hAnsi="Calibri"/>
              <w:color w:val="000000"/>
              <w:sz w:val="18"/>
              <w:szCs w:val="18"/>
            </w:rPr>
            <w:t xml:space="preserve"> of </w:t>
          </w:r>
          <w:r w:rsidRPr="00963F88">
            <w:rPr>
              <w:rFonts w:ascii="Calibri" w:hAnsi="Calibri"/>
              <w:color w:val="000000"/>
              <w:sz w:val="18"/>
              <w:szCs w:val="18"/>
            </w:rPr>
            <w:fldChar w:fldCharType="begin"/>
          </w:r>
          <w:r w:rsidRPr="00963F88">
            <w:rPr>
              <w:rFonts w:ascii="Calibri" w:hAnsi="Calibri"/>
              <w:color w:val="000000"/>
              <w:sz w:val="18"/>
              <w:szCs w:val="18"/>
            </w:rPr>
            <w:instrText xml:space="preserve"> NUMPAGES </w:instrText>
          </w:r>
          <w:r w:rsidRPr="00963F88">
            <w:rPr>
              <w:rFonts w:ascii="Calibri" w:hAnsi="Calibri"/>
              <w:color w:val="000000"/>
              <w:sz w:val="18"/>
              <w:szCs w:val="18"/>
            </w:rPr>
            <w:fldChar w:fldCharType="separate"/>
          </w:r>
          <w:r w:rsidRPr="00963F88">
            <w:rPr>
              <w:rFonts w:ascii="Calibri" w:hAnsi="Calibri"/>
              <w:noProof/>
              <w:color w:val="000000"/>
              <w:sz w:val="18"/>
              <w:szCs w:val="18"/>
            </w:rPr>
            <w:t>14</w:t>
          </w:r>
          <w:r w:rsidRPr="00963F88">
            <w:rPr>
              <w:rFonts w:ascii="Calibri" w:hAnsi="Calibri"/>
              <w:color w:val="000000"/>
              <w:sz w:val="18"/>
              <w:szCs w:val="18"/>
            </w:rPr>
            <w:fldChar w:fldCharType="end"/>
          </w:r>
        </w:p>
      </w:tc>
    </w:tr>
  </w:tbl>
  <w:p w14:paraId="769B1532" w14:textId="2A9FD3F3" w:rsidR="00C40EA0" w:rsidRPr="000B0191" w:rsidRDefault="000B0191" w:rsidP="000B0191">
    <w:pPr>
      <w:spacing w:before="120"/>
      <w:ind w:left="0"/>
      <w:jc w:val="center"/>
      <w:rPr>
        <w:rFonts w:ascii="Arial" w:hAnsi="Arial" w:cs="Arial"/>
        <w:sz w:val="14"/>
        <w:szCs w:val="14"/>
      </w:rPr>
    </w:pPr>
    <w:r w:rsidRPr="000B0191">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B1DC" w14:textId="688B77E0" w:rsidR="00963F88" w:rsidRDefault="00963F88" w:rsidP="00963F88">
    <w:pPr>
      <w:tabs>
        <w:tab w:val="left" w:pos="4320"/>
      </w:tabs>
      <w:spacing w:line="240" w:lineRule="auto"/>
      <w:ind w:left="0"/>
      <w:rPr>
        <w:rFonts w:ascii="Arial" w:eastAsia="Times New Roman" w:hAnsi="Arial" w:cs="Arial"/>
        <w:sz w:val="18"/>
        <w:szCs w:val="10"/>
      </w:rPr>
    </w:pPr>
    <w:r w:rsidRPr="00963F88">
      <w:rPr>
        <w:rFonts w:ascii="Arial" w:eastAsia="Times New Roman" w:hAnsi="Arial" w:cs="Arial"/>
        <w:sz w:val="18"/>
        <w:szCs w:val="10"/>
      </w:rPr>
      <w:t>*Name amended under Legislation Act, s 60</w:t>
    </w:r>
  </w:p>
  <w:p w14:paraId="4982BA5F" w14:textId="2BEFD3DF" w:rsidR="00963F88" w:rsidRPr="000B0191" w:rsidRDefault="000B0191" w:rsidP="000B0191">
    <w:pPr>
      <w:spacing w:before="120"/>
      <w:ind w:left="0"/>
      <w:jc w:val="center"/>
      <w:rPr>
        <w:rFonts w:ascii="Arial" w:hAnsi="Arial" w:cs="Arial"/>
        <w:sz w:val="14"/>
        <w:szCs w:val="14"/>
      </w:rPr>
    </w:pPr>
    <w:r w:rsidRPr="000B0191">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680C" w14:textId="0E26AF75" w:rsidR="00963F88" w:rsidRDefault="00963F88"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963F88" w:rsidRPr="0065591D" w14:paraId="5A1C0B68" w14:textId="77777777" w:rsidTr="00972184">
      <w:tc>
        <w:tcPr>
          <w:tcW w:w="1407" w:type="pct"/>
          <w:vAlign w:val="center"/>
        </w:tcPr>
        <w:p w14:paraId="63025C24" w14:textId="77777777" w:rsidR="00963F88" w:rsidRPr="00951B9C" w:rsidRDefault="00963F88" w:rsidP="004228A6">
          <w:pPr>
            <w:pStyle w:val="Footer"/>
            <w:rPr>
              <w:color w:val="548DD4"/>
              <w:sz w:val="20"/>
              <w:szCs w:val="20"/>
            </w:rPr>
          </w:pPr>
        </w:p>
      </w:tc>
      <w:tc>
        <w:tcPr>
          <w:tcW w:w="1641" w:type="pct"/>
          <w:gridSpan w:val="2"/>
          <w:vAlign w:val="center"/>
        </w:tcPr>
        <w:p w14:paraId="6C95AB5D" w14:textId="77777777" w:rsidR="00963F88" w:rsidRPr="00951B9C" w:rsidRDefault="00963F88" w:rsidP="00925494">
          <w:pPr>
            <w:pStyle w:val="Footer"/>
            <w:jc w:val="center"/>
            <w:rPr>
              <w:rFonts w:ascii="Calibri" w:hAnsi="Calibri"/>
              <w:b/>
              <w:color w:val="808080"/>
              <w:sz w:val="24"/>
              <w:szCs w:val="24"/>
            </w:rPr>
          </w:pPr>
        </w:p>
        <w:p w14:paraId="44DC0A44" w14:textId="77777777" w:rsidR="00963F88" w:rsidRPr="00951B9C" w:rsidRDefault="00963F88" w:rsidP="00951B9C">
          <w:pPr>
            <w:pStyle w:val="Footer"/>
            <w:jc w:val="center"/>
            <w:rPr>
              <w:color w:val="548DD4"/>
              <w:sz w:val="20"/>
              <w:szCs w:val="20"/>
            </w:rPr>
          </w:pPr>
        </w:p>
      </w:tc>
      <w:tc>
        <w:tcPr>
          <w:tcW w:w="1952" w:type="pct"/>
        </w:tcPr>
        <w:p w14:paraId="4882B9BB" w14:textId="77777777" w:rsidR="00963F88" w:rsidRPr="009F7848" w:rsidRDefault="00963F88" w:rsidP="0057079E">
          <w:pPr>
            <w:pStyle w:val="Footer"/>
            <w:jc w:val="right"/>
            <w:rPr>
              <w:color w:val="548DD4"/>
            </w:rPr>
          </w:pPr>
          <w:r>
            <w:rPr>
              <w:rFonts w:ascii="Calibri" w:hAnsi="Calibri"/>
              <w:b/>
              <w:noProof/>
              <w:snapToGrid/>
              <w:sz w:val="20"/>
              <w:lang w:eastAsia="en-AU"/>
            </w:rPr>
            <w:drawing>
              <wp:inline distT="0" distB="0" distL="0" distR="0" wp14:anchorId="539B7B5C" wp14:editId="0ED8478D">
                <wp:extent cx="2190750" cy="676275"/>
                <wp:effectExtent l="19050" t="0" r="0" b="0"/>
                <wp:docPr id="3" name="Picture 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963F88" w:rsidRPr="0065591D" w14:paraId="74F9B937" w14:textId="77777777" w:rsidTr="00A754DD">
      <w:tc>
        <w:tcPr>
          <w:tcW w:w="1639" w:type="pct"/>
          <w:gridSpan w:val="2"/>
          <w:vAlign w:val="center"/>
        </w:tcPr>
        <w:p w14:paraId="00EE71C5" w14:textId="77777777" w:rsidR="00963F88" w:rsidRPr="00925494" w:rsidRDefault="00963F88" w:rsidP="00925494">
          <w:pPr>
            <w:pStyle w:val="Footer"/>
            <w:rPr>
              <w:rFonts w:ascii="Calibri" w:hAnsi="Calibri"/>
              <w:color w:val="808080"/>
              <w:sz w:val="18"/>
              <w:szCs w:val="18"/>
            </w:rPr>
          </w:pPr>
        </w:p>
      </w:tc>
      <w:tc>
        <w:tcPr>
          <w:tcW w:w="1409" w:type="pct"/>
          <w:vAlign w:val="center"/>
        </w:tcPr>
        <w:p w14:paraId="568F5600" w14:textId="77777777" w:rsidR="00963F88" w:rsidRDefault="00963F88" w:rsidP="00925494">
          <w:pPr>
            <w:pStyle w:val="Footer"/>
            <w:jc w:val="center"/>
            <w:rPr>
              <w:rFonts w:ascii="Calibri" w:hAnsi="Calibri"/>
              <w:b/>
              <w:color w:val="808080"/>
              <w:sz w:val="18"/>
              <w:szCs w:val="18"/>
            </w:rPr>
          </w:pPr>
        </w:p>
        <w:p w14:paraId="53E32A1F" w14:textId="77777777" w:rsidR="00963F88" w:rsidRPr="006D622F" w:rsidRDefault="00963F88" w:rsidP="00925494">
          <w:pPr>
            <w:pStyle w:val="Footer"/>
            <w:jc w:val="center"/>
            <w:rPr>
              <w:rFonts w:ascii="Calibri" w:hAnsi="Calibri"/>
              <w:b/>
              <w:color w:val="808080"/>
              <w:sz w:val="18"/>
              <w:szCs w:val="18"/>
            </w:rPr>
          </w:pPr>
        </w:p>
      </w:tc>
      <w:tc>
        <w:tcPr>
          <w:tcW w:w="1952" w:type="pct"/>
        </w:tcPr>
        <w:p w14:paraId="4CD3D0AF" w14:textId="77777777" w:rsidR="00963F88" w:rsidRPr="002502E5" w:rsidRDefault="00963F88" w:rsidP="0057079E">
          <w:pPr>
            <w:pStyle w:val="Footer"/>
            <w:jc w:val="right"/>
            <w:rPr>
              <w:rFonts w:ascii="Calibri" w:hAnsi="Calibri"/>
              <w:b/>
              <w:noProof/>
              <w:sz w:val="20"/>
            </w:rPr>
          </w:pPr>
        </w:p>
      </w:tc>
    </w:tr>
  </w:tbl>
  <w:p w14:paraId="59F86743" w14:textId="5092E51F" w:rsidR="00A754DD" w:rsidRPr="000B0191" w:rsidRDefault="000B0191" w:rsidP="000B0191">
    <w:pPr>
      <w:tabs>
        <w:tab w:val="left" w:pos="4320"/>
      </w:tabs>
      <w:spacing w:before="120" w:line="240" w:lineRule="auto"/>
      <w:ind w:left="0"/>
      <w:jc w:val="center"/>
      <w:rPr>
        <w:rFonts w:ascii="Arial" w:eastAsia="Times New Roman" w:hAnsi="Arial" w:cs="Arial"/>
        <w:sz w:val="14"/>
        <w:szCs w:val="10"/>
      </w:rPr>
    </w:pPr>
    <w:r w:rsidRPr="000B0191">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5777" w14:textId="77777777" w:rsidR="00931E9A" w:rsidRDefault="00931E9A" w:rsidP="00D312E7">
      <w:r>
        <w:separator/>
      </w:r>
    </w:p>
    <w:p w14:paraId="78903456" w14:textId="77777777" w:rsidR="00931E9A" w:rsidRDefault="00931E9A" w:rsidP="00D312E7"/>
  </w:footnote>
  <w:footnote w:type="continuationSeparator" w:id="0">
    <w:p w14:paraId="37780AB7" w14:textId="77777777" w:rsidR="00931E9A" w:rsidRDefault="00931E9A" w:rsidP="00D312E7">
      <w:r>
        <w:continuationSeparator/>
      </w:r>
    </w:p>
    <w:p w14:paraId="133FE327" w14:textId="77777777" w:rsidR="00931E9A" w:rsidRDefault="00931E9A"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E0A2" w14:textId="77777777" w:rsidR="00C40EA0" w:rsidRDefault="00C40EA0" w:rsidP="001B7BF8">
    <w:pPr>
      <w:pStyle w:val="Header"/>
      <w:pBdr>
        <w:bottom w:val="none" w:sz="0" w:space="0" w:color="auto"/>
      </w:pBdr>
    </w:pPr>
  </w:p>
  <w:p w14:paraId="0DB658FB" w14:textId="77777777" w:rsidR="00C40EA0" w:rsidRDefault="00C40EA0"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D21A" w14:textId="77777777" w:rsidR="00963F88" w:rsidRPr="00963F88" w:rsidRDefault="00963F88" w:rsidP="00963F88">
    <w:pPr>
      <w:tabs>
        <w:tab w:val="left" w:pos="4320"/>
      </w:tabs>
      <w:spacing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983B" w14:textId="77777777" w:rsidR="00963F88" w:rsidRDefault="00963F88" w:rsidP="00556AF2">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A3D5C"/>
    <w:multiLevelType w:val="hybridMultilevel"/>
    <w:tmpl w:val="3BEC236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1" w15:restartNumberingAfterBreak="0">
    <w:nsid w:val="08BC52E3"/>
    <w:multiLevelType w:val="hybridMultilevel"/>
    <w:tmpl w:val="0F9C31A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7" w15:restartNumberingAfterBreak="0">
    <w:nsid w:val="2522456D"/>
    <w:multiLevelType w:val="hybridMultilevel"/>
    <w:tmpl w:val="5088DC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402B4D"/>
    <w:multiLevelType w:val="hybridMultilevel"/>
    <w:tmpl w:val="CE0EADD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9"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1" w15:restartNumberingAfterBreak="0">
    <w:nsid w:val="31292543"/>
    <w:multiLevelType w:val="hybridMultilevel"/>
    <w:tmpl w:val="8710EAE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4653D5"/>
    <w:multiLevelType w:val="hybridMultilevel"/>
    <w:tmpl w:val="D3E80BB6"/>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4" w15:restartNumberingAfterBreak="0">
    <w:nsid w:val="38F67000"/>
    <w:multiLevelType w:val="hybridMultilevel"/>
    <w:tmpl w:val="1E06460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5" w15:restartNumberingAfterBreak="0">
    <w:nsid w:val="39BD57CC"/>
    <w:multiLevelType w:val="hybridMultilevel"/>
    <w:tmpl w:val="0F72D97E"/>
    <w:lvl w:ilvl="0" w:tplc="0C090001">
      <w:start w:val="1"/>
      <w:numFmt w:val="bullet"/>
      <w:lvlText w:val=""/>
      <w:lvlJc w:val="left"/>
      <w:pPr>
        <w:ind w:left="2507" w:hanging="360"/>
      </w:pPr>
      <w:rPr>
        <w:rFonts w:ascii="Symbol" w:hAnsi="Symbol"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6" w15:restartNumberingAfterBreak="0">
    <w:nsid w:val="39C03DE8"/>
    <w:multiLevelType w:val="hybridMultilevel"/>
    <w:tmpl w:val="61EC2BF6"/>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7"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8" w15:restartNumberingAfterBreak="0">
    <w:nsid w:val="3DF523DF"/>
    <w:multiLevelType w:val="hybridMultilevel"/>
    <w:tmpl w:val="A19C6DE0"/>
    <w:lvl w:ilvl="0" w:tplc="0C090019">
      <w:start w:val="1"/>
      <w:numFmt w:val="lowerLetter"/>
      <w:lvlText w:val="%1."/>
      <w:lvlJc w:val="left"/>
      <w:pPr>
        <w:ind w:left="2558" w:hanging="360"/>
      </w:pPr>
    </w:lvl>
    <w:lvl w:ilvl="1" w:tplc="0C090019" w:tentative="1">
      <w:start w:val="1"/>
      <w:numFmt w:val="lowerLetter"/>
      <w:lvlText w:val="%2."/>
      <w:lvlJc w:val="left"/>
      <w:pPr>
        <w:ind w:left="3278" w:hanging="360"/>
      </w:pPr>
    </w:lvl>
    <w:lvl w:ilvl="2" w:tplc="0C09001B" w:tentative="1">
      <w:start w:val="1"/>
      <w:numFmt w:val="lowerRoman"/>
      <w:lvlText w:val="%3."/>
      <w:lvlJc w:val="right"/>
      <w:pPr>
        <w:ind w:left="3998" w:hanging="180"/>
      </w:pPr>
    </w:lvl>
    <w:lvl w:ilvl="3" w:tplc="0C09000F" w:tentative="1">
      <w:start w:val="1"/>
      <w:numFmt w:val="decimal"/>
      <w:lvlText w:val="%4."/>
      <w:lvlJc w:val="left"/>
      <w:pPr>
        <w:ind w:left="4718" w:hanging="360"/>
      </w:pPr>
    </w:lvl>
    <w:lvl w:ilvl="4" w:tplc="0C090019" w:tentative="1">
      <w:start w:val="1"/>
      <w:numFmt w:val="lowerLetter"/>
      <w:lvlText w:val="%5."/>
      <w:lvlJc w:val="left"/>
      <w:pPr>
        <w:ind w:left="5438" w:hanging="360"/>
      </w:pPr>
    </w:lvl>
    <w:lvl w:ilvl="5" w:tplc="0C09001B" w:tentative="1">
      <w:start w:val="1"/>
      <w:numFmt w:val="lowerRoman"/>
      <w:lvlText w:val="%6."/>
      <w:lvlJc w:val="right"/>
      <w:pPr>
        <w:ind w:left="6158" w:hanging="180"/>
      </w:pPr>
    </w:lvl>
    <w:lvl w:ilvl="6" w:tplc="0C09000F" w:tentative="1">
      <w:start w:val="1"/>
      <w:numFmt w:val="decimal"/>
      <w:lvlText w:val="%7."/>
      <w:lvlJc w:val="left"/>
      <w:pPr>
        <w:ind w:left="6878" w:hanging="360"/>
      </w:pPr>
    </w:lvl>
    <w:lvl w:ilvl="7" w:tplc="0C090019" w:tentative="1">
      <w:start w:val="1"/>
      <w:numFmt w:val="lowerLetter"/>
      <w:lvlText w:val="%8."/>
      <w:lvlJc w:val="left"/>
      <w:pPr>
        <w:ind w:left="7598" w:hanging="360"/>
      </w:pPr>
    </w:lvl>
    <w:lvl w:ilvl="8" w:tplc="0C09001B" w:tentative="1">
      <w:start w:val="1"/>
      <w:numFmt w:val="lowerRoman"/>
      <w:lvlText w:val="%9."/>
      <w:lvlJc w:val="right"/>
      <w:pPr>
        <w:ind w:left="8318" w:hanging="180"/>
      </w:pPr>
    </w:lvl>
  </w:abstractNum>
  <w:abstractNum w:abstractNumId="29"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062943"/>
    <w:multiLevelType w:val="hybridMultilevel"/>
    <w:tmpl w:val="3A703AC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2"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EB35C51"/>
    <w:multiLevelType w:val="hybridMultilevel"/>
    <w:tmpl w:val="918C1D2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4" w15:restartNumberingAfterBreak="0">
    <w:nsid w:val="4F4D74D6"/>
    <w:multiLevelType w:val="hybridMultilevel"/>
    <w:tmpl w:val="008443E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5" w15:restartNumberingAfterBreak="0">
    <w:nsid w:val="5088335D"/>
    <w:multiLevelType w:val="hybridMultilevel"/>
    <w:tmpl w:val="5AD8A34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7" w15:restartNumberingAfterBreak="0">
    <w:nsid w:val="5D7C29D3"/>
    <w:multiLevelType w:val="hybridMultilevel"/>
    <w:tmpl w:val="77B845F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062BFF"/>
    <w:multiLevelType w:val="hybridMultilevel"/>
    <w:tmpl w:val="4452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917B21"/>
    <w:multiLevelType w:val="hybridMultilevel"/>
    <w:tmpl w:val="0482412E"/>
    <w:lvl w:ilvl="0" w:tplc="0C090001">
      <w:start w:val="1"/>
      <w:numFmt w:val="bullet"/>
      <w:lvlText w:val=""/>
      <w:lvlJc w:val="left"/>
      <w:pPr>
        <w:ind w:left="2147" w:hanging="360"/>
      </w:pPr>
      <w:rPr>
        <w:rFonts w:ascii="Symbol" w:hAnsi="Symbol" w:hint="default"/>
      </w:rPr>
    </w:lvl>
    <w:lvl w:ilvl="1" w:tplc="0C090003" w:tentative="1">
      <w:start w:val="1"/>
      <w:numFmt w:val="bullet"/>
      <w:lvlText w:val="o"/>
      <w:lvlJc w:val="left"/>
      <w:pPr>
        <w:ind w:left="2867" w:hanging="360"/>
      </w:pPr>
      <w:rPr>
        <w:rFonts w:ascii="Courier New" w:hAnsi="Courier New" w:cs="Courier New" w:hint="default"/>
      </w:rPr>
    </w:lvl>
    <w:lvl w:ilvl="2" w:tplc="0C090005" w:tentative="1">
      <w:start w:val="1"/>
      <w:numFmt w:val="bullet"/>
      <w:lvlText w:val=""/>
      <w:lvlJc w:val="left"/>
      <w:pPr>
        <w:ind w:left="3587" w:hanging="360"/>
      </w:pPr>
      <w:rPr>
        <w:rFonts w:ascii="Wingdings" w:hAnsi="Wingdings" w:hint="default"/>
      </w:rPr>
    </w:lvl>
    <w:lvl w:ilvl="3" w:tplc="0C090001" w:tentative="1">
      <w:start w:val="1"/>
      <w:numFmt w:val="bullet"/>
      <w:lvlText w:val=""/>
      <w:lvlJc w:val="left"/>
      <w:pPr>
        <w:ind w:left="4307" w:hanging="360"/>
      </w:pPr>
      <w:rPr>
        <w:rFonts w:ascii="Symbol" w:hAnsi="Symbol" w:hint="default"/>
      </w:rPr>
    </w:lvl>
    <w:lvl w:ilvl="4" w:tplc="0C090003" w:tentative="1">
      <w:start w:val="1"/>
      <w:numFmt w:val="bullet"/>
      <w:lvlText w:val="o"/>
      <w:lvlJc w:val="left"/>
      <w:pPr>
        <w:ind w:left="5027" w:hanging="360"/>
      </w:pPr>
      <w:rPr>
        <w:rFonts w:ascii="Courier New" w:hAnsi="Courier New" w:cs="Courier New" w:hint="default"/>
      </w:rPr>
    </w:lvl>
    <w:lvl w:ilvl="5" w:tplc="0C090005" w:tentative="1">
      <w:start w:val="1"/>
      <w:numFmt w:val="bullet"/>
      <w:lvlText w:val=""/>
      <w:lvlJc w:val="left"/>
      <w:pPr>
        <w:ind w:left="5747" w:hanging="360"/>
      </w:pPr>
      <w:rPr>
        <w:rFonts w:ascii="Wingdings" w:hAnsi="Wingdings" w:hint="default"/>
      </w:rPr>
    </w:lvl>
    <w:lvl w:ilvl="6" w:tplc="0C090001" w:tentative="1">
      <w:start w:val="1"/>
      <w:numFmt w:val="bullet"/>
      <w:lvlText w:val=""/>
      <w:lvlJc w:val="left"/>
      <w:pPr>
        <w:ind w:left="6467" w:hanging="360"/>
      </w:pPr>
      <w:rPr>
        <w:rFonts w:ascii="Symbol" w:hAnsi="Symbol" w:hint="default"/>
      </w:rPr>
    </w:lvl>
    <w:lvl w:ilvl="7" w:tplc="0C090003" w:tentative="1">
      <w:start w:val="1"/>
      <w:numFmt w:val="bullet"/>
      <w:lvlText w:val="o"/>
      <w:lvlJc w:val="left"/>
      <w:pPr>
        <w:ind w:left="7187" w:hanging="360"/>
      </w:pPr>
      <w:rPr>
        <w:rFonts w:ascii="Courier New" w:hAnsi="Courier New" w:cs="Courier New" w:hint="default"/>
      </w:rPr>
    </w:lvl>
    <w:lvl w:ilvl="8" w:tplc="0C090005" w:tentative="1">
      <w:start w:val="1"/>
      <w:numFmt w:val="bullet"/>
      <w:lvlText w:val=""/>
      <w:lvlJc w:val="left"/>
      <w:pPr>
        <w:ind w:left="7907" w:hanging="360"/>
      </w:pPr>
      <w:rPr>
        <w:rFonts w:ascii="Wingdings" w:hAnsi="Wingdings" w:hint="default"/>
      </w:rPr>
    </w:lvl>
  </w:abstractNum>
  <w:abstractNum w:abstractNumId="42" w15:restartNumberingAfterBreak="0">
    <w:nsid w:val="603E6B35"/>
    <w:multiLevelType w:val="hybridMultilevel"/>
    <w:tmpl w:val="0E6C97EC"/>
    <w:lvl w:ilvl="0" w:tplc="DB1C7E50">
      <w:start w:val="1"/>
      <w:numFmt w:val="bullet"/>
      <w:pStyle w:val="ListParagraph"/>
      <w:lvlText w:val=""/>
      <w:lvlJc w:val="left"/>
      <w:pPr>
        <w:ind w:left="2147" w:hanging="360"/>
      </w:pPr>
      <w:rPr>
        <w:rFonts w:ascii="Symbol" w:hAnsi="Symbol" w:hint="default"/>
      </w:rPr>
    </w:lvl>
    <w:lvl w:ilvl="1" w:tplc="0C090003" w:tentative="1">
      <w:start w:val="1"/>
      <w:numFmt w:val="bullet"/>
      <w:lvlText w:val="o"/>
      <w:lvlJc w:val="left"/>
      <w:pPr>
        <w:ind w:left="2867" w:hanging="360"/>
      </w:pPr>
      <w:rPr>
        <w:rFonts w:ascii="Courier New" w:hAnsi="Courier New" w:cs="Courier New" w:hint="default"/>
      </w:rPr>
    </w:lvl>
    <w:lvl w:ilvl="2" w:tplc="0C090005" w:tentative="1">
      <w:start w:val="1"/>
      <w:numFmt w:val="bullet"/>
      <w:lvlText w:val=""/>
      <w:lvlJc w:val="left"/>
      <w:pPr>
        <w:ind w:left="3587" w:hanging="360"/>
      </w:pPr>
      <w:rPr>
        <w:rFonts w:ascii="Wingdings" w:hAnsi="Wingdings" w:hint="default"/>
      </w:rPr>
    </w:lvl>
    <w:lvl w:ilvl="3" w:tplc="0C090001" w:tentative="1">
      <w:start w:val="1"/>
      <w:numFmt w:val="bullet"/>
      <w:lvlText w:val=""/>
      <w:lvlJc w:val="left"/>
      <w:pPr>
        <w:ind w:left="4307" w:hanging="360"/>
      </w:pPr>
      <w:rPr>
        <w:rFonts w:ascii="Symbol" w:hAnsi="Symbol" w:hint="default"/>
      </w:rPr>
    </w:lvl>
    <w:lvl w:ilvl="4" w:tplc="0C090003" w:tentative="1">
      <w:start w:val="1"/>
      <w:numFmt w:val="bullet"/>
      <w:lvlText w:val="o"/>
      <w:lvlJc w:val="left"/>
      <w:pPr>
        <w:ind w:left="5027" w:hanging="360"/>
      </w:pPr>
      <w:rPr>
        <w:rFonts w:ascii="Courier New" w:hAnsi="Courier New" w:cs="Courier New" w:hint="default"/>
      </w:rPr>
    </w:lvl>
    <w:lvl w:ilvl="5" w:tplc="0C090005" w:tentative="1">
      <w:start w:val="1"/>
      <w:numFmt w:val="bullet"/>
      <w:lvlText w:val=""/>
      <w:lvlJc w:val="left"/>
      <w:pPr>
        <w:ind w:left="5747" w:hanging="360"/>
      </w:pPr>
      <w:rPr>
        <w:rFonts w:ascii="Wingdings" w:hAnsi="Wingdings" w:hint="default"/>
      </w:rPr>
    </w:lvl>
    <w:lvl w:ilvl="6" w:tplc="0C090001" w:tentative="1">
      <w:start w:val="1"/>
      <w:numFmt w:val="bullet"/>
      <w:lvlText w:val=""/>
      <w:lvlJc w:val="left"/>
      <w:pPr>
        <w:ind w:left="6467" w:hanging="360"/>
      </w:pPr>
      <w:rPr>
        <w:rFonts w:ascii="Symbol" w:hAnsi="Symbol" w:hint="default"/>
      </w:rPr>
    </w:lvl>
    <w:lvl w:ilvl="7" w:tplc="0C090003" w:tentative="1">
      <w:start w:val="1"/>
      <w:numFmt w:val="bullet"/>
      <w:lvlText w:val="o"/>
      <w:lvlJc w:val="left"/>
      <w:pPr>
        <w:ind w:left="7187" w:hanging="360"/>
      </w:pPr>
      <w:rPr>
        <w:rFonts w:ascii="Courier New" w:hAnsi="Courier New" w:cs="Courier New" w:hint="default"/>
      </w:rPr>
    </w:lvl>
    <w:lvl w:ilvl="8" w:tplc="0C090005" w:tentative="1">
      <w:start w:val="1"/>
      <w:numFmt w:val="bullet"/>
      <w:lvlText w:val=""/>
      <w:lvlJc w:val="left"/>
      <w:pPr>
        <w:ind w:left="7907" w:hanging="360"/>
      </w:pPr>
      <w:rPr>
        <w:rFonts w:ascii="Wingdings" w:hAnsi="Wingdings" w:hint="default"/>
      </w:rPr>
    </w:lvl>
  </w:abstractNum>
  <w:abstractNum w:abstractNumId="43" w15:restartNumberingAfterBreak="0">
    <w:nsid w:val="60A14EBD"/>
    <w:multiLevelType w:val="hybridMultilevel"/>
    <w:tmpl w:val="018A540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4" w15:restartNumberingAfterBreak="0">
    <w:nsid w:val="61751EE3"/>
    <w:multiLevelType w:val="hybridMultilevel"/>
    <w:tmpl w:val="5E0C64E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5" w15:restartNumberingAfterBreak="0">
    <w:nsid w:val="698B52F4"/>
    <w:multiLevelType w:val="hybridMultilevel"/>
    <w:tmpl w:val="3BEC236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6" w15:restartNumberingAfterBreak="0">
    <w:nsid w:val="69F11BBE"/>
    <w:multiLevelType w:val="hybridMultilevel"/>
    <w:tmpl w:val="EE6AD75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7"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6C147A02"/>
    <w:multiLevelType w:val="hybridMultilevel"/>
    <w:tmpl w:val="ECE8304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1" w15:restartNumberingAfterBreak="0">
    <w:nsid w:val="6C2F2780"/>
    <w:multiLevelType w:val="hybridMultilevel"/>
    <w:tmpl w:val="1FB48C1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2" w15:restartNumberingAfterBreak="0">
    <w:nsid w:val="6C860E5F"/>
    <w:multiLevelType w:val="hybridMultilevel"/>
    <w:tmpl w:val="50566590"/>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3"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48271C3"/>
    <w:multiLevelType w:val="hybridMultilevel"/>
    <w:tmpl w:val="EFA2CA58"/>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5" w15:restartNumberingAfterBreak="0">
    <w:nsid w:val="74BE5B54"/>
    <w:multiLevelType w:val="hybridMultilevel"/>
    <w:tmpl w:val="D0E6C0E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6"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57"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1304429993">
    <w:abstractNumId w:val="53"/>
  </w:num>
  <w:num w:numId="2" w16cid:durableId="1951741542">
    <w:abstractNumId w:val="30"/>
  </w:num>
  <w:num w:numId="3" w16cid:durableId="157967264">
    <w:abstractNumId w:val="40"/>
  </w:num>
  <w:num w:numId="4" w16cid:durableId="799684129">
    <w:abstractNumId w:val="9"/>
  </w:num>
  <w:num w:numId="5" w16cid:durableId="117992354">
    <w:abstractNumId w:val="7"/>
  </w:num>
  <w:num w:numId="6" w16cid:durableId="2038507219">
    <w:abstractNumId w:val="6"/>
  </w:num>
  <w:num w:numId="7" w16cid:durableId="2088501837">
    <w:abstractNumId w:val="5"/>
  </w:num>
  <w:num w:numId="8" w16cid:durableId="438377274">
    <w:abstractNumId w:val="4"/>
  </w:num>
  <w:num w:numId="9" w16cid:durableId="1498611878">
    <w:abstractNumId w:val="8"/>
  </w:num>
  <w:num w:numId="10" w16cid:durableId="1548106490">
    <w:abstractNumId w:val="3"/>
  </w:num>
  <w:num w:numId="11" w16cid:durableId="2130052226">
    <w:abstractNumId w:val="2"/>
  </w:num>
  <w:num w:numId="12" w16cid:durableId="382827950">
    <w:abstractNumId w:val="1"/>
  </w:num>
  <w:num w:numId="13" w16cid:durableId="979113428">
    <w:abstractNumId w:val="0"/>
  </w:num>
  <w:num w:numId="14" w16cid:durableId="937905049">
    <w:abstractNumId w:val="57"/>
  </w:num>
  <w:num w:numId="15" w16cid:durableId="807741567">
    <w:abstractNumId w:val="27"/>
  </w:num>
  <w:num w:numId="16" w16cid:durableId="555315000">
    <w:abstractNumId w:val="13"/>
  </w:num>
  <w:num w:numId="17" w16cid:durableId="2138596606">
    <w:abstractNumId w:val="29"/>
  </w:num>
  <w:num w:numId="18" w16cid:durableId="562327484">
    <w:abstractNumId w:val="32"/>
  </w:num>
  <w:num w:numId="19" w16cid:durableId="1074276330">
    <w:abstractNumId w:val="19"/>
  </w:num>
  <w:num w:numId="20" w16cid:durableId="973410907">
    <w:abstractNumId w:val="22"/>
  </w:num>
  <w:num w:numId="21" w16cid:durableId="1909879547">
    <w:abstractNumId w:val="48"/>
  </w:num>
  <w:num w:numId="22" w16cid:durableId="1963683390">
    <w:abstractNumId w:val="38"/>
  </w:num>
  <w:num w:numId="23" w16cid:durableId="710811034">
    <w:abstractNumId w:val="49"/>
  </w:num>
  <w:num w:numId="24" w16cid:durableId="2065832907">
    <w:abstractNumId w:val="36"/>
  </w:num>
  <w:num w:numId="25" w16cid:durableId="1757173007">
    <w:abstractNumId w:val="20"/>
  </w:num>
  <w:num w:numId="26" w16cid:durableId="873276942">
    <w:abstractNumId w:val="47"/>
  </w:num>
  <w:num w:numId="27" w16cid:durableId="1790052508">
    <w:abstractNumId w:val="16"/>
  </w:num>
  <w:num w:numId="28" w16cid:durableId="562831733">
    <w:abstractNumId w:val="12"/>
  </w:num>
  <w:num w:numId="29" w16cid:durableId="1020282057">
    <w:abstractNumId w:val="56"/>
  </w:num>
  <w:num w:numId="30" w16cid:durableId="1875997912">
    <w:abstractNumId w:val="15"/>
  </w:num>
  <w:num w:numId="31" w16cid:durableId="147329460">
    <w:abstractNumId w:val="14"/>
  </w:num>
  <w:num w:numId="32" w16cid:durableId="235166044">
    <w:abstractNumId w:val="42"/>
  </w:num>
  <w:num w:numId="33" w16cid:durableId="1679311198">
    <w:abstractNumId w:val="43"/>
  </w:num>
  <w:num w:numId="34" w16cid:durableId="296842942">
    <w:abstractNumId w:val="46"/>
  </w:num>
  <w:num w:numId="35" w16cid:durableId="1870947830">
    <w:abstractNumId w:val="11"/>
  </w:num>
  <w:num w:numId="36" w16cid:durableId="900597714">
    <w:abstractNumId w:val="44"/>
  </w:num>
  <w:num w:numId="37" w16cid:durableId="861282143">
    <w:abstractNumId w:val="39"/>
  </w:num>
  <w:num w:numId="38" w16cid:durableId="1768841566">
    <w:abstractNumId w:val="52"/>
  </w:num>
  <w:num w:numId="39" w16cid:durableId="1603610494">
    <w:abstractNumId w:val="54"/>
  </w:num>
  <w:num w:numId="40" w16cid:durableId="1880432555">
    <w:abstractNumId w:val="45"/>
  </w:num>
  <w:num w:numId="41" w16cid:durableId="892741846">
    <w:abstractNumId w:val="24"/>
  </w:num>
  <w:num w:numId="42" w16cid:durableId="1136600645">
    <w:abstractNumId w:val="33"/>
  </w:num>
  <w:num w:numId="43" w16cid:durableId="1720322347">
    <w:abstractNumId w:val="51"/>
  </w:num>
  <w:num w:numId="44" w16cid:durableId="335495663">
    <w:abstractNumId w:val="25"/>
  </w:num>
  <w:num w:numId="45" w16cid:durableId="952325769">
    <w:abstractNumId w:val="37"/>
  </w:num>
  <w:num w:numId="46" w16cid:durableId="1209994128">
    <w:abstractNumId w:val="34"/>
  </w:num>
  <w:num w:numId="47" w16cid:durableId="1538617834">
    <w:abstractNumId w:val="18"/>
  </w:num>
  <w:num w:numId="48" w16cid:durableId="444739478">
    <w:abstractNumId w:val="21"/>
  </w:num>
  <w:num w:numId="49" w16cid:durableId="2053652294">
    <w:abstractNumId w:val="31"/>
  </w:num>
  <w:num w:numId="50" w16cid:durableId="1897426537">
    <w:abstractNumId w:val="50"/>
  </w:num>
  <w:num w:numId="51" w16cid:durableId="262157018">
    <w:abstractNumId w:val="35"/>
  </w:num>
  <w:num w:numId="52" w16cid:durableId="20863642">
    <w:abstractNumId w:val="55"/>
  </w:num>
  <w:num w:numId="53" w16cid:durableId="939414880">
    <w:abstractNumId w:val="28"/>
  </w:num>
  <w:num w:numId="54" w16cid:durableId="1286811401">
    <w:abstractNumId w:val="26"/>
  </w:num>
  <w:num w:numId="55" w16cid:durableId="1733962801">
    <w:abstractNumId w:val="42"/>
  </w:num>
  <w:num w:numId="56" w16cid:durableId="37752628">
    <w:abstractNumId w:val="42"/>
  </w:num>
  <w:num w:numId="57" w16cid:durableId="1168061551">
    <w:abstractNumId w:val="42"/>
  </w:num>
  <w:num w:numId="58" w16cid:durableId="413169025">
    <w:abstractNumId w:val="42"/>
  </w:num>
  <w:num w:numId="59" w16cid:durableId="2028672792">
    <w:abstractNumId w:val="41"/>
  </w:num>
  <w:num w:numId="60" w16cid:durableId="74398634">
    <w:abstractNumId w:val="42"/>
  </w:num>
  <w:num w:numId="61" w16cid:durableId="1462991192">
    <w:abstractNumId w:val="10"/>
  </w:num>
  <w:num w:numId="62" w16cid:durableId="1266233494">
    <w:abstractNumId w:val="42"/>
  </w:num>
  <w:num w:numId="63" w16cid:durableId="1663583684">
    <w:abstractNumId w:val="42"/>
  </w:num>
  <w:num w:numId="64" w16cid:durableId="238490978">
    <w:abstractNumId w:val="42"/>
  </w:num>
  <w:num w:numId="65" w16cid:durableId="415251386">
    <w:abstractNumId w:val="23"/>
  </w:num>
  <w:num w:numId="66" w16cid:durableId="243496077">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39"/>
    <w:rsid w:val="00000238"/>
    <w:rsid w:val="00000340"/>
    <w:rsid w:val="00001A30"/>
    <w:rsid w:val="00004774"/>
    <w:rsid w:val="00004B65"/>
    <w:rsid w:val="00005087"/>
    <w:rsid w:val="000054B8"/>
    <w:rsid w:val="00006060"/>
    <w:rsid w:val="00010327"/>
    <w:rsid w:val="000130D1"/>
    <w:rsid w:val="00013110"/>
    <w:rsid w:val="00013694"/>
    <w:rsid w:val="00014AA4"/>
    <w:rsid w:val="00015B83"/>
    <w:rsid w:val="00022F92"/>
    <w:rsid w:val="00024D06"/>
    <w:rsid w:val="000255F3"/>
    <w:rsid w:val="000304B1"/>
    <w:rsid w:val="00030756"/>
    <w:rsid w:val="0003195A"/>
    <w:rsid w:val="000329BA"/>
    <w:rsid w:val="00032A67"/>
    <w:rsid w:val="0003449C"/>
    <w:rsid w:val="00034BAE"/>
    <w:rsid w:val="0003609D"/>
    <w:rsid w:val="0003618C"/>
    <w:rsid w:val="00036378"/>
    <w:rsid w:val="00036EA1"/>
    <w:rsid w:val="00037D75"/>
    <w:rsid w:val="00040C4B"/>
    <w:rsid w:val="00041091"/>
    <w:rsid w:val="00041926"/>
    <w:rsid w:val="00041DA2"/>
    <w:rsid w:val="00045DBA"/>
    <w:rsid w:val="000465FF"/>
    <w:rsid w:val="000468FB"/>
    <w:rsid w:val="000507A4"/>
    <w:rsid w:val="000508BA"/>
    <w:rsid w:val="00051B33"/>
    <w:rsid w:val="00052337"/>
    <w:rsid w:val="00052E6D"/>
    <w:rsid w:val="00054CF8"/>
    <w:rsid w:val="000606A8"/>
    <w:rsid w:val="00061305"/>
    <w:rsid w:val="00062656"/>
    <w:rsid w:val="000629D8"/>
    <w:rsid w:val="000633A0"/>
    <w:rsid w:val="00065791"/>
    <w:rsid w:val="00070449"/>
    <w:rsid w:val="00075439"/>
    <w:rsid w:val="00082370"/>
    <w:rsid w:val="00084C22"/>
    <w:rsid w:val="00084D8B"/>
    <w:rsid w:val="00084FCA"/>
    <w:rsid w:val="00086620"/>
    <w:rsid w:val="00086E29"/>
    <w:rsid w:val="00086E90"/>
    <w:rsid w:val="00095692"/>
    <w:rsid w:val="00095B2B"/>
    <w:rsid w:val="000A000F"/>
    <w:rsid w:val="000A033A"/>
    <w:rsid w:val="000A0CA8"/>
    <w:rsid w:val="000A2F9A"/>
    <w:rsid w:val="000A5B4B"/>
    <w:rsid w:val="000A60AD"/>
    <w:rsid w:val="000A74CE"/>
    <w:rsid w:val="000B0191"/>
    <w:rsid w:val="000B061B"/>
    <w:rsid w:val="000B0B95"/>
    <w:rsid w:val="000B15C4"/>
    <w:rsid w:val="000B34A1"/>
    <w:rsid w:val="000B77F8"/>
    <w:rsid w:val="000B7E77"/>
    <w:rsid w:val="000C0831"/>
    <w:rsid w:val="000C268B"/>
    <w:rsid w:val="000C26EE"/>
    <w:rsid w:val="000C37F1"/>
    <w:rsid w:val="000C4275"/>
    <w:rsid w:val="000C45BE"/>
    <w:rsid w:val="000C6419"/>
    <w:rsid w:val="000D2510"/>
    <w:rsid w:val="000D2B3F"/>
    <w:rsid w:val="000D2E31"/>
    <w:rsid w:val="000D38F6"/>
    <w:rsid w:val="000D57C9"/>
    <w:rsid w:val="000D5E0C"/>
    <w:rsid w:val="000D5E16"/>
    <w:rsid w:val="000E0638"/>
    <w:rsid w:val="000E1F90"/>
    <w:rsid w:val="000E2EEB"/>
    <w:rsid w:val="000E5E86"/>
    <w:rsid w:val="000F0A84"/>
    <w:rsid w:val="000F285E"/>
    <w:rsid w:val="000F3DAA"/>
    <w:rsid w:val="000F44B6"/>
    <w:rsid w:val="000F5782"/>
    <w:rsid w:val="000F5B30"/>
    <w:rsid w:val="000F7794"/>
    <w:rsid w:val="001007FE"/>
    <w:rsid w:val="001016F2"/>
    <w:rsid w:val="0010241A"/>
    <w:rsid w:val="00103D68"/>
    <w:rsid w:val="001050F1"/>
    <w:rsid w:val="001071AA"/>
    <w:rsid w:val="00107A79"/>
    <w:rsid w:val="00110125"/>
    <w:rsid w:val="00110BA5"/>
    <w:rsid w:val="00112A27"/>
    <w:rsid w:val="00112FFA"/>
    <w:rsid w:val="00113821"/>
    <w:rsid w:val="00115394"/>
    <w:rsid w:val="00115531"/>
    <w:rsid w:val="00115C43"/>
    <w:rsid w:val="00117134"/>
    <w:rsid w:val="00117E6E"/>
    <w:rsid w:val="00120387"/>
    <w:rsid w:val="00120AD6"/>
    <w:rsid w:val="00121117"/>
    <w:rsid w:val="00121541"/>
    <w:rsid w:val="00121BAD"/>
    <w:rsid w:val="00124C64"/>
    <w:rsid w:val="00126066"/>
    <w:rsid w:val="00126438"/>
    <w:rsid w:val="001264F2"/>
    <w:rsid w:val="001313EE"/>
    <w:rsid w:val="0013362E"/>
    <w:rsid w:val="00135B0D"/>
    <w:rsid w:val="00136349"/>
    <w:rsid w:val="001369F3"/>
    <w:rsid w:val="00140ADA"/>
    <w:rsid w:val="001438B8"/>
    <w:rsid w:val="00144D61"/>
    <w:rsid w:val="00146535"/>
    <w:rsid w:val="001471CF"/>
    <w:rsid w:val="001539FD"/>
    <w:rsid w:val="00153E47"/>
    <w:rsid w:val="00156BF4"/>
    <w:rsid w:val="001573A5"/>
    <w:rsid w:val="00157C27"/>
    <w:rsid w:val="00157FA1"/>
    <w:rsid w:val="001604B9"/>
    <w:rsid w:val="00160565"/>
    <w:rsid w:val="0016141C"/>
    <w:rsid w:val="001614BB"/>
    <w:rsid w:val="00161C75"/>
    <w:rsid w:val="00162E5C"/>
    <w:rsid w:val="00164B57"/>
    <w:rsid w:val="00165506"/>
    <w:rsid w:val="00171E56"/>
    <w:rsid w:val="00171ECC"/>
    <w:rsid w:val="00173AEC"/>
    <w:rsid w:val="00174640"/>
    <w:rsid w:val="00175883"/>
    <w:rsid w:val="00177628"/>
    <w:rsid w:val="00177D14"/>
    <w:rsid w:val="0018289D"/>
    <w:rsid w:val="00184FB4"/>
    <w:rsid w:val="00185FAE"/>
    <w:rsid w:val="00187ED6"/>
    <w:rsid w:val="0019016A"/>
    <w:rsid w:val="0019363A"/>
    <w:rsid w:val="00194D5D"/>
    <w:rsid w:val="00195EC5"/>
    <w:rsid w:val="00195ED4"/>
    <w:rsid w:val="00196C15"/>
    <w:rsid w:val="0019702E"/>
    <w:rsid w:val="00197F1A"/>
    <w:rsid w:val="001A0363"/>
    <w:rsid w:val="001A4A45"/>
    <w:rsid w:val="001A4FDC"/>
    <w:rsid w:val="001A6CE5"/>
    <w:rsid w:val="001A6D97"/>
    <w:rsid w:val="001A7578"/>
    <w:rsid w:val="001B042B"/>
    <w:rsid w:val="001B0A91"/>
    <w:rsid w:val="001B0BF0"/>
    <w:rsid w:val="001B0FA8"/>
    <w:rsid w:val="001B3254"/>
    <w:rsid w:val="001B613C"/>
    <w:rsid w:val="001B7BF8"/>
    <w:rsid w:val="001C30EF"/>
    <w:rsid w:val="001C46DF"/>
    <w:rsid w:val="001C7D54"/>
    <w:rsid w:val="001D448F"/>
    <w:rsid w:val="001D4A97"/>
    <w:rsid w:val="001D58CE"/>
    <w:rsid w:val="001D5CCE"/>
    <w:rsid w:val="001D62E6"/>
    <w:rsid w:val="001E0AB4"/>
    <w:rsid w:val="001E1840"/>
    <w:rsid w:val="001E198A"/>
    <w:rsid w:val="001E1E23"/>
    <w:rsid w:val="001E2C69"/>
    <w:rsid w:val="001E38D9"/>
    <w:rsid w:val="001E4018"/>
    <w:rsid w:val="001E60AD"/>
    <w:rsid w:val="001E6C45"/>
    <w:rsid w:val="001F01AF"/>
    <w:rsid w:val="001F0254"/>
    <w:rsid w:val="001F0E17"/>
    <w:rsid w:val="001F21D7"/>
    <w:rsid w:val="001F350A"/>
    <w:rsid w:val="001F3596"/>
    <w:rsid w:val="001F3A78"/>
    <w:rsid w:val="001F4031"/>
    <w:rsid w:val="001F42B9"/>
    <w:rsid w:val="001F5F35"/>
    <w:rsid w:val="001F7C75"/>
    <w:rsid w:val="00201643"/>
    <w:rsid w:val="002057B0"/>
    <w:rsid w:val="00206355"/>
    <w:rsid w:val="00210343"/>
    <w:rsid w:val="00212614"/>
    <w:rsid w:val="00212C33"/>
    <w:rsid w:val="00214558"/>
    <w:rsid w:val="0021572F"/>
    <w:rsid w:val="002159D9"/>
    <w:rsid w:val="00215A55"/>
    <w:rsid w:val="00217825"/>
    <w:rsid w:val="00217CEA"/>
    <w:rsid w:val="0022002A"/>
    <w:rsid w:val="00222C1D"/>
    <w:rsid w:val="00223031"/>
    <w:rsid w:val="002246CE"/>
    <w:rsid w:val="00226A12"/>
    <w:rsid w:val="00226C9A"/>
    <w:rsid w:val="00230DB8"/>
    <w:rsid w:val="00231B77"/>
    <w:rsid w:val="00234598"/>
    <w:rsid w:val="00234DA8"/>
    <w:rsid w:val="002354C7"/>
    <w:rsid w:val="002368A8"/>
    <w:rsid w:val="002405A8"/>
    <w:rsid w:val="00240822"/>
    <w:rsid w:val="00242895"/>
    <w:rsid w:val="00242D7E"/>
    <w:rsid w:val="002436C0"/>
    <w:rsid w:val="0024572F"/>
    <w:rsid w:val="00246D3F"/>
    <w:rsid w:val="00250427"/>
    <w:rsid w:val="002513A1"/>
    <w:rsid w:val="00252622"/>
    <w:rsid w:val="002540CF"/>
    <w:rsid w:val="00255C18"/>
    <w:rsid w:val="00257336"/>
    <w:rsid w:val="00260435"/>
    <w:rsid w:val="0026112E"/>
    <w:rsid w:val="00262C96"/>
    <w:rsid w:val="00264748"/>
    <w:rsid w:val="002661A5"/>
    <w:rsid w:val="00266CD3"/>
    <w:rsid w:val="00267274"/>
    <w:rsid w:val="00267473"/>
    <w:rsid w:val="0027393C"/>
    <w:rsid w:val="002754C9"/>
    <w:rsid w:val="002765C7"/>
    <w:rsid w:val="002768EE"/>
    <w:rsid w:val="00276FD0"/>
    <w:rsid w:val="00277D2A"/>
    <w:rsid w:val="00282DB3"/>
    <w:rsid w:val="00284F1F"/>
    <w:rsid w:val="00287511"/>
    <w:rsid w:val="0028756B"/>
    <w:rsid w:val="00287775"/>
    <w:rsid w:val="00287BCB"/>
    <w:rsid w:val="00287C91"/>
    <w:rsid w:val="00290D1C"/>
    <w:rsid w:val="00291F0D"/>
    <w:rsid w:val="00292C8D"/>
    <w:rsid w:val="00294529"/>
    <w:rsid w:val="0029511E"/>
    <w:rsid w:val="00295DB6"/>
    <w:rsid w:val="0029652B"/>
    <w:rsid w:val="00296C61"/>
    <w:rsid w:val="00297F21"/>
    <w:rsid w:val="002A16C5"/>
    <w:rsid w:val="002A1D2B"/>
    <w:rsid w:val="002A209D"/>
    <w:rsid w:val="002A2ADA"/>
    <w:rsid w:val="002A4BED"/>
    <w:rsid w:val="002A5981"/>
    <w:rsid w:val="002A6081"/>
    <w:rsid w:val="002A6C7A"/>
    <w:rsid w:val="002A7DAF"/>
    <w:rsid w:val="002B1B07"/>
    <w:rsid w:val="002B2D46"/>
    <w:rsid w:val="002B415C"/>
    <w:rsid w:val="002B603E"/>
    <w:rsid w:val="002B764B"/>
    <w:rsid w:val="002C07D4"/>
    <w:rsid w:val="002C0A52"/>
    <w:rsid w:val="002C1E97"/>
    <w:rsid w:val="002C2939"/>
    <w:rsid w:val="002C2BA5"/>
    <w:rsid w:val="002C4D15"/>
    <w:rsid w:val="002C4E96"/>
    <w:rsid w:val="002C7609"/>
    <w:rsid w:val="002D0251"/>
    <w:rsid w:val="002D0B14"/>
    <w:rsid w:val="002D36D9"/>
    <w:rsid w:val="002D3AAD"/>
    <w:rsid w:val="002D3B14"/>
    <w:rsid w:val="002D4EBD"/>
    <w:rsid w:val="002D54DE"/>
    <w:rsid w:val="002D6010"/>
    <w:rsid w:val="002D662B"/>
    <w:rsid w:val="002E05C2"/>
    <w:rsid w:val="002E07C7"/>
    <w:rsid w:val="002E109E"/>
    <w:rsid w:val="002E6C21"/>
    <w:rsid w:val="002E7ABC"/>
    <w:rsid w:val="002F0C20"/>
    <w:rsid w:val="002F17BA"/>
    <w:rsid w:val="002F3494"/>
    <w:rsid w:val="002F4A5E"/>
    <w:rsid w:val="002F5DC4"/>
    <w:rsid w:val="002F7CEB"/>
    <w:rsid w:val="002F7E10"/>
    <w:rsid w:val="00300649"/>
    <w:rsid w:val="00303712"/>
    <w:rsid w:val="00304ADC"/>
    <w:rsid w:val="00311A78"/>
    <w:rsid w:val="00312599"/>
    <w:rsid w:val="00313A91"/>
    <w:rsid w:val="00314AD2"/>
    <w:rsid w:val="00321281"/>
    <w:rsid w:val="00324F98"/>
    <w:rsid w:val="0032545D"/>
    <w:rsid w:val="003255D9"/>
    <w:rsid w:val="0032660F"/>
    <w:rsid w:val="003278D4"/>
    <w:rsid w:val="00327B0F"/>
    <w:rsid w:val="003339B3"/>
    <w:rsid w:val="00334EA6"/>
    <w:rsid w:val="00337813"/>
    <w:rsid w:val="003427BA"/>
    <w:rsid w:val="00342CF9"/>
    <w:rsid w:val="00346764"/>
    <w:rsid w:val="0034690C"/>
    <w:rsid w:val="0035094E"/>
    <w:rsid w:val="00351C00"/>
    <w:rsid w:val="00352321"/>
    <w:rsid w:val="00354ECC"/>
    <w:rsid w:val="0035524E"/>
    <w:rsid w:val="003557FC"/>
    <w:rsid w:val="00356926"/>
    <w:rsid w:val="00356ED7"/>
    <w:rsid w:val="003603EE"/>
    <w:rsid w:val="0036315A"/>
    <w:rsid w:val="0036396B"/>
    <w:rsid w:val="00364F1A"/>
    <w:rsid w:val="00365D1F"/>
    <w:rsid w:val="00367F0B"/>
    <w:rsid w:val="00371C97"/>
    <w:rsid w:val="00372FF5"/>
    <w:rsid w:val="00374958"/>
    <w:rsid w:val="00374EDD"/>
    <w:rsid w:val="0037552B"/>
    <w:rsid w:val="0037593D"/>
    <w:rsid w:val="0037631C"/>
    <w:rsid w:val="00376FBF"/>
    <w:rsid w:val="00377F62"/>
    <w:rsid w:val="003806DE"/>
    <w:rsid w:val="00381BC7"/>
    <w:rsid w:val="00382266"/>
    <w:rsid w:val="0038353A"/>
    <w:rsid w:val="00385E12"/>
    <w:rsid w:val="0038662D"/>
    <w:rsid w:val="003875AE"/>
    <w:rsid w:val="00392892"/>
    <w:rsid w:val="00392EE7"/>
    <w:rsid w:val="00394BBA"/>
    <w:rsid w:val="00395FE0"/>
    <w:rsid w:val="003A0AE1"/>
    <w:rsid w:val="003A14C4"/>
    <w:rsid w:val="003A3296"/>
    <w:rsid w:val="003A4A3D"/>
    <w:rsid w:val="003A554C"/>
    <w:rsid w:val="003A58D2"/>
    <w:rsid w:val="003B042F"/>
    <w:rsid w:val="003B1521"/>
    <w:rsid w:val="003B1A53"/>
    <w:rsid w:val="003B316B"/>
    <w:rsid w:val="003B5AEE"/>
    <w:rsid w:val="003B7C4F"/>
    <w:rsid w:val="003B7EE0"/>
    <w:rsid w:val="003C0A2B"/>
    <w:rsid w:val="003C1C41"/>
    <w:rsid w:val="003C3E48"/>
    <w:rsid w:val="003C58B4"/>
    <w:rsid w:val="003D2B80"/>
    <w:rsid w:val="003D4904"/>
    <w:rsid w:val="003D4C38"/>
    <w:rsid w:val="003D4C43"/>
    <w:rsid w:val="003D537E"/>
    <w:rsid w:val="003D6168"/>
    <w:rsid w:val="003D64DD"/>
    <w:rsid w:val="003D71CE"/>
    <w:rsid w:val="003E0A58"/>
    <w:rsid w:val="003E0D64"/>
    <w:rsid w:val="003E0F31"/>
    <w:rsid w:val="003E1105"/>
    <w:rsid w:val="003E1F65"/>
    <w:rsid w:val="003E498E"/>
    <w:rsid w:val="003E4A0C"/>
    <w:rsid w:val="003E5759"/>
    <w:rsid w:val="003E5EC3"/>
    <w:rsid w:val="003E6E5B"/>
    <w:rsid w:val="003E7406"/>
    <w:rsid w:val="003F1449"/>
    <w:rsid w:val="003F2001"/>
    <w:rsid w:val="003F38A0"/>
    <w:rsid w:val="003F414A"/>
    <w:rsid w:val="003F46CF"/>
    <w:rsid w:val="003F6252"/>
    <w:rsid w:val="003F65FE"/>
    <w:rsid w:val="003F6A3B"/>
    <w:rsid w:val="003F77E6"/>
    <w:rsid w:val="00402BA6"/>
    <w:rsid w:val="00402EF8"/>
    <w:rsid w:val="004045D3"/>
    <w:rsid w:val="00406395"/>
    <w:rsid w:val="00406D9A"/>
    <w:rsid w:val="00406E83"/>
    <w:rsid w:val="0041283D"/>
    <w:rsid w:val="00414993"/>
    <w:rsid w:val="00414D62"/>
    <w:rsid w:val="00416439"/>
    <w:rsid w:val="00416D03"/>
    <w:rsid w:val="00421EDA"/>
    <w:rsid w:val="004220A1"/>
    <w:rsid w:val="00422737"/>
    <w:rsid w:val="004228A6"/>
    <w:rsid w:val="00424281"/>
    <w:rsid w:val="00424AAA"/>
    <w:rsid w:val="0042666E"/>
    <w:rsid w:val="004267D9"/>
    <w:rsid w:val="00431AB7"/>
    <w:rsid w:val="0043216F"/>
    <w:rsid w:val="00434869"/>
    <w:rsid w:val="004358CA"/>
    <w:rsid w:val="00436A36"/>
    <w:rsid w:val="004371E0"/>
    <w:rsid w:val="004373DD"/>
    <w:rsid w:val="0044476D"/>
    <w:rsid w:val="004467E2"/>
    <w:rsid w:val="004505ED"/>
    <w:rsid w:val="004511BB"/>
    <w:rsid w:val="004531D1"/>
    <w:rsid w:val="004532D1"/>
    <w:rsid w:val="00454F4D"/>
    <w:rsid w:val="00457115"/>
    <w:rsid w:val="00457DAD"/>
    <w:rsid w:val="004619C3"/>
    <w:rsid w:val="00462C3D"/>
    <w:rsid w:val="004645EE"/>
    <w:rsid w:val="0046540C"/>
    <w:rsid w:val="00466705"/>
    <w:rsid w:val="00471A80"/>
    <w:rsid w:val="0047259F"/>
    <w:rsid w:val="00472A2C"/>
    <w:rsid w:val="00472F38"/>
    <w:rsid w:val="00473F36"/>
    <w:rsid w:val="004740A3"/>
    <w:rsid w:val="004752C3"/>
    <w:rsid w:val="0047556C"/>
    <w:rsid w:val="00475FA0"/>
    <w:rsid w:val="00483A63"/>
    <w:rsid w:val="00487554"/>
    <w:rsid w:val="00491B20"/>
    <w:rsid w:val="0049240B"/>
    <w:rsid w:val="0049340B"/>
    <w:rsid w:val="00493D0E"/>
    <w:rsid w:val="004943E6"/>
    <w:rsid w:val="00495272"/>
    <w:rsid w:val="00497027"/>
    <w:rsid w:val="004A067F"/>
    <w:rsid w:val="004A07A6"/>
    <w:rsid w:val="004A0921"/>
    <w:rsid w:val="004A2E46"/>
    <w:rsid w:val="004A5A12"/>
    <w:rsid w:val="004B0482"/>
    <w:rsid w:val="004B316B"/>
    <w:rsid w:val="004B63BB"/>
    <w:rsid w:val="004B7294"/>
    <w:rsid w:val="004C002E"/>
    <w:rsid w:val="004C1403"/>
    <w:rsid w:val="004C17E6"/>
    <w:rsid w:val="004C2B41"/>
    <w:rsid w:val="004C2F88"/>
    <w:rsid w:val="004C4350"/>
    <w:rsid w:val="004C59AA"/>
    <w:rsid w:val="004D3C7F"/>
    <w:rsid w:val="004D4067"/>
    <w:rsid w:val="004D4FF5"/>
    <w:rsid w:val="004D587D"/>
    <w:rsid w:val="004D58E9"/>
    <w:rsid w:val="004D6CB0"/>
    <w:rsid w:val="004D72C9"/>
    <w:rsid w:val="004F5B7F"/>
    <w:rsid w:val="004F5FEF"/>
    <w:rsid w:val="0050093D"/>
    <w:rsid w:val="00500EBB"/>
    <w:rsid w:val="00502220"/>
    <w:rsid w:val="00502844"/>
    <w:rsid w:val="00502A5D"/>
    <w:rsid w:val="00502E4A"/>
    <w:rsid w:val="00503F66"/>
    <w:rsid w:val="0050469B"/>
    <w:rsid w:val="005051FE"/>
    <w:rsid w:val="005059D1"/>
    <w:rsid w:val="00505D99"/>
    <w:rsid w:val="00506A69"/>
    <w:rsid w:val="0051190C"/>
    <w:rsid w:val="005148D3"/>
    <w:rsid w:val="00515823"/>
    <w:rsid w:val="005222FE"/>
    <w:rsid w:val="005223EB"/>
    <w:rsid w:val="005227EE"/>
    <w:rsid w:val="00522A42"/>
    <w:rsid w:val="00527021"/>
    <w:rsid w:val="005274D9"/>
    <w:rsid w:val="00527F3F"/>
    <w:rsid w:val="005300CF"/>
    <w:rsid w:val="0053035B"/>
    <w:rsid w:val="0053036A"/>
    <w:rsid w:val="005309E9"/>
    <w:rsid w:val="00530CDF"/>
    <w:rsid w:val="005331B8"/>
    <w:rsid w:val="0053575C"/>
    <w:rsid w:val="00536E99"/>
    <w:rsid w:val="00537974"/>
    <w:rsid w:val="00541844"/>
    <w:rsid w:val="00542576"/>
    <w:rsid w:val="005446F4"/>
    <w:rsid w:val="00546F2D"/>
    <w:rsid w:val="00550791"/>
    <w:rsid w:val="0055250F"/>
    <w:rsid w:val="0055432C"/>
    <w:rsid w:val="00556AF2"/>
    <w:rsid w:val="00560FF0"/>
    <w:rsid w:val="00562132"/>
    <w:rsid w:val="00564C92"/>
    <w:rsid w:val="005659B3"/>
    <w:rsid w:val="00565EDD"/>
    <w:rsid w:val="00567F47"/>
    <w:rsid w:val="005702B4"/>
    <w:rsid w:val="0057079E"/>
    <w:rsid w:val="0057147F"/>
    <w:rsid w:val="00574EF4"/>
    <w:rsid w:val="005766C2"/>
    <w:rsid w:val="005801D7"/>
    <w:rsid w:val="00580459"/>
    <w:rsid w:val="0058222B"/>
    <w:rsid w:val="005824BF"/>
    <w:rsid w:val="00583980"/>
    <w:rsid w:val="00583C02"/>
    <w:rsid w:val="005841F9"/>
    <w:rsid w:val="00585797"/>
    <w:rsid w:val="0058607E"/>
    <w:rsid w:val="005908A0"/>
    <w:rsid w:val="00592210"/>
    <w:rsid w:val="005941B6"/>
    <w:rsid w:val="00597352"/>
    <w:rsid w:val="00597F61"/>
    <w:rsid w:val="005A3407"/>
    <w:rsid w:val="005A4844"/>
    <w:rsid w:val="005A6A6D"/>
    <w:rsid w:val="005B0F97"/>
    <w:rsid w:val="005B1834"/>
    <w:rsid w:val="005B2E8B"/>
    <w:rsid w:val="005B41FD"/>
    <w:rsid w:val="005B4AB5"/>
    <w:rsid w:val="005B5D1B"/>
    <w:rsid w:val="005B68C4"/>
    <w:rsid w:val="005B6CB2"/>
    <w:rsid w:val="005C5BF7"/>
    <w:rsid w:val="005C7530"/>
    <w:rsid w:val="005D0EED"/>
    <w:rsid w:val="005D14EC"/>
    <w:rsid w:val="005D1C01"/>
    <w:rsid w:val="005D60A1"/>
    <w:rsid w:val="005E0872"/>
    <w:rsid w:val="005E09B2"/>
    <w:rsid w:val="005E1E6A"/>
    <w:rsid w:val="005E2EA0"/>
    <w:rsid w:val="005E4A7D"/>
    <w:rsid w:val="005F0374"/>
    <w:rsid w:val="005F0B67"/>
    <w:rsid w:val="005F19A3"/>
    <w:rsid w:val="005F19CA"/>
    <w:rsid w:val="005F1B00"/>
    <w:rsid w:val="005F23B2"/>
    <w:rsid w:val="005F46FE"/>
    <w:rsid w:val="005F6BFC"/>
    <w:rsid w:val="006001A5"/>
    <w:rsid w:val="0060032F"/>
    <w:rsid w:val="00600BBA"/>
    <w:rsid w:val="0060179F"/>
    <w:rsid w:val="00602E1F"/>
    <w:rsid w:val="00603571"/>
    <w:rsid w:val="00606881"/>
    <w:rsid w:val="00606DC3"/>
    <w:rsid w:val="006106CD"/>
    <w:rsid w:val="00610786"/>
    <w:rsid w:val="00611C37"/>
    <w:rsid w:val="0061331D"/>
    <w:rsid w:val="006141C9"/>
    <w:rsid w:val="00617A0B"/>
    <w:rsid w:val="00620414"/>
    <w:rsid w:val="006209E4"/>
    <w:rsid w:val="00621873"/>
    <w:rsid w:val="006224A7"/>
    <w:rsid w:val="00622808"/>
    <w:rsid w:val="00622FCD"/>
    <w:rsid w:val="0062466F"/>
    <w:rsid w:val="00624C0E"/>
    <w:rsid w:val="00626388"/>
    <w:rsid w:val="0062756D"/>
    <w:rsid w:val="00633AD2"/>
    <w:rsid w:val="00635DBA"/>
    <w:rsid w:val="00637D11"/>
    <w:rsid w:val="00641575"/>
    <w:rsid w:val="00644E68"/>
    <w:rsid w:val="006461DD"/>
    <w:rsid w:val="00646A41"/>
    <w:rsid w:val="00646E5D"/>
    <w:rsid w:val="006511AE"/>
    <w:rsid w:val="006537ED"/>
    <w:rsid w:val="00654212"/>
    <w:rsid w:val="0065591D"/>
    <w:rsid w:val="00655E5E"/>
    <w:rsid w:val="0065682E"/>
    <w:rsid w:val="006576BA"/>
    <w:rsid w:val="0066233B"/>
    <w:rsid w:val="00663043"/>
    <w:rsid w:val="00665E73"/>
    <w:rsid w:val="00666B5A"/>
    <w:rsid w:val="00671790"/>
    <w:rsid w:val="00671BBC"/>
    <w:rsid w:val="006737F5"/>
    <w:rsid w:val="00673E6C"/>
    <w:rsid w:val="00674CB5"/>
    <w:rsid w:val="0067541A"/>
    <w:rsid w:val="00676665"/>
    <w:rsid w:val="006806B9"/>
    <w:rsid w:val="006810E8"/>
    <w:rsid w:val="00685F53"/>
    <w:rsid w:val="00686232"/>
    <w:rsid w:val="00686EFE"/>
    <w:rsid w:val="00687860"/>
    <w:rsid w:val="0069249F"/>
    <w:rsid w:val="006931B4"/>
    <w:rsid w:val="00695FED"/>
    <w:rsid w:val="006973B6"/>
    <w:rsid w:val="006977ED"/>
    <w:rsid w:val="006A0441"/>
    <w:rsid w:val="006A199D"/>
    <w:rsid w:val="006A26DF"/>
    <w:rsid w:val="006A501C"/>
    <w:rsid w:val="006A5B94"/>
    <w:rsid w:val="006A64AE"/>
    <w:rsid w:val="006A7E00"/>
    <w:rsid w:val="006B0CF5"/>
    <w:rsid w:val="006B1855"/>
    <w:rsid w:val="006B490B"/>
    <w:rsid w:val="006B4ACA"/>
    <w:rsid w:val="006B51C3"/>
    <w:rsid w:val="006B5F76"/>
    <w:rsid w:val="006C0184"/>
    <w:rsid w:val="006C0545"/>
    <w:rsid w:val="006C2AE3"/>
    <w:rsid w:val="006C3473"/>
    <w:rsid w:val="006C3AEF"/>
    <w:rsid w:val="006C450C"/>
    <w:rsid w:val="006C56D3"/>
    <w:rsid w:val="006C59D8"/>
    <w:rsid w:val="006D1540"/>
    <w:rsid w:val="006D622F"/>
    <w:rsid w:val="006D7D2C"/>
    <w:rsid w:val="006E31E4"/>
    <w:rsid w:val="006E5EF0"/>
    <w:rsid w:val="006E718A"/>
    <w:rsid w:val="006E734B"/>
    <w:rsid w:val="006E77FE"/>
    <w:rsid w:val="006F0EF9"/>
    <w:rsid w:val="006F11D4"/>
    <w:rsid w:val="006F32C5"/>
    <w:rsid w:val="006F3D95"/>
    <w:rsid w:val="006F5B45"/>
    <w:rsid w:val="006F6F5C"/>
    <w:rsid w:val="006F79BC"/>
    <w:rsid w:val="006F7F23"/>
    <w:rsid w:val="00702521"/>
    <w:rsid w:val="007027E6"/>
    <w:rsid w:val="00703EA2"/>
    <w:rsid w:val="0070559D"/>
    <w:rsid w:val="00707CE5"/>
    <w:rsid w:val="0071376B"/>
    <w:rsid w:val="00714496"/>
    <w:rsid w:val="007148ED"/>
    <w:rsid w:val="0071533E"/>
    <w:rsid w:val="00715FC7"/>
    <w:rsid w:val="00716FE5"/>
    <w:rsid w:val="007171D5"/>
    <w:rsid w:val="007171F6"/>
    <w:rsid w:val="007206B1"/>
    <w:rsid w:val="00724011"/>
    <w:rsid w:val="00724FA8"/>
    <w:rsid w:val="007324D2"/>
    <w:rsid w:val="00737D48"/>
    <w:rsid w:val="00740104"/>
    <w:rsid w:val="00741B7B"/>
    <w:rsid w:val="00744618"/>
    <w:rsid w:val="00745369"/>
    <w:rsid w:val="00745FB5"/>
    <w:rsid w:val="007470BD"/>
    <w:rsid w:val="00752B4F"/>
    <w:rsid w:val="00753E59"/>
    <w:rsid w:val="0075713E"/>
    <w:rsid w:val="0076030C"/>
    <w:rsid w:val="007619BF"/>
    <w:rsid w:val="00761E50"/>
    <w:rsid w:val="00763D68"/>
    <w:rsid w:val="00766471"/>
    <w:rsid w:val="0076673E"/>
    <w:rsid w:val="0076730E"/>
    <w:rsid w:val="00771A65"/>
    <w:rsid w:val="00774DFE"/>
    <w:rsid w:val="0077537D"/>
    <w:rsid w:val="007756A7"/>
    <w:rsid w:val="007768E7"/>
    <w:rsid w:val="007776B7"/>
    <w:rsid w:val="00781023"/>
    <w:rsid w:val="007820BC"/>
    <w:rsid w:val="00784F5A"/>
    <w:rsid w:val="00786AE7"/>
    <w:rsid w:val="00790BFB"/>
    <w:rsid w:val="007924BB"/>
    <w:rsid w:val="0079484B"/>
    <w:rsid w:val="00794D9A"/>
    <w:rsid w:val="00795AD5"/>
    <w:rsid w:val="00796433"/>
    <w:rsid w:val="00796E2B"/>
    <w:rsid w:val="007A0751"/>
    <w:rsid w:val="007A1F84"/>
    <w:rsid w:val="007A285D"/>
    <w:rsid w:val="007A2B52"/>
    <w:rsid w:val="007A328D"/>
    <w:rsid w:val="007A32B4"/>
    <w:rsid w:val="007A546E"/>
    <w:rsid w:val="007A60BF"/>
    <w:rsid w:val="007B32D8"/>
    <w:rsid w:val="007B3C3D"/>
    <w:rsid w:val="007B6869"/>
    <w:rsid w:val="007B6AFC"/>
    <w:rsid w:val="007B729A"/>
    <w:rsid w:val="007B77E7"/>
    <w:rsid w:val="007C2AD2"/>
    <w:rsid w:val="007C54FD"/>
    <w:rsid w:val="007C5CAA"/>
    <w:rsid w:val="007C68A7"/>
    <w:rsid w:val="007C6EB5"/>
    <w:rsid w:val="007C7074"/>
    <w:rsid w:val="007C7729"/>
    <w:rsid w:val="007D1380"/>
    <w:rsid w:val="007D20A0"/>
    <w:rsid w:val="007D2F72"/>
    <w:rsid w:val="007D48C6"/>
    <w:rsid w:val="007E31FE"/>
    <w:rsid w:val="007E4641"/>
    <w:rsid w:val="007E47B3"/>
    <w:rsid w:val="007E67C4"/>
    <w:rsid w:val="007F0335"/>
    <w:rsid w:val="007F5D4A"/>
    <w:rsid w:val="007F5FD7"/>
    <w:rsid w:val="007F6426"/>
    <w:rsid w:val="007F79DF"/>
    <w:rsid w:val="00800067"/>
    <w:rsid w:val="00802CE6"/>
    <w:rsid w:val="00802ED5"/>
    <w:rsid w:val="00803D19"/>
    <w:rsid w:val="00804581"/>
    <w:rsid w:val="00804870"/>
    <w:rsid w:val="00804C8B"/>
    <w:rsid w:val="00805899"/>
    <w:rsid w:val="00805D3F"/>
    <w:rsid w:val="0080657A"/>
    <w:rsid w:val="0081055C"/>
    <w:rsid w:val="0081067A"/>
    <w:rsid w:val="00813BF2"/>
    <w:rsid w:val="00814F8C"/>
    <w:rsid w:val="008225D4"/>
    <w:rsid w:val="008237AE"/>
    <w:rsid w:val="008237E0"/>
    <w:rsid w:val="00823FCB"/>
    <w:rsid w:val="0082562F"/>
    <w:rsid w:val="00831230"/>
    <w:rsid w:val="00831312"/>
    <w:rsid w:val="00831EED"/>
    <w:rsid w:val="00833B64"/>
    <w:rsid w:val="008372B3"/>
    <w:rsid w:val="00837E13"/>
    <w:rsid w:val="00841EFE"/>
    <w:rsid w:val="008431A2"/>
    <w:rsid w:val="008442E3"/>
    <w:rsid w:val="008476C9"/>
    <w:rsid w:val="00853809"/>
    <w:rsid w:val="0085425A"/>
    <w:rsid w:val="0085485E"/>
    <w:rsid w:val="00857504"/>
    <w:rsid w:val="008576FD"/>
    <w:rsid w:val="008631C9"/>
    <w:rsid w:val="0086752D"/>
    <w:rsid w:val="00875678"/>
    <w:rsid w:val="00876D5E"/>
    <w:rsid w:val="00877549"/>
    <w:rsid w:val="00877912"/>
    <w:rsid w:val="00880079"/>
    <w:rsid w:val="00880B06"/>
    <w:rsid w:val="00882ED1"/>
    <w:rsid w:val="008835F0"/>
    <w:rsid w:val="0088472D"/>
    <w:rsid w:val="0088576C"/>
    <w:rsid w:val="00886262"/>
    <w:rsid w:val="00890437"/>
    <w:rsid w:val="008904EB"/>
    <w:rsid w:val="008915F7"/>
    <w:rsid w:val="008977A3"/>
    <w:rsid w:val="008A279D"/>
    <w:rsid w:val="008A43A8"/>
    <w:rsid w:val="008A6259"/>
    <w:rsid w:val="008A693F"/>
    <w:rsid w:val="008A795F"/>
    <w:rsid w:val="008A7ADF"/>
    <w:rsid w:val="008B0FB1"/>
    <w:rsid w:val="008B16F0"/>
    <w:rsid w:val="008B1700"/>
    <w:rsid w:val="008B25B8"/>
    <w:rsid w:val="008B48F5"/>
    <w:rsid w:val="008B49E1"/>
    <w:rsid w:val="008B538A"/>
    <w:rsid w:val="008C0A40"/>
    <w:rsid w:val="008C18A2"/>
    <w:rsid w:val="008C3618"/>
    <w:rsid w:val="008C37DE"/>
    <w:rsid w:val="008D18B0"/>
    <w:rsid w:val="008D39AF"/>
    <w:rsid w:val="008D4205"/>
    <w:rsid w:val="008D60F8"/>
    <w:rsid w:val="008D6701"/>
    <w:rsid w:val="008D6DC6"/>
    <w:rsid w:val="008D71D1"/>
    <w:rsid w:val="008E08DA"/>
    <w:rsid w:val="008E13CB"/>
    <w:rsid w:val="008E1782"/>
    <w:rsid w:val="008E5D7E"/>
    <w:rsid w:val="008E6484"/>
    <w:rsid w:val="008E7B73"/>
    <w:rsid w:val="008E7E22"/>
    <w:rsid w:val="008F181F"/>
    <w:rsid w:val="008F1AC3"/>
    <w:rsid w:val="008F266F"/>
    <w:rsid w:val="008F3A6E"/>
    <w:rsid w:val="008F499D"/>
    <w:rsid w:val="008F6CCA"/>
    <w:rsid w:val="00900C27"/>
    <w:rsid w:val="00901022"/>
    <w:rsid w:val="0090267E"/>
    <w:rsid w:val="00902790"/>
    <w:rsid w:val="00902AFE"/>
    <w:rsid w:val="009049CD"/>
    <w:rsid w:val="009100A0"/>
    <w:rsid w:val="00912622"/>
    <w:rsid w:val="00912CB7"/>
    <w:rsid w:val="0091374D"/>
    <w:rsid w:val="00916A3E"/>
    <w:rsid w:val="009201AC"/>
    <w:rsid w:val="00921755"/>
    <w:rsid w:val="00921888"/>
    <w:rsid w:val="00922B5A"/>
    <w:rsid w:val="00923203"/>
    <w:rsid w:val="00925494"/>
    <w:rsid w:val="00930E0A"/>
    <w:rsid w:val="00931559"/>
    <w:rsid w:val="00931E9A"/>
    <w:rsid w:val="00933D31"/>
    <w:rsid w:val="00935A20"/>
    <w:rsid w:val="00935F62"/>
    <w:rsid w:val="0094017F"/>
    <w:rsid w:val="009415F2"/>
    <w:rsid w:val="00941CB1"/>
    <w:rsid w:val="009425FB"/>
    <w:rsid w:val="00943EE6"/>
    <w:rsid w:val="00945327"/>
    <w:rsid w:val="00947C1D"/>
    <w:rsid w:val="00947E04"/>
    <w:rsid w:val="009507C9"/>
    <w:rsid w:val="00951B9C"/>
    <w:rsid w:val="00953BD3"/>
    <w:rsid w:val="009565E2"/>
    <w:rsid w:val="009568CC"/>
    <w:rsid w:val="00957946"/>
    <w:rsid w:val="00957F87"/>
    <w:rsid w:val="00961351"/>
    <w:rsid w:val="00962EEF"/>
    <w:rsid w:val="00963270"/>
    <w:rsid w:val="00963F88"/>
    <w:rsid w:val="00964AFD"/>
    <w:rsid w:val="00964C13"/>
    <w:rsid w:val="0096525A"/>
    <w:rsid w:val="00965E0E"/>
    <w:rsid w:val="00970125"/>
    <w:rsid w:val="00970C8C"/>
    <w:rsid w:val="009719F7"/>
    <w:rsid w:val="00972184"/>
    <w:rsid w:val="00973BD2"/>
    <w:rsid w:val="009743EB"/>
    <w:rsid w:val="00976B8F"/>
    <w:rsid w:val="009815FE"/>
    <w:rsid w:val="00981D6D"/>
    <w:rsid w:val="00985893"/>
    <w:rsid w:val="00987531"/>
    <w:rsid w:val="00987F71"/>
    <w:rsid w:val="0099035A"/>
    <w:rsid w:val="00990E6D"/>
    <w:rsid w:val="00991E70"/>
    <w:rsid w:val="009929F8"/>
    <w:rsid w:val="00992ABE"/>
    <w:rsid w:val="00992EFA"/>
    <w:rsid w:val="0099350C"/>
    <w:rsid w:val="00993CB2"/>
    <w:rsid w:val="00993DC6"/>
    <w:rsid w:val="009956A4"/>
    <w:rsid w:val="00995D5F"/>
    <w:rsid w:val="009A09D5"/>
    <w:rsid w:val="009A6024"/>
    <w:rsid w:val="009B3DB9"/>
    <w:rsid w:val="009B3FE4"/>
    <w:rsid w:val="009B4810"/>
    <w:rsid w:val="009C2904"/>
    <w:rsid w:val="009C2B4D"/>
    <w:rsid w:val="009C3A5A"/>
    <w:rsid w:val="009C41D7"/>
    <w:rsid w:val="009C46ED"/>
    <w:rsid w:val="009C60CC"/>
    <w:rsid w:val="009C6C71"/>
    <w:rsid w:val="009C7C79"/>
    <w:rsid w:val="009D01D5"/>
    <w:rsid w:val="009D15EF"/>
    <w:rsid w:val="009D20F1"/>
    <w:rsid w:val="009D4CC3"/>
    <w:rsid w:val="009D753C"/>
    <w:rsid w:val="009E114B"/>
    <w:rsid w:val="009E403B"/>
    <w:rsid w:val="009E4EE1"/>
    <w:rsid w:val="009E5AC4"/>
    <w:rsid w:val="009E70D5"/>
    <w:rsid w:val="009F01D0"/>
    <w:rsid w:val="009F06B0"/>
    <w:rsid w:val="009F1422"/>
    <w:rsid w:val="009F1717"/>
    <w:rsid w:val="009F22EE"/>
    <w:rsid w:val="009F2752"/>
    <w:rsid w:val="009F6BA9"/>
    <w:rsid w:val="009F71F7"/>
    <w:rsid w:val="00A00EFF"/>
    <w:rsid w:val="00A018EB"/>
    <w:rsid w:val="00A019E6"/>
    <w:rsid w:val="00A01AFA"/>
    <w:rsid w:val="00A0204C"/>
    <w:rsid w:val="00A0258D"/>
    <w:rsid w:val="00A02D9F"/>
    <w:rsid w:val="00A049CB"/>
    <w:rsid w:val="00A05E11"/>
    <w:rsid w:val="00A1014A"/>
    <w:rsid w:val="00A10DE4"/>
    <w:rsid w:val="00A11E95"/>
    <w:rsid w:val="00A13158"/>
    <w:rsid w:val="00A14048"/>
    <w:rsid w:val="00A207E5"/>
    <w:rsid w:val="00A20BEA"/>
    <w:rsid w:val="00A210A7"/>
    <w:rsid w:val="00A21117"/>
    <w:rsid w:val="00A23B2E"/>
    <w:rsid w:val="00A30615"/>
    <w:rsid w:val="00A3168E"/>
    <w:rsid w:val="00A32EF5"/>
    <w:rsid w:val="00A33066"/>
    <w:rsid w:val="00A35A90"/>
    <w:rsid w:val="00A367D6"/>
    <w:rsid w:val="00A41186"/>
    <w:rsid w:val="00A41680"/>
    <w:rsid w:val="00A4280F"/>
    <w:rsid w:val="00A42E5E"/>
    <w:rsid w:val="00A440FB"/>
    <w:rsid w:val="00A441CD"/>
    <w:rsid w:val="00A458CA"/>
    <w:rsid w:val="00A46757"/>
    <w:rsid w:val="00A47E2C"/>
    <w:rsid w:val="00A53F88"/>
    <w:rsid w:val="00A54478"/>
    <w:rsid w:val="00A54DB3"/>
    <w:rsid w:val="00A54DB8"/>
    <w:rsid w:val="00A55690"/>
    <w:rsid w:val="00A623ED"/>
    <w:rsid w:val="00A624EB"/>
    <w:rsid w:val="00A62938"/>
    <w:rsid w:val="00A655BD"/>
    <w:rsid w:val="00A665CE"/>
    <w:rsid w:val="00A738B4"/>
    <w:rsid w:val="00A754DD"/>
    <w:rsid w:val="00A7570C"/>
    <w:rsid w:val="00A757A1"/>
    <w:rsid w:val="00A768AE"/>
    <w:rsid w:val="00A76BD4"/>
    <w:rsid w:val="00A77ED0"/>
    <w:rsid w:val="00A80156"/>
    <w:rsid w:val="00A812AA"/>
    <w:rsid w:val="00A812E9"/>
    <w:rsid w:val="00A8142B"/>
    <w:rsid w:val="00A855D1"/>
    <w:rsid w:val="00A85B1D"/>
    <w:rsid w:val="00A85D9F"/>
    <w:rsid w:val="00A8633F"/>
    <w:rsid w:val="00A86794"/>
    <w:rsid w:val="00A904C5"/>
    <w:rsid w:val="00A906CB"/>
    <w:rsid w:val="00A90DA2"/>
    <w:rsid w:val="00A91FA1"/>
    <w:rsid w:val="00A92ACA"/>
    <w:rsid w:val="00A930D7"/>
    <w:rsid w:val="00A95093"/>
    <w:rsid w:val="00A954D3"/>
    <w:rsid w:val="00A979BB"/>
    <w:rsid w:val="00A97BD4"/>
    <w:rsid w:val="00AA0B1C"/>
    <w:rsid w:val="00AA29EE"/>
    <w:rsid w:val="00AA311B"/>
    <w:rsid w:val="00AA46B0"/>
    <w:rsid w:val="00AA5EB6"/>
    <w:rsid w:val="00AA6641"/>
    <w:rsid w:val="00AA69CD"/>
    <w:rsid w:val="00AA6A85"/>
    <w:rsid w:val="00AA6F13"/>
    <w:rsid w:val="00AA71FF"/>
    <w:rsid w:val="00AB2FFC"/>
    <w:rsid w:val="00AB3088"/>
    <w:rsid w:val="00AB470F"/>
    <w:rsid w:val="00AB51C4"/>
    <w:rsid w:val="00AB6EA9"/>
    <w:rsid w:val="00AC11A7"/>
    <w:rsid w:val="00AC12A1"/>
    <w:rsid w:val="00AC366B"/>
    <w:rsid w:val="00AC3BDC"/>
    <w:rsid w:val="00AC44E1"/>
    <w:rsid w:val="00AC4B73"/>
    <w:rsid w:val="00AC5DAF"/>
    <w:rsid w:val="00AD126C"/>
    <w:rsid w:val="00AD16EA"/>
    <w:rsid w:val="00AD33A1"/>
    <w:rsid w:val="00AD3FEF"/>
    <w:rsid w:val="00AD62A2"/>
    <w:rsid w:val="00AD6CCF"/>
    <w:rsid w:val="00AD7091"/>
    <w:rsid w:val="00AD70EE"/>
    <w:rsid w:val="00AE10FB"/>
    <w:rsid w:val="00AE1DD7"/>
    <w:rsid w:val="00AE3731"/>
    <w:rsid w:val="00AE4F01"/>
    <w:rsid w:val="00AE570C"/>
    <w:rsid w:val="00AE586B"/>
    <w:rsid w:val="00AF02E8"/>
    <w:rsid w:val="00AF1AFA"/>
    <w:rsid w:val="00AF20D7"/>
    <w:rsid w:val="00AF2115"/>
    <w:rsid w:val="00AF22B9"/>
    <w:rsid w:val="00AF4DE5"/>
    <w:rsid w:val="00AF55E3"/>
    <w:rsid w:val="00AF5CC6"/>
    <w:rsid w:val="00B00800"/>
    <w:rsid w:val="00B00F56"/>
    <w:rsid w:val="00B02CA9"/>
    <w:rsid w:val="00B136A8"/>
    <w:rsid w:val="00B15FD3"/>
    <w:rsid w:val="00B165AE"/>
    <w:rsid w:val="00B20C9A"/>
    <w:rsid w:val="00B22FB0"/>
    <w:rsid w:val="00B253E7"/>
    <w:rsid w:val="00B25CE1"/>
    <w:rsid w:val="00B26085"/>
    <w:rsid w:val="00B27636"/>
    <w:rsid w:val="00B27F86"/>
    <w:rsid w:val="00B32890"/>
    <w:rsid w:val="00B32A59"/>
    <w:rsid w:val="00B3338B"/>
    <w:rsid w:val="00B33833"/>
    <w:rsid w:val="00B33887"/>
    <w:rsid w:val="00B37562"/>
    <w:rsid w:val="00B418AE"/>
    <w:rsid w:val="00B434B6"/>
    <w:rsid w:val="00B435F7"/>
    <w:rsid w:val="00B43D47"/>
    <w:rsid w:val="00B45F0B"/>
    <w:rsid w:val="00B52F91"/>
    <w:rsid w:val="00B535BF"/>
    <w:rsid w:val="00B53BE1"/>
    <w:rsid w:val="00B54A42"/>
    <w:rsid w:val="00B54A79"/>
    <w:rsid w:val="00B54B70"/>
    <w:rsid w:val="00B57C7D"/>
    <w:rsid w:val="00B603EA"/>
    <w:rsid w:val="00B605EA"/>
    <w:rsid w:val="00B60A28"/>
    <w:rsid w:val="00B60EB2"/>
    <w:rsid w:val="00B6329C"/>
    <w:rsid w:val="00B633F2"/>
    <w:rsid w:val="00B64B47"/>
    <w:rsid w:val="00B66644"/>
    <w:rsid w:val="00B670F8"/>
    <w:rsid w:val="00B677C1"/>
    <w:rsid w:val="00B67955"/>
    <w:rsid w:val="00B73F2A"/>
    <w:rsid w:val="00B7410F"/>
    <w:rsid w:val="00B741C3"/>
    <w:rsid w:val="00B7517B"/>
    <w:rsid w:val="00B7564C"/>
    <w:rsid w:val="00B75A0F"/>
    <w:rsid w:val="00B8033E"/>
    <w:rsid w:val="00B834FB"/>
    <w:rsid w:val="00B83887"/>
    <w:rsid w:val="00B848DF"/>
    <w:rsid w:val="00B919D0"/>
    <w:rsid w:val="00B91EDA"/>
    <w:rsid w:val="00B928AC"/>
    <w:rsid w:val="00B93C74"/>
    <w:rsid w:val="00B95BE7"/>
    <w:rsid w:val="00B96043"/>
    <w:rsid w:val="00B97F57"/>
    <w:rsid w:val="00BA19B7"/>
    <w:rsid w:val="00BA51A8"/>
    <w:rsid w:val="00BA7C75"/>
    <w:rsid w:val="00BB233D"/>
    <w:rsid w:val="00BB302F"/>
    <w:rsid w:val="00BB4031"/>
    <w:rsid w:val="00BB518D"/>
    <w:rsid w:val="00BB6E8E"/>
    <w:rsid w:val="00BB6F12"/>
    <w:rsid w:val="00BB7CC5"/>
    <w:rsid w:val="00BC1817"/>
    <w:rsid w:val="00BC2AFE"/>
    <w:rsid w:val="00BC3B6B"/>
    <w:rsid w:val="00BC6D22"/>
    <w:rsid w:val="00BD007E"/>
    <w:rsid w:val="00BD144F"/>
    <w:rsid w:val="00BD22FA"/>
    <w:rsid w:val="00BD284F"/>
    <w:rsid w:val="00BD3141"/>
    <w:rsid w:val="00BD31B8"/>
    <w:rsid w:val="00BD5629"/>
    <w:rsid w:val="00BD58A7"/>
    <w:rsid w:val="00BD6E70"/>
    <w:rsid w:val="00BD7110"/>
    <w:rsid w:val="00BE133B"/>
    <w:rsid w:val="00BE165F"/>
    <w:rsid w:val="00BE24E9"/>
    <w:rsid w:val="00BE3532"/>
    <w:rsid w:val="00BE4A3B"/>
    <w:rsid w:val="00BE65A1"/>
    <w:rsid w:val="00BE698A"/>
    <w:rsid w:val="00BE6D49"/>
    <w:rsid w:val="00BF061E"/>
    <w:rsid w:val="00BF2662"/>
    <w:rsid w:val="00BF2928"/>
    <w:rsid w:val="00BF3598"/>
    <w:rsid w:val="00BF6480"/>
    <w:rsid w:val="00C01D16"/>
    <w:rsid w:val="00C02470"/>
    <w:rsid w:val="00C03ACE"/>
    <w:rsid w:val="00C0403C"/>
    <w:rsid w:val="00C05E68"/>
    <w:rsid w:val="00C06F8A"/>
    <w:rsid w:val="00C11F9F"/>
    <w:rsid w:val="00C120BF"/>
    <w:rsid w:val="00C1243D"/>
    <w:rsid w:val="00C125EE"/>
    <w:rsid w:val="00C1340A"/>
    <w:rsid w:val="00C15B2F"/>
    <w:rsid w:val="00C16C6D"/>
    <w:rsid w:val="00C16CB2"/>
    <w:rsid w:val="00C17D9F"/>
    <w:rsid w:val="00C22A65"/>
    <w:rsid w:val="00C23ADF"/>
    <w:rsid w:val="00C2559E"/>
    <w:rsid w:val="00C265E8"/>
    <w:rsid w:val="00C2704D"/>
    <w:rsid w:val="00C3190C"/>
    <w:rsid w:val="00C33AEC"/>
    <w:rsid w:val="00C35B82"/>
    <w:rsid w:val="00C37523"/>
    <w:rsid w:val="00C37997"/>
    <w:rsid w:val="00C40EA0"/>
    <w:rsid w:val="00C413F0"/>
    <w:rsid w:val="00C4323F"/>
    <w:rsid w:val="00C455C1"/>
    <w:rsid w:val="00C50057"/>
    <w:rsid w:val="00C50C3E"/>
    <w:rsid w:val="00C512EA"/>
    <w:rsid w:val="00C51D40"/>
    <w:rsid w:val="00C52D03"/>
    <w:rsid w:val="00C54FD6"/>
    <w:rsid w:val="00C5641D"/>
    <w:rsid w:val="00C57125"/>
    <w:rsid w:val="00C57A50"/>
    <w:rsid w:val="00C6621D"/>
    <w:rsid w:val="00C66D52"/>
    <w:rsid w:val="00C6752A"/>
    <w:rsid w:val="00C67C81"/>
    <w:rsid w:val="00C70B67"/>
    <w:rsid w:val="00C71068"/>
    <w:rsid w:val="00C7749E"/>
    <w:rsid w:val="00C803D3"/>
    <w:rsid w:val="00C80D99"/>
    <w:rsid w:val="00C83DB5"/>
    <w:rsid w:val="00C8560E"/>
    <w:rsid w:val="00C86C6A"/>
    <w:rsid w:val="00C90831"/>
    <w:rsid w:val="00C93F43"/>
    <w:rsid w:val="00C96BE3"/>
    <w:rsid w:val="00CA10EE"/>
    <w:rsid w:val="00CA1933"/>
    <w:rsid w:val="00CA2AF8"/>
    <w:rsid w:val="00CA3240"/>
    <w:rsid w:val="00CA5627"/>
    <w:rsid w:val="00CA79D3"/>
    <w:rsid w:val="00CA7E79"/>
    <w:rsid w:val="00CB55E3"/>
    <w:rsid w:val="00CB57CF"/>
    <w:rsid w:val="00CC0B41"/>
    <w:rsid w:val="00CC1DB7"/>
    <w:rsid w:val="00CC2123"/>
    <w:rsid w:val="00CC36FB"/>
    <w:rsid w:val="00CC3B44"/>
    <w:rsid w:val="00CC3DBD"/>
    <w:rsid w:val="00CC47D7"/>
    <w:rsid w:val="00CC5423"/>
    <w:rsid w:val="00CC5D8C"/>
    <w:rsid w:val="00CC77CA"/>
    <w:rsid w:val="00CD2551"/>
    <w:rsid w:val="00CD2AF6"/>
    <w:rsid w:val="00CD2F3F"/>
    <w:rsid w:val="00CD3CB0"/>
    <w:rsid w:val="00CD4F3B"/>
    <w:rsid w:val="00CD64DA"/>
    <w:rsid w:val="00CD7C17"/>
    <w:rsid w:val="00CE1F96"/>
    <w:rsid w:val="00CE2236"/>
    <w:rsid w:val="00CE261F"/>
    <w:rsid w:val="00CE42E2"/>
    <w:rsid w:val="00CE6064"/>
    <w:rsid w:val="00CE6CC2"/>
    <w:rsid w:val="00CF2539"/>
    <w:rsid w:val="00CF49E4"/>
    <w:rsid w:val="00CF6511"/>
    <w:rsid w:val="00CF6BE1"/>
    <w:rsid w:val="00CF6F7B"/>
    <w:rsid w:val="00CF72CD"/>
    <w:rsid w:val="00D00DB0"/>
    <w:rsid w:val="00D01C55"/>
    <w:rsid w:val="00D101EB"/>
    <w:rsid w:val="00D1293E"/>
    <w:rsid w:val="00D14FB8"/>
    <w:rsid w:val="00D17741"/>
    <w:rsid w:val="00D215A7"/>
    <w:rsid w:val="00D21EF7"/>
    <w:rsid w:val="00D23216"/>
    <w:rsid w:val="00D27ADA"/>
    <w:rsid w:val="00D312E7"/>
    <w:rsid w:val="00D32E54"/>
    <w:rsid w:val="00D3638A"/>
    <w:rsid w:val="00D365EA"/>
    <w:rsid w:val="00D37626"/>
    <w:rsid w:val="00D422CA"/>
    <w:rsid w:val="00D44D01"/>
    <w:rsid w:val="00D4511C"/>
    <w:rsid w:val="00D4635F"/>
    <w:rsid w:val="00D520C6"/>
    <w:rsid w:val="00D5361A"/>
    <w:rsid w:val="00D538AB"/>
    <w:rsid w:val="00D53FBC"/>
    <w:rsid w:val="00D54EE0"/>
    <w:rsid w:val="00D5756B"/>
    <w:rsid w:val="00D577F2"/>
    <w:rsid w:val="00D57C50"/>
    <w:rsid w:val="00D608E1"/>
    <w:rsid w:val="00D63399"/>
    <w:rsid w:val="00D64C12"/>
    <w:rsid w:val="00D65C88"/>
    <w:rsid w:val="00D65FC4"/>
    <w:rsid w:val="00D66224"/>
    <w:rsid w:val="00D667D6"/>
    <w:rsid w:val="00D7081A"/>
    <w:rsid w:val="00D70A6F"/>
    <w:rsid w:val="00D712DD"/>
    <w:rsid w:val="00D71EF9"/>
    <w:rsid w:val="00D77CC1"/>
    <w:rsid w:val="00D824F1"/>
    <w:rsid w:val="00D82B84"/>
    <w:rsid w:val="00D836C1"/>
    <w:rsid w:val="00D86D00"/>
    <w:rsid w:val="00D872AA"/>
    <w:rsid w:val="00D87BEF"/>
    <w:rsid w:val="00D9012A"/>
    <w:rsid w:val="00D90920"/>
    <w:rsid w:val="00D91073"/>
    <w:rsid w:val="00D9244A"/>
    <w:rsid w:val="00D924F7"/>
    <w:rsid w:val="00D96AAF"/>
    <w:rsid w:val="00DA14BA"/>
    <w:rsid w:val="00DA1958"/>
    <w:rsid w:val="00DA20C7"/>
    <w:rsid w:val="00DA3211"/>
    <w:rsid w:val="00DA3759"/>
    <w:rsid w:val="00DA6D0F"/>
    <w:rsid w:val="00DA7617"/>
    <w:rsid w:val="00DB03FA"/>
    <w:rsid w:val="00DB127D"/>
    <w:rsid w:val="00DB658A"/>
    <w:rsid w:val="00DB742F"/>
    <w:rsid w:val="00DC2709"/>
    <w:rsid w:val="00DC2892"/>
    <w:rsid w:val="00DC2EFA"/>
    <w:rsid w:val="00DC383E"/>
    <w:rsid w:val="00DC4D3E"/>
    <w:rsid w:val="00DC5837"/>
    <w:rsid w:val="00DC72EA"/>
    <w:rsid w:val="00DD02DC"/>
    <w:rsid w:val="00DD1D5B"/>
    <w:rsid w:val="00DD5F29"/>
    <w:rsid w:val="00DD6EEC"/>
    <w:rsid w:val="00DE12FA"/>
    <w:rsid w:val="00DE179F"/>
    <w:rsid w:val="00DE3F17"/>
    <w:rsid w:val="00DF03AA"/>
    <w:rsid w:val="00DF4CC6"/>
    <w:rsid w:val="00DF55CC"/>
    <w:rsid w:val="00DF5E0F"/>
    <w:rsid w:val="00E01F9C"/>
    <w:rsid w:val="00E0330D"/>
    <w:rsid w:val="00E03430"/>
    <w:rsid w:val="00E03D08"/>
    <w:rsid w:val="00E07D08"/>
    <w:rsid w:val="00E1031B"/>
    <w:rsid w:val="00E12DE8"/>
    <w:rsid w:val="00E13271"/>
    <w:rsid w:val="00E152C4"/>
    <w:rsid w:val="00E154BE"/>
    <w:rsid w:val="00E167D3"/>
    <w:rsid w:val="00E17653"/>
    <w:rsid w:val="00E17FB8"/>
    <w:rsid w:val="00E200FC"/>
    <w:rsid w:val="00E201AF"/>
    <w:rsid w:val="00E20C08"/>
    <w:rsid w:val="00E2421B"/>
    <w:rsid w:val="00E24318"/>
    <w:rsid w:val="00E24413"/>
    <w:rsid w:val="00E314F2"/>
    <w:rsid w:val="00E329A4"/>
    <w:rsid w:val="00E33D27"/>
    <w:rsid w:val="00E35E7D"/>
    <w:rsid w:val="00E45783"/>
    <w:rsid w:val="00E4606D"/>
    <w:rsid w:val="00E46101"/>
    <w:rsid w:val="00E46964"/>
    <w:rsid w:val="00E477DB"/>
    <w:rsid w:val="00E5172F"/>
    <w:rsid w:val="00E52D26"/>
    <w:rsid w:val="00E55078"/>
    <w:rsid w:val="00E57B66"/>
    <w:rsid w:val="00E60B02"/>
    <w:rsid w:val="00E63F6A"/>
    <w:rsid w:val="00E64F3C"/>
    <w:rsid w:val="00E65CE5"/>
    <w:rsid w:val="00E6771B"/>
    <w:rsid w:val="00E67AB6"/>
    <w:rsid w:val="00E702BA"/>
    <w:rsid w:val="00E71976"/>
    <w:rsid w:val="00E71A71"/>
    <w:rsid w:val="00E73A22"/>
    <w:rsid w:val="00E74BDA"/>
    <w:rsid w:val="00E75846"/>
    <w:rsid w:val="00E75D9B"/>
    <w:rsid w:val="00E76FE4"/>
    <w:rsid w:val="00E77220"/>
    <w:rsid w:val="00E814F6"/>
    <w:rsid w:val="00E84AAD"/>
    <w:rsid w:val="00E84F18"/>
    <w:rsid w:val="00E85E1B"/>
    <w:rsid w:val="00E8702F"/>
    <w:rsid w:val="00E91031"/>
    <w:rsid w:val="00E914E0"/>
    <w:rsid w:val="00E97618"/>
    <w:rsid w:val="00EA38BB"/>
    <w:rsid w:val="00EA552F"/>
    <w:rsid w:val="00EA60E5"/>
    <w:rsid w:val="00EB1E00"/>
    <w:rsid w:val="00EB335E"/>
    <w:rsid w:val="00EB471C"/>
    <w:rsid w:val="00EB54F0"/>
    <w:rsid w:val="00EB5C30"/>
    <w:rsid w:val="00EB5EBC"/>
    <w:rsid w:val="00EB6CC0"/>
    <w:rsid w:val="00EC12E6"/>
    <w:rsid w:val="00EC163B"/>
    <w:rsid w:val="00EC2000"/>
    <w:rsid w:val="00EC38DC"/>
    <w:rsid w:val="00EC5B91"/>
    <w:rsid w:val="00EC74B3"/>
    <w:rsid w:val="00ED0E3D"/>
    <w:rsid w:val="00ED41B6"/>
    <w:rsid w:val="00ED579B"/>
    <w:rsid w:val="00ED750A"/>
    <w:rsid w:val="00EE03DF"/>
    <w:rsid w:val="00EE731B"/>
    <w:rsid w:val="00EF123D"/>
    <w:rsid w:val="00EF1943"/>
    <w:rsid w:val="00EF2B17"/>
    <w:rsid w:val="00EF30AA"/>
    <w:rsid w:val="00EF3314"/>
    <w:rsid w:val="00EF39FC"/>
    <w:rsid w:val="00EF4132"/>
    <w:rsid w:val="00EF47DF"/>
    <w:rsid w:val="00F010E9"/>
    <w:rsid w:val="00F039C4"/>
    <w:rsid w:val="00F0476B"/>
    <w:rsid w:val="00F05480"/>
    <w:rsid w:val="00F06D9A"/>
    <w:rsid w:val="00F073DE"/>
    <w:rsid w:val="00F078CA"/>
    <w:rsid w:val="00F10D74"/>
    <w:rsid w:val="00F171A9"/>
    <w:rsid w:val="00F2026B"/>
    <w:rsid w:val="00F207CF"/>
    <w:rsid w:val="00F213E7"/>
    <w:rsid w:val="00F2195E"/>
    <w:rsid w:val="00F22B13"/>
    <w:rsid w:val="00F27F9C"/>
    <w:rsid w:val="00F3073E"/>
    <w:rsid w:val="00F3091E"/>
    <w:rsid w:val="00F30B91"/>
    <w:rsid w:val="00F32CA3"/>
    <w:rsid w:val="00F33336"/>
    <w:rsid w:val="00F3436D"/>
    <w:rsid w:val="00F3697B"/>
    <w:rsid w:val="00F41353"/>
    <w:rsid w:val="00F4197A"/>
    <w:rsid w:val="00F42016"/>
    <w:rsid w:val="00F42FAD"/>
    <w:rsid w:val="00F43087"/>
    <w:rsid w:val="00F46089"/>
    <w:rsid w:val="00F47A21"/>
    <w:rsid w:val="00F47E07"/>
    <w:rsid w:val="00F54BE8"/>
    <w:rsid w:val="00F54E90"/>
    <w:rsid w:val="00F57A80"/>
    <w:rsid w:val="00F609E0"/>
    <w:rsid w:val="00F61565"/>
    <w:rsid w:val="00F616A2"/>
    <w:rsid w:val="00F61C22"/>
    <w:rsid w:val="00F61E0E"/>
    <w:rsid w:val="00F6240F"/>
    <w:rsid w:val="00F65395"/>
    <w:rsid w:val="00F663C0"/>
    <w:rsid w:val="00F664B0"/>
    <w:rsid w:val="00F7142F"/>
    <w:rsid w:val="00F71C71"/>
    <w:rsid w:val="00F72750"/>
    <w:rsid w:val="00F7310D"/>
    <w:rsid w:val="00F74E6E"/>
    <w:rsid w:val="00F779A3"/>
    <w:rsid w:val="00F77F94"/>
    <w:rsid w:val="00F8084E"/>
    <w:rsid w:val="00F813F6"/>
    <w:rsid w:val="00F9055D"/>
    <w:rsid w:val="00F93311"/>
    <w:rsid w:val="00F946DD"/>
    <w:rsid w:val="00F9629E"/>
    <w:rsid w:val="00F975FE"/>
    <w:rsid w:val="00FA1F25"/>
    <w:rsid w:val="00FA3EBB"/>
    <w:rsid w:val="00FA690E"/>
    <w:rsid w:val="00FA71E5"/>
    <w:rsid w:val="00FA796A"/>
    <w:rsid w:val="00FB0FC7"/>
    <w:rsid w:val="00FB75A2"/>
    <w:rsid w:val="00FB79B1"/>
    <w:rsid w:val="00FC006E"/>
    <w:rsid w:val="00FC14AC"/>
    <w:rsid w:val="00FC1DDC"/>
    <w:rsid w:val="00FC39D9"/>
    <w:rsid w:val="00FC5640"/>
    <w:rsid w:val="00FC7EDC"/>
    <w:rsid w:val="00FD06B6"/>
    <w:rsid w:val="00FD362F"/>
    <w:rsid w:val="00FD383C"/>
    <w:rsid w:val="00FD3B96"/>
    <w:rsid w:val="00FD5C56"/>
    <w:rsid w:val="00FD74AB"/>
    <w:rsid w:val="00FD7C07"/>
    <w:rsid w:val="00FE12AF"/>
    <w:rsid w:val="00FE2463"/>
    <w:rsid w:val="00FE26A5"/>
    <w:rsid w:val="00FE6528"/>
    <w:rsid w:val="00FE6DB4"/>
    <w:rsid w:val="00FF297B"/>
    <w:rsid w:val="00FF2DE7"/>
    <w:rsid w:val="00FF2E34"/>
    <w:rsid w:val="00FF418F"/>
    <w:rsid w:val="00FF4408"/>
    <w:rsid w:val="00FF4899"/>
    <w:rsid w:val="00FF5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1951]" strokecolor="none [3212]">
      <v:fill color="none [1951]"/>
      <v:stroke color="none [3212]"/>
    </o:shapedefaults>
    <o:shapelayout v:ext="edit">
      <o:idmap v:ext="edit" data="1"/>
    </o:shapelayout>
  </w:shapeDefaults>
  <w:decimalSymbol w:val="."/>
  <w:listSeparator w:val=","/>
  <w14:docId w14:val="396D8D1C"/>
  <w15:docId w15:val="{2BD27A97-95B5-4B12-99E4-C4E4E090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EF47DF"/>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1"/>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table" w:customStyle="1" w:styleId="TableGrid10">
    <w:name w:val="Table Grid1"/>
    <w:basedOn w:val="TableNormal"/>
    <w:next w:val="TableGrid"/>
    <w:uiPriority w:val="39"/>
    <w:rsid w:val="00947C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61"/>
    <w:rPr>
      <w:sz w:val="22"/>
      <w:szCs w:val="22"/>
      <w:lang w:eastAsia="en-US"/>
    </w:rPr>
  </w:style>
  <w:style w:type="character" w:styleId="UnresolvedMention">
    <w:name w:val="Unresolved Mention"/>
    <w:basedOn w:val="DefaultParagraphFont"/>
    <w:uiPriority w:val="99"/>
    <w:semiHidden/>
    <w:unhideWhenUsed/>
    <w:rsid w:val="002D4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598">
      <w:bodyDiv w:val="1"/>
      <w:marLeft w:val="0"/>
      <w:marRight w:val="0"/>
      <w:marTop w:val="0"/>
      <w:marBottom w:val="0"/>
      <w:divBdr>
        <w:top w:val="none" w:sz="0" w:space="0" w:color="auto"/>
        <w:left w:val="none" w:sz="0" w:space="0" w:color="auto"/>
        <w:bottom w:val="none" w:sz="0" w:space="0" w:color="auto"/>
        <w:right w:val="none" w:sz="0" w:space="0" w:color="auto"/>
      </w:divBdr>
    </w:div>
    <w:div w:id="215513995">
      <w:bodyDiv w:val="1"/>
      <w:marLeft w:val="0"/>
      <w:marRight w:val="0"/>
      <w:marTop w:val="0"/>
      <w:marBottom w:val="0"/>
      <w:divBdr>
        <w:top w:val="none" w:sz="0" w:space="0" w:color="auto"/>
        <w:left w:val="none" w:sz="0" w:space="0" w:color="auto"/>
        <w:bottom w:val="none" w:sz="0" w:space="0" w:color="auto"/>
        <w:right w:val="none" w:sz="0" w:space="0" w:color="auto"/>
      </w:divBdr>
    </w:div>
    <w:div w:id="314116306">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437916525">
      <w:bodyDiv w:val="1"/>
      <w:marLeft w:val="0"/>
      <w:marRight w:val="0"/>
      <w:marTop w:val="0"/>
      <w:marBottom w:val="0"/>
      <w:divBdr>
        <w:top w:val="none" w:sz="0" w:space="0" w:color="auto"/>
        <w:left w:val="none" w:sz="0" w:space="0" w:color="auto"/>
        <w:bottom w:val="none" w:sz="0" w:space="0" w:color="auto"/>
        <w:right w:val="none" w:sz="0" w:space="0" w:color="auto"/>
      </w:divBdr>
    </w:div>
    <w:div w:id="777330356">
      <w:bodyDiv w:val="1"/>
      <w:marLeft w:val="0"/>
      <w:marRight w:val="0"/>
      <w:marTop w:val="0"/>
      <w:marBottom w:val="0"/>
      <w:divBdr>
        <w:top w:val="none" w:sz="0" w:space="0" w:color="auto"/>
        <w:left w:val="none" w:sz="0" w:space="0" w:color="auto"/>
        <w:bottom w:val="none" w:sz="0" w:space="0" w:color="auto"/>
        <w:right w:val="none" w:sz="0" w:space="0" w:color="auto"/>
      </w:divBdr>
    </w:div>
    <w:div w:id="782962749">
      <w:bodyDiv w:val="1"/>
      <w:marLeft w:val="0"/>
      <w:marRight w:val="0"/>
      <w:marTop w:val="0"/>
      <w:marBottom w:val="0"/>
      <w:divBdr>
        <w:top w:val="none" w:sz="0" w:space="0" w:color="auto"/>
        <w:left w:val="none" w:sz="0" w:space="0" w:color="auto"/>
        <w:bottom w:val="none" w:sz="0" w:space="0" w:color="auto"/>
        <w:right w:val="none" w:sz="0" w:space="0" w:color="auto"/>
      </w:divBdr>
    </w:div>
    <w:div w:id="785777168">
      <w:bodyDiv w:val="1"/>
      <w:marLeft w:val="0"/>
      <w:marRight w:val="0"/>
      <w:marTop w:val="0"/>
      <w:marBottom w:val="0"/>
      <w:divBdr>
        <w:top w:val="none" w:sz="0" w:space="0" w:color="auto"/>
        <w:left w:val="none" w:sz="0" w:space="0" w:color="auto"/>
        <w:bottom w:val="none" w:sz="0" w:space="0" w:color="auto"/>
        <w:right w:val="none" w:sz="0" w:space="0" w:color="auto"/>
      </w:divBdr>
    </w:div>
    <w:div w:id="900209415">
      <w:bodyDiv w:val="1"/>
      <w:marLeft w:val="0"/>
      <w:marRight w:val="0"/>
      <w:marTop w:val="0"/>
      <w:marBottom w:val="0"/>
      <w:divBdr>
        <w:top w:val="none" w:sz="0" w:space="0" w:color="auto"/>
        <w:left w:val="none" w:sz="0" w:space="0" w:color="auto"/>
        <w:bottom w:val="none" w:sz="0" w:space="0" w:color="auto"/>
        <w:right w:val="none" w:sz="0" w:space="0" w:color="auto"/>
      </w:divBdr>
    </w:div>
    <w:div w:id="901646640">
      <w:bodyDiv w:val="1"/>
      <w:marLeft w:val="0"/>
      <w:marRight w:val="0"/>
      <w:marTop w:val="0"/>
      <w:marBottom w:val="0"/>
      <w:divBdr>
        <w:top w:val="none" w:sz="0" w:space="0" w:color="auto"/>
        <w:left w:val="none" w:sz="0" w:space="0" w:color="auto"/>
        <w:bottom w:val="none" w:sz="0" w:space="0" w:color="auto"/>
        <w:right w:val="none" w:sz="0" w:space="0" w:color="auto"/>
      </w:divBdr>
    </w:div>
    <w:div w:id="1028801936">
      <w:bodyDiv w:val="1"/>
      <w:marLeft w:val="0"/>
      <w:marRight w:val="0"/>
      <w:marTop w:val="0"/>
      <w:marBottom w:val="0"/>
      <w:divBdr>
        <w:top w:val="none" w:sz="0" w:space="0" w:color="auto"/>
        <w:left w:val="none" w:sz="0" w:space="0" w:color="auto"/>
        <w:bottom w:val="none" w:sz="0" w:space="0" w:color="auto"/>
        <w:right w:val="none" w:sz="0" w:space="0" w:color="auto"/>
      </w:divBdr>
    </w:div>
    <w:div w:id="1062413564">
      <w:bodyDiv w:val="1"/>
      <w:marLeft w:val="0"/>
      <w:marRight w:val="0"/>
      <w:marTop w:val="0"/>
      <w:marBottom w:val="0"/>
      <w:divBdr>
        <w:top w:val="none" w:sz="0" w:space="0" w:color="auto"/>
        <w:left w:val="none" w:sz="0" w:space="0" w:color="auto"/>
        <w:bottom w:val="none" w:sz="0" w:space="0" w:color="auto"/>
        <w:right w:val="none" w:sz="0" w:space="0" w:color="auto"/>
      </w:divBdr>
    </w:div>
    <w:div w:id="1145589477">
      <w:bodyDiv w:val="1"/>
      <w:marLeft w:val="0"/>
      <w:marRight w:val="0"/>
      <w:marTop w:val="0"/>
      <w:marBottom w:val="0"/>
      <w:divBdr>
        <w:top w:val="none" w:sz="0" w:space="0" w:color="auto"/>
        <w:left w:val="none" w:sz="0" w:space="0" w:color="auto"/>
        <w:bottom w:val="none" w:sz="0" w:space="0" w:color="auto"/>
        <w:right w:val="none" w:sz="0" w:space="0" w:color="auto"/>
      </w:divBdr>
    </w:div>
    <w:div w:id="1208877671">
      <w:bodyDiv w:val="1"/>
      <w:marLeft w:val="0"/>
      <w:marRight w:val="0"/>
      <w:marTop w:val="0"/>
      <w:marBottom w:val="0"/>
      <w:divBdr>
        <w:top w:val="none" w:sz="0" w:space="0" w:color="auto"/>
        <w:left w:val="none" w:sz="0" w:space="0" w:color="auto"/>
        <w:bottom w:val="none" w:sz="0" w:space="0" w:color="auto"/>
        <w:right w:val="none" w:sz="0" w:space="0" w:color="auto"/>
      </w:divBdr>
    </w:div>
    <w:div w:id="1320577723">
      <w:bodyDiv w:val="1"/>
      <w:marLeft w:val="0"/>
      <w:marRight w:val="0"/>
      <w:marTop w:val="0"/>
      <w:marBottom w:val="0"/>
      <w:divBdr>
        <w:top w:val="none" w:sz="0" w:space="0" w:color="auto"/>
        <w:left w:val="none" w:sz="0" w:space="0" w:color="auto"/>
        <w:bottom w:val="none" w:sz="0" w:space="0" w:color="auto"/>
        <w:right w:val="none" w:sz="0" w:space="0" w:color="auto"/>
      </w:divBdr>
    </w:div>
    <w:div w:id="1487741432">
      <w:bodyDiv w:val="1"/>
      <w:marLeft w:val="0"/>
      <w:marRight w:val="0"/>
      <w:marTop w:val="0"/>
      <w:marBottom w:val="0"/>
      <w:divBdr>
        <w:top w:val="none" w:sz="0" w:space="0" w:color="auto"/>
        <w:left w:val="none" w:sz="0" w:space="0" w:color="auto"/>
        <w:bottom w:val="none" w:sz="0" w:space="0" w:color="auto"/>
        <w:right w:val="none" w:sz="0" w:space="0" w:color="auto"/>
      </w:divBdr>
    </w:div>
    <w:div w:id="1677343126">
      <w:bodyDiv w:val="1"/>
      <w:marLeft w:val="0"/>
      <w:marRight w:val="0"/>
      <w:marTop w:val="0"/>
      <w:marBottom w:val="0"/>
      <w:divBdr>
        <w:top w:val="none" w:sz="0" w:space="0" w:color="auto"/>
        <w:left w:val="none" w:sz="0" w:space="0" w:color="auto"/>
        <w:bottom w:val="none" w:sz="0" w:space="0" w:color="auto"/>
        <w:right w:val="none" w:sz="0" w:space="0" w:color="auto"/>
      </w:divBdr>
    </w:div>
    <w:div w:id="1795902959">
      <w:bodyDiv w:val="1"/>
      <w:marLeft w:val="0"/>
      <w:marRight w:val="0"/>
      <w:marTop w:val="0"/>
      <w:marBottom w:val="0"/>
      <w:divBdr>
        <w:top w:val="none" w:sz="0" w:space="0" w:color="auto"/>
        <w:left w:val="none" w:sz="0" w:space="0" w:color="auto"/>
        <w:bottom w:val="none" w:sz="0" w:space="0" w:color="auto"/>
        <w:right w:val="none" w:sz="0" w:space="0" w:color="auto"/>
      </w:divBdr>
    </w:div>
    <w:div w:id="1900361437">
      <w:bodyDiv w:val="1"/>
      <w:marLeft w:val="0"/>
      <w:marRight w:val="0"/>
      <w:marTop w:val="0"/>
      <w:marBottom w:val="0"/>
      <w:divBdr>
        <w:top w:val="none" w:sz="0" w:space="0" w:color="auto"/>
        <w:left w:val="none" w:sz="0" w:space="0" w:color="auto"/>
        <w:bottom w:val="none" w:sz="0" w:space="0" w:color="auto"/>
        <w:right w:val="none" w:sz="0" w:space="0" w:color="auto"/>
      </w:divBdr>
    </w:div>
    <w:div w:id="1932539470">
      <w:bodyDiv w:val="1"/>
      <w:marLeft w:val="0"/>
      <w:marRight w:val="0"/>
      <w:marTop w:val="0"/>
      <w:marBottom w:val="0"/>
      <w:divBdr>
        <w:top w:val="none" w:sz="0" w:space="0" w:color="auto"/>
        <w:left w:val="none" w:sz="0" w:space="0" w:color="auto"/>
        <w:bottom w:val="none" w:sz="0" w:space="0" w:color="auto"/>
        <w:right w:val="none" w:sz="0" w:space="0" w:color="auto"/>
      </w:divBdr>
    </w:div>
    <w:div w:id="1973632521">
      <w:bodyDiv w:val="1"/>
      <w:marLeft w:val="0"/>
      <w:marRight w:val="0"/>
      <w:marTop w:val="0"/>
      <w:marBottom w:val="0"/>
      <w:divBdr>
        <w:top w:val="none" w:sz="0" w:space="0" w:color="auto"/>
        <w:left w:val="none" w:sz="0" w:space="0" w:color="auto"/>
        <w:bottom w:val="none" w:sz="0" w:space="0" w:color="auto"/>
        <w:right w:val="none" w:sz="0" w:space="0" w:color="auto"/>
      </w:divBdr>
    </w:div>
    <w:div w:id="2016109514">
      <w:bodyDiv w:val="1"/>
      <w:marLeft w:val="0"/>
      <w:marRight w:val="0"/>
      <w:marTop w:val="0"/>
      <w:marBottom w:val="0"/>
      <w:divBdr>
        <w:top w:val="none" w:sz="0" w:space="0" w:color="auto"/>
        <w:left w:val="none" w:sz="0" w:space="0" w:color="auto"/>
        <w:bottom w:val="none" w:sz="0" w:space="0" w:color="auto"/>
        <w:right w:val="none" w:sz="0" w:space="0" w:color="auto"/>
      </w:divBdr>
    </w:div>
    <w:div w:id="20218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yperlink" Target="https://actgovernment.sharepoint.com/sites/intranet-CorrectiveServices/corp/pp/Corrections%20Instructions/Detainees%20at%20Risk%20of%20Suicide%20or%20Self-harm%20Policy.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actgovernment.sharepoint.com/sites/intranet-CorrectiveServices/corp/pp/Corrections%20Instructions/Detainees%20at%20Risk%20of%20Suicide%20or%20Self-harm%20Policy.aspx#ctl00_PlaceHolderPageTitleInTitleArea_ctl00_SkipLin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3F864-DFD4-47BC-85DB-DF385371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3634</Words>
  <Characters>20800</Characters>
  <Application>Microsoft Office Word</Application>
  <DocSecurity>0</DocSecurity>
  <Lines>507</Lines>
  <Paragraphs>290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24144</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 Laila</dc:creator>
  <cp:keywords/>
  <dc:description/>
  <cp:lastModifiedBy>Moxon, KarenL</cp:lastModifiedBy>
  <cp:revision>5</cp:revision>
  <cp:lastPrinted>2021-09-24T04:08:00Z</cp:lastPrinted>
  <dcterms:created xsi:type="dcterms:W3CDTF">2022-11-10T01:42:00Z</dcterms:created>
  <dcterms:modified xsi:type="dcterms:W3CDTF">2022-11-14T01:38:00Z</dcterms:modified>
</cp:coreProperties>
</file>