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CE2F"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EC3E851" w14:textId="6A01C0D8"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t xml:space="preserve">Statement </w:t>
      </w:r>
      <w:r w:rsidR="00BF7D0D">
        <w:t>202</w:t>
      </w:r>
      <w:r w:rsidR="0010570C">
        <w:t>4</w:t>
      </w:r>
    </w:p>
    <w:p w14:paraId="6CB46661" w14:textId="04897D4E" w:rsidR="001440B3" w:rsidRDefault="001440B3" w:rsidP="0042011A">
      <w:pPr>
        <w:spacing w:before="340"/>
        <w:rPr>
          <w:rFonts w:ascii="Arial" w:hAnsi="Arial" w:cs="Arial"/>
          <w:b/>
          <w:bCs/>
        </w:rPr>
      </w:pPr>
      <w:r>
        <w:rPr>
          <w:rFonts w:ascii="Arial" w:hAnsi="Arial" w:cs="Arial"/>
          <w:b/>
          <w:bCs/>
        </w:rPr>
        <w:t xml:space="preserve">Notifiable instrument </w:t>
      </w:r>
      <w:r w:rsidR="00BF7D0D">
        <w:rPr>
          <w:rFonts w:ascii="Arial" w:hAnsi="Arial" w:cs="Arial"/>
          <w:b/>
          <w:bCs/>
        </w:rPr>
        <w:t>NI202</w:t>
      </w:r>
      <w:r w:rsidR="0010570C">
        <w:rPr>
          <w:rFonts w:ascii="Arial" w:hAnsi="Arial" w:cs="Arial"/>
          <w:b/>
          <w:bCs/>
        </w:rPr>
        <w:t>4</w:t>
      </w:r>
      <w:r>
        <w:rPr>
          <w:rFonts w:ascii="Arial" w:hAnsi="Arial" w:cs="Arial"/>
          <w:b/>
          <w:bCs/>
        </w:rPr>
        <w:t>–</w:t>
      </w:r>
      <w:r w:rsidR="009B4F97">
        <w:rPr>
          <w:rFonts w:ascii="Arial" w:hAnsi="Arial" w:cs="Arial"/>
          <w:b/>
          <w:bCs/>
        </w:rPr>
        <w:t>45</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369FC906"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ney—Rental Bonds) Statement 20</w:t>
      </w:r>
      <w:r w:rsidR="00BF7D0D">
        <w:rPr>
          <w:i/>
        </w:rPr>
        <w:t>2</w:t>
      </w:r>
      <w:r w:rsidR="0010570C">
        <w:rPr>
          <w:i/>
        </w:rPr>
        <w:t>4</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2AEFBDD4"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w:t>
      </w:r>
      <w:r w:rsidR="00BF7D0D">
        <w:t>202</w:t>
      </w:r>
      <w:r w:rsidR="0010570C">
        <w:t>4</w:t>
      </w:r>
      <w:r w:rsidR="00BA1EC0">
        <w:t>, the following details:</w:t>
      </w:r>
    </w:p>
    <w:p w14:paraId="460933B5" w14:textId="4E7F3EBF" w:rsidR="00BA1EC0" w:rsidRDefault="00BA1EC0" w:rsidP="00BA1EC0">
      <w:pPr>
        <w:spacing w:before="140"/>
        <w:ind w:left="1440" w:hanging="720"/>
      </w:pPr>
      <w:r>
        <w:t>(a)</w:t>
      </w:r>
      <w:r>
        <w:tab/>
        <w:t>the name</w:t>
      </w:r>
      <w:r w:rsidR="00BF7D0D">
        <w:t xml:space="preserve"> (columns 2 and 3)</w:t>
      </w:r>
      <w:r>
        <w:t>, and last-known address</w:t>
      </w:r>
      <w:r w:rsidR="00BF7D0D">
        <w:t xml:space="preserve"> (columns 4 and 5)</w:t>
      </w:r>
      <w:r>
        <w:t>, of each person entitled to the unclaimed trust money held in the account; and</w:t>
      </w:r>
    </w:p>
    <w:p w14:paraId="6A11750D" w14:textId="79C9AFEE" w:rsidR="00BA1EC0" w:rsidRDefault="00BA1EC0" w:rsidP="00104A49">
      <w:pPr>
        <w:spacing w:before="140"/>
        <w:ind w:left="1440" w:hanging="720"/>
      </w:pPr>
      <w:r>
        <w:t>(b)</w:t>
      </w:r>
      <w:r>
        <w:tab/>
        <w:t xml:space="preserve">the </w:t>
      </w:r>
      <w:r w:rsidRPr="00BA1EC0">
        <w:t>amount</w:t>
      </w:r>
      <w:r>
        <w:t xml:space="preserve"> of</w:t>
      </w:r>
      <w:r w:rsidR="00C8552D">
        <w:t xml:space="preserve"> the</w:t>
      </w:r>
      <w:r>
        <w:t xml:space="preserve"> trust money to which each person is entitled</w:t>
      </w:r>
      <w:r w:rsidR="00BF7D0D">
        <w:t xml:space="preserve"> (column 6)</w:t>
      </w:r>
      <w:r>
        <w:t>.</w:t>
      </w:r>
    </w:p>
    <w:p w14:paraId="569C38B0" w14:textId="6B73F7E8" w:rsidR="00D20B5F" w:rsidRDefault="00567480" w:rsidP="009C0796">
      <w:pPr>
        <w:spacing w:before="140"/>
        <w:ind w:left="720" w:hanging="436"/>
      </w:pPr>
      <w:r>
        <w:t>(2)</w:t>
      </w:r>
      <w:r>
        <w:tab/>
      </w:r>
      <w:r w:rsidR="00BA1EC0">
        <w:t>The total amount of unclaimed trust money</w:t>
      </w:r>
      <w:r w:rsidR="00310361">
        <w:t xml:space="preserve"> as at 1 January </w:t>
      </w:r>
      <w:r w:rsidR="00BF7D0D">
        <w:t>202</w:t>
      </w:r>
      <w:r w:rsidR="0010570C">
        <w:t>4</w:t>
      </w:r>
      <w:r w:rsidR="00BF7D0D">
        <w:t xml:space="preserve"> </w:t>
      </w:r>
      <w:r w:rsidR="00BA1EC0">
        <w:t xml:space="preserve">is </w:t>
      </w:r>
      <w:r w:rsidR="005C48C9" w:rsidRPr="009C0796">
        <w:t>$</w:t>
      </w:r>
      <w:r w:rsidR="007825C4">
        <w:t>159,018.99</w:t>
      </w:r>
      <w:r w:rsidR="008E4125">
        <w:t>.</w:t>
      </w:r>
      <w:r w:rsidR="005C48C9" w:rsidRPr="009C0796">
        <w:t xml:space="preserve"> </w:t>
      </w:r>
    </w:p>
    <w:p w14:paraId="75C7608E" w14:textId="25DC7F44" w:rsidR="00D20B5F" w:rsidRPr="002C5AFB" w:rsidRDefault="00567480" w:rsidP="009C0796">
      <w:pPr>
        <w:spacing w:before="140"/>
        <w:ind w:left="720" w:hanging="436"/>
      </w:pPr>
      <w:r>
        <w:t>(3)</w:t>
      </w:r>
      <w:r>
        <w:tab/>
      </w:r>
      <w:r w:rsidR="00D20B5F">
        <w:t>The authorised depos</w:t>
      </w:r>
      <w:r w:rsidR="00D20B5F" w:rsidRPr="002C5AFB">
        <w:t xml:space="preserve">it-taking institution holding the unclaimed trust money </w:t>
      </w:r>
      <w:r w:rsidR="00D20B5F">
        <w:t>is </w:t>
      </w:r>
      <w:r w:rsidR="00D20B5F" w:rsidRPr="002C5AFB">
        <w:t>the Westpac Ban</w:t>
      </w:r>
      <w:r w:rsidR="00D20B5F">
        <w:t>king Corporation, BSB 032</w:t>
      </w:r>
      <w:r w:rsidR="00D20B5F">
        <w:noBreakHyphen/>
      </w:r>
      <w:r w:rsidR="00D20B5F" w:rsidRPr="002C5AFB">
        <w:t xml:space="preserve">777, </w:t>
      </w:r>
      <w:r w:rsidR="00D20B5F">
        <w:t>a/c</w:t>
      </w:r>
      <w:r w:rsidR="00D20B5F" w:rsidRPr="002C5AFB">
        <w:t xml:space="preserve"> 002095.</w:t>
      </w:r>
    </w:p>
    <w:p w14:paraId="1C8F090F" w14:textId="77777777"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lastRenderedPageBreak/>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03058E9D" w14:textId="77777777" w:rsidR="00A767AF" w:rsidRDefault="00A767AF" w:rsidP="000714D1">
      <w:pPr>
        <w:tabs>
          <w:tab w:val="left" w:pos="4320"/>
        </w:tabs>
      </w:pPr>
    </w:p>
    <w:p w14:paraId="7ABFE2FA" w14:textId="77777777" w:rsidR="00A767AF" w:rsidRDefault="00A767AF" w:rsidP="000714D1">
      <w:pPr>
        <w:tabs>
          <w:tab w:val="left" w:pos="4320"/>
        </w:tabs>
      </w:pPr>
    </w:p>
    <w:p w14:paraId="3C9BF034" w14:textId="77777777" w:rsidR="00A767AF" w:rsidRDefault="00A767AF" w:rsidP="000714D1">
      <w:pPr>
        <w:tabs>
          <w:tab w:val="left" w:pos="4320"/>
        </w:tabs>
      </w:pPr>
    </w:p>
    <w:p w14:paraId="6840A61A" w14:textId="67C23FAF" w:rsidR="001440B3" w:rsidRDefault="00D95A63" w:rsidP="000714D1">
      <w:pPr>
        <w:tabs>
          <w:tab w:val="left" w:pos="4320"/>
        </w:tabs>
      </w:pPr>
      <w:r>
        <w:t>Stuart Hocking PSM</w:t>
      </w:r>
      <w:r w:rsidR="000B22D2">
        <w:t xml:space="preserve"> </w:t>
      </w:r>
      <w:r w:rsidR="00AE0604">
        <w:br/>
      </w:r>
      <w:r w:rsidR="000B22D2">
        <w:t>Under Treasurer</w:t>
      </w:r>
      <w:r>
        <w:br/>
        <w:t xml:space="preserve">Delegate of the </w:t>
      </w:r>
      <w:r w:rsidR="00BA1EC0">
        <w:t>Director-General</w:t>
      </w:r>
      <w:r>
        <w:t xml:space="preserve"> </w:t>
      </w:r>
      <w:r w:rsidR="00AF3762">
        <w:br/>
      </w:r>
      <w:r w:rsidR="006367A8">
        <w:t>C</w:t>
      </w:r>
      <w:r w:rsidR="002C5AFB">
        <w:t>hief Minister, Treasury and Economic Development Directorate</w:t>
      </w:r>
    </w:p>
    <w:bookmarkEnd w:id="0"/>
    <w:p w14:paraId="3301DAA8" w14:textId="77777777" w:rsidR="00383460" w:rsidRDefault="00192E8E">
      <w:pPr>
        <w:tabs>
          <w:tab w:val="left" w:pos="4320"/>
        </w:tabs>
      </w:pPr>
      <w:r>
        <w:t xml:space="preserve">    </w:t>
      </w:r>
    </w:p>
    <w:p w14:paraId="6118BEAA" w14:textId="55260382" w:rsidR="0007467F" w:rsidRDefault="00197EE4">
      <w:pPr>
        <w:tabs>
          <w:tab w:val="left" w:pos="4320"/>
        </w:tabs>
        <w:sectPr w:rsidR="0007467F"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r>
        <w:t xml:space="preserve">24 </w:t>
      </w:r>
      <w:r w:rsidR="0010570C">
        <w:t>January 2024</w:t>
      </w:r>
    </w:p>
    <w:p w14:paraId="0D577506" w14:textId="2046C05B" w:rsidR="00637376" w:rsidRDefault="00637376" w:rsidP="00637376">
      <w:pPr>
        <w:pStyle w:val="Heading1"/>
      </w:pPr>
      <w:r w:rsidRPr="00BE1774">
        <w:lastRenderedPageBreak/>
        <w:t>Schedule</w:t>
      </w:r>
      <w:r>
        <w:t xml:space="preserve"> 1 </w:t>
      </w:r>
      <w:r>
        <w:tab/>
        <w:t xml:space="preserve">Details of unclaimed trust money </w:t>
      </w:r>
      <w:r w:rsidR="00BF7D0D">
        <w:t>–</w:t>
      </w:r>
      <w:r>
        <w:t xml:space="preserve"> 1 January </w:t>
      </w:r>
      <w:r w:rsidR="00BF7D0D">
        <w:t>202</w:t>
      </w:r>
      <w:r w:rsidR="0010570C">
        <w:t>4</w:t>
      </w:r>
    </w:p>
    <w:p w14:paraId="6F3124EB" w14:textId="77777777" w:rsidR="00637376" w:rsidRDefault="00637376" w:rsidP="00637376"/>
    <w:tbl>
      <w:tblPr>
        <w:tblW w:w="14459" w:type="dxa"/>
        <w:tblInd w:w="-431" w:type="dxa"/>
        <w:tblLayout w:type="fixed"/>
        <w:tblLook w:val="04A0" w:firstRow="1" w:lastRow="0" w:firstColumn="1" w:lastColumn="0" w:noHBand="0" w:noVBand="1"/>
      </w:tblPr>
      <w:tblGrid>
        <w:gridCol w:w="1135"/>
        <w:gridCol w:w="3402"/>
        <w:gridCol w:w="2126"/>
        <w:gridCol w:w="4111"/>
        <w:gridCol w:w="2126"/>
        <w:gridCol w:w="1559"/>
      </w:tblGrid>
      <w:tr w:rsidR="00D57267" w:rsidRPr="00CC08D7" w14:paraId="15F78D41" w14:textId="77777777" w:rsidTr="00DB5823">
        <w:trPr>
          <w:trHeight w:val="288"/>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18EAE" w14:textId="39746FDA" w:rsidR="00D57267" w:rsidRPr="007825C4" w:rsidRDefault="002B7162">
            <w:pPr>
              <w:rPr>
                <w:rFonts w:asciiTheme="minorHAnsi" w:hAnsiTheme="minorHAnsi" w:cstheme="minorHAnsi"/>
                <w:b/>
                <w:bCs/>
                <w:color w:val="000000"/>
                <w:sz w:val="20"/>
                <w:lang w:eastAsia="en-AU"/>
              </w:rPr>
            </w:pPr>
            <w:bookmarkStart w:id="1" w:name="_Hlk61614889"/>
            <w:r>
              <w:rPr>
                <w:rFonts w:asciiTheme="minorHAnsi" w:hAnsiTheme="minorHAnsi" w:cstheme="minorHAnsi"/>
                <w:b/>
                <w:bCs/>
                <w:color w:val="000000"/>
                <w:sz w:val="20"/>
                <w:lang w:eastAsia="en-AU"/>
              </w:rPr>
              <w:t xml:space="preserve">column 1 </w:t>
            </w:r>
            <w:r>
              <w:rPr>
                <w:rFonts w:asciiTheme="minorHAnsi" w:hAnsiTheme="minorHAnsi" w:cstheme="minorHAnsi"/>
                <w:b/>
                <w:bCs/>
                <w:color w:val="000000"/>
                <w:sz w:val="20"/>
                <w:lang w:eastAsia="en-AU"/>
              </w:rPr>
              <w:br/>
              <w:t>Item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2FB5652" w14:textId="6959A4F9" w:rsidR="00D57267" w:rsidRPr="007825C4" w:rsidRDefault="00D57267">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 xml:space="preserve">column 2                                                                                                                </w:t>
            </w:r>
            <w:r w:rsidR="00A767AF" w:rsidRPr="007825C4">
              <w:rPr>
                <w:rFonts w:asciiTheme="minorHAnsi" w:hAnsiTheme="minorHAnsi" w:cstheme="minorHAnsi"/>
                <w:b/>
                <w:bCs/>
                <w:color w:val="000000"/>
                <w:sz w:val="20"/>
                <w:lang w:eastAsia="en-AU"/>
              </w:rPr>
              <w:t xml:space="preserve">Family </w:t>
            </w:r>
            <w:r w:rsidRPr="007825C4">
              <w:rPr>
                <w:rFonts w:asciiTheme="minorHAnsi" w:hAnsiTheme="minorHAnsi" w:cstheme="minorHAnsi"/>
                <w:b/>
                <w:bCs/>
                <w:color w:val="000000"/>
                <w:sz w:val="20"/>
                <w:lang w:eastAsia="en-AU"/>
              </w:rPr>
              <w:t>name/</w:t>
            </w:r>
            <w:r w:rsidR="00295072" w:rsidRPr="007825C4">
              <w:rPr>
                <w:rFonts w:asciiTheme="minorHAnsi" w:hAnsiTheme="minorHAnsi" w:cstheme="minorHAnsi"/>
                <w:b/>
                <w:bCs/>
                <w:color w:val="000000"/>
                <w:sz w:val="20"/>
                <w:lang w:eastAsia="en-AU"/>
              </w:rPr>
              <w:t>e</w:t>
            </w:r>
            <w:r w:rsidRPr="007825C4">
              <w:rPr>
                <w:rFonts w:asciiTheme="minorHAnsi" w:hAnsiTheme="minorHAnsi" w:cstheme="minorHAnsi"/>
                <w:b/>
                <w:bCs/>
                <w:color w:val="000000"/>
                <w:sz w:val="20"/>
                <w:lang w:eastAsia="en-AU"/>
              </w:rPr>
              <w:t>ntity name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F2B489A" w14:textId="77777777" w:rsidR="00D57267" w:rsidRPr="007825C4" w:rsidRDefault="00D57267">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column 3</w:t>
            </w:r>
          </w:p>
          <w:p w14:paraId="4A8D1A5B" w14:textId="1F0889A7" w:rsidR="00D57267" w:rsidRPr="007825C4" w:rsidRDefault="00A767AF">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G</w:t>
            </w:r>
            <w:r w:rsidR="00D57267" w:rsidRPr="007825C4">
              <w:rPr>
                <w:rFonts w:asciiTheme="minorHAnsi" w:hAnsiTheme="minorHAnsi" w:cstheme="minorHAnsi"/>
                <w:b/>
                <w:bCs/>
                <w:color w:val="000000"/>
                <w:sz w:val="20"/>
                <w:lang w:eastAsia="en-AU"/>
              </w:rPr>
              <w:t>iven name</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238E9CE" w14:textId="77777777" w:rsidR="00D57267" w:rsidRPr="007825C4" w:rsidRDefault="00D57267">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column 4</w:t>
            </w:r>
          </w:p>
          <w:p w14:paraId="7C6E4804" w14:textId="25959C25" w:rsidR="00D57267" w:rsidRPr="007825C4" w:rsidRDefault="00A767AF">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A</w:t>
            </w:r>
            <w:r w:rsidR="00D57267" w:rsidRPr="007825C4">
              <w:rPr>
                <w:rFonts w:asciiTheme="minorHAnsi" w:hAnsiTheme="minorHAnsi" w:cstheme="minorHAnsi"/>
                <w:b/>
                <w:bCs/>
                <w:color w:val="000000"/>
                <w:sz w:val="20"/>
                <w:lang w:eastAsia="en-AU"/>
              </w:rPr>
              <w:t>ddress</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CDCCE5" w14:textId="7793EE10" w:rsidR="00D57267" w:rsidRPr="007825C4" w:rsidRDefault="00D57267">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 xml:space="preserve">column 5                   </w:t>
            </w:r>
            <w:r w:rsidR="00A767AF" w:rsidRPr="007825C4">
              <w:rPr>
                <w:rFonts w:asciiTheme="minorHAnsi" w:hAnsiTheme="minorHAnsi" w:cstheme="minorHAnsi"/>
                <w:b/>
                <w:bCs/>
                <w:color w:val="000000"/>
                <w:sz w:val="20"/>
                <w:lang w:eastAsia="en-AU"/>
              </w:rPr>
              <w:t>S</w:t>
            </w:r>
            <w:r w:rsidRPr="007825C4">
              <w:rPr>
                <w:rFonts w:asciiTheme="minorHAnsi" w:hAnsiTheme="minorHAnsi" w:cstheme="minorHAnsi"/>
                <w:b/>
                <w:bCs/>
                <w:color w:val="000000"/>
                <w:sz w:val="20"/>
                <w:lang w:eastAsia="en-AU"/>
              </w:rPr>
              <w:t>uburb</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B3A4861" w14:textId="0120C59E" w:rsidR="00D57267" w:rsidRPr="007825C4" w:rsidRDefault="00D57267">
            <w:pPr>
              <w:rPr>
                <w:rFonts w:asciiTheme="minorHAnsi" w:hAnsiTheme="minorHAnsi" w:cstheme="minorHAnsi"/>
                <w:b/>
                <w:bCs/>
                <w:color w:val="000000"/>
                <w:sz w:val="20"/>
                <w:lang w:eastAsia="en-AU"/>
              </w:rPr>
            </w:pPr>
            <w:r w:rsidRPr="007825C4">
              <w:rPr>
                <w:rFonts w:asciiTheme="minorHAnsi" w:hAnsiTheme="minorHAnsi" w:cstheme="minorHAnsi"/>
                <w:b/>
                <w:bCs/>
                <w:color w:val="000000"/>
                <w:sz w:val="20"/>
                <w:lang w:eastAsia="en-AU"/>
              </w:rPr>
              <w:t xml:space="preserve">column 6                 </w:t>
            </w:r>
            <w:r w:rsidR="00A767AF" w:rsidRPr="007825C4">
              <w:rPr>
                <w:rFonts w:asciiTheme="minorHAnsi" w:hAnsiTheme="minorHAnsi" w:cstheme="minorHAnsi"/>
                <w:b/>
                <w:bCs/>
                <w:color w:val="000000"/>
                <w:sz w:val="20"/>
                <w:lang w:eastAsia="en-AU"/>
              </w:rPr>
              <w:t>A</w:t>
            </w:r>
            <w:r w:rsidRPr="007825C4">
              <w:rPr>
                <w:rFonts w:asciiTheme="minorHAnsi" w:hAnsiTheme="minorHAnsi" w:cstheme="minorHAnsi"/>
                <w:b/>
                <w:bCs/>
                <w:color w:val="000000"/>
                <w:sz w:val="20"/>
                <w:lang w:eastAsia="en-AU"/>
              </w:rPr>
              <w:t>mount</w:t>
            </w:r>
            <w:r w:rsidR="00157AB1" w:rsidRPr="007825C4">
              <w:rPr>
                <w:rFonts w:asciiTheme="minorHAnsi" w:hAnsiTheme="minorHAnsi" w:cstheme="minorHAnsi"/>
                <w:b/>
                <w:bCs/>
                <w:color w:val="000000"/>
                <w:sz w:val="20"/>
                <w:lang w:eastAsia="en-AU"/>
              </w:rPr>
              <w:t xml:space="preserve"> ($)</w:t>
            </w:r>
          </w:p>
        </w:tc>
      </w:tr>
      <w:bookmarkEnd w:id="1"/>
      <w:tr w:rsidR="007825C4" w:rsidRPr="00A767AF" w14:paraId="7E9F6B26"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C8A892" w14:textId="23C5C4D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7DDC8" w14:textId="287BBD7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AGHANWA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D03F4FC" w14:textId="3B8BF73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CHISOM</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BDA2B49" w14:textId="2176891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41 SAINSBURY STREET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BBB61CB" w14:textId="5B77396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WANNIASSA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A36D28" w14:textId="23B1ACB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283.33</w:t>
            </w:r>
          </w:p>
        </w:tc>
      </w:tr>
      <w:tr w:rsidR="007825C4" w:rsidRPr="00A767AF" w14:paraId="7413CFD4"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7F6781C" w14:textId="60141F6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56A7986" w14:textId="2E20CA3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AGRESTA</w:t>
            </w:r>
          </w:p>
        </w:tc>
        <w:tc>
          <w:tcPr>
            <w:tcW w:w="2126" w:type="dxa"/>
            <w:tcBorders>
              <w:top w:val="nil"/>
              <w:left w:val="nil"/>
              <w:bottom w:val="single" w:sz="4" w:space="0" w:color="auto"/>
              <w:right w:val="single" w:sz="4" w:space="0" w:color="auto"/>
            </w:tcBorders>
            <w:shd w:val="clear" w:color="auto" w:fill="auto"/>
            <w:noWrap/>
            <w:vAlign w:val="center"/>
          </w:tcPr>
          <w:p w14:paraId="40C50217" w14:textId="03975A6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w:t>
            </w:r>
          </w:p>
        </w:tc>
        <w:tc>
          <w:tcPr>
            <w:tcW w:w="4111" w:type="dxa"/>
            <w:tcBorders>
              <w:top w:val="nil"/>
              <w:left w:val="nil"/>
              <w:bottom w:val="single" w:sz="4" w:space="0" w:color="auto"/>
              <w:right w:val="single" w:sz="4" w:space="0" w:color="auto"/>
            </w:tcBorders>
            <w:shd w:val="clear" w:color="auto" w:fill="auto"/>
            <w:noWrap/>
            <w:vAlign w:val="center"/>
          </w:tcPr>
          <w:p w14:paraId="60EE0239" w14:textId="07E15D9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YUMBA AVENUE</w:t>
            </w:r>
          </w:p>
        </w:tc>
        <w:tc>
          <w:tcPr>
            <w:tcW w:w="2126" w:type="dxa"/>
            <w:tcBorders>
              <w:top w:val="nil"/>
              <w:left w:val="nil"/>
              <w:bottom w:val="single" w:sz="4" w:space="0" w:color="auto"/>
              <w:right w:val="single" w:sz="4" w:space="0" w:color="auto"/>
            </w:tcBorders>
            <w:shd w:val="clear" w:color="auto" w:fill="auto"/>
            <w:noWrap/>
            <w:vAlign w:val="center"/>
          </w:tcPr>
          <w:p w14:paraId="25D824B1" w14:textId="6BD110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700467ED" w14:textId="723C90D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860.00</w:t>
            </w:r>
          </w:p>
        </w:tc>
      </w:tr>
      <w:tr w:rsidR="007825C4" w:rsidRPr="00A767AF" w14:paraId="1FAEE128"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718E50A" w14:textId="7F05B4D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1176F32" w14:textId="3AF9574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AHMED</w:t>
            </w:r>
          </w:p>
        </w:tc>
        <w:tc>
          <w:tcPr>
            <w:tcW w:w="2126" w:type="dxa"/>
            <w:tcBorders>
              <w:top w:val="nil"/>
              <w:left w:val="nil"/>
              <w:bottom w:val="single" w:sz="4" w:space="0" w:color="auto"/>
              <w:right w:val="single" w:sz="4" w:space="0" w:color="auto"/>
            </w:tcBorders>
            <w:shd w:val="clear" w:color="auto" w:fill="auto"/>
            <w:noWrap/>
            <w:vAlign w:val="center"/>
          </w:tcPr>
          <w:p w14:paraId="0B11C4B5" w14:textId="607443C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RAHEL</w:t>
            </w:r>
          </w:p>
        </w:tc>
        <w:tc>
          <w:tcPr>
            <w:tcW w:w="4111" w:type="dxa"/>
            <w:tcBorders>
              <w:top w:val="nil"/>
              <w:left w:val="nil"/>
              <w:bottom w:val="single" w:sz="4" w:space="0" w:color="auto"/>
              <w:right w:val="single" w:sz="4" w:space="0" w:color="auto"/>
            </w:tcBorders>
            <w:shd w:val="clear" w:color="auto" w:fill="auto"/>
            <w:noWrap/>
            <w:vAlign w:val="center"/>
          </w:tcPr>
          <w:p w14:paraId="43B40AAD" w14:textId="4E83131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89/9 MURDOCH STREET</w:t>
            </w:r>
          </w:p>
        </w:tc>
        <w:tc>
          <w:tcPr>
            <w:tcW w:w="2126" w:type="dxa"/>
            <w:tcBorders>
              <w:top w:val="nil"/>
              <w:left w:val="nil"/>
              <w:bottom w:val="single" w:sz="4" w:space="0" w:color="auto"/>
              <w:right w:val="single" w:sz="4" w:space="0" w:color="auto"/>
            </w:tcBorders>
            <w:shd w:val="clear" w:color="auto" w:fill="auto"/>
            <w:noWrap/>
            <w:vAlign w:val="center"/>
          </w:tcPr>
          <w:p w14:paraId="6D0A6E27" w14:textId="1581103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4430D02B" w14:textId="188CB10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730.00</w:t>
            </w:r>
          </w:p>
        </w:tc>
      </w:tr>
      <w:tr w:rsidR="007825C4" w:rsidRPr="00A767AF" w14:paraId="40EF5822" w14:textId="77777777" w:rsidTr="00B90F0A">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0085B7" w14:textId="18F88B8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6166A37" w14:textId="0A94F47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AHOLELEI</w:t>
            </w:r>
          </w:p>
        </w:tc>
        <w:tc>
          <w:tcPr>
            <w:tcW w:w="2126" w:type="dxa"/>
            <w:tcBorders>
              <w:top w:val="nil"/>
              <w:left w:val="nil"/>
              <w:bottom w:val="single" w:sz="4" w:space="0" w:color="auto"/>
              <w:right w:val="single" w:sz="4" w:space="0" w:color="auto"/>
            </w:tcBorders>
            <w:shd w:val="clear" w:color="auto" w:fill="auto"/>
            <w:noWrap/>
            <w:vAlign w:val="center"/>
          </w:tcPr>
          <w:p w14:paraId="74F58450" w14:textId="6759677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SOANE</w:t>
            </w:r>
          </w:p>
        </w:tc>
        <w:tc>
          <w:tcPr>
            <w:tcW w:w="4111" w:type="dxa"/>
            <w:tcBorders>
              <w:top w:val="nil"/>
              <w:left w:val="nil"/>
              <w:bottom w:val="single" w:sz="4" w:space="0" w:color="auto"/>
              <w:right w:val="single" w:sz="4" w:space="0" w:color="auto"/>
            </w:tcBorders>
            <w:shd w:val="clear" w:color="auto" w:fill="auto"/>
            <w:noWrap/>
            <w:vAlign w:val="center"/>
          </w:tcPr>
          <w:p w14:paraId="09E1E415" w14:textId="1358995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18/15 JOHN CLELAND CRESCENT</w:t>
            </w:r>
          </w:p>
        </w:tc>
        <w:tc>
          <w:tcPr>
            <w:tcW w:w="2126" w:type="dxa"/>
            <w:tcBorders>
              <w:top w:val="nil"/>
              <w:left w:val="nil"/>
              <w:bottom w:val="single" w:sz="4" w:space="0" w:color="auto"/>
              <w:right w:val="single" w:sz="4" w:space="0" w:color="auto"/>
            </w:tcBorders>
            <w:shd w:val="clear" w:color="auto" w:fill="auto"/>
            <w:noWrap/>
            <w:vAlign w:val="center"/>
          </w:tcPr>
          <w:p w14:paraId="39F7A636" w14:textId="48FEE2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6CB04260" w14:textId="6870A41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150.00</w:t>
            </w:r>
          </w:p>
        </w:tc>
      </w:tr>
      <w:tr w:rsidR="007825C4" w:rsidRPr="00A767AF" w14:paraId="6DA2778D"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14E28C" w14:textId="120E977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143F8A9" w14:textId="0F7428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ALTAN OCHIR</w:t>
            </w:r>
          </w:p>
        </w:tc>
        <w:tc>
          <w:tcPr>
            <w:tcW w:w="2126" w:type="dxa"/>
            <w:tcBorders>
              <w:top w:val="nil"/>
              <w:left w:val="nil"/>
              <w:bottom w:val="single" w:sz="4" w:space="0" w:color="auto"/>
              <w:right w:val="single" w:sz="4" w:space="0" w:color="auto"/>
            </w:tcBorders>
            <w:shd w:val="clear" w:color="auto" w:fill="auto"/>
            <w:noWrap/>
            <w:vAlign w:val="center"/>
          </w:tcPr>
          <w:p w14:paraId="57A7697F" w14:textId="6BE2F3D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SUGARJAV</w:t>
            </w:r>
          </w:p>
        </w:tc>
        <w:tc>
          <w:tcPr>
            <w:tcW w:w="4111" w:type="dxa"/>
            <w:tcBorders>
              <w:top w:val="nil"/>
              <w:left w:val="nil"/>
              <w:bottom w:val="single" w:sz="4" w:space="0" w:color="auto"/>
              <w:right w:val="single" w:sz="4" w:space="0" w:color="auto"/>
            </w:tcBorders>
            <w:shd w:val="clear" w:color="auto" w:fill="auto"/>
            <w:noWrap/>
            <w:vAlign w:val="center"/>
          </w:tcPr>
          <w:p w14:paraId="4C8721F3" w14:textId="754781B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86/10 THYNNE STREET</w:t>
            </w:r>
          </w:p>
        </w:tc>
        <w:tc>
          <w:tcPr>
            <w:tcW w:w="2126" w:type="dxa"/>
            <w:tcBorders>
              <w:top w:val="nil"/>
              <w:left w:val="nil"/>
              <w:bottom w:val="single" w:sz="4" w:space="0" w:color="auto"/>
              <w:right w:val="single" w:sz="4" w:space="0" w:color="auto"/>
            </w:tcBorders>
            <w:shd w:val="clear" w:color="auto" w:fill="auto"/>
            <w:noWrap/>
            <w:vAlign w:val="center"/>
          </w:tcPr>
          <w:p w14:paraId="772E47EF" w14:textId="5349030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458A81CD" w14:textId="445345C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617.50</w:t>
            </w:r>
          </w:p>
        </w:tc>
      </w:tr>
      <w:tr w:rsidR="007825C4" w:rsidRPr="00A767AF" w14:paraId="31594C83"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D15383" w14:textId="54D456C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57D82A9" w14:textId="764CBA5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ANDERSON</w:t>
            </w:r>
          </w:p>
        </w:tc>
        <w:tc>
          <w:tcPr>
            <w:tcW w:w="2126" w:type="dxa"/>
            <w:tcBorders>
              <w:top w:val="nil"/>
              <w:left w:val="nil"/>
              <w:bottom w:val="single" w:sz="4" w:space="0" w:color="auto"/>
              <w:right w:val="single" w:sz="4" w:space="0" w:color="auto"/>
            </w:tcBorders>
            <w:shd w:val="clear" w:color="auto" w:fill="auto"/>
            <w:noWrap/>
            <w:vAlign w:val="center"/>
          </w:tcPr>
          <w:p w14:paraId="4B0A5E77" w14:textId="7CB1F82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67D6E999" w14:textId="3307105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FLOWERDALE PLACE</w:t>
            </w:r>
          </w:p>
        </w:tc>
        <w:tc>
          <w:tcPr>
            <w:tcW w:w="2126" w:type="dxa"/>
            <w:tcBorders>
              <w:top w:val="nil"/>
              <w:left w:val="nil"/>
              <w:bottom w:val="single" w:sz="4" w:space="0" w:color="auto"/>
              <w:right w:val="single" w:sz="4" w:space="0" w:color="auto"/>
            </w:tcBorders>
            <w:shd w:val="clear" w:color="auto" w:fill="auto"/>
            <w:noWrap/>
            <w:vAlign w:val="center"/>
          </w:tcPr>
          <w:p w14:paraId="3ACC81C7" w14:textId="310BCFA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529B780C" w14:textId="49A85A6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560.00</w:t>
            </w:r>
          </w:p>
        </w:tc>
      </w:tr>
      <w:tr w:rsidR="007825C4" w:rsidRPr="00A767AF" w14:paraId="35A8E8C6"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D9037F" w14:textId="7112589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680B09" w14:textId="7896C02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ARSHARD</w:t>
            </w:r>
          </w:p>
        </w:tc>
        <w:tc>
          <w:tcPr>
            <w:tcW w:w="2126" w:type="dxa"/>
            <w:tcBorders>
              <w:top w:val="nil"/>
              <w:left w:val="nil"/>
              <w:bottom w:val="single" w:sz="4" w:space="0" w:color="auto"/>
              <w:right w:val="single" w:sz="4" w:space="0" w:color="auto"/>
            </w:tcBorders>
            <w:shd w:val="clear" w:color="auto" w:fill="auto"/>
            <w:noWrap/>
            <w:vAlign w:val="center"/>
          </w:tcPr>
          <w:p w14:paraId="237C2154" w14:textId="528A5A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MUHAMMAD</w:t>
            </w:r>
          </w:p>
        </w:tc>
        <w:tc>
          <w:tcPr>
            <w:tcW w:w="4111" w:type="dxa"/>
            <w:tcBorders>
              <w:top w:val="nil"/>
              <w:left w:val="nil"/>
              <w:bottom w:val="single" w:sz="4" w:space="0" w:color="auto"/>
              <w:right w:val="single" w:sz="4" w:space="0" w:color="auto"/>
            </w:tcBorders>
            <w:shd w:val="clear" w:color="auto" w:fill="auto"/>
            <w:noWrap/>
            <w:vAlign w:val="center"/>
          </w:tcPr>
          <w:p w14:paraId="6C174ACF" w14:textId="2D29E38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73 BIEUNDURRY STREET</w:t>
            </w:r>
          </w:p>
        </w:tc>
        <w:tc>
          <w:tcPr>
            <w:tcW w:w="2126" w:type="dxa"/>
            <w:tcBorders>
              <w:top w:val="nil"/>
              <w:left w:val="nil"/>
              <w:bottom w:val="single" w:sz="4" w:space="0" w:color="auto"/>
              <w:right w:val="single" w:sz="4" w:space="0" w:color="auto"/>
            </w:tcBorders>
            <w:shd w:val="clear" w:color="auto" w:fill="auto"/>
            <w:noWrap/>
            <w:vAlign w:val="center"/>
          </w:tcPr>
          <w:p w14:paraId="549DE959" w14:textId="3B0B86A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BONNER</w:t>
            </w:r>
          </w:p>
        </w:tc>
        <w:tc>
          <w:tcPr>
            <w:tcW w:w="1559" w:type="dxa"/>
            <w:tcBorders>
              <w:top w:val="nil"/>
              <w:left w:val="nil"/>
              <w:bottom w:val="single" w:sz="4" w:space="0" w:color="auto"/>
              <w:right w:val="single" w:sz="4" w:space="0" w:color="auto"/>
            </w:tcBorders>
            <w:shd w:val="clear" w:color="auto" w:fill="auto"/>
            <w:noWrap/>
            <w:vAlign w:val="center"/>
          </w:tcPr>
          <w:p w14:paraId="490DE8CD" w14:textId="5A9FFD7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567.38</w:t>
            </w:r>
          </w:p>
        </w:tc>
      </w:tr>
      <w:tr w:rsidR="007825C4" w:rsidRPr="00A767AF" w14:paraId="6AFA2420"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F6C7C7" w14:textId="67DCED6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55ADA96" w14:textId="4A576D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ASNODKAR</w:t>
            </w:r>
          </w:p>
        </w:tc>
        <w:tc>
          <w:tcPr>
            <w:tcW w:w="2126" w:type="dxa"/>
            <w:tcBorders>
              <w:top w:val="nil"/>
              <w:left w:val="nil"/>
              <w:bottom w:val="single" w:sz="4" w:space="0" w:color="auto"/>
              <w:right w:val="single" w:sz="4" w:space="0" w:color="auto"/>
            </w:tcBorders>
            <w:shd w:val="clear" w:color="auto" w:fill="auto"/>
            <w:noWrap/>
            <w:vAlign w:val="center"/>
          </w:tcPr>
          <w:p w14:paraId="7980764B" w14:textId="20C906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SUMIT</w:t>
            </w:r>
          </w:p>
        </w:tc>
        <w:tc>
          <w:tcPr>
            <w:tcW w:w="4111" w:type="dxa"/>
            <w:tcBorders>
              <w:top w:val="nil"/>
              <w:left w:val="nil"/>
              <w:bottom w:val="single" w:sz="4" w:space="0" w:color="auto"/>
              <w:right w:val="single" w:sz="4" w:space="0" w:color="auto"/>
            </w:tcBorders>
            <w:shd w:val="clear" w:color="auto" w:fill="auto"/>
            <w:noWrap/>
            <w:vAlign w:val="center"/>
          </w:tcPr>
          <w:p w14:paraId="5047183A" w14:textId="443A1DE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179 ATHERTON STREET</w:t>
            </w:r>
          </w:p>
        </w:tc>
        <w:tc>
          <w:tcPr>
            <w:tcW w:w="2126" w:type="dxa"/>
            <w:tcBorders>
              <w:top w:val="nil"/>
              <w:left w:val="nil"/>
              <w:bottom w:val="single" w:sz="4" w:space="0" w:color="auto"/>
              <w:right w:val="single" w:sz="4" w:space="0" w:color="auto"/>
            </w:tcBorders>
            <w:shd w:val="clear" w:color="auto" w:fill="auto"/>
            <w:noWrap/>
            <w:vAlign w:val="center"/>
          </w:tcPr>
          <w:p w14:paraId="52794202" w14:textId="049AAB5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10E637DF" w14:textId="46CBFAA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62.89</w:t>
            </w:r>
          </w:p>
        </w:tc>
      </w:tr>
      <w:tr w:rsidR="007825C4" w:rsidRPr="00A767AF" w14:paraId="37F63B0A"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48CFB8" w14:textId="218C2E6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55957F" w14:textId="170996B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ATKIN</w:t>
            </w:r>
          </w:p>
        </w:tc>
        <w:tc>
          <w:tcPr>
            <w:tcW w:w="2126" w:type="dxa"/>
            <w:tcBorders>
              <w:top w:val="nil"/>
              <w:left w:val="nil"/>
              <w:bottom w:val="single" w:sz="4" w:space="0" w:color="auto"/>
              <w:right w:val="single" w:sz="4" w:space="0" w:color="auto"/>
            </w:tcBorders>
            <w:shd w:val="clear" w:color="auto" w:fill="auto"/>
            <w:noWrap/>
            <w:vAlign w:val="center"/>
          </w:tcPr>
          <w:p w14:paraId="0354DFD7" w14:textId="5B0FA71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6A1BDF25" w14:textId="3CAD1DA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 CUTLACK STREET</w:t>
            </w:r>
          </w:p>
        </w:tc>
        <w:tc>
          <w:tcPr>
            <w:tcW w:w="2126" w:type="dxa"/>
            <w:tcBorders>
              <w:top w:val="nil"/>
              <w:left w:val="nil"/>
              <w:bottom w:val="single" w:sz="4" w:space="0" w:color="auto"/>
              <w:right w:val="single" w:sz="4" w:space="0" w:color="auto"/>
            </w:tcBorders>
            <w:shd w:val="clear" w:color="auto" w:fill="auto"/>
            <w:noWrap/>
            <w:vAlign w:val="center"/>
          </w:tcPr>
          <w:p w14:paraId="4A4C7672" w14:textId="5858383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EVATT</w:t>
            </w:r>
          </w:p>
        </w:tc>
        <w:tc>
          <w:tcPr>
            <w:tcW w:w="1559" w:type="dxa"/>
            <w:tcBorders>
              <w:top w:val="nil"/>
              <w:left w:val="nil"/>
              <w:bottom w:val="single" w:sz="4" w:space="0" w:color="auto"/>
              <w:right w:val="single" w:sz="4" w:space="0" w:color="auto"/>
            </w:tcBorders>
            <w:shd w:val="clear" w:color="auto" w:fill="auto"/>
            <w:noWrap/>
            <w:vAlign w:val="center"/>
          </w:tcPr>
          <w:p w14:paraId="7268C263" w14:textId="1A5C920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80.00</w:t>
            </w:r>
          </w:p>
        </w:tc>
      </w:tr>
      <w:tr w:rsidR="007825C4" w:rsidRPr="00A767AF" w14:paraId="383249C6"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43B7D6" w14:textId="19DD292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CF07857" w14:textId="65E7BF9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ATKINSON</w:t>
            </w:r>
          </w:p>
        </w:tc>
        <w:tc>
          <w:tcPr>
            <w:tcW w:w="2126" w:type="dxa"/>
            <w:tcBorders>
              <w:top w:val="nil"/>
              <w:left w:val="nil"/>
              <w:bottom w:val="single" w:sz="4" w:space="0" w:color="auto"/>
              <w:right w:val="single" w:sz="4" w:space="0" w:color="auto"/>
            </w:tcBorders>
            <w:shd w:val="clear" w:color="auto" w:fill="auto"/>
            <w:noWrap/>
            <w:vAlign w:val="center"/>
          </w:tcPr>
          <w:p w14:paraId="40457527" w14:textId="02896F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SHARON</w:t>
            </w:r>
          </w:p>
        </w:tc>
        <w:tc>
          <w:tcPr>
            <w:tcW w:w="4111" w:type="dxa"/>
            <w:tcBorders>
              <w:top w:val="nil"/>
              <w:left w:val="nil"/>
              <w:bottom w:val="single" w:sz="4" w:space="0" w:color="auto"/>
              <w:right w:val="single" w:sz="4" w:space="0" w:color="auto"/>
            </w:tcBorders>
            <w:shd w:val="clear" w:color="auto" w:fill="auto"/>
            <w:noWrap/>
            <w:vAlign w:val="center"/>
          </w:tcPr>
          <w:p w14:paraId="43AC20F3" w14:textId="4B722D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 CONSTANCE STONE STREET</w:t>
            </w:r>
          </w:p>
        </w:tc>
        <w:tc>
          <w:tcPr>
            <w:tcW w:w="2126" w:type="dxa"/>
            <w:tcBorders>
              <w:top w:val="nil"/>
              <w:left w:val="nil"/>
              <w:bottom w:val="single" w:sz="4" w:space="0" w:color="auto"/>
              <w:right w:val="single" w:sz="4" w:space="0" w:color="auto"/>
            </w:tcBorders>
            <w:shd w:val="clear" w:color="auto" w:fill="auto"/>
            <w:noWrap/>
            <w:vAlign w:val="center"/>
          </w:tcPr>
          <w:p w14:paraId="3D78E491" w14:textId="7638964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61E563CB" w14:textId="6C5A951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506.68</w:t>
            </w:r>
          </w:p>
        </w:tc>
      </w:tr>
      <w:tr w:rsidR="007825C4" w:rsidRPr="00A767AF" w14:paraId="6C7579BF"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450166" w14:textId="5480305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53A967" w14:textId="06AE379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BAKRI</w:t>
            </w:r>
          </w:p>
        </w:tc>
        <w:tc>
          <w:tcPr>
            <w:tcW w:w="2126" w:type="dxa"/>
            <w:tcBorders>
              <w:top w:val="nil"/>
              <w:left w:val="nil"/>
              <w:bottom w:val="single" w:sz="4" w:space="0" w:color="auto"/>
              <w:right w:val="single" w:sz="4" w:space="0" w:color="auto"/>
            </w:tcBorders>
            <w:shd w:val="clear" w:color="auto" w:fill="auto"/>
            <w:noWrap/>
            <w:vAlign w:val="center"/>
          </w:tcPr>
          <w:p w14:paraId="6A96BE4A" w14:textId="6D7EB56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RULLA</w:t>
            </w:r>
          </w:p>
        </w:tc>
        <w:tc>
          <w:tcPr>
            <w:tcW w:w="4111" w:type="dxa"/>
            <w:tcBorders>
              <w:top w:val="nil"/>
              <w:left w:val="nil"/>
              <w:bottom w:val="single" w:sz="4" w:space="0" w:color="auto"/>
              <w:right w:val="single" w:sz="4" w:space="0" w:color="auto"/>
            </w:tcBorders>
            <w:shd w:val="clear" w:color="auto" w:fill="auto"/>
            <w:noWrap/>
            <w:vAlign w:val="center"/>
          </w:tcPr>
          <w:p w14:paraId="340F100C" w14:textId="73EA3A9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 FAIRYDALE STREET</w:t>
            </w:r>
          </w:p>
        </w:tc>
        <w:tc>
          <w:tcPr>
            <w:tcW w:w="2126" w:type="dxa"/>
            <w:tcBorders>
              <w:top w:val="nil"/>
              <w:left w:val="nil"/>
              <w:bottom w:val="single" w:sz="4" w:space="0" w:color="auto"/>
              <w:right w:val="single" w:sz="4" w:space="0" w:color="auto"/>
            </w:tcBorders>
            <w:shd w:val="clear" w:color="auto" w:fill="auto"/>
            <w:noWrap/>
            <w:vAlign w:val="center"/>
          </w:tcPr>
          <w:p w14:paraId="40E77D2B" w14:textId="7BD5DA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0BB9A82D" w14:textId="6A178EC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882.00</w:t>
            </w:r>
          </w:p>
        </w:tc>
      </w:tr>
      <w:tr w:rsidR="007825C4" w:rsidRPr="00A767AF" w14:paraId="38A2B611"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CC8573" w14:textId="54CBEA9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2890BA" w14:textId="64982C2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BALDUCHELLI</w:t>
            </w:r>
          </w:p>
        </w:tc>
        <w:tc>
          <w:tcPr>
            <w:tcW w:w="2126" w:type="dxa"/>
            <w:tcBorders>
              <w:top w:val="nil"/>
              <w:left w:val="nil"/>
              <w:bottom w:val="single" w:sz="4" w:space="0" w:color="auto"/>
              <w:right w:val="single" w:sz="4" w:space="0" w:color="auto"/>
            </w:tcBorders>
            <w:shd w:val="clear" w:color="auto" w:fill="auto"/>
            <w:noWrap/>
            <w:vAlign w:val="center"/>
          </w:tcPr>
          <w:p w14:paraId="05450478" w14:textId="3103377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SARAH</w:t>
            </w:r>
          </w:p>
        </w:tc>
        <w:tc>
          <w:tcPr>
            <w:tcW w:w="4111" w:type="dxa"/>
            <w:tcBorders>
              <w:top w:val="nil"/>
              <w:left w:val="nil"/>
              <w:bottom w:val="single" w:sz="4" w:space="0" w:color="auto"/>
              <w:right w:val="single" w:sz="4" w:space="0" w:color="auto"/>
            </w:tcBorders>
            <w:shd w:val="clear" w:color="auto" w:fill="auto"/>
            <w:noWrap/>
            <w:vAlign w:val="center"/>
          </w:tcPr>
          <w:p w14:paraId="43C91B5A" w14:textId="563E0D2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18B KOOTARA CRESCENT</w:t>
            </w:r>
          </w:p>
        </w:tc>
        <w:tc>
          <w:tcPr>
            <w:tcW w:w="2126" w:type="dxa"/>
            <w:tcBorders>
              <w:top w:val="nil"/>
              <w:left w:val="nil"/>
              <w:bottom w:val="single" w:sz="4" w:space="0" w:color="auto"/>
              <w:right w:val="single" w:sz="4" w:space="0" w:color="auto"/>
            </w:tcBorders>
            <w:shd w:val="clear" w:color="auto" w:fill="auto"/>
            <w:noWrap/>
            <w:vAlign w:val="center"/>
          </w:tcPr>
          <w:p w14:paraId="152B2889" w14:textId="258C29E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33BEC545" w14:textId="24CDD4F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660.00</w:t>
            </w:r>
          </w:p>
        </w:tc>
      </w:tr>
      <w:tr w:rsidR="007825C4" w:rsidRPr="00A767AF" w14:paraId="0173F397"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2F8763" w14:textId="2DF2E93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69B94F" w14:textId="3CE2646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BARIC</w:t>
            </w:r>
          </w:p>
        </w:tc>
        <w:tc>
          <w:tcPr>
            <w:tcW w:w="2126" w:type="dxa"/>
            <w:tcBorders>
              <w:top w:val="nil"/>
              <w:left w:val="nil"/>
              <w:bottom w:val="single" w:sz="4" w:space="0" w:color="auto"/>
              <w:right w:val="single" w:sz="4" w:space="0" w:color="auto"/>
            </w:tcBorders>
            <w:shd w:val="clear" w:color="auto" w:fill="auto"/>
            <w:noWrap/>
            <w:vAlign w:val="center"/>
          </w:tcPr>
          <w:p w14:paraId="41F6C518" w14:textId="6373E6C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CHRISTINE</w:t>
            </w:r>
          </w:p>
        </w:tc>
        <w:tc>
          <w:tcPr>
            <w:tcW w:w="4111" w:type="dxa"/>
            <w:tcBorders>
              <w:top w:val="nil"/>
              <w:left w:val="nil"/>
              <w:bottom w:val="single" w:sz="4" w:space="0" w:color="auto"/>
              <w:right w:val="single" w:sz="4" w:space="0" w:color="auto"/>
            </w:tcBorders>
            <w:shd w:val="clear" w:color="auto" w:fill="auto"/>
            <w:noWrap/>
            <w:vAlign w:val="center"/>
          </w:tcPr>
          <w:p w14:paraId="32F408CE" w14:textId="0D3133E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72/20 BEISSEL STREET</w:t>
            </w:r>
          </w:p>
        </w:tc>
        <w:tc>
          <w:tcPr>
            <w:tcW w:w="2126" w:type="dxa"/>
            <w:tcBorders>
              <w:top w:val="nil"/>
              <w:left w:val="nil"/>
              <w:bottom w:val="single" w:sz="4" w:space="0" w:color="auto"/>
              <w:right w:val="single" w:sz="4" w:space="0" w:color="auto"/>
            </w:tcBorders>
            <w:shd w:val="clear" w:color="auto" w:fill="auto"/>
            <w:noWrap/>
            <w:vAlign w:val="center"/>
          </w:tcPr>
          <w:p w14:paraId="57028D91" w14:textId="339FFCD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7FDDF80" w14:textId="0770E68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717.50</w:t>
            </w:r>
          </w:p>
        </w:tc>
      </w:tr>
      <w:tr w:rsidR="007825C4" w:rsidRPr="00A767AF" w14:paraId="662C8B73"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54A346" w14:textId="5AEA88D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088FD8" w14:textId="5433936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BARNDEN</w:t>
            </w:r>
          </w:p>
        </w:tc>
        <w:tc>
          <w:tcPr>
            <w:tcW w:w="2126" w:type="dxa"/>
            <w:tcBorders>
              <w:top w:val="nil"/>
              <w:left w:val="nil"/>
              <w:bottom w:val="single" w:sz="4" w:space="0" w:color="auto"/>
              <w:right w:val="single" w:sz="4" w:space="0" w:color="auto"/>
            </w:tcBorders>
            <w:shd w:val="clear" w:color="auto" w:fill="auto"/>
            <w:noWrap/>
            <w:vAlign w:val="center"/>
          </w:tcPr>
          <w:p w14:paraId="5D83277C" w14:textId="70689D7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NATHAN</w:t>
            </w:r>
          </w:p>
        </w:tc>
        <w:tc>
          <w:tcPr>
            <w:tcW w:w="4111" w:type="dxa"/>
            <w:tcBorders>
              <w:top w:val="nil"/>
              <w:left w:val="nil"/>
              <w:bottom w:val="single" w:sz="4" w:space="0" w:color="auto"/>
              <w:right w:val="single" w:sz="4" w:space="0" w:color="auto"/>
            </w:tcBorders>
            <w:shd w:val="clear" w:color="auto" w:fill="auto"/>
            <w:noWrap/>
            <w:vAlign w:val="center"/>
          </w:tcPr>
          <w:p w14:paraId="0B8EADF8" w14:textId="1BB4274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30/21 BATTYE STREET</w:t>
            </w:r>
          </w:p>
        </w:tc>
        <w:tc>
          <w:tcPr>
            <w:tcW w:w="2126" w:type="dxa"/>
            <w:tcBorders>
              <w:top w:val="nil"/>
              <w:left w:val="nil"/>
              <w:bottom w:val="single" w:sz="4" w:space="0" w:color="auto"/>
              <w:right w:val="single" w:sz="4" w:space="0" w:color="auto"/>
            </w:tcBorders>
            <w:shd w:val="clear" w:color="auto" w:fill="auto"/>
            <w:noWrap/>
            <w:vAlign w:val="center"/>
          </w:tcPr>
          <w:p w14:paraId="7BB4C879" w14:textId="6954118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617BD1CD" w14:textId="11494D4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558.00</w:t>
            </w:r>
          </w:p>
        </w:tc>
      </w:tr>
      <w:tr w:rsidR="007825C4" w:rsidRPr="00A767AF" w14:paraId="6ECBBC82"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EE9CC8" w14:textId="7290D5C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E0194F9" w14:textId="59AA75D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BATAGODA</w:t>
            </w:r>
          </w:p>
        </w:tc>
        <w:tc>
          <w:tcPr>
            <w:tcW w:w="2126" w:type="dxa"/>
            <w:tcBorders>
              <w:top w:val="nil"/>
              <w:left w:val="nil"/>
              <w:bottom w:val="single" w:sz="4" w:space="0" w:color="auto"/>
              <w:right w:val="single" w:sz="4" w:space="0" w:color="auto"/>
            </w:tcBorders>
            <w:shd w:val="clear" w:color="auto" w:fill="auto"/>
            <w:noWrap/>
            <w:vAlign w:val="center"/>
          </w:tcPr>
          <w:p w14:paraId="5DBCF902" w14:textId="786D6A7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SUNIL PREMANATH</w:t>
            </w:r>
          </w:p>
        </w:tc>
        <w:tc>
          <w:tcPr>
            <w:tcW w:w="4111" w:type="dxa"/>
            <w:tcBorders>
              <w:top w:val="nil"/>
              <w:left w:val="nil"/>
              <w:bottom w:val="single" w:sz="4" w:space="0" w:color="auto"/>
              <w:right w:val="single" w:sz="4" w:space="0" w:color="auto"/>
            </w:tcBorders>
            <w:shd w:val="clear" w:color="auto" w:fill="auto"/>
            <w:noWrap/>
            <w:vAlign w:val="center"/>
          </w:tcPr>
          <w:p w14:paraId="35A9B8CA" w14:textId="59316B7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3/12 HALLIGAN PLACE</w:t>
            </w:r>
          </w:p>
        </w:tc>
        <w:tc>
          <w:tcPr>
            <w:tcW w:w="2126" w:type="dxa"/>
            <w:tcBorders>
              <w:top w:val="nil"/>
              <w:left w:val="nil"/>
              <w:bottom w:val="single" w:sz="4" w:space="0" w:color="auto"/>
              <w:right w:val="single" w:sz="4" w:space="0" w:color="auto"/>
            </w:tcBorders>
            <w:shd w:val="clear" w:color="auto" w:fill="auto"/>
            <w:noWrap/>
            <w:vAlign w:val="center"/>
          </w:tcPr>
          <w:p w14:paraId="4B22E8E9" w14:textId="57F4A4F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154E1015" w14:textId="442623B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14.88</w:t>
            </w:r>
          </w:p>
        </w:tc>
      </w:tr>
      <w:tr w:rsidR="007825C4" w:rsidRPr="00A767AF" w14:paraId="6396979C"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0BC0FD" w14:textId="39672C0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2F763D4" w14:textId="7B768A8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BENNETT</w:t>
            </w:r>
          </w:p>
        </w:tc>
        <w:tc>
          <w:tcPr>
            <w:tcW w:w="2126" w:type="dxa"/>
            <w:tcBorders>
              <w:top w:val="nil"/>
              <w:left w:val="nil"/>
              <w:bottom w:val="single" w:sz="4" w:space="0" w:color="auto"/>
              <w:right w:val="single" w:sz="4" w:space="0" w:color="auto"/>
            </w:tcBorders>
            <w:shd w:val="clear" w:color="auto" w:fill="auto"/>
            <w:noWrap/>
            <w:vAlign w:val="center"/>
          </w:tcPr>
          <w:p w14:paraId="17BDA584" w14:textId="1899624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AIDAN</w:t>
            </w:r>
          </w:p>
        </w:tc>
        <w:tc>
          <w:tcPr>
            <w:tcW w:w="4111" w:type="dxa"/>
            <w:tcBorders>
              <w:top w:val="nil"/>
              <w:left w:val="nil"/>
              <w:bottom w:val="single" w:sz="4" w:space="0" w:color="auto"/>
              <w:right w:val="single" w:sz="4" w:space="0" w:color="auto"/>
            </w:tcBorders>
            <w:shd w:val="clear" w:color="auto" w:fill="auto"/>
            <w:noWrap/>
            <w:vAlign w:val="center"/>
          </w:tcPr>
          <w:p w14:paraId="61838933" w14:textId="5F6AB2A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19A MCCAUGHEY STREET</w:t>
            </w:r>
          </w:p>
        </w:tc>
        <w:tc>
          <w:tcPr>
            <w:tcW w:w="2126" w:type="dxa"/>
            <w:tcBorders>
              <w:top w:val="nil"/>
              <w:left w:val="nil"/>
              <w:bottom w:val="single" w:sz="4" w:space="0" w:color="auto"/>
              <w:right w:val="single" w:sz="4" w:space="0" w:color="auto"/>
            </w:tcBorders>
            <w:shd w:val="clear" w:color="auto" w:fill="auto"/>
            <w:noWrap/>
            <w:vAlign w:val="center"/>
          </w:tcPr>
          <w:p w14:paraId="0E3357FA" w14:textId="1B53F58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62C2BB41" w14:textId="0633E5B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3.34</w:t>
            </w:r>
          </w:p>
        </w:tc>
      </w:tr>
      <w:tr w:rsidR="007825C4" w:rsidRPr="00A767AF" w14:paraId="45A7E6A8"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E86939" w14:textId="0FD13509" w:rsidR="007825C4" w:rsidRPr="00A767AF" w:rsidRDefault="007825C4" w:rsidP="007825C4">
            <w:pPr>
              <w:jc w:val="right"/>
              <w:rPr>
                <w:rFonts w:asciiTheme="minorHAnsi" w:hAnsiTheme="minorHAnsi" w:cstheme="minorHAnsi"/>
                <w:sz w:val="20"/>
              </w:rPr>
            </w:pPr>
            <w:r w:rsidRPr="00A767AF">
              <w:rPr>
                <w:rFonts w:asciiTheme="minorHAnsi" w:hAnsiTheme="minorHAnsi" w:cstheme="minorHAnsi"/>
                <w:sz w:val="20"/>
              </w:rPr>
              <w:t>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8199D07" w14:textId="0DAD07FB"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BINSKIN</w:t>
            </w:r>
          </w:p>
        </w:tc>
        <w:tc>
          <w:tcPr>
            <w:tcW w:w="2126" w:type="dxa"/>
            <w:tcBorders>
              <w:top w:val="nil"/>
              <w:left w:val="nil"/>
              <w:bottom w:val="single" w:sz="4" w:space="0" w:color="auto"/>
              <w:right w:val="single" w:sz="4" w:space="0" w:color="auto"/>
            </w:tcBorders>
            <w:shd w:val="clear" w:color="auto" w:fill="auto"/>
            <w:noWrap/>
            <w:vAlign w:val="center"/>
          </w:tcPr>
          <w:p w14:paraId="69A9EFFB" w14:textId="4F5BB63A"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SCOTT</w:t>
            </w:r>
          </w:p>
        </w:tc>
        <w:tc>
          <w:tcPr>
            <w:tcW w:w="4111" w:type="dxa"/>
            <w:tcBorders>
              <w:top w:val="nil"/>
              <w:left w:val="nil"/>
              <w:bottom w:val="single" w:sz="4" w:space="0" w:color="auto"/>
              <w:right w:val="single" w:sz="4" w:space="0" w:color="auto"/>
            </w:tcBorders>
            <w:shd w:val="clear" w:color="auto" w:fill="auto"/>
            <w:noWrap/>
            <w:vAlign w:val="center"/>
          </w:tcPr>
          <w:p w14:paraId="3768533D" w14:textId="7EFFEFFF"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28 PAPERBARK STREET</w:t>
            </w:r>
          </w:p>
        </w:tc>
        <w:tc>
          <w:tcPr>
            <w:tcW w:w="2126" w:type="dxa"/>
            <w:tcBorders>
              <w:top w:val="nil"/>
              <w:left w:val="nil"/>
              <w:bottom w:val="single" w:sz="4" w:space="0" w:color="auto"/>
              <w:right w:val="single" w:sz="4" w:space="0" w:color="auto"/>
            </w:tcBorders>
            <w:shd w:val="clear" w:color="auto" w:fill="auto"/>
            <w:noWrap/>
            <w:vAlign w:val="center"/>
          </w:tcPr>
          <w:p w14:paraId="384E29F2" w14:textId="3BA6F84E"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29ABFA23" w14:textId="0FFF671C" w:rsidR="007825C4" w:rsidRPr="00A767AF" w:rsidRDefault="007825C4" w:rsidP="007825C4">
            <w:pPr>
              <w:jc w:val="right"/>
              <w:rPr>
                <w:rFonts w:asciiTheme="minorHAnsi" w:hAnsiTheme="minorHAnsi" w:cstheme="minorHAnsi"/>
                <w:color w:val="000000"/>
                <w:sz w:val="20"/>
              </w:rPr>
            </w:pPr>
            <w:r>
              <w:rPr>
                <w:rFonts w:ascii="Calibri" w:hAnsi="Calibri" w:cs="Calibri"/>
                <w:color w:val="000000"/>
                <w:sz w:val="20"/>
              </w:rPr>
              <w:t>1,100.00</w:t>
            </w:r>
          </w:p>
        </w:tc>
      </w:tr>
      <w:tr w:rsidR="007825C4" w:rsidRPr="00A767AF" w14:paraId="6BCCB04F"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3432433" w14:textId="461113D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1D07AE9" w14:textId="4217DE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BLUNDEN</w:t>
            </w:r>
          </w:p>
        </w:tc>
        <w:tc>
          <w:tcPr>
            <w:tcW w:w="2126" w:type="dxa"/>
            <w:tcBorders>
              <w:top w:val="nil"/>
              <w:left w:val="nil"/>
              <w:bottom w:val="single" w:sz="4" w:space="0" w:color="auto"/>
              <w:right w:val="single" w:sz="4" w:space="0" w:color="auto"/>
            </w:tcBorders>
            <w:shd w:val="clear" w:color="auto" w:fill="auto"/>
            <w:noWrap/>
            <w:vAlign w:val="center"/>
          </w:tcPr>
          <w:p w14:paraId="16083A4D" w14:textId="0C6A9BA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54B166E6" w14:textId="0F90AD1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568 NORTHBOURNE AVENUE</w:t>
            </w:r>
          </w:p>
        </w:tc>
        <w:tc>
          <w:tcPr>
            <w:tcW w:w="2126" w:type="dxa"/>
            <w:tcBorders>
              <w:top w:val="nil"/>
              <w:left w:val="nil"/>
              <w:bottom w:val="single" w:sz="4" w:space="0" w:color="auto"/>
              <w:right w:val="single" w:sz="4" w:space="0" w:color="auto"/>
            </w:tcBorders>
            <w:shd w:val="clear" w:color="auto" w:fill="auto"/>
            <w:noWrap/>
            <w:vAlign w:val="center"/>
          </w:tcPr>
          <w:p w14:paraId="34C577F9" w14:textId="3C4E172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16984CF2" w14:textId="54234C4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639.93</w:t>
            </w:r>
          </w:p>
        </w:tc>
      </w:tr>
      <w:tr w:rsidR="007825C4" w:rsidRPr="00A767AF" w14:paraId="36D6DCED"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694C315" w14:textId="1832C5E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0CC430" w14:textId="28CB6EA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BLYTHE</w:t>
            </w:r>
          </w:p>
        </w:tc>
        <w:tc>
          <w:tcPr>
            <w:tcW w:w="2126" w:type="dxa"/>
            <w:tcBorders>
              <w:top w:val="nil"/>
              <w:left w:val="nil"/>
              <w:bottom w:val="single" w:sz="4" w:space="0" w:color="auto"/>
              <w:right w:val="single" w:sz="4" w:space="0" w:color="auto"/>
            </w:tcBorders>
            <w:shd w:val="clear" w:color="auto" w:fill="auto"/>
            <w:noWrap/>
            <w:vAlign w:val="center"/>
          </w:tcPr>
          <w:p w14:paraId="68CF2AD2" w14:textId="70E1FB3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SAMUEL</w:t>
            </w:r>
          </w:p>
        </w:tc>
        <w:tc>
          <w:tcPr>
            <w:tcW w:w="4111" w:type="dxa"/>
            <w:tcBorders>
              <w:top w:val="nil"/>
              <w:left w:val="nil"/>
              <w:bottom w:val="single" w:sz="4" w:space="0" w:color="auto"/>
              <w:right w:val="single" w:sz="4" w:space="0" w:color="auto"/>
            </w:tcBorders>
            <w:shd w:val="clear" w:color="auto" w:fill="auto"/>
            <w:noWrap/>
            <w:vAlign w:val="center"/>
          </w:tcPr>
          <w:p w14:paraId="6EAA9BC5" w14:textId="1ADA7F3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51 HORROCKS STREET</w:t>
            </w:r>
          </w:p>
        </w:tc>
        <w:tc>
          <w:tcPr>
            <w:tcW w:w="2126" w:type="dxa"/>
            <w:tcBorders>
              <w:top w:val="nil"/>
              <w:left w:val="nil"/>
              <w:bottom w:val="single" w:sz="4" w:space="0" w:color="auto"/>
              <w:right w:val="single" w:sz="4" w:space="0" w:color="auto"/>
            </w:tcBorders>
            <w:shd w:val="clear" w:color="auto" w:fill="auto"/>
            <w:noWrap/>
            <w:vAlign w:val="center"/>
          </w:tcPr>
          <w:p w14:paraId="2226BA79" w14:textId="4B504C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TORRENS</w:t>
            </w:r>
          </w:p>
        </w:tc>
        <w:tc>
          <w:tcPr>
            <w:tcW w:w="1559" w:type="dxa"/>
            <w:tcBorders>
              <w:top w:val="nil"/>
              <w:left w:val="nil"/>
              <w:bottom w:val="single" w:sz="4" w:space="0" w:color="auto"/>
              <w:right w:val="single" w:sz="4" w:space="0" w:color="auto"/>
            </w:tcBorders>
            <w:shd w:val="clear" w:color="auto" w:fill="auto"/>
            <w:noWrap/>
            <w:vAlign w:val="center"/>
          </w:tcPr>
          <w:p w14:paraId="42CC68A2" w14:textId="6933097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920.00</w:t>
            </w:r>
          </w:p>
        </w:tc>
      </w:tr>
      <w:tr w:rsidR="007825C4" w:rsidRPr="00A767AF" w14:paraId="578F2633"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E65446" w14:textId="6EDFA5A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3BFC02" w14:textId="1F6028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BOGOMOAGKOV</w:t>
            </w:r>
          </w:p>
        </w:tc>
        <w:tc>
          <w:tcPr>
            <w:tcW w:w="2126" w:type="dxa"/>
            <w:tcBorders>
              <w:top w:val="nil"/>
              <w:left w:val="nil"/>
              <w:bottom w:val="single" w:sz="4" w:space="0" w:color="auto"/>
              <w:right w:val="single" w:sz="4" w:space="0" w:color="auto"/>
            </w:tcBorders>
            <w:shd w:val="clear" w:color="auto" w:fill="auto"/>
            <w:noWrap/>
            <w:vAlign w:val="center"/>
          </w:tcPr>
          <w:p w14:paraId="5E3FDF39" w14:textId="286EFA2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GREGORY</w:t>
            </w:r>
          </w:p>
        </w:tc>
        <w:tc>
          <w:tcPr>
            <w:tcW w:w="4111" w:type="dxa"/>
            <w:tcBorders>
              <w:top w:val="nil"/>
              <w:left w:val="nil"/>
              <w:bottom w:val="single" w:sz="4" w:space="0" w:color="auto"/>
              <w:right w:val="single" w:sz="4" w:space="0" w:color="auto"/>
            </w:tcBorders>
            <w:shd w:val="clear" w:color="auto" w:fill="auto"/>
            <w:noWrap/>
            <w:vAlign w:val="center"/>
          </w:tcPr>
          <w:p w14:paraId="53636958" w14:textId="6283A44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2/99 CANBERRA AVENUE</w:t>
            </w:r>
          </w:p>
        </w:tc>
        <w:tc>
          <w:tcPr>
            <w:tcW w:w="2126" w:type="dxa"/>
            <w:tcBorders>
              <w:top w:val="nil"/>
              <w:left w:val="nil"/>
              <w:bottom w:val="single" w:sz="4" w:space="0" w:color="auto"/>
              <w:right w:val="single" w:sz="4" w:space="0" w:color="auto"/>
            </w:tcBorders>
            <w:shd w:val="clear" w:color="auto" w:fill="auto"/>
            <w:noWrap/>
            <w:vAlign w:val="center"/>
          </w:tcPr>
          <w:p w14:paraId="27CD346E" w14:textId="6F434D0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0661232D" w14:textId="65FF6F8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840.00</w:t>
            </w:r>
          </w:p>
        </w:tc>
      </w:tr>
      <w:tr w:rsidR="007825C4" w:rsidRPr="00A767AF" w14:paraId="27A2FF8F"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9B95CDA" w14:textId="14E2FD5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72BE75E" w14:textId="4710B66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BRANCHUT</w:t>
            </w:r>
          </w:p>
        </w:tc>
        <w:tc>
          <w:tcPr>
            <w:tcW w:w="2126" w:type="dxa"/>
            <w:tcBorders>
              <w:top w:val="nil"/>
              <w:left w:val="nil"/>
              <w:bottom w:val="single" w:sz="4" w:space="0" w:color="auto"/>
              <w:right w:val="single" w:sz="4" w:space="0" w:color="auto"/>
            </w:tcBorders>
            <w:shd w:val="clear" w:color="auto" w:fill="auto"/>
            <w:noWrap/>
            <w:vAlign w:val="center"/>
          </w:tcPr>
          <w:p w14:paraId="7A57E89F" w14:textId="44801C4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JOEL</w:t>
            </w:r>
          </w:p>
        </w:tc>
        <w:tc>
          <w:tcPr>
            <w:tcW w:w="4111" w:type="dxa"/>
            <w:tcBorders>
              <w:top w:val="nil"/>
              <w:left w:val="nil"/>
              <w:bottom w:val="single" w:sz="4" w:space="0" w:color="auto"/>
              <w:right w:val="single" w:sz="4" w:space="0" w:color="auto"/>
            </w:tcBorders>
            <w:shd w:val="clear" w:color="auto" w:fill="auto"/>
            <w:noWrap/>
            <w:vAlign w:val="center"/>
          </w:tcPr>
          <w:p w14:paraId="1984160C" w14:textId="03EE053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9A DUCANE STREET</w:t>
            </w:r>
          </w:p>
        </w:tc>
        <w:tc>
          <w:tcPr>
            <w:tcW w:w="2126" w:type="dxa"/>
            <w:tcBorders>
              <w:top w:val="nil"/>
              <w:left w:val="nil"/>
              <w:bottom w:val="single" w:sz="4" w:space="0" w:color="auto"/>
              <w:right w:val="single" w:sz="4" w:space="0" w:color="auto"/>
            </w:tcBorders>
            <w:shd w:val="clear" w:color="auto" w:fill="auto"/>
            <w:noWrap/>
            <w:vAlign w:val="center"/>
          </w:tcPr>
          <w:p w14:paraId="7B4E8E9E" w14:textId="5D49FCF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FORREST</w:t>
            </w:r>
          </w:p>
        </w:tc>
        <w:tc>
          <w:tcPr>
            <w:tcW w:w="1559" w:type="dxa"/>
            <w:tcBorders>
              <w:top w:val="nil"/>
              <w:left w:val="nil"/>
              <w:bottom w:val="single" w:sz="4" w:space="0" w:color="auto"/>
              <w:right w:val="single" w:sz="4" w:space="0" w:color="auto"/>
            </w:tcBorders>
            <w:shd w:val="clear" w:color="auto" w:fill="auto"/>
            <w:noWrap/>
            <w:vAlign w:val="center"/>
          </w:tcPr>
          <w:p w14:paraId="0FC22F73" w14:textId="1367531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2,200.00</w:t>
            </w:r>
          </w:p>
        </w:tc>
      </w:tr>
      <w:tr w:rsidR="007825C4" w:rsidRPr="00A767AF" w14:paraId="634D1A81"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32CDF1" w14:textId="631DCE3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F136AD8" w14:textId="6732F82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BRANCHUT</w:t>
            </w:r>
          </w:p>
        </w:tc>
        <w:tc>
          <w:tcPr>
            <w:tcW w:w="2126" w:type="dxa"/>
            <w:tcBorders>
              <w:top w:val="nil"/>
              <w:left w:val="nil"/>
              <w:bottom w:val="single" w:sz="4" w:space="0" w:color="auto"/>
              <w:right w:val="single" w:sz="4" w:space="0" w:color="auto"/>
            </w:tcBorders>
            <w:shd w:val="clear" w:color="auto" w:fill="auto"/>
            <w:noWrap/>
            <w:vAlign w:val="center"/>
          </w:tcPr>
          <w:p w14:paraId="66F6C791" w14:textId="01C90B9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SYLVIE</w:t>
            </w:r>
          </w:p>
        </w:tc>
        <w:tc>
          <w:tcPr>
            <w:tcW w:w="4111" w:type="dxa"/>
            <w:tcBorders>
              <w:top w:val="nil"/>
              <w:left w:val="nil"/>
              <w:bottom w:val="single" w:sz="4" w:space="0" w:color="auto"/>
              <w:right w:val="single" w:sz="4" w:space="0" w:color="auto"/>
            </w:tcBorders>
            <w:shd w:val="clear" w:color="auto" w:fill="auto"/>
            <w:noWrap/>
            <w:vAlign w:val="center"/>
          </w:tcPr>
          <w:p w14:paraId="2453037B" w14:textId="7A79A91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9A DUCANE STREET</w:t>
            </w:r>
          </w:p>
        </w:tc>
        <w:tc>
          <w:tcPr>
            <w:tcW w:w="2126" w:type="dxa"/>
            <w:tcBorders>
              <w:top w:val="nil"/>
              <w:left w:val="nil"/>
              <w:bottom w:val="single" w:sz="4" w:space="0" w:color="auto"/>
              <w:right w:val="single" w:sz="4" w:space="0" w:color="auto"/>
            </w:tcBorders>
            <w:shd w:val="clear" w:color="auto" w:fill="auto"/>
            <w:noWrap/>
            <w:vAlign w:val="center"/>
          </w:tcPr>
          <w:p w14:paraId="1FB95E8D" w14:textId="285843F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FORREST</w:t>
            </w:r>
          </w:p>
        </w:tc>
        <w:tc>
          <w:tcPr>
            <w:tcW w:w="1559" w:type="dxa"/>
            <w:tcBorders>
              <w:top w:val="nil"/>
              <w:left w:val="nil"/>
              <w:bottom w:val="single" w:sz="4" w:space="0" w:color="auto"/>
              <w:right w:val="single" w:sz="4" w:space="0" w:color="auto"/>
            </w:tcBorders>
            <w:shd w:val="clear" w:color="auto" w:fill="auto"/>
            <w:noWrap/>
            <w:vAlign w:val="center"/>
          </w:tcPr>
          <w:p w14:paraId="256D0B09" w14:textId="7DEB24D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2,200.00</w:t>
            </w:r>
          </w:p>
        </w:tc>
      </w:tr>
      <w:tr w:rsidR="007825C4" w:rsidRPr="00A767AF" w14:paraId="7F7226EC"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FEB695" w14:textId="097DFFF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9AF454E" w14:textId="296766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BROWN-HRSTIC</w:t>
            </w:r>
          </w:p>
        </w:tc>
        <w:tc>
          <w:tcPr>
            <w:tcW w:w="2126" w:type="dxa"/>
            <w:tcBorders>
              <w:top w:val="nil"/>
              <w:left w:val="nil"/>
              <w:bottom w:val="single" w:sz="4" w:space="0" w:color="auto"/>
              <w:right w:val="single" w:sz="4" w:space="0" w:color="auto"/>
            </w:tcBorders>
            <w:shd w:val="clear" w:color="auto" w:fill="auto"/>
            <w:noWrap/>
            <w:vAlign w:val="center"/>
          </w:tcPr>
          <w:p w14:paraId="24026647" w14:textId="18CF2E4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RIANAH</w:t>
            </w:r>
          </w:p>
        </w:tc>
        <w:tc>
          <w:tcPr>
            <w:tcW w:w="4111" w:type="dxa"/>
            <w:tcBorders>
              <w:top w:val="nil"/>
              <w:left w:val="nil"/>
              <w:bottom w:val="single" w:sz="4" w:space="0" w:color="auto"/>
              <w:right w:val="single" w:sz="4" w:space="0" w:color="auto"/>
            </w:tcBorders>
            <w:shd w:val="clear" w:color="auto" w:fill="auto"/>
            <w:noWrap/>
            <w:vAlign w:val="center"/>
          </w:tcPr>
          <w:p w14:paraId="0B1A7A54" w14:textId="5D33997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3/13 PENTON PLACE</w:t>
            </w:r>
          </w:p>
        </w:tc>
        <w:tc>
          <w:tcPr>
            <w:tcW w:w="2126" w:type="dxa"/>
            <w:tcBorders>
              <w:top w:val="nil"/>
              <w:left w:val="nil"/>
              <w:bottom w:val="single" w:sz="4" w:space="0" w:color="auto"/>
              <w:right w:val="single" w:sz="4" w:space="0" w:color="auto"/>
            </w:tcBorders>
            <w:shd w:val="clear" w:color="auto" w:fill="auto"/>
            <w:noWrap/>
            <w:vAlign w:val="center"/>
          </w:tcPr>
          <w:p w14:paraId="11D39567" w14:textId="1F93626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GILMORE</w:t>
            </w:r>
          </w:p>
        </w:tc>
        <w:tc>
          <w:tcPr>
            <w:tcW w:w="1559" w:type="dxa"/>
            <w:tcBorders>
              <w:top w:val="nil"/>
              <w:left w:val="nil"/>
              <w:bottom w:val="single" w:sz="4" w:space="0" w:color="auto"/>
              <w:right w:val="single" w:sz="4" w:space="0" w:color="auto"/>
            </w:tcBorders>
            <w:shd w:val="clear" w:color="auto" w:fill="auto"/>
            <w:noWrap/>
            <w:vAlign w:val="center"/>
          </w:tcPr>
          <w:p w14:paraId="7D173C53" w14:textId="40F05E1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760.00</w:t>
            </w:r>
          </w:p>
        </w:tc>
      </w:tr>
      <w:tr w:rsidR="007825C4" w:rsidRPr="00A767AF" w14:paraId="376CC8AB"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4C25CB" w14:textId="41D229C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952B28A" w14:textId="7ED5523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2126" w:type="dxa"/>
            <w:tcBorders>
              <w:top w:val="nil"/>
              <w:left w:val="nil"/>
              <w:bottom w:val="single" w:sz="4" w:space="0" w:color="auto"/>
              <w:right w:val="single" w:sz="4" w:space="0" w:color="auto"/>
            </w:tcBorders>
            <w:shd w:val="clear" w:color="auto" w:fill="auto"/>
            <w:noWrap/>
            <w:vAlign w:val="center"/>
          </w:tcPr>
          <w:p w14:paraId="54983126" w14:textId="5F2EFBA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6DA2508D" w14:textId="743363D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80/66 ALLARA STREET</w:t>
            </w:r>
          </w:p>
        </w:tc>
        <w:tc>
          <w:tcPr>
            <w:tcW w:w="2126" w:type="dxa"/>
            <w:tcBorders>
              <w:top w:val="nil"/>
              <w:left w:val="nil"/>
              <w:bottom w:val="single" w:sz="4" w:space="0" w:color="auto"/>
              <w:right w:val="single" w:sz="4" w:space="0" w:color="auto"/>
            </w:tcBorders>
            <w:shd w:val="clear" w:color="auto" w:fill="auto"/>
            <w:noWrap/>
            <w:vAlign w:val="center"/>
          </w:tcPr>
          <w:p w14:paraId="06F91196" w14:textId="7289CEB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1C244B63" w14:textId="60573F7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500.00</w:t>
            </w:r>
          </w:p>
        </w:tc>
      </w:tr>
      <w:tr w:rsidR="007825C4" w:rsidRPr="00A767AF" w14:paraId="06F3583B" w14:textId="77777777" w:rsidTr="00F81ADB">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5B0855" w14:textId="3698CEB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5B9845" w14:textId="58C0B80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BRYANT</w:t>
            </w:r>
          </w:p>
        </w:tc>
        <w:tc>
          <w:tcPr>
            <w:tcW w:w="2126" w:type="dxa"/>
            <w:tcBorders>
              <w:top w:val="nil"/>
              <w:left w:val="nil"/>
              <w:bottom w:val="single" w:sz="4" w:space="0" w:color="auto"/>
              <w:right w:val="single" w:sz="4" w:space="0" w:color="auto"/>
            </w:tcBorders>
            <w:shd w:val="clear" w:color="auto" w:fill="auto"/>
            <w:noWrap/>
            <w:vAlign w:val="center"/>
          </w:tcPr>
          <w:p w14:paraId="72ED5E6A" w14:textId="2879772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KURT</w:t>
            </w:r>
          </w:p>
        </w:tc>
        <w:tc>
          <w:tcPr>
            <w:tcW w:w="4111" w:type="dxa"/>
            <w:tcBorders>
              <w:top w:val="nil"/>
              <w:left w:val="nil"/>
              <w:bottom w:val="single" w:sz="4" w:space="0" w:color="auto"/>
              <w:right w:val="single" w:sz="4" w:space="0" w:color="auto"/>
            </w:tcBorders>
            <w:shd w:val="clear" w:color="auto" w:fill="auto"/>
            <w:noWrap/>
            <w:vAlign w:val="center"/>
          </w:tcPr>
          <w:p w14:paraId="174BF010" w14:textId="2BCC823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19A MCCAUGHEY STREET</w:t>
            </w:r>
          </w:p>
        </w:tc>
        <w:tc>
          <w:tcPr>
            <w:tcW w:w="2126" w:type="dxa"/>
            <w:tcBorders>
              <w:top w:val="nil"/>
              <w:left w:val="nil"/>
              <w:bottom w:val="single" w:sz="4" w:space="0" w:color="auto"/>
              <w:right w:val="single" w:sz="4" w:space="0" w:color="auto"/>
            </w:tcBorders>
            <w:shd w:val="clear" w:color="auto" w:fill="auto"/>
            <w:noWrap/>
            <w:vAlign w:val="center"/>
          </w:tcPr>
          <w:p w14:paraId="57454A7C" w14:textId="5FAC97A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8476B7D" w14:textId="0E2BD77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3.33</w:t>
            </w:r>
          </w:p>
        </w:tc>
      </w:tr>
      <w:tr w:rsidR="007825C4" w:rsidRPr="00A767AF" w14:paraId="43E1D56A"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08C7D4A" w14:textId="1F3E46A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26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8AF6003" w14:textId="7461355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BURGESS</w:t>
            </w:r>
          </w:p>
        </w:tc>
        <w:tc>
          <w:tcPr>
            <w:tcW w:w="2126" w:type="dxa"/>
            <w:tcBorders>
              <w:top w:val="nil"/>
              <w:left w:val="nil"/>
              <w:bottom w:val="single" w:sz="4" w:space="0" w:color="auto"/>
              <w:right w:val="single" w:sz="4" w:space="0" w:color="auto"/>
            </w:tcBorders>
            <w:shd w:val="clear" w:color="auto" w:fill="auto"/>
            <w:noWrap/>
            <w:vAlign w:val="center"/>
          </w:tcPr>
          <w:p w14:paraId="2B035504" w14:textId="56DC2D0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WAYNE</w:t>
            </w:r>
          </w:p>
        </w:tc>
        <w:tc>
          <w:tcPr>
            <w:tcW w:w="4111" w:type="dxa"/>
            <w:tcBorders>
              <w:top w:val="nil"/>
              <w:left w:val="nil"/>
              <w:bottom w:val="single" w:sz="4" w:space="0" w:color="auto"/>
              <w:right w:val="single" w:sz="4" w:space="0" w:color="auto"/>
            </w:tcBorders>
            <w:shd w:val="clear" w:color="auto" w:fill="auto"/>
            <w:noWrap/>
            <w:vAlign w:val="center"/>
          </w:tcPr>
          <w:p w14:paraId="39E152F2" w14:textId="7B42BE6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14/7 SOMMERS STREET</w:t>
            </w:r>
          </w:p>
        </w:tc>
        <w:tc>
          <w:tcPr>
            <w:tcW w:w="2126" w:type="dxa"/>
            <w:tcBorders>
              <w:top w:val="nil"/>
              <w:left w:val="nil"/>
              <w:bottom w:val="single" w:sz="4" w:space="0" w:color="auto"/>
              <w:right w:val="single" w:sz="4" w:space="0" w:color="auto"/>
            </w:tcBorders>
            <w:shd w:val="clear" w:color="auto" w:fill="auto"/>
            <w:noWrap/>
            <w:vAlign w:val="center"/>
          </w:tcPr>
          <w:p w14:paraId="1437D540" w14:textId="4A9056D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CONDER</w:t>
            </w:r>
          </w:p>
        </w:tc>
        <w:tc>
          <w:tcPr>
            <w:tcW w:w="1559" w:type="dxa"/>
            <w:tcBorders>
              <w:top w:val="nil"/>
              <w:left w:val="nil"/>
              <w:bottom w:val="single" w:sz="4" w:space="0" w:color="auto"/>
              <w:right w:val="single" w:sz="4" w:space="0" w:color="auto"/>
            </w:tcBorders>
            <w:shd w:val="clear" w:color="auto" w:fill="auto"/>
            <w:noWrap/>
            <w:vAlign w:val="center"/>
          </w:tcPr>
          <w:p w14:paraId="3CFCA8BB" w14:textId="42F67C8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420.00</w:t>
            </w:r>
          </w:p>
        </w:tc>
      </w:tr>
      <w:tr w:rsidR="007825C4" w:rsidRPr="00A767AF" w14:paraId="64FDCC7C"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C52849" w14:textId="3328384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BA75E20" w14:textId="504939E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BURKE</w:t>
            </w:r>
          </w:p>
        </w:tc>
        <w:tc>
          <w:tcPr>
            <w:tcW w:w="2126" w:type="dxa"/>
            <w:tcBorders>
              <w:top w:val="nil"/>
              <w:left w:val="nil"/>
              <w:bottom w:val="single" w:sz="4" w:space="0" w:color="auto"/>
              <w:right w:val="single" w:sz="4" w:space="0" w:color="auto"/>
            </w:tcBorders>
            <w:shd w:val="clear" w:color="auto" w:fill="auto"/>
            <w:noWrap/>
            <w:vAlign w:val="center"/>
          </w:tcPr>
          <w:p w14:paraId="4ED2B0CA" w14:textId="57B8C2B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ADAM</w:t>
            </w:r>
          </w:p>
        </w:tc>
        <w:tc>
          <w:tcPr>
            <w:tcW w:w="4111" w:type="dxa"/>
            <w:tcBorders>
              <w:top w:val="nil"/>
              <w:left w:val="nil"/>
              <w:bottom w:val="single" w:sz="4" w:space="0" w:color="auto"/>
              <w:right w:val="single" w:sz="4" w:space="0" w:color="auto"/>
            </w:tcBorders>
            <w:shd w:val="clear" w:color="auto" w:fill="auto"/>
            <w:noWrap/>
            <w:vAlign w:val="center"/>
          </w:tcPr>
          <w:p w14:paraId="03D513F2" w14:textId="1E60E1C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133/1 MOUAT STREET</w:t>
            </w:r>
          </w:p>
        </w:tc>
        <w:tc>
          <w:tcPr>
            <w:tcW w:w="2126" w:type="dxa"/>
            <w:tcBorders>
              <w:top w:val="nil"/>
              <w:left w:val="nil"/>
              <w:bottom w:val="single" w:sz="4" w:space="0" w:color="auto"/>
              <w:right w:val="single" w:sz="4" w:space="0" w:color="auto"/>
            </w:tcBorders>
            <w:shd w:val="clear" w:color="auto" w:fill="auto"/>
            <w:noWrap/>
            <w:vAlign w:val="center"/>
          </w:tcPr>
          <w:p w14:paraId="206AE73C" w14:textId="05C18C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4035A4BD" w14:textId="0514F22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800.00</w:t>
            </w:r>
          </w:p>
        </w:tc>
      </w:tr>
      <w:tr w:rsidR="007825C4" w:rsidRPr="00A767AF" w14:paraId="219562F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79AAB7A" w14:textId="2904A31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B15FE2" w14:textId="243F3C5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BURNES</w:t>
            </w:r>
          </w:p>
        </w:tc>
        <w:tc>
          <w:tcPr>
            <w:tcW w:w="2126" w:type="dxa"/>
            <w:tcBorders>
              <w:top w:val="nil"/>
              <w:left w:val="nil"/>
              <w:bottom w:val="single" w:sz="4" w:space="0" w:color="auto"/>
              <w:right w:val="single" w:sz="4" w:space="0" w:color="auto"/>
            </w:tcBorders>
            <w:shd w:val="clear" w:color="auto" w:fill="auto"/>
            <w:noWrap/>
            <w:vAlign w:val="center"/>
          </w:tcPr>
          <w:p w14:paraId="46B81E9E" w14:textId="6613619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SAMANTHA</w:t>
            </w:r>
          </w:p>
        </w:tc>
        <w:tc>
          <w:tcPr>
            <w:tcW w:w="4111" w:type="dxa"/>
            <w:tcBorders>
              <w:top w:val="nil"/>
              <w:left w:val="nil"/>
              <w:bottom w:val="single" w:sz="4" w:space="0" w:color="auto"/>
              <w:right w:val="single" w:sz="4" w:space="0" w:color="auto"/>
            </w:tcBorders>
            <w:shd w:val="clear" w:color="auto" w:fill="auto"/>
            <w:noWrap/>
            <w:vAlign w:val="center"/>
          </w:tcPr>
          <w:p w14:paraId="207B721C" w14:textId="6D47EB1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2/40 CALLABONNA STREET</w:t>
            </w:r>
          </w:p>
        </w:tc>
        <w:tc>
          <w:tcPr>
            <w:tcW w:w="2126" w:type="dxa"/>
            <w:tcBorders>
              <w:top w:val="nil"/>
              <w:left w:val="nil"/>
              <w:bottom w:val="single" w:sz="4" w:space="0" w:color="auto"/>
              <w:right w:val="single" w:sz="4" w:space="0" w:color="auto"/>
            </w:tcBorders>
            <w:shd w:val="clear" w:color="auto" w:fill="auto"/>
            <w:noWrap/>
            <w:vAlign w:val="center"/>
          </w:tcPr>
          <w:p w14:paraId="3AD5666D" w14:textId="7B1385E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27C73DAA" w14:textId="0F9AC69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492.50</w:t>
            </w:r>
          </w:p>
        </w:tc>
      </w:tr>
      <w:tr w:rsidR="007825C4" w:rsidRPr="00A767AF" w14:paraId="49D670A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B02B77B" w14:textId="31F156E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29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245DF66" w14:textId="28FAC54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BURNS</w:t>
            </w:r>
          </w:p>
        </w:tc>
        <w:tc>
          <w:tcPr>
            <w:tcW w:w="2126" w:type="dxa"/>
            <w:tcBorders>
              <w:top w:val="nil"/>
              <w:left w:val="nil"/>
              <w:bottom w:val="single" w:sz="4" w:space="0" w:color="auto"/>
              <w:right w:val="single" w:sz="4" w:space="0" w:color="auto"/>
            </w:tcBorders>
            <w:shd w:val="clear" w:color="auto" w:fill="auto"/>
            <w:noWrap/>
            <w:vAlign w:val="center"/>
          </w:tcPr>
          <w:p w14:paraId="3D980D51" w14:textId="1092C52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BRADLEY</w:t>
            </w:r>
          </w:p>
        </w:tc>
        <w:tc>
          <w:tcPr>
            <w:tcW w:w="4111" w:type="dxa"/>
            <w:tcBorders>
              <w:top w:val="nil"/>
              <w:left w:val="nil"/>
              <w:bottom w:val="single" w:sz="4" w:space="0" w:color="auto"/>
              <w:right w:val="single" w:sz="4" w:space="0" w:color="auto"/>
            </w:tcBorders>
            <w:shd w:val="clear" w:color="auto" w:fill="auto"/>
            <w:noWrap/>
            <w:vAlign w:val="center"/>
          </w:tcPr>
          <w:p w14:paraId="0D43BE49" w14:textId="3705157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15 IRONBARK CRESCENT</w:t>
            </w:r>
          </w:p>
        </w:tc>
        <w:tc>
          <w:tcPr>
            <w:tcW w:w="2126" w:type="dxa"/>
            <w:tcBorders>
              <w:top w:val="nil"/>
              <w:left w:val="nil"/>
              <w:bottom w:val="single" w:sz="4" w:space="0" w:color="auto"/>
              <w:right w:val="single" w:sz="4" w:space="0" w:color="auto"/>
            </w:tcBorders>
            <w:shd w:val="clear" w:color="auto" w:fill="auto"/>
            <w:noWrap/>
            <w:vAlign w:val="center"/>
          </w:tcPr>
          <w:p w14:paraId="7AE7B289" w14:textId="591607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25B91E91" w14:textId="3FC080F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460.00</w:t>
            </w:r>
          </w:p>
        </w:tc>
      </w:tr>
      <w:tr w:rsidR="007825C4" w:rsidRPr="00A767AF" w14:paraId="4A41CC6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2AB7CB2" w14:textId="12A0134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7DB98F2" w14:textId="376DF47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CABBAN</w:t>
            </w:r>
          </w:p>
        </w:tc>
        <w:tc>
          <w:tcPr>
            <w:tcW w:w="2126" w:type="dxa"/>
            <w:tcBorders>
              <w:top w:val="nil"/>
              <w:left w:val="nil"/>
              <w:bottom w:val="single" w:sz="4" w:space="0" w:color="auto"/>
              <w:right w:val="single" w:sz="4" w:space="0" w:color="auto"/>
            </w:tcBorders>
            <w:shd w:val="clear" w:color="auto" w:fill="auto"/>
            <w:noWrap/>
            <w:vAlign w:val="center"/>
          </w:tcPr>
          <w:p w14:paraId="4E87656A" w14:textId="69A23B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JOEL</w:t>
            </w:r>
          </w:p>
        </w:tc>
        <w:tc>
          <w:tcPr>
            <w:tcW w:w="4111" w:type="dxa"/>
            <w:tcBorders>
              <w:top w:val="nil"/>
              <w:left w:val="nil"/>
              <w:bottom w:val="single" w:sz="4" w:space="0" w:color="auto"/>
              <w:right w:val="single" w:sz="4" w:space="0" w:color="auto"/>
            </w:tcBorders>
            <w:shd w:val="clear" w:color="auto" w:fill="auto"/>
            <w:noWrap/>
            <w:vAlign w:val="center"/>
          </w:tcPr>
          <w:p w14:paraId="3B4A63C2" w14:textId="3D35D71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16 LEGGE STREET</w:t>
            </w:r>
          </w:p>
        </w:tc>
        <w:tc>
          <w:tcPr>
            <w:tcW w:w="2126" w:type="dxa"/>
            <w:tcBorders>
              <w:top w:val="nil"/>
              <w:left w:val="nil"/>
              <w:bottom w:val="single" w:sz="4" w:space="0" w:color="auto"/>
              <w:right w:val="single" w:sz="4" w:space="0" w:color="auto"/>
            </w:tcBorders>
            <w:shd w:val="clear" w:color="auto" w:fill="auto"/>
            <w:noWrap/>
            <w:vAlign w:val="center"/>
          </w:tcPr>
          <w:p w14:paraId="2FE1D18F" w14:textId="5589F0E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05312AC0" w14:textId="571F765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1,640.00</w:t>
            </w:r>
          </w:p>
        </w:tc>
      </w:tr>
      <w:tr w:rsidR="007825C4" w:rsidRPr="00A767AF" w14:paraId="46211E8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4AB420" w14:textId="221003C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1ED1860" w14:textId="1047D59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CALLAHAN</w:t>
            </w:r>
          </w:p>
        </w:tc>
        <w:tc>
          <w:tcPr>
            <w:tcW w:w="2126" w:type="dxa"/>
            <w:tcBorders>
              <w:top w:val="nil"/>
              <w:left w:val="nil"/>
              <w:bottom w:val="single" w:sz="4" w:space="0" w:color="auto"/>
              <w:right w:val="single" w:sz="4" w:space="0" w:color="auto"/>
            </w:tcBorders>
            <w:shd w:val="clear" w:color="auto" w:fill="auto"/>
            <w:noWrap/>
            <w:vAlign w:val="center"/>
          </w:tcPr>
          <w:p w14:paraId="1FCCF22B" w14:textId="0FE3418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BENJAMIN</w:t>
            </w:r>
          </w:p>
        </w:tc>
        <w:tc>
          <w:tcPr>
            <w:tcW w:w="4111" w:type="dxa"/>
            <w:tcBorders>
              <w:top w:val="nil"/>
              <w:left w:val="nil"/>
              <w:bottom w:val="single" w:sz="4" w:space="0" w:color="auto"/>
              <w:right w:val="single" w:sz="4" w:space="0" w:color="auto"/>
            </w:tcBorders>
            <w:shd w:val="clear" w:color="auto" w:fill="auto"/>
            <w:noWrap/>
            <w:vAlign w:val="center"/>
          </w:tcPr>
          <w:p w14:paraId="1473268D" w14:textId="27EC0D2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147/2 WINDJANA STREET</w:t>
            </w:r>
          </w:p>
        </w:tc>
        <w:tc>
          <w:tcPr>
            <w:tcW w:w="2126" w:type="dxa"/>
            <w:tcBorders>
              <w:top w:val="nil"/>
              <w:left w:val="nil"/>
              <w:bottom w:val="single" w:sz="4" w:space="0" w:color="auto"/>
              <w:right w:val="single" w:sz="4" w:space="0" w:color="auto"/>
            </w:tcBorders>
            <w:shd w:val="clear" w:color="auto" w:fill="auto"/>
            <w:noWrap/>
            <w:vAlign w:val="center"/>
          </w:tcPr>
          <w:p w14:paraId="209ABB47" w14:textId="25C0C02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6B0F5447" w14:textId="6D0BCAC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700.00</w:t>
            </w:r>
          </w:p>
        </w:tc>
      </w:tr>
      <w:tr w:rsidR="007825C4" w:rsidRPr="00A767AF" w14:paraId="392A1A7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F9E03AD" w14:textId="5B6CB3B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FFF8BC" w14:textId="2ED8E3D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CAMERON</w:t>
            </w:r>
          </w:p>
        </w:tc>
        <w:tc>
          <w:tcPr>
            <w:tcW w:w="2126" w:type="dxa"/>
            <w:tcBorders>
              <w:top w:val="nil"/>
              <w:left w:val="nil"/>
              <w:bottom w:val="single" w:sz="4" w:space="0" w:color="auto"/>
              <w:right w:val="single" w:sz="4" w:space="0" w:color="auto"/>
            </w:tcBorders>
            <w:shd w:val="clear" w:color="auto" w:fill="auto"/>
            <w:noWrap/>
            <w:vAlign w:val="center"/>
          </w:tcPr>
          <w:p w14:paraId="55F62BEC" w14:textId="1C56C1B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ANGUS</w:t>
            </w:r>
          </w:p>
        </w:tc>
        <w:tc>
          <w:tcPr>
            <w:tcW w:w="4111" w:type="dxa"/>
            <w:tcBorders>
              <w:top w:val="nil"/>
              <w:left w:val="nil"/>
              <w:bottom w:val="single" w:sz="4" w:space="0" w:color="auto"/>
              <w:right w:val="single" w:sz="4" w:space="0" w:color="auto"/>
            </w:tcBorders>
            <w:shd w:val="clear" w:color="auto" w:fill="auto"/>
            <w:noWrap/>
            <w:vAlign w:val="center"/>
          </w:tcPr>
          <w:p w14:paraId="5FFFDEAA" w14:textId="6E99244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LANDSBOROUGH STREET</w:t>
            </w:r>
          </w:p>
        </w:tc>
        <w:tc>
          <w:tcPr>
            <w:tcW w:w="2126" w:type="dxa"/>
            <w:tcBorders>
              <w:top w:val="nil"/>
              <w:left w:val="nil"/>
              <w:bottom w:val="single" w:sz="4" w:space="0" w:color="auto"/>
              <w:right w:val="single" w:sz="4" w:space="0" w:color="auto"/>
            </w:tcBorders>
            <w:shd w:val="clear" w:color="auto" w:fill="auto"/>
            <w:noWrap/>
            <w:vAlign w:val="center"/>
          </w:tcPr>
          <w:p w14:paraId="760E091B" w14:textId="0410F4B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1380397D" w14:textId="787053E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185.44</w:t>
            </w:r>
          </w:p>
        </w:tc>
      </w:tr>
      <w:tr w:rsidR="007825C4" w:rsidRPr="00A767AF" w14:paraId="5487799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55D6F" w14:textId="7438557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31E32E2" w14:textId="51A9392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CAPELL</w:t>
            </w:r>
          </w:p>
        </w:tc>
        <w:tc>
          <w:tcPr>
            <w:tcW w:w="2126" w:type="dxa"/>
            <w:tcBorders>
              <w:top w:val="nil"/>
              <w:left w:val="nil"/>
              <w:bottom w:val="single" w:sz="4" w:space="0" w:color="auto"/>
              <w:right w:val="single" w:sz="4" w:space="0" w:color="auto"/>
            </w:tcBorders>
            <w:shd w:val="clear" w:color="auto" w:fill="auto"/>
            <w:noWrap/>
            <w:vAlign w:val="center"/>
          </w:tcPr>
          <w:p w14:paraId="7892CD7B" w14:textId="4752A7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STEVEN</w:t>
            </w:r>
          </w:p>
        </w:tc>
        <w:tc>
          <w:tcPr>
            <w:tcW w:w="4111" w:type="dxa"/>
            <w:tcBorders>
              <w:top w:val="nil"/>
              <w:left w:val="nil"/>
              <w:bottom w:val="single" w:sz="4" w:space="0" w:color="auto"/>
              <w:right w:val="single" w:sz="4" w:space="0" w:color="auto"/>
            </w:tcBorders>
            <w:shd w:val="clear" w:color="auto" w:fill="auto"/>
            <w:noWrap/>
            <w:vAlign w:val="center"/>
          </w:tcPr>
          <w:p w14:paraId="32E1EF88" w14:textId="198994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4/39 MOORE STREET</w:t>
            </w:r>
          </w:p>
        </w:tc>
        <w:tc>
          <w:tcPr>
            <w:tcW w:w="2126" w:type="dxa"/>
            <w:tcBorders>
              <w:top w:val="nil"/>
              <w:left w:val="nil"/>
              <w:bottom w:val="single" w:sz="4" w:space="0" w:color="auto"/>
              <w:right w:val="single" w:sz="4" w:space="0" w:color="auto"/>
            </w:tcBorders>
            <w:shd w:val="clear" w:color="auto" w:fill="auto"/>
            <w:noWrap/>
            <w:vAlign w:val="center"/>
          </w:tcPr>
          <w:p w14:paraId="20AEF406" w14:textId="4E0F37E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72D445D2" w14:textId="08504DC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996.47</w:t>
            </w:r>
          </w:p>
        </w:tc>
      </w:tr>
      <w:tr w:rsidR="007825C4" w:rsidRPr="00A767AF" w14:paraId="6C29A1E1"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C5113EF" w14:textId="3032AC9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D76B5DA" w14:textId="640227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CAREY</w:t>
            </w:r>
          </w:p>
        </w:tc>
        <w:tc>
          <w:tcPr>
            <w:tcW w:w="2126" w:type="dxa"/>
            <w:tcBorders>
              <w:top w:val="nil"/>
              <w:left w:val="nil"/>
              <w:bottom w:val="single" w:sz="4" w:space="0" w:color="auto"/>
              <w:right w:val="single" w:sz="4" w:space="0" w:color="auto"/>
            </w:tcBorders>
            <w:shd w:val="clear" w:color="auto" w:fill="auto"/>
            <w:noWrap/>
            <w:vAlign w:val="center"/>
          </w:tcPr>
          <w:p w14:paraId="4E2B5A1D" w14:textId="48F3BCA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MEAGAN</w:t>
            </w:r>
          </w:p>
        </w:tc>
        <w:tc>
          <w:tcPr>
            <w:tcW w:w="4111" w:type="dxa"/>
            <w:tcBorders>
              <w:top w:val="nil"/>
              <w:left w:val="nil"/>
              <w:bottom w:val="single" w:sz="4" w:space="0" w:color="auto"/>
              <w:right w:val="single" w:sz="4" w:space="0" w:color="auto"/>
            </w:tcBorders>
            <w:shd w:val="clear" w:color="auto" w:fill="auto"/>
            <w:noWrap/>
            <w:vAlign w:val="center"/>
          </w:tcPr>
          <w:p w14:paraId="702CF65B" w14:textId="38E0051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67/8 VERYARD CLOSE</w:t>
            </w:r>
          </w:p>
        </w:tc>
        <w:tc>
          <w:tcPr>
            <w:tcW w:w="2126" w:type="dxa"/>
            <w:tcBorders>
              <w:top w:val="nil"/>
              <w:left w:val="nil"/>
              <w:bottom w:val="single" w:sz="4" w:space="0" w:color="auto"/>
              <w:right w:val="single" w:sz="4" w:space="0" w:color="auto"/>
            </w:tcBorders>
            <w:shd w:val="clear" w:color="auto" w:fill="auto"/>
            <w:noWrap/>
            <w:vAlign w:val="center"/>
          </w:tcPr>
          <w:p w14:paraId="07F3E983" w14:textId="052F0B7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3520229" w14:textId="0BC51C1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1,025.00</w:t>
            </w:r>
          </w:p>
        </w:tc>
      </w:tr>
      <w:tr w:rsidR="007825C4" w:rsidRPr="00A767AF" w14:paraId="6E17962F"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4341D6B" w14:textId="2313DCE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E593BE8" w14:textId="41AB375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CARRINGTON</w:t>
            </w:r>
          </w:p>
        </w:tc>
        <w:tc>
          <w:tcPr>
            <w:tcW w:w="2126" w:type="dxa"/>
            <w:tcBorders>
              <w:top w:val="nil"/>
              <w:left w:val="nil"/>
              <w:bottom w:val="single" w:sz="4" w:space="0" w:color="auto"/>
              <w:right w:val="single" w:sz="4" w:space="0" w:color="auto"/>
            </w:tcBorders>
            <w:shd w:val="clear" w:color="auto" w:fill="auto"/>
            <w:noWrap/>
            <w:vAlign w:val="center"/>
          </w:tcPr>
          <w:p w14:paraId="305C094D" w14:textId="4998E4A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KATHERINE</w:t>
            </w:r>
          </w:p>
        </w:tc>
        <w:tc>
          <w:tcPr>
            <w:tcW w:w="4111" w:type="dxa"/>
            <w:tcBorders>
              <w:top w:val="nil"/>
              <w:left w:val="nil"/>
              <w:bottom w:val="single" w:sz="4" w:space="0" w:color="auto"/>
              <w:right w:val="single" w:sz="4" w:space="0" w:color="auto"/>
            </w:tcBorders>
            <w:shd w:val="clear" w:color="auto" w:fill="auto"/>
            <w:noWrap/>
            <w:vAlign w:val="center"/>
          </w:tcPr>
          <w:p w14:paraId="55DD9687" w14:textId="78D8514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6/53 ELIMATTA STREET</w:t>
            </w:r>
          </w:p>
        </w:tc>
        <w:tc>
          <w:tcPr>
            <w:tcW w:w="2126" w:type="dxa"/>
            <w:tcBorders>
              <w:top w:val="nil"/>
              <w:left w:val="nil"/>
              <w:bottom w:val="single" w:sz="4" w:space="0" w:color="auto"/>
              <w:right w:val="single" w:sz="4" w:space="0" w:color="auto"/>
            </w:tcBorders>
            <w:shd w:val="clear" w:color="auto" w:fill="auto"/>
            <w:noWrap/>
            <w:vAlign w:val="center"/>
          </w:tcPr>
          <w:p w14:paraId="30E4A4CB" w14:textId="1DB2608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4E92BADD" w14:textId="23D48DA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20.25</w:t>
            </w:r>
          </w:p>
        </w:tc>
      </w:tr>
      <w:tr w:rsidR="007825C4" w:rsidRPr="00A767AF" w14:paraId="52C0658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E98A7A" w14:textId="4C0F08D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723879" w14:textId="6076506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CARTER</w:t>
            </w:r>
          </w:p>
        </w:tc>
        <w:tc>
          <w:tcPr>
            <w:tcW w:w="2126" w:type="dxa"/>
            <w:tcBorders>
              <w:top w:val="nil"/>
              <w:left w:val="nil"/>
              <w:bottom w:val="single" w:sz="4" w:space="0" w:color="auto"/>
              <w:right w:val="single" w:sz="4" w:space="0" w:color="auto"/>
            </w:tcBorders>
            <w:shd w:val="clear" w:color="auto" w:fill="auto"/>
            <w:noWrap/>
            <w:vAlign w:val="center"/>
          </w:tcPr>
          <w:p w14:paraId="4BED3EBE" w14:textId="0988A4E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678CCF1F" w14:textId="5F2E68D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14/35 CHANDLER STREET</w:t>
            </w:r>
          </w:p>
        </w:tc>
        <w:tc>
          <w:tcPr>
            <w:tcW w:w="2126" w:type="dxa"/>
            <w:tcBorders>
              <w:top w:val="nil"/>
              <w:left w:val="nil"/>
              <w:bottom w:val="single" w:sz="4" w:space="0" w:color="auto"/>
              <w:right w:val="single" w:sz="4" w:space="0" w:color="auto"/>
            </w:tcBorders>
            <w:shd w:val="clear" w:color="auto" w:fill="auto"/>
            <w:noWrap/>
            <w:vAlign w:val="center"/>
          </w:tcPr>
          <w:p w14:paraId="1FF2B8C6" w14:textId="127A0B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DA7359C" w14:textId="2C4B28F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97.16</w:t>
            </w:r>
          </w:p>
        </w:tc>
      </w:tr>
      <w:tr w:rsidR="007825C4" w:rsidRPr="00A767AF" w14:paraId="6E221E8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22BA986" w14:textId="5D4985A0" w:rsidR="007825C4" w:rsidRPr="00A767AF" w:rsidRDefault="007825C4" w:rsidP="007825C4">
            <w:pPr>
              <w:jc w:val="right"/>
              <w:rPr>
                <w:rFonts w:asciiTheme="minorHAnsi" w:hAnsiTheme="minorHAnsi" w:cstheme="minorHAnsi"/>
                <w:sz w:val="20"/>
              </w:rPr>
            </w:pPr>
            <w:r w:rsidRPr="00A767AF">
              <w:rPr>
                <w:rFonts w:asciiTheme="minorHAnsi" w:hAnsiTheme="minorHAnsi" w:cstheme="minorHAnsi"/>
                <w:sz w:val="20"/>
              </w:rPr>
              <w:t>37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0132D9B" w14:textId="35F6824A"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CASEY</w:t>
            </w:r>
          </w:p>
        </w:tc>
        <w:tc>
          <w:tcPr>
            <w:tcW w:w="2126" w:type="dxa"/>
            <w:tcBorders>
              <w:top w:val="nil"/>
              <w:left w:val="nil"/>
              <w:bottom w:val="single" w:sz="4" w:space="0" w:color="auto"/>
              <w:right w:val="single" w:sz="4" w:space="0" w:color="auto"/>
            </w:tcBorders>
            <w:shd w:val="clear" w:color="auto" w:fill="auto"/>
            <w:noWrap/>
            <w:vAlign w:val="center"/>
          </w:tcPr>
          <w:p w14:paraId="6AC9686D" w14:textId="5A2BCBCC"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ANNA</w:t>
            </w:r>
          </w:p>
        </w:tc>
        <w:tc>
          <w:tcPr>
            <w:tcW w:w="4111" w:type="dxa"/>
            <w:tcBorders>
              <w:top w:val="nil"/>
              <w:left w:val="nil"/>
              <w:bottom w:val="single" w:sz="4" w:space="0" w:color="auto"/>
              <w:right w:val="single" w:sz="4" w:space="0" w:color="auto"/>
            </w:tcBorders>
            <w:shd w:val="clear" w:color="auto" w:fill="auto"/>
            <w:noWrap/>
            <w:vAlign w:val="center"/>
          </w:tcPr>
          <w:p w14:paraId="4BB804A0" w14:textId="6F1AFB10"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72/13 CHANDLER STREET</w:t>
            </w:r>
          </w:p>
        </w:tc>
        <w:tc>
          <w:tcPr>
            <w:tcW w:w="2126" w:type="dxa"/>
            <w:tcBorders>
              <w:top w:val="nil"/>
              <w:left w:val="nil"/>
              <w:bottom w:val="single" w:sz="4" w:space="0" w:color="auto"/>
              <w:right w:val="single" w:sz="4" w:space="0" w:color="auto"/>
            </w:tcBorders>
            <w:shd w:val="clear" w:color="auto" w:fill="auto"/>
            <w:noWrap/>
            <w:vAlign w:val="center"/>
          </w:tcPr>
          <w:p w14:paraId="6D963EAC" w14:textId="791E8DE5"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7EF3071" w14:textId="5A6E8742" w:rsidR="007825C4" w:rsidRPr="00A767AF" w:rsidRDefault="007825C4" w:rsidP="007825C4">
            <w:pPr>
              <w:jc w:val="right"/>
              <w:rPr>
                <w:rFonts w:asciiTheme="minorHAnsi" w:hAnsiTheme="minorHAnsi" w:cstheme="minorHAnsi"/>
                <w:color w:val="000000"/>
                <w:sz w:val="20"/>
              </w:rPr>
            </w:pPr>
            <w:r>
              <w:rPr>
                <w:rFonts w:ascii="Calibri" w:hAnsi="Calibri" w:cs="Calibri"/>
                <w:color w:val="000000"/>
                <w:sz w:val="20"/>
              </w:rPr>
              <w:t>11.00</w:t>
            </w:r>
          </w:p>
        </w:tc>
      </w:tr>
      <w:tr w:rsidR="007825C4" w:rsidRPr="00A767AF" w14:paraId="39F3A57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A04E828" w14:textId="1961418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94B0BC3" w14:textId="4CF11DA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CBR BRAVE</w:t>
            </w:r>
          </w:p>
        </w:tc>
        <w:tc>
          <w:tcPr>
            <w:tcW w:w="2126" w:type="dxa"/>
            <w:tcBorders>
              <w:top w:val="nil"/>
              <w:left w:val="nil"/>
              <w:bottom w:val="single" w:sz="4" w:space="0" w:color="auto"/>
              <w:right w:val="single" w:sz="4" w:space="0" w:color="auto"/>
            </w:tcBorders>
            <w:shd w:val="clear" w:color="auto" w:fill="auto"/>
            <w:noWrap/>
            <w:vAlign w:val="center"/>
          </w:tcPr>
          <w:p w14:paraId="7F0F31BF" w14:textId="5D3637A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04F45A89" w14:textId="2436786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16 BOWMAN STREET</w:t>
            </w:r>
          </w:p>
        </w:tc>
        <w:tc>
          <w:tcPr>
            <w:tcW w:w="2126" w:type="dxa"/>
            <w:tcBorders>
              <w:top w:val="nil"/>
              <w:left w:val="nil"/>
              <w:bottom w:val="single" w:sz="4" w:space="0" w:color="auto"/>
              <w:right w:val="single" w:sz="4" w:space="0" w:color="auto"/>
            </w:tcBorders>
            <w:shd w:val="clear" w:color="auto" w:fill="auto"/>
            <w:noWrap/>
            <w:vAlign w:val="center"/>
          </w:tcPr>
          <w:p w14:paraId="2D41EDD9" w14:textId="58B6357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554E5A86" w14:textId="5D47C36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1,369.00</w:t>
            </w:r>
          </w:p>
        </w:tc>
      </w:tr>
      <w:tr w:rsidR="007825C4" w:rsidRPr="00A767AF" w14:paraId="399E587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31F9774" w14:textId="431C763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39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021314" w14:textId="590CA36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CHAMP</w:t>
            </w:r>
          </w:p>
        </w:tc>
        <w:tc>
          <w:tcPr>
            <w:tcW w:w="2126" w:type="dxa"/>
            <w:tcBorders>
              <w:top w:val="nil"/>
              <w:left w:val="nil"/>
              <w:bottom w:val="single" w:sz="4" w:space="0" w:color="auto"/>
              <w:right w:val="single" w:sz="4" w:space="0" w:color="auto"/>
            </w:tcBorders>
            <w:shd w:val="clear" w:color="auto" w:fill="auto"/>
            <w:noWrap/>
            <w:vAlign w:val="center"/>
          </w:tcPr>
          <w:p w14:paraId="30A2F395" w14:textId="040327F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TOBY</w:t>
            </w:r>
          </w:p>
        </w:tc>
        <w:tc>
          <w:tcPr>
            <w:tcW w:w="4111" w:type="dxa"/>
            <w:tcBorders>
              <w:top w:val="nil"/>
              <w:left w:val="nil"/>
              <w:bottom w:val="single" w:sz="4" w:space="0" w:color="auto"/>
              <w:right w:val="single" w:sz="4" w:space="0" w:color="auto"/>
            </w:tcBorders>
            <w:shd w:val="clear" w:color="auto" w:fill="auto"/>
            <w:noWrap/>
            <w:vAlign w:val="center"/>
          </w:tcPr>
          <w:p w14:paraId="766764C8" w14:textId="612E614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49 MAGRATH CRESCENT</w:t>
            </w:r>
          </w:p>
        </w:tc>
        <w:tc>
          <w:tcPr>
            <w:tcW w:w="2126" w:type="dxa"/>
            <w:tcBorders>
              <w:top w:val="nil"/>
              <w:left w:val="nil"/>
              <w:bottom w:val="single" w:sz="4" w:space="0" w:color="auto"/>
              <w:right w:val="single" w:sz="4" w:space="0" w:color="auto"/>
            </w:tcBorders>
            <w:shd w:val="clear" w:color="auto" w:fill="auto"/>
            <w:noWrap/>
            <w:vAlign w:val="center"/>
          </w:tcPr>
          <w:p w14:paraId="77923BB2" w14:textId="4B5710C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SPENCE</w:t>
            </w:r>
          </w:p>
        </w:tc>
        <w:tc>
          <w:tcPr>
            <w:tcW w:w="1559" w:type="dxa"/>
            <w:tcBorders>
              <w:top w:val="nil"/>
              <w:left w:val="nil"/>
              <w:bottom w:val="single" w:sz="4" w:space="0" w:color="auto"/>
              <w:right w:val="single" w:sz="4" w:space="0" w:color="auto"/>
            </w:tcBorders>
            <w:shd w:val="clear" w:color="auto" w:fill="auto"/>
            <w:noWrap/>
            <w:vAlign w:val="center"/>
          </w:tcPr>
          <w:p w14:paraId="4009235C" w14:textId="2520D4E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480.00</w:t>
            </w:r>
          </w:p>
        </w:tc>
      </w:tr>
      <w:tr w:rsidR="007825C4" w:rsidRPr="00A767AF" w14:paraId="44D5CB7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AB4911E" w14:textId="35EF29F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C2FF51A" w14:textId="54E4B4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CHOI</w:t>
            </w:r>
          </w:p>
        </w:tc>
        <w:tc>
          <w:tcPr>
            <w:tcW w:w="2126" w:type="dxa"/>
            <w:tcBorders>
              <w:top w:val="nil"/>
              <w:left w:val="nil"/>
              <w:bottom w:val="single" w:sz="4" w:space="0" w:color="auto"/>
              <w:right w:val="single" w:sz="4" w:space="0" w:color="auto"/>
            </w:tcBorders>
            <w:shd w:val="clear" w:color="auto" w:fill="auto"/>
            <w:noWrap/>
            <w:vAlign w:val="center"/>
          </w:tcPr>
          <w:p w14:paraId="66DAD20A" w14:textId="0820FE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LING</w:t>
            </w:r>
          </w:p>
        </w:tc>
        <w:tc>
          <w:tcPr>
            <w:tcW w:w="4111" w:type="dxa"/>
            <w:tcBorders>
              <w:top w:val="nil"/>
              <w:left w:val="nil"/>
              <w:bottom w:val="single" w:sz="4" w:space="0" w:color="auto"/>
              <w:right w:val="single" w:sz="4" w:space="0" w:color="auto"/>
            </w:tcBorders>
            <w:shd w:val="clear" w:color="auto" w:fill="auto"/>
            <w:noWrap/>
            <w:vAlign w:val="center"/>
          </w:tcPr>
          <w:p w14:paraId="73B8C38A" w14:textId="662C55C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43/21 DAWES STREET</w:t>
            </w:r>
          </w:p>
        </w:tc>
        <w:tc>
          <w:tcPr>
            <w:tcW w:w="2126" w:type="dxa"/>
            <w:tcBorders>
              <w:top w:val="nil"/>
              <w:left w:val="nil"/>
              <w:bottom w:val="single" w:sz="4" w:space="0" w:color="auto"/>
              <w:right w:val="single" w:sz="4" w:space="0" w:color="auto"/>
            </w:tcBorders>
            <w:shd w:val="clear" w:color="auto" w:fill="auto"/>
            <w:noWrap/>
            <w:vAlign w:val="center"/>
          </w:tcPr>
          <w:p w14:paraId="12327348" w14:textId="4DE45E5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347D453C" w14:textId="7794BDD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745.71</w:t>
            </w:r>
          </w:p>
        </w:tc>
      </w:tr>
      <w:tr w:rsidR="007825C4" w:rsidRPr="00A767AF" w14:paraId="6346DCA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EC5931" w14:textId="3328CAD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26A462" w14:textId="64E015E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CHURCH</w:t>
            </w:r>
          </w:p>
        </w:tc>
        <w:tc>
          <w:tcPr>
            <w:tcW w:w="2126" w:type="dxa"/>
            <w:tcBorders>
              <w:top w:val="nil"/>
              <w:left w:val="nil"/>
              <w:bottom w:val="single" w:sz="4" w:space="0" w:color="auto"/>
              <w:right w:val="single" w:sz="4" w:space="0" w:color="auto"/>
            </w:tcBorders>
            <w:shd w:val="clear" w:color="auto" w:fill="auto"/>
            <w:noWrap/>
            <w:vAlign w:val="center"/>
          </w:tcPr>
          <w:p w14:paraId="2B7D3FE9" w14:textId="74C02CD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CHARLOTTE</w:t>
            </w:r>
          </w:p>
        </w:tc>
        <w:tc>
          <w:tcPr>
            <w:tcW w:w="4111" w:type="dxa"/>
            <w:tcBorders>
              <w:top w:val="nil"/>
              <w:left w:val="nil"/>
              <w:bottom w:val="single" w:sz="4" w:space="0" w:color="auto"/>
              <w:right w:val="single" w:sz="4" w:space="0" w:color="auto"/>
            </w:tcBorders>
            <w:shd w:val="clear" w:color="auto" w:fill="auto"/>
            <w:noWrap/>
            <w:vAlign w:val="center"/>
          </w:tcPr>
          <w:p w14:paraId="7F098E4E" w14:textId="4D03B9F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34B TEMPLETON STREET</w:t>
            </w:r>
          </w:p>
        </w:tc>
        <w:tc>
          <w:tcPr>
            <w:tcW w:w="2126" w:type="dxa"/>
            <w:tcBorders>
              <w:top w:val="nil"/>
              <w:left w:val="nil"/>
              <w:bottom w:val="single" w:sz="4" w:space="0" w:color="auto"/>
              <w:right w:val="single" w:sz="4" w:space="0" w:color="auto"/>
            </w:tcBorders>
            <w:shd w:val="clear" w:color="auto" w:fill="auto"/>
            <w:noWrap/>
            <w:vAlign w:val="center"/>
          </w:tcPr>
          <w:p w14:paraId="2CA53D2C" w14:textId="230155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5A289E1E" w14:textId="2043E11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124.00</w:t>
            </w:r>
          </w:p>
        </w:tc>
      </w:tr>
      <w:tr w:rsidR="007825C4" w:rsidRPr="00A767AF" w14:paraId="7488AA3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8B16BB" w14:textId="3EFB184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2F3E2A4" w14:textId="03B63C8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CIANI</w:t>
            </w:r>
          </w:p>
        </w:tc>
        <w:tc>
          <w:tcPr>
            <w:tcW w:w="2126" w:type="dxa"/>
            <w:tcBorders>
              <w:top w:val="nil"/>
              <w:left w:val="nil"/>
              <w:bottom w:val="single" w:sz="4" w:space="0" w:color="auto"/>
              <w:right w:val="single" w:sz="4" w:space="0" w:color="auto"/>
            </w:tcBorders>
            <w:shd w:val="clear" w:color="auto" w:fill="auto"/>
            <w:noWrap/>
            <w:vAlign w:val="center"/>
          </w:tcPr>
          <w:p w14:paraId="414A9E32" w14:textId="0B8428D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ALEXIS</w:t>
            </w:r>
          </w:p>
        </w:tc>
        <w:tc>
          <w:tcPr>
            <w:tcW w:w="4111" w:type="dxa"/>
            <w:tcBorders>
              <w:top w:val="nil"/>
              <w:left w:val="nil"/>
              <w:bottom w:val="single" w:sz="4" w:space="0" w:color="auto"/>
              <w:right w:val="single" w:sz="4" w:space="0" w:color="auto"/>
            </w:tcBorders>
            <w:shd w:val="clear" w:color="auto" w:fill="auto"/>
            <w:noWrap/>
            <w:vAlign w:val="center"/>
          </w:tcPr>
          <w:p w14:paraId="66A3BE3A" w14:textId="0532436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 AHERN PLACE</w:t>
            </w:r>
          </w:p>
        </w:tc>
        <w:tc>
          <w:tcPr>
            <w:tcW w:w="2126" w:type="dxa"/>
            <w:tcBorders>
              <w:top w:val="nil"/>
              <w:left w:val="nil"/>
              <w:bottom w:val="single" w:sz="4" w:space="0" w:color="auto"/>
              <w:right w:val="single" w:sz="4" w:space="0" w:color="auto"/>
            </w:tcBorders>
            <w:shd w:val="clear" w:color="auto" w:fill="auto"/>
            <w:noWrap/>
            <w:vAlign w:val="center"/>
          </w:tcPr>
          <w:p w14:paraId="32C59DA6" w14:textId="745013B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623DB654" w14:textId="671EC5C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222.50</w:t>
            </w:r>
          </w:p>
        </w:tc>
      </w:tr>
      <w:tr w:rsidR="007825C4" w:rsidRPr="00A767AF" w14:paraId="7125BD1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F75A9F" w14:textId="41DEA0F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15C60CC" w14:textId="013CE48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CLAYTON</w:t>
            </w:r>
          </w:p>
        </w:tc>
        <w:tc>
          <w:tcPr>
            <w:tcW w:w="2126" w:type="dxa"/>
            <w:tcBorders>
              <w:top w:val="nil"/>
              <w:left w:val="nil"/>
              <w:bottom w:val="single" w:sz="4" w:space="0" w:color="auto"/>
              <w:right w:val="single" w:sz="4" w:space="0" w:color="auto"/>
            </w:tcBorders>
            <w:shd w:val="clear" w:color="auto" w:fill="auto"/>
            <w:noWrap/>
            <w:vAlign w:val="center"/>
          </w:tcPr>
          <w:p w14:paraId="2FFA668D" w14:textId="681E9A2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SKYE</w:t>
            </w:r>
          </w:p>
        </w:tc>
        <w:tc>
          <w:tcPr>
            <w:tcW w:w="4111" w:type="dxa"/>
            <w:tcBorders>
              <w:top w:val="nil"/>
              <w:left w:val="nil"/>
              <w:bottom w:val="single" w:sz="4" w:space="0" w:color="auto"/>
              <w:right w:val="single" w:sz="4" w:space="0" w:color="auto"/>
            </w:tcBorders>
            <w:shd w:val="clear" w:color="auto" w:fill="auto"/>
            <w:noWrap/>
            <w:vAlign w:val="center"/>
          </w:tcPr>
          <w:p w14:paraId="343CED0A" w14:textId="3F1048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75/11 WIMMERA STREET</w:t>
            </w:r>
          </w:p>
        </w:tc>
        <w:tc>
          <w:tcPr>
            <w:tcW w:w="2126" w:type="dxa"/>
            <w:tcBorders>
              <w:top w:val="nil"/>
              <w:left w:val="nil"/>
              <w:bottom w:val="single" w:sz="4" w:space="0" w:color="auto"/>
              <w:right w:val="single" w:sz="4" w:space="0" w:color="auto"/>
            </w:tcBorders>
            <w:shd w:val="clear" w:color="auto" w:fill="auto"/>
            <w:noWrap/>
            <w:vAlign w:val="center"/>
          </w:tcPr>
          <w:p w14:paraId="205E6CDB" w14:textId="6EB11FF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6182C754" w14:textId="2295893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114.00</w:t>
            </w:r>
          </w:p>
        </w:tc>
      </w:tr>
      <w:tr w:rsidR="007825C4" w:rsidRPr="00A767AF" w14:paraId="119AE54F"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D380C1" w14:textId="14D25A1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FFF59E1" w14:textId="1818E9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CLEMENT</w:t>
            </w:r>
          </w:p>
        </w:tc>
        <w:tc>
          <w:tcPr>
            <w:tcW w:w="2126" w:type="dxa"/>
            <w:tcBorders>
              <w:top w:val="nil"/>
              <w:left w:val="nil"/>
              <w:bottom w:val="single" w:sz="4" w:space="0" w:color="auto"/>
              <w:right w:val="single" w:sz="4" w:space="0" w:color="auto"/>
            </w:tcBorders>
            <w:shd w:val="clear" w:color="auto" w:fill="auto"/>
            <w:noWrap/>
            <w:vAlign w:val="center"/>
          </w:tcPr>
          <w:p w14:paraId="022810EA" w14:textId="790C241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IAN</w:t>
            </w:r>
          </w:p>
        </w:tc>
        <w:tc>
          <w:tcPr>
            <w:tcW w:w="4111" w:type="dxa"/>
            <w:tcBorders>
              <w:top w:val="nil"/>
              <w:left w:val="nil"/>
              <w:bottom w:val="single" w:sz="4" w:space="0" w:color="auto"/>
              <w:right w:val="single" w:sz="4" w:space="0" w:color="auto"/>
            </w:tcBorders>
            <w:shd w:val="clear" w:color="auto" w:fill="auto"/>
            <w:noWrap/>
            <w:vAlign w:val="center"/>
          </w:tcPr>
          <w:p w14:paraId="561DA45E" w14:textId="1C23F0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80/12 ALBERMARLE PLACE</w:t>
            </w:r>
          </w:p>
        </w:tc>
        <w:tc>
          <w:tcPr>
            <w:tcW w:w="2126" w:type="dxa"/>
            <w:tcBorders>
              <w:top w:val="nil"/>
              <w:left w:val="nil"/>
              <w:bottom w:val="single" w:sz="4" w:space="0" w:color="auto"/>
              <w:right w:val="single" w:sz="4" w:space="0" w:color="auto"/>
            </w:tcBorders>
            <w:shd w:val="clear" w:color="auto" w:fill="auto"/>
            <w:noWrap/>
            <w:vAlign w:val="center"/>
          </w:tcPr>
          <w:p w14:paraId="4A378F4E" w14:textId="29C446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5081760E" w14:textId="5DBE698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180.00</w:t>
            </w:r>
          </w:p>
        </w:tc>
      </w:tr>
      <w:tr w:rsidR="007825C4" w:rsidRPr="00A767AF" w14:paraId="44E5064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5BC297" w14:textId="64D79BF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1451238" w14:textId="0EC03CF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COBB</w:t>
            </w:r>
          </w:p>
        </w:tc>
        <w:tc>
          <w:tcPr>
            <w:tcW w:w="2126" w:type="dxa"/>
            <w:tcBorders>
              <w:top w:val="nil"/>
              <w:left w:val="nil"/>
              <w:bottom w:val="single" w:sz="4" w:space="0" w:color="auto"/>
              <w:right w:val="single" w:sz="4" w:space="0" w:color="auto"/>
            </w:tcBorders>
            <w:shd w:val="clear" w:color="auto" w:fill="auto"/>
            <w:noWrap/>
            <w:vAlign w:val="center"/>
          </w:tcPr>
          <w:p w14:paraId="71D8AF74" w14:textId="61D1EF2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BENJAMIN</w:t>
            </w:r>
          </w:p>
        </w:tc>
        <w:tc>
          <w:tcPr>
            <w:tcW w:w="4111" w:type="dxa"/>
            <w:tcBorders>
              <w:top w:val="nil"/>
              <w:left w:val="nil"/>
              <w:bottom w:val="single" w:sz="4" w:space="0" w:color="auto"/>
              <w:right w:val="single" w:sz="4" w:space="0" w:color="auto"/>
            </w:tcBorders>
            <w:shd w:val="clear" w:color="auto" w:fill="auto"/>
            <w:noWrap/>
            <w:vAlign w:val="center"/>
          </w:tcPr>
          <w:p w14:paraId="20CFEF6D" w14:textId="69C8DD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20 BLANCOA PLACE</w:t>
            </w:r>
          </w:p>
        </w:tc>
        <w:tc>
          <w:tcPr>
            <w:tcW w:w="2126" w:type="dxa"/>
            <w:tcBorders>
              <w:top w:val="nil"/>
              <w:left w:val="nil"/>
              <w:bottom w:val="single" w:sz="4" w:space="0" w:color="auto"/>
              <w:right w:val="single" w:sz="4" w:space="0" w:color="auto"/>
            </w:tcBorders>
            <w:shd w:val="clear" w:color="auto" w:fill="auto"/>
            <w:noWrap/>
            <w:vAlign w:val="center"/>
          </w:tcPr>
          <w:p w14:paraId="6420ECDB" w14:textId="59F0AF7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RIVETT</w:t>
            </w:r>
          </w:p>
        </w:tc>
        <w:tc>
          <w:tcPr>
            <w:tcW w:w="1559" w:type="dxa"/>
            <w:tcBorders>
              <w:top w:val="nil"/>
              <w:left w:val="nil"/>
              <w:bottom w:val="single" w:sz="4" w:space="0" w:color="auto"/>
              <w:right w:val="single" w:sz="4" w:space="0" w:color="auto"/>
            </w:tcBorders>
            <w:shd w:val="clear" w:color="auto" w:fill="auto"/>
            <w:noWrap/>
            <w:vAlign w:val="center"/>
          </w:tcPr>
          <w:p w14:paraId="5E2B799B" w14:textId="6CE3831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890.00</w:t>
            </w:r>
          </w:p>
        </w:tc>
      </w:tr>
      <w:tr w:rsidR="007825C4" w:rsidRPr="00A767AF" w14:paraId="217F665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12F8D65" w14:textId="3E88457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85011DE" w14:textId="7FEF957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COCHRANE</w:t>
            </w:r>
          </w:p>
        </w:tc>
        <w:tc>
          <w:tcPr>
            <w:tcW w:w="2126" w:type="dxa"/>
            <w:tcBorders>
              <w:top w:val="nil"/>
              <w:left w:val="nil"/>
              <w:bottom w:val="single" w:sz="4" w:space="0" w:color="auto"/>
              <w:right w:val="single" w:sz="4" w:space="0" w:color="auto"/>
            </w:tcBorders>
            <w:shd w:val="clear" w:color="auto" w:fill="auto"/>
            <w:noWrap/>
            <w:vAlign w:val="center"/>
          </w:tcPr>
          <w:p w14:paraId="72CA31A2" w14:textId="4DD0B92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SARA</w:t>
            </w:r>
          </w:p>
        </w:tc>
        <w:tc>
          <w:tcPr>
            <w:tcW w:w="4111" w:type="dxa"/>
            <w:tcBorders>
              <w:top w:val="nil"/>
              <w:left w:val="nil"/>
              <w:bottom w:val="single" w:sz="4" w:space="0" w:color="auto"/>
              <w:right w:val="single" w:sz="4" w:space="0" w:color="auto"/>
            </w:tcBorders>
            <w:shd w:val="clear" w:color="auto" w:fill="auto"/>
            <w:noWrap/>
            <w:vAlign w:val="center"/>
          </w:tcPr>
          <w:p w14:paraId="51DF18B3" w14:textId="0187A34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68 CLEM HILL CRESCENT</w:t>
            </w:r>
          </w:p>
        </w:tc>
        <w:tc>
          <w:tcPr>
            <w:tcW w:w="2126" w:type="dxa"/>
            <w:tcBorders>
              <w:top w:val="nil"/>
              <w:left w:val="nil"/>
              <w:bottom w:val="single" w:sz="4" w:space="0" w:color="auto"/>
              <w:right w:val="single" w:sz="4" w:space="0" w:color="auto"/>
            </w:tcBorders>
            <w:shd w:val="clear" w:color="auto" w:fill="auto"/>
            <w:noWrap/>
            <w:vAlign w:val="center"/>
          </w:tcPr>
          <w:p w14:paraId="76C366D0" w14:textId="4B90704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GORDON</w:t>
            </w:r>
          </w:p>
        </w:tc>
        <w:tc>
          <w:tcPr>
            <w:tcW w:w="1559" w:type="dxa"/>
            <w:tcBorders>
              <w:top w:val="nil"/>
              <w:left w:val="nil"/>
              <w:bottom w:val="single" w:sz="4" w:space="0" w:color="auto"/>
              <w:right w:val="single" w:sz="4" w:space="0" w:color="auto"/>
            </w:tcBorders>
            <w:shd w:val="clear" w:color="auto" w:fill="auto"/>
            <w:noWrap/>
            <w:vAlign w:val="center"/>
          </w:tcPr>
          <w:p w14:paraId="414C26F5" w14:textId="6F28C66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254.50</w:t>
            </w:r>
          </w:p>
        </w:tc>
      </w:tr>
      <w:tr w:rsidR="007825C4" w:rsidRPr="00A767AF" w14:paraId="3DC7297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F85C936" w14:textId="0CDE29D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84D989" w14:textId="25454A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COOKE</w:t>
            </w:r>
          </w:p>
        </w:tc>
        <w:tc>
          <w:tcPr>
            <w:tcW w:w="2126" w:type="dxa"/>
            <w:tcBorders>
              <w:top w:val="nil"/>
              <w:left w:val="nil"/>
              <w:bottom w:val="single" w:sz="4" w:space="0" w:color="auto"/>
              <w:right w:val="single" w:sz="4" w:space="0" w:color="auto"/>
            </w:tcBorders>
            <w:shd w:val="clear" w:color="auto" w:fill="auto"/>
            <w:noWrap/>
            <w:vAlign w:val="center"/>
          </w:tcPr>
          <w:p w14:paraId="159A2A19" w14:textId="5B5C156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WENDY</w:t>
            </w:r>
          </w:p>
        </w:tc>
        <w:tc>
          <w:tcPr>
            <w:tcW w:w="4111" w:type="dxa"/>
            <w:tcBorders>
              <w:top w:val="nil"/>
              <w:left w:val="nil"/>
              <w:bottom w:val="single" w:sz="4" w:space="0" w:color="auto"/>
              <w:right w:val="single" w:sz="4" w:space="0" w:color="auto"/>
            </w:tcBorders>
            <w:shd w:val="clear" w:color="auto" w:fill="auto"/>
            <w:noWrap/>
            <w:vAlign w:val="center"/>
          </w:tcPr>
          <w:p w14:paraId="564DC5F1" w14:textId="7F2F38B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20 CHIRNSIDE CIRCUIT</w:t>
            </w:r>
          </w:p>
        </w:tc>
        <w:tc>
          <w:tcPr>
            <w:tcW w:w="2126" w:type="dxa"/>
            <w:tcBorders>
              <w:top w:val="nil"/>
              <w:left w:val="nil"/>
              <w:bottom w:val="single" w:sz="4" w:space="0" w:color="auto"/>
              <w:right w:val="single" w:sz="4" w:space="0" w:color="auto"/>
            </w:tcBorders>
            <w:shd w:val="clear" w:color="auto" w:fill="auto"/>
            <w:noWrap/>
            <w:vAlign w:val="center"/>
          </w:tcPr>
          <w:p w14:paraId="00AF859F" w14:textId="519EC3C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68A5DAC8" w14:textId="0A50F89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1,069.00</w:t>
            </w:r>
          </w:p>
        </w:tc>
      </w:tr>
      <w:tr w:rsidR="007825C4" w:rsidRPr="00A767AF" w14:paraId="7D9CA1D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C8D7984" w14:textId="41F90D9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7B8FE5" w14:textId="6E456AE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COOPER</w:t>
            </w:r>
          </w:p>
        </w:tc>
        <w:tc>
          <w:tcPr>
            <w:tcW w:w="2126" w:type="dxa"/>
            <w:tcBorders>
              <w:top w:val="nil"/>
              <w:left w:val="nil"/>
              <w:bottom w:val="single" w:sz="4" w:space="0" w:color="auto"/>
              <w:right w:val="single" w:sz="4" w:space="0" w:color="auto"/>
            </w:tcBorders>
            <w:shd w:val="clear" w:color="auto" w:fill="auto"/>
            <w:noWrap/>
            <w:vAlign w:val="center"/>
          </w:tcPr>
          <w:p w14:paraId="714C4750" w14:textId="76AD595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BRIAN</w:t>
            </w:r>
          </w:p>
        </w:tc>
        <w:tc>
          <w:tcPr>
            <w:tcW w:w="4111" w:type="dxa"/>
            <w:tcBorders>
              <w:top w:val="nil"/>
              <w:left w:val="nil"/>
              <w:bottom w:val="single" w:sz="4" w:space="0" w:color="auto"/>
              <w:right w:val="single" w:sz="4" w:space="0" w:color="auto"/>
            </w:tcBorders>
            <w:shd w:val="clear" w:color="auto" w:fill="auto"/>
            <w:noWrap/>
            <w:vAlign w:val="center"/>
          </w:tcPr>
          <w:p w14:paraId="1658C379" w14:textId="52C89AD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47A LAMBRIGG STREET</w:t>
            </w:r>
          </w:p>
        </w:tc>
        <w:tc>
          <w:tcPr>
            <w:tcW w:w="2126" w:type="dxa"/>
            <w:tcBorders>
              <w:top w:val="nil"/>
              <w:left w:val="nil"/>
              <w:bottom w:val="single" w:sz="4" w:space="0" w:color="auto"/>
              <w:right w:val="single" w:sz="4" w:space="0" w:color="auto"/>
            </w:tcBorders>
            <w:shd w:val="clear" w:color="auto" w:fill="auto"/>
            <w:noWrap/>
            <w:vAlign w:val="center"/>
          </w:tcPr>
          <w:p w14:paraId="664FB2BA" w14:textId="74E991E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FARRER</w:t>
            </w:r>
          </w:p>
        </w:tc>
        <w:tc>
          <w:tcPr>
            <w:tcW w:w="1559" w:type="dxa"/>
            <w:tcBorders>
              <w:top w:val="nil"/>
              <w:left w:val="nil"/>
              <w:bottom w:val="single" w:sz="4" w:space="0" w:color="auto"/>
              <w:right w:val="single" w:sz="4" w:space="0" w:color="auto"/>
            </w:tcBorders>
            <w:shd w:val="clear" w:color="auto" w:fill="auto"/>
            <w:noWrap/>
            <w:vAlign w:val="center"/>
          </w:tcPr>
          <w:p w14:paraId="1A886523" w14:textId="5F5CE31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380.00</w:t>
            </w:r>
          </w:p>
        </w:tc>
      </w:tr>
      <w:tr w:rsidR="007825C4" w:rsidRPr="00A767AF" w14:paraId="2F2C5E2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F9A2CC" w14:textId="0A8BB2A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49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E76951" w14:textId="7822ECF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COOPER</w:t>
            </w:r>
          </w:p>
        </w:tc>
        <w:tc>
          <w:tcPr>
            <w:tcW w:w="2126" w:type="dxa"/>
            <w:tcBorders>
              <w:top w:val="nil"/>
              <w:left w:val="nil"/>
              <w:bottom w:val="single" w:sz="4" w:space="0" w:color="auto"/>
              <w:right w:val="single" w:sz="4" w:space="0" w:color="auto"/>
            </w:tcBorders>
            <w:shd w:val="clear" w:color="auto" w:fill="auto"/>
            <w:noWrap/>
            <w:vAlign w:val="center"/>
          </w:tcPr>
          <w:p w14:paraId="3BC00FFC" w14:textId="734971C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NICOLE</w:t>
            </w:r>
          </w:p>
        </w:tc>
        <w:tc>
          <w:tcPr>
            <w:tcW w:w="4111" w:type="dxa"/>
            <w:tcBorders>
              <w:top w:val="nil"/>
              <w:left w:val="nil"/>
              <w:bottom w:val="single" w:sz="4" w:space="0" w:color="auto"/>
              <w:right w:val="single" w:sz="4" w:space="0" w:color="auto"/>
            </w:tcBorders>
            <w:shd w:val="clear" w:color="auto" w:fill="auto"/>
            <w:noWrap/>
            <w:vAlign w:val="center"/>
          </w:tcPr>
          <w:p w14:paraId="5231FBEE" w14:textId="3F90578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27/18 CAPTAIN COOK CRESCENT</w:t>
            </w:r>
          </w:p>
        </w:tc>
        <w:tc>
          <w:tcPr>
            <w:tcW w:w="2126" w:type="dxa"/>
            <w:tcBorders>
              <w:top w:val="nil"/>
              <w:left w:val="nil"/>
              <w:bottom w:val="single" w:sz="4" w:space="0" w:color="auto"/>
              <w:right w:val="single" w:sz="4" w:space="0" w:color="auto"/>
            </w:tcBorders>
            <w:shd w:val="clear" w:color="auto" w:fill="auto"/>
            <w:noWrap/>
            <w:vAlign w:val="center"/>
          </w:tcPr>
          <w:p w14:paraId="629ABAF1" w14:textId="1F7A26C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65029574" w14:textId="097FB77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1,600.00</w:t>
            </w:r>
          </w:p>
        </w:tc>
      </w:tr>
      <w:tr w:rsidR="007825C4" w:rsidRPr="00A767AF" w14:paraId="4AC011C4"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425D8C9" w14:textId="2C506A4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AFA7B33" w14:textId="6EE8CF4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CORALLO</w:t>
            </w:r>
          </w:p>
        </w:tc>
        <w:tc>
          <w:tcPr>
            <w:tcW w:w="2126" w:type="dxa"/>
            <w:tcBorders>
              <w:top w:val="nil"/>
              <w:left w:val="nil"/>
              <w:bottom w:val="single" w:sz="4" w:space="0" w:color="auto"/>
              <w:right w:val="single" w:sz="4" w:space="0" w:color="auto"/>
            </w:tcBorders>
            <w:shd w:val="clear" w:color="auto" w:fill="auto"/>
            <w:noWrap/>
            <w:vAlign w:val="center"/>
          </w:tcPr>
          <w:p w14:paraId="065527C0" w14:textId="639E3C2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ASHLEY</w:t>
            </w:r>
          </w:p>
        </w:tc>
        <w:tc>
          <w:tcPr>
            <w:tcW w:w="4111" w:type="dxa"/>
            <w:tcBorders>
              <w:top w:val="nil"/>
              <w:left w:val="nil"/>
              <w:bottom w:val="single" w:sz="4" w:space="0" w:color="auto"/>
              <w:right w:val="single" w:sz="4" w:space="0" w:color="auto"/>
            </w:tcBorders>
            <w:shd w:val="clear" w:color="auto" w:fill="auto"/>
            <w:noWrap/>
            <w:vAlign w:val="center"/>
          </w:tcPr>
          <w:p w14:paraId="0BE2AA86" w14:textId="2C2DEF7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9/65 TORRENS STREET</w:t>
            </w:r>
          </w:p>
        </w:tc>
        <w:tc>
          <w:tcPr>
            <w:tcW w:w="2126" w:type="dxa"/>
            <w:tcBorders>
              <w:top w:val="nil"/>
              <w:left w:val="nil"/>
              <w:bottom w:val="single" w:sz="4" w:space="0" w:color="auto"/>
              <w:right w:val="single" w:sz="4" w:space="0" w:color="auto"/>
            </w:tcBorders>
            <w:shd w:val="clear" w:color="auto" w:fill="auto"/>
            <w:noWrap/>
            <w:vAlign w:val="center"/>
          </w:tcPr>
          <w:p w14:paraId="11B48BE2" w14:textId="79478B6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56670F3A" w14:textId="03AE94E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4.06</w:t>
            </w:r>
          </w:p>
        </w:tc>
      </w:tr>
      <w:tr w:rsidR="007825C4" w:rsidRPr="00A767AF" w14:paraId="33C4E924"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76630C" w14:textId="2409406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9C28AD7" w14:textId="746424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CORSCADDEN</w:t>
            </w:r>
          </w:p>
        </w:tc>
        <w:tc>
          <w:tcPr>
            <w:tcW w:w="2126" w:type="dxa"/>
            <w:tcBorders>
              <w:top w:val="nil"/>
              <w:left w:val="nil"/>
              <w:bottom w:val="single" w:sz="4" w:space="0" w:color="auto"/>
              <w:right w:val="single" w:sz="4" w:space="0" w:color="auto"/>
            </w:tcBorders>
            <w:shd w:val="clear" w:color="auto" w:fill="auto"/>
            <w:noWrap/>
            <w:vAlign w:val="center"/>
          </w:tcPr>
          <w:p w14:paraId="67553EE2" w14:textId="487676D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KEVIN JAMES</w:t>
            </w:r>
          </w:p>
        </w:tc>
        <w:tc>
          <w:tcPr>
            <w:tcW w:w="4111" w:type="dxa"/>
            <w:tcBorders>
              <w:top w:val="nil"/>
              <w:left w:val="nil"/>
              <w:bottom w:val="single" w:sz="4" w:space="0" w:color="auto"/>
              <w:right w:val="single" w:sz="4" w:space="0" w:color="auto"/>
            </w:tcBorders>
            <w:shd w:val="clear" w:color="auto" w:fill="auto"/>
            <w:noWrap/>
            <w:vAlign w:val="center"/>
          </w:tcPr>
          <w:p w14:paraId="4C5A49B4" w14:textId="48BBE7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11/99 TOTTERDELL STREET</w:t>
            </w:r>
          </w:p>
        </w:tc>
        <w:tc>
          <w:tcPr>
            <w:tcW w:w="2126" w:type="dxa"/>
            <w:tcBorders>
              <w:top w:val="nil"/>
              <w:left w:val="nil"/>
              <w:bottom w:val="single" w:sz="4" w:space="0" w:color="auto"/>
              <w:right w:val="single" w:sz="4" w:space="0" w:color="auto"/>
            </w:tcBorders>
            <w:shd w:val="clear" w:color="auto" w:fill="auto"/>
            <w:noWrap/>
            <w:vAlign w:val="center"/>
          </w:tcPr>
          <w:p w14:paraId="3ECA63EB" w14:textId="6BBE47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75680CED" w14:textId="5B93CDC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192.70</w:t>
            </w:r>
          </w:p>
        </w:tc>
      </w:tr>
      <w:tr w:rsidR="007825C4" w:rsidRPr="00A767AF" w14:paraId="6A1CCBC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30EC76" w14:textId="11F9059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EC314E" w14:textId="40EAF9A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CRANE</w:t>
            </w:r>
          </w:p>
        </w:tc>
        <w:tc>
          <w:tcPr>
            <w:tcW w:w="2126" w:type="dxa"/>
            <w:tcBorders>
              <w:top w:val="nil"/>
              <w:left w:val="nil"/>
              <w:bottom w:val="single" w:sz="4" w:space="0" w:color="auto"/>
              <w:right w:val="single" w:sz="4" w:space="0" w:color="auto"/>
            </w:tcBorders>
            <w:shd w:val="clear" w:color="auto" w:fill="auto"/>
            <w:noWrap/>
            <w:vAlign w:val="center"/>
          </w:tcPr>
          <w:p w14:paraId="172C26ED" w14:textId="03B8F0D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LACHLAN</w:t>
            </w:r>
          </w:p>
        </w:tc>
        <w:tc>
          <w:tcPr>
            <w:tcW w:w="4111" w:type="dxa"/>
            <w:tcBorders>
              <w:top w:val="nil"/>
              <w:left w:val="nil"/>
              <w:bottom w:val="single" w:sz="4" w:space="0" w:color="auto"/>
              <w:right w:val="single" w:sz="4" w:space="0" w:color="auto"/>
            </w:tcBorders>
            <w:shd w:val="clear" w:color="auto" w:fill="auto"/>
            <w:noWrap/>
            <w:vAlign w:val="center"/>
          </w:tcPr>
          <w:p w14:paraId="13DDFE4F" w14:textId="7DBA3A2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 MACKIE CRESCENT</w:t>
            </w:r>
          </w:p>
        </w:tc>
        <w:tc>
          <w:tcPr>
            <w:tcW w:w="2126" w:type="dxa"/>
            <w:tcBorders>
              <w:top w:val="nil"/>
              <w:left w:val="nil"/>
              <w:bottom w:val="single" w:sz="4" w:space="0" w:color="auto"/>
              <w:right w:val="single" w:sz="4" w:space="0" w:color="auto"/>
            </w:tcBorders>
            <w:shd w:val="clear" w:color="auto" w:fill="auto"/>
            <w:noWrap/>
            <w:vAlign w:val="center"/>
          </w:tcPr>
          <w:p w14:paraId="4671D69E" w14:textId="6C570E9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STIRLING</w:t>
            </w:r>
          </w:p>
        </w:tc>
        <w:tc>
          <w:tcPr>
            <w:tcW w:w="1559" w:type="dxa"/>
            <w:tcBorders>
              <w:top w:val="nil"/>
              <w:left w:val="nil"/>
              <w:bottom w:val="single" w:sz="4" w:space="0" w:color="auto"/>
              <w:right w:val="single" w:sz="4" w:space="0" w:color="auto"/>
            </w:tcBorders>
            <w:shd w:val="clear" w:color="auto" w:fill="auto"/>
            <w:noWrap/>
            <w:vAlign w:val="center"/>
          </w:tcPr>
          <w:p w14:paraId="184354E6" w14:textId="504AB71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1,080.00</w:t>
            </w:r>
          </w:p>
        </w:tc>
      </w:tr>
      <w:tr w:rsidR="007825C4" w:rsidRPr="00A767AF" w14:paraId="55BE8B1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C365EA" w14:textId="1957441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C29B82B" w14:textId="1178B1D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CRANE</w:t>
            </w:r>
          </w:p>
        </w:tc>
        <w:tc>
          <w:tcPr>
            <w:tcW w:w="2126" w:type="dxa"/>
            <w:tcBorders>
              <w:top w:val="nil"/>
              <w:left w:val="nil"/>
              <w:bottom w:val="single" w:sz="4" w:space="0" w:color="auto"/>
              <w:right w:val="single" w:sz="4" w:space="0" w:color="auto"/>
            </w:tcBorders>
            <w:shd w:val="clear" w:color="auto" w:fill="auto"/>
            <w:noWrap/>
            <w:vAlign w:val="center"/>
          </w:tcPr>
          <w:p w14:paraId="678B34B1" w14:textId="68FB40F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MARIA</w:t>
            </w:r>
          </w:p>
        </w:tc>
        <w:tc>
          <w:tcPr>
            <w:tcW w:w="4111" w:type="dxa"/>
            <w:tcBorders>
              <w:top w:val="nil"/>
              <w:left w:val="nil"/>
              <w:bottom w:val="single" w:sz="4" w:space="0" w:color="auto"/>
              <w:right w:val="single" w:sz="4" w:space="0" w:color="auto"/>
            </w:tcBorders>
            <w:shd w:val="clear" w:color="auto" w:fill="auto"/>
            <w:noWrap/>
            <w:vAlign w:val="center"/>
          </w:tcPr>
          <w:p w14:paraId="627159DE" w14:textId="62D797E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 MACKIE CRESCENT</w:t>
            </w:r>
          </w:p>
        </w:tc>
        <w:tc>
          <w:tcPr>
            <w:tcW w:w="2126" w:type="dxa"/>
            <w:tcBorders>
              <w:top w:val="nil"/>
              <w:left w:val="nil"/>
              <w:bottom w:val="single" w:sz="4" w:space="0" w:color="auto"/>
              <w:right w:val="single" w:sz="4" w:space="0" w:color="auto"/>
            </w:tcBorders>
            <w:shd w:val="clear" w:color="auto" w:fill="auto"/>
            <w:noWrap/>
            <w:vAlign w:val="center"/>
          </w:tcPr>
          <w:p w14:paraId="3191853F" w14:textId="03EAC20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STIRLING</w:t>
            </w:r>
          </w:p>
        </w:tc>
        <w:tc>
          <w:tcPr>
            <w:tcW w:w="1559" w:type="dxa"/>
            <w:tcBorders>
              <w:top w:val="nil"/>
              <w:left w:val="nil"/>
              <w:bottom w:val="single" w:sz="4" w:space="0" w:color="auto"/>
              <w:right w:val="single" w:sz="4" w:space="0" w:color="auto"/>
            </w:tcBorders>
            <w:shd w:val="clear" w:color="auto" w:fill="auto"/>
            <w:noWrap/>
            <w:vAlign w:val="center"/>
          </w:tcPr>
          <w:p w14:paraId="36B1956F" w14:textId="5D5EDF1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1,080.00</w:t>
            </w:r>
          </w:p>
        </w:tc>
      </w:tr>
      <w:tr w:rsidR="007825C4" w:rsidRPr="00A767AF" w14:paraId="5A513D62"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EB651A" w14:textId="43DC444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54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6924534" w14:textId="5E4A8E9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CRAWFORD</w:t>
            </w:r>
          </w:p>
        </w:tc>
        <w:tc>
          <w:tcPr>
            <w:tcW w:w="2126" w:type="dxa"/>
            <w:tcBorders>
              <w:top w:val="nil"/>
              <w:left w:val="nil"/>
              <w:bottom w:val="single" w:sz="4" w:space="0" w:color="auto"/>
              <w:right w:val="single" w:sz="4" w:space="0" w:color="auto"/>
            </w:tcBorders>
            <w:shd w:val="clear" w:color="auto" w:fill="auto"/>
            <w:noWrap/>
            <w:vAlign w:val="center"/>
          </w:tcPr>
          <w:p w14:paraId="54759C8E" w14:textId="09F72E2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TRISTAN</w:t>
            </w:r>
          </w:p>
        </w:tc>
        <w:tc>
          <w:tcPr>
            <w:tcW w:w="4111" w:type="dxa"/>
            <w:tcBorders>
              <w:top w:val="nil"/>
              <w:left w:val="nil"/>
              <w:bottom w:val="single" w:sz="4" w:space="0" w:color="auto"/>
              <w:right w:val="single" w:sz="4" w:space="0" w:color="auto"/>
            </w:tcBorders>
            <w:shd w:val="clear" w:color="auto" w:fill="auto"/>
            <w:noWrap/>
            <w:vAlign w:val="center"/>
          </w:tcPr>
          <w:p w14:paraId="3F03C40F" w14:textId="6021280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49 MAGRATH CRESCENT</w:t>
            </w:r>
          </w:p>
        </w:tc>
        <w:tc>
          <w:tcPr>
            <w:tcW w:w="2126" w:type="dxa"/>
            <w:tcBorders>
              <w:top w:val="nil"/>
              <w:left w:val="nil"/>
              <w:bottom w:val="single" w:sz="4" w:space="0" w:color="auto"/>
              <w:right w:val="single" w:sz="4" w:space="0" w:color="auto"/>
            </w:tcBorders>
            <w:shd w:val="clear" w:color="auto" w:fill="auto"/>
            <w:noWrap/>
            <w:vAlign w:val="center"/>
          </w:tcPr>
          <w:p w14:paraId="0E855070" w14:textId="73089C6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SPENCE</w:t>
            </w:r>
          </w:p>
        </w:tc>
        <w:tc>
          <w:tcPr>
            <w:tcW w:w="1559" w:type="dxa"/>
            <w:tcBorders>
              <w:top w:val="nil"/>
              <w:left w:val="nil"/>
              <w:bottom w:val="single" w:sz="4" w:space="0" w:color="auto"/>
              <w:right w:val="single" w:sz="4" w:space="0" w:color="auto"/>
            </w:tcBorders>
            <w:shd w:val="clear" w:color="auto" w:fill="auto"/>
            <w:noWrap/>
            <w:vAlign w:val="center"/>
          </w:tcPr>
          <w:p w14:paraId="2B6B9C20" w14:textId="1BA1919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960.00</w:t>
            </w:r>
          </w:p>
        </w:tc>
      </w:tr>
      <w:tr w:rsidR="007825C4" w:rsidRPr="00A767AF" w14:paraId="1AC3B56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ACB68F" w14:textId="74353A4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1E4839B" w14:textId="6D4C433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CRAWSHAW</w:t>
            </w:r>
          </w:p>
        </w:tc>
        <w:tc>
          <w:tcPr>
            <w:tcW w:w="2126" w:type="dxa"/>
            <w:tcBorders>
              <w:top w:val="nil"/>
              <w:left w:val="nil"/>
              <w:bottom w:val="single" w:sz="4" w:space="0" w:color="auto"/>
              <w:right w:val="single" w:sz="4" w:space="0" w:color="auto"/>
            </w:tcBorders>
            <w:shd w:val="clear" w:color="auto" w:fill="auto"/>
            <w:noWrap/>
            <w:vAlign w:val="center"/>
          </w:tcPr>
          <w:p w14:paraId="6699D4A8" w14:textId="6AB338E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SARAH</w:t>
            </w:r>
          </w:p>
        </w:tc>
        <w:tc>
          <w:tcPr>
            <w:tcW w:w="4111" w:type="dxa"/>
            <w:tcBorders>
              <w:top w:val="nil"/>
              <w:left w:val="nil"/>
              <w:bottom w:val="single" w:sz="4" w:space="0" w:color="auto"/>
              <w:right w:val="single" w:sz="4" w:space="0" w:color="auto"/>
            </w:tcBorders>
            <w:shd w:val="clear" w:color="auto" w:fill="auto"/>
            <w:noWrap/>
            <w:vAlign w:val="center"/>
          </w:tcPr>
          <w:p w14:paraId="36801AE8" w14:textId="2C6621A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10/19-25 FAWKNER STREET</w:t>
            </w:r>
          </w:p>
        </w:tc>
        <w:tc>
          <w:tcPr>
            <w:tcW w:w="2126" w:type="dxa"/>
            <w:tcBorders>
              <w:top w:val="nil"/>
              <w:left w:val="nil"/>
              <w:bottom w:val="single" w:sz="4" w:space="0" w:color="auto"/>
              <w:right w:val="single" w:sz="4" w:space="0" w:color="auto"/>
            </w:tcBorders>
            <w:shd w:val="clear" w:color="auto" w:fill="auto"/>
            <w:noWrap/>
            <w:vAlign w:val="center"/>
          </w:tcPr>
          <w:p w14:paraId="6B950301" w14:textId="6525902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4EA13D91" w14:textId="205AD04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87.00</w:t>
            </w:r>
          </w:p>
        </w:tc>
      </w:tr>
      <w:tr w:rsidR="007825C4" w:rsidRPr="00A767AF" w14:paraId="2EDD818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13D097" w14:textId="39099CB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0362152" w14:textId="21BC70F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CULVER-BRADLEY</w:t>
            </w:r>
          </w:p>
        </w:tc>
        <w:tc>
          <w:tcPr>
            <w:tcW w:w="2126" w:type="dxa"/>
            <w:tcBorders>
              <w:top w:val="nil"/>
              <w:left w:val="nil"/>
              <w:bottom w:val="single" w:sz="4" w:space="0" w:color="auto"/>
              <w:right w:val="single" w:sz="4" w:space="0" w:color="auto"/>
            </w:tcBorders>
            <w:shd w:val="clear" w:color="auto" w:fill="auto"/>
            <w:noWrap/>
            <w:vAlign w:val="center"/>
          </w:tcPr>
          <w:p w14:paraId="47A93948" w14:textId="789AFD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KYRA</w:t>
            </w:r>
          </w:p>
        </w:tc>
        <w:tc>
          <w:tcPr>
            <w:tcW w:w="4111" w:type="dxa"/>
            <w:tcBorders>
              <w:top w:val="nil"/>
              <w:left w:val="nil"/>
              <w:bottom w:val="single" w:sz="4" w:space="0" w:color="auto"/>
              <w:right w:val="single" w:sz="4" w:space="0" w:color="auto"/>
            </w:tcBorders>
            <w:shd w:val="clear" w:color="auto" w:fill="auto"/>
            <w:noWrap/>
            <w:vAlign w:val="center"/>
          </w:tcPr>
          <w:p w14:paraId="4207479D" w14:textId="6D191B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YUMBA AVENUE</w:t>
            </w:r>
          </w:p>
        </w:tc>
        <w:tc>
          <w:tcPr>
            <w:tcW w:w="2126" w:type="dxa"/>
            <w:tcBorders>
              <w:top w:val="nil"/>
              <w:left w:val="nil"/>
              <w:bottom w:val="single" w:sz="4" w:space="0" w:color="auto"/>
              <w:right w:val="single" w:sz="4" w:space="0" w:color="auto"/>
            </w:tcBorders>
            <w:shd w:val="clear" w:color="auto" w:fill="auto"/>
            <w:noWrap/>
            <w:vAlign w:val="center"/>
          </w:tcPr>
          <w:p w14:paraId="2C531E50" w14:textId="773B92C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0BBEB975" w14:textId="56F4204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860.00</w:t>
            </w:r>
          </w:p>
        </w:tc>
      </w:tr>
      <w:tr w:rsidR="007825C4" w:rsidRPr="00A767AF" w14:paraId="6AE8CE4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BF6247" w14:textId="40CF150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29FACA" w14:textId="5545E26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CUMMING</w:t>
            </w:r>
          </w:p>
        </w:tc>
        <w:tc>
          <w:tcPr>
            <w:tcW w:w="2126" w:type="dxa"/>
            <w:tcBorders>
              <w:top w:val="nil"/>
              <w:left w:val="nil"/>
              <w:bottom w:val="single" w:sz="4" w:space="0" w:color="auto"/>
              <w:right w:val="single" w:sz="4" w:space="0" w:color="auto"/>
            </w:tcBorders>
            <w:shd w:val="clear" w:color="auto" w:fill="auto"/>
            <w:noWrap/>
            <w:vAlign w:val="center"/>
          </w:tcPr>
          <w:p w14:paraId="7C86C550" w14:textId="6D08E79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JACOB</w:t>
            </w:r>
          </w:p>
        </w:tc>
        <w:tc>
          <w:tcPr>
            <w:tcW w:w="4111" w:type="dxa"/>
            <w:tcBorders>
              <w:top w:val="nil"/>
              <w:left w:val="nil"/>
              <w:bottom w:val="single" w:sz="4" w:space="0" w:color="auto"/>
              <w:right w:val="single" w:sz="4" w:space="0" w:color="auto"/>
            </w:tcBorders>
            <w:shd w:val="clear" w:color="auto" w:fill="auto"/>
            <w:noWrap/>
            <w:vAlign w:val="center"/>
          </w:tcPr>
          <w:p w14:paraId="594C8C29" w14:textId="437ACD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72/13 CHANDLER STREET</w:t>
            </w:r>
          </w:p>
        </w:tc>
        <w:tc>
          <w:tcPr>
            <w:tcW w:w="2126" w:type="dxa"/>
            <w:tcBorders>
              <w:top w:val="nil"/>
              <w:left w:val="nil"/>
              <w:bottom w:val="single" w:sz="4" w:space="0" w:color="auto"/>
              <w:right w:val="single" w:sz="4" w:space="0" w:color="auto"/>
            </w:tcBorders>
            <w:shd w:val="clear" w:color="auto" w:fill="auto"/>
            <w:noWrap/>
            <w:vAlign w:val="center"/>
          </w:tcPr>
          <w:p w14:paraId="68A9EE10" w14:textId="593C1EF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A1ECE9A" w14:textId="6E866B3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11.00</w:t>
            </w:r>
          </w:p>
        </w:tc>
      </w:tr>
      <w:tr w:rsidR="007825C4" w:rsidRPr="00A767AF" w14:paraId="1F8E81E1"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03E3597" w14:textId="63670FA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D9A9388" w14:textId="750C93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DADSWELL</w:t>
            </w:r>
          </w:p>
        </w:tc>
        <w:tc>
          <w:tcPr>
            <w:tcW w:w="2126" w:type="dxa"/>
            <w:tcBorders>
              <w:top w:val="nil"/>
              <w:left w:val="nil"/>
              <w:bottom w:val="single" w:sz="4" w:space="0" w:color="auto"/>
              <w:right w:val="single" w:sz="4" w:space="0" w:color="auto"/>
            </w:tcBorders>
            <w:shd w:val="clear" w:color="auto" w:fill="auto"/>
            <w:noWrap/>
            <w:vAlign w:val="center"/>
          </w:tcPr>
          <w:p w14:paraId="5E1AB2A8" w14:textId="09AA490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IMOGEN</w:t>
            </w:r>
          </w:p>
        </w:tc>
        <w:tc>
          <w:tcPr>
            <w:tcW w:w="4111" w:type="dxa"/>
            <w:tcBorders>
              <w:top w:val="nil"/>
              <w:left w:val="nil"/>
              <w:bottom w:val="single" w:sz="4" w:space="0" w:color="auto"/>
              <w:right w:val="single" w:sz="4" w:space="0" w:color="auto"/>
            </w:tcBorders>
            <w:shd w:val="clear" w:color="auto" w:fill="auto"/>
            <w:noWrap/>
            <w:vAlign w:val="center"/>
          </w:tcPr>
          <w:p w14:paraId="4144AE9F" w14:textId="727D10A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49C/68 COLLEGE STREET</w:t>
            </w:r>
          </w:p>
        </w:tc>
        <w:tc>
          <w:tcPr>
            <w:tcW w:w="2126" w:type="dxa"/>
            <w:tcBorders>
              <w:top w:val="nil"/>
              <w:left w:val="nil"/>
              <w:bottom w:val="single" w:sz="4" w:space="0" w:color="auto"/>
              <w:right w:val="single" w:sz="4" w:space="0" w:color="auto"/>
            </w:tcBorders>
            <w:shd w:val="clear" w:color="auto" w:fill="auto"/>
            <w:noWrap/>
            <w:vAlign w:val="center"/>
          </w:tcPr>
          <w:p w14:paraId="02EBF091" w14:textId="42F564A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078A63F" w14:textId="35CC757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103.10</w:t>
            </w:r>
          </w:p>
        </w:tc>
      </w:tr>
      <w:tr w:rsidR="007825C4" w:rsidRPr="00A767AF" w14:paraId="64B8AA5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5E5875" w14:textId="3B22B60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59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744E6E" w14:textId="7E73C0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DAS NEVES-JONES</w:t>
            </w:r>
          </w:p>
        </w:tc>
        <w:tc>
          <w:tcPr>
            <w:tcW w:w="2126" w:type="dxa"/>
            <w:tcBorders>
              <w:top w:val="nil"/>
              <w:left w:val="nil"/>
              <w:bottom w:val="single" w:sz="4" w:space="0" w:color="auto"/>
              <w:right w:val="single" w:sz="4" w:space="0" w:color="auto"/>
            </w:tcBorders>
            <w:shd w:val="clear" w:color="auto" w:fill="auto"/>
            <w:noWrap/>
            <w:vAlign w:val="center"/>
          </w:tcPr>
          <w:p w14:paraId="19F1A835" w14:textId="64C0670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66CEAF5A" w14:textId="5B22861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79/15 BRAYBROOKE STREET</w:t>
            </w:r>
          </w:p>
        </w:tc>
        <w:tc>
          <w:tcPr>
            <w:tcW w:w="2126" w:type="dxa"/>
            <w:tcBorders>
              <w:top w:val="nil"/>
              <w:left w:val="nil"/>
              <w:bottom w:val="single" w:sz="4" w:space="0" w:color="auto"/>
              <w:right w:val="single" w:sz="4" w:space="0" w:color="auto"/>
            </w:tcBorders>
            <w:shd w:val="clear" w:color="auto" w:fill="auto"/>
            <w:noWrap/>
            <w:vAlign w:val="center"/>
          </w:tcPr>
          <w:p w14:paraId="2229EF15" w14:textId="567E5DF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DC5B4DF" w14:textId="7FC28D7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500.00</w:t>
            </w:r>
          </w:p>
        </w:tc>
      </w:tr>
      <w:tr w:rsidR="007825C4" w:rsidRPr="00A767AF" w14:paraId="4D6ACFD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B6C0248" w14:textId="3DAED5E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A057DB" w14:textId="39A280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DAVIES</w:t>
            </w:r>
          </w:p>
        </w:tc>
        <w:tc>
          <w:tcPr>
            <w:tcW w:w="2126" w:type="dxa"/>
            <w:tcBorders>
              <w:top w:val="nil"/>
              <w:left w:val="nil"/>
              <w:bottom w:val="single" w:sz="4" w:space="0" w:color="auto"/>
              <w:right w:val="single" w:sz="4" w:space="0" w:color="auto"/>
            </w:tcBorders>
            <w:shd w:val="clear" w:color="auto" w:fill="auto"/>
            <w:noWrap/>
            <w:vAlign w:val="center"/>
          </w:tcPr>
          <w:p w14:paraId="37571BEA" w14:textId="443DA7C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REBECCA</w:t>
            </w:r>
          </w:p>
        </w:tc>
        <w:tc>
          <w:tcPr>
            <w:tcW w:w="4111" w:type="dxa"/>
            <w:tcBorders>
              <w:top w:val="nil"/>
              <w:left w:val="nil"/>
              <w:bottom w:val="single" w:sz="4" w:space="0" w:color="auto"/>
              <w:right w:val="single" w:sz="4" w:space="0" w:color="auto"/>
            </w:tcBorders>
            <w:shd w:val="clear" w:color="auto" w:fill="auto"/>
            <w:noWrap/>
            <w:vAlign w:val="center"/>
          </w:tcPr>
          <w:p w14:paraId="23D6B20E" w14:textId="48E7CF7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MACLEAY STREET</w:t>
            </w:r>
          </w:p>
        </w:tc>
        <w:tc>
          <w:tcPr>
            <w:tcW w:w="2126" w:type="dxa"/>
            <w:tcBorders>
              <w:top w:val="nil"/>
              <w:left w:val="nil"/>
              <w:bottom w:val="single" w:sz="4" w:space="0" w:color="auto"/>
              <w:right w:val="single" w:sz="4" w:space="0" w:color="auto"/>
            </w:tcBorders>
            <w:shd w:val="clear" w:color="auto" w:fill="auto"/>
            <w:noWrap/>
            <w:vAlign w:val="center"/>
          </w:tcPr>
          <w:p w14:paraId="7E7998F3" w14:textId="000F7A1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9EDA8A0" w14:textId="65BA4CD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550.00</w:t>
            </w:r>
          </w:p>
        </w:tc>
      </w:tr>
      <w:tr w:rsidR="007825C4" w:rsidRPr="00A767AF" w14:paraId="382A043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5B3B95B" w14:textId="77500BA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DA9A86" w14:textId="2A25020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DAVISON</w:t>
            </w:r>
          </w:p>
        </w:tc>
        <w:tc>
          <w:tcPr>
            <w:tcW w:w="2126" w:type="dxa"/>
            <w:tcBorders>
              <w:top w:val="nil"/>
              <w:left w:val="nil"/>
              <w:bottom w:val="single" w:sz="4" w:space="0" w:color="auto"/>
              <w:right w:val="single" w:sz="4" w:space="0" w:color="auto"/>
            </w:tcBorders>
            <w:shd w:val="clear" w:color="auto" w:fill="auto"/>
            <w:noWrap/>
            <w:vAlign w:val="center"/>
          </w:tcPr>
          <w:p w14:paraId="1F66BE94" w14:textId="0C5A392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ADAM</w:t>
            </w:r>
          </w:p>
        </w:tc>
        <w:tc>
          <w:tcPr>
            <w:tcW w:w="4111" w:type="dxa"/>
            <w:tcBorders>
              <w:top w:val="nil"/>
              <w:left w:val="nil"/>
              <w:bottom w:val="single" w:sz="4" w:space="0" w:color="auto"/>
              <w:right w:val="single" w:sz="4" w:space="0" w:color="auto"/>
            </w:tcBorders>
            <w:shd w:val="clear" w:color="auto" w:fill="auto"/>
            <w:noWrap/>
            <w:vAlign w:val="center"/>
          </w:tcPr>
          <w:p w14:paraId="43A9FA93" w14:textId="6CCBF7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103/18 AUSTIN STREET</w:t>
            </w:r>
          </w:p>
        </w:tc>
        <w:tc>
          <w:tcPr>
            <w:tcW w:w="2126" w:type="dxa"/>
            <w:tcBorders>
              <w:top w:val="nil"/>
              <w:left w:val="nil"/>
              <w:bottom w:val="single" w:sz="4" w:space="0" w:color="auto"/>
              <w:right w:val="single" w:sz="4" w:space="0" w:color="auto"/>
            </w:tcBorders>
            <w:shd w:val="clear" w:color="auto" w:fill="auto"/>
            <w:noWrap/>
            <w:vAlign w:val="center"/>
          </w:tcPr>
          <w:p w14:paraId="6AFEA5D4" w14:textId="67EE9B2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462C9A58" w14:textId="3722FE4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2,320.00</w:t>
            </w:r>
          </w:p>
        </w:tc>
      </w:tr>
      <w:tr w:rsidR="007825C4" w:rsidRPr="00A767AF" w14:paraId="3DB8C7A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EEFF763" w14:textId="54DCDE1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6F26929" w14:textId="68CC98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DENT</w:t>
            </w:r>
          </w:p>
        </w:tc>
        <w:tc>
          <w:tcPr>
            <w:tcW w:w="2126" w:type="dxa"/>
            <w:tcBorders>
              <w:top w:val="nil"/>
              <w:left w:val="nil"/>
              <w:bottom w:val="single" w:sz="4" w:space="0" w:color="auto"/>
              <w:right w:val="single" w:sz="4" w:space="0" w:color="auto"/>
            </w:tcBorders>
            <w:shd w:val="clear" w:color="auto" w:fill="auto"/>
            <w:noWrap/>
            <w:vAlign w:val="center"/>
          </w:tcPr>
          <w:p w14:paraId="6CB8F55A" w14:textId="7C4FB8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JORDAN</w:t>
            </w:r>
          </w:p>
        </w:tc>
        <w:tc>
          <w:tcPr>
            <w:tcW w:w="4111" w:type="dxa"/>
            <w:tcBorders>
              <w:top w:val="nil"/>
              <w:left w:val="nil"/>
              <w:bottom w:val="single" w:sz="4" w:space="0" w:color="auto"/>
              <w:right w:val="single" w:sz="4" w:space="0" w:color="auto"/>
            </w:tcBorders>
            <w:shd w:val="clear" w:color="auto" w:fill="auto"/>
            <w:noWrap/>
            <w:vAlign w:val="center"/>
          </w:tcPr>
          <w:p w14:paraId="0EA96506" w14:textId="47C36F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 DOMAIN STREET</w:t>
            </w:r>
          </w:p>
        </w:tc>
        <w:tc>
          <w:tcPr>
            <w:tcW w:w="2126" w:type="dxa"/>
            <w:tcBorders>
              <w:top w:val="nil"/>
              <w:left w:val="nil"/>
              <w:bottom w:val="single" w:sz="4" w:space="0" w:color="auto"/>
              <w:right w:val="single" w:sz="4" w:space="0" w:color="auto"/>
            </w:tcBorders>
            <w:shd w:val="clear" w:color="auto" w:fill="auto"/>
            <w:noWrap/>
            <w:vAlign w:val="center"/>
          </w:tcPr>
          <w:p w14:paraId="13955D3E" w14:textId="2F8BFD4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6426C0A1" w14:textId="548163F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640.00</w:t>
            </w:r>
          </w:p>
        </w:tc>
      </w:tr>
      <w:tr w:rsidR="007825C4" w:rsidRPr="00A767AF" w14:paraId="7F8F7268"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D0A32A" w14:textId="3841D88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107D5E" w14:textId="0C07D4D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DEPALUBOS</w:t>
            </w:r>
          </w:p>
        </w:tc>
        <w:tc>
          <w:tcPr>
            <w:tcW w:w="2126" w:type="dxa"/>
            <w:tcBorders>
              <w:top w:val="nil"/>
              <w:left w:val="nil"/>
              <w:bottom w:val="single" w:sz="4" w:space="0" w:color="auto"/>
              <w:right w:val="single" w:sz="4" w:space="0" w:color="auto"/>
            </w:tcBorders>
            <w:shd w:val="clear" w:color="auto" w:fill="auto"/>
            <w:noWrap/>
            <w:vAlign w:val="center"/>
          </w:tcPr>
          <w:p w14:paraId="2AA64369" w14:textId="196F9C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MARICEL</w:t>
            </w:r>
          </w:p>
        </w:tc>
        <w:tc>
          <w:tcPr>
            <w:tcW w:w="4111" w:type="dxa"/>
            <w:tcBorders>
              <w:top w:val="nil"/>
              <w:left w:val="nil"/>
              <w:bottom w:val="single" w:sz="4" w:space="0" w:color="auto"/>
              <w:right w:val="single" w:sz="4" w:space="0" w:color="auto"/>
            </w:tcBorders>
            <w:shd w:val="clear" w:color="auto" w:fill="auto"/>
            <w:noWrap/>
            <w:vAlign w:val="center"/>
          </w:tcPr>
          <w:p w14:paraId="4774D8D4" w14:textId="2880DCB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33 STRONG PLACE</w:t>
            </w:r>
          </w:p>
        </w:tc>
        <w:tc>
          <w:tcPr>
            <w:tcW w:w="2126" w:type="dxa"/>
            <w:tcBorders>
              <w:top w:val="nil"/>
              <w:left w:val="nil"/>
              <w:bottom w:val="single" w:sz="4" w:space="0" w:color="auto"/>
              <w:right w:val="single" w:sz="4" w:space="0" w:color="auto"/>
            </w:tcBorders>
            <w:shd w:val="clear" w:color="auto" w:fill="auto"/>
            <w:noWrap/>
            <w:vAlign w:val="center"/>
          </w:tcPr>
          <w:p w14:paraId="68AF2B02" w14:textId="72A05AB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2311DE72" w14:textId="02E434A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257.00</w:t>
            </w:r>
          </w:p>
        </w:tc>
      </w:tr>
      <w:tr w:rsidR="007825C4" w:rsidRPr="00A767AF" w14:paraId="1A33A46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D250C6C" w14:textId="511C6C4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15A62D3" w14:textId="237C339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DERRINGTON</w:t>
            </w:r>
          </w:p>
        </w:tc>
        <w:tc>
          <w:tcPr>
            <w:tcW w:w="2126" w:type="dxa"/>
            <w:tcBorders>
              <w:top w:val="nil"/>
              <w:left w:val="nil"/>
              <w:bottom w:val="single" w:sz="4" w:space="0" w:color="auto"/>
              <w:right w:val="single" w:sz="4" w:space="0" w:color="auto"/>
            </w:tcBorders>
            <w:shd w:val="clear" w:color="auto" w:fill="auto"/>
            <w:noWrap/>
            <w:vAlign w:val="center"/>
          </w:tcPr>
          <w:p w14:paraId="138E1F75" w14:textId="69CC2E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CLARE</w:t>
            </w:r>
          </w:p>
        </w:tc>
        <w:tc>
          <w:tcPr>
            <w:tcW w:w="4111" w:type="dxa"/>
            <w:tcBorders>
              <w:top w:val="nil"/>
              <w:left w:val="nil"/>
              <w:bottom w:val="single" w:sz="4" w:space="0" w:color="auto"/>
              <w:right w:val="single" w:sz="4" w:space="0" w:color="auto"/>
            </w:tcBorders>
            <w:shd w:val="clear" w:color="auto" w:fill="auto"/>
            <w:noWrap/>
            <w:vAlign w:val="center"/>
          </w:tcPr>
          <w:p w14:paraId="4E598712" w14:textId="0CC49FC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19/2 CUNNINGHAM STREET</w:t>
            </w:r>
          </w:p>
        </w:tc>
        <w:tc>
          <w:tcPr>
            <w:tcW w:w="2126" w:type="dxa"/>
            <w:tcBorders>
              <w:top w:val="nil"/>
              <w:left w:val="nil"/>
              <w:bottom w:val="single" w:sz="4" w:space="0" w:color="auto"/>
              <w:right w:val="single" w:sz="4" w:space="0" w:color="auto"/>
            </w:tcBorders>
            <w:shd w:val="clear" w:color="auto" w:fill="auto"/>
            <w:noWrap/>
            <w:vAlign w:val="center"/>
          </w:tcPr>
          <w:p w14:paraId="5B9FA6E3" w14:textId="6E318C6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16D23B24" w14:textId="07C58AB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1,340.00</w:t>
            </w:r>
          </w:p>
        </w:tc>
      </w:tr>
      <w:tr w:rsidR="007825C4" w:rsidRPr="00A767AF" w14:paraId="4E922D7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A36D278" w14:textId="4A73240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351146" w14:textId="6ED3DD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DI SALVATORE</w:t>
            </w:r>
          </w:p>
        </w:tc>
        <w:tc>
          <w:tcPr>
            <w:tcW w:w="2126" w:type="dxa"/>
            <w:tcBorders>
              <w:top w:val="nil"/>
              <w:left w:val="nil"/>
              <w:bottom w:val="single" w:sz="4" w:space="0" w:color="auto"/>
              <w:right w:val="single" w:sz="4" w:space="0" w:color="auto"/>
            </w:tcBorders>
            <w:shd w:val="clear" w:color="auto" w:fill="auto"/>
            <w:noWrap/>
            <w:vAlign w:val="center"/>
          </w:tcPr>
          <w:p w14:paraId="72E46F70" w14:textId="59167BB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DANIEL</w:t>
            </w:r>
          </w:p>
        </w:tc>
        <w:tc>
          <w:tcPr>
            <w:tcW w:w="4111" w:type="dxa"/>
            <w:tcBorders>
              <w:top w:val="nil"/>
              <w:left w:val="nil"/>
              <w:bottom w:val="single" w:sz="4" w:space="0" w:color="auto"/>
              <w:right w:val="single" w:sz="4" w:space="0" w:color="auto"/>
            </w:tcBorders>
            <w:shd w:val="clear" w:color="auto" w:fill="auto"/>
            <w:noWrap/>
            <w:vAlign w:val="center"/>
          </w:tcPr>
          <w:p w14:paraId="409400B1" w14:textId="7DE404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34B TEMPLETON STREET</w:t>
            </w:r>
          </w:p>
        </w:tc>
        <w:tc>
          <w:tcPr>
            <w:tcW w:w="2126" w:type="dxa"/>
            <w:tcBorders>
              <w:top w:val="nil"/>
              <w:left w:val="nil"/>
              <w:bottom w:val="single" w:sz="4" w:space="0" w:color="auto"/>
              <w:right w:val="single" w:sz="4" w:space="0" w:color="auto"/>
            </w:tcBorders>
            <w:shd w:val="clear" w:color="auto" w:fill="auto"/>
            <w:noWrap/>
            <w:vAlign w:val="center"/>
          </w:tcPr>
          <w:p w14:paraId="08EB5A73" w14:textId="2F883F6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47F9A094" w14:textId="40668AD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124.00</w:t>
            </w:r>
          </w:p>
        </w:tc>
      </w:tr>
      <w:tr w:rsidR="007825C4" w:rsidRPr="00A767AF" w14:paraId="53B35C0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E66CE4" w14:textId="3E3A15E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AEC580C" w14:textId="50DCDA3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DONLEY</w:t>
            </w:r>
          </w:p>
        </w:tc>
        <w:tc>
          <w:tcPr>
            <w:tcW w:w="2126" w:type="dxa"/>
            <w:tcBorders>
              <w:top w:val="nil"/>
              <w:left w:val="nil"/>
              <w:bottom w:val="single" w:sz="4" w:space="0" w:color="auto"/>
              <w:right w:val="single" w:sz="4" w:space="0" w:color="auto"/>
            </w:tcBorders>
            <w:shd w:val="clear" w:color="auto" w:fill="auto"/>
            <w:noWrap/>
            <w:vAlign w:val="center"/>
          </w:tcPr>
          <w:p w14:paraId="77FA8971" w14:textId="4E9576C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HAZEL GRACE</w:t>
            </w:r>
          </w:p>
        </w:tc>
        <w:tc>
          <w:tcPr>
            <w:tcW w:w="4111" w:type="dxa"/>
            <w:tcBorders>
              <w:top w:val="nil"/>
              <w:left w:val="nil"/>
              <w:bottom w:val="single" w:sz="4" w:space="0" w:color="auto"/>
              <w:right w:val="single" w:sz="4" w:space="0" w:color="auto"/>
            </w:tcBorders>
            <w:shd w:val="clear" w:color="auto" w:fill="auto"/>
            <w:noWrap/>
            <w:vAlign w:val="center"/>
          </w:tcPr>
          <w:p w14:paraId="6177A005" w14:textId="18F5F1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285/1 MOUAT STREET</w:t>
            </w:r>
          </w:p>
        </w:tc>
        <w:tc>
          <w:tcPr>
            <w:tcW w:w="2126" w:type="dxa"/>
            <w:tcBorders>
              <w:top w:val="nil"/>
              <w:left w:val="nil"/>
              <w:bottom w:val="single" w:sz="4" w:space="0" w:color="auto"/>
              <w:right w:val="single" w:sz="4" w:space="0" w:color="auto"/>
            </w:tcBorders>
            <w:shd w:val="clear" w:color="auto" w:fill="auto"/>
            <w:noWrap/>
            <w:vAlign w:val="center"/>
          </w:tcPr>
          <w:p w14:paraId="4542D647" w14:textId="2E48DCB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3023424D" w14:textId="38E8F8B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62.50</w:t>
            </w:r>
          </w:p>
        </w:tc>
      </w:tr>
      <w:tr w:rsidR="007825C4" w:rsidRPr="00A767AF" w14:paraId="4021D95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DDC957" w14:textId="556643C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181D7D0" w14:textId="43AB44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DOVASTON</w:t>
            </w:r>
          </w:p>
        </w:tc>
        <w:tc>
          <w:tcPr>
            <w:tcW w:w="2126" w:type="dxa"/>
            <w:tcBorders>
              <w:top w:val="nil"/>
              <w:left w:val="nil"/>
              <w:bottom w:val="single" w:sz="4" w:space="0" w:color="auto"/>
              <w:right w:val="single" w:sz="4" w:space="0" w:color="auto"/>
            </w:tcBorders>
            <w:shd w:val="clear" w:color="auto" w:fill="auto"/>
            <w:noWrap/>
            <w:vAlign w:val="center"/>
          </w:tcPr>
          <w:p w14:paraId="5D410BCB" w14:textId="56FB3CF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KATHLEEN</w:t>
            </w:r>
          </w:p>
        </w:tc>
        <w:tc>
          <w:tcPr>
            <w:tcW w:w="4111" w:type="dxa"/>
            <w:tcBorders>
              <w:top w:val="nil"/>
              <w:left w:val="nil"/>
              <w:bottom w:val="single" w:sz="4" w:space="0" w:color="auto"/>
              <w:right w:val="single" w:sz="4" w:space="0" w:color="auto"/>
            </w:tcBorders>
            <w:shd w:val="clear" w:color="auto" w:fill="auto"/>
            <w:noWrap/>
            <w:vAlign w:val="center"/>
          </w:tcPr>
          <w:p w14:paraId="236E64A8" w14:textId="3C495E7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59 BLAIR STREET</w:t>
            </w:r>
          </w:p>
        </w:tc>
        <w:tc>
          <w:tcPr>
            <w:tcW w:w="2126" w:type="dxa"/>
            <w:tcBorders>
              <w:top w:val="nil"/>
              <w:left w:val="nil"/>
              <w:bottom w:val="single" w:sz="4" w:space="0" w:color="auto"/>
              <w:right w:val="single" w:sz="4" w:space="0" w:color="auto"/>
            </w:tcBorders>
            <w:shd w:val="clear" w:color="auto" w:fill="auto"/>
            <w:noWrap/>
            <w:vAlign w:val="center"/>
          </w:tcPr>
          <w:p w14:paraId="5D1848D0" w14:textId="65BA7F6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07AE2DDB" w14:textId="5C9B66B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811.25</w:t>
            </w:r>
          </w:p>
        </w:tc>
      </w:tr>
      <w:tr w:rsidR="007825C4" w:rsidRPr="00A767AF" w14:paraId="1A224BB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9AB916" w14:textId="4F444BB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3BB77D4" w14:textId="1C7A11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EOM</w:t>
            </w:r>
          </w:p>
        </w:tc>
        <w:tc>
          <w:tcPr>
            <w:tcW w:w="2126" w:type="dxa"/>
            <w:tcBorders>
              <w:top w:val="nil"/>
              <w:left w:val="nil"/>
              <w:bottom w:val="single" w:sz="4" w:space="0" w:color="auto"/>
              <w:right w:val="single" w:sz="4" w:space="0" w:color="auto"/>
            </w:tcBorders>
            <w:shd w:val="clear" w:color="auto" w:fill="auto"/>
            <w:noWrap/>
            <w:vAlign w:val="center"/>
          </w:tcPr>
          <w:p w14:paraId="29F0DD27" w14:textId="7F5F775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NAMSOON</w:t>
            </w:r>
          </w:p>
        </w:tc>
        <w:tc>
          <w:tcPr>
            <w:tcW w:w="4111" w:type="dxa"/>
            <w:tcBorders>
              <w:top w:val="nil"/>
              <w:left w:val="nil"/>
              <w:bottom w:val="single" w:sz="4" w:space="0" w:color="auto"/>
              <w:right w:val="single" w:sz="4" w:space="0" w:color="auto"/>
            </w:tcBorders>
            <w:shd w:val="clear" w:color="auto" w:fill="auto"/>
            <w:noWrap/>
            <w:vAlign w:val="center"/>
          </w:tcPr>
          <w:p w14:paraId="1860F28B" w14:textId="3EB59F4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83/10 HINDER STREET</w:t>
            </w:r>
          </w:p>
        </w:tc>
        <w:tc>
          <w:tcPr>
            <w:tcW w:w="2126" w:type="dxa"/>
            <w:tcBorders>
              <w:top w:val="nil"/>
              <w:left w:val="nil"/>
              <w:bottom w:val="single" w:sz="4" w:space="0" w:color="auto"/>
              <w:right w:val="single" w:sz="4" w:space="0" w:color="auto"/>
            </w:tcBorders>
            <w:shd w:val="clear" w:color="auto" w:fill="auto"/>
            <w:noWrap/>
            <w:vAlign w:val="center"/>
          </w:tcPr>
          <w:p w14:paraId="5A457C03" w14:textId="58AB537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36B35DCD" w14:textId="50C1591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520.00</w:t>
            </w:r>
          </w:p>
        </w:tc>
      </w:tr>
      <w:tr w:rsidR="007825C4" w:rsidRPr="00A767AF" w14:paraId="14389AB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BFF8A3" w14:textId="4149C5C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69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FB2456E" w14:textId="11FF71B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EOM</w:t>
            </w:r>
          </w:p>
        </w:tc>
        <w:tc>
          <w:tcPr>
            <w:tcW w:w="2126" w:type="dxa"/>
            <w:tcBorders>
              <w:top w:val="nil"/>
              <w:left w:val="nil"/>
              <w:bottom w:val="single" w:sz="4" w:space="0" w:color="auto"/>
              <w:right w:val="single" w:sz="4" w:space="0" w:color="auto"/>
            </w:tcBorders>
            <w:shd w:val="clear" w:color="auto" w:fill="auto"/>
            <w:noWrap/>
            <w:vAlign w:val="center"/>
          </w:tcPr>
          <w:p w14:paraId="051E59FE" w14:textId="0C7174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YEONKYUNG MARIE</w:t>
            </w:r>
          </w:p>
        </w:tc>
        <w:tc>
          <w:tcPr>
            <w:tcW w:w="4111" w:type="dxa"/>
            <w:tcBorders>
              <w:top w:val="nil"/>
              <w:left w:val="nil"/>
              <w:bottom w:val="single" w:sz="4" w:space="0" w:color="auto"/>
              <w:right w:val="single" w:sz="4" w:space="0" w:color="auto"/>
            </w:tcBorders>
            <w:shd w:val="clear" w:color="auto" w:fill="auto"/>
            <w:noWrap/>
            <w:vAlign w:val="center"/>
          </w:tcPr>
          <w:p w14:paraId="786F0E42" w14:textId="3FAE91D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 MACLAURIN CRESCENT</w:t>
            </w:r>
          </w:p>
        </w:tc>
        <w:tc>
          <w:tcPr>
            <w:tcW w:w="2126" w:type="dxa"/>
            <w:tcBorders>
              <w:top w:val="nil"/>
              <w:left w:val="nil"/>
              <w:bottom w:val="single" w:sz="4" w:space="0" w:color="auto"/>
              <w:right w:val="single" w:sz="4" w:space="0" w:color="auto"/>
            </w:tcBorders>
            <w:shd w:val="clear" w:color="auto" w:fill="auto"/>
            <w:noWrap/>
            <w:vAlign w:val="center"/>
          </w:tcPr>
          <w:p w14:paraId="5782E187" w14:textId="271DBE1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CHIFLEY</w:t>
            </w:r>
          </w:p>
        </w:tc>
        <w:tc>
          <w:tcPr>
            <w:tcW w:w="1559" w:type="dxa"/>
            <w:tcBorders>
              <w:top w:val="nil"/>
              <w:left w:val="nil"/>
              <w:bottom w:val="single" w:sz="4" w:space="0" w:color="auto"/>
              <w:right w:val="single" w:sz="4" w:space="0" w:color="auto"/>
            </w:tcBorders>
            <w:shd w:val="clear" w:color="auto" w:fill="auto"/>
            <w:noWrap/>
            <w:vAlign w:val="center"/>
          </w:tcPr>
          <w:p w14:paraId="5312D314" w14:textId="2482DD6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1,050.00</w:t>
            </w:r>
          </w:p>
        </w:tc>
      </w:tr>
      <w:tr w:rsidR="007825C4" w:rsidRPr="00A767AF" w14:paraId="6CA4208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A93CF92" w14:textId="4D15244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38EE841" w14:textId="0FB93A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EPICON</w:t>
            </w:r>
          </w:p>
        </w:tc>
        <w:tc>
          <w:tcPr>
            <w:tcW w:w="2126" w:type="dxa"/>
            <w:tcBorders>
              <w:top w:val="nil"/>
              <w:left w:val="nil"/>
              <w:bottom w:val="single" w:sz="4" w:space="0" w:color="auto"/>
              <w:right w:val="single" w:sz="4" w:space="0" w:color="auto"/>
            </w:tcBorders>
            <w:shd w:val="clear" w:color="auto" w:fill="auto"/>
            <w:noWrap/>
            <w:vAlign w:val="center"/>
          </w:tcPr>
          <w:p w14:paraId="4C710C1C" w14:textId="779252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JOEL</w:t>
            </w:r>
          </w:p>
        </w:tc>
        <w:tc>
          <w:tcPr>
            <w:tcW w:w="4111" w:type="dxa"/>
            <w:tcBorders>
              <w:top w:val="nil"/>
              <w:left w:val="nil"/>
              <w:bottom w:val="single" w:sz="4" w:space="0" w:color="auto"/>
              <w:right w:val="single" w:sz="4" w:space="0" w:color="auto"/>
            </w:tcBorders>
            <w:shd w:val="clear" w:color="auto" w:fill="auto"/>
            <w:noWrap/>
            <w:vAlign w:val="center"/>
          </w:tcPr>
          <w:p w14:paraId="27EA69D0" w14:textId="3B137D0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10/3 GORDON STREET</w:t>
            </w:r>
          </w:p>
        </w:tc>
        <w:tc>
          <w:tcPr>
            <w:tcW w:w="2126" w:type="dxa"/>
            <w:tcBorders>
              <w:top w:val="nil"/>
              <w:left w:val="nil"/>
              <w:bottom w:val="single" w:sz="4" w:space="0" w:color="auto"/>
              <w:right w:val="single" w:sz="4" w:space="0" w:color="auto"/>
            </w:tcBorders>
            <w:shd w:val="clear" w:color="auto" w:fill="auto"/>
            <w:noWrap/>
            <w:vAlign w:val="center"/>
          </w:tcPr>
          <w:p w14:paraId="66EA09A8" w14:textId="75AF96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3B815B9B" w14:textId="4B74BEC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1,550.00</w:t>
            </w:r>
          </w:p>
        </w:tc>
      </w:tr>
      <w:tr w:rsidR="007825C4" w:rsidRPr="00A767AF" w14:paraId="7BAF134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809F00" w14:textId="3F1EB82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60B99D" w14:textId="4FFD079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EVANS</w:t>
            </w:r>
          </w:p>
        </w:tc>
        <w:tc>
          <w:tcPr>
            <w:tcW w:w="2126" w:type="dxa"/>
            <w:tcBorders>
              <w:top w:val="nil"/>
              <w:left w:val="nil"/>
              <w:bottom w:val="single" w:sz="4" w:space="0" w:color="auto"/>
              <w:right w:val="single" w:sz="4" w:space="0" w:color="auto"/>
            </w:tcBorders>
            <w:shd w:val="clear" w:color="auto" w:fill="auto"/>
            <w:noWrap/>
            <w:vAlign w:val="center"/>
          </w:tcPr>
          <w:p w14:paraId="7DBD8430" w14:textId="436AE84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AARON</w:t>
            </w:r>
          </w:p>
        </w:tc>
        <w:tc>
          <w:tcPr>
            <w:tcW w:w="4111" w:type="dxa"/>
            <w:tcBorders>
              <w:top w:val="nil"/>
              <w:left w:val="nil"/>
              <w:bottom w:val="single" w:sz="4" w:space="0" w:color="auto"/>
              <w:right w:val="single" w:sz="4" w:space="0" w:color="auto"/>
            </w:tcBorders>
            <w:shd w:val="clear" w:color="auto" w:fill="auto"/>
            <w:noWrap/>
            <w:vAlign w:val="center"/>
          </w:tcPr>
          <w:p w14:paraId="6A852291" w14:textId="6C1D941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413/86-88 NORTHBOURNE AVENUE</w:t>
            </w:r>
          </w:p>
        </w:tc>
        <w:tc>
          <w:tcPr>
            <w:tcW w:w="2126" w:type="dxa"/>
            <w:tcBorders>
              <w:top w:val="nil"/>
              <w:left w:val="nil"/>
              <w:bottom w:val="single" w:sz="4" w:space="0" w:color="auto"/>
              <w:right w:val="single" w:sz="4" w:space="0" w:color="auto"/>
            </w:tcBorders>
            <w:shd w:val="clear" w:color="auto" w:fill="auto"/>
            <w:noWrap/>
            <w:vAlign w:val="center"/>
          </w:tcPr>
          <w:p w14:paraId="108BFBB5" w14:textId="45C74F4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543F8DD" w14:textId="58C732D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900.00</w:t>
            </w:r>
          </w:p>
        </w:tc>
      </w:tr>
      <w:tr w:rsidR="007825C4" w:rsidRPr="00A767AF" w14:paraId="0C715F3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8327DE" w14:textId="188C692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09D3567" w14:textId="3917F66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FERGIO</w:t>
            </w:r>
          </w:p>
        </w:tc>
        <w:tc>
          <w:tcPr>
            <w:tcW w:w="2126" w:type="dxa"/>
            <w:tcBorders>
              <w:top w:val="nil"/>
              <w:left w:val="nil"/>
              <w:bottom w:val="single" w:sz="4" w:space="0" w:color="auto"/>
              <w:right w:val="single" w:sz="4" w:space="0" w:color="auto"/>
            </w:tcBorders>
            <w:shd w:val="clear" w:color="auto" w:fill="auto"/>
            <w:noWrap/>
            <w:vAlign w:val="center"/>
          </w:tcPr>
          <w:p w14:paraId="5A16B4BD" w14:textId="775CA84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BAILEY</w:t>
            </w:r>
          </w:p>
        </w:tc>
        <w:tc>
          <w:tcPr>
            <w:tcW w:w="4111" w:type="dxa"/>
            <w:tcBorders>
              <w:top w:val="nil"/>
              <w:left w:val="nil"/>
              <w:bottom w:val="single" w:sz="4" w:space="0" w:color="auto"/>
              <w:right w:val="single" w:sz="4" w:space="0" w:color="auto"/>
            </w:tcBorders>
            <w:shd w:val="clear" w:color="auto" w:fill="auto"/>
            <w:noWrap/>
            <w:vAlign w:val="center"/>
          </w:tcPr>
          <w:p w14:paraId="3420AE79" w14:textId="0A39730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24/16 DAMALA STREET</w:t>
            </w:r>
          </w:p>
        </w:tc>
        <w:tc>
          <w:tcPr>
            <w:tcW w:w="2126" w:type="dxa"/>
            <w:tcBorders>
              <w:top w:val="nil"/>
              <w:left w:val="nil"/>
              <w:bottom w:val="single" w:sz="4" w:space="0" w:color="auto"/>
              <w:right w:val="single" w:sz="4" w:space="0" w:color="auto"/>
            </w:tcBorders>
            <w:shd w:val="clear" w:color="auto" w:fill="auto"/>
            <w:noWrap/>
            <w:vAlign w:val="center"/>
          </w:tcPr>
          <w:p w14:paraId="64D21C71" w14:textId="58FE55F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WARAMANGA</w:t>
            </w:r>
          </w:p>
        </w:tc>
        <w:tc>
          <w:tcPr>
            <w:tcW w:w="1559" w:type="dxa"/>
            <w:tcBorders>
              <w:top w:val="nil"/>
              <w:left w:val="nil"/>
              <w:bottom w:val="single" w:sz="4" w:space="0" w:color="auto"/>
              <w:right w:val="single" w:sz="4" w:space="0" w:color="auto"/>
            </w:tcBorders>
            <w:shd w:val="clear" w:color="auto" w:fill="auto"/>
            <w:noWrap/>
            <w:vAlign w:val="center"/>
          </w:tcPr>
          <w:p w14:paraId="6B99F5A3" w14:textId="6CF5CFB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700.00</w:t>
            </w:r>
          </w:p>
        </w:tc>
      </w:tr>
      <w:tr w:rsidR="007825C4" w:rsidRPr="00A767AF" w14:paraId="40A4D088"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5E4ACB" w14:textId="5DAA7F4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0684614" w14:textId="6753C39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FISHER</w:t>
            </w:r>
          </w:p>
        </w:tc>
        <w:tc>
          <w:tcPr>
            <w:tcW w:w="2126" w:type="dxa"/>
            <w:tcBorders>
              <w:top w:val="nil"/>
              <w:left w:val="nil"/>
              <w:bottom w:val="single" w:sz="4" w:space="0" w:color="auto"/>
              <w:right w:val="single" w:sz="4" w:space="0" w:color="auto"/>
            </w:tcBorders>
            <w:shd w:val="clear" w:color="auto" w:fill="auto"/>
            <w:noWrap/>
            <w:vAlign w:val="center"/>
          </w:tcPr>
          <w:p w14:paraId="1B5562AE" w14:textId="38B195F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AIDAN</w:t>
            </w:r>
          </w:p>
        </w:tc>
        <w:tc>
          <w:tcPr>
            <w:tcW w:w="4111" w:type="dxa"/>
            <w:tcBorders>
              <w:top w:val="nil"/>
              <w:left w:val="nil"/>
              <w:bottom w:val="single" w:sz="4" w:space="0" w:color="auto"/>
              <w:right w:val="single" w:sz="4" w:space="0" w:color="auto"/>
            </w:tcBorders>
            <w:shd w:val="clear" w:color="auto" w:fill="auto"/>
            <w:noWrap/>
            <w:vAlign w:val="center"/>
          </w:tcPr>
          <w:p w14:paraId="35B778E4" w14:textId="3033D13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40/43 IJONG STREET</w:t>
            </w:r>
          </w:p>
        </w:tc>
        <w:tc>
          <w:tcPr>
            <w:tcW w:w="2126" w:type="dxa"/>
            <w:tcBorders>
              <w:top w:val="nil"/>
              <w:left w:val="nil"/>
              <w:bottom w:val="single" w:sz="4" w:space="0" w:color="auto"/>
              <w:right w:val="single" w:sz="4" w:space="0" w:color="auto"/>
            </w:tcBorders>
            <w:shd w:val="clear" w:color="auto" w:fill="auto"/>
            <w:noWrap/>
            <w:vAlign w:val="center"/>
          </w:tcPr>
          <w:p w14:paraId="5AA587D6" w14:textId="4EED526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1B5901C0" w14:textId="2D2FBF5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36.93</w:t>
            </w:r>
          </w:p>
        </w:tc>
      </w:tr>
      <w:tr w:rsidR="007825C4" w:rsidRPr="00A767AF" w14:paraId="23EA500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E0CA93" w14:textId="70E130D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C822BA" w14:textId="1384A98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FISHER</w:t>
            </w:r>
          </w:p>
        </w:tc>
        <w:tc>
          <w:tcPr>
            <w:tcW w:w="2126" w:type="dxa"/>
            <w:tcBorders>
              <w:top w:val="nil"/>
              <w:left w:val="nil"/>
              <w:bottom w:val="single" w:sz="4" w:space="0" w:color="auto"/>
              <w:right w:val="single" w:sz="4" w:space="0" w:color="auto"/>
            </w:tcBorders>
            <w:shd w:val="clear" w:color="auto" w:fill="auto"/>
            <w:noWrap/>
            <w:vAlign w:val="center"/>
          </w:tcPr>
          <w:p w14:paraId="2FE8EB53" w14:textId="0FD433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PETER</w:t>
            </w:r>
          </w:p>
        </w:tc>
        <w:tc>
          <w:tcPr>
            <w:tcW w:w="4111" w:type="dxa"/>
            <w:tcBorders>
              <w:top w:val="nil"/>
              <w:left w:val="nil"/>
              <w:bottom w:val="single" w:sz="4" w:space="0" w:color="auto"/>
              <w:right w:val="single" w:sz="4" w:space="0" w:color="auto"/>
            </w:tcBorders>
            <w:shd w:val="clear" w:color="auto" w:fill="auto"/>
            <w:noWrap/>
            <w:vAlign w:val="center"/>
          </w:tcPr>
          <w:p w14:paraId="15989A02" w14:textId="017F91E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40/43 IJONG STREET</w:t>
            </w:r>
          </w:p>
        </w:tc>
        <w:tc>
          <w:tcPr>
            <w:tcW w:w="2126" w:type="dxa"/>
            <w:tcBorders>
              <w:top w:val="nil"/>
              <w:left w:val="nil"/>
              <w:bottom w:val="single" w:sz="4" w:space="0" w:color="auto"/>
              <w:right w:val="single" w:sz="4" w:space="0" w:color="auto"/>
            </w:tcBorders>
            <w:shd w:val="clear" w:color="auto" w:fill="auto"/>
            <w:noWrap/>
            <w:vAlign w:val="center"/>
          </w:tcPr>
          <w:p w14:paraId="1A5903D0" w14:textId="160C82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3F4082B" w14:textId="1BCBFDE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36.94</w:t>
            </w:r>
          </w:p>
        </w:tc>
      </w:tr>
      <w:tr w:rsidR="007825C4" w:rsidRPr="00A767AF" w14:paraId="769DDA86"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0C3643" w14:textId="0A1B797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8AAADD" w14:textId="6368F9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FORAN</w:t>
            </w:r>
          </w:p>
        </w:tc>
        <w:tc>
          <w:tcPr>
            <w:tcW w:w="2126" w:type="dxa"/>
            <w:tcBorders>
              <w:top w:val="nil"/>
              <w:left w:val="nil"/>
              <w:bottom w:val="single" w:sz="4" w:space="0" w:color="auto"/>
              <w:right w:val="single" w:sz="4" w:space="0" w:color="auto"/>
            </w:tcBorders>
            <w:shd w:val="clear" w:color="auto" w:fill="auto"/>
            <w:noWrap/>
            <w:vAlign w:val="center"/>
          </w:tcPr>
          <w:p w14:paraId="5CC9CA4F" w14:textId="5ACB635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4463135D" w14:textId="78E770E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34B TEMPLETON STREET</w:t>
            </w:r>
          </w:p>
        </w:tc>
        <w:tc>
          <w:tcPr>
            <w:tcW w:w="2126" w:type="dxa"/>
            <w:tcBorders>
              <w:top w:val="nil"/>
              <w:left w:val="nil"/>
              <w:bottom w:val="single" w:sz="4" w:space="0" w:color="auto"/>
              <w:right w:val="single" w:sz="4" w:space="0" w:color="auto"/>
            </w:tcBorders>
            <w:shd w:val="clear" w:color="auto" w:fill="auto"/>
            <w:noWrap/>
            <w:vAlign w:val="center"/>
          </w:tcPr>
          <w:p w14:paraId="27EAA862" w14:textId="61E3AE1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704A8A05" w14:textId="7BD8D24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124.00</w:t>
            </w:r>
          </w:p>
        </w:tc>
      </w:tr>
      <w:tr w:rsidR="007825C4" w:rsidRPr="00A767AF" w14:paraId="0E7EB99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0D5387F" w14:textId="5B10215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EE536AE" w14:textId="4D4647E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2126" w:type="dxa"/>
            <w:tcBorders>
              <w:top w:val="nil"/>
              <w:left w:val="nil"/>
              <w:bottom w:val="single" w:sz="4" w:space="0" w:color="auto"/>
              <w:right w:val="single" w:sz="4" w:space="0" w:color="auto"/>
            </w:tcBorders>
            <w:shd w:val="clear" w:color="auto" w:fill="auto"/>
            <w:noWrap/>
            <w:vAlign w:val="center"/>
          </w:tcPr>
          <w:p w14:paraId="2A6F832F" w14:textId="47B00C9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ANCEL EARLE</w:t>
            </w:r>
          </w:p>
        </w:tc>
        <w:tc>
          <w:tcPr>
            <w:tcW w:w="4111" w:type="dxa"/>
            <w:tcBorders>
              <w:top w:val="nil"/>
              <w:left w:val="nil"/>
              <w:bottom w:val="single" w:sz="4" w:space="0" w:color="auto"/>
              <w:right w:val="single" w:sz="4" w:space="0" w:color="auto"/>
            </w:tcBorders>
            <w:shd w:val="clear" w:color="auto" w:fill="auto"/>
            <w:noWrap/>
            <w:vAlign w:val="center"/>
          </w:tcPr>
          <w:p w14:paraId="130870FA" w14:textId="7699975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285/1 MOUAT STREET</w:t>
            </w:r>
          </w:p>
        </w:tc>
        <w:tc>
          <w:tcPr>
            <w:tcW w:w="2126" w:type="dxa"/>
            <w:tcBorders>
              <w:top w:val="nil"/>
              <w:left w:val="nil"/>
              <w:bottom w:val="single" w:sz="4" w:space="0" w:color="auto"/>
              <w:right w:val="single" w:sz="4" w:space="0" w:color="auto"/>
            </w:tcBorders>
            <w:shd w:val="clear" w:color="auto" w:fill="auto"/>
            <w:noWrap/>
            <w:vAlign w:val="center"/>
          </w:tcPr>
          <w:p w14:paraId="45E2E490" w14:textId="7D50DF2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2C673591" w14:textId="4807A03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62.50</w:t>
            </w:r>
          </w:p>
        </w:tc>
      </w:tr>
      <w:tr w:rsidR="007825C4" w:rsidRPr="00A767AF" w14:paraId="366478E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EA1CADD" w14:textId="14DC3FF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F05C4D" w14:textId="1C40969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FULIVAI</w:t>
            </w:r>
          </w:p>
        </w:tc>
        <w:tc>
          <w:tcPr>
            <w:tcW w:w="2126" w:type="dxa"/>
            <w:tcBorders>
              <w:top w:val="nil"/>
              <w:left w:val="nil"/>
              <w:bottom w:val="single" w:sz="4" w:space="0" w:color="auto"/>
              <w:right w:val="single" w:sz="4" w:space="0" w:color="auto"/>
            </w:tcBorders>
            <w:shd w:val="clear" w:color="auto" w:fill="auto"/>
            <w:noWrap/>
            <w:vAlign w:val="center"/>
          </w:tcPr>
          <w:p w14:paraId="1311AB8D" w14:textId="47E048A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ALAMEA</w:t>
            </w:r>
          </w:p>
        </w:tc>
        <w:tc>
          <w:tcPr>
            <w:tcW w:w="4111" w:type="dxa"/>
            <w:tcBorders>
              <w:top w:val="nil"/>
              <w:left w:val="nil"/>
              <w:bottom w:val="single" w:sz="4" w:space="0" w:color="auto"/>
              <w:right w:val="single" w:sz="4" w:space="0" w:color="auto"/>
            </w:tcBorders>
            <w:shd w:val="clear" w:color="auto" w:fill="auto"/>
            <w:noWrap/>
            <w:vAlign w:val="center"/>
          </w:tcPr>
          <w:p w14:paraId="27EEEED4" w14:textId="228D5AC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18/15 JOHN CLELAND CRESCENT</w:t>
            </w:r>
          </w:p>
        </w:tc>
        <w:tc>
          <w:tcPr>
            <w:tcW w:w="2126" w:type="dxa"/>
            <w:tcBorders>
              <w:top w:val="nil"/>
              <w:left w:val="nil"/>
              <w:bottom w:val="single" w:sz="4" w:space="0" w:color="auto"/>
              <w:right w:val="single" w:sz="4" w:space="0" w:color="auto"/>
            </w:tcBorders>
            <w:shd w:val="clear" w:color="auto" w:fill="auto"/>
            <w:noWrap/>
            <w:vAlign w:val="center"/>
          </w:tcPr>
          <w:p w14:paraId="144D141C" w14:textId="23E0FB2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6C092885" w14:textId="679A679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150.00</w:t>
            </w:r>
          </w:p>
        </w:tc>
      </w:tr>
      <w:tr w:rsidR="007825C4" w:rsidRPr="00A767AF" w14:paraId="3D4B4F0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77F99ED" w14:textId="608F423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40E8AD" w14:textId="74DD475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GHANIMI</w:t>
            </w:r>
          </w:p>
        </w:tc>
        <w:tc>
          <w:tcPr>
            <w:tcW w:w="2126" w:type="dxa"/>
            <w:tcBorders>
              <w:top w:val="nil"/>
              <w:left w:val="nil"/>
              <w:bottom w:val="single" w:sz="4" w:space="0" w:color="auto"/>
              <w:right w:val="single" w:sz="4" w:space="0" w:color="auto"/>
            </w:tcBorders>
            <w:shd w:val="clear" w:color="auto" w:fill="auto"/>
            <w:noWrap/>
            <w:vAlign w:val="center"/>
          </w:tcPr>
          <w:p w14:paraId="262AE494" w14:textId="025057A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OMID</w:t>
            </w:r>
          </w:p>
        </w:tc>
        <w:tc>
          <w:tcPr>
            <w:tcW w:w="4111" w:type="dxa"/>
            <w:tcBorders>
              <w:top w:val="nil"/>
              <w:left w:val="nil"/>
              <w:bottom w:val="single" w:sz="4" w:space="0" w:color="auto"/>
              <w:right w:val="single" w:sz="4" w:space="0" w:color="auto"/>
            </w:tcBorders>
            <w:shd w:val="clear" w:color="auto" w:fill="auto"/>
            <w:noWrap/>
            <w:vAlign w:val="center"/>
          </w:tcPr>
          <w:p w14:paraId="568FD04A" w14:textId="091100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36/31 IJONG STREET</w:t>
            </w:r>
          </w:p>
        </w:tc>
        <w:tc>
          <w:tcPr>
            <w:tcW w:w="2126" w:type="dxa"/>
            <w:tcBorders>
              <w:top w:val="nil"/>
              <w:left w:val="nil"/>
              <w:bottom w:val="single" w:sz="4" w:space="0" w:color="auto"/>
              <w:right w:val="single" w:sz="4" w:space="0" w:color="auto"/>
            </w:tcBorders>
            <w:shd w:val="clear" w:color="auto" w:fill="auto"/>
            <w:noWrap/>
            <w:vAlign w:val="center"/>
          </w:tcPr>
          <w:p w14:paraId="66368E82" w14:textId="6C5E8A6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5605F315" w14:textId="2986327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471.94</w:t>
            </w:r>
          </w:p>
        </w:tc>
      </w:tr>
      <w:tr w:rsidR="007825C4" w:rsidRPr="00A767AF" w14:paraId="7CD6FE8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22EC87" w14:textId="72EB52F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79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D8A0A2" w14:textId="6806A87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GHAZALLI</w:t>
            </w:r>
          </w:p>
        </w:tc>
        <w:tc>
          <w:tcPr>
            <w:tcW w:w="2126" w:type="dxa"/>
            <w:tcBorders>
              <w:top w:val="nil"/>
              <w:left w:val="nil"/>
              <w:bottom w:val="single" w:sz="4" w:space="0" w:color="auto"/>
              <w:right w:val="single" w:sz="4" w:space="0" w:color="auto"/>
            </w:tcBorders>
            <w:shd w:val="clear" w:color="auto" w:fill="auto"/>
            <w:noWrap/>
            <w:vAlign w:val="center"/>
          </w:tcPr>
          <w:p w14:paraId="04971310" w14:textId="5F3EAC5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AINI</w:t>
            </w:r>
          </w:p>
        </w:tc>
        <w:tc>
          <w:tcPr>
            <w:tcW w:w="4111" w:type="dxa"/>
            <w:tcBorders>
              <w:top w:val="nil"/>
              <w:left w:val="nil"/>
              <w:bottom w:val="single" w:sz="4" w:space="0" w:color="auto"/>
              <w:right w:val="single" w:sz="4" w:space="0" w:color="auto"/>
            </w:tcBorders>
            <w:shd w:val="clear" w:color="auto" w:fill="auto"/>
            <w:noWrap/>
            <w:vAlign w:val="center"/>
          </w:tcPr>
          <w:p w14:paraId="32C306BC" w14:textId="01F04B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193/1 MOUAT STREET</w:t>
            </w:r>
          </w:p>
        </w:tc>
        <w:tc>
          <w:tcPr>
            <w:tcW w:w="2126" w:type="dxa"/>
            <w:tcBorders>
              <w:top w:val="nil"/>
              <w:left w:val="nil"/>
              <w:bottom w:val="single" w:sz="4" w:space="0" w:color="auto"/>
              <w:right w:val="single" w:sz="4" w:space="0" w:color="auto"/>
            </w:tcBorders>
            <w:shd w:val="clear" w:color="auto" w:fill="auto"/>
            <w:noWrap/>
            <w:vAlign w:val="center"/>
          </w:tcPr>
          <w:p w14:paraId="7EE61D6E" w14:textId="7A842BD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5D03FB92" w14:textId="1C4A510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700.00</w:t>
            </w:r>
          </w:p>
        </w:tc>
      </w:tr>
      <w:tr w:rsidR="007825C4" w:rsidRPr="00A767AF" w14:paraId="60F0C08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F08AB7" w14:textId="48DB205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D067582" w14:textId="6279278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GHOSH</w:t>
            </w:r>
          </w:p>
        </w:tc>
        <w:tc>
          <w:tcPr>
            <w:tcW w:w="2126" w:type="dxa"/>
            <w:tcBorders>
              <w:top w:val="nil"/>
              <w:left w:val="nil"/>
              <w:bottom w:val="single" w:sz="4" w:space="0" w:color="auto"/>
              <w:right w:val="single" w:sz="4" w:space="0" w:color="auto"/>
            </w:tcBorders>
            <w:shd w:val="clear" w:color="auto" w:fill="auto"/>
            <w:noWrap/>
            <w:vAlign w:val="center"/>
          </w:tcPr>
          <w:p w14:paraId="0BD6CCB4" w14:textId="0266017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DEBANJAN</w:t>
            </w:r>
          </w:p>
        </w:tc>
        <w:tc>
          <w:tcPr>
            <w:tcW w:w="4111" w:type="dxa"/>
            <w:tcBorders>
              <w:top w:val="nil"/>
              <w:left w:val="nil"/>
              <w:bottom w:val="single" w:sz="4" w:space="0" w:color="auto"/>
              <w:right w:val="single" w:sz="4" w:space="0" w:color="auto"/>
            </w:tcBorders>
            <w:shd w:val="clear" w:color="auto" w:fill="auto"/>
            <w:noWrap/>
            <w:vAlign w:val="center"/>
          </w:tcPr>
          <w:p w14:paraId="4A77CC03" w14:textId="3B93DE6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78/99 EASTERN VALLEY WAY</w:t>
            </w:r>
          </w:p>
        </w:tc>
        <w:tc>
          <w:tcPr>
            <w:tcW w:w="2126" w:type="dxa"/>
            <w:tcBorders>
              <w:top w:val="nil"/>
              <w:left w:val="nil"/>
              <w:bottom w:val="single" w:sz="4" w:space="0" w:color="auto"/>
              <w:right w:val="single" w:sz="4" w:space="0" w:color="auto"/>
            </w:tcBorders>
            <w:shd w:val="clear" w:color="auto" w:fill="auto"/>
            <w:noWrap/>
            <w:vAlign w:val="center"/>
          </w:tcPr>
          <w:p w14:paraId="70DA78E3" w14:textId="32C7346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85C8897" w14:textId="6A12441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825.00</w:t>
            </w:r>
          </w:p>
        </w:tc>
      </w:tr>
      <w:tr w:rsidR="007825C4" w:rsidRPr="00A767AF" w14:paraId="4ABBAF1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16D350" w14:textId="19750D5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B5567C" w14:textId="5CED76F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GILL</w:t>
            </w:r>
          </w:p>
        </w:tc>
        <w:tc>
          <w:tcPr>
            <w:tcW w:w="2126" w:type="dxa"/>
            <w:tcBorders>
              <w:top w:val="nil"/>
              <w:left w:val="nil"/>
              <w:bottom w:val="single" w:sz="4" w:space="0" w:color="auto"/>
              <w:right w:val="single" w:sz="4" w:space="0" w:color="auto"/>
            </w:tcBorders>
            <w:shd w:val="clear" w:color="auto" w:fill="auto"/>
            <w:noWrap/>
            <w:vAlign w:val="center"/>
          </w:tcPr>
          <w:p w14:paraId="3CC3DC9E" w14:textId="1E53E3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ALEXANDER</w:t>
            </w:r>
          </w:p>
        </w:tc>
        <w:tc>
          <w:tcPr>
            <w:tcW w:w="4111" w:type="dxa"/>
            <w:tcBorders>
              <w:top w:val="nil"/>
              <w:left w:val="nil"/>
              <w:bottom w:val="single" w:sz="4" w:space="0" w:color="auto"/>
              <w:right w:val="single" w:sz="4" w:space="0" w:color="auto"/>
            </w:tcBorders>
            <w:shd w:val="clear" w:color="auto" w:fill="auto"/>
            <w:noWrap/>
            <w:vAlign w:val="center"/>
          </w:tcPr>
          <w:p w14:paraId="40F35FC2" w14:textId="1F318B3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 DOMAIN STREET</w:t>
            </w:r>
          </w:p>
        </w:tc>
        <w:tc>
          <w:tcPr>
            <w:tcW w:w="2126" w:type="dxa"/>
            <w:tcBorders>
              <w:top w:val="nil"/>
              <w:left w:val="nil"/>
              <w:bottom w:val="single" w:sz="4" w:space="0" w:color="auto"/>
              <w:right w:val="single" w:sz="4" w:space="0" w:color="auto"/>
            </w:tcBorders>
            <w:shd w:val="clear" w:color="auto" w:fill="auto"/>
            <w:noWrap/>
            <w:vAlign w:val="center"/>
          </w:tcPr>
          <w:p w14:paraId="53AD5E75" w14:textId="4AB5866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3D0D8532" w14:textId="59CA1C9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640.00</w:t>
            </w:r>
          </w:p>
        </w:tc>
      </w:tr>
      <w:tr w:rsidR="007825C4" w:rsidRPr="00A767AF" w14:paraId="4DF4F021"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383290" w14:textId="3A8C902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82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F87CCE" w14:textId="1CFB0D8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GISEMBA</w:t>
            </w:r>
          </w:p>
        </w:tc>
        <w:tc>
          <w:tcPr>
            <w:tcW w:w="2126" w:type="dxa"/>
            <w:tcBorders>
              <w:top w:val="nil"/>
              <w:left w:val="nil"/>
              <w:bottom w:val="single" w:sz="4" w:space="0" w:color="auto"/>
              <w:right w:val="single" w:sz="4" w:space="0" w:color="auto"/>
            </w:tcBorders>
            <w:shd w:val="clear" w:color="auto" w:fill="auto"/>
            <w:noWrap/>
            <w:vAlign w:val="center"/>
          </w:tcPr>
          <w:p w14:paraId="4AD8B10B" w14:textId="13426C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JEFTER</w:t>
            </w:r>
          </w:p>
        </w:tc>
        <w:tc>
          <w:tcPr>
            <w:tcW w:w="4111" w:type="dxa"/>
            <w:tcBorders>
              <w:top w:val="nil"/>
              <w:left w:val="nil"/>
              <w:bottom w:val="single" w:sz="4" w:space="0" w:color="auto"/>
              <w:right w:val="single" w:sz="4" w:space="0" w:color="auto"/>
            </w:tcBorders>
            <w:shd w:val="clear" w:color="auto" w:fill="auto"/>
            <w:noWrap/>
            <w:vAlign w:val="center"/>
          </w:tcPr>
          <w:p w14:paraId="760CD466" w14:textId="30F11E3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104/20 FEDERAL HIGHWAY</w:t>
            </w:r>
          </w:p>
        </w:tc>
        <w:tc>
          <w:tcPr>
            <w:tcW w:w="2126" w:type="dxa"/>
            <w:tcBorders>
              <w:top w:val="nil"/>
              <w:left w:val="nil"/>
              <w:bottom w:val="single" w:sz="4" w:space="0" w:color="auto"/>
              <w:right w:val="single" w:sz="4" w:space="0" w:color="auto"/>
            </w:tcBorders>
            <w:shd w:val="clear" w:color="auto" w:fill="auto"/>
            <w:noWrap/>
            <w:vAlign w:val="center"/>
          </w:tcPr>
          <w:p w14:paraId="653D525A" w14:textId="2D20074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7C8D25ED" w14:textId="39B698B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467.00</w:t>
            </w:r>
          </w:p>
        </w:tc>
      </w:tr>
      <w:tr w:rsidR="007825C4" w:rsidRPr="00A767AF" w14:paraId="0D2AF45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AD05B8" w14:textId="3D82023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0C1349E" w14:textId="66419A7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GOH</w:t>
            </w:r>
          </w:p>
        </w:tc>
        <w:tc>
          <w:tcPr>
            <w:tcW w:w="2126" w:type="dxa"/>
            <w:tcBorders>
              <w:top w:val="nil"/>
              <w:left w:val="nil"/>
              <w:bottom w:val="single" w:sz="4" w:space="0" w:color="auto"/>
              <w:right w:val="single" w:sz="4" w:space="0" w:color="auto"/>
            </w:tcBorders>
            <w:shd w:val="clear" w:color="auto" w:fill="auto"/>
            <w:noWrap/>
            <w:vAlign w:val="center"/>
          </w:tcPr>
          <w:p w14:paraId="7F0C63E4" w14:textId="76545D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TRISTAN</w:t>
            </w:r>
          </w:p>
        </w:tc>
        <w:tc>
          <w:tcPr>
            <w:tcW w:w="4111" w:type="dxa"/>
            <w:tcBorders>
              <w:top w:val="nil"/>
              <w:left w:val="nil"/>
              <w:bottom w:val="single" w:sz="4" w:space="0" w:color="auto"/>
              <w:right w:val="single" w:sz="4" w:space="0" w:color="auto"/>
            </w:tcBorders>
            <w:shd w:val="clear" w:color="auto" w:fill="auto"/>
            <w:noWrap/>
            <w:vAlign w:val="center"/>
          </w:tcPr>
          <w:p w14:paraId="19612182" w14:textId="40C51C7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3/15 OLIVER STREET</w:t>
            </w:r>
          </w:p>
        </w:tc>
        <w:tc>
          <w:tcPr>
            <w:tcW w:w="2126" w:type="dxa"/>
            <w:tcBorders>
              <w:top w:val="nil"/>
              <w:left w:val="nil"/>
              <w:bottom w:val="single" w:sz="4" w:space="0" w:color="auto"/>
              <w:right w:val="single" w:sz="4" w:space="0" w:color="auto"/>
            </w:tcBorders>
            <w:shd w:val="clear" w:color="auto" w:fill="auto"/>
            <w:noWrap/>
            <w:vAlign w:val="center"/>
          </w:tcPr>
          <w:p w14:paraId="3E4F3F7C" w14:textId="64E1047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14347ED" w14:textId="2D0DFE4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900.00</w:t>
            </w:r>
          </w:p>
        </w:tc>
      </w:tr>
      <w:tr w:rsidR="007825C4" w:rsidRPr="00A767AF" w14:paraId="3FC1F2F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EC6BA6" w14:textId="3F9B51E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FEA8D91" w14:textId="7DCF1B6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GRACE</w:t>
            </w:r>
          </w:p>
        </w:tc>
        <w:tc>
          <w:tcPr>
            <w:tcW w:w="2126" w:type="dxa"/>
            <w:tcBorders>
              <w:top w:val="nil"/>
              <w:left w:val="nil"/>
              <w:bottom w:val="single" w:sz="4" w:space="0" w:color="auto"/>
              <w:right w:val="single" w:sz="4" w:space="0" w:color="auto"/>
            </w:tcBorders>
            <w:shd w:val="clear" w:color="auto" w:fill="auto"/>
            <w:noWrap/>
            <w:vAlign w:val="center"/>
          </w:tcPr>
          <w:p w14:paraId="4445D622" w14:textId="1DA6C69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4634A3C1" w14:textId="2775859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39/28 MORT STREET</w:t>
            </w:r>
          </w:p>
        </w:tc>
        <w:tc>
          <w:tcPr>
            <w:tcW w:w="2126" w:type="dxa"/>
            <w:tcBorders>
              <w:top w:val="nil"/>
              <w:left w:val="nil"/>
              <w:bottom w:val="single" w:sz="4" w:space="0" w:color="auto"/>
              <w:right w:val="single" w:sz="4" w:space="0" w:color="auto"/>
            </w:tcBorders>
            <w:shd w:val="clear" w:color="auto" w:fill="auto"/>
            <w:noWrap/>
            <w:vAlign w:val="center"/>
          </w:tcPr>
          <w:p w14:paraId="6C7AEEF0" w14:textId="6293312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432D667F" w14:textId="0CE1849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80.65</w:t>
            </w:r>
          </w:p>
        </w:tc>
      </w:tr>
      <w:tr w:rsidR="007825C4" w:rsidRPr="00A767AF" w14:paraId="2F5A07D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931653" w14:textId="44A273B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CC15CA" w14:textId="0D5AE7E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GREEN</w:t>
            </w:r>
          </w:p>
        </w:tc>
        <w:tc>
          <w:tcPr>
            <w:tcW w:w="2126" w:type="dxa"/>
            <w:tcBorders>
              <w:top w:val="nil"/>
              <w:left w:val="nil"/>
              <w:bottom w:val="single" w:sz="4" w:space="0" w:color="auto"/>
              <w:right w:val="single" w:sz="4" w:space="0" w:color="auto"/>
            </w:tcBorders>
            <w:shd w:val="clear" w:color="auto" w:fill="auto"/>
            <w:noWrap/>
            <w:vAlign w:val="center"/>
          </w:tcPr>
          <w:p w14:paraId="1F6CC399" w14:textId="221D8FA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SHAUN</w:t>
            </w:r>
          </w:p>
        </w:tc>
        <w:tc>
          <w:tcPr>
            <w:tcW w:w="4111" w:type="dxa"/>
            <w:tcBorders>
              <w:top w:val="nil"/>
              <w:left w:val="nil"/>
              <w:bottom w:val="single" w:sz="4" w:space="0" w:color="auto"/>
              <w:right w:val="single" w:sz="4" w:space="0" w:color="auto"/>
            </w:tcBorders>
            <w:shd w:val="clear" w:color="auto" w:fill="auto"/>
            <w:noWrap/>
            <w:vAlign w:val="center"/>
          </w:tcPr>
          <w:p w14:paraId="2A987690" w14:textId="43D14E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 TOFT STREET</w:t>
            </w:r>
          </w:p>
        </w:tc>
        <w:tc>
          <w:tcPr>
            <w:tcW w:w="2126" w:type="dxa"/>
            <w:tcBorders>
              <w:top w:val="nil"/>
              <w:left w:val="nil"/>
              <w:bottom w:val="single" w:sz="4" w:space="0" w:color="auto"/>
              <w:right w:val="single" w:sz="4" w:space="0" w:color="auto"/>
            </w:tcBorders>
            <w:shd w:val="clear" w:color="auto" w:fill="auto"/>
            <w:noWrap/>
            <w:vAlign w:val="center"/>
          </w:tcPr>
          <w:p w14:paraId="36092BB5" w14:textId="4FB2F59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18DE9DD7" w14:textId="42A7C28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800.00</w:t>
            </w:r>
          </w:p>
        </w:tc>
      </w:tr>
      <w:tr w:rsidR="007825C4" w:rsidRPr="00A767AF" w14:paraId="010AB1B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EB8891" w14:textId="273E416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E2E4C4" w14:textId="7380613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GRELLI</w:t>
            </w:r>
          </w:p>
        </w:tc>
        <w:tc>
          <w:tcPr>
            <w:tcW w:w="2126" w:type="dxa"/>
            <w:tcBorders>
              <w:top w:val="nil"/>
              <w:left w:val="nil"/>
              <w:bottom w:val="single" w:sz="4" w:space="0" w:color="auto"/>
              <w:right w:val="single" w:sz="4" w:space="0" w:color="auto"/>
            </w:tcBorders>
            <w:shd w:val="clear" w:color="auto" w:fill="auto"/>
            <w:noWrap/>
            <w:vAlign w:val="center"/>
          </w:tcPr>
          <w:p w14:paraId="6C6EEE9E" w14:textId="631D031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STEPHANIE</w:t>
            </w:r>
          </w:p>
        </w:tc>
        <w:tc>
          <w:tcPr>
            <w:tcW w:w="4111" w:type="dxa"/>
            <w:tcBorders>
              <w:top w:val="nil"/>
              <w:left w:val="nil"/>
              <w:bottom w:val="single" w:sz="4" w:space="0" w:color="auto"/>
              <w:right w:val="single" w:sz="4" w:space="0" w:color="auto"/>
            </w:tcBorders>
            <w:shd w:val="clear" w:color="auto" w:fill="auto"/>
            <w:noWrap/>
            <w:vAlign w:val="center"/>
          </w:tcPr>
          <w:p w14:paraId="76C5252C" w14:textId="1F8478A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10/12 REDWATER PLACE</w:t>
            </w:r>
          </w:p>
        </w:tc>
        <w:tc>
          <w:tcPr>
            <w:tcW w:w="2126" w:type="dxa"/>
            <w:tcBorders>
              <w:top w:val="nil"/>
              <w:left w:val="nil"/>
              <w:bottom w:val="single" w:sz="4" w:space="0" w:color="auto"/>
              <w:right w:val="single" w:sz="4" w:space="0" w:color="auto"/>
            </w:tcBorders>
            <w:shd w:val="clear" w:color="auto" w:fill="auto"/>
            <w:noWrap/>
            <w:vAlign w:val="center"/>
          </w:tcPr>
          <w:p w14:paraId="042FF9E8" w14:textId="381452A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AMAROO</w:t>
            </w:r>
          </w:p>
        </w:tc>
        <w:tc>
          <w:tcPr>
            <w:tcW w:w="1559" w:type="dxa"/>
            <w:tcBorders>
              <w:top w:val="nil"/>
              <w:left w:val="nil"/>
              <w:bottom w:val="single" w:sz="4" w:space="0" w:color="auto"/>
              <w:right w:val="single" w:sz="4" w:space="0" w:color="auto"/>
            </w:tcBorders>
            <w:shd w:val="clear" w:color="auto" w:fill="auto"/>
            <w:noWrap/>
            <w:vAlign w:val="center"/>
          </w:tcPr>
          <w:p w14:paraId="3F92E291" w14:textId="38DDDD8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606.66</w:t>
            </w:r>
          </w:p>
        </w:tc>
      </w:tr>
      <w:tr w:rsidR="007825C4" w:rsidRPr="00A767AF" w14:paraId="7864912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2516A11" w14:textId="1A5F9A9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85ECFD0" w14:textId="1F1E46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GRIFFITHS</w:t>
            </w:r>
          </w:p>
        </w:tc>
        <w:tc>
          <w:tcPr>
            <w:tcW w:w="2126" w:type="dxa"/>
            <w:tcBorders>
              <w:top w:val="nil"/>
              <w:left w:val="nil"/>
              <w:bottom w:val="single" w:sz="4" w:space="0" w:color="auto"/>
              <w:right w:val="single" w:sz="4" w:space="0" w:color="auto"/>
            </w:tcBorders>
            <w:shd w:val="clear" w:color="auto" w:fill="auto"/>
            <w:noWrap/>
            <w:vAlign w:val="center"/>
          </w:tcPr>
          <w:p w14:paraId="48574866" w14:textId="6B0C41C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57814D84" w14:textId="7EB3201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 DODGSHUN COURT</w:t>
            </w:r>
          </w:p>
        </w:tc>
        <w:tc>
          <w:tcPr>
            <w:tcW w:w="2126" w:type="dxa"/>
            <w:tcBorders>
              <w:top w:val="nil"/>
              <w:left w:val="nil"/>
              <w:bottom w:val="single" w:sz="4" w:space="0" w:color="auto"/>
              <w:right w:val="single" w:sz="4" w:space="0" w:color="auto"/>
            </w:tcBorders>
            <w:shd w:val="clear" w:color="auto" w:fill="auto"/>
            <w:noWrap/>
            <w:vAlign w:val="center"/>
          </w:tcPr>
          <w:p w14:paraId="1687A057" w14:textId="38E3DDC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6C1EE5D8" w14:textId="328857E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184.68</w:t>
            </w:r>
          </w:p>
        </w:tc>
      </w:tr>
      <w:tr w:rsidR="007825C4" w:rsidRPr="00A767AF" w14:paraId="3380F9EE"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2208A5" w14:textId="60BA064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B27CAE" w14:textId="6795060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GROTTO</w:t>
            </w:r>
          </w:p>
        </w:tc>
        <w:tc>
          <w:tcPr>
            <w:tcW w:w="2126" w:type="dxa"/>
            <w:tcBorders>
              <w:top w:val="nil"/>
              <w:left w:val="nil"/>
              <w:bottom w:val="single" w:sz="4" w:space="0" w:color="auto"/>
              <w:right w:val="single" w:sz="4" w:space="0" w:color="auto"/>
            </w:tcBorders>
            <w:shd w:val="clear" w:color="auto" w:fill="auto"/>
            <w:noWrap/>
            <w:vAlign w:val="center"/>
          </w:tcPr>
          <w:p w14:paraId="6B65F7C6" w14:textId="5044408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JONATHON</w:t>
            </w:r>
          </w:p>
        </w:tc>
        <w:tc>
          <w:tcPr>
            <w:tcW w:w="4111" w:type="dxa"/>
            <w:tcBorders>
              <w:top w:val="nil"/>
              <w:left w:val="nil"/>
              <w:bottom w:val="single" w:sz="4" w:space="0" w:color="auto"/>
              <w:right w:val="single" w:sz="4" w:space="0" w:color="auto"/>
            </w:tcBorders>
            <w:shd w:val="clear" w:color="auto" w:fill="auto"/>
            <w:noWrap/>
            <w:vAlign w:val="center"/>
          </w:tcPr>
          <w:p w14:paraId="41DF5B98" w14:textId="18BF6AF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HEMMANT STREET</w:t>
            </w:r>
          </w:p>
        </w:tc>
        <w:tc>
          <w:tcPr>
            <w:tcW w:w="2126" w:type="dxa"/>
            <w:tcBorders>
              <w:top w:val="nil"/>
              <w:left w:val="nil"/>
              <w:bottom w:val="single" w:sz="4" w:space="0" w:color="auto"/>
              <w:right w:val="single" w:sz="4" w:space="0" w:color="auto"/>
            </w:tcBorders>
            <w:shd w:val="clear" w:color="auto" w:fill="auto"/>
            <w:noWrap/>
            <w:vAlign w:val="center"/>
          </w:tcPr>
          <w:p w14:paraId="30C9A904" w14:textId="0277598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4365CD47" w14:textId="33A0831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467.23</w:t>
            </w:r>
          </w:p>
        </w:tc>
      </w:tr>
      <w:tr w:rsidR="007825C4" w:rsidRPr="00A767AF" w14:paraId="0FF2F6AF"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00F0D5" w14:textId="5B8F4B1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89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D23FF43" w14:textId="5B1569B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GUSTAFSON</w:t>
            </w:r>
          </w:p>
        </w:tc>
        <w:tc>
          <w:tcPr>
            <w:tcW w:w="2126" w:type="dxa"/>
            <w:tcBorders>
              <w:top w:val="nil"/>
              <w:left w:val="nil"/>
              <w:bottom w:val="single" w:sz="4" w:space="0" w:color="auto"/>
              <w:right w:val="single" w:sz="4" w:space="0" w:color="auto"/>
            </w:tcBorders>
            <w:shd w:val="clear" w:color="auto" w:fill="auto"/>
            <w:noWrap/>
            <w:vAlign w:val="center"/>
          </w:tcPr>
          <w:p w14:paraId="090465C4" w14:textId="656BDDE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CHRISTINE</w:t>
            </w:r>
          </w:p>
        </w:tc>
        <w:tc>
          <w:tcPr>
            <w:tcW w:w="4111" w:type="dxa"/>
            <w:tcBorders>
              <w:top w:val="nil"/>
              <w:left w:val="nil"/>
              <w:bottom w:val="single" w:sz="4" w:space="0" w:color="auto"/>
              <w:right w:val="single" w:sz="4" w:space="0" w:color="auto"/>
            </w:tcBorders>
            <w:shd w:val="clear" w:color="auto" w:fill="auto"/>
            <w:noWrap/>
            <w:vAlign w:val="center"/>
          </w:tcPr>
          <w:p w14:paraId="08C0BB11" w14:textId="37B1603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15 FAVENC CIRCLE</w:t>
            </w:r>
          </w:p>
        </w:tc>
        <w:tc>
          <w:tcPr>
            <w:tcW w:w="2126" w:type="dxa"/>
            <w:tcBorders>
              <w:top w:val="nil"/>
              <w:left w:val="nil"/>
              <w:bottom w:val="single" w:sz="4" w:space="0" w:color="auto"/>
              <w:right w:val="single" w:sz="4" w:space="0" w:color="auto"/>
            </w:tcBorders>
            <w:shd w:val="clear" w:color="auto" w:fill="auto"/>
            <w:noWrap/>
            <w:vAlign w:val="center"/>
          </w:tcPr>
          <w:p w14:paraId="64D52AC1" w14:textId="2AC3DF5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60D61510" w14:textId="2FD3061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2,282.00</w:t>
            </w:r>
          </w:p>
        </w:tc>
      </w:tr>
      <w:tr w:rsidR="007825C4" w:rsidRPr="00A767AF" w14:paraId="64E64D7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DA1309" w14:textId="564C5EF1" w:rsidR="007825C4" w:rsidRPr="00A767AF" w:rsidRDefault="007825C4" w:rsidP="007825C4">
            <w:pPr>
              <w:jc w:val="right"/>
              <w:rPr>
                <w:rFonts w:asciiTheme="minorHAnsi" w:hAnsiTheme="minorHAnsi" w:cstheme="minorHAnsi"/>
                <w:sz w:val="20"/>
              </w:rPr>
            </w:pPr>
            <w:r w:rsidRPr="00A767AF">
              <w:rPr>
                <w:rFonts w:asciiTheme="minorHAnsi" w:hAnsiTheme="minorHAnsi" w:cstheme="minorHAnsi"/>
                <w:sz w:val="20"/>
              </w:rPr>
              <w:t>90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192C64" w14:textId="5F85D1F8"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HADAD</w:t>
            </w:r>
          </w:p>
        </w:tc>
        <w:tc>
          <w:tcPr>
            <w:tcW w:w="2126" w:type="dxa"/>
            <w:tcBorders>
              <w:top w:val="nil"/>
              <w:left w:val="nil"/>
              <w:bottom w:val="single" w:sz="4" w:space="0" w:color="auto"/>
              <w:right w:val="single" w:sz="4" w:space="0" w:color="auto"/>
            </w:tcBorders>
            <w:shd w:val="clear" w:color="auto" w:fill="auto"/>
            <w:noWrap/>
            <w:vAlign w:val="center"/>
          </w:tcPr>
          <w:p w14:paraId="1EC8D65E" w14:textId="762C8124"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AMIR</w:t>
            </w:r>
          </w:p>
        </w:tc>
        <w:tc>
          <w:tcPr>
            <w:tcW w:w="4111" w:type="dxa"/>
            <w:tcBorders>
              <w:top w:val="nil"/>
              <w:left w:val="nil"/>
              <w:bottom w:val="single" w:sz="4" w:space="0" w:color="auto"/>
              <w:right w:val="single" w:sz="4" w:space="0" w:color="auto"/>
            </w:tcBorders>
            <w:shd w:val="clear" w:color="auto" w:fill="auto"/>
            <w:noWrap/>
            <w:vAlign w:val="center"/>
          </w:tcPr>
          <w:p w14:paraId="19D4860E" w14:textId="375CE008"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20/25 ASPINALL STREET</w:t>
            </w:r>
          </w:p>
        </w:tc>
        <w:tc>
          <w:tcPr>
            <w:tcW w:w="2126" w:type="dxa"/>
            <w:tcBorders>
              <w:top w:val="nil"/>
              <w:left w:val="nil"/>
              <w:bottom w:val="single" w:sz="4" w:space="0" w:color="auto"/>
              <w:right w:val="single" w:sz="4" w:space="0" w:color="auto"/>
            </w:tcBorders>
            <w:shd w:val="clear" w:color="auto" w:fill="auto"/>
            <w:noWrap/>
            <w:vAlign w:val="center"/>
          </w:tcPr>
          <w:p w14:paraId="09277984" w14:textId="010B664E" w:rsidR="007825C4" w:rsidRPr="00A767AF" w:rsidRDefault="007825C4" w:rsidP="007825C4">
            <w:pPr>
              <w:rPr>
                <w:rFonts w:asciiTheme="minorHAnsi" w:hAnsiTheme="minorHAnsi" w:cstheme="minorHAnsi"/>
                <w:color w:val="000000"/>
                <w:sz w:val="20"/>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A6D79CB" w14:textId="4D9C90CB" w:rsidR="007825C4" w:rsidRPr="00A767AF" w:rsidRDefault="007825C4" w:rsidP="007825C4">
            <w:pPr>
              <w:jc w:val="right"/>
              <w:rPr>
                <w:rFonts w:asciiTheme="minorHAnsi" w:hAnsiTheme="minorHAnsi" w:cstheme="minorHAnsi"/>
                <w:color w:val="000000"/>
                <w:sz w:val="20"/>
              </w:rPr>
            </w:pPr>
            <w:r>
              <w:rPr>
                <w:rFonts w:ascii="Calibri" w:hAnsi="Calibri" w:cs="Calibri"/>
                <w:color w:val="000000"/>
                <w:sz w:val="20"/>
              </w:rPr>
              <w:t>495.00</w:t>
            </w:r>
          </w:p>
        </w:tc>
      </w:tr>
      <w:tr w:rsidR="007825C4" w:rsidRPr="00A767AF" w14:paraId="695192D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EE5251" w14:textId="711DEF3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D8D6DA" w14:textId="2BD5094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HADDAD</w:t>
            </w:r>
          </w:p>
        </w:tc>
        <w:tc>
          <w:tcPr>
            <w:tcW w:w="2126" w:type="dxa"/>
            <w:tcBorders>
              <w:top w:val="nil"/>
              <w:left w:val="nil"/>
              <w:bottom w:val="single" w:sz="4" w:space="0" w:color="auto"/>
              <w:right w:val="single" w:sz="4" w:space="0" w:color="auto"/>
            </w:tcBorders>
            <w:shd w:val="clear" w:color="auto" w:fill="auto"/>
            <w:noWrap/>
            <w:vAlign w:val="center"/>
          </w:tcPr>
          <w:p w14:paraId="2CB7328D" w14:textId="246331F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MARYAM</w:t>
            </w:r>
          </w:p>
        </w:tc>
        <w:tc>
          <w:tcPr>
            <w:tcW w:w="4111" w:type="dxa"/>
            <w:tcBorders>
              <w:top w:val="nil"/>
              <w:left w:val="nil"/>
              <w:bottom w:val="single" w:sz="4" w:space="0" w:color="auto"/>
              <w:right w:val="single" w:sz="4" w:space="0" w:color="auto"/>
            </w:tcBorders>
            <w:shd w:val="clear" w:color="auto" w:fill="auto"/>
            <w:noWrap/>
            <w:vAlign w:val="center"/>
          </w:tcPr>
          <w:p w14:paraId="0B1B1E66" w14:textId="2D60782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20/25 ASPINALL STREET</w:t>
            </w:r>
          </w:p>
        </w:tc>
        <w:tc>
          <w:tcPr>
            <w:tcW w:w="2126" w:type="dxa"/>
            <w:tcBorders>
              <w:top w:val="nil"/>
              <w:left w:val="nil"/>
              <w:bottom w:val="single" w:sz="4" w:space="0" w:color="auto"/>
              <w:right w:val="single" w:sz="4" w:space="0" w:color="auto"/>
            </w:tcBorders>
            <w:shd w:val="clear" w:color="auto" w:fill="auto"/>
            <w:noWrap/>
            <w:vAlign w:val="center"/>
          </w:tcPr>
          <w:p w14:paraId="2A69D3FF" w14:textId="68EF5F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38F6A62B" w14:textId="0A6B94B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495.00</w:t>
            </w:r>
          </w:p>
        </w:tc>
      </w:tr>
      <w:tr w:rsidR="007825C4" w:rsidRPr="00A767AF" w14:paraId="063A943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7C20EB" w14:textId="24701EE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07C225" w14:textId="26D2087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HALDAR</w:t>
            </w:r>
          </w:p>
        </w:tc>
        <w:tc>
          <w:tcPr>
            <w:tcW w:w="2126" w:type="dxa"/>
            <w:tcBorders>
              <w:top w:val="nil"/>
              <w:left w:val="nil"/>
              <w:bottom w:val="single" w:sz="4" w:space="0" w:color="auto"/>
              <w:right w:val="single" w:sz="4" w:space="0" w:color="auto"/>
            </w:tcBorders>
            <w:shd w:val="clear" w:color="auto" w:fill="auto"/>
            <w:noWrap/>
            <w:vAlign w:val="center"/>
          </w:tcPr>
          <w:p w14:paraId="06AFD924" w14:textId="0C7FF21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ANUPAM</w:t>
            </w:r>
          </w:p>
        </w:tc>
        <w:tc>
          <w:tcPr>
            <w:tcW w:w="4111" w:type="dxa"/>
            <w:tcBorders>
              <w:top w:val="nil"/>
              <w:left w:val="nil"/>
              <w:bottom w:val="single" w:sz="4" w:space="0" w:color="auto"/>
              <w:right w:val="single" w:sz="4" w:space="0" w:color="auto"/>
            </w:tcBorders>
            <w:shd w:val="clear" w:color="auto" w:fill="auto"/>
            <w:noWrap/>
            <w:vAlign w:val="center"/>
          </w:tcPr>
          <w:p w14:paraId="2329E96F" w14:textId="4225AD6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112/68 HARDWICK CRESCENT</w:t>
            </w:r>
          </w:p>
        </w:tc>
        <w:tc>
          <w:tcPr>
            <w:tcW w:w="2126" w:type="dxa"/>
            <w:tcBorders>
              <w:top w:val="nil"/>
              <w:left w:val="nil"/>
              <w:bottom w:val="single" w:sz="4" w:space="0" w:color="auto"/>
              <w:right w:val="single" w:sz="4" w:space="0" w:color="auto"/>
            </w:tcBorders>
            <w:shd w:val="clear" w:color="auto" w:fill="auto"/>
            <w:noWrap/>
            <w:vAlign w:val="center"/>
          </w:tcPr>
          <w:p w14:paraId="19ED1960" w14:textId="3A79D20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HOLT</w:t>
            </w:r>
          </w:p>
        </w:tc>
        <w:tc>
          <w:tcPr>
            <w:tcW w:w="1559" w:type="dxa"/>
            <w:tcBorders>
              <w:top w:val="nil"/>
              <w:left w:val="nil"/>
              <w:bottom w:val="single" w:sz="4" w:space="0" w:color="auto"/>
              <w:right w:val="single" w:sz="4" w:space="0" w:color="auto"/>
            </w:tcBorders>
            <w:shd w:val="clear" w:color="auto" w:fill="auto"/>
            <w:noWrap/>
            <w:vAlign w:val="center"/>
          </w:tcPr>
          <w:p w14:paraId="37F32761" w14:textId="5C33EEB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195.50</w:t>
            </w:r>
          </w:p>
        </w:tc>
      </w:tr>
      <w:tr w:rsidR="007825C4" w:rsidRPr="00A767AF" w14:paraId="379B64D1"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0551C56" w14:textId="7C5F383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C2CC99D" w14:textId="629B99F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HAMILTON</w:t>
            </w:r>
          </w:p>
        </w:tc>
        <w:tc>
          <w:tcPr>
            <w:tcW w:w="2126" w:type="dxa"/>
            <w:tcBorders>
              <w:top w:val="nil"/>
              <w:left w:val="nil"/>
              <w:bottom w:val="single" w:sz="4" w:space="0" w:color="auto"/>
              <w:right w:val="single" w:sz="4" w:space="0" w:color="auto"/>
            </w:tcBorders>
            <w:shd w:val="clear" w:color="auto" w:fill="auto"/>
            <w:noWrap/>
            <w:vAlign w:val="center"/>
          </w:tcPr>
          <w:p w14:paraId="4D3F529E" w14:textId="2377731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JENNIFER</w:t>
            </w:r>
          </w:p>
        </w:tc>
        <w:tc>
          <w:tcPr>
            <w:tcW w:w="4111" w:type="dxa"/>
            <w:tcBorders>
              <w:top w:val="nil"/>
              <w:left w:val="nil"/>
              <w:bottom w:val="single" w:sz="4" w:space="0" w:color="auto"/>
              <w:right w:val="single" w:sz="4" w:space="0" w:color="auto"/>
            </w:tcBorders>
            <w:shd w:val="clear" w:color="auto" w:fill="auto"/>
            <w:noWrap/>
            <w:vAlign w:val="center"/>
          </w:tcPr>
          <w:p w14:paraId="11515549" w14:textId="6E7A7A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27/40 MOORE STREET</w:t>
            </w:r>
          </w:p>
        </w:tc>
        <w:tc>
          <w:tcPr>
            <w:tcW w:w="2126" w:type="dxa"/>
            <w:tcBorders>
              <w:top w:val="nil"/>
              <w:left w:val="nil"/>
              <w:bottom w:val="single" w:sz="4" w:space="0" w:color="auto"/>
              <w:right w:val="single" w:sz="4" w:space="0" w:color="auto"/>
            </w:tcBorders>
            <w:shd w:val="clear" w:color="auto" w:fill="auto"/>
            <w:noWrap/>
            <w:vAlign w:val="center"/>
          </w:tcPr>
          <w:p w14:paraId="78419BD8" w14:textId="6BAD2B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0804B4DE" w14:textId="4F59C6F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960.00</w:t>
            </w:r>
          </w:p>
        </w:tc>
      </w:tr>
      <w:tr w:rsidR="007825C4" w:rsidRPr="00A767AF" w14:paraId="0E36F73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F777A4B" w14:textId="6BFDB40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9B7D52" w14:textId="066F7A2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HANKIN</w:t>
            </w:r>
          </w:p>
        </w:tc>
        <w:tc>
          <w:tcPr>
            <w:tcW w:w="2126" w:type="dxa"/>
            <w:tcBorders>
              <w:top w:val="nil"/>
              <w:left w:val="nil"/>
              <w:bottom w:val="single" w:sz="4" w:space="0" w:color="auto"/>
              <w:right w:val="single" w:sz="4" w:space="0" w:color="auto"/>
            </w:tcBorders>
            <w:shd w:val="clear" w:color="auto" w:fill="auto"/>
            <w:noWrap/>
            <w:vAlign w:val="center"/>
          </w:tcPr>
          <w:p w14:paraId="39235FBF" w14:textId="3887E4B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ALEXANDRA</w:t>
            </w:r>
          </w:p>
        </w:tc>
        <w:tc>
          <w:tcPr>
            <w:tcW w:w="4111" w:type="dxa"/>
            <w:tcBorders>
              <w:top w:val="nil"/>
              <w:left w:val="nil"/>
              <w:bottom w:val="single" w:sz="4" w:space="0" w:color="auto"/>
              <w:right w:val="single" w:sz="4" w:space="0" w:color="auto"/>
            </w:tcBorders>
            <w:shd w:val="clear" w:color="auto" w:fill="auto"/>
            <w:noWrap/>
            <w:vAlign w:val="center"/>
          </w:tcPr>
          <w:p w14:paraId="1D1CFBA1" w14:textId="6D75EDE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87 LAUNCESTON STREET</w:t>
            </w:r>
          </w:p>
        </w:tc>
        <w:tc>
          <w:tcPr>
            <w:tcW w:w="2126" w:type="dxa"/>
            <w:tcBorders>
              <w:top w:val="nil"/>
              <w:left w:val="nil"/>
              <w:bottom w:val="single" w:sz="4" w:space="0" w:color="auto"/>
              <w:right w:val="single" w:sz="4" w:space="0" w:color="auto"/>
            </w:tcBorders>
            <w:shd w:val="clear" w:color="auto" w:fill="auto"/>
            <w:noWrap/>
            <w:vAlign w:val="center"/>
          </w:tcPr>
          <w:p w14:paraId="7BEE0FC6" w14:textId="6033903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76E01949" w14:textId="4232951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301.00</w:t>
            </w:r>
          </w:p>
        </w:tc>
      </w:tr>
      <w:tr w:rsidR="007825C4" w:rsidRPr="00A767AF" w14:paraId="077E2BE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B5B50A" w14:textId="7EF08D8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EEF4135" w14:textId="7DAE95B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HASHMI</w:t>
            </w:r>
          </w:p>
        </w:tc>
        <w:tc>
          <w:tcPr>
            <w:tcW w:w="2126" w:type="dxa"/>
            <w:tcBorders>
              <w:top w:val="nil"/>
              <w:left w:val="nil"/>
              <w:bottom w:val="single" w:sz="4" w:space="0" w:color="auto"/>
              <w:right w:val="single" w:sz="4" w:space="0" w:color="auto"/>
            </w:tcBorders>
            <w:shd w:val="clear" w:color="auto" w:fill="auto"/>
            <w:noWrap/>
            <w:vAlign w:val="center"/>
          </w:tcPr>
          <w:p w14:paraId="6BA582C4" w14:textId="505D4D3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SABINA</w:t>
            </w:r>
          </w:p>
        </w:tc>
        <w:tc>
          <w:tcPr>
            <w:tcW w:w="4111" w:type="dxa"/>
            <w:tcBorders>
              <w:top w:val="nil"/>
              <w:left w:val="nil"/>
              <w:bottom w:val="single" w:sz="4" w:space="0" w:color="auto"/>
              <w:right w:val="single" w:sz="4" w:space="0" w:color="auto"/>
            </w:tcBorders>
            <w:shd w:val="clear" w:color="auto" w:fill="auto"/>
            <w:noWrap/>
            <w:vAlign w:val="center"/>
          </w:tcPr>
          <w:p w14:paraId="4796846D" w14:textId="352FEF0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49C/68 COLLEGE STREET</w:t>
            </w:r>
          </w:p>
        </w:tc>
        <w:tc>
          <w:tcPr>
            <w:tcW w:w="2126" w:type="dxa"/>
            <w:tcBorders>
              <w:top w:val="nil"/>
              <w:left w:val="nil"/>
              <w:bottom w:val="single" w:sz="4" w:space="0" w:color="auto"/>
              <w:right w:val="single" w:sz="4" w:space="0" w:color="auto"/>
            </w:tcBorders>
            <w:shd w:val="clear" w:color="auto" w:fill="auto"/>
            <w:noWrap/>
            <w:vAlign w:val="center"/>
          </w:tcPr>
          <w:p w14:paraId="746320BD" w14:textId="0AF205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9EBD605" w14:textId="298EAFB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103.10</w:t>
            </w:r>
          </w:p>
        </w:tc>
      </w:tr>
      <w:tr w:rsidR="007825C4" w:rsidRPr="00A767AF" w14:paraId="749D7AD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66E53C" w14:textId="6D71EF7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C74D7A3" w14:textId="2DB376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HAWCROFT</w:t>
            </w:r>
          </w:p>
        </w:tc>
        <w:tc>
          <w:tcPr>
            <w:tcW w:w="2126" w:type="dxa"/>
            <w:tcBorders>
              <w:top w:val="nil"/>
              <w:left w:val="nil"/>
              <w:bottom w:val="single" w:sz="4" w:space="0" w:color="auto"/>
              <w:right w:val="single" w:sz="4" w:space="0" w:color="auto"/>
            </w:tcBorders>
            <w:shd w:val="clear" w:color="auto" w:fill="auto"/>
            <w:noWrap/>
            <w:vAlign w:val="center"/>
          </w:tcPr>
          <w:p w14:paraId="49813B77" w14:textId="26690F6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7DD3275B" w14:textId="01C7530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57A CHEWINGS STREET</w:t>
            </w:r>
          </w:p>
        </w:tc>
        <w:tc>
          <w:tcPr>
            <w:tcW w:w="2126" w:type="dxa"/>
            <w:tcBorders>
              <w:top w:val="nil"/>
              <w:left w:val="nil"/>
              <w:bottom w:val="single" w:sz="4" w:space="0" w:color="auto"/>
              <w:right w:val="single" w:sz="4" w:space="0" w:color="auto"/>
            </w:tcBorders>
            <w:shd w:val="clear" w:color="auto" w:fill="auto"/>
            <w:noWrap/>
            <w:vAlign w:val="center"/>
          </w:tcPr>
          <w:p w14:paraId="2899DA2D" w14:textId="56C84BD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3153BD9A" w14:textId="61F875F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35.00</w:t>
            </w:r>
          </w:p>
        </w:tc>
      </w:tr>
      <w:tr w:rsidR="007825C4" w:rsidRPr="00A767AF" w14:paraId="0C74E17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7E3EEE" w14:textId="46FCCBC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410C8B" w14:textId="58E3B1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HE</w:t>
            </w:r>
          </w:p>
        </w:tc>
        <w:tc>
          <w:tcPr>
            <w:tcW w:w="2126" w:type="dxa"/>
            <w:tcBorders>
              <w:top w:val="nil"/>
              <w:left w:val="nil"/>
              <w:bottom w:val="single" w:sz="4" w:space="0" w:color="auto"/>
              <w:right w:val="single" w:sz="4" w:space="0" w:color="auto"/>
            </w:tcBorders>
            <w:shd w:val="clear" w:color="auto" w:fill="auto"/>
            <w:noWrap/>
            <w:vAlign w:val="center"/>
          </w:tcPr>
          <w:p w14:paraId="208B39C4" w14:textId="2781A28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WEIXIONG</w:t>
            </w:r>
          </w:p>
        </w:tc>
        <w:tc>
          <w:tcPr>
            <w:tcW w:w="4111" w:type="dxa"/>
            <w:tcBorders>
              <w:top w:val="nil"/>
              <w:left w:val="nil"/>
              <w:bottom w:val="single" w:sz="4" w:space="0" w:color="auto"/>
              <w:right w:val="single" w:sz="4" w:space="0" w:color="auto"/>
            </w:tcBorders>
            <w:shd w:val="clear" w:color="auto" w:fill="auto"/>
            <w:noWrap/>
            <w:vAlign w:val="center"/>
          </w:tcPr>
          <w:p w14:paraId="1833E50E" w14:textId="5D12685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210/74 NORTHBOURNE AVENUE</w:t>
            </w:r>
          </w:p>
        </w:tc>
        <w:tc>
          <w:tcPr>
            <w:tcW w:w="2126" w:type="dxa"/>
            <w:tcBorders>
              <w:top w:val="nil"/>
              <w:left w:val="nil"/>
              <w:bottom w:val="single" w:sz="4" w:space="0" w:color="auto"/>
              <w:right w:val="single" w:sz="4" w:space="0" w:color="auto"/>
            </w:tcBorders>
            <w:shd w:val="clear" w:color="auto" w:fill="auto"/>
            <w:noWrap/>
            <w:vAlign w:val="center"/>
          </w:tcPr>
          <w:p w14:paraId="19E6FD31" w14:textId="263914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4D8BEFA1" w14:textId="13D3820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92.50</w:t>
            </w:r>
          </w:p>
        </w:tc>
      </w:tr>
      <w:tr w:rsidR="007825C4" w:rsidRPr="00A767AF" w14:paraId="522C0813"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AFB1E65" w14:textId="6B233F0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CA0C6B" w14:textId="322B19E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HENRY</w:t>
            </w:r>
          </w:p>
        </w:tc>
        <w:tc>
          <w:tcPr>
            <w:tcW w:w="2126" w:type="dxa"/>
            <w:tcBorders>
              <w:top w:val="nil"/>
              <w:left w:val="nil"/>
              <w:bottom w:val="single" w:sz="4" w:space="0" w:color="auto"/>
              <w:right w:val="single" w:sz="4" w:space="0" w:color="auto"/>
            </w:tcBorders>
            <w:shd w:val="clear" w:color="auto" w:fill="auto"/>
            <w:noWrap/>
            <w:vAlign w:val="center"/>
          </w:tcPr>
          <w:p w14:paraId="784B24EF" w14:textId="334454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75D4CA46" w14:textId="76CA4B1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1/120 CAPTAIN COOK CRESCENT</w:t>
            </w:r>
          </w:p>
        </w:tc>
        <w:tc>
          <w:tcPr>
            <w:tcW w:w="2126" w:type="dxa"/>
            <w:tcBorders>
              <w:top w:val="nil"/>
              <w:left w:val="nil"/>
              <w:bottom w:val="single" w:sz="4" w:space="0" w:color="auto"/>
              <w:right w:val="single" w:sz="4" w:space="0" w:color="auto"/>
            </w:tcBorders>
            <w:shd w:val="clear" w:color="auto" w:fill="auto"/>
            <w:noWrap/>
            <w:vAlign w:val="center"/>
          </w:tcPr>
          <w:p w14:paraId="7F60DD88" w14:textId="49AE9C0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421F9F38" w14:textId="3430A1A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1,180.00</w:t>
            </w:r>
          </w:p>
        </w:tc>
      </w:tr>
      <w:tr w:rsidR="007825C4" w:rsidRPr="00A767AF" w14:paraId="4AAFA38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3EADD8" w14:textId="4235DB4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99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A03BB8" w14:textId="3A8D18E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HIGGS</w:t>
            </w:r>
          </w:p>
        </w:tc>
        <w:tc>
          <w:tcPr>
            <w:tcW w:w="2126" w:type="dxa"/>
            <w:tcBorders>
              <w:top w:val="nil"/>
              <w:left w:val="nil"/>
              <w:bottom w:val="single" w:sz="4" w:space="0" w:color="auto"/>
              <w:right w:val="single" w:sz="4" w:space="0" w:color="auto"/>
            </w:tcBorders>
            <w:shd w:val="clear" w:color="auto" w:fill="auto"/>
            <w:noWrap/>
            <w:vAlign w:val="center"/>
          </w:tcPr>
          <w:p w14:paraId="2F1FCC40" w14:textId="5F6030B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SARAH</w:t>
            </w:r>
          </w:p>
        </w:tc>
        <w:tc>
          <w:tcPr>
            <w:tcW w:w="4111" w:type="dxa"/>
            <w:tcBorders>
              <w:top w:val="nil"/>
              <w:left w:val="nil"/>
              <w:bottom w:val="single" w:sz="4" w:space="0" w:color="auto"/>
              <w:right w:val="single" w:sz="4" w:space="0" w:color="auto"/>
            </w:tcBorders>
            <w:shd w:val="clear" w:color="auto" w:fill="auto"/>
            <w:noWrap/>
            <w:vAlign w:val="center"/>
          </w:tcPr>
          <w:p w14:paraId="71EB74E2" w14:textId="4AA46BB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17/93 CHEWINGS STREET</w:t>
            </w:r>
          </w:p>
        </w:tc>
        <w:tc>
          <w:tcPr>
            <w:tcW w:w="2126" w:type="dxa"/>
            <w:tcBorders>
              <w:top w:val="nil"/>
              <w:left w:val="nil"/>
              <w:bottom w:val="single" w:sz="4" w:space="0" w:color="auto"/>
              <w:right w:val="single" w:sz="4" w:space="0" w:color="auto"/>
            </w:tcBorders>
            <w:shd w:val="clear" w:color="auto" w:fill="auto"/>
            <w:noWrap/>
            <w:vAlign w:val="center"/>
          </w:tcPr>
          <w:p w14:paraId="70F006CC" w14:textId="20C54E0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4341B453" w14:textId="48B5A23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92.00</w:t>
            </w:r>
          </w:p>
        </w:tc>
      </w:tr>
      <w:tr w:rsidR="007825C4" w:rsidRPr="00A767AF" w14:paraId="5178440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204D0D" w14:textId="272A878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38C69D" w14:textId="5201C81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HILL</w:t>
            </w:r>
          </w:p>
        </w:tc>
        <w:tc>
          <w:tcPr>
            <w:tcW w:w="2126" w:type="dxa"/>
            <w:tcBorders>
              <w:top w:val="nil"/>
              <w:left w:val="nil"/>
              <w:bottom w:val="single" w:sz="4" w:space="0" w:color="auto"/>
              <w:right w:val="single" w:sz="4" w:space="0" w:color="auto"/>
            </w:tcBorders>
            <w:shd w:val="clear" w:color="auto" w:fill="auto"/>
            <w:noWrap/>
            <w:vAlign w:val="center"/>
          </w:tcPr>
          <w:p w14:paraId="0E28352D" w14:textId="083937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TREVOR</w:t>
            </w:r>
          </w:p>
        </w:tc>
        <w:tc>
          <w:tcPr>
            <w:tcW w:w="4111" w:type="dxa"/>
            <w:tcBorders>
              <w:top w:val="nil"/>
              <w:left w:val="nil"/>
              <w:bottom w:val="single" w:sz="4" w:space="0" w:color="auto"/>
              <w:right w:val="single" w:sz="4" w:space="0" w:color="auto"/>
            </w:tcBorders>
            <w:shd w:val="clear" w:color="auto" w:fill="auto"/>
            <w:noWrap/>
            <w:vAlign w:val="center"/>
          </w:tcPr>
          <w:p w14:paraId="378CC568" w14:textId="4C4E663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4/11 TREVILIAN QUAY</w:t>
            </w:r>
          </w:p>
        </w:tc>
        <w:tc>
          <w:tcPr>
            <w:tcW w:w="2126" w:type="dxa"/>
            <w:tcBorders>
              <w:top w:val="nil"/>
              <w:left w:val="nil"/>
              <w:bottom w:val="single" w:sz="4" w:space="0" w:color="auto"/>
              <w:right w:val="single" w:sz="4" w:space="0" w:color="auto"/>
            </w:tcBorders>
            <w:shd w:val="clear" w:color="auto" w:fill="auto"/>
            <w:noWrap/>
            <w:vAlign w:val="center"/>
          </w:tcPr>
          <w:p w14:paraId="2E7DFA41" w14:textId="76B4FEE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31F6506D" w14:textId="7B1BD93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2,037.00</w:t>
            </w:r>
          </w:p>
        </w:tc>
      </w:tr>
      <w:tr w:rsidR="007825C4" w:rsidRPr="00A767AF" w14:paraId="2F1D25E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D5D579" w14:textId="259DA06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F6B4724" w14:textId="2965D0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HOGG</w:t>
            </w:r>
          </w:p>
        </w:tc>
        <w:tc>
          <w:tcPr>
            <w:tcW w:w="2126" w:type="dxa"/>
            <w:tcBorders>
              <w:top w:val="nil"/>
              <w:left w:val="nil"/>
              <w:bottom w:val="single" w:sz="4" w:space="0" w:color="auto"/>
              <w:right w:val="single" w:sz="4" w:space="0" w:color="auto"/>
            </w:tcBorders>
            <w:shd w:val="clear" w:color="auto" w:fill="auto"/>
            <w:noWrap/>
            <w:vAlign w:val="center"/>
          </w:tcPr>
          <w:p w14:paraId="31951528" w14:textId="1625D38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YASMIN</w:t>
            </w:r>
          </w:p>
        </w:tc>
        <w:tc>
          <w:tcPr>
            <w:tcW w:w="4111" w:type="dxa"/>
            <w:tcBorders>
              <w:top w:val="nil"/>
              <w:left w:val="nil"/>
              <w:bottom w:val="single" w:sz="4" w:space="0" w:color="auto"/>
              <w:right w:val="single" w:sz="4" w:space="0" w:color="auto"/>
            </w:tcBorders>
            <w:shd w:val="clear" w:color="auto" w:fill="auto"/>
            <w:noWrap/>
            <w:vAlign w:val="center"/>
          </w:tcPr>
          <w:p w14:paraId="3F597AA5" w14:textId="18A324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1/5 WEDDIN CIRCUIT</w:t>
            </w:r>
          </w:p>
        </w:tc>
        <w:tc>
          <w:tcPr>
            <w:tcW w:w="2126" w:type="dxa"/>
            <w:tcBorders>
              <w:top w:val="nil"/>
              <w:left w:val="nil"/>
              <w:bottom w:val="single" w:sz="4" w:space="0" w:color="auto"/>
              <w:right w:val="single" w:sz="4" w:space="0" w:color="auto"/>
            </w:tcBorders>
            <w:shd w:val="clear" w:color="auto" w:fill="auto"/>
            <w:noWrap/>
            <w:vAlign w:val="center"/>
          </w:tcPr>
          <w:p w14:paraId="66C2E0FC" w14:textId="45B496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5D3E039A" w14:textId="7668DB4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506.66</w:t>
            </w:r>
          </w:p>
        </w:tc>
      </w:tr>
      <w:tr w:rsidR="007825C4" w:rsidRPr="00A767AF" w14:paraId="48A292CC"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43EB88" w14:textId="2B206EC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4AF875E" w14:textId="41F231E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HOLLAND</w:t>
            </w:r>
          </w:p>
        </w:tc>
        <w:tc>
          <w:tcPr>
            <w:tcW w:w="2126" w:type="dxa"/>
            <w:tcBorders>
              <w:top w:val="nil"/>
              <w:left w:val="nil"/>
              <w:bottom w:val="single" w:sz="4" w:space="0" w:color="auto"/>
              <w:right w:val="single" w:sz="4" w:space="0" w:color="auto"/>
            </w:tcBorders>
            <w:shd w:val="clear" w:color="auto" w:fill="auto"/>
            <w:noWrap/>
            <w:vAlign w:val="center"/>
          </w:tcPr>
          <w:p w14:paraId="7CE8D525" w14:textId="442FD99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STEPHEN</w:t>
            </w:r>
          </w:p>
        </w:tc>
        <w:tc>
          <w:tcPr>
            <w:tcW w:w="4111" w:type="dxa"/>
            <w:tcBorders>
              <w:top w:val="nil"/>
              <w:left w:val="nil"/>
              <w:bottom w:val="single" w:sz="4" w:space="0" w:color="auto"/>
              <w:right w:val="single" w:sz="4" w:space="0" w:color="auto"/>
            </w:tcBorders>
            <w:shd w:val="clear" w:color="auto" w:fill="auto"/>
            <w:noWrap/>
            <w:vAlign w:val="center"/>
          </w:tcPr>
          <w:p w14:paraId="0B45EEE5" w14:textId="3BEE83F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44 BANNEN LANE</w:t>
            </w:r>
          </w:p>
        </w:tc>
        <w:tc>
          <w:tcPr>
            <w:tcW w:w="2126" w:type="dxa"/>
            <w:tcBorders>
              <w:top w:val="nil"/>
              <w:left w:val="nil"/>
              <w:bottom w:val="single" w:sz="4" w:space="0" w:color="auto"/>
              <w:right w:val="single" w:sz="4" w:space="0" w:color="auto"/>
            </w:tcBorders>
            <w:shd w:val="clear" w:color="auto" w:fill="auto"/>
            <w:noWrap/>
            <w:vAlign w:val="center"/>
          </w:tcPr>
          <w:p w14:paraId="14EA83D0" w14:textId="484A4B0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03CF7405" w14:textId="2FB1644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88.80</w:t>
            </w:r>
          </w:p>
        </w:tc>
      </w:tr>
      <w:tr w:rsidR="007825C4" w:rsidRPr="00A767AF" w14:paraId="0CCA344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E671AE" w14:textId="1645D74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6A3E452" w14:textId="0371A6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HOLT</w:t>
            </w:r>
          </w:p>
        </w:tc>
        <w:tc>
          <w:tcPr>
            <w:tcW w:w="2126" w:type="dxa"/>
            <w:tcBorders>
              <w:top w:val="nil"/>
              <w:left w:val="nil"/>
              <w:bottom w:val="single" w:sz="4" w:space="0" w:color="auto"/>
              <w:right w:val="single" w:sz="4" w:space="0" w:color="auto"/>
            </w:tcBorders>
            <w:shd w:val="clear" w:color="auto" w:fill="auto"/>
            <w:noWrap/>
            <w:vAlign w:val="center"/>
          </w:tcPr>
          <w:p w14:paraId="387AFBE6" w14:textId="7ABBA55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MATHEW</w:t>
            </w:r>
          </w:p>
        </w:tc>
        <w:tc>
          <w:tcPr>
            <w:tcW w:w="4111" w:type="dxa"/>
            <w:tcBorders>
              <w:top w:val="nil"/>
              <w:left w:val="nil"/>
              <w:bottom w:val="single" w:sz="4" w:space="0" w:color="auto"/>
              <w:right w:val="single" w:sz="4" w:space="0" w:color="auto"/>
            </w:tcBorders>
            <w:shd w:val="clear" w:color="auto" w:fill="auto"/>
            <w:noWrap/>
            <w:vAlign w:val="center"/>
          </w:tcPr>
          <w:p w14:paraId="611E85C9" w14:textId="652CA4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91 MONARO CRESCENT</w:t>
            </w:r>
          </w:p>
        </w:tc>
        <w:tc>
          <w:tcPr>
            <w:tcW w:w="2126" w:type="dxa"/>
            <w:tcBorders>
              <w:top w:val="nil"/>
              <w:left w:val="nil"/>
              <w:bottom w:val="single" w:sz="4" w:space="0" w:color="auto"/>
              <w:right w:val="single" w:sz="4" w:space="0" w:color="auto"/>
            </w:tcBorders>
            <w:shd w:val="clear" w:color="auto" w:fill="auto"/>
            <w:noWrap/>
            <w:vAlign w:val="center"/>
          </w:tcPr>
          <w:p w14:paraId="6AFF6B0D" w14:textId="7CB2B09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63BAB54D" w14:textId="43619D4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1,020.00</w:t>
            </w:r>
          </w:p>
        </w:tc>
      </w:tr>
      <w:tr w:rsidR="007825C4" w:rsidRPr="00A767AF" w14:paraId="667E88A0"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433698" w14:textId="1061821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19239A9" w14:textId="3A11AF4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HONGZHI</w:t>
            </w:r>
          </w:p>
        </w:tc>
        <w:tc>
          <w:tcPr>
            <w:tcW w:w="2126" w:type="dxa"/>
            <w:tcBorders>
              <w:top w:val="nil"/>
              <w:left w:val="nil"/>
              <w:bottom w:val="single" w:sz="4" w:space="0" w:color="auto"/>
              <w:right w:val="single" w:sz="4" w:space="0" w:color="auto"/>
            </w:tcBorders>
            <w:shd w:val="clear" w:color="auto" w:fill="auto"/>
            <w:noWrap/>
            <w:vAlign w:val="center"/>
          </w:tcPr>
          <w:p w14:paraId="41BAFD6F" w14:textId="0BC2BD8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FAN</w:t>
            </w:r>
          </w:p>
        </w:tc>
        <w:tc>
          <w:tcPr>
            <w:tcW w:w="4111" w:type="dxa"/>
            <w:tcBorders>
              <w:top w:val="nil"/>
              <w:left w:val="nil"/>
              <w:bottom w:val="single" w:sz="4" w:space="0" w:color="auto"/>
              <w:right w:val="single" w:sz="4" w:space="0" w:color="auto"/>
            </w:tcBorders>
            <w:shd w:val="clear" w:color="auto" w:fill="auto"/>
            <w:noWrap/>
            <w:vAlign w:val="center"/>
          </w:tcPr>
          <w:p w14:paraId="3D995A86" w14:textId="6E2D36C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77/140 THYNNE STREET</w:t>
            </w:r>
          </w:p>
        </w:tc>
        <w:tc>
          <w:tcPr>
            <w:tcW w:w="2126" w:type="dxa"/>
            <w:tcBorders>
              <w:top w:val="nil"/>
              <w:left w:val="nil"/>
              <w:bottom w:val="single" w:sz="4" w:space="0" w:color="auto"/>
              <w:right w:val="single" w:sz="4" w:space="0" w:color="auto"/>
            </w:tcBorders>
            <w:shd w:val="clear" w:color="auto" w:fill="auto"/>
            <w:noWrap/>
            <w:vAlign w:val="center"/>
          </w:tcPr>
          <w:p w14:paraId="3F32A04B" w14:textId="579AFA1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143C4061" w14:textId="12DBE60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133.00</w:t>
            </w:r>
          </w:p>
        </w:tc>
      </w:tr>
      <w:tr w:rsidR="007825C4" w:rsidRPr="00A767AF" w14:paraId="1409483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C5598" w14:textId="07C93D8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7C582C" w14:textId="537CF86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HOOPER</w:t>
            </w:r>
          </w:p>
        </w:tc>
        <w:tc>
          <w:tcPr>
            <w:tcW w:w="2126" w:type="dxa"/>
            <w:tcBorders>
              <w:top w:val="nil"/>
              <w:left w:val="nil"/>
              <w:bottom w:val="single" w:sz="4" w:space="0" w:color="auto"/>
              <w:right w:val="single" w:sz="4" w:space="0" w:color="auto"/>
            </w:tcBorders>
            <w:shd w:val="clear" w:color="auto" w:fill="auto"/>
            <w:noWrap/>
            <w:vAlign w:val="center"/>
          </w:tcPr>
          <w:p w14:paraId="134F736B" w14:textId="48ED52B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KATHERINE</w:t>
            </w:r>
          </w:p>
        </w:tc>
        <w:tc>
          <w:tcPr>
            <w:tcW w:w="4111" w:type="dxa"/>
            <w:tcBorders>
              <w:top w:val="nil"/>
              <w:left w:val="nil"/>
              <w:bottom w:val="single" w:sz="4" w:space="0" w:color="auto"/>
              <w:right w:val="single" w:sz="4" w:space="0" w:color="auto"/>
            </w:tcBorders>
            <w:shd w:val="clear" w:color="auto" w:fill="auto"/>
            <w:noWrap/>
            <w:vAlign w:val="center"/>
          </w:tcPr>
          <w:p w14:paraId="6A0B84C5" w14:textId="6F79D63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 FAUNCE CRESCENT</w:t>
            </w:r>
          </w:p>
        </w:tc>
        <w:tc>
          <w:tcPr>
            <w:tcW w:w="2126" w:type="dxa"/>
            <w:tcBorders>
              <w:top w:val="nil"/>
              <w:left w:val="nil"/>
              <w:bottom w:val="single" w:sz="4" w:space="0" w:color="auto"/>
              <w:right w:val="single" w:sz="4" w:space="0" w:color="auto"/>
            </w:tcBorders>
            <w:shd w:val="clear" w:color="auto" w:fill="auto"/>
            <w:noWrap/>
            <w:vAlign w:val="center"/>
          </w:tcPr>
          <w:p w14:paraId="56F15C8C" w14:textId="301BF83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04783EAE" w14:textId="191401E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900.00</w:t>
            </w:r>
          </w:p>
        </w:tc>
      </w:tr>
      <w:tr w:rsidR="007825C4" w:rsidRPr="00A767AF" w14:paraId="4DB1407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23555E" w14:textId="4E4AE16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D8EE19F" w14:textId="7C524C3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HORNBERG</w:t>
            </w:r>
          </w:p>
        </w:tc>
        <w:tc>
          <w:tcPr>
            <w:tcW w:w="2126" w:type="dxa"/>
            <w:tcBorders>
              <w:top w:val="nil"/>
              <w:left w:val="nil"/>
              <w:bottom w:val="single" w:sz="4" w:space="0" w:color="auto"/>
              <w:right w:val="single" w:sz="4" w:space="0" w:color="auto"/>
            </w:tcBorders>
            <w:shd w:val="clear" w:color="auto" w:fill="auto"/>
            <w:noWrap/>
            <w:vAlign w:val="center"/>
          </w:tcPr>
          <w:p w14:paraId="2D726EE0" w14:textId="538BD1B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TRACEY</w:t>
            </w:r>
          </w:p>
        </w:tc>
        <w:tc>
          <w:tcPr>
            <w:tcW w:w="4111" w:type="dxa"/>
            <w:tcBorders>
              <w:top w:val="nil"/>
              <w:left w:val="nil"/>
              <w:bottom w:val="single" w:sz="4" w:space="0" w:color="auto"/>
              <w:right w:val="single" w:sz="4" w:space="0" w:color="auto"/>
            </w:tcBorders>
            <w:shd w:val="clear" w:color="auto" w:fill="auto"/>
            <w:noWrap/>
            <w:vAlign w:val="center"/>
          </w:tcPr>
          <w:p w14:paraId="1A144040" w14:textId="3C0E0F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 HOLLIS PLACE</w:t>
            </w:r>
          </w:p>
        </w:tc>
        <w:tc>
          <w:tcPr>
            <w:tcW w:w="2126" w:type="dxa"/>
            <w:tcBorders>
              <w:top w:val="nil"/>
              <w:left w:val="nil"/>
              <w:bottom w:val="single" w:sz="4" w:space="0" w:color="auto"/>
              <w:right w:val="single" w:sz="4" w:space="0" w:color="auto"/>
            </w:tcBorders>
            <w:shd w:val="clear" w:color="auto" w:fill="auto"/>
            <w:noWrap/>
            <w:vAlign w:val="center"/>
          </w:tcPr>
          <w:p w14:paraId="15F1858F" w14:textId="027F14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GORDON</w:t>
            </w:r>
          </w:p>
        </w:tc>
        <w:tc>
          <w:tcPr>
            <w:tcW w:w="1559" w:type="dxa"/>
            <w:tcBorders>
              <w:top w:val="nil"/>
              <w:left w:val="nil"/>
              <w:bottom w:val="single" w:sz="4" w:space="0" w:color="auto"/>
              <w:right w:val="single" w:sz="4" w:space="0" w:color="auto"/>
            </w:tcBorders>
            <w:shd w:val="clear" w:color="auto" w:fill="auto"/>
            <w:noWrap/>
            <w:vAlign w:val="center"/>
          </w:tcPr>
          <w:p w14:paraId="6D9D7C2A" w14:textId="2F996AE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50.00</w:t>
            </w:r>
          </w:p>
        </w:tc>
      </w:tr>
      <w:tr w:rsidR="007825C4" w:rsidRPr="00A767AF" w14:paraId="10AD64B2"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02A33E" w14:textId="29B4FE9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3D5A17" w14:textId="7C4236F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HORTON-HEGARTY</w:t>
            </w:r>
          </w:p>
        </w:tc>
        <w:tc>
          <w:tcPr>
            <w:tcW w:w="2126" w:type="dxa"/>
            <w:tcBorders>
              <w:top w:val="nil"/>
              <w:left w:val="nil"/>
              <w:bottom w:val="single" w:sz="4" w:space="0" w:color="auto"/>
              <w:right w:val="single" w:sz="4" w:space="0" w:color="auto"/>
            </w:tcBorders>
            <w:shd w:val="clear" w:color="auto" w:fill="auto"/>
            <w:noWrap/>
            <w:vAlign w:val="center"/>
          </w:tcPr>
          <w:p w14:paraId="10B5F2A9" w14:textId="35F8FDA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BENJAMIN</w:t>
            </w:r>
          </w:p>
        </w:tc>
        <w:tc>
          <w:tcPr>
            <w:tcW w:w="4111" w:type="dxa"/>
            <w:tcBorders>
              <w:top w:val="nil"/>
              <w:left w:val="nil"/>
              <w:bottom w:val="single" w:sz="4" w:space="0" w:color="auto"/>
              <w:right w:val="single" w:sz="4" w:space="0" w:color="auto"/>
            </w:tcBorders>
            <w:shd w:val="clear" w:color="auto" w:fill="auto"/>
            <w:noWrap/>
            <w:vAlign w:val="center"/>
          </w:tcPr>
          <w:p w14:paraId="2F2AE9C1" w14:textId="603B198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87/75 ELIZABETH JOLLEY CRESCENT</w:t>
            </w:r>
          </w:p>
        </w:tc>
        <w:tc>
          <w:tcPr>
            <w:tcW w:w="2126" w:type="dxa"/>
            <w:tcBorders>
              <w:top w:val="nil"/>
              <w:left w:val="nil"/>
              <w:bottom w:val="single" w:sz="4" w:space="0" w:color="auto"/>
              <w:right w:val="single" w:sz="4" w:space="0" w:color="auto"/>
            </w:tcBorders>
            <w:shd w:val="clear" w:color="auto" w:fill="auto"/>
            <w:noWrap/>
            <w:vAlign w:val="center"/>
          </w:tcPr>
          <w:p w14:paraId="1C5658F9" w14:textId="565023E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37A0035A" w14:textId="2BA63EE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591.50</w:t>
            </w:r>
          </w:p>
        </w:tc>
      </w:tr>
      <w:tr w:rsidR="007825C4" w:rsidRPr="00A767AF" w14:paraId="593DBBB7"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6FCC1B3" w14:textId="1F978AC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99FE358" w14:textId="134468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HOSKINSON</w:t>
            </w:r>
          </w:p>
        </w:tc>
        <w:tc>
          <w:tcPr>
            <w:tcW w:w="2126" w:type="dxa"/>
            <w:tcBorders>
              <w:top w:val="nil"/>
              <w:left w:val="nil"/>
              <w:bottom w:val="single" w:sz="4" w:space="0" w:color="auto"/>
              <w:right w:val="single" w:sz="4" w:space="0" w:color="auto"/>
            </w:tcBorders>
            <w:shd w:val="clear" w:color="auto" w:fill="auto"/>
            <w:noWrap/>
            <w:vAlign w:val="center"/>
          </w:tcPr>
          <w:p w14:paraId="55E16F59" w14:textId="2C287F0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LOUIS</w:t>
            </w:r>
          </w:p>
        </w:tc>
        <w:tc>
          <w:tcPr>
            <w:tcW w:w="4111" w:type="dxa"/>
            <w:tcBorders>
              <w:top w:val="nil"/>
              <w:left w:val="nil"/>
              <w:bottom w:val="single" w:sz="4" w:space="0" w:color="auto"/>
              <w:right w:val="single" w:sz="4" w:space="0" w:color="auto"/>
            </w:tcBorders>
            <w:shd w:val="clear" w:color="auto" w:fill="auto"/>
            <w:noWrap/>
            <w:vAlign w:val="center"/>
          </w:tcPr>
          <w:p w14:paraId="44799501" w14:textId="5B7EDC3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60/2 EDINBURGH AVENUE</w:t>
            </w:r>
          </w:p>
        </w:tc>
        <w:tc>
          <w:tcPr>
            <w:tcW w:w="2126" w:type="dxa"/>
            <w:tcBorders>
              <w:top w:val="nil"/>
              <w:left w:val="nil"/>
              <w:bottom w:val="single" w:sz="4" w:space="0" w:color="auto"/>
              <w:right w:val="single" w:sz="4" w:space="0" w:color="auto"/>
            </w:tcBorders>
            <w:shd w:val="clear" w:color="auto" w:fill="auto"/>
            <w:noWrap/>
            <w:vAlign w:val="center"/>
          </w:tcPr>
          <w:p w14:paraId="075621E1" w14:textId="2CD30EC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0E5E7867" w14:textId="23C75BB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1,520.00</w:t>
            </w:r>
          </w:p>
        </w:tc>
      </w:tr>
      <w:tr w:rsidR="007825C4" w:rsidRPr="00A767AF" w14:paraId="11D99B59"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575371" w14:textId="13B29B7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109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128E879" w14:textId="426988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HUCKSTEPP</w:t>
            </w:r>
          </w:p>
        </w:tc>
        <w:tc>
          <w:tcPr>
            <w:tcW w:w="2126" w:type="dxa"/>
            <w:tcBorders>
              <w:top w:val="nil"/>
              <w:left w:val="nil"/>
              <w:bottom w:val="single" w:sz="4" w:space="0" w:color="auto"/>
              <w:right w:val="single" w:sz="4" w:space="0" w:color="auto"/>
            </w:tcBorders>
            <w:shd w:val="clear" w:color="auto" w:fill="auto"/>
            <w:noWrap/>
            <w:vAlign w:val="center"/>
          </w:tcPr>
          <w:p w14:paraId="396B3C4E" w14:textId="289F388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CRAIG</w:t>
            </w:r>
          </w:p>
        </w:tc>
        <w:tc>
          <w:tcPr>
            <w:tcW w:w="4111" w:type="dxa"/>
            <w:tcBorders>
              <w:top w:val="nil"/>
              <w:left w:val="nil"/>
              <w:bottom w:val="single" w:sz="4" w:space="0" w:color="auto"/>
              <w:right w:val="single" w:sz="4" w:space="0" w:color="auto"/>
            </w:tcBorders>
            <w:shd w:val="clear" w:color="auto" w:fill="auto"/>
            <w:noWrap/>
            <w:vAlign w:val="center"/>
          </w:tcPr>
          <w:p w14:paraId="61F547B6" w14:textId="37EA0E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107 NARDEN STREET</w:t>
            </w:r>
          </w:p>
        </w:tc>
        <w:tc>
          <w:tcPr>
            <w:tcW w:w="2126" w:type="dxa"/>
            <w:tcBorders>
              <w:top w:val="nil"/>
              <w:left w:val="nil"/>
              <w:bottom w:val="single" w:sz="4" w:space="0" w:color="auto"/>
              <w:right w:val="single" w:sz="4" w:space="0" w:color="auto"/>
            </w:tcBorders>
            <w:shd w:val="clear" w:color="auto" w:fill="auto"/>
            <w:noWrap/>
            <w:vAlign w:val="center"/>
          </w:tcPr>
          <w:p w14:paraId="19CD06FB" w14:textId="292AFAC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CRACE</w:t>
            </w:r>
          </w:p>
        </w:tc>
        <w:tc>
          <w:tcPr>
            <w:tcW w:w="1559" w:type="dxa"/>
            <w:tcBorders>
              <w:top w:val="nil"/>
              <w:left w:val="nil"/>
              <w:bottom w:val="single" w:sz="4" w:space="0" w:color="auto"/>
              <w:right w:val="single" w:sz="4" w:space="0" w:color="auto"/>
            </w:tcBorders>
            <w:shd w:val="clear" w:color="auto" w:fill="auto"/>
            <w:noWrap/>
            <w:vAlign w:val="center"/>
          </w:tcPr>
          <w:p w14:paraId="69919A4E" w14:textId="321544E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15.16</w:t>
            </w:r>
          </w:p>
        </w:tc>
      </w:tr>
      <w:tr w:rsidR="007825C4" w:rsidRPr="00A767AF" w14:paraId="3312401C"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4296638" w14:textId="4602715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lastRenderedPageBreak/>
              <w:t>110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34357B9" w14:textId="65B426A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HUGHES</w:t>
            </w:r>
          </w:p>
        </w:tc>
        <w:tc>
          <w:tcPr>
            <w:tcW w:w="2126" w:type="dxa"/>
            <w:tcBorders>
              <w:top w:val="nil"/>
              <w:left w:val="nil"/>
              <w:bottom w:val="single" w:sz="4" w:space="0" w:color="auto"/>
              <w:right w:val="single" w:sz="4" w:space="0" w:color="auto"/>
            </w:tcBorders>
            <w:shd w:val="clear" w:color="auto" w:fill="auto"/>
            <w:noWrap/>
            <w:vAlign w:val="center"/>
          </w:tcPr>
          <w:p w14:paraId="698924D4" w14:textId="7F48FB0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THOMAS</w:t>
            </w:r>
          </w:p>
        </w:tc>
        <w:tc>
          <w:tcPr>
            <w:tcW w:w="4111" w:type="dxa"/>
            <w:tcBorders>
              <w:top w:val="nil"/>
              <w:left w:val="nil"/>
              <w:bottom w:val="single" w:sz="4" w:space="0" w:color="auto"/>
              <w:right w:val="single" w:sz="4" w:space="0" w:color="auto"/>
            </w:tcBorders>
            <w:shd w:val="clear" w:color="auto" w:fill="auto"/>
            <w:noWrap/>
            <w:vAlign w:val="center"/>
          </w:tcPr>
          <w:p w14:paraId="4D56C3F0" w14:textId="70E41C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47/19 HOWITT STREET</w:t>
            </w:r>
          </w:p>
        </w:tc>
        <w:tc>
          <w:tcPr>
            <w:tcW w:w="2126" w:type="dxa"/>
            <w:tcBorders>
              <w:top w:val="nil"/>
              <w:left w:val="nil"/>
              <w:bottom w:val="single" w:sz="4" w:space="0" w:color="auto"/>
              <w:right w:val="single" w:sz="4" w:space="0" w:color="auto"/>
            </w:tcBorders>
            <w:shd w:val="clear" w:color="auto" w:fill="auto"/>
            <w:noWrap/>
            <w:vAlign w:val="center"/>
          </w:tcPr>
          <w:p w14:paraId="14A7AFBF" w14:textId="7A1EBF0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000DF8E6" w14:textId="750052B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780.00</w:t>
            </w:r>
          </w:p>
        </w:tc>
      </w:tr>
      <w:tr w:rsidR="007825C4" w:rsidRPr="00A767AF" w14:paraId="026F5E0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32409F" w14:textId="66C37D1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8E6020E" w14:textId="4B3BC07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HUGHES</w:t>
            </w:r>
          </w:p>
        </w:tc>
        <w:tc>
          <w:tcPr>
            <w:tcW w:w="2126" w:type="dxa"/>
            <w:tcBorders>
              <w:top w:val="nil"/>
              <w:left w:val="nil"/>
              <w:bottom w:val="single" w:sz="4" w:space="0" w:color="auto"/>
              <w:right w:val="single" w:sz="4" w:space="0" w:color="auto"/>
            </w:tcBorders>
            <w:shd w:val="clear" w:color="auto" w:fill="auto"/>
            <w:noWrap/>
            <w:vAlign w:val="center"/>
          </w:tcPr>
          <w:p w14:paraId="3AE9BB50" w14:textId="2DD2D67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DAVID</w:t>
            </w:r>
          </w:p>
        </w:tc>
        <w:tc>
          <w:tcPr>
            <w:tcW w:w="4111" w:type="dxa"/>
            <w:tcBorders>
              <w:top w:val="nil"/>
              <w:left w:val="nil"/>
              <w:bottom w:val="single" w:sz="4" w:space="0" w:color="auto"/>
              <w:right w:val="single" w:sz="4" w:space="0" w:color="auto"/>
            </w:tcBorders>
            <w:shd w:val="clear" w:color="auto" w:fill="auto"/>
            <w:noWrap/>
            <w:vAlign w:val="center"/>
          </w:tcPr>
          <w:p w14:paraId="33C3B8F1" w14:textId="0892DE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25/5 ELVIRE PLACE</w:t>
            </w:r>
          </w:p>
        </w:tc>
        <w:tc>
          <w:tcPr>
            <w:tcW w:w="2126" w:type="dxa"/>
            <w:tcBorders>
              <w:top w:val="nil"/>
              <w:left w:val="nil"/>
              <w:bottom w:val="single" w:sz="4" w:space="0" w:color="auto"/>
              <w:right w:val="single" w:sz="4" w:space="0" w:color="auto"/>
            </w:tcBorders>
            <w:shd w:val="clear" w:color="auto" w:fill="auto"/>
            <w:noWrap/>
            <w:vAlign w:val="center"/>
          </w:tcPr>
          <w:p w14:paraId="769AB6F6" w14:textId="057B7E4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2869EB29" w14:textId="287119C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405.50</w:t>
            </w:r>
          </w:p>
        </w:tc>
      </w:tr>
      <w:tr w:rsidR="007825C4" w:rsidRPr="00A767AF" w14:paraId="35829B1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5774675" w14:textId="74A2845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BD6990C" w14:textId="4E5463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HWANG</w:t>
            </w:r>
          </w:p>
        </w:tc>
        <w:tc>
          <w:tcPr>
            <w:tcW w:w="2126" w:type="dxa"/>
            <w:tcBorders>
              <w:top w:val="nil"/>
              <w:left w:val="nil"/>
              <w:bottom w:val="single" w:sz="4" w:space="0" w:color="auto"/>
              <w:right w:val="single" w:sz="4" w:space="0" w:color="auto"/>
            </w:tcBorders>
            <w:shd w:val="clear" w:color="auto" w:fill="auto"/>
            <w:noWrap/>
            <w:vAlign w:val="center"/>
          </w:tcPr>
          <w:p w14:paraId="02BA4815" w14:textId="0C798EF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IGEON</w:t>
            </w:r>
          </w:p>
        </w:tc>
        <w:tc>
          <w:tcPr>
            <w:tcW w:w="4111" w:type="dxa"/>
            <w:tcBorders>
              <w:top w:val="nil"/>
              <w:left w:val="nil"/>
              <w:bottom w:val="single" w:sz="4" w:space="0" w:color="auto"/>
              <w:right w:val="single" w:sz="4" w:space="0" w:color="auto"/>
            </w:tcBorders>
            <w:shd w:val="clear" w:color="auto" w:fill="auto"/>
            <w:noWrap/>
            <w:vAlign w:val="center"/>
          </w:tcPr>
          <w:p w14:paraId="3F6BF2F2" w14:textId="6DA7342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7/1 BUNGLE BUNGLE CRESCENT</w:t>
            </w:r>
          </w:p>
        </w:tc>
        <w:tc>
          <w:tcPr>
            <w:tcW w:w="2126" w:type="dxa"/>
            <w:tcBorders>
              <w:top w:val="nil"/>
              <w:left w:val="nil"/>
              <w:bottom w:val="single" w:sz="4" w:space="0" w:color="auto"/>
              <w:right w:val="single" w:sz="4" w:space="0" w:color="auto"/>
            </w:tcBorders>
            <w:shd w:val="clear" w:color="auto" w:fill="auto"/>
            <w:noWrap/>
            <w:vAlign w:val="center"/>
          </w:tcPr>
          <w:p w14:paraId="2B53F2ED" w14:textId="4289241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4E9B43BD" w14:textId="15F7D50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920.00</w:t>
            </w:r>
          </w:p>
        </w:tc>
      </w:tr>
      <w:tr w:rsidR="007825C4" w:rsidRPr="00A767AF" w14:paraId="089886F5"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850E6F" w14:textId="19BBE52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8797F0" w14:textId="1687D0B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JAMES</w:t>
            </w:r>
          </w:p>
        </w:tc>
        <w:tc>
          <w:tcPr>
            <w:tcW w:w="2126" w:type="dxa"/>
            <w:tcBorders>
              <w:top w:val="nil"/>
              <w:left w:val="nil"/>
              <w:bottom w:val="single" w:sz="4" w:space="0" w:color="auto"/>
              <w:right w:val="single" w:sz="4" w:space="0" w:color="auto"/>
            </w:tcBorders>
            <w:shd w:val="clear" w:color="auto" w:fill="auto"/>
            <w:noWrap/>
            <w:vAlign w:val="center"/>
          </w:tcPr>
          <w:p w14:paraId="49DC7CF9" w14:textId="2E6F1C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BRIONY</w:t>
            </w:r>
          </w:p>
        </w:tc>
        <w:tc>
          <w:tcPr>
            <w:tcW w:w="4111" w:type="dxa"/>
            <w:tcBorders>
              <w:top w:val="nil"/>
              <w:left w:val="nil"/>
              <w:bottom w:val="single" w:sz="4" w:space="0" w:color="auto"/>
              <w:right w:val="single" w:sz="4" w:space="0" w:color="auto"/>
            </w:tcBorders>
            <w:shd w:val="clear" w:color="auto" w:fill="auto"/>
            <w:noWrap/>
            <w:vAlign w:val="center"/>
          </w:tcPr>
          <w:p w14:paraId="2AB32B6F" w14:textId="2239A74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LANDSBOROUGH STREET</w:t>
            </w:r>
          </w:p>
        </w:tc>
        <w:tc>
          <w:tcPr>
            <w:tcW w:w="2126" w:type="dxa"/>
            <w:tcBorders>
              <w:top w:val="nil"/>
              <w:left w:val="nil"/>
              <w:bottom w:val="single" w:sz="4" w:space="0" w:color="auto"/>
              <w:right w:val="single" w:sz="4" w:space="0" w:color="auto"/>
            </w:tcBorders>
            <w:shd w:val="clear" w:color="auto" w:fill="auto"/>
            <w:noWrap/>
            <w:vAlign w:val="center"/>
          </w:tcPr>
          <w:p w14:paraId="36961180" w14:textId="18D2EF0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362A1C9D" w14:textId="5FB3EAD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185.43</w:t>
            </w:r>
          </w:p>
        </w:tc>
      </w:tr>
      <w:tr w:rsidR="007825C4" w:rsidRPr="00A767AF" w14:paraId="48167EDB"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7E2943" w14:textId="58530A9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901DB63" w14:textId="735E64C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JAQUES</w:t>
            </w:r>
          </w:p>
        </w:tc>
        <w:tc>
          <w:tcPr>
            <w:tcW w:w="2126" w:type="dxa"/>
            <w:tcBorders>
              <w:top w:val="nil"/>
              <w:left w:val="nil"/>
              <w:bottom w:val="single" w:sz="4" w:space="0" w:color="auto"/>
              <w:right w:val="single" w:sz="4" w:space="0" w:color="auto"/>
            </w:tcBorders>
            <w:shd w:val="clear" w:color="auto" w:fill="auto"/>
            <w:noWrap/>
            <w:vAlign w:val="center"/>
          </w:tcPr>
          <w:p w14:paraId="474A3BF5" w14:textId="77A6761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ARNE</w:t>
            </w:r>
          </w:p>
        </w:tc>
        <w:tc>
          <w:tcPr>
            <w:tcW w:w="4111" w:type="dxa"/>
            <w:tcBorders>
              <w:top w:val="nil"/>
              <w:left w:val="nil"/>
              <w:bottom w:val="single" w:sz="4" w:space="0" w:color="auto"/>
              <w:right w:val="single" w:sz="4" w:space="0" w:color="auto"/>
            </w:tcBorders>
            <w:shd w:val="clear" w:color="auto" w:fill="auto"/>
            <w:noWrap/>
            <w:vAlign w:val="center"/>
          </w:tcPr>
          <w:p w14:paraId="05EAFB6D" w14:textId="6F2823F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2/2 CULTIVATION STREET</w:t>
            </w:r>
          </w:p>
        </w:tc>
        <w:tc>
          <w:tcPr>
            <w:tcW w:w="2126" w:type="dxa"/>
            <w:tcBorders>
              <w:top w:val="nil"/>
              <w:left w:val="nil"/>
              <w:bottom w:val="single" w:sz="4" w:space="0" w:color="auto"/>
              <w:right w:val="single" w:sz="4" w:space="0" w:color="auto"/>
            </w:tcBorders>
            <w:shd w:val="clear" w:color="auto" w:fill="auto"/>
            <w:noWrap/>
            <w:vAlign w:val="center"/>
          </w:tcPr>
          <w:p w14:paraId="22BC3AC6" w14:textId="71F8F82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2A277DEC" w14:textId="14454BF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600.00</w:t>
            </w:r>
          </w:p>
        </w:tc>
      </w:tr>
      <w:tr w:rsidR="007825C4" w:rsidRPr="00A767AF" w14:paraId="28E35F8D"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0D7346" w14:textId="04C9511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0C047D" w14:textId="074DFD6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JIAO</w:t>
            </w:r>
          </w:p>
        </w:tc>
        <w:tc>
          <w:tcPr>
            <w:tcW w:w="2126" w:type="dxa"/>
            <w:tcBorders>
              <w:top w:val="nil"/>
              <w:left w:val="nil"/>
              <w:bottom w:val="single" w:sz="4" w:space="0" w:color="auto"/>
              <w:right w:val="single" w:sz="4" w:space="0" w:color="auto"/>
            </w:tcBorders>
            <w:shd w:val="clear" w:color="auto" w:fill="auto"/>
            <w:noWrap/>
            <w:vAlign w:val="center"/>
          </w:tcPr>
          <w:p w14:paraId="5D153B3A" w14:textId="480CD3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YONG CONG</w:t>
            </w:r>
          </w:p>
        </w:tc>
        <w:tc>
          <w:tcPr>
            <w:tcW w:w="4111" w:type="dxa"/>
            <w:tcBorders>
              <w:top w:val="nil"/>
              <w:left w:val="nil"/>
              <w:bottom w:val="single" w:sz="4" w:space="0" w:color="auto"/>
              <w:right w:val="single" w:sz="4" w:space="0" w:color="auto"/>
            </w:tcBorders>
            <w:shd w:val="clear" w:color="auto" w:fill="auto"/>
            <w:noWrap/>
            <w:vAlign w:val="center"/>
          </w:tcPr>
          <w:p w14:paraId="128DF7D0" w14:textId="1CD7039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30/82 HENRY KENDALL</w:t>
            </w:r>
            <w:r w:rsidR="00C77045">
              <w:rPr>
                <w:rFonts w:ascii="Calibri" w:hAnsi="Calibri" w:cs="Calibri"/>
                <w:color w:val="000000"/>
                <w:sz w:val="20"/>
              </w:rPr>
              <w:t xml:space="preserve"> STREET</w:t>
            </w:r>
          </w:p>
        </w:tc>
        <w:tc>
          <w:tcPr>
            <w:tcW w:w="2126" w:type="dxa"/>
            <w:tcBorders>
              <w:top w:val="nil"/>
              <w:left w:val="nil"/>
              <w:bottom w:val="single" w:sz="4" w:space="0" w:color="auto"/>
              <w:right w:val="single" w:sz="4" w:space="0" w:color="auto"/>
            </w:tcBorders>
            <w:shd w:val="clear" w:color="auto" w:fill="auto"/>
            <w:noWrap/>
            <w:vAlign w:val="center"/>
          </w:tcPr>
          <w:p w14:paraId="6B68B4EF" w14:textId="062AB6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2AF234E1" w14:textId="41811BD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589.50</w:t>
            </w:r>
          </w:p>
        </w:tc>
      </w:tr>
      <w:tr w:rsidR="007825C4" w:rsidRPr="00A767AF" w14:paraId="2FE0E728"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5D56676" w14:textId="3A39A9B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C88639" w14:textId="55FEB4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JOHNS</w:t>
            </w:r>
          </w:p>
        </w:tc>
        <w:tc>
          <w:tcPr>
            <w:tcW w:w="2126" w:type="dxa"/>
            <w:tcBorders>
              <w:top w:val="nil"/>
              <w:left w:val="nil"/>
              <w:bottom w:val="single" w:sz="4" w:space="0" w:color="auto"/>
              <w:right w:val="single" w:sz="4" w:space="0" w:color="auto"/>
            </w:tcBorders>
            <w:shd w:val="clear" w:color="auto" w:fill="auto"/>
            <w:noWrap/>
            <w:vAlign w:val="center"/>
          </w:tcPr>
          <w:p w14:paraId="65D20BE0" w14:textId="2F2C06B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JAYNE</w:t>
            </w:r>
          </w:p>
        </w:tc>
        <w:tc>
          <w:tcPr>
            <w:tcW w:w="4111" w:type="dxa"/>
            <w:tcBorders>
              <w:top w:val="nil"/>
              <w:left w:val="nil"/>
              <w:bottom w:val="single" w:sz="4" w:space="0" w:color="auto"/>
              <w:right w:val="single" w:sz="4" w:space="0" w:color="auto"/>
            </w:tcBorders>
            <w:shd w:val="clear" w:color="auto" w:fill="auto"/>
            <w:noWrap/>
            <w:vAlign w:val="center"/>
          </w:tcPr>
          <w:p w14:paraId="461E820B" w14:textId="2F9F6FE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23 MARY HALL CIRCUIT</w:t>
            </w:r>
          </w:p>
        </w:tc>
        <w:tc>
          <w:tcPr>
            <w:tcW w:w="2126" w:type="dxa"/>
            <w:tcBorders>
              <w:top w:val="nil"/>
              <w:left w:val="nil"/>
              <w:bottom w:val="single" w:sz="4" w:space="0" w:color="auto"/>
              <w:right w:val="single" w:sz="4" w:space="0" w:color="auto"/>
            </w:tcBorders>
            <w:shd w:val="clear" w:color="auto" w:fill="auto"/>
            <w:noWrap/>
            <w:vAlign w:val="center"/>
          </w:tcPr>
          <w:p w14:paraId="1B6FA887" w14:textId="1293B30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25A1164A" w14:textId="1116461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14.72</w:t>
            </w:r>
          </w:p>
        </w:tc>
      </w:tr>
      <w:tr w:rsidR="007825C4" w:rsidRPr="00A767AF" w14:paraId="115FA05A" w14:textId="77777777" w:rsidTr="00DB582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10ADF0" w14:textId="5130A5B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sz w:val="20"/>
              </w:rPr>
              <w:t>117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4EDCA2C" w14:textId="2771B7E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JOHNSON</w:t>
            </w:r>
          </w:p>
        </w:tc>
        <w:tc>
          <w:tcPr>
            <w:tcW w:w="2126" w:type="dxa"/>
            <w:tcBorders>
              <w:top w:val="nil"/>
              <w:left w:val="nil"/>
              <w:bottom w:val="single" w:sz="4" w:space="0" w:color="auto"/>
              <w:right w:val="single" w:sz="4" w:space="0" w:color="auto"/>
            </w:tcBorders>
            <w:shd w:val="clear" w:color="auto" w:fill="auto"/>
            <w:noWrap/>
            <w:vAlign w:val="center"/>
          </w:tcPr>
          <w:p w14:paraId="2171C8BC" w14:textId="47097F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ASHLEY</w:t>
            </w:r>
          </w:p>
        </w:tc>
        <w:tc>
          <w:tcPr>
            <w:tcW w:w="4111" w:type="dxa"/>
            <w:tcBorders>
              <w:top w:val="nil"/>
              <w:left w:val="nil"/>
              <w:bottom w:val="single" w:sz="4" w:space="0" w:color="auto"/>
              <w:right w:val="single" w:sz="4" w:space="0" w:color="auto"/>
            </w:tcBorders>
            <w:shd w:val="clear" w:color="auto" w:fill="auto"/>
            <w:noWrap/>
            <w:vAlign w:val="center"/>
          </w:tcPr>
          <w:p w14:paraId="252EAA77" w14:textId="4748C8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1/29 DARBY STREET</w:t>
            </w:r>
          </w:p>
        </w:tc>
        <w:tc>
          <w:tcPr>
            <w:tcW w:w="2126" w:type="dxa"/>
            <w:tcBorders>
              <w:top w:val="nil"/>
              <w:left w:val="nil"/>
              <w:bottom w:val="single" w:sz="4" w:space="0" w:color="auto"/>
              <w:right w:val="single" w:sz="4" w:space="0" w:color="auto"/>
            </w:tcBorders>
            <w:shd w:val="clear" w:color="auto" w:fill="auto"/>
            <w:noWrap/>
            <w:vAlign w:val="center"/>
          </w:tcPr>
          <w:p w14:paraId="0A4E6CBA" w14:textId="4E50DF5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7DADD8B5" w14:textId="1E8C070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256.58</w:t>
            </w:r>
          </w:p>
        </w:tc>
      </w:tr>
      <w:tr w:rsidR="007825C4" w:rsidRPr="00A767AF" w14:paraId="379ED7A7" w14:textId="77777777" w:rsidTr="007238F2">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59FCDB" w14:textId="7EA9B975" w:rsidR="007825C4" w:rsidRPr="00A767AF" w:rsidRDefault="007825C4" w:rsidP="007825C4">
            <w:pPr>
              <w:jc w:val="right"/>
              <w:rPr>
                <w:rFonts w:asciiTheme="minorHAnsi" w:hAnsiTheme="minorHAnsi" w:cstheme="minorHAnsi"/>
                <w:color w:val="000000"/>
                <w:sz w:val="20"/>
                <w:lang w:eastAsia="en-AU"/>
              </w:rPr>
            </w:pPr>
            <w:bookmarkStart w:id="2" w:name="_Hlk126250243"/>
            <w:r w:rsidRPr="00A767AF">
              <w:rPr>
                <w:rFonts w:asciiTheme="minorHAnsi" w:hAnsiTheme="minorHAnsi" w:cstheme="minorHAnsi"/>
                <w:color w:val="000000"/>
                <w:sz w:val="20"/>
                <w:lang w:eastAsia="en-AU"/>
              </w:rPr>
              <w:t>118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F46269D" w14:textId="50A8238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JOHNSON</w:t>
            </w:r>
          </w:p>
        </w:tc>
        <w:tc>
          <w:tcPr>
            <w:tcW w:w="2126" w:type="dxa"/>
            <w:tcBorders>
              <w:top w:val="nil"/>
              <w:left w:val="nil"/>
              <w:bottom w:val="single" w:sz="4" w:space="0" w:color="auto"/>
              <w:right w:val="single" w:sz="4" w:space="0" w:color="auto"/>
            </w:tcBorders>
            <w:shd w:val="clear" w:color="auto" w:fill="auto"/>
            <w:noWrap/>
            <w:vAlign w:val="center"/>
          </w:tcPr>
          <w:p w14:paraId="014432B3" w14:textId="527F853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ORIELLA</w:t>
            </w:r>
          </w:p>
        </w:tc>
        <w:tc>
          <w:tcPr>
            <w:tcW w:w="4111" w:type="dxa"/>
            <w:tcBorders>
              <w:top w:val="nil"/>
              <w:left w:val="nil"/>
              <w:bottom w:val="single" w:sz="4" w:space="0" w:color="auto"/>
              <w:right w:val="single" w:sz="4" w:space="0" w:color="auto"/>
            </w:tcBorders>
            <w:shd w:val="clear" w:color="auto" w:fill="auto"/>
            <w:noWrap/>
            <w:vAlign w:val="center"/>
          </w:tcPr>
          <w:p w14:paraId="3059B274" w14:textId="0F953C7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185/1 MOUAT STREET</w:t>
            </w:r>
          </w:p>
        </w:tc>
        <w:tc>
          <w:tcPr>
            <w:tcW w:w="2126" w:type="dxa"/>
            <w:tcBorders>
              <w:top w:val="nil"/>
              <w:left w:val="nil"/>
              <w:bottom w:val="single" w:sz="4" w:space="0" w:color="auto"/>
              <w:right w:val="single" w:sz="4" w:space="0" w:color="auto"/>
            </w:tcBorders>
            <w:shd w:val="clear" w:color="auto" w:fill="auto"/>
            <w:noWrap/>
            <w:vAlign w:val="center"/>
          </w:tcPr>
          <w:p w14:paraId="7C1FD32C" w14:textId="6B3D60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6BF52BD1" w14:textId="7CF53D4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800.00</w:t>
            </w:r>
          </w:p>
        </w:tc>
      </w:tr>
      <w:bookmarkEnd w:id="2"/>
      <w:tr w:rsidR="007825C4" w:rsidRPr="00A767AF" w14:paraId="04562412"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FCF4D4D" w14:textId="298DFD1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D5686E" w14:textId="5D66F3D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JOHNSTON</w:t>
            </w:r>
          </w:p>
        </w:tc>
        <w:tc>
          <w:tcPr>
            <w:tcW w:w="2126" w:type="dxa"/>
            <w:tcBorders>
              <w:top w:val="nil"/>
              <w:left w:val="nil"/>
              <w:bottom w:val="single" w:sz="4" w:space="0" w:color="auto"/>
              <w:right w:val="single" w:sz="4" w:space="0" w:color="auto"/>
            </w:tcBorders>
            <w:shd w:val="clear" w:color="auto" w:fill="auto"/>
            <w:noWrap/>
            <w:vAlign w:val="center"/>
          </w:tcPr>
          <w:p w14:paraId="2C13F531" w14:textId="01258DC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LEE</w:t>
            </w:r>
          </w:p>
        </w:tc>
        <w:tc>
          <w:tcPr>
            <w:tcW w:w="4111" w:type="dxa"/>
            <w:tcBorders>
              <w:top w:val="nil"/>
              <w:left w:val="nil"/>
              <w:bottom w:val="single" w:sz="4" w:space="0" w:color="auto"/>
              <w:right w:val="single" w:sz="4" w:space="0" w:color="auto"/>
            </w:tcBorders>
            <w:shd w:val="clear" w:color="auto" w:fill="auto"/>
            <w:noWrap/>
            <w:vAlign w:val="center"/>
          </w:tcPr>
          <w:p w14:paraId="14B2193E" w14:textId="2CB080D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16 WALTER CROCKER CRESCENT</w:t>
            </w:r>
          </w:p>
        </w:tc>
        <w:tc>
          <w:tcPr>
            <w:tcW w:w="2126" w:type="dxa"/>
            <w:tcBorders>
              <w:top w:val="nil"/>
              <w:left w:val="nil"/>
              <w:bottom w:val="single" w:sz="4" w:space="0" w:color="auto"/>
              <w:right w:val="single" w:sz="4" w:space="0" w:color="auto"/>
            </w:tcBorders>
            <w:shd w:val="clear" w:color="auto" w:fill="auto"/>
            <w:noWrap/>
            <w:vAlign w:val="center"/>
          </w:tcPr>
          <w:p w14:paraId="0F7F1B18" w14:textId="0A4C74A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1A3F2AB5" w14:textId="673CA20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200.80</w:t>
            </w:r>
          </w:p>
        </w:tc>
      </w:tr>
      <w:tr w:rsidR="007825C4" w:rsidRPr="00A767AF" w14:paraId="475A8A52"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7B2707F" w14:textId="4734085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92AD8D" w14:textId="51A643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JOHNSTON</w:t>
            </w:r>
          </w:p>
        </w:tc>
        <w:tc>
          <w:tcPr>
            <w:tcW w:w="2126" w:type="dxa"/>
            <w:tcBorders>
              <w:top w:val="nil"/>
              <w:left w:val="nil"/>
              <w:bottom w:val="single" w:sz="4" w:space="0" w:color="auto"/>
              <w:right w:val="single" w:sz="4" w:space="0" w:color="auto"/>
            </w:tcBorders>
            <w:shd w:val="clear" w:color="auto" w:fill="auto"/>
            <w:noWrap/>
            <w:vAlign w:val="center"/>
          </w:tcPr>
          <w:p w14:paraId="7D18C5F9" w14:textId="18BDEBF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RYAN</w:t>
            </w:r>
          </w:p>
        </w:tc>
        <w:tc>
          <w:tcPr>
            <w:tcW w:w="4111" w:type="dxa"/>
            <w:tcBorders>
              <w:top w:val="nil"/>
              <w:left w:val="nil"/>
              <w:bottom w:val="single" w:sz="4" w:space="0" w:color="auto"/>
              <w:right w:val="single" w:sz="4" w:space="0" w:color="auto"/>
            </w:tcBorders>
            <w:shd w:val="clear" w:color="auto" w:fill="auto"/>
            <w:noWrap/>
            <w:vAlign w:val="center"/>
          </w:tcPr>
          <w:p w14:paraId="3A6FD3CC" w14:textId="3224FB3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8/329 FLEMINGTON ROAD</w:t>
            </w:r>
          </w:p>
        </w:tc>
        <w:tc>
          <w:tcPr>
            <w:tcW w:w="2126" w:type="dxa"/>
            <w:tcBorders>
              <w:top w:val="nil"/>
              <w:left w:val="nil"/>
              <w:bottom w:val="single" w:sz="4" w:space="0" w:color="auto"/>
              <w:right w:val="single" w:sz="4" w:space="0" w:color="auto"/>
            </w:tcBorders>
            <w:shd w:val="clear" w:color="auto" w:fill="auto"/>
            <w:noWrap/>
            <w:vAlign w:val="center"/>
          </w:tcPr>
          <w:p w14:paraId="6F1D1A24" w14:textId="4FC7770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4A80B989" w14:textId="1C220E9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600.00</w:t>
            </w:r>
          </w:p>
        </w:tc>
      </w:tr>
      <w:tr w:rsidR="007825C4" w:rsidRPr="00A767AF" w14:paraId="21DFB8B2"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779458D" w14:textId="3230E46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6E234B" w14:textId="727CF8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KANG</w:t>
            </w:r>
          </w:p>
        </w:tc>
        <w:tc>
          <w:tcPr>
            <w:tcW w:w="2126" w:type="dxa"/>
            <w:tcBorders>
              <w:top w:val="nil"/>
              <w:left w:val="nil"/>
              <w:bottom w:val="single" w:sz="4" w:space="0" w:color="auto"/>
              <w:right w:val="single" w:sz="4" w:space="0" w:color="auto"/>
            </w:tcBorders>
            <w:shd w:val="clear" w:color="auto" w:fill="auto"/>
            <w:noWrap/>
            <w:vAlign w:val="center"/>
          </w:tcPr>
          <w:p w14:paraId="564CAB78" w14:textId="4912D55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ZIJIAN</w:t>
            </w:r>
          </w:p>
        </w:tc>
        <w:tc>
          <w:tcPr>
            <w:tcW w:w="4111" w:type="dxa"/>
            <w:tcBorders>
              <w:top w:val="nil"/>
              <w:left w:val="nil"/>
              <w:bottom w:val="single" w:sz="4" w:space="0" w:color="auto"/>
              <w:right w:val="single" w:sz="4" w:space="0" w:color="auto"/>
            </w:tcBorders>
            <w:shd w:val="clear" w:color="auto" w:fill="auto"/>
            <w:noWrap/>
            <w:vAlign w:val="center"/>
          </w:tcPr>
          <w:p w14:paraId="565AEF6A" w14:textId="322E2AE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2/1 DINES PLACE</w:t>
            </w:r>
          </w:p>
        </w:tc>
        <w:tc>
          <w:tcPr>
            <w:tcW w:w="2126" w:type="dxa"/>
            <w:tcBorders>
              <w:top w:val="nil"/>
              <w:left w:val="nil"/>
              <w:bottom w:val="single" w:sz="4" w:space="0" w:color="auto"/>
              <w:right w:val="single" w:sz="4" w:space="0" w:color="auto"/>
            </w:tcBorders>
            <w:shd w:val="clear" w:color="auto" w:fill="auto"/>
            <w:noWrap/>
            <w:vAlign w:val="center"/>
          </w:tcPr>
          <w:p w14:paraId="799F97A9" w14:textId="30308DD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A8A2CA5" w14:textId="6195807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42.91</w:t>
            </w:r>
          </w:p>
        </w:tc>
      </w:tr>
      <w:tr w:rsidR="007825C4" w:rsidRPr="00A767AF" w14:paraId="1EE6CCF0"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BD36CB" w14:textId="18B6DB0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BEBD114" w14:textId="1B0B446E" w:rsidR="007825C4" w:rsidRPr="007A7CC9" w:rsidRDefault="007825C4" w:rsidP="007825C4">
            <w:pPr>
              <w:rPr>
                <w:rFonts w:asciiTheme="minorHAnsi" w:hAnsiTheme="minorHAnsi" w:cstheme="minorHAnsi"/>
                <w:color w:val="000000"/>
                <w:sz w:val="20"/>
                <w:lang w:eastAsia="en-AU"/>
              </w:rPr>
            </w:pPr>
            <w:r w:rsidRPr="007A7CC9">
              <w:rPr>
                <w:rFonts w:ascii="Calibri" w:hAnsi="Calibri" w:cs="Calibri"/>
                <w:color w:val="000000"/>
                <w:sz w:val="20"/>
              </w:rPr>
              <w:t>KARIKKA</w:t>
            </w:r>
            <w:r w:rsidR="007A7CC9" w:rsidRPr="007A7CC9">
              <w:rPr>
                <w:rFonts w:ascii="Calibri" w:hAnsi="Calibri" w:cs="Calibri"/>
                <w:color w:val="000000"/>
                <w:sz w:val="20"/>
              </w:rPr>
              <w:t>T</w:t>
            </w:r>
            <w:r w:rsidRPr="007A7CC9">
              <w:rPr>
                <w:rFonts w:ascii="Calibri" w:hAnsi="Calibri" w:cs="Calibri"/>
                <w:color w:val="000000"/>
                <w:sz w:val="20"/>
              </w:rPr>
              <w:t>TIL</w:t>
            </w:r>
          </w:p>
        </w:tc>
        <w:tc>
          <w:tcPr>
            <w:tcW w:w="2126" w:type="dxa"/>
            <w:tcBorders>
              <w:top w:val="nil"/>
              <w:left w:val="nil"/>
              <w:bottom w:val="single" w:sz="4" w:space="0" w:color="auto"/>
              <w:right w:val="single" w:sz="4" w:space="0" w:color="auto"/>
            </w:tcBorders>
            <w:shd w:val="clear" w:color="auto" w:fill="auto"/>
            <w:noWrap/>
            <w:vAlign w:val="center"/>
          </w:tcPr>
          <w:p w14:paraId="00C0C31D" w14:textId="728FA28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SINDUHA</w:t>
            </w:r>
          </w:p>
        </w:tc>
        <w:tc>
          <w:tcPr>
            <w:tcW w:w="4111" w:type="dxa"/>
            <w:tcBorders>
              <w:top w:val="nil"/>
              <w:left w:val="nil"/>
              <w:bottom w:val="single" w:sz="4" w:space="0" w:color="auto"/>
              <w:right w:val="single" w:sz="4" w:space="0" w:color="auto"/>
            </w:tcBorders>
            <w:shd w:val="clear" w:color="auto" w:fill="auto"/>
            <w:noWrap/>
            <w:vAlign w:val="center"/>
          </w:tcPr>
          <w:p w14:paraId="7E09D0A6" w14:textId="51BEA4E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96 MAPLETON AVENUE</w:t>
            </w:r>
          </w:p>
        </w:tc>
        <w:tc>
          <w:tcPr>
            <w:tcW w:w="2126" w:type="dxa"/>
            <w:tcBorders>
              <w:top w:val="nil"/>
              <w:left w:val="nil"/>
              <w:bottom w:val="single" w:sz="4" w:space="0" w:color="auto"/>
              <w:right w:val="single" w:sz="4" w:space="0" w:color="auto"/>
            </w:tcBorders>
            <w:shd w:val="clear" w:color="auto" w:fill="auto"/>
            <w:noWrap/>
            <w:vAlign w:val="center"/>
          </w:tcPr>
          <w:p w14:paraId="59967B72" w14:textId="19CA3C4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7D0AB5A1" w14:textId="3F6EC42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51.00</w:t>
            </w:r>
          </w:p>
        </w:tc>
      </w:tr>
      <w:tr w:rsidR="007825C4" w:rsidRPr="00A767AF" w14:paraId="1239B48A"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750D8F3" w14:textId="39FD30F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9F99E1" w14:textId="1D004378" w:rsidR="007825C4" w:rsidRPr="007A7CC9" w:rsidRDefault="007825C4" w:rsidP="007825C4">
            <w:pPr>
              <w:rPr>
                <w:rFonts w:asciiTheme="minorHAnsi" w:hAnsiTheme="minorHAnsi" w:cstheme="minorHAnsi"/>
                <w:color w:val="000000"/>
                <w:sz w:val="20"/>
                <w:lang w:eastAsia="en-AU"/>
              </w:rPr>
            </w:pPr>
            <w:r w:rsidRPr="007A7CC9">
              <w:rPr>
                <w:rFonts w:ascii="Calibri" w:hAnsi="Calibri" w:cs="Calibri"/>
                <w:color w:val="000000"/>
                <w:sz w:val="20"/>
              </w:rPr>
              <w:t>KARIKKATTIL</w:t>
            </w:r>
          </w:p>
        </w:tc>
        <w:tc>
          <w:tcPr>
            <w:tcW w:w="2126" w:type="dxa"/>
            <w:tcBorders>
              <w:top w:val="nil"/>
              <w:left w:val="nil"/>
              <w:bottom w:val="single" w:sz="4" w:space="0" w:color="auto"/>
              <w:right w:val="single" w:sz="4" w:space="0" w:color="auto"/>
            </w:tcBorders>
            <w:shd w:val="clear" w:color="auto" w:fill="auto"/>
            <w:noWrap/>
            <w:vAlign w:val="center"/>
          </w:tcPr>
          <w:p w14:paraId="6CDEF7AB" w14:textId="0B5A88C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MANOJAN</w:t>
            </w:r>
          </w:p>
        </w:tc>
        <w:tc>
          <w:tcPr>
            <w:tcW w:w="4111" w:type="dxa"/>
            <w:tcBorders>
              <w:top w:val="nil"/>
              <w:left w:val="nil"/>
              <w:bottom w:val="single" w:sz="4" w:space="0" w:color="auto"/>
              <w:right w:val="single" w:sz="4" w:space="0" w:color="auto"/>
            </w:tcBorders>
            <w:shd w:val="clear" w:color="auto" w:fill="auto"/>
            <w:noWrap/>
            <w:vAlign w:val="center"/>
          </w:tcPr>
          <w:p w14:paraId="40D05E65" w14:textId="7E76D59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96 MAPLETON AVENUE</w:t>
            </w:r>
          </w:p>
        </w:tc>
        <w:tc>
          <w:tcPr>
            <w:tcW w:w="2126" w:type="dxa"/>
            <w:tcBorders>
              <w:top w:val="nil"/>
              <w:left w:val="nil"/>
              <w:bottom w:val="single" w:sz="4" w:space="0" w:color="auto"/>
              <w:right w:val="single" w:sz="4" w:space="0" w:color="auto"/>
            </w:tcBorders>
            <w:shd w:val="clear" w:color="auto" w:fill="auto"/>
            <w:noWrap/>
            <w:vAlign w:val="center"/>
          </w:tcPr>
          <w:p w14:paraId="14C22B86" w14:textId="2FEC05D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780C7D8E" w14:textId="1768D5D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51.00</w:t>
            </w:r>
          </w:p>
        </w:tc>
      </w:tr>
      <w:tr w:rsidR="007825C4" w:rsidRPr="00A767AF" w14:paraId="09616A29"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ACFC0AA" w14:textId="414C985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F1F0BE2" w14:textId="2E2911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KELLY</w:t>
            </w:r>
          </w:p>
        </w:tc>
        <w:tc>
          <w:tcPr>
            <w:tcW w:w="2126" w:type="dxa"/>
            <w:tcBorders>
              <w:top w:val="nil"/>
              <w:left w:val="nil"/>
              <w:bottom w:val="single" w:sz="4" w:space="0" w:color="auto"/>
              <w:right w:val="single" w:sz="4" w:space="0" w:color="auto"/>
            </w:tcBorders>
            <w:shd w:val="clear" w:color="auto" w:fill="auto"/>
            <w:noWrap/>
            <w:vAlign w:val="center"/>
          </w:tcPr>
          <w:p w14:paraId="05179394" w14:textId="2B3D360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KELVIN</w:t>
            </w:r>
          </w:p>
        </w:tc>
        <w:tc>
          <w:tcPr>
            <w:tcW w:w="4111" w:type="dxa"/>
            <w:tcBorders>
              <w:top w:val="nil"/>
              <w:left w:val="nil"/>
              <w:bottom w:val="single" w:sz="4" w:space="0" w:color="auto"/>
              <w:right w:val="single" w:sz="4" w:space="0" w:color="auto"/>
            </w:tcBorders>
            <w:shd w:val="clear" w:color="auto" w:fill="auto"/>
            <w:noWrap/>
            <w:vAlign w:val="center"/>
          </w:tcPr>
          <w:p w14:paraId="74854A43" w14:textId="0CA93E8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12 BATTERSBY CIRCUIT</w:t>
            </w:r>
          </w:p>
        </w:tc>
        <w:tc>
          <w:tcPr>
            <w:tcW w:w="2126" w:type="dxa"/>
            <w:tcBorders>
              <w:top w:val="nil"/>
              <w:left w:val="nil"/>
              <w:bottom w:val="single" w:sz="4" w:space="0" w:color="auto"/>
              <w:right w:val="single" w:sz="4" w:space="0" w:color="auto"/>
            </w:tcBorders>
            <w:shd w:val="clear" w:color="auto" w:fill="auto"/>
            <w:noWrap/>
            <w:vAlign w:val="center"/>
          </w:tcPr>
          <w:p w14:paraId="387EE0B4" w14:textId="53CFD18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767F36AC" w14:textId="2BE0EE6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510.00</w:t>
            </w:r>
          </w:p>
        </w:tc>
      </w:tr>
      <w:tr w:rsidR="007825C4" w:rsidRPr="00A767AF" w14:paraId="29B9BDF8"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9325C2A" w14:textId="327D6AA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C06BD15" w14:textId="789DFDE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KELLY</w:t>
            </w:r>
          </w:p>
        </w:tc>
        <w:tc>
          <w:tcPr>
            <w:tcW w:w="2126" w:type="dxa"/>
            <w:tcBorders>
              <w:top w:val="nil"/>
              <w:left w:val="nil"/>
              <w:bottom w:val="single" w:sz="4" w:space="0" w:color="auto"/>
              <w:right w:val="single" w:sz="4" w:space="0" w:color="auto"/>
            </w:tcBorders>
            <w:shd w:val="clear" w:color="auto" w:fill="auto"/>
            <w:noWrap/>
            <w:vAlign w:val="center"/>
          </w:tcPr>
          <w:p w14:paraId="499091FD" w14:textId="664F2D5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ANNA</w:t>
            </w:r>
          </w:p>
        </w:tc>
        <w:tc>
          <w:tcPr>
            <w:tcW w:w="4111" w:type="dxa"/>
            <w:tcBorders>
              <w:top w:val="nil"/>
              <w:left w:val="nil"/>
              <w:bottom w:val="single" w:sz="4" w:space="0" w:color="auto"/>
              <w:right w:val="single" w:sz="4" w:space="0" w:color="auto"/>
            </w:tcBorders>
            <w:shd w:val="clear" w:color="auto" w:fill="auto"/>
            <w:noWrap/>
            <w:vAlign w:val="center"/>
          </w:tcPr>
          <w:p w14:paraId="4A3D7C10" w14:textId="66A6DD4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112/148 FLEMINGTON ROAD</w:t>
            </w:r>
          </w:p>
        </w:tc>
        <w:tc>
          <w:tcPr>
            <w:tcW w:w="2126" w:type="dxa"/>
            <w:tcBorders>
              <w:top w:val="nil"/>
              <w:left w:val="nil"/>
              <w:bottom w:val="single" w:sz="4" w:space="0" w:color="auto"/>
              <w:right w:val="single" w:sz="4" w:space="0" w:color="auto"/>
            </w:tcBorders>
            <w:shd w:val="clear" w:color="auto" w:fill="auto"/>
            <w:noWrap/>
            <w:vAlign w:val="center"/>
          </w:tcPr>
          <w:p w14:paraId="33CD53E5" w14:textId="2A83921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6718491D" w14:textId="6F27AA7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660.00</w:t>
            </w:r>
          </w:p>
        </w:tc>
      </w:tr>
      <w:tr w:rsidR="007825C4" w:rsidRPr="00A767AF" w14:paraId="18D544F7"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DED96AE" w14:textId="10710D6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EBA6581" w14:textId="60228BD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KEMPSON</w:t>
            </w:r>
          </w:p>
        </w:tc>
        <w:tc>
          <w:tcPr>
            <w:tcW w:w="2126" w:type="dxa"/>
            <w:tcBorders>
              <w:top w:val="nil"/>
              <w:left w:val="nil"/>
              <w:bottom w:val="single" w:sz="4" w:space="0" w:color="auto"/>
              <w:right w:val="single" w:sz="4" w:space="0" w:color="auto"/>
            </w:tcBorders>
            <w:shd w:val="clear" w:color="auto" w:fill="auto"/>
            <w:noWrap/>
            <w:vAlign w:val="center"/>
          </w:tcPr>
          <w:p w14:paraId="2FD4ECF7" w14:textId="068B71A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AMY</w:t>
            </w:r>
          </w:p>
        </w:tc>
        <w:tc>
          <w:tcPr>
            <w:tcW w:w="4111" w:type="dxa"/>
            <w:tcBorders>
              <w:top w:val="nil"/>
              <w:left w:val="nil"/>
              <w:bottom w:val="single" w:sz="4" w:space="0" w:color="auto"/>
              <w:right w:val="single" w:sz="4" w:space="0" w:color="auto"/>
            </w:tcBorders>
            <w:shd w:val="clear" w:color="auto" w:fill="auto"/>
            <w:noWrap/>
            <w:vAlign w:val="center"/>
          </w:tcPr>
          <w:p w14:paraId="1693972D" w14:textId="1489012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PLIMSOLL DRIVE</w:t>
            </w:r>
          </w:p>
        </w:tc>
        <w:tc>
          <w:tcPr>
            <w:tcW w:w="2126" w:type="dxa"/>
            <w:tcBorders>
              <w:top w:val="nil"/>
              <w:left w:val="nil"/>
              <w:bottom w:val="single" w:sz="4" w:space="0" w:color="auto"/>
              <w:right w:val="single" w:sz="4" w:space="0" w:color="auto"/>
            </w:tcBorders>
            <w:shd w:val="clear" w:color="auto" w:fill="auto"/>
            <w:noWrap/>
            <w:vAlign w:val="center"/>
          </w:tcPr>
          <w:p w14:paraId="371B4BDA" w14:textId="66FF26B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2D39AE02" w14:textId="5FC322B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11.06</w:t>
            </w:r>
          </w:p>
        </w:tc>
      </w:tr>
      <w:tr w:rsidR="007825C4" w:rsidRPr="00A767AF" w14:paraId="6037BD85"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8C38116" w14:textId="5C1B79D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F3BFC2A" w14:textId="285B99F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KENNETT</w:t>
            </w:r>
          </w:p>
        </w:tc>
        <w:tc>
          <w:tcPr>
            <w:tcW w:w="2126" w:type="dxa"/>
            <w:tcBorders>
              <w:top w:val="nil"/>
              <w:left w:val="nil"/>
              <w:bottom w:val="single" w:sz="4" w:space="0" w:color="auto"/>
              <w:right w:val="single" w:sz="4" w:space="0" w:color="auto"/>
            </w:tcBorders>
            <w:shd w:val="clear" w:color="auto" w:fill="auto"/>
            <w:noWrap/>
            <w:vAlign w:val="center"/>
          </w:tcPr>
          <w:p w14:paraId="0B45A290" w14:textId="2E9397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SUSAN</w:t>
            </w:r>
          </w:p>
        </w:tc>
        <w:tc>
          <w:tcPr>
            <w:tcW w:w="4111" w:type="dxa"/>
            <w:tcBorders>
              <w:top w:val="nil"/>
              <w:left w:val="nil"/>
              <w:bottom w:val="single" w:sz="4" w:space="0" w:color="auto"/>
              <w:right w:val="single" w:sz="4" w:space="0" w:color="auto"/>
            </w:tcBorders>
            <w:shd w:val="clear" w:color="auto" w:fill="auto"/>
            <w:noWrap/>
            <w:vAlign w:val="center"/>
          </w:tcPr>
          <w:p w14:paraId="097A36D9" w14:textId="657D0E9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 ADAIR STREET</w:t>
            </w:r>
          </w:p>
        </w:tc>
        <w:tc>
          <w:tcPr>
            <w:tcW w:w="2126" w:type="dxa"/>
            <w:tcBorders>
              <w:top w:val="nil"/>
              <w:left w:val="nil"/>
              <w:bottom w:val="single" w:sz="4" w:space="0" w:color="auto"/>
              <w:right w:val="single" w:sz="4" w:space="0" w:color="auto"/>
            </w:tcBorders>
            <w:shd w:val="clear" w:color="auto" w:fill="auto"/>
            <w:noWrap/>
            <w:vAlign w:val="center"/>
          </w:tcPr>
          <w:p w14:paraId="3096CFB7" w14:textId="09A6E94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24AB71C1" w14:textId="5C16D88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100.00</w:t>
            </w:r>
          </w:p>
        </w:tc>
      </w:tr>
      <w:tr w:rsidR="007825C4" w:rsidRPr="00A767AF" w14:paraId="1963E12E"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6E914C" w14:textId="251CFB2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DC905BA" w14:textId="5D2D561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w:t>
            </w:r>
          </w:p>
        </w:tc>
        <w:tc>
          <w:tcPr>
            <w:tcW w:w="2126" w:type="dxa"/>
            <w:tcBorders>
              <w:top w:val="nil"/>
              <w:left w:val="nil"/>
              <w:bottom w:val="single" w:sz="4" w:space="0" w:color="auto"/>
              <w:right w:val="single" w:sz="4" w:space="0" w:color="auto"/>
            </w:tcBorders>
            <w:shd w:val="clear" w:color="auto" w:fill="auto"/>
            <w:noWrap/>
            <w:vAlign w:val="center"/>
          </w:tcPr>
          <w:p w14:paraId="73ED605F" w14:textId="6F1EDA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7497185E" w14:textId="63509B9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74/15 CORANDERRK STREET</w:t>
            </w:r>
          </w:p>
        </w:tc>
        <w:tc>
          <w:tcPr>
            <w:tcW w:w="2126" w:type="dxa"/>
            <w:tcBorders>
              <w:top w:val="nil"/>
              <w:left w:val="nil"/>
              <w:bottom w:val="single" w:sz="4" w:space="0" w:color="auto"/>
              <w:right w:val="single" w:sz="4" w:space="0" w:color="auto"/>
            </w:tcBorders>
            <w:shd w:val="clear" w:color="auto" w:fill="auto"/>
            <w:noWrap/>
            <w:vAlign w:val="center"/>
          </w:tcPr>
          <w:p w14:paraId="638EB1BA" w14:textId="266CE1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REID</w:t>
            </w:r>
          </w:p>
        </w:tc>
        <w:tc>
          <w:tcPr>
            <w:tcW w:w="1559" w:type="dxa"/>
            <w:tcBorders>
              <w:top w:val="nil"/>
              <w:left w:val="nil"/>
              <w:bottom w:val="single" w:sz="4" w:space="0" w:color="auto"/>
              <w:right w:val="single" w:sz="4" w:space="0" w:color="auto"/>
            </w:tcBorders>
            <w:shd w:val="clear" w:color="auto" w:fill="auto"/>
            <w:noWrap/>
            <w:vAlign w:val="center"/>
          </w:tcPr>
          <w:p w14:paraId="744515D7" w14:textId="737ED43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1,052.00</w:t>
            </w:r>
          </w:p>
        </w:tc>
      </w:tr>
      <w:tr w:rsidR="007825C4" w:rsidRPr="00A767AF" w14:paraId="58DBDAC4"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C24FCB" w14:textId="63DBD1C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129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47BED6B" w14:textId="2F4BA7C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w:t>
            </w:r>
          </w:p>
        </w:tc>
        <w:tc>
          <w:tcPr>
            <w:tcW w:w="2126" w:type="dxa"/>
            <w:tcBorders>
              <w:top w:val="nil"/>
              <w:left w:val="nil"/>
              <w:bottom w:val="single" w:sz="4" w:space="0" w:color="auto"/>
              <w:right w:val="single" w:sz="4" w:space="0" w:color="auto"/>
            </w:tcBorders>
            <w:shd w:val="clear" w:color="auto" w:fill="auto"/>
            <w:noWrap/>
            <w:vAlign w:val="center"/>
          </w:tcPr>
          <w:p w14:paraId="01501770" w14:textId="0DBAE9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ISABEL</w:t>
            </w:r>
          </w:p>
        </w:tc>
        <w:tc>
          <w:tcPr>
            <w:tcW w:w="4111" w:type="dxa"/>
            <w:tcBorders>
              <w:top w:val="nil"/>
              <w:left w:val="nil"/>
              <w:bottom w:val="single" w:sz="4" w:space="0" w:color="auto"/>
              <w:right w:val="single" w:sz="4" w:space="0" w:color="auto"/>
            </w:tcBorders>
            <w:shd w:val="clear" w:color="auto" w:fill="auto"/>
            <w:noWrap/>
            <w:vAlign w:val="center"/>
          </w:tcPr>
          <w:p w14:paraId="789FD6EF" w14:textId="3A1EF39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59/301 FLEMINGTON ROAD</w:t>
            </w:r>
          </w:p>
        </w:tc>
        <w:tc>
          <w:tcPr>
            <w:tcW w:w="2126" w:type="dxa"/>
            <w:tcBorders>
              <w:top w:val="nil"/>
              <w:left w:val="nil"/>
              <w:bottom w:val="single" w:sz="4" w:space="0" w:color="auto"/>
              <w:right w:val="single" w:sz="4" w:space="0" w:color="auto"/>
            </w:tcBorders>
            <w:shd w:val="clear" w:color="auto" w:fill="auto"/>
            <w:noWrap/>
            <w:vAlign w:val="center"/>
          </w:tcPr>
          <w:p w14:paraId="27059852" w14:textId="5074200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1CB14CCB" w14:textId="63A136B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760.00</w:t>
            </w:r>
          </w:p>
        </w:tc>
      </w:tr>
      <w:tr w:rsidR="007825C4" w:rsidRPr="00A767AF" w14:paraId="2450D0EA"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56474F0" w14:textId="030C55A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E6C598" w14:textId="046FB8A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KITCHING</w:t>
            </w:r>
          </w:p>
        </w:tc>
        <w:tc>
          <w:tcPr>
            <w:tcW w:w="2126" w:type="dxa"/>
            <w:tcBorders>
              <w:top w:val="nil"/>
              <w:left w:val="nil"/>
              <w:bottom w:val="single" w:sz="4" w:space="0" w:color="auto"/>
              <w:right w:val="single" w:sz="4" w:space="0" w:color="auto"/>
            </w:tcBorders>
            <w:shd w:val="clear" w:color="auto" w:fill="auto"/>
            <w:noWrap/>
            <w:vAlign w:val="center"/>
          </w:tcPr>
          <w:p w14:paraId="25375114" w14:textId="56A7D5E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562E45A7" w14:textId="11FD988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12/25 JERRABOMBERRA AVENUE</w:t>
            </w:r>
          </w:p>
        </w:tc>
        <w:tc>
          <w:tcPr>
            <w:tcW w:w="2126" w:type="dxa"/>
            <w:tcBorders>
              <w:top w:val="nil"/>
              <w:left w:val="nil"/>
              <w:bottom w:val="single" w:sz="4" w:space="0" w:color="auto"/>
              <w:right w:val="single" w:sz="4" w:space="0" w:color="auto"/>
            </w:tcBorders>
            <w:shd w:val="clear" w:color="auto" w:fill="auto"/>
            <w:noWrap/>
            <w:vAlign w:val="center"/>
          </w:tcPr>
          <w:p w14:paraId="48330C42" w14:textId="48D0CF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696A0BBA" w14:textId="3ABE30B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1,760.00</w:t>
            </w:r>
          </w:p>
        </w:tc>
      </w:tr>
      <w:tr w:rsidR="007825C4" w:rsidRPr="00A767AF" w14:paraId="2749E714"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B6B5B87" w14:textId="0B3EB9A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0A31E8F" w14:textId="4D0BF68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KLEIN</w:t>
            </w:r>
          </w:p>
        </w:tc>
        <w:tc>
          <w:tcPr>
            <w:tcW w:w="2126" w:type="dxa"/>
            <w:tcBorders>
              <w:top w:val="nil"/>
              <w:left w:val="nil"/>
              <w:bottom w:val="single" w:sz="4" w:space="0" w:color="auto"/>
              <w:right w:val="single" w:sz="4" w:space="0" w:color="auto"/>
            </w:tcBorders>
            <w:shd w:val="clear" w:color="auto" w:fill="auto"/>
            <w:noWrap/>
            <w:vAlign w:val="center"/>
          </w:tcPr>
          <w:p w14:paraId="3CD84FF5" w14:textId="7FC5F1D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HELEN</w:t>
            </w:r>
          </w:p>
        </w:tc>
        <w:tc>
          <w:tcPr>
            <w:tcW w:w="4111" w:type="dxa"/>
            <w:tcBorders>
              <w:top w:val="nil"/>
              <w:left w:val="nil"/>
              <w:bottom w:val="single" w:sz="4" w:space="0" w:color="auto"/>
              <w:right w:val="single" w:sz="4" w:space="0" w:color="auto"/>
            </w:tcBorders>
            <w:shd w:val="clear" w:color="auto" w:fill="auto"/>
            <w:noWrap/>
            <w:vAlign w:val="center"/>
          </w:tcPr>
          <w:p w14:paraId="51803528" w14:textId="0DC7835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COLEMAN STREET</w:t>
            </w:r>
          </w:p>
        </w:tc>
        <w:tc>
          <w:tcPr>
            <w:tcW w:w="2126" w:type="dxa"/>
            <w:tcBorders>
              <w:top w:val="nil"/>
              <w:left w:val="nil"/>
              <w:bottom w:val="single" w:sz="4" w:space="0" w:color="auto"/>
              <w:right w:val="single" w:sz="4" w:space="0" w:color="auto"/>
            </w:tcBorders>
            <w:shd w:val="clear" w:color="auto" w:fill="auto"/>
            <w:noWrap/>
            <w:vAlign w:val="center"/>
          </w:tcPr>
          <w:p w14:paraId="3E84207D" w14:textId="3A073C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6DDF36E5" w14:textId="2D5F31C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1,368.20</w:t>
            </w:r>
          </w:p>
        </w:tc>
      </w:tr>
      <w:tr w:rsidR="007825C4" w:rsidRPr="00A767AF" w14:paraId="37950161"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932B5B8" w14:textId="0064977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9722A51" w14:textId="5EFE39D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KRAUS</w:t>
            </w:r>
          </w:p>
        </w:tc>
        <w:tc>
          <w:tcPr>
            <w:tcW w:w="2126" w:type="dxa"/>
            <w:tcBorders>
              <w:top w:val="nil"/>
              <w:left w:val="nil"/>
              <w:bottom w:val="single" w:sz="4" w:space="0" w:color="auto"/>
              <w:right w:val="single" w:sz="4" w:space="0" w:color="auto"/>
            </w:tcBorders>
            <w:shd w:val="clear" w:color="auto" w:fill="auto"/>
            <w:noWrap/>
            <w:vAlign w:val="center"/>
          </w:tcPr>
          <w:p w14:paraId="7BCE0A10" w14:textId="67DC50D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ANJA</w:t>
            </w:r>
          </w:p>
        </w:tc>
        <w:tc>
          <w:tcPr>
            <w:tcW w:w="4111" w:type="dxa"/>
            <w:tcBorders>
              <w:top w:val="nil"/>
              <w:left w:val="nil"/>
              <w:bottom w:val="single" w:sz="4" w:space="0" w:color="auto"/>
              <w:right w:val="single" w:sz="4" w:space="0" w:color="auto"/>
            </w:tcBorders>
            <w:shd w:val="clear" w:color="auto" w:fill="auto"/>
            <w:noWrap/>
            <w:vAlign w:val="center"/>
          </w:tcPr>
          <w:p w14:paraId="2A650133" w14:textId="42AC0A0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131 IRVINE STREET</w:t>
            </w:r>
          </w:p>
        </w:tc>
        <w:tc>
          <w:tcPr>
            <w:tcW w:w="2126" w:type="dxa"/>
            <w:tcBorders>
              <w:top w:val="nil"/>
              <w:left w:val="nil"/>
              <w:bottom w:val="single" w:sz="4" w:space="0" w:color="auto"/>
              <w:right w:val="single" w:sz="4" w:space="0" w:color="auto"/>
            </w:tcBorders>
            <w:shd w:val="clear" w:color="auto" w:fill="auto"/>
            <w:noWrap/>
            <w:vAlign w:val="center"/>
          </w:tcPr>
          <w:p w14:paraId="7FEBBEE4" w14:textId="5D0895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120727F8" w14:textId="38053E3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114.53</w:t>
            </w:r>
          </w:p>
        </w:tc>
      </w:tr>
      <w:tr w:rsidR="007825C4" w:rsidRPr="00A767AF" w14:paraId="6BEE16C3"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A62A720" w14:textId="2E141E6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5B25C00" w14:textId="59FCE2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KUPPILI</w:t>
            </w:r>
          </w:p>
        </w:tc>
        <w:tc>
          <w:tcPr>
            <w:tcW w:w="2126" w:type="dxa"/>
            <w:tcBorders>
              <w:top w:val="nil"/>
              <w:left w:val="nil"/>
              <w:bottom w:val="single" w:sz="4" w:space="0" w:color="auto"/>
              <w:right w:val="single" w:sz="4" w:space="0" w:color="auto"/>
            </w:tcBorders>
            <w:shd w:val="clear" w:color="auto" w:fill="auto"/>
            <w:noWrap/>
            <w:vAlign w:val="center"/>
          </w:tcPr>
          <w:p w14:paraId="068062FD" w14:textId="0A1588A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BRINDA</w:t>
            </w:r>
          </w:p>
        </w:tc>
        <w:tc>
          <w:tcPr>
            <w:tcW w:w="4111" w:type="dxa"/>
            <w:tcBorders>
              <w:top w:val="nil"/>
              <w:left w:val="nil"/>
              <w:bottom w:val="single" w:sz="4" w:space="0" w:color="auto"/>
              <w:right w:val="single" w:sz="4" w:space="0" w:color="auto"/>
            </w:tcBorders>
            <w:shd w:val="clear" w:color="auto" w:fill="auto"/>
            <w:noWrap/>
            <w:vAlign w:val="center"/>
          </w:tcPr>
          <w:p w14:paraId="06624879" w14:textId="2D4C6D3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7/68 COLLEGE STREET</w:t>
            </w:r>
          </w:p>
        </w:tc>
        <w:tc>
          <w:tcPr>
            <w:tcW w:w="2126" w:type="dxa"/>
            <w:tcBorders>
              <w:top w:val="nil"/>
              <w:left w:val="nil"/>
              <w:bottom w:val="single" w:sz="4" w:space="0" w:color="auto"/>
              <w:right w:val="single" w:sz="4" w:space="0" w:color="auto"/>
            </w:tcBorders>
            <w:shd w:val="clear" w:color="auto" w:fill="auto"/>
            <w:noWrap/>
            <w:vAlign w:val="center"/>
          </w:tcPr>
          <w:p w14:paraId="03830528" w14:textId="6805E8D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4696FAD" w14:textId="3C3184A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1,360.00</w:t>
            </w:r>
          </w:p>
        </w:tc>
      </w:tr>
      <w:tr w:rsidR="007825C4" w:rsidRPr="00A767AF" w14:paraId="0F6883C1"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EC2BA8" w14:textId="54DFCA2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A538667" w14:textId="5586CE0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LAMBERT</w:t>
            </w:r>
          </w:p>
        </w:tc>
        <w:tc>
          <w:tcPr>
            <w:tcW w:w="2126" w:type="dxa"/>
            <w:tcBorders>
              <w:top w:val="nil"/>
              <w:left w:val="nil"/>
              <w:bottom w:val="single" w:sz="4" w:space="0" w:color="auto"/>
              <w:right w:val="single" w:sz="4" w:space="0" w:color="auto"/>
            </w:tcBorders>
            <w:shd w:val="clear" w:color="auto" w:fill="auto"/>
            <w:noWrap/>
            <w:vAlign w:val="center"/>
          </w:tcPr>
          <w:p w14:paraId="6157E400" w14:textId="7727DB2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03D2B1E4" w14:textId="45C2332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72/13 CHANDLER STREET</w:t>
            </w:r>
          </w:p>
        </w:tc>
        <w:tc>
          <w:tcPr>
            <w:tcW w:w="2126" w:type="dxa"/>
            <w:tcBorders>
              <w:top w:val="nil"/>
              <w:left w:val="nil"/>
              <w:bottom w:val="single" w:sz="4" w:space="0" w:color="auto"/>
              <w:right w:val="single" w:sz="4" w:space="0" w:color="auto"/>
            </w:tcBorders>
            <w:shd w:val="clear" w:color="auto" w:fill="auto"/>
            <w:noWrap/>
            <w:vAlign w:val="center"/>
          </w:tcPr>
          <w:p w14:paraId="44FF1BCB" w14:textId="46306D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9DA1BC8" w14:textId="52BBA48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11.00</w:t>
            </w:r>
          </w:p>
        </w:tc>
      </w:tr>
      <w:tr w:rsidR="007825C4" w:rsidRPr="00A767AF" w14:paraId="53E58F17" w14:textId="77777777" w:rsidTr="00CF24C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6F7B1D" w14:textId="285B7FA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D2D324" w14:textId="2F9AD4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LANGSTON</w:t>
            </w:r>
          </w:p>
        </w:tc>
        <w:tc>
          <w:tcPr>
            <w:tcW w:w="2126" w:type="dxa"/>
            <w:tcBorders>
              <w:top w:val="nil"/>
              <w:left w:val="nil"/>
              <w:bottom w:val="single" w:sz="4" w:space="0" w:color="auto"/>
              <w:right w:val="single" w:sz="4" w:space="0" w:color="auto"/>
            </w:tcBorders>
            <w:shd w:val="clear" w:color="auto" w:fill="auto"/>
            <w:noWrap/>
            <w:vAlign w:val="center"/>
          </w:tcPr>
          <w:p w14:paraId="01FACA1F" w14:textId="4F1091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ASHLEY</w:t>
            </w:r>
          </w:p>
        </w:tc>
        <w:tc>
          <w:tcPr>
            <w:tcW w:w="4111" w:type="dxa"/>
            <w:tcBorders>
              <w:top w:val="nil"/>
              <w:left w:val="nil"/>
              <w:bottom w:val="single" w:sz="4" w:space="0" w:color="auto"/>
              <w:right w:val="single" w:sz="4" w:space="0" w:color="auto"/>
            </w:tcBorders>
            <w:shd w:val="clear" w:color="auto" w:fill="auto"/>
            <w:noWrap/>
            <w:vAlign w:val="center"/>
          </w:tcPr>
          <w:p w14:paraId="0D28CA07" w14:textId="4AE8928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13/12 TREVILIAN QUAY</w:t>
            </w:r>
          </w:p>
        </w:tc>
        <w:tc>
          <w:tcPr>
            <w:tcW w:w="2126" w:type="dxa"/>
            <w:tcBorders>
              <w:top w:val="nil"/>
              <w:left w:val="nil"/>
              <w:bottom w:val="single" w:sz="4" w:space="0" w:color="auto"/>
              <w:right w:val="single" w:sz="4" w:space="0" w:color="auto"/>
            </w:tcBorders>
            <w:shd w:val="clear" w:color="auto" w:fill="auto"/>
            <w:noWrap/>
            <w:vAlign w:val="center"/>
          </w:tcPr>
          <w:p w14:paraId="70DB1BF3" w14:textId="5749C44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20CC2CF6" w14:textId="03A2E9E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2,400.00</w:t>
            </w:r>
          </w:p>
        </w:tc>
      </w:tr>
      <w:tr w:rsidR="007825C4" w:rsidRPr="00A767AF" w14:paraId="6211A6D1"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8AF4843" w14:textId="52F2B04A" w:rsidR="007825C4" w:rsidRPr="00A767AF" w:rsidRDefault="007825C4" w:rsidP="007825C4">
            <w:pPr>
              <w:jc w:val="right"/>
              <w:rPr>
                <w:rFonts w:asciiTheme="minorHAnsi" w:hAnsiTheme="minorHAnsi" w:cstheme="minorHAnsi"/>
                <w:color w:val="000000"/>
                <w:sz w:val="20"/>
                <w:lang w:eastAsia="en-AU"/>
              </w:rPr>
            </w:pPr>
            <w:bookmarkStart w:id="3" w:name="_Hlk126250285"/>
            <w:r w:rsidRPr="00A767AF">
              <w:rPr>
                <w:rFonts w:asciiTheme="minorHAnsi" w:hAnsiTheme="minorHAnsi" w:cstheme="minorHAnsi"/>
                <w:color w:val="000000"/>
                <w:sz w:val="20"/>
              </w:rPr>
              <w:t>136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774032F" w14:textId="61D1A3E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LAWS</w:t>
            </w:r>
          </w:p>
        </w:tc>
        <w:tc>
          <w:tcPr>
            <w:tcW w:w="2126" w:type="dxa"/>
            <w:tcBorders>
              <w:top w:val="nil"/>
              <w:left w:val="nil"/>
              <w:bottom w:val="single" w:sz="4" w:space="0" w:color="auto"/>
              <w:right w:val="single" w:sz="4" w:space="0" w:color="auto"/>
            </w:tcBorders>
            <w:shd w:val="clear" w:color="auto" w:fill="auto"/>
            <w:noWrap/>
            <w:vAlign w:val="center"/>
          </w:tcPr>
          <w:p w14:paraId="68AB21E6" w14:textId="49ADF68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SHANE</w:t>
            </w:r>
          </w:p>
        </w:tc>
        <w:tc>
          <w:tcPr>
            <w:tcW w:w="4111" w:type="dxa"/>
            <w:tcBorders>
              <w:top w:val="nil"/>
              <w:left w:val="nil"/>
              <w:bottom w:val="single" w:sz="4" w:space="0" w:color="auto"/>
              <w:right w:val="single" w:sz="4" w:space="0" w:color="auto"/>
            </w:tcBorders>
            <w:shd w:val="clear" w:color="auto" w:fill="auto"/>
            <w:noWrap/>
            <w:vAlign w:val="center"/>
          </w:tcPr>
          <w:p w14:paraId="0840701D" w14:textId="43FC522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5/39 EASTLAKE PARADE</w:t>
            </w:r>
          </w:p>
        </w:tc>
        <w:tc>
          <w:tcPr>
            <w:tcW w:w="2126" w:type="dxa"/>
            <w:tcBorders>
              <w:top w:val="nil"/>
              <w:left w:val="nil"/>
              <w:bottom w:val="single" w:sz="4" w:space="0" w:color="auto"/>
              <w:right w:val="single" w:sz="4" w:space="0" w:color="auto"/>
            </w:tcBorders>
            <w:shd w:val="clear" w:color="auto" w:fill="auto"/>
            <w:noWrap/>
            <w:vAlign w:val="center"/>
          </w:tcPr>
          <w:p w14:paraId="2B19D02B" w14:textId="41E7908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853CDFA" w14:textId="1BF3A16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104.99</w:t>
            </w:r>
          </w:p>
        </w:tc>
      </w:tr>
      <w:tr w:rsidR="007825C4" w:rsidRPr="00A767AF" w14:paraId="73F4163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A398634" w14:textId="4361E43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DE5068" w14:textId="42892CD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LEES</w:t>
            </w:r>
          </w:p>
        </w:tc>
        <w:tc>
          <w:tcPr>
            <w:tcW w:w="2126" w:type="dxa"/>
            <w:tcBorders>
              <w:top w:val="nil"/>
              <w:left w:val="nil"/>
              <w:bottom w:val="single" w:sz="4" w:space="0" w:color="auto"/>
              <w:right w:val="single" w:sz="4" w:space="0" w:color="auto"/>
            </w:tcBorders>
            <w:shd w:val="clear" w:color="auto" w:fill="auto"/>
            <w:noWrap/>
            <w:vAlign w:val="center"/>
          </w:tcPr>
          <w:p w14:paraId="4ABF859D" w14:textId="31D7FE2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TOBY</w:t>
            </w:r>
          </w:p>
        </w:tc>
        <w:tc>
          <w:tcPr>
            <w:tcW w:w="4111" w:type="dxa"/>
            <w:tcBorders>
              <w:top w:val="nil"/>
              <w:left w:val="nil"/>
              <w:bottom w:val="single" w:sz="4" w:space="0" w:color="auto"/>
              <w:right w:val="single" w:sz="4" w:space="0" w:color="auto"/>
            </w:tcBorders>
            <w:shd w:val="clear" w:color="auto" w:fill="auto"/>
            <w:noWrap/>
            <w:vAlign w:val="center"/>
          </w:tcPr>
          <w:p w14:paraId="3075BE2A" w14:textId="6B9FA0D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 NEWORRA PLACE</w:t>
            </w:r>
          </w:p>
        </w:tc>
        <w:tc>
          <w:tcPr>
            <w:tcW w:w="2126" w:type="dxa"/>
            <w:tcBorders>
              <w:top w:val="nil"/>
              <w:left w:val="nil"/>
              <w:bottom w:val="single" w:sz="4" w:space="0" w:color="auto"/>
              <w:right w:val="single" w:sz="4" w:space="0" w:color="auto"/>
            </w:tcBorders>
            <w:shd w:val="clear" w:color="auto" w:fill="auto"/>
            <w:noWrap/>
            <w:vAlign w:val="center"/>
          </w:tcPr>
          <w:p w14:paraId="300D1AD7" w14:textId="65EB56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01CB6BD2" w14:textId="6C84A50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685.00</w:t>
            </w:r>
          </w:p>
        </w:tc>
      </w:tr>
      <w:tr w:rsidR="007825C4" w:rsidRPr="00A767AF" w14:paraId="27E8F85E"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6059F16" w14:textId="1D7E04C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138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0B5150A" w14:textId="2389BA6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LENNIE</w:t>
            </w:r>
          </w:p>
        </w:tc>
        <w:tc>
          <w:tcPr>
            <w:tcW w:w="2126" w:type="dxa"/>
            <w:tcBorders>
              <w:top w:val="nil"/>
              <w:left w:val="nil"/>
              <w:bottom w:val="single" w:sz="4" w:space="0" w:color="auto"/>
              <w:right w:val="single" w:sz="4" w:space="0" w:color="auto"/>
            </w:tcBorders>
            <w:shd w:val="clear" w:color="auto" w:fill="auto"/>
            <w:noWrap/>
            <w:vAlign w:val="center"/>
          </w:tcPr>
          <w:p w14:paraId="4DF4F8D3" w14:textId="463EC95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CAMERON</w:t>
            </w:r>
          </w:p>
        </w:tc>
        <w:tc>
          <w:tcPr>
            <w:tcW w:w="4111" w:type="dxa"/>
            <w:tcBorders>
              <w:top w:val="nil"/>
              <w:left w:val="nil"/>
              <w:bottom w:val="single" w:sz="4" w:space="0" w:color="auto"/>
              <w:right w:val="single" w:sz="4" w:space="0" w:color="auto"/>
            </w:tcBorders>
            <w:shd w:val="clear" w:color="auto" w:fill="auto"/>
            <w:noWrap/>
            <w:vAlign w:val="center"/>
          </w:tcPr>
          <w:p w14:paraId="49FA8879" w14:textId="10528A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185 CHUCULBA CRESCENT</w:t>
            </w:r>
          </w:p>
        </w:tc>
        <w:tc>
          <w:tcPr>
            <w:tcW w:w="2126" w:type="dxa"/>
            <w:tcBorders>
              <w:top w:val="nil"/>
              <w:left w:val="nil"/>
              <w:bottom w:val="single" w:sz="4" w:space="0" w:color="auto"/>
              <w:right w:val="single" w:sz="4" w:space="0" w:color="auto"/>
            </w:tcBorders>
            <w:shd w:val="clear" w:color="auto" w:fill="auto"/>
            <w:noWrap/>
            <w:vAlign w:val="center"/>
          </w:tcPr>
          <w:p w14:paraId="2B527149" w14:textId="4997F1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14D0C381" w14:textId="37BB832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740.00</w:t>
            </w:r>
          </w:p>
        </w:tc>
      </w:tr>
      <w:tr w:rsidR="007825C4" w:rsidRPr="00A767AF" w14:paraId="095C6D2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F8CF315" w14:textId="068B03F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139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D564AAA" w14:textId="75C0BEC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LIGHTFOOT</w:t>
            </w:r>
          </w:p>
        </w:tc>
        <w:tc>
          <w:tcPr>
            <w:tcW w:w="2126" w:type="dxa"/>
            <w:tcBorders>
              <w:top w:val="nil"/>
              <w:left w:val="nil"/>
              <w:bottom w:val="single" w:sz="4" w:space="0" w:color="auto"/>
              <w:right w:val="single" w:sz="4" w:space="0" w:color="auto"/>
            </w:tcBorders>
            <w:shd w:val="clear" w:color="auto" w:fill="auto"/>
            <w:noWrap/>
            <w:vAlign w:val="center"/>
          </w:tcPr>
          <w:p w14:paraId="027B3407" w14:textId="71BF8D0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JORDAN</w:t>
            </w:r>
          </w:p>
        </w:tc>
        <w:tc>
          <w:tcPr>
            <w:tcW w:w="4111" w:type="dxa"/>
            <w:tcBorders>
              <w:top w:val="nil"/>
              <w:left w:val="nil"/>
              <w:bottom w:val="single" w:sz="4" w:space="0" w:color="auto"/>
              <w:right w:val="single" w:sz="4" w:space="0" w:color="auto"/>
            </w:tcBorders>
            <w:shd w:val="clear" w:color="auto" w:fill="auto"/>
            <w:noWrap/>
            <w:vAlign w:val="center"/>
          </w:tcPr>
          <w:p w14:paraId="4B87A2F8" w14:textId="65119FB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51 JOHNSTONE CIRCUIT</w:t>
            </w:r>
          </w:p>
        </w:tc>
        <w:tc>
          <w:tcPr>
            <w:tcW w:w="2126" w:type="dxa"/>
            <w:tcBorders>
              <w:top w:val="nil"/>
              <w:left w:val="nil"/>
              <w:bottom w:val="single" w:sz="4" w:space="0" w:color="auto"/>
              <w:right w:val="single" w:sz="4" w:space="0" w:color="auto"/>
            </w:tcBorders>
            <w:shd w:val="clear" w:color="auto" w:fill="auto"/>
            <w:noWrap/>
            <w:vAlign w:val="center"/>
          </w:tcPr>
          <w:p w14:paraId="2D83E74D" w14:textId="70283F6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CALWELL</w:t>
            </w:r>
          </w:p>
        </w:tc>
        <w:tc>
          <w:tcPr>
            <w:tcW w:w="1559" w:type="dxa"/>
            <w:tcBorders>
              <w:top w:val="nil"/>
              <w:left w:val="nil"/>
              <w:bottom w:val="single" w:sz="4" w:space="0" w:color="auto"/>
              <w:right w:val="single" w:sz="4" w:space="0" w:color="auto"/>
            </w:tcBorders>
            <w:shd w:val="clear" w:color="auto" w:fill="auto"/>
            <w:noWrap/>
            <w:vAlign w:val="center"/>
          </w:tcPr>
          <w:p w14:paraId="384D5256" w14:textId="2FA3ADB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940.00</w:t>
            </w:r>
          </w:p>
        </w:tc>
      </w:tr>
      <w:tr w:rsidR="007825C4" w:rsidRPr="00A767AF" w14:paraId="208705BD"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9D46F0C" w14:textId="1E24E0B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B4FF32" w14:textId="7E63F5C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LIN</w:t>
            </w:r>
          </w:p>
        </w:tc>
        <w:tc>
          <w:tcPr>
            <w:tcW w:w="2126" w:type="dxa"/>
            <w:tcBorders>
              <w:top w:val="nil"/>
              <w:left w:val="nil"/>
              <w:bottom w:val="single" w:sz="4" w:space="0" w:color="auto"/>
              <w:right w:val="single" w:sz="4" w:space="0" w:color="auto"/>
            </w:tcBorders>
            <w:shd w:val="clear" w:color="auto" w:fill="auto"/>
            <w:noWrap/>
            <w:vAlign w:val="center"/>
          </w:tcPr>
          <w:p w14:paraId="2BAEE0DB" w14:textId="5C9372F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HONGYI</w:t>
            </w:r>
          </w:p>
        </w:tc>
        <w:tc>
          <w:tcPr>
            <w:tcW w:w="4111" w:type="dxa"/>
            <w:tcBorders>
              <w:top w:val="nil"/>
              <w:left w:val="nil"/>
              <w:bottom w:val="single" w:sz="4" w:space="0" w:color="auto"/>
              <w:right w:val="single" w:sz="4" w:space="0" w:color="auto"/>
            </w:tcBorders>
            <w:shd w:val="clear" w:color="auto" w:fill="auto"/>
            <w:noWrap/>
            <w:vAlign w:val="center"/>
          </w:tcPr>
          <w:p w14:paraId="6EF4F42B" w14:textId="53149C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1104/2 MARCUS CLARKE STREET</w:t>
            </w:r>
          </w:p>
        </w:tc>
        <w:tc>
          <w:tcPr>
            <w:tcW w:w="2126" w:type="dxa"/>
            <w:tcBorders>
              <w:top w:val="nil"/>
              <w:left w:val="nil"/>
              <w:bottom w:val="single" w:sz="4" w:space="0" w:color="auto"/>
              <w:right w:val="single" w:sz="4" w:space="0" w:color="auto"/>
            </w:tcBorders>
            <w:shd w:val="clear" w:color="auto" w:fill="auto"/>
            <w:noWrap/>
            <w:vAlign w:val="center"/>
          </w:tcPr>
          <w:p w14:paraId="464801D1" w14:textId="58D7A8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537A93DA" w14:textId="354BF59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970.00</w:t>
            </w:r>
          </w:p>
        </w:tc>
      </w:tr>
      <w:tr w:rsidR="007825C4" w:rsidRPr="00A767AF" w14:paraId="2F5901C5"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6F3DA94" w14:textId="07CEBF1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4156571" w14:textId="5BD93F6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LINDQVIST</w:t>
            </w:r>
          </w:p>
        </w:tc>
        <w:tc>
          <w:tcPr>
            <w:tcW w:w="2126" w:type="dxa"/>
            <w:tcBorders>
              <w:top w:val="nil"/>
              <w:left w:val="nil"/>
              <w:bottom w:val="single" w:sz="4" w:space="0" w:color="auto"/>
              <w:right w:val="single" w:sz="4" w:space="0" w:color="auto"/>
            </w:tcBorders>
            <w:shd w:val="clear" w:color="auto" w:fill="auto"/>
            <w:noWrap/>
            <w:vAlign w:val="center"/>
          </w:tcPr>
          <w:p w14:paraId="43E15553" w14:textId="1FADFA3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JESPER</w:t>
            </w:r>
          </w:p>
        </w:tc>
        <w:tc>
          <w:tcPr>
            <w:tcW w:w="4111" w:type="dxa"/>
            <w:tcBorders>
              <w:top w:val="nil"/>
              <w:left w:val="nil"/>
              <w:bottom w:val="single" w:sz="4" w:space="0" w:color="auto"/>
              <w:right w:val="single" w:sz="4" w:space="0" w:color="auto"/>
            </w:tcBorders>
            <w:shd w:val="clear" w:color="auto" w:fill="auto"/>
            <w:noWrap/>
            <w:vAlign w:val="center"/>
          </w:tcPr>
          <w:p w14:paraId="3693309D" w14:textId="647B079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 BANCROFT STREET</w:t>
            </w:r>
          </w:p>
        </w:tc>
        <w:tc>
          <w:tcPr>
            <w:tcW w:w="2126" w:type="dxa"/>
            <w:tcBorders>
              <w:top w:val="nil"/>
              <w:left w:val="nil"/>
              <w:bottom w:val="single" w:sz="4" w:space="0" w:color="auto"/>
              <w:right w:val="single" w:sz="4" w:space="0" w:color="auto"/>
            </w:tcBorders>
            <w:shd w:val="clear" w:color="auto" w:fill="auto"/>
            <w:noWrap/>
            <w:vAlign w:val="center"/>
          </w:tcPr>
          <w:p w14:paraId="47BCBA3F" w14:textId="5EE00F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2E41DA1B" w14:textId="3E19467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539.32</w:t>
            </w:r>
          </w:p>
        </w:tc>
      </w:tr>
      <w:tr w:rsidR="007825C4" w:rsidRPr="00A767AF" w14:paraId="05AA1A7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4A5B2BE" w14:textId="218524E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3C6E422" w14:textId="3861C6A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LIU</w:t>
            </w:r>
          </w:p>
        </w:tc>
        <w:tc>
          <w:tcPr>
            <w:tcW w:w="2126" w:type="dxa"/>
            <w:tcBorders>
              <w:top w:val="nil"/>
              <w:left w:val="nil"/>
              <w:bottom w:val="single" w:sz="4" w:space="0" w:color="auto"/>
              <w:right w:val="single" w:sz="4" w:space="0" w:color="auto"/>
            </w:tcBorders>
            <w:shd w:val="clear" w:color="auto" w:fill="auto"/>
            <w:noWrap/>
            <w:vAlign w:val="center"/>
          </w:tcPr>
          <w:p w14:paraId="602AE6A2" w14:textId="7066032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w:t>
            </w:r>
          </w:p>
        </w:tc>
        <w:tc>
          <w:tcPr>
            <w:tcW w:w="4111" w:type="dxa"/>
            <w:tcBorders>
              <w:top w:val="nil"/>
              <w:left w:val="nil"/>
              <w:bottom w:val="single" w:sz="4" w:space="0" w:color="auto"/>
              <w:right w:val="single" w:sz="4" w:space="0" w:color="auto"/>
            </w:tcBorders>
            <w:shd w:val="clear" w:color="auto" w:fill="auto"/>
            <w:noWrap/>
            <w:vAlign w:val="center"/>
          </w:tcPr>
          <w:p w14:paraId="68DEBF79" w14:textId="54AFC54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22 HOWMANS STREET</w:t>
            </w:r>
          </w:p>
        </w:tc>
        <w:tc>
          <w:tcPr>
            <w:tcW w:w="2126" w:type="dxa"/>
            <w:tcBorders>
              <w:top w:val="nil"/>
              <w:left w:val="nil"/>
              <w:bottom w:val="single" w:sz="4" w:space="0" w:color="auto"/>
              <w:right w:val="single" w:sz="4" w:space="0" w:color="auto"/>
            </w:tcBorders>
            <w:shd w:val="clear" w:color="auto" w:fill="auto"/>
            <w:noWrap/>
            <w:vAlign w:val="center"/>
          </w:tcPr>
          <w:p w14:paraId="44647101" w14:textId="762F88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5C500A5B" w14:textId="6AB2492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630.00</w:t>
            </w:r>
          </w:p>
        </w:tc>
      </w:tr>
      <w:tr w:rsidR="007825C4" w:rsidRPr="00A767AF" w14:paraId="0B41D23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9C696DB" w14:textId="0BE4919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9635EA" w14:textId="1A0EE10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LLOYD</w:t>
            </w:r>
          </w:p>
        </w:tc>
        <w:tc>
          <w:tcPr>
            <w:tcW w:w="2126" w:type="dxa"/>
            <w:tcBorders>
              <w:top w:val="nil"/>
              <w:left w:val="nil"/>
              <w:bottom w:val="single" w:sz="4" w:space="0" w:color="auto"/>
              <w:right w:val="single" w:sz="4" w:space="0" w:color="auto"/>
            </w:tcBorders>
            <w:shd w:val="clear" w:color="auto" w:fill="auto"/>
            <w:noWrap/>
            <w:vAlign w:val="center"/>
          </w:tcPr>
          <w:p w14:paraId="579F0A21" w14:textId="1494A95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0B546FB5" w14:textId="188F16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4/92 HENRY KENDALL STREET</w:t>
            </w:r>
          </w:p>
        </w:tc>
        <w:tc>
          <w:tcPr>
            <w:tcW w:w="2126" w:type="dxa"/>
            <w:tcBorders>
              <w:top w:val="nil"/>
              <w:left w:val="nil"/>
              <w:bottom w:val="single" w:sz="4" w:space="0" w:color="auto"/>
              <w:right w:val="single" w:sz="4" w:space="0" w:color="auto"/>
            </w:tcBorders>
            <w:shd w:val="clear" w:color="auto" w:fill="auto"/>
            <w:noWrap/>
            <w:vAlign w:val="center"/>
          </w:tcPr>
          <w:p w14:paraId="414E2375" w14:textId="445668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6DB31BE3" w14:textId="54AD674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185.25</w:t>
            </w:r>
          </w:p>
        </w:tc>
      </w:tr>
      <w:tr w:rsidR="007825C4" w:rsidRPr="00A767AF" w14:paraId="4A4028A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72B7B3F" w14:textId="5AB172F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A242136" w14:textId="47DB22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LOCKYER</w:t>
            </w:r>
          </w:p>
        </w:tc>
        <w:tc>
          <w:tcPr>
            <w:tcW w:w="2126" w:type="dxa"/>
            <w:tcBorders>
              <w:top w:val="nil"/>
              <w:left w:val="nil"/>
              <w:bottom w:val="single" w:sz="4" w:space="0" w:color="auto"/>
              <w:right w:val="single" w:sz="4" w:space="0" w:color="auto"/>
            </w:tcBorders>
            <w:shd w:val="clear" w:color="auto" w:fill="auto"/>
            <w:noWrap/>
            <w:vAlign w:val="center"/>
          </w:tcPr>
          <w:p w14:paraId="371B023D" w14:textId="2631604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2231AE09" w14:textId="41E6692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37/28 TORRENS STREET</w:t>
            </w:r>
          </w:p>
        </w:tc>
        <w:tc>
          <w:tcPr>
            <w:tcW w:w="2126" w:type="dxa"/>
            <w:tcBorders>
              <w:top w:val="nil"/>
              <w:left w:val="nil"/>
              <w:bottom w:val="single" w:sz="4" w:space="0" w:color="auto"/>
              <w:right w:val="single" w:sz="4" w:space="0" w:color="auto"/>
            </w:tcBorders>
            <w:shd w:val="clear" w:color="auto" w:fill="auto"/>
            <w:noWrap/>
            <w:vAlign w:val="center"/>
          </w:tcPr>
          <w:p w14:paraId="66EE5ADF" w14:textId="3F5CAD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121016A" w14:textId="1B5F461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1,800.00</w:t>
            </w:r>
          </w:p>
        </w:tc>
      </w:tr>
      <w:tr w:rsidR="007825C4" w:rsidRPr="00A767AF" w14:paraId="77029085"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A63A2A0" w14:textId="6494614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B628A72" w14:textId="3CD8D5F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LOGAN</w:t>
            </w:r>
          </w:p>
        </w:tc>
        <w:tc>
          <w:tcPr>
            <w:tcW w:w="2126" w:type="dxa"/>
            <w:tcBorders>
              <w:top w:val="nil"/>
              <w:left w:val="nil"/>
              <w:bottom w:val="single" w:sz="4" w:space="0" w:color="auto"/>
              <w:right w:val="single" w:sz="4" w:space="0" w:color="auto"/>
            </w:tcBorders>
            <w:shd w:val="clear" w:color="auto" w:fill="auto"/>
            <w:noWrap/>
            <w:vAlign w:val="center"/>
          </w:tcPr>
          <w:p w14:paraId="0E662BB5" w14:textId="4F4725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JULIA</w:t>
            </w:r>
          </w:p>
        </w:tc>
        <w:tc>
          <w:tcPr>
            <w:tcW w:w="4111" w:type="dxa"/>
            <w:tcBorders>
              <w:top w:val="nil"/>
              <w:left w:val="nil"/>
              <w:bottom w:val="single" w:sz="4" w:space="0" w:color="auto"/>
              <w:right w:val="single" w:sz="4" w:space="0" w:color="auto"/>
            </w:tcBorders>
            <w:shd w:val="clear" w:color="auto" w:fill="auto"/>
            <w:noWrap/>
            <w:vAlign w:val="center"/>
          </w:tcPr>
          <w:p w14:paraId="00A76EA3" w14:textId="6178C10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3/39 THOMAS HART STREET</w:t>
            </w:r>
          </w:p>
        </w:tc>
        <w:tc>
          <w:tcPr>
            <w:tcW w:w="2126" w:type="dxa"/>
            <w:tcBorders>
              <w:top w:val="nil"/>
              <w:left w:val="nil"/>
              <w:bottom w:val="single" w:sz="4" w:space="0" w:color="auto"/>
              <w:right w:val="single" w:sz="4" w:space="0" w:color="auto"/>
            </w:tcBorders>
            <w:shd w:val="clear" w:color="auto" w:fill="auto"/>
            <w:noWrap/>
            <w:vAlign w:val="center"/>
          </w:tcPr>
          <w:p w14:paraId="324C1950" w14:textId="7092B00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2C73F173" w14:textId="3111990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546.66</w:t>
            </w:r>
          </w:p>
        </w:tc>
      </w:tr>
      <w:tr w:rsidR="007825C4" w:rsidRPr="00A767AF" w14:paraId="67A609C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86F284E" w14:textId="2B64715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69FC73" w14:textId="6594363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LONG</w:t>
            </w:r>
          </w:p>
        </w:tc>
        <w:tc>
          <w:tcPr>
            <w:tcW w:w="2126" w:type="dxa"/>
            <w:tcBorders>
              <w:top w:val="nil"/>
              <w:left w:val="nil"/>
              <w:bottom w:val="single" w:sz="4" w:space="0" w:color="auto"/>
              <w:right w:val="single" w:sz="4" w:space="0" w:color="auto"/>
            </w:tcBorders>
            <w:shd w:val="clear" w:color="auto" w:fill="auto"/>
            <w:noWrap/>
            <w:vAlign w:val="center"/>
          </w:tcPr>
          <w:p w14:paraId="4C067F86" w14:textId="7788219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JASON</w:t>
            </w:r>
          </w:p>
        </w:tc>
        <w:tc>
          <w:tcPr>
            <w:tcW w:w="4111" w:type="dxa"/>
            <w:tcBorders>
              <w:top w:val="nil"/>
              <w:left w:val="nil"/>
              <w:bottom w:val="single" w:sz="4" w:space="0" w:color="auto"/>
              <w:right w:val="single" w:sz="4" w:space="0" w:color="auto"/>
            </w:tcBorders>
            <w:shd w:val="clear" w:color="auto" w:fill="auto"/>
            <w:noWrap/>
            <w:vAlign w:val="center"/>
          </w:tcPr>
          <w:p w14:paraId="305716EA" w14:textId="46776E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75/11 WIMMERA STREET</w:t>
            </w:r>
          </w:p>
        </w:tc>
        <w:tc>
          <w:tcPr>
            <w:tcW w:w="2126" w:type="dxa"/>
            <w:tcBorders>
              <w:top w:val="nil"/>
              <w:left w:val="nil"/>
              <w:bottom w:val="single" w:sz="4" w:space="0" w:color="auto"/>
              <w:right w:val="single" w:sz="4" w:space="0" w:color="auto"/>
            </w:tcBorders>
            <w:shd w:val="clear" w:color="auto" w:fill="auto"/>
            <w:noWrap/>
            <w:vAlign w:val="center"/>
          </w:tcPr>
          <w:p w14:paraId="1816E3AE" w14:textId="6ECF930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4129476D" w14:textId="0B28A13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114.00</w:t>
            </w:r>
          </w:p>
        </w:tc>
      </w:tr>
      <w:tr w:rsidR="007825C4" w:rsidRPr="00A767AF" w14:paraId="5663C1D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7D2B1D8" w14:textId="475D690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FDAA66" w14:textId="01F100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LOWE</w:t>
            </w:r>
          </w:p>
        </w:tc>
        <w:tc>
          <w:tcPr>
            <w:tcW w:w="2126" w:type="dxa"/>
            <w:tcBorders>
              <w:top w:val="nil"/>
              <w:left w:val="nil"/>
              <w:bottom w:val="single" w:sz="4" w:space="0" w:color="auto"/>
              <w:right w:val="single" w:sz="4" w:space="0" w:color="auto"/>
            </w:tcBorders>
            <w:shd w:val="clear" w:color="auto" w:fill="auto"/>
            <w:noWrap/>
            <w:vAlign w:val="center"/>
          </w:tcPr>
          <w:p w14:paraId="567ED95B" w14:textId="3C7E564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JULIAN</w:t>
            </w:r>
          </w:p>
        </w:tc>
        <w:tc>
          <w:tcPr>
            <w:tcW w:w="4111" w:type="dxa"/>
            <w:tcBorders>
              <w:top w:val="nil"/>
              <w:left w:val="nil"/>
              <w:bottom w:val="single" w:sz="4" w:space="0" w:color="auto"/>
              <w:right w:val="single" w:sz="4" w:space="0" w:color="auto"/>
            </w:tcBorders>
            <w:shd w:val="clear" w:color="auto" w:fill="auto"/>
            <w:noWrap/>
            <w:vAlign w:val="center"/>
          </w:tcPr>
          <w:p w14:paraId="5B654AC7" w14:textId="2C496F6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15 IRONBARK CRESCENT</w:t>
            </w:r>
          </w:p>
        </w:tc>
        <w:tc>
          <w:tcPr>
            <w:tcW w:w="2126" w:type="dxa"/>
            <w:tcBorders>
              <w:top w:val="nil"/>
              <w:left w:val="nil"/>
              <w:bottom w:val="single" w:sz="4" w:space="0" w:color="auto"/>
              <w:right w:val="single" w:sz="4" w:space="0" w:color="auto"/>
            </w:tcBorders>
            <w:shd w:val="clear" w:color="auto" w:fill="auto"/>
            <w:noWrap/>
            <w:vAlign w:val="center"/>
          </w:tcPr>
          <w:p w14:paraId="57F2A283" w14:textId="1844A5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12515CDA" w14:textId="30BDCEF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460.00</w:t>
            </w:r>
          </w:p>
        </w:tc>
      </w:tr>
      <w:tr w:rsidR="007825C4" w:rsidRPr="00A767AF" w14:paraId="04712C9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C0FC96B" w14:textId="6592270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AEDAD3" w14:textId="15BF294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LU</w:t>
            </w:r>
          </w:p>
        </w:tc>
        <w:tc>
          <w:tcPr>
            <w:tcW w:w="2126" w:type="dxa"/>
            <w:tcBorders>
              <w:top w:val="nil"/>
              <w:left w:val="nil"/>
              <w:bottom w:val="single" w:sz="4" w:space="0" w:color="auto"/>
              <w:right w:val="single" w:sz="4" w:space="0" w:color="auto"/>
            </w:tcBorders>
            <w:shd w:val="clear" w:color="auto" w:fill="auto"/>
            <w:noWrap/>
            <w:vAlign w:val="center"/>
          </w:tcPr>
          <w:p w14:paraId="130D9909" w14:textId="55C1D94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SUJIA</w:t>
            </w:r>
          </w:p>
        </w:tc>
        <w:tc>
          <w:tcPr>
            <w:tcW w:w="4111" w:type="dxa"/>
            <w:tcBorders>
              <w:top w:val="nil"/>
              <w:left w:val="nil"/>
              <w:bottom w:val="single" w:sz="4" w:space="0" w:color="auto"/>
              <w:right w:val="single" w:sz="4" w:space="0" w:color="auto"/>
            </w:tcBorders>
            <w:shd w:val="clear" w:color="auto" w:fill="auto"/>
            <w:noWrap/>
            <w:vAlign w:val="center"/>
          </w:tcPr>
          <w:p w14:paraId="0BB4B395" w14:textId="1C99975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88/10 THYNNE STREET</w:t>
            </w:r>
          </w:p>
        </w:tc>
        <w:tc>
          <w:tcPr>
            <w:tcW w:w="2126" w:type="dxa"/>
            <w:tcBorders>
              <w:top w:val="nil"/>
              <w:left w:val="nil"/>
              <w:bottom w:val="single" w:sz="4" w:space="0" w:color="auto"/>
              <w:right w:val="single" w:sz="4" w:space="0" w:color="auto"/>
            </w:tcBorders>
            <w:shd w:val="clear" w:color="auto" w:fill="auto"/>
            <w:noWrap/>
            <w:vAlign w:val="center"/>
          </w:tcPr>
          <w:p w14:paraId="2E5A0F48" w14:textId="4B4EE33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00900D1" w14:textId="7CB9A99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1,300.00</w:t>
            </w:r>
          </w:p>
        </w:tc>
      </w:tr>
      <w:tr w:rsidR="007825C4" w:rsidRPr="00A767AF" w14:paraId="2366AEA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4C86E75" w14:textId="32EF0A7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149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422A91" w14:textId="619E391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LUNN</w:t>
            </w:r>
          </w:p>
        </w:tc>
        <w:tc>
          <w:tcPr>
            <w:tcW w:w="2126" w:type="dxa"/>
            <w:tcBorders>
              <w:top w:val="nil"/>
              <w:left w:val="nil"/>
              <w:bottom w:val="single" w:sz="4" w:space="0" w:color="auto"/>
              <w:right w:val="single" w:sz="4" w:space="0" w:color="auto"/>
            </w:tcBorders>
            <w:shd w:val="clear" w:color="auto" w:fill="auto"/>
            <w:noWrap/>
            <w:vAlign w:val="center"/>
          </w:tcPr>
          <w:p w14:paraId="3D67A8A9" w14:textId="08B89A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ANGUS</w:t>
            </w:r>
          </w:p>
        </w:tc>
        <w:tc>
          <w:tcPr>
            <w:tcW w:w="4111" w:type="dxa"/>
            <w:tcBorders>
              <w:top w:val="nil"/>
              <w:left w:val="nil"/>
              <w:bottom w:val="single" w:sz="4" w:space="0" w:color="auto"/>
              <w:right w:val="single" w:sz="4" w:space="0" w:color="auto"/>
            </w:tcBorders>
            <w:shd w:val="clear" w:color="auto" w:fill="auto"/>
            <w:noWrap/>
            <w:vAlign w:val="center"/>
          </w:tcPr>
          <w:p w14:paraId="4CBE26C6" w14:textId="2C6F27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54 BARGANG CRESCENT</w:t>
            </w:r>
          </w:p>
        </w:tc>
        <w:tc>
          <w:tcPr>
            <w:tcW w:w="2126" w:type="dxa"/>
            <w:tcBorders>
              <w:top w:val="nil"/>
              <w:left w:val="nil"/>
              <w:bottom w:val="single" w:sz="4" w:space="0" w:color="auto"/>
              <w:right w:val="single" w:sz="4" w:space="0" w:color="auto"/>
            </w:tcBorders>
            <w:shd w:val="clear" w:color="auto" w:fill="auto"/>
            <w:noWrap/>
            <w:vAlign w:val="center"/>
          </w:tcPr>
          <w:p w14:paraId="35E2496E" w14:textId="3F4AF24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4527D016" w14:textId="79AC6AE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172.22</w:t>
            </w:r>
          </w:p>
        </w:tc>
      </w:tr>
      <w:tr w:rsidR="007825C4" w:rsidRPr="00A767AF" w14:paraId="551EBA0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5468A78" w14:textId="1771141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E3ADC9B" w14:textId="5742C309" w:rsidR="007825C4" w:rsidRPr="00A767AF" w:rsidRDefault="0091052E" w:rsidP="007825C4">
            <w:pPr>
              <w:rPr>
                <w:rFonts w:asciiTheme="minorHAnsi" w:hAnsiTheme="minorHAnsi" w:cstheme="minorHAnsi"/>
                <w:color w:val="000000"/>
                <w:sz w:val="20"/>
                <w:lang w:eastAsia="en-AU"/>
              </w:rPr>
            </w:pPr>
            <w:r>
              <w:rPr>
                <w:rFonts w:ascii="Calibri" w:hAnsi="Calibri" w:cs="Calibri"/>
                <w:color w:val="000000"/>
                <w:sz w:val="20"/>
              </w:rPr>
              <w:t>LUTON PROPERTIES BELCONNEN</w:t>
            </w:r>
          </w:p>
        </w:tc>
        <w:tc>
          <w:tcPr>
            <w:tcW w:w="2126" w:type="dxa"/>
            <w:tcBorders>
              <w:top w:val="nil"/>
              <w:left w:val="nil"/>
              <w:bottom w:val="single" w:sz="4" w:space="0" w:color="auto"/>
              <w:right w:val="single" w:sz="4" w:space="0" w:color="auto"/>
            </w:tcBorders>
            <w:shd w:val="clear" w:color="auto" w:fill="auto"/>
            <w:noWrap/>
            <w:vAlign w:val="center"/>
          </w:tcPr>
          <w:p w14:paraId="632E1D4B" w14:textId="2D0D40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7B26B12A" w14:textId="393E528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7C/52 DELORAINE STREET</w:t>
            </w:r>
          </w:p>
        </w:tc>
        <w:tc>
          <w:tcPr>
            <w:tcW w:w="2126" w:type="dxa"/>
            <w:tcBorders>
              <w:top w:val="nil"/>
              <w:left w:val="nil"/>
              <w:bottom w:val="single" w:sz="4" w:space="0" w:color="auto"/>
              <w:right w:val="single" w:sz="4" w:space="0" w:color="auto"/>
            </w:tcBorders>
            <w:shd w:val="clear" w:color="auto" w:fill="auto"/>
            <w:noWrap/>
            <w:vAlign w:val="center"/>
          </w:tcPr>
          <w:p w14:paraId="1667A02E" w14:textId="26F10E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2078CB5F" w14:textId="668E511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600.00</w:t>
            </w:r>
          </w:p>
        </w:tc>
      </w:tr>
      <w:tr w:rsidR="007825C4" w:rsidRPr="00A767AF" w14:paraId="4781BAC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D27E93" w14:textId="681C1A7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44E8873" w14:textId="5DDE848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LYNCH</w:t>
            </w:r>
          </w:p>
        </w:tc>
        <w:tc>
          <w:tcPr>
            <w:tcW w:w="2126" w:type="dxa"/>
            <w:tcBorders>
              <w:top w:val="nil"/>
              <w:left w:val="nil"/>
              <w:bottom w:val="single" w:sz="4" w:space="0" w:color="auto"/>
              <w:right w:val="single" w:sz="4" w:space="0" w:color="auto"/>
            </w:tcBorders>
            <w:shd w:val="clear" w:color="auto" w:fill="auto"/>
            <w:noWrap/>
            <w:vAlign w:val="center"/>
          </w:tcPr>
          <w:p w14:paraId="73D55C58" w14:textId="7067BAB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SCOTT</w:t>
            </w:r>
          </w:p>
        </w:tc>
        <w:tc>
          <w:tcPr>
            <w:tcW w:w="4111" w:type="dxa"/>
            <w:tcBorders>
              <w:top w:val="nil"/>
              <w:left w:val="nil"/>
              <w:bottom w:val="single" w:sz="4" w:space="0" w:color="auto"/>
              <w:right w:val="single" w:sz="4" w:space="0" w:color="auto"/>
            </w:tcBorders>
            <w:shd w:val="clear" w:color="auto" w:fill="auto"/>
            <w:noWrap/>
            <w:vAlign w:val="center"/>
          </w:tcPr>
          <w:p w14:paraId="5B44A17D" w14:textId="08B6444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12 GIBBONS STREET</w:t>
            </w:r>
          </w:p>
        </w:tc>
        <w:tc>
          <w:tcPr>
            <w:tcW w:w="2126" w:type="dxa"/>
            <w:tcBorders>
              <w:top w:val="nil"/>
              <w:left w:val="nil"/>
              <w:bottom w:val="single" w:sz="4" w:space="0" w:color="auto"/>
              <w:right w:val="single" w:sz="4" w:space="0" w:color="auto"/>
            </w:tcBorders>
            <w:shd w:val="clear" w:color="auto" w:fill="auto"/>
            <w:noWrap/>
            <w:vAlign w:val="center"/>
          </w:tcPr>
          <w:p w14:paraId="72F42C9F" w14:textId="5366FD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CHISHOLM</w:t>
            </w:r>
          </w:p>
        </w:tc>
        <w:tc>
          <w:tcPr>
            <w:tcW w:w="1559" w:type="dxa"/>
            <w:tcBorders>
              <w:top w:val="nil"/>
              <w:left w:val="nil"/>
              <w:bottom w:val="single" w:sz="4" w:space="0" w:color="auto"/>
              <w:right w:val="single" w:sz="4" w:space="0" w:color="auto"/>
            </w:tcBorders>
            <w:shd w:val="clear" w:color="auto" w:fill="auto"/>
            <w:noWrap/>
            <w:vAlign w:val="center"/>
          </w:tcPr>
          <w:p w14:paraId="1C60C567" w14:textId="7CCB026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5.00</w:t>
            </w:r>
          </w:p>
        </w:tc>
      </w:tr>
      <w:tr w:rsidR="007825C4" w:rsidRPr="00A767AF" w14:paraId="573F7ED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6E79DF7" w14:textId="1930CB0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A3EA9E" w14:textId="3C8FA00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LYNGSTAD</w:t>
            </w:r>
          </w:p>
        </w:tc>
        <w:tc>
          <w:tcPr>
            <w:tcW w:w="2126" w:type="dxa"/>
            <w:tcBorders>
              <w:top w:val="nil"/>
              <w:left w:val="nil"/>
              <w:bottom w:val="single" w:sz="4" w:space="0" w:color="auto"/>
              <w:right w:val="single" w:sz="4" w:space="0" w:color="auto"/>
            </w:tcBorders>
            <w:shd w:val="clear" w:color="auto" w:fill="auto"/>
            <w:noWrap/>
            <w:vAlign w:val="center"/>
          </w:tcPr>
          <w:p w14:paraId="416C79BA" w14:textId="5672A69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SARAH</w:t>
            </w:r>
          </w:p>
        </w:tc>
        <w:tc>
          <w:tcPr>
            <w:tcW w:w="4111" w:type="dxa"/>
            <w:tcBorders>
              <w:top w:val="nil"/>
              <w:left w:val="nil"/>
              <w:bottom w:val="single" w:sz="4" w:space="0" w:color="auto"/>
              <w:right w:val="single" w:sz="4" w:space="0" w:color="auto"/>
            </w:tcBorders>
            <w:shd w:val="clear" w:color="auto" w:fill="auto"/>
            <w:noWrap/>
            <w:vAlign w:val="center"/>
          </w:tcPr>
          <w:p w14:paraId="7986B599" w14:textId="311585C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42 MOLESWORTH STREET</w:t>
            </w:r>
          </w:p>
        </w:tc>
        <w:tc>
          <w:tcPr>
            <w:tcW w:w="2126" w:type="dxa"/>
            <w:tcBorders>
              <w:top w:val="nil"/>
              <w:left w:val="nil"/>
              <w:bottom w:val="single" w:sz="4" w:space="0" w:color="auto"/>
              <w:right w:val="single" w:sz="4" w:space="0" w:color="auto"/>
            </w:tcBorders>
            <w:shd w:val="clear" w:color="auto" w:fill="auto"/>
            <w:noWrap/>
            <w:vAlign w:val="center"/>
          </w:tcPr>
          <w:p w14:paraId="3FF1B767" w14:textId="21B935A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3715B7F8" w14:textId="13290C9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180.90</w:t>
            </w:r>
          </w:p>
        </w:tc>
      </w:tr>
      <w:bookmarkEnd w:id="3"/>
      <w:tr w:rsidR="007825C4" w:rsidRPr="00A767AF" w14:paraId="0C004CA1"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5B85F23" w14:textId="7FE8DBE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D266CDF" w14:textId="6CFA72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LYONS</w:t>
            </w:r>
          </w:p>
        </w:tc>
        <w:tc>
          <w:tcPr>
            <w:tcW w:w="2126" w:type="dxa"/>
            <w:tcBorders>
              <w:top w:val="nil"/>
              <w:left w:val="nil"/>
              <w:bottom w:val="single" w:sz="4" w:space="0" w:color="auto"/>
              <w:right w:val="single" w:sz="4" w:space="0" w:color="auto"/>
            </w:tcBorders>
            <w:shd w:val="clear" w:color="auto" w:fill="auto"/>
            <w:noWrap/>
            <w:vAlign w:val="center"/>
          </w:tcPr>
          <w:p w14:paraId="262B98D4" w14:textId="076CE9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ALANA</w:t>
            </w:r>
          </w:p>
        </w:tc>
        <w:tc>
          <w:tcPr>
            <w:tcW w:w="4111" w:type="dxa"/>
            <w:tcBorders>
              <w:top w:val="nil"/>
              <w:left w:val="nil"/>
              <w:bottom w:val="single" w:sz="4" w:space="0" w:color="auto"/>
              <w:right w:val="single" w:sz="4" w:space="0" w:color="auto"/>
            </w:tcBorders>
            <w:shd w:val="clear" w:color="auto" w:fill="auto"/>
            <w:noWrap/>
            <w:vAlign w:val="center"/>
          </w:tcPr>
          <w:p w14:paraId="7192D37B" w14:textId="594CEB4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107 NARDEN STREET</w:t>
            </w:r>
          </w:p>
        </w:tc>
        <w:tc>
          <w:tcPr>
            <w:tcW w:w="2126" w:type="dxa"/>
            <w:tcBorders>
              <w:top w:val="nil"/>
              <w:left w:val="nil"/>
              <w:bottom w:val="single" w:sz="4" w:space="0" w:color="auto"/>
              <w:right w:val="single" w:sz="4" w:space="0" w:color="auto"/>
            </w:tcBorders>
            <w:shd w:val="clear" w:color="auto" w:fill="auto"/>
            <w:noWrap/>
            <w:vAlign w:val="center"/>
          </w:tcPr>
          <w:p w14:paraId="28C8070D" w14:textId="76EB4D9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CRACE</w:t>
            </w:r>
          </w:p>
        </w:tc>
        <w:tc>
          <w:tcPr>
            <w:tcW w:w="1559" w:type="dxa"/>
            <w:tcBorders>
              <w:top w:val="nil"/>
              <w:left w:val="nil"/>
              <w:bottom w:val="single" w:sz="4" w:space="0" w:color="auto"/>
              <w:right w:val="single" w:sz="4" w:space="0" w:color="auto"/>
            </w:tcBorders>
            <w:shd w:val="clear" w:color="auto" w:fill="auto"/>
            <w:noWrap/>
            <w:vAlign w:val="center"/>
          </w:tcPr>
          <w:p w14:paraId="1CC350D2" w14:textId="28D462B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15.15</w:t>
            </w:r>
          </w:p>
        </w:tc>
      </w:tr>
      <w:tr w:rsidR="007825C4" w:rsidRPr="00A767AF" w14:paraId="1BB1BA6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8862C8" w14:textId="2348EE0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423F2A" w14:textId="5F17ADC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MACKS</w:t>
            </w:r>
          </w:p>
        </w:tc>
        <w:tc>
          <w:tcPr>
            <w:tcW w:w="2126" w:type="dxa"/>
            <w:tcBorders>
              <w:top w:val="nil"/>
              <w:left w:val="nil"/>
              <w:bottom w:val="single" w:sz="4" w:space="0" w:color="auto"/>
              <w:right w:val="single" w:sz="4" w:space="0" w:color="auto"/>
            </w:tcBorders>
            <w:shd w:val="clear" w:color="auto" w:fill="auto"/>
            <w:noWrap/>
            <w:vAlign w:val="center"/>
          </w:tcPr>
          <w:p w14:paraId="197E040E" w14:textId="784327B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BRENTON</w:t>
            </w:r>
          </w:p>
        </w:tc>
        <w:tc>
          <w:tcPr>
            <w:tcW w:w="4111" w:type="dxa"/>
            <w:tcBorders>
              <w:top w:val="nil"/>
              <w:left w:val="nil"/>
              <w:bottom w:val="single" w:sz="4" w:space="0" w:color="auto"/>
              <w:right w:val="single" w:sz="4" w:space="0" w:color="auto"/>
            </w:tcBorders>
            <w:shd w:val="clear" w:color="auto" w:fill="auto"/>
            <w:noWrap/>
            <w:vAlign w:val="center"/>
          </w:tcPr>
          <w:p w14:paraId="126E56BE" w14:textId="3C0DC18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72/28 TORRENS STREET</w:t>
            </w:r>
          </w:p>
        </w:tc>
        <w:tc>
          <w:tcPr>
            <w:tcW w:w="2126" w:type="dxa"/>
            <w:tcBorders>
              <w:top w:val="nil"/>
              <w:left w:val="nil"/>
              <w:bottom w:val="single" w:sz="4" w:space="0" w:color="auto"/>
              <w:right w:val="single" w:sz="4" w:space="0" w:color="auto"/>
            </w:tcBorders>
            <w:shd w:val="clear" w:color="auto" w:fill="auto"/>
            <w:noWrap/>
            <w:vAlign w:val="center"/>
          </w:tcPr>
          <w:p w14:paraId="2E027FB5" w14:textId="76C5255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30E9FD93" w14:textId="76DB848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633.33</w:t>
            </w:r>
          </w:p>
        </w:tc>
      </w:tr>
      <w:tr w:rsidR="007825C4" w:rsidRPr="00A767AF" w14:paraId="2C035FB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C49F97D" w14:textId="3FE07CE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CF4D6A1" w14:textId="2A72E12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MADERA</w:t>
            </w:r>
          </w:p>
        </w:tc>
        <w:tc>
          <w:tcPr>
            <w:tcW w:w="2126" w:type="dxa"/>
            <w:tcBorders>
              <w:top w:val="nil"/>
              <w:left w:val="nil"/>
              <w:bottom w:val="single" w:sz="4" w:space="0" w:color="auto"/>
              <w:right w:val="single" w:sz="4" w:space="0" w:color="auto"/>
            </w:tcBorders>
            <w:shd w:val="clear" w:color="auto" w:fill="auto"/>
            <w:noWrap/>
            <w:vAlign w:val="center"/>
          </w:tcPr>
          <w:p w14:paraId="27DA8407" w14:textId="4357E87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GISELLE</w:t>
            </w:r>
          </w:p>
        </w:tc>
        <w:tc>
          <w:tcPr>
            <w:tcW w:w="4111" w:type="dxa"/>
            <w:tcBorders>
              <w:top w:val="nil"/>
              <w:left w:val="nil"/>
              <w:bottom w:val="single" w:sz="4" w:space="0" w:color="auto"/>
              <w:right w:val="single" w:sz="4" w:space="0" w:color="auto"/>
            </w:tcBorders>
            <w:shd w:val="clear" w:color="auto" w:fill="auto"/>
            <w:noWrap/>
            <w:vAlign w:val="center"/>
          </w:tcPr>
          <w:p w14:paraId="0507DA76" w14:textId="04364C4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33 STRONG PLACE</w:t>
            </w:r>
          </w:p>
        </w:tc>
        <w:tc>
          <w:tcPr>
            <w:tcW w:w="2126" w:type="dxa"/>
            <w:tcBorders>
              <w:top w:val="nil"/>
              <w:left w:val="nil"/>
              <w:bottom w:val="single" w:sz="4" w:space="0" w:color="auto"/>
              <w:right w:val="single" w:sz="4" w:space="0" w:color="auto"/>
            </w:tcBorders>
            <w:shd w:val="clear" w:color="auto" w:fill="auto"/>
            <w:noWrap/>
            <w:vAlign w:val="center"/>
          </w:tcPr>
          <w:p w14:paraId="19549326" w14:textId="3219195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C9DC7B5" w14:textId="5E7839E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257.00</w:t>
            </w:r>
          </w:p>
        </w:tc>
      </w:tr>
      <w:tr w:rsidR="007825C4" w:rsidRPr="00A767AF" w14:paraId="408A3C0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87BDE14" w14:textId="2224752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3035CA3" w14:textId="14341C3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MARINO</w:t>
            </w:r>
          </w:p>
        </w:tc>
        <w:tc>
          <w:tcPr>
            <w:tcW w:w="2126" w:type="dxa"/>
            <w:tcBorders>
              <w:top w:val="nil"/>
              <w:left w:val="nil"/>
              <w:bottom w:val="single" w:sz="4" w:space="0" w:color="auto"/>
              <w:right w:val="single" w:sz="4" w:space="0" w:color="auto"/>
            </w:tcBorders>
            <w:shd w:val="clear" w:color="auto" w:fill="auto"/>
            <w:noWrap/>
            <w:vAlign w:val="center"/>
          </w:tcPr>
          <w:p w14:paraId="1305BBF9" w14:textId="1E7D9AE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ANNA</w:t>
            </w:r>
          </w:p>
        </w:tc>
        <w:tc>
          <w:tcPr>
            <w:tcW w:w="4111" w:type="dxa"/>
            <w:tcBorders>
              <w:top w:val="nil"/>
              <w:left w:val="nil"/>
              <w:bottom w:val="single" w:sz="4" w:space="0" w:color="auto"/>
              <w:right w:val="single" w:sz="4" w:space="0" w:color="auto"/>
            </w:tcBorders>
            <w:shd w:val="clear" w:color="auto" w:fill="auto"/>
            <w:noWrap/>
            <w:vAlign w:val="center"/>
          </w:tcPr>
          <w:p w14:paraId="5E09025E" w14:textId="07EDAE0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275/1 MOUAT STREET</w:t>
            </w:r>
          </w:p>
        </w:tc>
        <w:tc>
          <w:tcPr>
            <w:tcW w:w="2126" w:type="dxa"/>
            <w:tcBorders>
              <w:top w:val="nil"/>
              <w:left w:val="nil"/>
              <w:bottom w:val="single" w:sz="4" w:space="0" w:color="auto"/>
              <w:right w:val="single" w:sz="4" w:space="0" w:color="auto"/>
            </w:tcBorders>
            <w:shd w:val="clear" w:color="auto" w:fill="auto"/>
            <w:noWrap/>
            <w:vAlign w:val="center"/>
          </w:tcPr>
          <w:p w14:paraId="1AACB1DC" w14:textId="443A9F8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6E2FF300" w14:textId="4551834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286.00</w:t>
            </w:r>
          </w:p>
        </w:tc>
      </w:tr>
      <w:tr w:rsidR="007825C4" w:rsidRPr="00A767AF" w14:paraId="054DCB5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22E1AFC" w14:textId="6BAEF45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DCDF6BD" w14:textId="2E2B20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MARTIN</w:t>
            </w:r>
          </w:p>
        </w:tc>
        <w:tc>
          <w:tcPr>
            <w:tcW w:w="2126" w:type="dxa"/>
            <w:tcBorders>
              <w:top w:val="nil"/>
              <w:left w:val="nil"/>
              <w:bottom w:val="single" w:sz="4" w:space="0" w:color="auto"/>
              <w:right w:val="single" w:sz="4" w:space="0" w:color="auto"/>
            </w:tcBorders>
            <w:shd w:val="clear" w:color="auto" w:fill="auto"/>
            <w:noWrap/>
            <w:vAlign w:val="center"/>
          </w:tcPr>
          <w:p w14:paraId="317F6530" w14:textId="53AC9E4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KYLIE</w:t>
            </w:r>
          </w:p>
        </w:tc>
        <w:tc>
          <w:tcPr>
            <w:tcW w:w="4111" w:type="dxa"/>
            <w:tcBorders>
              <w:top w:val="nil"/>
              <w:left w:val="nil"/>
              <w:bottom w:val="single" w:sz="4" w:space="0" w:color="auto"/>
              <w:right w:val="single" w:sz="4" w:space="0" w:color="auto"/>
            </w:tcBorders>
            <w:shd w:val="clear" w:color="auto" w:fill="auto"/>
            <w:noWrap/>
            <w:vAlign w:val="center"/>
          </w:tcPr>
          <w:p w14:paraId="7F59A293" w14:textId="18060AF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602/165 NORTHBOURNE AVENUE</w:t>
            </w:r>
          </w:p>
        </w:tc>
        <w:tc>
          <w:tcPr>
            <w:tcW w:w="2126" w:type="dxa"/>
            <w:tcBorders>
              <w:top w:val="nil"/>
              <w:left w:val="nil"/>
              <w:bottom w:val="single" w:sz="4" w:space="0" w:color="auto"/>
              <w:right w:val="single" w:sz="4" w:space="0" w:color="auto"/>
            </w:tcBorders>
            <w:shd w:val="clear" w:color="auto" w:fill="auto"/>
            <w:noWrap/>
            <w:vAlign w:val="center"/>
          </w:tcPr>
          <w:p w14:paraId="2CBECDD3" w14:textId="3ADF0C7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2EEAEB33" w14:textId="6325C4A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605.00</w:t>
            </w:r>
          </w:p>
        </w:tc>
      </w:tr>
      <w:tr w:rsidR="007825C4" w:rsidRPr="00A767AF" w14:paraId="63E18DA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47D6FFE" w14:textId="31E1918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B3E1208" w14:textId="47831E4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MATTHEWS</w:t>
            </w:r>
          </w:p>
        </w:tc>
        <w:tc>
          <w:tcPr>
            <w:tcW w:w="2126" w:type="dxa"/>
            <w:tcBorders>
              <w:top w:val="nil"/>
              <w:left w:val="nil"/>
              <w:bottom w:val="single" w:sz="4" w:space="0" w:color="auto"/>
              <w:right w:val="single" w:sz="4" w:space="0" w:color="auto"/>
            </w:tcBorders>
            <w:shd w:val="clear" w:color="auto" w:fill="auto"/>
            <w:noWrap/>
            <w:vAlign w:val="center"/>
          </w:tcPr>
          <w:p w14:paraId="07467D93" w14:textId="20410E7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JENNAVIEVE</w:t>
            </w:r>
          </w:p>
        </w:tc>
        <w:tc>
          <w:tcPr>
            <w:tcW w:w="4111" w:type="dxa"/>
            <w:tcBorders>
              <w:top w:val="nil"/>
              <w:left w:val="nil"/>
              <w:bottom w:val="single" w:sz="4" w:space="0" w:color="auto"/>
              <w:right w:val="single" w:sz="4" w:space="0" w:color="auto"/>
            </w:tcBorders>
            <w:shd w:val="clear" w:color="auto" w:fill="auto"/>
            <w:noWrap/>
            <w:vAlign w:val="center"/>
          </w:tcPr>
          <w:p w14:paraId="364C1A83" w14:textId="19EE9C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21 KILBURN CLOSE</w:t>
            </w:r>
          </w:p>
        </w:tc>
        <w:tc>
          <w:tcPr>
            <w:tcW w:w="2126" w:type="dxa"/>
            <w:tcBorders>
              <w:top w:val="nil"/>
              <w:left w:val="nil"/>
              <w:bottom w:val="single" w:sz="4" w:space="0" w:color="auto"/>
              <w:right w:val="single" w:sz="4" w:space="0" w:color="auto"/>
            </w:tcBorders>
            <w:shd w:val="clear" w:color="auto" w:fill="auto"/>
            <w:noWrap/>
            <w:vAlign w:val="center"/>
          </w:tcPr>
          <w:p w14:paraId="20A1F094" w14:textId="71F1287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7F972133" w14:textId="3AF7468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11.30</w:t>
            </w:r>
          </w:p>
        </w:tc>
      </w:tr>
      <w:tr w:rsidR="007825C4" w:rsidRPr="00A767AF" w14:paraId="6386DF8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F03F757" w14:textId="3598470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159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349CDF" w14:textId="0C2CC6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MCCABE</w:t>
            </w:r>
          </w:p>
        </w:tc>
        <w:tc>
          <w:tcPr>
            <w:tcW w:w="2126" w:type="dxa"/>
            <w:tcBorders>
              <w:top w:val="nil"/>
              <w:left w:val="nil"/>
              <w:bottom w:val="single" w:sz="4" w:space="0" w:color="auto"/>
              <w:right w:val="single" w:sz="4" w:space="0" w:color="auto"/>
            </w:tcBorders>
            <w:shd w:val="clear" w:color="auto" w:fill="auto"/>
            <w:noWrap/>
            <w:vAlign w:val="center"/>
          </w:tcPr>
          <w:p w14:paraId="1B72EFCE" w14:textId="7AD5C58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COURTNEY</w:t>
            </w:r>
          </w:p>
        </w:tc>
        <w:tc>
          <w:tcPr>
            <w:tcW w:w="4111" w:type="dxa"/>
            <w:tcBorders>
              <w:top w:val="nil"/>
              <w:left w:val="nil"/>
              <w:bottom w:val="single" w:sz="4" w:space="0" w:color="auto"/>
              <w:right w:val="single" w:sz="4" w:space="0" w:color="auto"/>
            </w:tcBorders>
            <w:shd w:val="clear" w:color="auto" w:fill="auto"/>
            <w:noWrap/>
            <w:vAlign w:val="center"/>
          </w:tcPr>
          <w:p w14:paraId="23666EAE" w14:textId="4BA9920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59/301 FLEMINGTON ROAD</w:t>
            </w:r>
          </w:p>
        </w:tc>
        <w:tc>
          <w:tcPr>
            <w:tcW w:w="2126" w:type="dxa"/>
            <w:tcBorders>
              <w:top w:val="nil"/>
              <w:left w:val="nil"/>
              <w:bottom w:val="single" w:sz="4" w:space="0" w:color="auto"/>
              <w:right w:val="single" w:sz="4" w:space="0" w:color="auto"/>
            </w:tcBorders>
            <w:shd w:val="clear" w:color="auto" w:fill="auto"/>
            <w:noWrap/>
            <w:vAlign w:val="center"/>
          </w:tcPr>
          <w:p w14:paraId="2BB0CF92" w14:textId="4352FC1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3917DD05" w14:textId="3B5900B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760.00</w:t>
            </w:r>
          </w:p>
        </w:tc>
      </w:tr>
      <w:tr w:rsidR="007825C4" w:rsidRPr="00A767AF" w14:paraId="0F603E6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8395E22" w14:textId="2DE8A0D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BDD2B5F" w14:textId="2CCB1E9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MCCARTHY</w:t>
            </w:r>
          </w:p>
        </w:tc>
        <w:tc>
          <w:tcPr>
            <w:tcW w:w="2126" w:type="dxa"/>
            <w:tcBorders>
              <w:top w:val="nil"/>
              <w:left w:val="nil"/>
              <w:bottom w:val="single" w:sz="4" w:space="0" w:color="auto"/>
              <w:right w:val="single" w:sz="4" w:space="0" w:color="auto"/>
            </w:tcBorders>
            <w:shd w:val="clear" w:color="auto" w:fill="auto"/>
            <w:noWrap/>
            <w:vAlign w:val="center"/>
          </w:tcPr>
          <w:p w14:paraId="4ED5C05D" w14:textId="76087A8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GLENDA</w:t>
            </w:r>
          </w:p>
        </w:tc>
        <w:tc>
          <w:tcPr>
            <w:tcW w:w="4111" w:type="dxa"/>
            <w:tcBorders>
              <w:top w:val="nil"/>
              <w:left w:val="nil"/>
              <w:bottom w:val="single" w:sz="4" w:space="0" w:color="auto"/>
              <w:right w:val="single" w:sz="4" w:space="0" w:color="auto"/>
            </w:tcBorders>
            <w:shd w:val="clear" w:color="auto" w:fill="auto"/>
            <w:noWrap/>
            <w:vAlign w:val="center"/>
          </w:tcPr>
          <w:p w14:paraId="79419C5A" w14:textId="619ED6E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41/39 BENJAMIN WAY</w:t>
            </w:r>
          </w:p>
        </w:tc>
        <w:tc>
          <w:tcPr>
            <w:tcW w:w="2126" w:type="dxa"/>
            <w:tcBorders>
              <w:top w:val="nil"/>
              <w:left w:val="nil"/>
              <w:bottom w:val="single" w:sz="4" w:space="0" w:color="auto"/>
              <w:right w:val="single" w:sz="4" w:space="0" w:color="auto"/>
            </w:tcBorders>
            <w:shd w:val="clear" w:color="auto" w:fill="auto"/>
            <w:noWrap/>
            <w:vAlign w:val="center"/>
          </w:tcPr>
          <w:p w14:paraId="65183077" w14:textId="25A6304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6C08242A" w14:textId="607DEA6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960.00</w:t>
            </w:r>
          </w:p>
        </w:tc>
      </w:tr>
      <w:tr w:rsidR="007825C4" w:rsidRPr="00A767AF" w14:paraId="30B7B80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475CB8" w14:textId="507044A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EBCF47C" w14:textId="076166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MCDONNELL</w:t>
            </w:r>
          </w:p>
        </w:tc>
        <w:tc>
          <w:tcPr>
            <w:tcW w:w="2126" w:type="dxa"/>
            <w:tcBorders>
              <w:top w:val="nil"/>
              <w:left w:val="nil"/>
              <w:bottom w:val="single" w:sz="4" w:space="0" w:color="auto"/>
              <w:right w:val="single" w:sz="4" w:space="0" w:color="auto"/>
            </w:tcBorders>
            <w:shd w:val="clear" w:color="auto" w:fill="auto"/>
            <w:noWrap/>
            <w:vAlign w:val="center"/>
          </w:tcPr>
          <w:p w14:paraId="51FBF36A" w14:textId="3E5171D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AMANDA</w:t>
            </w:r>
          </w:p>
        </w:tc>
        <w:tc>
          <w:tcPr>
            <w:tcW w:w="4111" w:type="dxa"/>
            <w:tcBorders>
              <w:top w:val="nil"/>
              <w:left w:val="nil"/>
              <w:bottom w:val="single" w:sz="4" w:space="0" w:color="auto"/>
              <w:right w:val="single" w:sz="4" w:space="0" w:color="auto"/>
            </w:tcBorders>
            <w:shd w:val="clear" w:color="auto" w:fill="auto"/>
            <w:noWrap/>
            <w:vAlign w:val="center"/>
          </w:tcPr>
          <w:p w14:paraId="49B61674" w14:textId="7396287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 COWDERY PLACE</w:t>
            </w:r>
          </w:p>
        </w:tc>
        <w:tc>
          <w:tcPr>
            <w:tcW w:w="2126" w:type="dxa"/>
            <w:tcBorders>
              <w:top w:val="nil"/>
              <w:left w:val="nil"/>
              <w:bottom w:val="single" w:sz="4" w:space="0" w:color="auto"/>
              <w:right w:val="single" w:sz="4" w:space="0" w:color="auto"/>
            </w:tcBorders>
            <w:shd w:val="clear" w:color="auto" w:fill="auto"/>
            <w:noWrap/>
            <w:vAlign w:val="center"/>
          </w:tcPr>
          <w:p w14:paraId="69883E06" w14:textId="629C65C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2AC05CE0" w14:textId="5996AE3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408.02</w:t>
            </w:r>
          </w:p>
        </w:tc>
      </w:tr>
      <w:tr w:rsidR="007825C4" w:rsidRPr="00A767AF" w14:paraId="0575CDE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1C6074" w14:textId="7E05C87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AD0F8B" w14:textId="3E9C14C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MCGHIE</w:t>
            </w:r>
          </w:p>
        </w:tc>
        <w:tc>
          <w:tcPr>
            <w:tcW w:w="2126" w:type="dxa"/>
            <w:tcBorders>
              <w:top w:val="nil"/>
              <w:left w:val="nil"/>
              <w:bottom w:val="single" w:sz="4" w:space="0" w:color="auto"/>
              <w:right w:val="single" w:sz="4" w:space="0" w:color="auto"/>
            </w:tcBorders>
            <w:shd w:val="clear" w:color="auto" w:fill="auto"/>
            <w:noWrap/>
            <w:vAlign w:val="center"/>
          </w:tcPr>
          <w:p w14:paraId="043A1354" w14:textId="55886AF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RILEY</w:t>
            </w:r>
          </w:p>
        </w:tc>
        <w:tc>
          <w:tcPr>
            <w:tcW w:w="4111" w:type="dxa"/>
            <w:tcBorders>
              <w:top w:val="nil"/>
              <w:left w:val="nil"/>
              <w:bottom w:val="single" w:sz="4" w:space="0" w:color="auto"/>
              <w:right w:val="single" w:sz="4" w:space="0" w:color="auto"/>
            </w:tcBorders>
            <w:shd w:val="clear" w:color="auto" w:fill="auto"/>
            <w:noWrap/>
            <w:vAlign w:val="center"/>
          </w:tcPr>
          <w:p w14:paraId="43042A19" w14:textId="24F974D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 GALAN PLACE</w:t>
            </w:r>
          </w:p>
        </w:tc>
        <w:tc>
          <w:tcPr>
            <w:tcW w:w="2126" w:type="dxa"/>
            <w:tcBorders>
              <w:top w:val="nil"/>
              <w:left w:val="nil"/>
              <w:bottom w:val="single" w:sz="4" w:space="0" w:color="auto"/>
              <w:right w:val="single" w:sz="4" w:space="0" w:color="auto"/>
            </w:tcBorders>
            <w:shd w:val="clear" w:color="auto" w:fill="auto"/>
            <w:noWrap/>
            <w:vAlign w:val="center"/>
          </w:tcPr>
          <w:p w14:paraId="11CFDDD9" w14:textId="11030A2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6E7E7C5C" w14:textId="04A729D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49.53</w:t>
            </w:r>
          </w:p>
        </w:tc>
      </w:tr>
      <w:tr w:rsidR="007825C4" w:rsidRPr="00A767AF" w14:paraId="66388073"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691A1F" w14:textId="3EE8D10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1BCCC3" w14:textId="04D57E8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MCLUCAS</w:t>
            </w:r>
          </w:p>
        </w:tc>
        <w:tc>
          <w:tcPr>
            <w:tcW w:w="2126" w:type="dxa"/>
            <w:tcBorders>
              <w:top w:val="nil"/>
              <w:left w:val="nil"/>
              <w:bottom w:val="single" w:sz="4" w:space="0" w:color="auto"/>
              <w:right w:val="single" w:sz="4" w:space="0" w:color="auto"/>
            </w:tcBorders>
            <w:shd w:val="clear" w:color="auto" w:fill="auto"/>
            <w:noWrap/>
            <w:vAlign w:val="center"/>
          </w:tcPr>
          <w:p w14:paraId="3F8B22D7" w14:textId="6D7C723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HELEN</w:t>
            </w:r>
          </w:p>
        </w:tc>
        <w:tc>
          <w:tcPr>
            <w:tcW w:w="4111" w:type="dxa"/>
            <w:tcBorders>
              <w:top w:val="nil"/>
              <w:left w:val="nil"/>
              <w:bottom w:val="single" w:sz="4" w:space="0" w:color="auto"/>
              <w:right w:val="single" w:sz="4" w:space="0" w:color="auto"/>
            </w:tcBorders>
            <w:shd w:val="clear" w:color="auto" w:fill="auto"/>
            <w:noWrap/>
            <w:vAlign w:val="center"/>
          </w:tcPr>
          <w:p w14:paraId="57C46F51" w14:textId="3CA97C0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55/126 THYNNE STREET</w:t>
            </w:r>
          </w:p>
        </w:tc>
        <w:tc>
          <w:tcPr>
            <w:tcW w:w="2126" w:type="dxa"/>
            <w:tcBorders>
              <w:top w:val="nil"/>
              <w:left w:val="nil"/>
              <w:bottom w:val="single" w:sz="4" w:space="0" w:color="auto"/>
              <w:right w:val="single" w:sz="4" w:space="0" w:color="auto"/>
            </w:tcBorders>
            <w:shd w:val="clear" w:color="auto" w:fill="auto"/>
            <w:noWrap/>
            <w:vAlign w:val="center"/>
          </w:tcPr>
          <w:p w14:paraId="25EF4EC5" w14:textId="4D079D5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68AD94F6" w14:textId="1BFBC74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660.00</w:t>
            </w:r>
          </w:p>
        </w:tc>
      </w:tr>
      <w:tr w:rsidR="007825C4" w:rsidRPr="00A767AF" w14:paraId="4860EC7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0A4A8E0" w14:textId="04A8CCB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7EF5ED5" w14:textId="0D645E1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MCMICHAEL</w:t>
            </w:r>
          </w:p>
        </w:tc>
        <w:tc>
          <w:tcPr>
            <w:tcW w:w="2126" w:type="dxa"/>
            <w:tcBorders>
              <w:top w:val="nil"/>
              <w:left w:val="nil"/>
              <w:bottom w:val="single" w:sz="4" w:space="0" w:color="auto"/>
              <w:right w:val="single" w:sz="4" w:space="0" w:color="auto"/>
            </w:tcBorders>
            <w:shd w:val="clear" w:color="auto" w:fill="auto"/>
            <w:noWrap/>
            <w:vAlign w:val="center"/>
          </w:tcPr>
          <w:p w14:paraId="6515F9D4" w14:textId="5A36F58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DON</w:t>
            </w:r>
          </w:p>
        </w:tc>
        <w:tc>
          <w:tcPr>
            <w:tcW w:w="4111" w:type="dxa"/>
            <w:tcBorders>
              <w:top w:val="nil"/>
              <w:left w:val="nil"/>
              <w:bottom w:val="single" w:sz="4" w:space="0" w:color="auto"/>
              <w:right w:val="single" w:sz="4" w:space="0" w:color="auto"/>
            </w:tcBorders>
            <w:shd w:val="clear" w:color="auto" w:fill="auto"/>
            <w:noWrap/>
            <w:vAlign w:val="center"/>
          </w:tcPr>
          <w:p w14:paraId="171E1BCD" w14:textId="382BDE0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130/15 TENCH STREET</w:t>
            </w:r>
          </w:p>
        </w:tc>
        <w:tc>
          <w:tcPr>
            <w:tcW w:w="2126" w:type="dxa"/>
            <w:tcBorders>
              <w:top w:val="nil"/>
              <w:left w:val="nil"/>
              <w:bottom w:val="single" w:sz="4" w:space="0" w:color="auto"/>
              <w:right w:val="single" w:sz="4" w:space="0" w:color="auto"/>
            </w:tcBorders>
            <w:shd w:val="clear" w:color="auto" w:fill="auto"/>
            <w:noWrap/>
            <w:vAlign w:val="center"/>
          </w:tcPr>
          <w:p w14:paraId="791D3C85" w14:textId="05F2BB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71A7AB3B" w14:textId="25181FB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1,911.00</w:t>
            </w:r>
          </w:p>
        </w:tc>
      </w:tr>
      <w:tr w:rsidR="007825C4" w:rsidRPr="00A767AF" w14:paraId="3D41986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95BAE8D" w14:textId="5AC379E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D442898" w14:textId="5E7A1F5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MCMICHAEL</w:t>
            </w:r>
          </w:p>
        </w:tc>
        <w:tc>
          <w:tcPr>
            <w:tcW w:w="2126" w:type="dxa"/>
            <w:tcBorders>
              <w:top w:val="nil"/>
              <w:left w:val="nil"/>
              <w:bottom w:val="single" w:sz="4" w:space="0" w:color="auto"/>
              <w:right w:val="single" w:sz="4" w:space="0" w:color="auto"/>
            </w:tcBorders>
            <w:shd w:val="clear" w:color="auto" w:fill="auto"/>
            <w:noWrap/>
            <w:vAlign w:val="center"/>
          </w:tcPr>
          <w:p w14:paraId="1AD6331A" w14:textId="09755F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DON</w:t>
            </w:r>
          </w:p>
        </w:tc>
        <w:tc>
          <w:tcPr>
            <w:tcW w:w="4111" w:type="dxa"/>
            <w:tcBorders>
              <w:top w:val="nil"/>
              <w:left w:val="nil"/>
              <w:bottom w:val="single" w:sz="4" w:space="0" w:color="auto"/>
              <w:right w:val="single" w:sz="4" w:space="0" w:color="auto"/>
            </w:tcBorders>
            <w:shd w:val="clear" w:color="auto" w:fill="auto"/>
            <w:noWrap/>
            <w:vAlign w:val="center"/>
          </w:tcPr>
          <w:p w14:paraId="267324CB" w14:textId="4C1FF16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167/15 TENCH STREET</w:t>
            </w:r>
          </w:p>
        </w:tc>
        <w:tc>
          <w:tcPr>
            <w:tcW w:w="2126" w:type="dxa"/>
            <w:tcBorders>
              <w:top w:val="nil"/>
              <w:left w:val="nil"/>
              <w:bottom w:val="single" w:sz="4" w:space="0" w:color="auto"/>
              <w:right w:val="single" w:sz="4" w:space="0" w:color="auto"/>
            </w:tcBorders>
            <w:shd w:val="clear" w:color="auto" w:fill="auto"/>
            <w:noWrap/>
            <w:vAlign w:val="center"/>
          </w:tcPr>
          <w:p w14:paraId="2A574A00" w14:textId="007BC2E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71BEBC10" w14:textId="2986A40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1,645.85</w:t>
            </w:r>
          </w:p>
        </w:tc>
      </w:tr>
      <w:tr w:rsidR="007825C4" w:rsidRPr="00A767AF" w14:paraId="3ED7BC9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880016F" w14:textId="182772F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166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C3AF48" w14:textId="0E1088E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MCNALLY</w:t>
            </w:r>
          </w:p>
        </w:tc>
        <w:tc>
          <w:tcPr>
            <w:tcW w:w="2126" w:type="dxa"/>
            <w:tcBorders>
              <w:top w:val="nil"/>
              <w:left w:val="nil"/>
              <w:bottom w:val="single" w:sz="4" w:space="0" w:color="auto"/>
              <w:right w:val="single" w:sz="4" w:space="0" w:color="auto"/>
            </w:tcBorders>
            <w:shd w:val="clear" w:color="auto" w:fill="auto"/>
            <w:noWrap/>
            <w:vAlign w:val="center"/>
          </w:tcPr>
          <w:p w14:paraId="4B281A39" w14:textId="76D80BC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5C82D7F8" w14:textId="26F0AE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15 IRONBARK CRESCENT</w:t>
            </w:r>
          </w:p>
        </w:tc>
        <w:tc>
          <w:tcPr>
            <w:tcW w:w="2126" w:type="dxa"/>
            <w:tcBorders>
              <w:top w:val="nil"/>
              <w:left w:val="nil"/>
              <w:bottom w:val="single" w:sz="4" w:space="0" w:color="auto"/>
              <w:right w:val="single" w:sz="4" w:space="0" w:color="auto"/>
            </w:tcBorders>
            <w:shd w:val="clear" w:color="auto" w:fill="auto"/>
            <w:noWrap/>
            <w:vAlign w:val="center"/>
          </w:tcPr>
          <w:p w14:paraId="22A43F14" w14:textId="7A73648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1214B105" w14:textId="2D4F588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460.00</w:t>
            </w:r>
          </w:p>
        </w:tc>
      </w:tr>
      <w:tr w:rsidR="007825C4" w:rsidRPr="00A767AF" w14:paraId="3D06D31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56BF541" w14:textId="3C718F5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9ACA21E" w14:textId="2B5FA50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MCNEIL</w:t>
            </w:r>
          </w:p>
        </w:tc>
        <w:tc>
          <w:tcPr>
            <w:tcW w:w="2126" w:type="dxa"/>
            <w:tcBorders>
              <w:top w:val="nil"/>
              <w:left w:val="nil"/>
              <w:bottom w:val="single" w:sz="4" w:space="0" w:color="auto"/>
              <w:right w:val="single" w:sz="4" w:space="0" w:color="auto"/>
            </w:tcBorders>
            <w:shd w:val="clear" w:color="auto" w:fill="auto"/>
            <w:noWrap/>
            <w:vAlign w:val="center"/>
          </w:tcPr>
          <w:p w14:paraId="7ED43B20" w14:textId="5949F7A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STEVEN</w:t>
            </w:r>
          </w:p>
        </w:tc>
        <w:tc>
          <w:tcPr>
            <w:tcW w:w="4111" w:type="dxa"/>
            <w:tcBorders>
              <w:top w:val="nil"/>
              <w:left w:val="nil"/>
              <w:bottom w:val="single" w:sz="4" w:space="0" w:color="auto"/>
              <w:right w:val="single" w:sz="4" w:space="0" w:color="auto"/>
            </w:tcBorders>
            <w:shd w:val="clear" w:color="auto" w:fill="auto"/>
            <w:noWrap/>
            <w:vAlign w:val="center"/>
          </w:tcPr>
          <w:p w14:paraId="2EED3FD9" w14:textId="37E3AD3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81 MACARTHUR PLACE</w:t>
            </w:r>
          </w:p>
        </w:tc>
        <w:tc>
          <w:tcPr>
            <w:tcW w:w="2126" w:type="dxa"/>
            <w:tcBorders>
              <w:top w:val="nil"/>
              <w:left w:val="nil"/>
              <w:bottom w:val="single" w:sz="4" w:space="0" w:color="auto"/>
              <w:right w:val="single" w:sz="4" w:space="0" w:color="auto"/>
            </w:tcBorders>
            <w:shd w:val="clear" w:color="auto" w:fill="auto"/>
            <w:noWrap/>
            <w:vAlign w:val="center"/>
          </w:tcPr>
          <w:p w14:paraId="5EB7402C" w14:textId="34794BC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3725B7BE" w14:textId="58038DB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613.33</w:t>
            </w:r>
          </w:p>
        </w:tc>
      </w:tr>
      <w:tr w:rsidR="007825C4" w:rsidRPr="00A767AF" w14:paraId="4ECF8C27"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9DD9FE7" w14:textId="6B941BB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4C4CBD" w14:textId="0F4C065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MEAVAT CORPORATION PTY LTD</w:t>
            </w:r>
          </w:p>
        </w:tc>
        <w:tc>
          <w:tcPr>
            <w:tcW w:w="2126" w:type="dxa"/>
            <w:tcBorders>
              <w:top w:val="nil"/>
              <w:left w:val="nil"/>
              <w:bottom w:val="single" w:sz="4" w:space="0" w:color="auto"/>
              <w:right w:val="single" w:sz="4" w:space="0" w:color="auto"/>
            </w:tcBorders>
            <w:shd w:val="clear" w:color="auto" w:fill="auto"/>
            <w:noWrap/>
            <w:vAlign w:val="center"/>
          </w:tcPr>
          <w:p w14:paraId="4828D71C" w14:textId="05AF0B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61D12EF4" w14:textId="2C5D1C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 BURNS CIRCUIT</w:t>
            </w:r>
          </w:p>
        </w:tc>
        <w:tc>
          <w:tcPr>
            <w:tcW w:w="2126" w:type="dxa"/>
            <w:tcBorders>
              <w:top w:val="nil"/>
              <w:left w:val="nil"/>
              <w:bottom w:val="single" w:sz="4" w:space="0" w:color="auto"/>
              <w:right w:val="single" w:sz="4" w:space="0" w:color="auto"/>
            </w:tcBorders>
            <w:shd w:val="clear" w:color="auto" w:fill="auto"/>
            <w:noWrap/>
            <w:vAlign w:val="center"/>
          </w:tcPr>
          <w:p w14:paraId="3103220E" w14:textId="0B2CD30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MCKELLAR</w:t>
            </w:r>
          </w:p>
        </w:tc>
        <w:tc>
          <w:tcPr>
            <w:tcW w:w="1559" w:type="dxa"/>
            <w:tcBorders>
              <w:top w:val="nil"/>
              <w:left w:val="nil"/>
              <w:bottom w:val="single" w:sz="4" w:space="0" w:color="auto"/>
              <w:right w:val="single" w:sz="4" w:space="0" w:color="auto"/>
            </w:tcBorders>
            <w:shd w:val="clear" w:color="auto" w:fill="auto"/>
            <w:noWrap/>
            <w:vAlign w:val="center"/>
          </w:tcPr>
          <w:p w14:paraId="603E3DA3" w14:textId="1B61073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1,400.00</w:t>
            </w:r>
          </w:p>
        </w:tc>
      </w:tr>
      <w:tr w:rsidR="007825C4" w:rsidRPr="00A767AF" w14:paraId="0D81DEA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B408A44" w14:textId="2BF8675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169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04FADD" w14:textId="729B316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MELIN</w:t>
            </w:r>
          </w:p>
        </w:tc>
        <w:tc>
          <w:tcPr>
            <w:tcW w:w="2126" w:type="dxa"/>
            <w:tcBorders>
              <w:top w:val="nil"/>
              <w:left w:val="nil"/>
              <w:bottom w:val="single" w:sz="4" w:space="0" w:color="auto"/>
              <w:right w:val="single" w:sz="4" w:space="0" w:color="auto"/>
            </w:tcBorders>
            <w:shd w:val="clear" w:color="auto" w:fill="auto"/>
            <w:noWrap/>
            <w:vAlign w:val="center"/>
          </w:tcPr>
          <w:p w14:paraId="4818D7E9" w14:textId="274B9B3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MARIE-FRANCOISE</w:t>
            </w:r>
          </w:p>
        </w:tc>
        <w:tc>
          <w:tcPr>
            <w:tcW w:w="4111" w:type="dxa"/>
            <w:tcBorders>
              <w:top w:val="nil"/>
              <w:left w:val="nil"/>
              <w:bottom w:val="single" w:sz="4" w:space="0" w:color="auto"/>
              <w:right w:val="single" w:sz="4" w:space="0" w:color="auto"/>
            </w:tcBorders>
            <w:shd w:val="clear" w:color="auto" w:fill="auto"/>
            <w:noWrap/>
            <w:vAlign w:val="center"/>
          </w:tcPr>
          <w:p w14:paraId="7C1FE77F" w14:textId="51A855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3/41 BLACKALL STREET</w:t>
            </w:r>
          </w:p>
        </w:tc>
        <w:tc>
          <w:tcPr>
            <w:tcW w:w="2126" w:type="dxa"/>
            <w:tcBorders>
              <w:top w:val="nil"/>
              <w:left w:val="nil"/>
              <w:bottom w:val="single" w:sz="4" w:space="0" w:color="auto"/>
              <w:right w:val="single" w:sz="4" w:space="0" w:color="auto"/>
            </w:tcBorders>
            <w:shd w:val="clear" w:color="auto" w:fill="auto"/>
            <w:noWrap/>
            <w:vAlign w:val="center"/>
          </w:tcPr>
          <w:p w14:paraId="6F00FBE1" w14:textId="41F2BA1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BARTON</w:t>
            </w:r>
          </w:p>
        </w:tc>
        <w:tc>
          <w:tcPr>
            <w:tcW w:w="1559" w:type="dxa"/>
            <w:tcBorders>
              <w:top w:val="nil"/>
              <w:left w:val="nil"/>
              <w:bottom w:val="single" w:sz="4" w:space="0" w:color="auto"/>
              <w:right w:val="single" w:sz="4" w:space="0" w:color="auto"/>
            </w:tcBorders>
            <w:shd w:val="clear" w:color="auto" w:fill="auto"/>
            <w:noWrap/>
            <w:vAlign w:val="center"/>
          </w:tcPr>
          <w:p w14:paraId="13CBD39D" w14:textId="745F93D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1,840.00</w:t>
            </w:r>
          </w:p>
        </w:tc>
      </w:tr>
      <w:tr w:rsidR="007825C4" w:rsidRPr="00A767AF" w14:paraId="579A55F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2918821" w14:textId="73A24EF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4200D9C" w14:textId="46C356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MIATKE</w:t>
            </w:r>
          </w:p>
        </w:tc>
        <w:tc>
          <w:tcPr>
            <w:tcW w:w="2126" w:type="dxa"/>
            <w:tcBorders>
              <w:top w:val="nil"/>
              <w:left w:val="nil"/>
              <w:bottom w:val="single" w:sz="4" w:space="0" w:color="auto"/>
              <w:right w:val="single" w:sz="4" w:space="0" w:color="auto"/>
            </w:tcBorders>
            <w:shd w:val="clear" w:color="auto" w:fill="auto"/>
            <w:noWrap/>
            <w:vAlign w:val="center"/>
          </w:tcPr>
          <w:p w14:paraId="0CB71FA6" w14:textId="1A8DF10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6845CE16" w14:textId="17DA67D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LANDSBOROUGH STREET</w:t>
            </w:r>
          </w:p>
        </w:tc>
        <w:tc>
          <w:tcPr>
            <w:tcW w:w="2126" w:type="dxa"/>
            <w:tcBorders>
              <w:top w:val="nil"/>
              <w:left w:val="nil"/>
              <w:bottom w:val="single" w:sz="4" w:space="0" w:color="auto"/>
              <w:right w:val="single" w:sz="4" w:space="0" w:color="auto"/>
            </w:tcBorders>
            <w:shd w:val="clear" w:color="auto" w:fill="auto"/>
            <w:noWrap/>
            <w:vAlign w:val="center"/>
          </w:tcPr>
          <w:p w14:paraId="59001754" w14:textId="30CE68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738BDC96" w14:textId="11B863E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185.43</w:t>
            </w:r>
          </w:p>
        </w:tc>
      </w:tr>
      <w:tr w:rsidR="007825C4" w:rsidRPr="00A767AF" w14:paraId="27A3E62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6E1892D" w14:textId="34BD8246" w:rsidR="007825C4" w:rsidRPr="00A767AF" w:rsidRDefault="007825C4" w:rsidP="007825C4">
            <w:pPr>
              <w:jc w:val="right"/>
              <w:rPr>
                <w:rFonts w:asciiTheme="minorHAnsi" w:hAnsiTheme="minorHAnsi" w:cstheme="minorHAnsi"/>
                <w:color w:val="000000"/>
                <w:sz w:val="20"/>
                <w:lang w:eastAsia="en-AU"/>
              </w:rPr>
            </w:pPr>
            <w:bookmarkStart w:id="4" w:name="_Hlk156393518"/>
            <w:r w:rsidRPr="00A767AF">
              <w:rPr>
                <w:rFonts w:asciiTheme="minorHAnsi" w:hAnsiTheme="minorHAnsi" w:cstheme="minorHAnsi"/>
                <w:color w:val="000000"/>
                <w:sz w:val="20"/>
              </w:rPr>
              <w:t>171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585B04" w14:textId="4EE4A44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MITCHELL</w:t>
            </w:r>
          </w:p>
        </w:tc>
        <w:tc>
          <w:tcPr>
            <w:tcW w:w="2126" w:type="dxa"/>
            <w:tcBorders>
              <w:top w:val="nil"/>
              <w:left w:val="nil"/>
              <w:bottom w:val="single" w:sz="4" w:space="0" w:color="auto"/>
              <w:right w:val="single" w:sz="4" w:space="0" w:color="auto"/>
            </w:tcBorders>
            <w:shd w:val="clear" w:color="auto" w:fill="auto"/>
            <w:noWrap/>
            <w:vAlign w:val="center"/>
          </w:tcPr>
          <w:p w14:paraId="49A86FDC" w14:textId="5264A34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NICHOLAS</w:t>
            </w:r>
          </w:p>
        </w:tc>
        <w:tc>
          <w:tcPr>
            <w:tcW w:w="4111" w:type="dxa"/>
            <w:tcBorders>
              <w:top w:val="nil"/>
              <w:left w:val="nil"/>
              <w:bottom w:val="single" w:sz="4" w:space="0" w:color="auto"/>
              <w:right w:val="single" w:sz="4" w:space="0" w:color="auto"/>
            </w:tcBorders>
            <w:shd w:val="clear" w:color="auto" w:fill="auto"/>
            <w:noWrap/>
            <w:vAlign w:val="center"/>
          </w:tcPr>
          <w:p w14:paraId="5DD828BB" w14:textId="35D412B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 xml:space="preserve">16 WHITFORD </w:t>
            </w:r>
            <w:r w:rsidR="00C30615">
              <w:rPr>
                <w:rFonts w:ascii="Calibri" w:hAnsi="Calibri" w:cs="Calibri"/>
                <w:color w:val="000000"/>
                <w:sz w:val="20"/>
              </w:rPr>
              <w:t>PLACE</w:t>
            </w:r>
          </w:p>
        </w:tc>
        <w:tc>
          <w:tcPr>
            <w:tcW w:w="2126" w:type="dxa"/>
            <w:tcBorders>
              <w:top w:val="nil"/>
              <w:left w:val="nil"/>
              <w:bottom w:val="single" w:sz="4" w:space="0" w:color="auto"/>
              <w:right w:val="single" w:sz="4" w:space="0" w:color="auto"/>
            </w:tcBorders>
            <w:shd w:val="clear" w:color="auto" w:fill="auto"/>
            <w:noWrap/>
            <w:vAlign w:val="center"/>
          </w:tcPr>
          <w:p w14:paraId="489F77A8" w14:textId="28D7270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CONDER</w:t>
            </w:r>
          </w:p>
        </w:tc>
        <w:tc>
          <w:tcPr>
            <w:tcW w:w="1559" w:type="dxa"/>
            <w:tcBorders>
              <w:top w:val="nil"/>
              <w:left w:val="nil"/>
              <w:bottom w:val="single" w:sz="4" w:space="0" w:color="auto"/>
              <w:right w:val="single" w:sz="4" w:space="0" w:color="auto"/>
            </w:tcBorders>
            <w:shd w:val="clear" w:color="auto" w:fill="auto"/>
            <w:noWrap/>
            <w:vAlign w:val="center"/>
          </w:tcPr>
          <w:p w14:paraId="28BE4D30" w14:textId="69DE181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580.91</w:t>
            </w:r>
          </w:p>
        </w:tc>
      </w:tr>
      <w:bookmarkEnd w:id="4"/>
      <w:tr w:rsidR="007825C4" w:rsidRPr="00A767AF" w14:paraId="5077EF7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5C15D74" w14:textId="653B982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62B0B92" w14:textId="347FE48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MOLLOY</w:t>
            </w:r>
          </w:p>
        </w:tc>
        <w:tc>
          <w:tcPr>
            <w:tcW w:w="2126" w:type="dxa"/>
            <w:tcBorders>
              <w:top w:val="nil"/>
              <w:left w:val="nil"/>
              <w:bottom w:val="single" w:sz="4" w:space="0" w:color="auto"/>
              <w:right w:val="single" w:sz="4" w:space="0" w:color="auto"/>
            </w:tcBorders>
            <w:shd w:val="clear" w:color="auto" w:fill="auto"/>
            <w:noWrap/>
            <w:vAlign w:val="center"/>
          </w:tcPr>
          <w:p w14:paraId="6C67D779" w14:textId="79D815A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HELEN</w:t>
            </w:r>
          </w:p>
        </w:tc>
        <w:tc>
          <w:tcPr>
            <w:tcW w:w="4111" w:type="dxa"/>
            <w:tcBorders>
              <w:top w:val="nil"/>
              <w:left w:val="nil"/>
              <w:bottom w:val="single" w:sz="4" w:space="0" w:color="auto"/>
              <w:right w:val="single" w:sz="4" w:space="0" w:color="auto"/>
            </w:tcBorders>
            <w:shd w:val="clear" w:color="auto" w:fill="auto"/>
            <w:noWrap/>
            <w:vAlign w:val="center"/>
          </w:tcPr>
          <w:p w14:paraId="66C22B79" w14:textId="610244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9/18 DEVONPORT STREET</w:t>
            </w:r>
          </w:p>
        </w:tc>
        <w:tc>
          <w:tcPr>
            <w:tcW w:w="2126" w:type="dxa"/>
            <w:tcBorders>
              <w:top w:val="nil"/>
              <w:left w:val="nil"/>
              <w:bottom w:val="single" w:sz="4" w:space="0" w:color="auto"/>
              <w:right w:val="single" w:sz="4" w:space="0" w:color="auto"/>
            </w:tcBorders>
            <w:shd w:val="clear" w:color="auto" w:fill="auto"/>
            <w:noWrap/>
            <w:vAlign w:val="center"/>
          </w:tcPr>
          <w:p w14:paraId="420ABE2A" w14:textId="2F085C4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312E18BE" w14:textId="084F35E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405.00</w:t>
            </w:r>
          </w:p>
        </w:tc>
      </w:tr>
      <w:tr w:rsidR="007825C4" w:rsidRPr="00A767AF" w14:paraId="023A0AA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429814B" w14:textId="3A4949D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751D969" w14:textId="296FF97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MOMPARLE</w:t>
            </w:r>
          </w:p>
        </w:tc>
        <w:tc>
          <w:tcPr>
            <w:tcW w:w="2126" w:type="dxa"/>
            <w:tcBorders>
              <w:top w:val="nil"/>
              <w:left w:val="nil"/>
              <w:bottom w:val="single" w:sz="4" w:space="0" w:color="auto"/>
              <w:right w:val="single" w:sz="4" w:space="0" w:color="auto"/>
            </w:tcBorders>
            <w:shd w:val="clear" w:color="auto" w:fill="auto"/>
            <w:noWrap/>
            <w:vAlign w:val="center"/>
          </w:tcPr>
          <w:p w14:paraId="4A0E6FB4" w14:textId="71C2CEF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AURORA</w:t>
            </w:r>
          </w:p>
        </w:tc>
        <w:tc>
          <w:tcPr>
            <w:tcW w:w="4111" w:type="dxa"/>
            <w:tcBorders>
              <w:top w:val="nil"/>
              <w:left w:val="nil"/>
              <w:bottom w:val="single" w:sz="4" w:space="0" w:color="auto"/>
              <w:right w:val="single" w:sz="4" w:space="0" w:color="auto"/>
            </w:tcBorders>
            <w:shd w:val="clear" w:color="auto" w:fill="auto"/>
            <w:noWrap/>
            <w:vAlign w:val="center"/>
          </w:tcPr>
          <w:p w14:paraId="26E02F13" w14:textId="6EC9A0C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 READER COURT</w:t>
            </w:r>
          </w:p>
        </w:tc>
        <w:tc>
          <w:tcPr>
            <w:tcW w:w="2126" w:type="dxa"/>
            <w:tcBorders>
              <w:top w:val="nil"/>
              <w:left w:val="nil"/>
              <w:bottom w:val="single" w:sz="4" w:space="0" w:color="auto"/>
              <w:right w:val="single" w:sz="4" w:space="0" w:color="auto"/>
            </w:tcBorders>
            <w:shd w:val="clear" w:color="auto" w:fill="auto"/>
            <w:noWrap/>
            <w:vAlign w:val="center"/>
          </w:tcPr>
          <w:p w14:paraId="017AA7D9" w14:textId="4829017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5985EF4C" w14:textId="61D28E1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8.69</w:t>
            </w:r>
          </w:p>
        </w:tc>
      </w:tr>
      <w:tr w:rsidR="007825C4" w:rsidRPr="00A767AF" w14:paraId="34C865AE"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7B892E0" w14:textId="28A29AF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E750CD" w14:textId="47C2614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MOMPARLE</w:t>
            </w:r>
          </w:p>
        </w:tc>
        <w:tc>
          <w:tcPr>
            <w:tcW w:w="2126" w:type="dxa"/>
            <w:tcBorders>
              <w:top w:val="nil"/>
              <w:left w:val="nil"/>
              <w:bottom w:val="single" w:sz="4" w:space="0" w:color="auto"/>
              <w:right w:val="single" w:sz="4" w:space="0" w:color="auto"/>
            </w:tcBorders>
            <w:shd w:val="clear" w:color="auto" w:fill="auto"/>
            <w:noWrap/>
            <w:vAlign w:val="center"/>
          </w:tcPr>
          <w:p w14:paraId="1B13A680" w14:textId="598A3E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JOSE</w:t>
            </w:r>
          </w:p>
        </w:tc>
        <w:tc>
          <w:tcPr>
            <w:tcW w:w="4111" w:type="dxa"/>
            <w:tcBorders>
              <w:top w:val="nil"/>
              <w:left w:val="nil"/>
              <w:bottom w:val="single" w:sz="4" w:space="0" w:color="auto"/>
              <w:right w:val="single" w:sz="4" w:space="0" w:color="auto"/>
            </w:tcBorders>
            <w:shd w:val="clear" w:color="auto" w:fill="auto"/>
            <w:noWrap/>
            <w:vAlign w:val="center"/>
          </w:tcPr>
          <w:p w14:paraId="5BE7457B" w14:textId="682983F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 READER COURT</w:t>
            </w:r>
          </w:p>
        </w:tc>
        <w:tc>
          <w:tcPr>
            <w:tcW w:w="2126" w:type="dxa"/>
            <w:tcBorders>
              <w:top w:val="nil"/>
              <w:left w:val="nil"/>
              <w:bottom w:val="single" w:sz="4" w:space="0" w:color="auto"/>
              <w:right w:val="single" w:sz="4" w:space="0" w:color="auto"/>
            </w:tcBorders>
            <w:shd w:val="clear" w:color="auto" w:fill="auto"/>
            <w:noWrap/>
            <w:vAlign w:val="center"/>
          </w:tcPr>
          <w:p w14:paraId="52615660" w14:textId="1BB9CB1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7B3B80C8" w14:textId="65A1FFA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8.68</w:t>
            </w:r>
          </w:p>
        </w:tc>
      </w:tr>
      <w:tr w:rsidR="007825C4" w:rsidRPr="00A767AF" w14:paraId="24621F7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6F182C8" w14:textId="0120CC9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32D977" w14:textId="071B0E8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MOMPARLE</w:t>
            </w:r>
          </w:p>
        </w:tc>
        <w:tc>
          <w:tcPr>
            <w:tcW w:w="2126" w:type="dxa"/>
            <w:tcBorders>
              <w:top w:val="nil"/>
              <w:left w:val="nil"/>
              <w:bottom w:val="single" w:sz="4" w:space="0" w:color="auto"/>
              <w:right w:val="single" w:sz="4" w:space="0" w:color="auto"/>
            </w:tcBorders>
            <w:shd w:val="clear" w:color="auto" w:fill="auto"/>
            <w:noWrap/>
            <w:vAlign w:val="center"/>
          </w:tcPr>
          <w:p w14:paraId="0BCDADE2" w14:textId="277C849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SANTIAGO</w:t>
            </w:r>
          </w:p>
        </w:tc>
        <w:tc>
          <w:tcPr>
            <w:tcW w:w="4111" w:type="dxa"/>
            <w:tcBorders>
              <w:top w:val="nil"/>
              <w:left w:val="nil"/>
              <w:bottom w:val="single" w:sz="4" w:space="0" w:color="auto"/>
              <w:right w:val="single" w:sz="4" w:space="0" w:color="auto"/>
            </w:tcBorders>
            <w:shd w:val="clear" w:color="auto" w:fill="auto"/>
            <w:noWrap/>
            <w:vAlign w:val="center"/>
          </w:tcPr>
          <w:p w14:paraId="6C94701F" w14:textId="41B0279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27 READER COURT</w:t>
            </w:r>
          </w:p>
        </w:tc>
        <w:tc>
          <w:tcPr>
            <w:tcW w:w="2126" w:type="dxa"/>
            <w:tcBorders>
              <w:top w:val="nil"/>
              <w:left w:val="nil"/>
              <w:bottom w:val="single" w:sz="4" w:space="0" w:color="auto"/>
              <w:right w:val="single" w:sz="4" w:space="0" w:color="auto"/>
            </w:tcBorders>
            <w:shd w:val="clear" w:color="auto" w:fill="auto"/>
            <w:noWrap/>
            <w:vAlign w:val="center"/>
          </w:tcPr>
          <w:p w14:paraId="159E37DF" w14:textId="1DEA97B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71D21AFC" w14:textId="12D9170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8.68</w:t>
            </w:r>
          </w:p>
        </w:tc>
      </w:tr>
      <w:tr w:rsidR="007825C4" w:rsidRPr="00A767AF" w14:paraId="258EB84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35F1EFB" w14:textId="625610F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33466D6" w14:textId="340A19A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MONYEYRO</w:t>
            </w:r>
          </w:p>
        </w:tc>
        <w:tc>
          <w:tcPr>
            <w:tcW w:w="2126" w:type="dxa"/>
            <w:tcBorders>
              <w:top w:val="nil"/>
              <w:left w:val="nil"/>
              <w:bottom w:val="single" w:sz="4" w:space="0" w:color="auto"/>
              <w:right w:val="single" w:sz="4" w:space="0" w:color="auto"/>
            </w:tcBorders>
            <w:shd w:val="clear" w:color="auto" w:fill="auto"/>
            <w:noWrap/>
            <w:vAlign w:val="center"/>
          </w:tcPr>
          <w:p w14:paraId="1C5A0FEA" w14:textId="6EF69FD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DOUGLAS</w:t>
            </w:r>
          </w:p>
        </w:tc>
        <w:tc>
          <w:tcPr>
            <w:tcW w:w="4111" w:type="dxa"/>
            <w:tcBorders>
              <w:top w:val="nil"/>
              <w:left w:val="nil"/>
              <w:bottom w:val="single" w:sz="4" w:space="0" w:color="auto"/>
              <w:right w:val="single" w:sz="4" w:space="0" w:color="auto"/>
            </w:tcBorders>
            <w:shd w:val="clear" w:color="auto" w:fill="auto"/>
            <w:noWrap/>
            <w:vAlign w:val="center"/>
          </w:tcPr>
          <w:p w14:paraId="46213443" w14:textId="4BCBA14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43G/21 BEISSEL STREET</w:t>
            </w:r>
          </w:p>
        </w:tc>
        <w:tc>
          <w:tcPr>
            <w:tcW w:w="2126" w:type="dxa"/>
            <w:tcBorders>
              <w:top w:val="nil"/>
              <w:left w:val="nil"/>
              <w:bottom w:val="single" w:sz="4" w:space="0" w:color="auto"/>
              <w:right w:val="single" w:sz="4" w:space="0" w:color="auto"/>
            </w:tcBorders>
            <w:shd w:val="clear" w:color="auto" w:fill="auto"/>
            <w:noWrap/>
            <w:vAlign w:val="center"/>
          </w:tcPr>
          <w:p w14:paraId="02DEC749" w14:textId="5DF7BB9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78FDFEF" w14:textId="2D549F2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780.00</w:t>
            </w:r>
          </w:p>
        </w:tc>
      </w:tr>
      <w:tr w:rsidR="007825C4" w:rsidRPr="00A767AF" w14:paraId="4F11EB9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F416911" w14:textId="1AD6294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689E1F" w14:textId="0287F5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MOORE</w:t>
            </w:r>
          </w:p>
        </w:tc>
        <w:tc>
          <w:tcPr>
            <w:tcW w:w="2126" w:type="dxa"/>
            <w:tcBorders>
              <w:top w:val="nil"/>
              <w:left w:val="nil"/>
              <w:bottom w:val="single" w:sz="4" w:space="0" w:color="auto"/>
              <w:right w:val="single" w:sz="4" w:space="0" w:color="auto"/>
            </w:tcBorders>
            <w:shd w:val="clear" w:color="auto" w:fill="auto"/>
            <w:noWrap/>
            <w:vAlign w:val="center"/>
          </w:tcPr>
          <w:p w14:paraId="3786E94C" w14:textId="065DF9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SAMANTHA</w:t>
            </w:r>
          </w:p>
        </w:tc>
        <w:tc>
          <w:tcPr>
            <w:tcW w:w="4111" w:type="dxa"/>
            <w:tcBorders>
              <w:top w:val="nil"/>
              <w:left w:val="nil"/>
              <w:bottom w:val="single" w:sz="4" w:space="0" w:color="auto"/>
              <w:right w:val="single" w:sz="4" w:space="0" w:color="auto"/>
            </w:tcBorders>
            <w:shd w:val="clear" w:color="auto" w:fill="auto"/>
            <w:noWrap/>
            <w:vAlign w:val="center"/>
          </w:tcPr>
          <w:p w14:paraId="4DB0E0E0" w14:textId="03E3BD8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77 BARNARD CIRCUIT</w:t>
            </w:r>
          </w:p>
        </w:tc>
        <w:tc>
          <w:tcPr>
            <w:tcW w:w="2126" w:type="dxa"/>
            <w:tcBorders>
              <w:top w:val="nil"/>
              <w:left w:val="nil"/>
              <w:bottom w:val="single" w:sz="4" w:space="0" w:color="auto"/>
              <w:right w:val="single" w:sz="4" w:space="0" w:color="auto"/>
            </w:tcBorders>
            <w:shd w:val="clear" w:color="auto" w:fill="auto"/>
            <w:noWrap/>
            <w:vAlign w:val="center"/>
          </w:tcPr>
          <w:p w14:paraId="15AFCA2B" w14:textId="52EA0C8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13EB9077" w14:textId="226AD64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1,540.00</w:t>
            </w:r>
          </w:p>
        </w:tc>
      </w:tr>
      <w:tr w:rsidR="007825C4" w:rsidRPr="00A767AF" w14:paraId="19D5DF3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D87C8D5" w14:textId="24FA61A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D30906F" w14:textId="34E653D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MOORE</w:t>
            </w:r>
          </w:p>
        </w:tc>
        <w:tc>
          <w:tcPr>
            <w:tcW w:w="2126" w:type="dxa"/>
            <w:tcBorders>
              <w:top w:val="nil"/>
              <w:left w:val="nil"/>
              <w:bottom w:val="single" w:sz="4" w:space="0" w:color="auto"/>
              <w:right w:val="single" w:sz="4" w:space="0" w:color="auto"/>
            </w:tcBorders>
            <w:shd w:val="clear" w:color="auto" w:fill="auto"/>
            <w:noWrap/>
            <w:vAlign w:val="center"/>
          </w:tcPr>
          <w:p w14:paraId="2B21D24F" w14:textId="5E35D4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DECLAN</w:t>
            </w:r>
          </w:p>
        </w:tc>
        <w:tc>
          <w:tcPr>
            <w:tcW w:w="4111" w:type="dxa"/>
            <w:tcBorders>
              <w:top w:val="nil"/>
              <w:left w:val="nil"/>
              <w:bottom w:val="single" w:sz="4" w:space="0" w:color="auto"/>
              <w:right w:val="single" w:sz="4" w:space="0" w:color="auto"/>
            </w:tcBorders>
            <w:shd w:val="clear" w:color="auto" w:fill="auto"/>
            <w:noWrap/>
            <w:vAlign w:val="center"/>
          </w:tcPr>
          <w:p w14:paraId="4B8DEE53" w14:textId="77EF6AE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6/53 ELIMATTA STREET</w:t>
            </w:r>
          </w:p>
        </w:tc>
        <w:tc>
          <w:tcPr>
            <w:tcW w:w="2126" w:type="dxa"/>
            <w:tcBorders>
              <w:top w:val="nil"/>
              <w:left w:val="nil"/>
              <w:bottom w:val="single" w:sz="4" w:space="0" w:color="auto"/>
              <w:right w:val="single" w:sz="4" w:space="0" w:color="auto"/>
            </w:tcBorders>
            <w:shd w:val="clear" w:color="auto" w:fill="auto"/>
            <w:noWrap/>
            <w:vAlign w:val="center"/>
          </w:tcPr>
          <w:p w14:paraId="1EFCC6E3" w14:textId="36E46A1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266B90C" w14:textId="77AAB78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20.25</w:t>
            </w:r>
          </w:p>
        </w:tc>
      </w:tr>
      <w:tr w:rsidR="007825C4" w:rsidRPr="00A767AF" w14:paraId="10EE5F71"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E23E37" w14:textId="3481543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179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E79A503" w14:textId="032C183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MORALES</w:t>
            </w:r>
          </w:p>
        </w:tc>
        <w:tc>
          <w:tcPr>
            <w:tcW w:w="2126" w:type="dxa"/>
            <w:tcBorders>
              <w:top w:val="nil"/>
              <w:left w:val="nil"/>
              <w:bottom w:val="single" w:sz="4" w:space="0" w:color="auto"/>
              <w:right w:val="single" w:sz="4" w:space="0" w:color="auto"/>
            </w:tcBorders>
            <w:shd w:val="clear" w:color="auto" w:fill="auto"/>
            <w:noWrap/>
            <w:vAlign w:val="center"/>
          </w:tcPr>
          <w:p w14:paraId="2BBC468C" w14:textId="5229551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BLAKE</w:t>
            </w:r>
          </w:p>
        </w:tc>
        <w:tc>
          <w:tcPr>
            <w:tcW w:w="4111" w:type="dxa"/>
            <w:tcBorders>
              <w:top w:val="nil"/>
              <w:left w:val="nil"/>
              <w:bottom w:val="single" w:sz="4" w:space="0" w:color="auto"/>
              <w:right w:val="single" w:sz="4" w:space="0" w:color="auto"/>
            </w:tcBorders>
            <w:shd w:val="clear" w:color="auto" w:fill="auto"/>
            <w:noWrap/>
            <w:vAlign w:val="center"/>
          </w:tcPr>
          <w:p w14:paraId="70EB3642" w14:textId="73C7F13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48A O'SULLIVAN STREET</w:t>
            </w:r>
          </w:p>
        </w:tc>
        <w:tc>
          <w:tcPr>
            <w:tcW w:w="2126" w:type="dxa"/>
            <w:tcBorders>
              <w:top w:val="nil"/>
              <w:left w:val="nil"/>
              <w:bottom w:val="single" w:sz="4" w:space="0" w:color="auto"/>
              <w:right w:val="single" w:sz="4" w:space="0" w:color="auto"/>
            </w:tcBorders>
            <w:shd w:val="clear" w:color="auto" w:fill="auto"/>
            <w:noWrap/>
            <w:vAlign w:val="center"/>
          </w:tcPr>
          <w:p w14:paraId="0A8D742C" w14:textId="587DAF8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HIGGINS</w:t>
            </w:r>
          </w:p>
        </w:tc>
        <w:tc>
          <w:tcPr>
            <w:tcW w:w="1559" w:type="dxa"/>
            <w:tcBorders>
              <w:top w:val="nil"/>
              <w:left w:val="nil"/>
              <w:bottom w:val="single" w:sz="4" w:space="0" w:color="auto"/>
              <w:right w:val="single" w:sz="4" w:space="0" w:color="auto"/>
            </w:tcBorders>
            <w:shd w:val="clear" w:color="auto" w:fill="auto"/>
            <w:noWrap/>
            <w:vAlign w:val="center"/>
          </w:tcPr>
          <w:p w14:paraId="6FAE6890" w14:textId="6B4FCB8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530.46</w:t>
            </w:r>
          </w:p>
        </w:tc>
      </w:tr>
      <w:tr w:rsidR="007825C4" w:rsidRPr="00A767AF" w14:paraId="560854F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3D020BC" w14:textId="6088377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8485FF" w14:textId="4DAA833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MORGAN</w:t>
            </w:r>
          </w:p>
        </w:tc>
        <w:tc>
          <w:tcPr>
            <w:tcW w:w="2126" w:type="dxa"/>
            <w:tcBorders>
              <w:top w:val="nil"/>
              <w:left w:val="nil"/>
              <w:bottom w:val="single" w:sz="4" w:space="0" w:color="auto"/>
              <w:right w:val="single" w:sz="4" w:space="0" w:color="auto"/>
            </w:tcBorders>
            <w:shd w:val="clear" w:color="auto" w:fill="auto"/>
            <w:noWrap/>
            <w:vAlign w:val="center"/>
          </w:tcPr>
          <w:p w14:paraId="311535DE" w14:textId="16B2EC1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THOMAS</w:t>
            </w:r>
          </w:p>
        </w:tc>
        <w:tc>
          <w:tcPr>
            <w:tcW w:w="4111" w:type="dxa"/>
            <w:tcBorders>
              <w:top w:val="nil"/>
              <w:left w:val="nil"/>
              <w:bottom w:val="single" w:sz="4" w:space="0" w:color="auto"/>
              <w:right w:val="single" w:sz="4" w:space="0" w:color="auto"/>
            </w:tcBorders>
            <w:shd w:val="clear" w:color="auto" w:fill="auto"/>
            <w:noWrap/>
            <w:vAlign w:val="center"/>
          </w:tcPr>
          <w:p w14:paraId="15C06244" w14:textId="3135D2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 DODGSHUN COURT</w:t>
            </w:r>
          </w:p>
        </w:tc>
        <w:tc>
          <w:tcPr>
            <w:tcW w:w="2126" w:type="dxa"/>
            <w:tcBorders>
              <w:top w:val="nil"/>
              <w:left w:val="nil"/>
              <w:bottom w:val="single" w:sz="4" w:space="0" w:color="auto"/>
              <w:right w:val="single" w:sz="4" w:space="0" w:color="auto"/>
            </w:tcBorders>
            <w:shd w:val="clear" w:color="auto" w:fill="auto"/>
            <w:noWrap/>
            <w:vAlign w:val="center"/>
          </w:tcPr>
          <w:p w14:paraId="1086824E" w14:textId="3F32E5D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3419546" w14:textId="6F3FBBE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184.66</w:t>
            </w:r>
          </w:p>
        </w:tc>
      </w:tr>
      <w:tr w:rsidR="007825C4" w:rsidRPr="00A767AF" w14:paraId="1B682F4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8B0DDA7" w14:textId="64C5A62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434198C" w14:textId="217807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MORONEY</w:t>
            </w:r>
          </w:p>
        </w:tc>
        <w:tc>
          <w:tcPr>
            <w:tcW w:w="2126" w:type="dxa"/>
            <w:tcBorders>
              <w:top w:val="nil"/>
              <w:left w:val="nil"/>
              <w:bottom w:val="single" w:sz="4" w:space="0" w:color="auto"/>
              <w:right w:val="single" w:sz="4" w:space="0" w:color="auto"/>
            </w:tcBorders>
            <w:shd w:val="clear" w:color="auto" w:fill="auto"/>
            <w:noWrap/>
            <w:vAlign w:val="center"/>
          </w:tcPr>
          <w:p w14:paraId="6DC4ED71" w14:textId="6918DF5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DAVID</w:t>
            </w:r>
          </w:p>
        </w:tc>
        <w:tc>
          <w:tcPr>
            <w:tcW w:w="4111" w:type="dxa"/>
            <w:tcBorders>
              <w:top w:val="nil"/>
              <w:left w:val="nil"/>
              <w:bottom w:val="single" w:sz="4" w:space="0" w:color="auto"/>
              <w:right w:val="single" w:sz="4" w:space="0" w:color="auto"/>
            </w:tcBorders>
            <w:shd w:val="clear" w:color="auto" w:fill="auto"/>
            <w:noWrap/>
            <w:vAlign w:val="center"/>
          </w:tcPr>
          <w:p w14:paraId="36D6033C" w14:textId="1EA9247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34/1 GUNGAHLIN PLACE</w:t>
            </w:r>
          </w:p>
        </w:tc>
        <w:tc>
          <w:tcPr>
            <w:tcW w:w="2126" w:type="dxa"/>
            <w:tcBorders>
              <w:top w:val="nil"/>
              <w:left w:val="nil"/>
              <w:bottom w:val="single" w:sz="4" w:space="0" w:color="auto"/>
              <w:right w:val="single" w:sz="4" w:space="0" w:color="auto"/>
            </w:tcBorders>
            <w:shd w:val="clear" w:color="auto" w:fill="auto"/>
            <w:noWrap/>
            <w:vAlign w:val="center"/>
          </w:tcPr>
          <w:p w14:paraId="4B46DFF3" w14:textId="59E94A5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790A4E3B" w14:textId="7B18803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282.86</w:t>
            </w:r>
          </w:p>
        </w:tc>
      </w:tr>
      <w:tr w:rsidR="007825C4" w:rsidRPr="00A767AF" w14:paraId="1DCB257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6EAD51F" w14:textId="0D83132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FEB251" w14:textId="14BF180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MORRISSEY</w:t>
            </w:r>
          </w:p>
        </w:tc>
        <w:tc>
          <w:tcPr>
            <w:tcW w:w="2126" w:type="dxa"/>
            <w:tcBorders>
              <w:top w:val="nil"/>
              <w:left w:val="nil"/>
              <w:bottom w:val="single" w:sz="4" w:space="0" w:color="auto"/>
              <w:right w:val="single" w:sz="4" w:space="0" w:color="auto"/>
            </w:tcBorders>
            <w:shd w:val="clear" w:color="auto" w:fill="auto"/>
            <w:noWrap/>
            <w:vAlign w:val="center"/>
          </w:tcPr>
          <w:p w14:paraId="3B0BC623" w14:textId="7A3BE48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4DBCF82B" w14:textId="65D4D1C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19/36 FINK CRESCENT</w:t>
            </w:r>
          </w:p>
        </w:tc>
        <w:tc>
          <w:tcPr>
            <w:tcW w:w="2126" w:type="dxa"/>
            <w:tcBorders>
              <w:top w:val="nil"/>
              <w:left w:val="nil"/>
              <w:bottom w:val="single" w:sz="4" w:space="0" w:color="auto"/>
              <w:right w:val="single" w:sz="4" w:space="0" w:color="auto"/>
            </w:tcBorders>
            <w:shd w:val="clear" w:color="auto" w:fill="auto"/>
            <w:noWrap/>
            <w:vAlign w:val="center"/>
          </w:tcPr>
          <w:p w14:paraId="65896016" w14:textId="30809CA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CALWELL</w:t>
            </w:r>
          </w:p>
        </w:tc>
        <w:tc>
          <w:tcPr>
            <w:tcW w:w="1559" w:type="dxa"/>
            <w:tcBorders>
              <w:top w:val="nil"/>
              <w:left w:val="nil"/>
              <w:bottom w:val="single" w:sz="4" w:space="0" w:color="auto"/>
              <w:right w:val="single" w:sz="4" w:space="0" w:color="auto"/>
            </w:tcBorders>
            <w:shd w:val="clear" w:color="auto" w:fill="auto"/>
            <w:noWrap/>
            <w:vAlign w:val="center"/>
          </w:tcPr>
          <w:p w14:paraId="62381D5B" w14:textId="75FC464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590.05</w:t>
            </w:r>
          </w:p>
        </w:tc>
      </w:tr>
      <w:tr w:rsidR="007825C4" w:rsidRPr="00A767AF" w14:paraId="2C3103E7"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56843C9" w14:textId="7882D73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BFD206D" w14:textId="0208D86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MUKANDAKEBUKA</w:t>
            </w:r>
          </w:p>
        </w:tc>
        <w:tc>
          <w:tcPr>
            <w:tcW w:w="2126" w:type="dxa"/>
            <w:tcBorders>
              <w:top w:val="nil"/>
              <w:left w:val="nil"/>
              <w:bottom w:val="single" w:sz="4" w:space="0" w:color="auto"/>
              <w:right w:val="single" w:sz="4" w:space="0" w:color="auto"/>
            </w:tcBorders>
            <w:shd w:val="clear" w:color="auto" w:fill="auto"/>
            <w:noWrap/>
            <w:vAlign w:val="center"/>
          </w:tcPr>
          <w:p w14:paraId="18D1EE76" w14:textId="66BB723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JOSELYNE</w:t>
            </w:r>
          </w:p>
        </w:tc>
        <w:tc>
          <w:tcPr>
            <w:tcW w:w="4111" w:type="dxa"/>
            <w:tcBorders>
              <w:top w:val="nil"/>
              <w:left w:val="nil"/>
              <w:bottom w:val="single" w:sz="4" w:space="0" w:color="auto"/>
              <w:right w:val="single" w:sz="4" w:space="0" w:color="auto"/>
            </w:tcBorders>
            <w:shd w:val="clear" w:color="auto" w:fill="auto"/>
            <w:noWrap/>
            <w:vAlign w:val="center"/>
          </w:tcPr>
          <w:p w14:paraId="48B5D7D1" w14:textId="510698F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25/5 ELVIRE PLACE</w:t>
            </w:r>
          </w:p>
        </w:tc>
        <w:tc>
          <w:tcPr>
            <w:tcW w:w="2126" w:type="dxa"/>
            <w:tcBorders>
              <w:top w:val="nil"/>
              <w:left w:val="nil"/>
              <w:bottom w:val="single" w:sz="4" w:space="0" w:color="auto"/>
              <w:right w:val="single" w:sz="4" w:space="0" w:color="auto"/>
            </w:tcBorders>
            <w:shd w:val="clear" w:color="auto" w:fill="auto"/>
            <w:noWrap/>
            <w:vAlign w:val="center"/>
          </w:tcPr>
          <w:p w14:paraId="03255A8D" w14:textId="0526536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4B0F7CBC" w14:textId="6A1FF7F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405.50</w:t>
            </w:r>
          </w:p>
        </w:tc>
      </w:tr>
      <w:tr w:rsidR="007825C4" w:rsidRPr="00A767AF" w14:paraId="191E11D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F6F89F6" w14:textId="4E86880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50C826D" w14:textId="28637C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MURRAY</w:t>
            </w:r>
          </w:p>
        </w:tc>
        <w:tc>
          <w:tcPr>
            <w:tcW w:w="2126" w:type="dxa"/>
            <w:tcBorders>
              <w:top w:val="nil"/>
              <w:left w:val="nil"/>
              <w:bottom w:val="single" w:sz="4" w:space="0" w:color="auto"/>
              <w:right w:val="single" w:sz="4" w:space="0" w:color="auto"/>
            </w:tcBorders>
            <w:shd w:val="clear" w:color="auto" w:fill="auto"/>
            <w:noWrap/>
            <w:vAlign w:val="center"/>
          </w:tcPr>
          <w:p w14:paraId="6BF46457" w14:textId="4019EAB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IAN</w:t>
            </w:r>
          </w:p>
        </w:tc>
        <w:tc>
          <w:tcPr>
            <w:tcW w:w="4111" w:type="dxa"/>
            <w:tcBorders>
              <w:top w:val="nil"/>
              <w:left w:val="nil"/>
              <w:bottom w:val="single" w:sz="4" w:space="0" w:color="auto"/>
              <w:right w:val="single" w:sz="4" w:space="0" w:color="auto"/>
            </w:tcBorders>
            <w:shd w:val="clear" w:color="auto" w:fill="auto"/>
            <w:noWrap/>
            <w:vAlign w:val="center"/>
          </w:tcPr>
          <w:p w14:paraId="19BA4828" w14:textId="2A5B82C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 CLUBBE CRESCENT</w:t>
            </w:r>
          </w:p>
        </w:tc>
        <w:tc>
          <w:tcPr>
            <w:tcW w:w="2126" w:type="dxa"/>
            <w:tcBorders>
              <w:top w:val="nil"/>
              <w:left w:val="nil"/>
              <w:bottom w:val="single" w:sz="4" w:space="0" w:color="auto"/>
              <w:right w:val="single" w:sz="4" w:space="0" w:color="auto"/>
            </w:tcBorders>
            <w:shd w:val="clear" w:color="auto" w:fill="auto"/>
            <w:noWrap/>
            <w:vAlign w:val="center"/>
          </w:tcPr>
          <w:p w14:paraId="1A6EE566" w14:textId="13B58BC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2B633CBE" w14:textId="67789C2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746.70</w:t>
            </w:r>
          </w:p>
        </w:tc>
      </w:tr>
      <w:tr w:rsidR="007825C4" w:rsidRPr="00A767AF" w14:paraId="03C75FE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19EAC76" w14:textId="1A1E7AB2" w:rsidR="007825C4" w:rsidRPr="00A767AF" w:rsidRDefault="007825C4" w:rsidP="007825C4">
            <w:pPr>
              <w:jc w:val="right"/>
              <w:rPr>
                <w:rFonts w:asciiTheme="minorHAnsi" w:hAnsiTheme="minorHAnsi" w:cstheme="minorHAnsi"/>
                <w:color w:val="000000"/>
                <w:sz w:val="20"/>
                <w:lang w:eastAsia="en-AU"/>
              </w:rPr>
            </w:pPr>
            <w:bookmarkStart w:id="5" w:name="_Hlk126250773"/>
            <w:r w:rsidRPr="00A767AF">
              <w:rPr>
                <w:rFonts w:asciiTheme="minorHAnsi" w:hAnsiTheme="minorHAnsi" w:cstheme="minorHAnsi"/>
                <w:color w:val="000000"/>
                <w:sz w:val="20"/>
              </w:rPr>
              <w:t>185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4AF86B" w14:textId="0BBD6EB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MURRAY</w:t>
            </w:r>
          </w:p>
        </w:tc>
        <w:tc>
          <w:tcPr>
            <w:tcW w:w="2126" w:type="dxa"/>
            <w:tcBorders>
              <w:top w:val="nil"/>
              <w:left w:val="nil"/>
              <w:bottom w:val="single" w:sz="4" w:space="0" w:color="auto"/>
              <w:right w:val="single" w:sz="4" w:space="0" w:color="auto"/>
            </w:tcBorders>
            <w:shd w:val="clear" w:color="auto" w:fill="auto"/>
            <w:noWrap/>
            <w:vAlign w:val="center"/>
          </w:tcPr>
          <w:p w14:paraId="6A28FAA2" w14:textId="3D4E71E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LINA</w:t>
            </w:r>
          </w:p>
        </w:tc>
        <w:tc>
          <w:tcPr>
            <w:tcW w:w="4111" w:type="dxa"/>
            <w:tcBorders>
              <w:top w:val="nil"/>
              <w:left w:val="nil"/>
              <w:bottom w:val="single" w:sz="4" w:space="0" w:color="auto"/>
              <w:right w:val="single" w:sz="4" w:space="0" w:color="auto"/>
            </w:tcBorders>
            <w:shd w:val="clear" w:color="auto" w:fill="auto"/>
            <w:noWrap/>
            <w:vAlign w:val="center"/>
          </w:tcPr>
          <w:p w14:paraId="412409EB" w14:textId="36C0FA1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7/60 BOLDREWOOD STREET</w:t>
            </w:r>
          </w:p>
        </w:tc>
        <w:tc>
          <w:tcPr>
            <w:tcW w:w="2126" w:type="dxa"/>
            <w:tcBorders>
              <w:top w:val="nil"/>
              <w:left w:val="nil"/>
              <w:bottom w:val="single" w:sz="4" w:space="0" w:color="auto"/>
              <w:right w:val="single" w:sz="4" w:space="0" w:color="auto"/>
            </w:tcBorders>
            <w:shd w:val="clear" w:color="auto" w:fill="auto"/>
            <w:noWrap/>
            <w:vAlign w:val="center"/>
          </w:tcPr>
          <w:p w14:paraId="1E9D59E2" w14:textId="2446E3D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58E00F4" w14:textId="190BE48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586.68</w:t>
            </w:r>
          </w:p>
        </w:tc>
      </w:tr>
      <w:tr w:rsidR="007825C4" w:rsidRPr="00A767AF" w14:paraId="4C05A05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2B77498" w14:textId="1E55D0F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300A3DE" w14:textId="7D4C42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MYERS</w:t>
            </w:r>
          </w:p>
        </w:tc>
        <w:tc>
          <w:tcPr>
            <w:tcW w:w="2126" w:type="dxa"/>
            <w:tcBorders>
              <w:top w:val="nil"/>
              <w:left w:val="nil"/>
              <w:bottom w:val="single" w:sz="4" w:space="0" w:color="auto"/>
              <w:right w:val="single" w:sz="4" w:space="0" w:color="auto"/>
            </w:tcBorders>
            <w:shd w:val="clear" w:color="auto" w:fill="auto"/>
            <w:noWrap/>
            <w:vAlign w:val="center"/>
          </w:tcPr>
          <w:p w14:paraId="6A9B3B69" w14:textId="05749BB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DANE</w:t>
            </w:r>
          </w:p>
        </w:tc>
        <w:tc>
          <w:tcPr>
            <w:tcW w:w="4111" w:type="dxa"/>
            <w:tcBorders>
              <w:top w:val="nil"/>
              <w:left w:val="nil"/>
              <w:bottom w:val="single" w:sz="4" w:space="0" w:color="auto"/>
              <w:right w:val="single" w:sz="4" w:space="0" w:color="auto"/>
            </w:tcBorders>
            <w:shd w:val="clear" w:color="auto" w:fill="auto"/>
            <w:noWrap/>
            <w:vAlign w:val="center"/>
          </w:tcPr>
          <w:p w14:paraId="60431B16" w14:textId="4E9EFA9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88/10 IPIMA STREET</w:t>
            </w:r>
          </w:p>
        </w:tc>
        <w:tc>
          <w:tcPr>
            <w:tcW w:w="2126" w:type="dxa"/>
            <w:tcBorders>
              <w:top w:val="nil"/>
              <w:left w:val="nil"/>
              <w:bottom w:val="single" w:sz="4" w:space="0" w:color="auto"/>
              <w:right w:val="single" w:sz="4" w:space="0" w:color="auto"/>
            </w:tcBorders>
            <w:shd w:val="clear" w:color="auto" w:fill="auto"/>
            <w:noWrap/>
            <w:vAlign w:val="center"/>
          </w:tcPr>
          <w:p w14:paraId="09730312" w14:textId="43FFF3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1C49887B" w14:textId="7849FC4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760.00</w:t>
            </w:r>
          </w:p>
        </w:tc>
      </w:tr>
      <w:tr w:rsidR="007825C4" w:rsidRPr="00A767AF" w14:paraId="4B88088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7568090" w14:textId="5D3D4B9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C8EF1BF" w14:textId="71ABD61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NAEATA</w:t>
            </w:r>
          </w:p>
        </w:tc>
        <w:tc>
          <w:tcPr>
            <w:tcW w:w="2126" w:type="dxa"/>
            <w:tcBorders>
              <w:top w:val="nil"/>
              <w:left w:val="nil"/>
              <w:bottom w:val="single" w:sz="4" w:space="0" w:color="auto"/>
              <w:right w:val="single" w:sz="4" w:space="0" w:color="auto"/>
            </w:tcBorders>
            <w:shd w:val="clear" w:color="auto" w:fill="auto"/>
            <w:noWrap/>
            <w:vAlign w:val="center"/>
          </w:tcPr>
          <w:p w14:paraId="72DD19A1" w14:textId="6585709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SIOPE</w:t>
            </w:r>
          </w:p>
        </w:tc>
        <w:tc>
          <w:tcPr>
            <w:tcW w:w="4111" w:type="dxa"/>
            <w:tcBorders>
              <w:top w:val="nil"/>
              <w:left w:val="nil"/>
              <w:bottom w:val="single" w:sz="4" w:space="0" w:color="auto"/>
              <w:right w:val="single" w:sz="4" w:space="0" w:color="auto"/>
            </w:tcBorders>
            <w:shd w:val="clear" w:color="auto" w:fill="auto"/>
            <w:noWrap/>
            <w:vAlign w:val="center"/>
          </w:tcPr>
          <w:p w14:paraId="272D2F40" w14:textId="4D25D49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 RAG HOLMES STREET</w:t>
            </w:r>
          </w:p>
        </w:tc>
        <w:tc>
          <w:tcPr>
            <w:tcW w:w="2126" w:type="dxa"/>
            <w:tcBorders>
              <w:top w:val="nil"/>
              <w:left w:val="nil"/>
              <w:bottom w:val="single" w:sz="4" w:space="0" w:color="auto"/>
              <w:right w:val="single" w:sz="4" w:space="0" w:color="auto"/>
            </w:tcBorders>
            <w:shd w:val="clear" w:color="auto" w:fill="auto"/>
            <w:noWrap/>
            <w:vAlign w:val="center"/>
          </w:tcPr>
          <w:p w14:paraId="0B7A642C" w14:textId="3F5AB71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7161AF1E" w14:textId="495F502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266.69</w:t>
            </w:r>
          </w:p>
        </w:tc>
      </w:tr>
      <w:tr w:rsidR="007825C4" w:rsidRPr="00A767AF" w14:paraId="373A49D0"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BB51BF" w14:textId="138A003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93BE327" w14:textId="68420B5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NAVARRO</w:t>
            </w:r>
          </w:p>
        </w:tc>
        <w:tc>
          <w:tcPr>
            <w:tcW w:w="2126" w:type="dxa"/>
            <w:tcBorders>
              <w:top w:val="nil"/>
              <w:left w:val="nil"/>
              <w:bottom w:val="single" w:sz="4" w:space="0" w:color="auto"/>
              <w:right w:val="single" w:sz="4" w:space="0" w:color="auto"/>
            </w:tcBorders>
            <w:shd w:val="clear" w:color="auto" w:fill="auto"/>
            <w:noWrap/>
            <w:vAlign w:val="center"/>
          </w:tcPr>
          <w:p w14:paraId="0986360C" w14:textId="4B3C95B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KELLY</w:t>
            </w:r>
          </w:p>
        </w:tc>
        <w:tc>
          <w:tcPr>
            <w:tcW w:w="4111" w:type="dxa"/>
            <w:tcBorders>
              <w:top w:val="nil"/>
              <w:left w:val="nil"/>
              <w:bottom w:val="single" w:sz="4" w:space="0" w:color="auto"/>
              <w:right w:val="single" w:sz="4" w:space="0" w:color="auto"/>
            </w:tcBorders>
            <w:shd w:val="clear" w:color="auto" w:fill="auto"/>
            <w:noWrap/>
            <w:vAlign w:val="center"/>
          </w:tcPr>
          <w:p w14:paraId="7CD42CF8" w14:textId="162E092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 RAG HOLMES STREET</w:t>
            </w:r>
          </w:p>
        </w:tc>
        <w:tc>
          <w:tcPr>
            <w:tcW w:w="2126" w:type="dxa"/>
            <w:tcBorders>
              <w:top w:val="nil"/>
              <w:left w:val="nil"/>
              <w:bottom w:val="single" w:sz="4" w:space="0" w:color="auto"/>
              <w:right w:val="single" w:sz="4" w:space="0" w:color="auto"/>
            </w:tcBorders>
            <w:shd w:val="clear" w:color="auto" w:fill="auto"/>
            <w:noWrap/>
            <w:vAlign w:val="center"/>
          </w:tcPr>
          <w:p w14:paraId="72CE124A" w14:textId="7F22E2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66A085CF" w14:textId="6893FD9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266.69</w:t>
            </w:r>
          </w:p>
        </w:tc>
      </w:tr>
      <w:tr w:rsidR="007825C4" w:rsidRPr="00A767AF" w14:paraId="529F518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22E94D1" w14:textId="303699A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189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00FF11D" w14:textId="48BA361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NGUYEN</w:t>
            </w:r>
          </w:p>
        </w:tc>
        <w:tc>
          <w:tcPr>
            <w:tcW w:w="2126" w:type="dxa"/>
            <w:tcBorders>
              <w:top w:val="nil"/>
              <w:left w:val="nil"/>
              <w:bottom w:val="single" w:sz="4" w:space="0" w:color="auto"/>
              <w:right w:val="single" w:sz="4" w:space="0" w:color="auto"/>
            </w:tcBorders>
            <w:shd w:val="clear" w:color="auto" w:fill="auto"/>
            <w:noWrap/>
            <w:vAlign w:val="center"/>
          </w:tcPr>
          <w:p w14:paraId="5EA1C18C" w14:textId="6E49416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TAN</w:t>
            </w:r>
          </w:p>
        </w:tc>
        <w:tc>
          <w:tcPr>
            <w:tcW w:w="4111" w:type="dxa"/>
            <w:tcBorders>
              <w:top w:val="nil"/>
              <w:left w:val="nil"/>
              <w:bottom w:val="single" w:sz="4" w:space="0" w:color="auto"/>
              <w:right w:val="single" w:sz="4" w:space="0" w:color="auto"/>
            </w:tcBorders>
            <w:shd w:val="clear" w:color="auto" w:fill="auto"/>
            <w:noWrap/>
            <w:vAlign w:val="center"/>
          </w:tcPr>
          <w:p w14:paraId="7E8AF3CB" w14:textId="7863E26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52 BURNIE STREET</w:t>
            </w:r>
          </w:p>
        </w:tc>
        <w:tc>
          <w:tcPr>
            <w:tcW w:w="2126" w:type="dxa"/>
            <w:tcBorders>
              <w:top w:val="nil"/>
              <w:left w:val="nil"/>
              <w:bottom w:val="single" w:sz="4" w:space="0" w:color="auto"/>
              <w:right w:val="single" w:sz="4" w:space="0" w:color="auto"/>
            </w:tcBorders>
            <w:shd w:val="clear" w:color="auto" w:fill="auto"/>
            <w:noWrap/>
            <w:vAlign w:val="center"/>
          </w:tcPr>
          <w:p w14:paraId="33B7AE14" w14:textId="2AF1AD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289E0E82" w14:textId="1074F7A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30.00</w:t>
            </w:r>
          </w:p>
        </w:tc>
      </w:tr>
      <w:tr w:rsidR="007825C4" w:rsidRPr="00A767AF" w14:paraId="18ACDE0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50708F3" w14:textId="39B0FEB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9EF1D82" w14:textId="2AB8F0C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 ROURKE</w:t>
            </w:r>
          </w:p>
        </w:tc>
        <w:tc>
          <w:tcPr>
            <w:tcW w:w="2126" w:type="dxa"/>
            <w:tcBorders>
              <w:top w:val="nil"/>
              <w:left w:val="nil"/>
              <w:bottom w:val="single" w:sz="4" w:space="0" w:color="auto"/>
              <w:right w:val="single" w:sz="4" w:space="0" w:color="auto"/>
            </w:tcBorders>
            <w:shd w:val="clear" w:color="auto" w:fill="auto"/>
            <w:noWrap/>
            <w:vAlign w:val="center"/>
          </w:tcPr>
          <w:p w14:paraId="254BC5CA" w14:textId="0B602DF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REIN</w:t>
            </w:r>
          </w:p>
        </w:tc>
        <w:tc>
          <w:tcPr>
            <w:tcW w:w="4111" w:type="dxa"/>
            <w:tcBorders>
              <w:top w:val="nil"/>
              <w:left w:val="nil"/>
              <w:bottom w:val="single" w:sz="4" w:space="0" w:color="auto"/>
              <w:right w:val="single" w:sz="4" w:space="0" w:color="auto"/>
            </w:tcBorders>
            <w:shd w:val="clear" w:color="auto" w:fill="auto"/>
            <w:noWrap/>
            <w:vAlign w:val="center"/>
          </w:tcPr>
          <w:p w14:paraId="66EFADBF" w14:textId="14976CB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16 WALTER CROCKER CRESCENT</w:t>
            </w:r>
          </w:p>
        </w:tc>
        <w:tc>
          <w:tcPr>
            <w:tcW w:w="2126" w:type="dxa"/>
            <w:tcBorders>
              <w:top w:val="nil"/>
              <w:left w:val="nil"/>
              <w:bottom w:val="single" w:sz="4" w:space="0" w:color="auto"/>
              <w:right w:val="single" w:sz="4" w:space="0" w:color="auto"/>
            </w:tcBorders>
            <w:shd w:val="clear" w:color="auto" w:fill="auto"/>
            <w:noWrap/>
            <w:vAlign w:val="center"/>
          </w:tcPr>
          <w:p w14:paraId="13E970A6" w14:textId="1031955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7D93583B" w14:textId="724E95E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200.80</w:t>
            </w:r>
          </w:p>
        </w:tc>
      </w:tr>
      <w:tr w:rsidR="007825C4" w:rsidRPr="00A767AF" w14:paraId="6AF96C89"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ACE5922" w14:textId="5629BAE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3E35BC" w14:textId="13F9205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PACHECO</w:t>
            </w:r>
          </w:p>
        </w:tc>
        <w:tc>
          <w:tcPr>
            <w:tcW w:w="2126" w:type="dxa"/>
            <w:tcBorders>
              <w:top w:val="nil"/>
              <w:left w:val="nil"/>
              <w:bottom w:val="single" w:sz="4" w:space="0" w:color="auto"/>
              <w:right w:val="single" w:sz="4" w:space="0" w:color="auto"/>
            </w:tcBorders>
            <w:shd w:val="clear" w:color="auto" w:fill="auto"/>
            <w:noWrap/>
            <w:vAlign w:val="center"/>
          </w:tcPr>
          <w:p w14:paraId="02A0329C" w14:textId="03D14E0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GENESIS</w:t>
            </w:r>
          </w:p>
        </w:tc>
        <w:tc>
          <w:tcPr>
            <w:tcW w:w="4111" w:type="dxa"/>
            <w:tcBorders>
              <w:top w:val="nil"/>
              <w:left w:val="nil"/>
              <w:bottom w:val="single" w:sz="4" w:space="0" w:color="auto"/>
              <w:right w:val="single" w:sz="4" w:space="0" w:color="auto"/>
            </w:tcBorders>
            <w:shd w:val="clear" w:color="auto" w:fill="auto"/>
            <w:noWrap/>
            <w:vAlign w:val="center"/>
          </w:tcPr>
          <w:p w14:paraId="56C23ED2" w14:textId="593A4E8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 GALAN PLACE</w:t>
            </w:r>
          </w:p>
        </w:tc>
        <w:tc>
          <w:tcPr>
            <w:tcW w:w="2126" w:type="dxa"/>
            <w:tcBorders>
              <w:top w:val="nil"/>
              <w:left w:val="nil"/>
              <w:bottom w:val="single" w:sz="4" w:space="0" w:color="auto"/>
              <w:right w:val="single" w:sz="4" w:space="0" w:color="auto"/>
            </w:tcBorders>
            <w:shd w:val="clear" w:color="auto" w:fill="auto"/>
            <w:noWrap/>
            <w:vAlign w:val="center"/>
          </w:tcPr>
          <w:p w14:paraId="74F0E850" w14:textId="2CE315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590D36BA" w14:textId="4BDA2BB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49.52</w:t>
            </w:r>
          </w:p>
        </w:tc>
      </w:tr>
      <w:tr w:rsidR="007825C4" w:rsidRPr="00A767AF" w14:paraId="4DC313B4"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DC5C458" w14:textId="19F32D3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70A587C" w14:textId="575B5A1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PARASNIS</w:t>
            </w:r>
          </w:p>
        </w:tc>
        <w:tc>
          <w:tcPr>
            <w:tcW w:w="2126" w:type="dxa"/>
            <w:tcBorders>
              <w:top w:val="nil"/>
              <w:left w:val="nil"/>
              <w:bottom w:val="single" w:sz="4" w:space="0" w:color="auto"/>
              <w:right w:val="single" w:sz="4" w:space="0" w:color="auto"/>
            </w:tcBorders>
            <w:shd w:val="clear" w:color="auto" w:fill="auto"/>
            <w:noWrap/>
            <w:vAlign w:val="center"/>
          </w:tcPr>
          <w:p w14:paraId="52F151E8" w14:textId="0FAC2E5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MOHINII</w:t>
            </w:r>
          </w:p>
        </w:tc>
        <w:tc>
          <w:tcPr>
            <w:tcW w:w="4111" w:type="dxa"/>
            <w:tcBorders>
              <w:top w:val="nil"/>
              <w:left w:val="nil"/>
              <w:bottom w:val="single" w:sz="4" w:space="0" w:color="auto"/>
              <w:right w:val="single" w:sz="4" w:space="0" w:color="auto"/>
            </w:tcBorders>
            <w:shd w:val="clear" w:color="auto" w:fill="auto"/>
            <w:noWrap/>
            <w:vAlign w:val="center"/>
          </w:tcPr>
          <w:p w14:paraId="0EE0085A" w14:textId="1EACE5D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 BANCROFT STREET</w:t>
            </w:r>
          </w:p>
        </w:tc>
        <w:tc>
          <w:tcPr>
            <w:tcW w:w="2126" w:type="dxa"/>
            <w:tcBorders>
              <w:top w:val="nil"/>
              <w:left w:val="nil"/>
              <w:bottom w:val="single" w:sz="4" w:space="0" w:color="auto"/>
              <w:right w:val="single" w:sz="4" w:space="0" w:color="auto"/>
            </w:tcBorders>
            <w:shd w:val="clear" w:color="auto" w:fill="auto"/>
            <w:noWrap/>
            <w:vAlign w:val="center"/>
          </w:tcPr>
          <w:p w14:paraId="43AD1AB8" w14:textId="69FAB58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62E6DD42" w14:textId="0BCAFE8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539.31</w:t>
            </w:r>
          </w:p>
        </w:tc>
      </w:tr>
      <w:tr w:rsidR="007825C4" w:rsidRPr="00A767AF" w14:paraId="3A126A66"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D7BB5A" w14:textId="211B85C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3B592B" w14:textId="669CEB9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PARKER</w:t>
            </w:r>
          </w:p>
        </w:tc>
        <w:tc>
          <w:tcPr>
            <w:tcW w:w="2126" w:type="dxa"/>
            <w:tcBorders>
              <w:top w:val="nil"/>
              <w:left w:val="nil"/>
              <w:bottom w:val="single" w:sz="4" w:space="0" w:color="auto"/>
              <w:right w:val="single" w:sz="4" w:space="0" w:color="auto"/>
            </w:tcBorders>
            <w:shd w:val="clear" w:color="auto" w:fill="auto"/>
            <w:noWrap/>
            <w:vAlign w:val="center"/>
          </w:tcPr>
          <w:p w14:paraId="59D8888F" w14:textId="5B7A0BA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JUDITH</w:t>
            </w:r>
          </w:p>
        </w:tc>
        <w:tc>
          <w:tcPr>
            <w:tcW w:w="4111" w:type="dxa"/>
            <w:tcBorders>
              <w:top w:val="nil"/>
              <w:left w:val="nil"/>
              <w:bottom w:val="single" w:sz="4" w:space="0" w:color="auto"/>
              <w:right w:val="single" w:sz="4" w:space="0" w:color="auto"/>
            </w:tcBorders>
            <w:shd w:val="clear" w:color="auto" w:fill="auto"/>
            <w:noWrap/>
            <w:vAlign w:val="center"/>
          </w:tcPr>
          <w:p w14:paraId="62FBA9CB" w14:textId="521229D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36 MACALISTER CRESCENT</w:t>
            </w:r>
          </w:p>
        </w:tc>
        <w:tc>
          <w:tcPr>
            <w:tcW w:w="2126" w:type="dxa"/>
            <w:tcBorders>
              <w:top w:val="nil"/>
              <w:left w:val="nil"/>
              <w:bottom w:val="single" w:sz="4" w:space="0" w:color="auto"/>
              <w:right w:val="single" w:sz="4" w:space="0" w:color="auto"/>
            </w:tcBorders>
            <w:shd w:val="clear" w:color="auto" w:fill="auto"/>
            <w:noWrap/>
            <w:vAlign w:val="center"/>
          </w:tcPr>
          <w:p w14:paraId="6BADB466" w14:textId="1DDC39B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01EE9D3A" w14:textId="0593DAC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335.00</w:t>
            </w:r>
          </w:p>
        </w:tc>
      </w:tr>
      <w:tr w:rsidR="007825C4" w:rsidRPr="00A767AF" w14:paraId="0E92EA23"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F88AAF6" w14:textId="37E71BF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194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913A363" w14:textId="2D05FC2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PATERSON</w:t>
            </w:r>
          </w:p>
        </w:tc>
        <w:tc>
          <w:tcPr>
            <w:tcW w:w="2126" w:type="dxa"/>
            <w:tcBorders>
              <w:top w:val="nil"/>
              <w:left w:val="nil"/>
              <w:bottom w:val="single" w:sz="4" w:space="0" w:color="auto"/>
              <w:right w:val="single" w:sz="4" w:space="0" w:color="auto"/>
            </w:tcBorders>
            <w:shd w:val="clear" w:color="auto" w:fill="auto"/>
            <w:noWrap/>
            <w:vAlign w:val="center"/>
          </w:tcPr>
          <w:p w14:paraId="31700F44" w14:textId="741EF0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REBECCA</w:t>
            </w:r>
          </w:p>
        </w:tc>
        <w:tc>
          <w:tcPr>
            <w:tcW w:w="4111" w:type="dxa"/>
            <w:tcBorders>
              <w:top w:val="nil"/>
              <w:left w:val="nil"/>
              <w:bottom w:val="single" w:sz="4" w:space="0" w:color="auto"/>
              <w:right w:val="single" w:sz="4" w:space="0" w:color="auto"/>
            </w:tcBorders>
            <w:shd w:val="clear" w:color="auto" w:fill="auto"/>
            <w:noWrap/>
            <w:vAlign w:val="center"/>
          </w:tcPr>
          <w:p w14:paraId="330678AC" w14:textId="249EA0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40/43 IJONG STREET</w:t>
            </w:r>
          </w:p>
        </w:tc>
        <w:tc>
          <w:tcPr>
            <w:tcW w:w="2126" w:type="dxa"/>
            <w:tcBorders>
              <w:top w:val="nil"/>
              <w:left w:val="nil"/>
              <w:bottom w:val="single" w:sz="4" w:space="0" w:color="auto"/>
              <w:right w:val="single" w:sz="4" w:space="0" w:color="auto"/>
            </w:tcBorders>
            <w:shd w:val="clear" w:color="auto" w:fill="auto"/>
            <w:noWrap/>
            <w:vAlign w:val="center"/>
          </w:tcPr>
          <w:p w14:paraId="1A503794" w14:textId="747AA77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1270DB1F" w14:textId="143D250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36.93</w:t>
            </w:r>
          </w:p>
        </w:tc>
      </w:tr>
      <w:tr w:rsidR="007825C4" w:rsidRPr="00A767AF" w14:paraId="66F62072"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52D0B32" w14:textId="3828F7A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C1345C6" w14:textId="59A671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PATHMARAJ</w:t>
            </w:r>
          </w:p>
        </w:tc>
        <w:tc>
          <w:tcPr>
            <w:tcW w:w="2126" w:type="dxa"/>
            <w:tcBorders>
              <w:top w:val="nil"/>
              <w:left w:val="nil"/>
              <w:bottom w:val="single" w:sz="4" w:space="0" w:color="auto"/>
              <w:right w:val="single" w:sz="4" w:space="0" w:color="auto"/>
            </w:tcBorders>
            <w:shd w:val="clear" w:color="auto" w:fill="auto"/>
            <w:noWrap/>
            <w:vAlign w:val="center"/>
          </w:tcPr>
          <w:p w14:paraId="2A6870C8" w14:textId="6207983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PRANAVEN</w:t>
            </w:r>
          </w:p>
        </w:tc>
        <w:tc>
          <w:tcPr>
            <w:tcW w:w="4111" w:type="dxa"/>
            <w:tcBorders>
              <w:top w:val="nil"/>
              <w:left w:val="nil"/>
              <w:bottom w:val="single" w:sz="4" w:space="0" w:color="auto"/>
              <w:right w:val="single" w:sz="4" w:space="0" w:color="auto"/>
            </w:tcBorders>
            <w:shd w:val="clear" w:color="auto" w:fill="auto"/>
            <w:noWrap/>
            <w:vAlign w:val="center"/>
          </w:tcPr>
          <w:p w14:paraId="03BB76CF" w14:textId="207742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3/15 OLIVER STREET</w:t>
            </w:r>
          </w:p>
        </w:tc>
        <w:tc>
          <w:tcPr>
            <w:tcW w:w="2126" w:type="dxa"/>
            <w:tcBorders>
              <w:top w:val="nil"/>
              <w:left w:val="nil"/>
              <w:bottom w:val="single" w:sz="4" w:space="0" w:color="auto"/>
              <w:right w:val="single" w:sz="4" w:space="0" w:color="auto"/>
            </w:tcBorders>
            <w:shd w:val="clear" w:color="auto" w:fill="auto"/>
            <w:noWrap/>
            <w:vAlign w:val="center"/>
          </w:tcPr>
          <w:p w14:paraId="49C9A7FC" w14:textId="1A51DE1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583E3EA5" w14:textId="08C1D5A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900.00</w:t>
            </w:r>
          </w:p>
        </w:tc>
      </w:tr>
      <w:tr w:rsidR="007825C4" w:rsidRPr="00A767AF" w14:paraId="428820F8"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B47B3D2" w14:textId="16B16D2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8CA432C" w14:textId="6166C4F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PEADON</w:t>
            </w:r>
          </w:p>
        </w:tc>
        <w:tc>
          <w:tcPr>
            <w:tcW w:w="2126" w:type="dxa"/>
            <w:tcBorders>
              <w:top w:val="nil"/>
              <w:left w:val="nil"/>
              <w:bottom w:val="single" w:sz="4" w:space="0" w:color="auto"/>
              <w:right w:val="single" w:sz="4" w:space="0" w:color="auto"/>
            </w:tcBorders>
            <w:shd w:val="clear" w:color="auto" w:fill="auto"/>
            <w:noWrap/>
            <w:vAlign w:val="center"/>
          </w:tcPr>
          <w:p w14:paraId="627FDE8D" w14:textId="58688B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5E89B2D1" w14:textId="51C3088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38/21 ASPINALL STREET</w:t>
            </w:r>
          </w:p>
        </w:tc>
        <w:tc>
          <w:tcPr>
            <w:tcW w:w="2126" w:type="dxa"/>
            <w:tcBorders>
              <w:top w:val="nil"/>
              <w:left w:val="nil"/>
              <w:bottom w:val="single" w:sz="4" w:space="0" w:color="auto"/>
              <w:right w:val="single" w:sz="4" w:space="0" w:color="auto"/>
            </w:tcBorders>
            <w:shd w:val="clear" w:color="auto" w:fill="auto"/>
            <w:noWrap/>
            <w:vAlign w:val="center"/>
          </w:tcPr>
          <w:p w14:paraId="639DF5D5" w14:textId="422BF96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3DECDA86" w14:textId="0F2F5C2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455.70</w:t>
            </w:r>
          </w:p>
        </w:tc>
      </w:tr>
      <w:tr w:rsidR="007825C4" w:rsidRPr="00A767AF" w14:paraId="29A2C83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B659F36" w14:textId="2FB44BF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499C1A6" w14:textId="3E9E24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PLANER</w:t>
            </w:r>
          </w:p>
        </w:tc>
        <w:tc>
          <w:tcPr>
            <w:tcW w:w="2126" w:type="dxa"/>
            <w:tcBorders>
              <w:top w:val="nil"/>
              <w:left w:val="nil"/>
              <w:bottom w:val="single" w:sz="4" w:space="0" w:color="auto"/>
              <w:right w:val="single" w:sz="4" w:space="0" w:color="auto"/>
            </w:tcBorders>
            <w:shd w:val="clear" w:color="auto" w:fill="auto"/>
            <w:noWrap/>
            <w:vAlign w:val="center"/>
          </w:tcPr>
          <w:p w14:paraId="19A6A77E" w14:textId="3DB39C8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RONALD</w:t>
            </w:r>
          </w:p>
        </w:tc>
        <w:tc>
          <w:tcPr>
            <w:tcW w:w="4111" w:type="dxa"/>
            <w:tcBorders>
              <w:top w:val="nil"/>
              <w:left w:val="nil"/>
              <w:bottom w:val="single" w:sz="4" w:space="0" w:color="auto"/>
              <w:right w:val="single" w:sz="4" w:space="0" w:color="auto"/>
            </w:tcBorders>
            <w:shd w:val="clear" w:color="auto" w:fill="auto"/>
            <w:noWrap/>
            <w:vAlign w:val="center"/>
          </w:tcPr>
          <w:p w14:paraId="29744A5E" w14:textId="2C0B47F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9/65 TORRENS STREET</w:t>
            </w:r>
          </w:p>
        </w:tc>
        <w:tc>
          <w:tcPr>
            <w:tcW w:w="2126" w:type="dxa"/>
            <w:tcBorders>
              <w:top w:val="nil"/>
              <w:left w:val="nil"/>
              <w:bottom w:val="single" w:sz="4" w:space="0" w:color="auto"/>
              <w:right w:val="single" w:sz="4" w:space="0" w:color="auto"/>
            </w:tcBorders>
            <w:shd w:val="clear" w:color="auto" w:fill="auto"/>
            <w:noWrap/>
            <w:vAlign w:val="center"/>
          </w:tcPr>
          <w:p w14:paraId="6D55B776" w14:textId="47D3E7D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0C6C165E" w14:textId="26EE821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4.06</w:t>
            </w:r>
          </w:p>
        </w:tc>
      </w:tr>
      <w:tr w:rsidR="007825C4" w:rsidRPr="00A767AF" w14:paraId="36A8BEC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4E815C3" w14:textId="32D295A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97B8A0" w14:textId="53EAF8E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PRANINDIATI</w:t>
            </w:r>
          </w:p>
        </w:tc>
        <w:tc>
          <w:tcPr>
            <w:tcW w:w="2126" w:type="dxa"/>
            <w:tcBorders>
              <w:top w:val="nil"/>
              <w:left w:val="nil"/>
              <w:bottom w:val="single" w:sz="4" w:space="0" w:color="auto"/>
              <w:right w:val="single" w:sz="4" w:space="0" w:color="auto"/>
            </w:tcBorders>
            <w:shd w:val="clear" w:color="auto" w:fill="auto"/>
            <w:noWrap/>
            <w:vAlign w:val="center"/>
          </w:tcPr>
          <w:p w14:paraId="7592A358" w14:textId="2E87AA7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ADELA</w:t>
            </w:r>
          </w:p>
        </w:tc>
        <w:tc>
          <w:tcPr>
            <w:tcW w:w="4111" w:type="dxa"/>
            <w:tcBorders>
              <w:top w:val="nil"/>
              <w:left w:val="nil"/>
              <w:bottom w:val="single" w:sz="4" w:space="0" w:color="auto"/>
              <w:right w:val="single" w:sz="4" w:space="0" w:color="auto"/>
            </w:tcBorders>
            <w:shd w:val="clear" w:color="auto" w:fill="auto"/>
            <w:noWrap/>
            <w:vAlign w:val="center"/>
          </w:tcPr>
          <w:p w14:paraId="15916347" w14:textId="2772875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MACLEAY STREET</w:t>
            </w:r>
          </w:p>
        </w:tc>
        <w:tc>
          <w:tcPr>
            <w:tcW w:w="2126" w:type="dxa"/>
            <w:tcBorders>
              <w:top w:val="nil"/>
              <w:left w:val="nil"/>
              <w:bottom w:val="single" w:sz="4" w:space="0" w:color="auto"/>
              <w:right w:val="single" w:sz="4" w:space="0" w:color="auto"/>
            </w:tcBorders>
            <w:shd w:val="clear" w:color="auto" w:fill="auto"/>
            <w:noWrap/>
            <w:vAlign w:val="center"/>
          </w:tcPr>
          <w:p w14:paraId="059A5B76" w14:textId="6FBED2B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0DB367FB" w14:textId="2701318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550.00</w:t>
            </w:r>
          </w:p>
        </w:tc>
      </w:tr>
      <w:tr w:rsidR="007825C4" w:rsidRPr="00A767AF" w14:paraId="1247464B"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ACCEA4" w14:textId="53C2E7A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199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8008F9" w14:textId="785B647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PRENDERGAST</w:t>
            </w:r>
          </w:p>
        </w:tc>
        <w:tc>
          <w:tcPr>
            <w:tcW w:w="2126" w:type="dxa"/>
            <w:tcBorders>
              <w:top w:val="nil"/>
              <w:left w:val="nil"/>
              <w:bottom w:val="single" w:sz="4" w:space="0" w:color="auto"/>
              <w:right w:val="single" w:sz="4" w:space="0" w:color="auto"/>
            </w:tcBorders>
            <w:shd w:val="clear" w:color="auto" w:fill="auto"/>
            <w:noWrap/>
            <w:vAlign w:val="center"/>
          </w:tcPr>
          <w:p w14:paraId="5CE5166B" w14:textId="25A2D05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KYM</w:t>
            </w:r>
          </w:p>
        </w:tc>
        <w:tc>
          <w:tcPr>
            <w:tcW w:w="4111" w:type="dxa"/>
            <w:tcBorders>
              <w:top w:val="nil"/>
              <w:left w:val="nil"/>
              <w:bottom w:val="single" w:sz="4" w:space="0" w:color="auto"/>
              <w:right w:val="single" w:sz="4" w:space="0" w:color="auto"/>
            </w:tcBorders>
            <w:shd w:val="clear" w:color="auto" w:fill="auto"/>
            <w:noWrap/>
            <w:vAlign w:val="center"/>
          </w:tcPr>
          <w:p w14:paraId="5B99EF2B" w14:textId="06A6CCF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4/3 SOPHIA STREET</w:t>
            </w:r>
          </w:p>
        </w:tc>
        <w:tc>
          <w:tcPr>
            <w:tcW w:w="2126" w:type="dxa"/>
            <w:tcBorders>
              <w:top w:val="nil"/>
              <w:left w:val="nil"/>
              <w:bottom w:val="single" w:sz="4" w:space="0" w:color="auto"/>
              <w:right w:val="single" w:sz="4" w:space="0" w:color="auto"/>
            </w:tcBorders>
            <w:shd w:val="clear" w:color="auto" w:fill="auto"/>
            <w:noWrap/>
            <w:vAlign w:val="center"/>
          </w:tcPr>
          <w:p w14:paraId="3B793ED4" w14:textId="4810E2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AMAROO</w:t>
            </w:r>
          </w:p>
        </w:tc>
        <w:tc>
          <w:tcPr>
            <w:tcW w:w="1559" w:type="dxa"/>
            <w:tcBorders>
              <w:top w:val="nil"/>
              <w:left w:val="nil"/>
              <w:bottom w:val="single" w:sz="4" w:space="0" w:color="auto"/>
              <w:right w:val="single" w:sz="4" w:space="0" w:color="auto"/>
            </w:tcBorders>
            <w:shd w:val="clear" w:color="auto" w:fill="auto"/>
            <w:noWrap/>
            <w:vAlign w:val="center"/>
          </w:tcPr>
          <w:p w14:paraId="356C2EAC" w14:textId="73D5CFF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1,600.00</w:t>
            </w:r>
          </w:p>
        </w:tc>
      </w:tr>
      <w:tr w:rsidR="007825C4" w:rsidRPr="00A767AF" w14:paraId="12D351A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3605B80" w14:textId="773CD06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2A31671" w14:textId="652961E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PRIEST</w:t>
            </w:r>
          </w:p>
        </w:tc>
        <w:tc>
          <w:tcPr>
            <w:tcW w:w="2126" w:type="dxa"/>
            <w:tcBorders>
              <w:top w:val="nil"/>
              <w:left w:val="nil"/>
              <w:bottom w:val="single" w:sz="4" w:space="0" w:color="auto"/>
              <w:right w:val="single" w:sz="4" w:space="0" w:color="auto"/>
            </w:tcBorders>
            <w:shd w:val="clear" w:color="auto" w:fill="auto"/>
            <w:noWrap/>
            <w:vAlign w:val="center"/>
          </w:tcPr>
          <w:p w14:paraId="35A0B7D5" w14:textId="721FC69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PHIL</w:t>
            </w:r>
          </w:p>
        </w:tc>
        <w:tc>
          <w:tcPr>
            <w:tcW w:w="4111" w:type="dxa"/>
            <w:tcBorders>
              <w:top w:val="nil"/>
              <w:left w:val="nil"/>
              <w:bottom w:val="single" w:sz="4" w:space="0" w:color="auto"/>
              <w:right w:val="single" w:sz="4" w:space="0" w:color="auto"/>
            </w:tcBorders>
            <w:shd w:val="clear" w:color="auto" w:fill="auto"/>
            <w:noWrap/>
            <w:vAlign w:val="center"/>
          </w:tcPr>
          <w:p w14:paraId="71B9247E" w14:textId="4ADB08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22/27 LEAHY CLOSE</w:t>
            </w:r>
          </w:p>
        </w:tc>
        <w:tc>
          <w:tcPr>
            <w:tcW w:w="2126" w:type="dxa"/>
            <w:tcBorders>
              <w:top w:val="nil"/>
              <w:left w:val="nil"/>
              <w:bottom w:val="single" w:sz="4" w:space="0" w:color="auto"/>
              <w:right w:val="single" w:sz="4" w:space="0" w:color="auto"/>
            </w:tcBorders>
            <w:shd w:val="clear" w:color="auto" w:fill="auto"/>
            <w:noWrap/>
            <w:vAlign w:val="center"/>
          </w:tcPr>
          <w:p w14:paraId="66B9E5DD" w14:textId="4FED913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04B4454D" w14:textId="6C986BA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560.00</w:t>
            </w:r>
          </w:p>
        </w:tc>
      </w:tr>
      <w:bookmarkEnd w:id="5"/>
      <w:tr w:rsidR="007825C4" w:rsidRPr="00A767AF" w14:paraId="5DEF357A"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F0FDE3" w14:textId="73149D4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B48D577" w14:textId="7F9D916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PRINDABLE</w:t>
            </w:r>
          </w:p>
        </w:tc>
        <w:tc>
          <w:tcPr>
            <w:tcW w:w="2126" w:type="dxa"/>
            <w:tcBorders>
              <w:top w:val="nil"/>
              <w:left w:val="nil"/>
              <w:bottom w:val="single" w:sz="4" w:space="0" w:color="auto"/>
              <w:right w:val="single" w:sz="4" w:space="0" w:color="auto"/>
            </w:tcBorders>
            <w:shd w:val="clear" w:color="auto" w:fill="auto"/>
            <w:noWrap/>
            <w:vAlign w:val="center"/>
          </w:tcPr>
          <w:p w14:paraId="64321490" w14:textId="48135E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ALEXANDER</w:t>
            </w:r>
          </w:p>
        </w:tc>
        <w:tc>
          <w:tcPr>
            <w:tcW w:w="4111" w:type="dxa"/>
            <w:tcBorders>
              <w:top w:val="nil"/>
              <w:left w:val="nil"/>
              <w:bottom w:val="single" w:sz="4" w:space="0" w:color="auto"/>
              <w:right w:val="single" w:sz="4" w:space="0" w:color="auto"/>
            </w:tcBorders>
            <w:shd w:val="clear" w:color="auto" w:fill="auto"/>
            <w:noWrap/>
            <w:vAlign w:val="center"/>
          </w:tcPr>
          <w:p w14:paraId="704BCC86" w14:textId="67E9B92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22/30-34 RIVER STREET</w:t>
            </w:r>
          </w:p>
        </w:tc>
        <w:tc>
          <w:tcPr>
            <w:tcW w:w="2126" w:type="dxa"/>
            <w:tcBorders>
              <w:top w:val="nil"/>
              <w:left w:val="nil"/>
              <w:bottom w:val="single" w:sz="4" w:space="0" w:color="auto"/>
              <w:right w:val="single" w:sz="4" w:space="0" w:color="auto"/>
            </w:tcBorders>
            <w:shd w:val="clear" w:color="auto" w:fill="auto"/>
            <w:noWrap/>
            <w:vAlign w:val="center"/>
          </w:tcPr>
          <w:p w14:paraId="26F22652" w14:textId="0C71383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OAKS ESTATE</w:t>
            </w:r>
          </w:p>
        </w:tc>
        <w:tc>
          <w:tcPr>
            <w:tcW w:w="1559" w:type="dxa"/>
            <w:tcBorders>
              <w:top w:val="nil"/>
              <w:left w:val="nil"/>
              <w:bottom w:val="single" w:sz="4" w:space="0" w:color="auto"/>
              <w:right w:val="single" w:sz="4" w:space="0" w:color="auto"/>
            </w:tcBorders>
            <w:shd w:val="clear" w:color="auto" w:fill="auto"/>
            <w:noWrap/>
            <w:vAlign w:val="center"/>
          </w:tcPr>
          <w:p w14:paraId="32B4D229" w14:textId="2E67E58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120.00</w:t>
            </w:r>
          </w:p>
        </w:tc>
      </w:tr>
      <w:tr w:rsidR="007825C4" w:rsidRPr="00A767AF" w14:paraId="0892DFCC"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CE36735" w14:textId="78E2386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FB2694" w14:textId="5ADF853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PURNELL</w:t>
            </w:r>
          </w:p>
        </w:tc>
        <w:tc>
          <w:tcPr>
            <w:tcW w:w="2126" w:type="dxa"/>
            <w:tcBorders>
              <w:top w:val="nil"/>
              <w:left w:val="nil"/>
              <w:bottom w:val="single" w:sz="4" w:space="0" w:color="auto"/>
              <w:right w:val="single" w:sz="4" w:space="0" w:color="auto"/>
            </w:tcBorders>
            <w:shd w:val="clear" w:color="auto" w:fill="auto"/>
            <w:noWrap/>
            <w:vAlign w:val="center"/>
          </w:tcPr>
          <w:p w14:paraId="1004032A" w14:textId="2A1E7E0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ANNE</w:t>
            </w:r>
          </w:p>
        </w:tc>
        <w:tc>
          <w:tcPr>
            <w:tcW w:w="4111" w:type="dxa"/>
            <w:tcBorders>
              <w:top w:val="nil"/>
              <w:left w:val="nil"/>
              <w:bottom w:val="single" w:sz="4" w:space="0" w:color="auto"/>
              <w:right w:val="single" w:sz="4" w:space="0" w:color="auto"/>
            </w:tcBorders>
            <w:shd w:val="clear" w:color="auto" w:fill="auto"/>
            <w:noWrap/>
            <w:vAlign w:val="center"/>
          </w:tcPr>
          <w:p w14:paraId="04FA1E6E" w14:textId="6E86FD3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49 MAGRATH CRESCENT</w:t>
            </w:r>
          </w:p>
        </w:tc>
        <w:tc>
          <w:tcPr>
            <w:tcW w:w="2126" w:type="dxa"/>
            <w:tcBorders>
              <w:top w:val="nil"/>
              <w:left w:val="nil"/>
              <w:bottom w:val="single" w:sz="4" w:space="0" w:color="auto"/>
              <w:right w:val="single" w:sz="4" w:space="0" w:color="auto"/>
            </w:tcBorders>
            <w:shd w:val="clear" w:color="auto" w:fill="auto"/>
            <w:noWrap/>
            <w:vAlign w:val="center"/>
          </w:tcPr>
          <w:p w14:paraId="0A6E0FF8" w14:textId="4BACC8E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SPENCE</w:t>
            </w:r>
          </w:p>
        </w:tc>
        <w:tc>
          <w:tcPr>
            <w:tcW w:w="1559" w:type="dxa"/>
            <w:tcBorders>
              <w:top w:val="nil"/>
              <w:left w:val="nil"/>
              <w:bottom w:val="single" w:sz="4" w:space="0" w:color="auto"/>
              <w:right w:val="single" w:sz="4" w:space="0" w:color="auto"/>
            </w:tcBorders>
            <w:shd w:val="clear" w:color="auto" w:fill="auto"/>
            <w:noWrap/>
            <w:vAlign w:val="center"/>
          </w:tcPr>
          <w:p w14:paraId="3B6764CD" w14:textId="62DD347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480.00</w:t>
            </w:r>
          </w:p>
        </w:tc>
      </w:tr>
      <w:tr w:rsidR="007825C4" w:rsidRPr="00A767AF" w14:paraId="5C084DEF" w14:textId="77777777" w:rsidTr="00351AB9">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5A047FD" w14:textId="199ACD9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0F67532" w14:textId="4C0576F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QUAID</w:t>
            </w:r>
          </w:p>
        </w:tc>
        <w:tc>
          <w:tcPr>
            <w:tcW w:w="2126" w:type="dxa"/>
            <w:tcBorders>
              <w:top w:val="nil"/>
              <w:left w:val="nil"/>
              <w:bottom w:val="single" w:sz="4" w:space="0" w:color="auto"/>
              <w:right w:val="single" w:sz="4" w:space="0" w:color="auto"/>
            </w:tcBorders>
            <w:shd w:val="clear" w:color="auto" w:fill="auto"/>
            <w:noWrap/>
            <w:vAlign w:val="center"/>
          </w:tcPr>
          <w:p w14:paraId="39FAF986" w14:textId="6ED54DE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KARRISSA LEE</w:t>
            </w:r>
          </w:p>
        </w:tc>
        <w:tc>
          <w:tcPr>
            <w:tcW w:w="4111" w:type="dxa"/>
            <w:tcBorders>
              <w:top w:val="nil"/>
              <w:left w:val="nil"/>
              <w:bottom w:val="single" w:sz="4" w:space="0" w:color="auto"/>
              <w:right w:val="single" w:sz="4" w:space="0" w:color="auto"/>
            </w:tcBorders>
            <w:shd w:val="clear" w:color="auto" w:fill="auto"/>
            <w:noWrap/>
            <w:vAlign w:val="center"/>
          </w:tcPr>
          <w:p w14:paraId="6C4354FB" w14:textId="3EA4EA8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13/37 IPIMA STREET</w:t>
            </w:r>
          </w:p>
        </w:tc>
        <w:tc>
          <w:tcPr>
            <w:tcW w:w="2126" w:type="dxa"/>
            <w:tcBorders>
              <w:top w:val="nil"/>
              <w:left w:val="nil"/>
              <w:bottom w:val="single" w:sz="4" w:space="0" w:color="auto"/>
              <w:right w:val="single" w:sz="4" w:space="0" w:color="auto"/>
            </w:tcBorders>
            <w:shd w:val="clear" w:color="auto" w:fill="auto"/>
            <w:noWrap/>
            <w:vAlign w:val="center"/>
          </w:tcPr>
          <w:p w14:paraId="6E201013" w14:textId="57C5893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5F15A282" w14:textId="5B33DEC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1,600.00</w:t>
            </w:r>
          </w:p>
        </w:tc>
      </w:tr>
      <w:tr w:rsidR="007825C4" w:rsidRPr="00A767AF" w14:paraId="1469A73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EF32B8" w14:textId="31E2E80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079B209" w14:textId="08B1336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QUINNELL</w:t>
            </w:r>
          </w:p>
        </w:tc>
        <w:tc>
          <w:tcPr>
            <w:tcW w:w="2126" w:type="dxa"/>
            <w:tcBorders>
              <w:top w:val="nil"/>
              <w:left w:val="nil"/>
              <w:bottom w:val="single" w:sz="4" w:space="0" w:color="auto"/>
              <w:right w:val="single" w:sz="4" w:space="0" w:color="auto"/>
            </w:tcBorders>
            <w:shd w:val="clear" w:color="auto" w:fill="auto"/>
            <w:noWrap/>
            <w:vAlign w:val="center"/>
          </w:tcPr>
          <w:p w14:paraId="57AFBA0A" w14:textId="081A405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TANYA</w:t>
            </w:r>
          </w:p>
        </w:tc>
        <w:tc>
          <w:tcPr>
            <w:tcW w:w="4111" w:type="dxa"/>
            <w:tcBorders>
              <w:top w:val="nil"/>
              <w:left w:val="nil"/>
              <w:bottom w:val="single" w:sz="4" w:space="0" w:color="auto"/>
              <w:right w:val="single" w:sz="4" w:space="0" w:color="auto"/>
            </w:tcBorders>
            <w:shd w:val="clear" w:color="auto" w:fill="auto"/>
            <w:noWrap/>
            <w:vAlign w:val="center"/>
          </w:tcPr>
          <w:p w14:paraId="0B81095F" w14:textId="502D025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12 GIBBONS STREET</w:t>
            </w:r>
          </w:p>
        </w:tc>
        <w:tc>
          <w:tcPr>
            <w:tcW w:w="2126" w:type="dxa"/>
            <w:tcBorders>
              <w:top w:val="nil"/>
              <w:left w:val="nil"/>
              <w:bottom w:val="single" w:sz="4" w:space="0" w:color="auto"/>
              <w:right w:val="single" w:sz="4" w:space="0" w:color="auto"/>
            </w:tcBorders>
            <w:shd w:val="clear" w:color="auto" w:fill="auto"/>
            <w:noWrap/>
            <w:vAlign w:val="center"/>
          </w:tcPr>
          <w:p w14:paraId="70514A7D" w14:textId="69BF2F1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CHISHOLM</w:t>
            </w:r>
          </w:p>
        </w:tc>
        <w:tc>
          <w:tcPr>
            <w:tcW w:w="1559" w:type="dxa"/>
            <w:tcBorders>
              <w:top w:val="nil"/>
              <w:left w:val="nil"/>
              <w:bottom w:val="single" w:sz="4" w:space="0" w:color="auto"/>
              <w:right w:val="single" w:sz="4" w:space="0" w:color="auto"/>
            </w:tcBorders>
            <w:shd w:val="clear" w:color="auto" w:fill="auto"/>
            <w:noWrap/>
            <w:vAlign w:val="center"/>
          </w:tcPr>
          <w:p w14:paraId="79A39A76" w14:textId="6FF64EA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5.00</w:t>
            </w:r>
          </w:p>
        </w:tc>
      </w:tr>
      <w:tr w:rsidR="007825C4" w:rsidRPr="00A767AF" w14:paraId="106915B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440B6AF" w14:textId="68ED4C7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1AD18EA" w14:textId="110EACB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RANA</w:t>
            </w:r>
          </w:p>
        </w:tc>
        <w:tc>
          <w:tcPr>
            <w:tcW w:w="2126" w:type="dxa"/>
            <w:tcBorders>
              <w:top w:val="nil"/>
              <w:left w:val="nil"/>
              <w:bottom w:val="single" w:sz="4" w:space="0" w:color="auto"/>
              <w:right w:val="single" w:sz="4" w:space="0" w:color="auto"/>
            </w:tcBorders>
            <w:shd w:val="clear" w:color="auto" w:fill="auto"/>
            <w:noWrap/>
            <w:vAlign w:val="center"/>
          </w:tcPr>
          <w:p w14:paraId="58A18B78" w14:textId="7223A7C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ELLIN</w:t>
            </w:r>
          </w:p>
        </w:tc>
        <w:tc>
          <w:tcPr>
            <w:tcW w:w="4111" w:type="dxa"/>
            <w:tcBorders>
              <w:top w:val="nil"/>
              <w:left w:val="nil"/>
              <w:bottom w:val="single" w:sz="4" w:space="0" w:color="auto"/>
              <w:right w:val="single" w:sz="4" w:space="0" w:color="auto"/>
            </w:tcBorders>
            <w:shd w:val="clear" w:color="auto" w:fill="auto"/>
            <w:noWrap/>
            <w:vAlign w:val="center"/>
          </w:tcPr>
          <w:p w14:paraId="487058DA" w14:textId="667DCE9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18/60 LOWANNA STREET</w:t>
            </w:r>
          </w:p>
        </w:tc>
        <w:tc>
          <w:tcPr>
            <w:tcW w:w="2126" w:type="dxa"/>
            <w:tcBorders>
              <w:top w:val="nil"/>
              <w:left w:val="nil"/>
              <w:bottom w:val="single" w:sz="4" w:space="0" w:color="auto"/>
              <w:right w:val="single" w:sz="4" w:space="0" w:color="auto"/>
            </w:tcBorders>
            <w:shd w:val="clear" w:color="auto" w:fill="auto"/>
            <w:noWrap/>
            <w:vAlign w:val="center"/>
          </w:tcPr>
          <w:p w14:paraId="190D905E" w14:textId="036B0C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38683293" w14:textId="573579F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457.50</w:t>
            </w:r>
          </w:p>
        </w:tc>
      </w:tr>
      <w:tr w:rsidR="007825C4" w:rsidRPr="00A767AF" w14:paraId="3698CCB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A738917" w14:textId="729B098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D5F0F3F" w14:textId="7B04092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RANA</w:t>
            </w:r>
          </w:p>
        </w:tc>
        <w:tc>
          <w:tcPr>
            <w:tcW w:w="2126" w:type="dxa"/>
            <w:tcBorders>
              <w:top w:val="nil"/>
              <w:left w:val="nil"/>
              <w:bottom w:val="single" w:sz="4" w:space="0" w:color="auto"/>
              <w:right w:val="single" w:sz="4" w:space="0" w:color="auto"/>
            </w:tcBorders>
            <w:shd w:val="clear" w:color="auto" w:fill="auto"/>
            <w:noWrap/>
            <w:vAlign w:val="center"/>
          </w:tcPr>
          <w:p w14:paraId="32D8C033" w14:textId="5CE7F9B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KARAN</w:t>
            </w:r>
          </w:p>
        </w:tc>
        <w:tc>
          <w:tcPr>
            <w:tcW w:w="4111" w:type="dxa"/>
            <w:tcBorders>
              <w:top w:val="nil"/>
              <w:left w:val="nil"/>
              <w:bottom w:val="single" w:sz="4" w:space="0" w:color="auto"/>
              <w:right w:val="single" w:sz="4" w:space="0" w:color="auto"/>
            </w:tcBorders>
            <w:shd w:val="clear" w:color="auto" w:fill="auto"/>
            <w:noWrap/>
            <w:vAlign w:val="center"/>
          </w:tcPr>
          <w:p w14:paraId="405235FA" w14:textId="3CC8E4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18/60 LOWANNA STREET</w:t>
            </w:r>
          </w:p>
        </w:tc>
        <w:tc>
          <w:tcPr>
            <w:tcW w:w="2126" w:type="dxa"/>
            <w:tcBorders>
              <w:top w:val="nil"/>
              <w:left w:val="nil"/>
              <w:bottom w:val="single" w:sz="4" w:space="0" w:color="auto"/>
              <w:right w:val="single" w:sz="4" w:space="0" w:color="auto"/>
            </w:tcBorders>
            <w:shd w:val="clear" w:color="auto" w:fill="auto"/>
            <w:noWrap/>
            <w:vAlign w:val="center"/>
          </w:tcPr>
          <w:p w14:paraId="2CED7C4E" w14:textId="01E580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2DC696ED" w14:textId="39951C9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457.50</w:t>
            </w:r>
          </w:p>
        </w:tc>
      </w:tr>
      <w:tr w:rsidR="007825C4" w:rsidRPr="00A767AF" w14:paraId="62EB28B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F2D21D" w14:textId="40C8945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4737481" w14:textId="64E0B50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RATHNAYAKE</w:t>
            </w:r>
          </w:p>
        </w:tc>
        <w:tc>
          <w:tcPr>
            <w:tcW w:w="2126" w:type="dxa"/>
            <w:tcBorders>
              <w:top w:val="nil"/>
              <w:left w:val="nil"/>
              <w:bottom w:val="single" w:sz="4" w:space="0" w:color="auto"/>
              <w:right w:val="single" w:sz="4" w:space="0" w:color="auto"/>
            </w:tcBorders>
            <w:shd w:val="clear" w:color="auto" w:fill="auto"/>
            <w:noWrap/>
            <w:vAlign w:val="center"/>
          </w:tcPr>
          <w:p w14:paraId="3C496E20" w14:textId="4A63064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ERANJAYA SAMEERA</w:t>
            </w:r>
          </w:p>
        </w:tc>
        <w:tc>
          <w:tcPr>
            <w:tcW w:w="4111" w:type="dxa"/>
            <w:tcBorders>
              <w:top w:val="nil"/>
              <w:left w:val="nil"/>
              <w:bottom w:val="single" w:sz="4" w:space="0" w:color="auto"/>
              <w:right w:val="single" w:sz="4" w:space="0" w:color="auto"/>
            </w:tcBorders>
            <w:shd w:val="clear" w:color="auto" w:fill="auto"/>
            <w:noWrap/>
            <w:vAlign w:val="center"/>
          </w:tcPr>
          <w:p w14:paraId="6812A5BA" w14:textId="5C75765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3/34 GATTON STREET</w:t>
            </w:r>
          </w:p>
        </w:tc>
        <w:tc>
          <w:tcPr>
            <w:tcW w:w="2126" w:type="dxa"/>
            <w:tcBorders>
              <w:top w:val="nil"/>
              <w:left w:val="nil"/>
              <w:bottom w:val="single" w:sz="4" w:space="0" w:color="auto"/>
              <w:right w:val="single" w:sz="4" w:space="0" w:color="auto"/>
            </w:tcBorders>
            <w:shd w:val="clear" w:color="auto" w:fill="auto"/>
            <w:noWrap/>
            <w:vAlign w:val="center"/>
          </w:tcPr>
          <w:p w14:paraId="2E6CC430" w14:textId="214A64D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FARRER</w:t>
            </w:r>
          </w:p>
        </w:tc>
        <w:tc>
          <w:tcPr>
            <w:tcW w:w="1559" w:type="dxa"/>
            <w:tcBorders>
              <w:top w:val="nil"/>
              <w:left w:val="nil"/>
              <w:bottom w:val="single" w:sz="4" w:space="0" w:color="auto"/>
              <w:right w:val="single" w:sz="4" w:space="0" w:color="auto"/>
            </w:tcBorders>
            <w:shd w:val="clear" w:color="auto" w:fill="auto"/>
            <w:noWrap/>
            <w:vAlign w:val="center"/>
          </w:tcPr>
          <w:p w14:paraId="1DAF2355" w14:textId="2876FCF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1,130.00</w:t>
            </w:r>
          </w:p>
        </w:tc>
      </w:tr>
      <w:tr w:rsidR="007825C4" w:rsidRPr="00A767AF" w14:paraId="6CF6300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2855D66" w14:textId="69F0D9C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15D145C" w14:textId="1B8D918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RAYNER</w:t>
            </w:r>
          </w:p>
        </w:tc>
        <w:tc>
          <w:tcPr>
            <w:tcW w:w="2126" w:type="dxa"/>
            <w:tcBorders>
              <w:top w:val="nil"/>
              <w:left w:val="nil"/>
              <w:bottom w:val="single" w:sz="4" w:space="0" w:color="auto"/>
              <w:right w:val="single" w:sz="4" w:space="0" w:color="auto"/>
            </w:tcBorders>
            <w:shd w:val="clear" w:color="auto" w:fill="auto"/>
            <w:noWrap/>
            <w:vAlign w:val="center"/>
          </w:tcPr>
          <w:p w14:paraId="6AE2BC1A" w14:textId="53F542E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BRENDAN</w:t>
            </w:r>
          </w:p>
        </w:tc>
        <w:tc>
          <w:tcPr>
            <w:tcW w:w="4111" w:type="dxa"/>
            <w:tcBorders>
              <w:top w:val="nil"/>
              <w:left w:val="nil"/>
              <w:bottom w:val="single" w:sz="4" w:space="0" w:color="auto"/>
              <w:right w:val="single" w:sz="4" w:space="0" w:color="auto"/>
            </w:tcBorders>
            <w:shd w:val="clear" w:color="auto" w:fill="auto"/>
            <w:noWrap/>
            <w:vAlign w:val="center"/>
          </w:tcPr>
          <w:p w14:paraId="17571182" w14:textId="3E0C610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8/15 MANSFIELD PLACE</w:t>
            </w:r>
          </w:p>
        </w:tc>
        <w:tc>
          <w:tcPr>
            <w:tcW w:w="2126" w:type="dxa"/>
            <w:tcBorders>
              <w:top w:val="nil"/>
              <w:left w:val="nil"/>
              <w:bottom w:val="single" w:sz="4" w:space="0" w:color="auto"/>
              <w:right w:val="single" w:sz="4" w:space="0" w:color="auto"/>
            </w:tcBorders>
            <w:shd w:val="clear" w:color="auto" w:fill="auto"/>
            <w:noWrap/>
            <w:vAlign w:val="center"/>
          </w:tcPr>
          <w:p w14:paraId="02476200" w14:textId="7BF3353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07874F34" w14:textId="77D2577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316.75</w:t>
            </w:r>
          </w:p>
        </w:tc>
      </w:tr>
      <w:tr w:rsidR="007825C4" w:rsidRPr="00A767AF" w14:paraId="5103D4B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B9D0E24" w14:textId="57DE816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209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346002" w14:textId="2113D20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REID</w:t>
            </w:r>
          </w:p>
        </w:tc>
        <w:tc>
          <w:tcPr>
            <w:tcW w:w="2126" w:type="dxa"/>
            <w:tcBorders>
              <w:top w:val="nil"/>
              <w:left w:val="nil"/>
              <w:bottom w:val="single" w:sz="4" w:space="0" w:color="auto"/>
              <w:right w:val="single" w:sz="4" w:space="0" w:color="auto"/>
            </w:tcBorders>
            <w:shd w:val="clear" w:color="auto" w:fill="auto"/>
            <w:noWrap/>
            <w:vAlign w:val="center"/>
          </w:tcPr>
          <w:p w14:paraId="5B53F9E7" w14:textId="0314D26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RUSSELL</w:t>
            </w:r>
          </w:p>
        </w:tc>
        <w:tc>
          <w:tcPr>
            <w:tcW w:w="4111" w:type="dxa"/>
            <w:tcBorders>
              <w:top w:val="nil"/>
              <w:left w:val="nil"/>
              <w:bottom w:val="single" w:sz="4" w:space="0" w:color="auto"/>
              <w:right w:val="single" w:sz="4" w:space="0" w:color="auto"/>
            </w:tcBorders>
            <w:shd w:val="clear" w:color="auto" w:fill="auto"/>
            <w:noWrap/>
            <w:vAlign w:val="center"/>
          </w:tcPr>
          <w:p w14:paraId="3FA6F034" w14:textId="3C4D59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3/14 JABANUNGGA AVENUE</w:t>
            </w:r>
          </w:p>
        </w:tc>
        <w:tc>
          <w:tcPr>
            <w:tcW w:w="2126" w:type="dxa"/>
            <w:tcBorders>
              <w:top w:val="nil"/>
              <w:left w:val="nil"/>
              <w:bottom w:val="single" w:sz="4" w:space="0" w:color="auto"/>
              <w:right w:val="single" w:sz="4" w:space="0" w:color="auto"/>
            </w:tcBorders>
            <w:shd w:val="clear" w:color="auto" w:fill="auto"/>
            <w:noWrap/>
            <w:vAlign w:val="center"/>
          </w:tcPr>
          <w:p w14:paraId="0259DA34" w14:textId="7E6F20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4C14B22A" w14:textId="5B72F0C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840.00</w:t>
            </w:r>
          </w:p>
        </w:tc>
      </w:tr>
      <w:tr w:rsidR="007825C4" w:rsidRPr="00A767AF" w14:paraId="3F6C43F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B04710F" w14:textId="0E17206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4721A9A" w14:textId="106D8A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RICHARDS</w:t>
            </w:r>
          </w:p>
        </w:tc>
        <w:tc>
          <w:tcPr>
            <w:tcW w:w="2126" w:type="dxa"/>
            <w:tcBorders>
              <w:top w:val="nil"/>
              <w:left w:val="nil"/>
              <w:bottom w:val="single" w:sz="4" w:space="0" w:color="auto"/>
              <w:right w:val="single" w:sz="4" w:space="0" w:color="auto"/>
            </w:tcBorders>
            <w:shd w:val="clear" w:color="auto" w:fill="auto"/>
            <w:noWrap/>
            <w:vAlign w:val="center"/>
          </w:tcPr>
          <w:p w14:paraId="78734ABA" w14:textId="50D90A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SCOTT</w:t>
            </w:r>
          </w:p>
        </w:tc>
        <w:tc>
          <w:tcPr>
            <w:tcW w:w="4111" w:type="dxa"/>
            <w:tcBorders>
              <w:top w:val="nil"/>
              <w:left w:val="nil"/>
              <w:bottom w:val="single" w:sz="4" w:space="0" w:color="auto"/>
              <w:right w:val="single" w:sz="4" w:space="0" w:color="auto"/>
            </w:tcBorders>
            <w:shd w:val="clear" w:color="auto" w:fill="auto"/>
            <w:noWrap/>
            <w:vAlign w:val="center"/>
          </w:tcPr>
          <w:p w14:paraId="7A06B807" w14:textId="084A0CC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23 MARY HALL CIRCUIT</w:t>
            </w:r>
          </w:p>
        </w:tc>
        <w:tc>
          <w:tcPr>
            <w:tcW w:w="2126" w:type="dxa"/>
            <w:tcBorders>
              <w:top w:val="nil"/>
              <w:left w:val="nil"/>
              <w:bottom w:val="single" w:sz="4" w:space="0" w:color="auto"/>
              <w:right w:val="single" w:sz="4" w:space="0" w:color="auto"/>
            </w:tcBorders>
            <w:shd w:val="clear" w:color="auto" w:fill="auto"/>
            <w:noWrap/>
            <w:vAlign w:val="center"/>
          </w:tcPr>
          <w:p w14:paraId="6ECEEB7C" w14:textId="1BD8D9A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132CF97F" w14:textId="638C267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14.72</w:t>
            </w:r>
          </w:p>
        </w:tc>
      </w:tr>
      <w:tr w:rsidR="007825C4" w:rsidRPr="00A767AF" w14:paraId="10B583DB"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776757" w14:textId="28434DB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C458EE" w14:textId="557095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ROBERTS</w:t>
            </w:r>
          </w:p>
        </w:tc>
        <w:tc>
          <w:tcPr>
            <w:tcW w:w="2126" w:type="dxa"/>
            <w:tcBorders>
              <w:top w:val="nil"/>
              <w:left w:val="nil"/>
              <w:bottom w:val="single" w:sz="4" w:space="0" w:color="auto"/>
              <w:right w:val="single" w:sz="4" w:space="0" w:color="auto"/>
            </w:tcBorders>
            <w:shd w:val="clear" w:color="auto" w:fill="auto"/>
            <w:noWrap/>
            <w:vAlign w:val="center"/>
          </w:tcPr>
          <w:p w14:paraId="5994AAFB" w14:textId="316DAF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LACHLAN</w:t>
            </w:r>
          </w:p>
        </w:tc>
        <w:tc>
          <w:tcPr>
            <w:tcW w:w="4111" w:type="dxa"/>
            <w:tcBorders>
              <w:top w:val="nil"/>
              <w:left w:val="nil"/>
              <w:bottom w:val="single" w:sz="4" w:space="0" w:color="auto"/>
              <w:right w:val="single" w:sz="4" w:space="0" w:color="auto"/>
            </w:tcBorders>
            <w:shd w:val="clear" w:color="auto" w:fill="auto"/>
            <w:noWrap/>
            <w:vAlign w:val="center"/>
          </w:tcPr>
          <w:p w14:paraId="3770373A" w14:textId="6923A23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 DODGSHUN COURT</w:t>
            </w:r>
          </w:p>
        </w:tc>
        <w:tc>
          <w:tcPr>
            <w:tcW w:w="2126" w:type="dxa"/>
            <w:tcBorders>
              <w:top w:val="nil"/>
              <w:left w:val="nil"/>
              <w:bottom w:val="single" w:sz="4" w:space="0" w:color="auto"/>
              <w:right w:val="single" w:sz="4" w:space="0" w:color="auto"/>
            </w:tcBorders>
            <w:shd w:val="clear" w:color="auto" w:fill="auto"/>
            <w:noWrap/>
            <w:vAlign w:val="center"/>
          </w:tcPr>
          <w:p w14:paraId="67036FF4" w14:textId="1712955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9EAD336" w14:textId="12AC55B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184.66</w:t>
            </w:r>
          </w:p>
        </w:tc>
      </w:tr>
      <w:tr w:rsidR="007825C4" w:rsidRPr="00A767AF" w14:paraId="188DE80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E9015BE" w14:textId="390A0D3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9EE1CF" w14:textId="5B1CBBF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ROBERTSON</w:t>
            </w:r>
          </w:p>
        </w:tc>
        <w:tc>
          <w:tcPr>
            <w:tcW w:w="2126" w:type="dxa"/>
            <w:tcBorders>
              <w:top w:val="nil"/>
              <w:left w:val="nil"/>
              <w:bottom w:val="single" w:sz="4" w:space="0" w:color="auto"/>
              <w:right w:val="single" w:sz="4" w:space="0" w:color="auto"/>
            </w:tcBorders>
            <w:shd w:val="clear" w:color="auto" w:fill="auto"/>
            <w:noWrap/>
            <w:vAlign w:val="center"/>
          </w:tcPr>
          <w:p w14:paraId="22497620" w14:textId="57E540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SEAN</w:t>
            </w:r>
          </w:p>
        </w:tc>
        <w:tc>
          <w:tcPr>
            <w:tcW w:w="4111" w:type="dxa"/>
            <w:tcBorders>
              <w:top w:val="nil"/>
              <w:left w:val="nil"/>
              <w:bottom w:val="single" w:sz="4" w:space="0" w:color="auto"/>
              <w:right w:val="single" w:sz="4" w:space="0" w:color="auto"/>
            </w:tcBorders>
            <w:shd w:val="clear" w:color="auto" w:fill="auto"/>
            <w:noWrap/>
            <w:vAlign w:val="center"/>
          </w:tcPr>
          <w:p w14:paraId="77457EBE" w14:textId="3EF8B68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34B TEMPLETON STREET</w:t>
            </w:r>
          </w:p>
        </w:tc>
        <w:tc>
          <w:tcPr>
            <w:tcW w:w="2126" w:type="dxa"/>
            <w:tcBorders>
              <w:top w:val="nil"/>
              <w:left w:val="nil"/>
              <w:bottom w:val="single" w:sz="4" w:space="0" w:color="auto"/>
              <w:right w:val="single" w:sz="4" w:space="0" w:color="auto"/>
            </w:tcBorders>
            <w:shd w:val="clear" w:color="auto" w:fill="auto"/>
            <w:noWrap/>
            <w:vAlign w:val="center"/>
          </w:tcPr>
          <w:p w14:paraId="401C260D" w14:textId="668007A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12EC9146" w14:textId="7861D11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124.00</w:t>
            </w:r>
          </w:p>
        </w:tc>
      </w:tr>
      <w:tr w:rsidR="007825C4" w:rsidRPr="00A767AF" w14:paraId="56522A0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70AED7F" w14:textId="51AA1B1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945E746" w14:textId="7863920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RYAN</w:t>
            </w:r>
          </w:p>
        </w:tc>
        <w:tc>
          <w:tcPr>
            <w:tcW w:w="2126" w:type="dxa"/>
            <w:tcBorders>
              <w:top w:val="nil"/>
              <w:left w:val="nil"/>
              <w:bottom w:val="single" w:sz="4" w:space="0" w:color="auto"/>
              <w:right w:val="single" w:sz="4" w:space="0" w:color="auto"/>
            </w:tcBorders>
            <w:shd w:val="clear" w:color="auto" w:fill="auto"/>
            <w:noWrap/>
            <w:vAlign w:val="center"/>
          </w:tcPr>
          <w:p w14:paraId="29C61C82" w14:textId="10F9F66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MARK</w:t>
            </w:r>
          </w:p>
        </w:tc>
        <w:tc>
          <w:tcPr>
            <w:tcW w:w="4111" w:type="dxa"/>
            <w:tcBorders>
              <w:top w:val="nil"/>
              <w:left w:val="nil"/>
              <w:bottom w:val="single" w:sz="4" w:space="0" w:color="auto"/>
              <w:right w:val="single" w:sz="4" w:space="0" w:color="auto"/>
            </w:tcBorders>
            <w:shd w:val="clear" w:color="auto" w:fill="auto"/>
            <w:noWrap/>
            <w:vAlign w:val="center"/>
          </w:tcPr>
          <w:p w14:paraId="304063EB" w14:textId="58B36A7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 NEWORRA PLACE</w:t>
            </w:r>
          </w:p>
        </w:tc>
        <w:tc>
          <w:tcPr>
            <w:tcW w:w="2126" w:type="dxa"/>
            <w:tcBorders>
              <w:top w:val="nil"/>
              <w:left w:val="nil"/>
              <w:bottom w:val="single" w:sz="4" w:space="0" w:color="auto"/>
              <w:right w:val="single" w:sz="4" w:space="0" w:color="auto"/>
            </w:tcBorders>
            <w:shd w:val="clear" w:color="auto" w:fill="auto"/>
            <w:noWrap/>
            <w:vAlign w:val="center"/>
          </w:tcPr>
          <w:p w14:paraId="31460D28" w14:textId="760913C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677388C0" w14:textId="5B9FE16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685.00</w:t>
            </w:r>
          </w:p>
        </w:tc>
      </w:tr>
      <w:tr w:rsidR="007825C4" w:rsidRPr="00A767AF" w14:paraId="19AD1E6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924420A" w14:textId="05DD79C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F064323" w14:textId="1EE6D3B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RYBINSKI</w:t>
            </w:r>
          </w:p>
        </w:tc>
        <w:tc>
          <w:tcPr>
            <w:tcW w:w="2126" w:type="dxa"/>
            <w:tcBorders>
              <w:top w:val="nil"/>
              <w:left w:val="nil"/>
              <w:bottom w:val="single" w:sz="4" w:space="0" w:color="auto"/>
              <w:right w:val="single" w:sz="4" w:space="0" w:color="auto"/>
            </w:tcBorders>
            <w:shd w:val="clear" w:color="auto" w:fill="auto"/>
            <w:noWrap/>
            <w:vAlign w:val="center"/>
          </w:tcPr>
          <w:p w14:paraId="5E4A76D2" w14:textId="606DDF5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CAMERON</w:t>
            </w:r>
          </w:p>
        </w:tc>
        <w:tc>
          <w:tcPr>
            <w:tcW w:w="4111" w:type="dxa"/>
            <w:tcBorders>
              <w:top w:val="nil"/>
              <w:left w:val="nil"/>
              <w:bottom w:val="single" w:sz="4" w:space="0" w:color="auto"/>
              <w:right w:val="single" w:sz="4" w:space="0" w:color="auto"/>
            </w:tcBorders>
            <w:shd w:val="clear" w:color="auto" w:fill="auto"/>
            <w:noWrap/>
            <w:vAlign w:val="center"/>
          </w:tcPr>
          <w:p w14:paraId="69BD3FB6" w14:textId="554989D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29 DOMAIN STREET</w:t>
            </w:r>
          </w:p>
        </w:tc>
        <w:tc>
          <w:tcPr>
            <w:tcW w:w="2126" w:type="dxa"/>
            <w:tcBorders>
              <w:top w:val="nil"/>
              <w:left w:val="nil"/>
              <w:bottom w:val="single" w:sz="4" w:space="0" w:color="auto"/>
              <w:right w:val="single" w:sz="4" w:space="0" w:color="auto"/>
            </w:tcBorders>
            <w:shd w:val="clear" w:color="auto" w:fill="auto"/>
            <w:noWrap/>
            <w:vAlign w:val="center"/>
          </w:tcPr>
          <w:p w14:paraId="1C4218C3" w14:textId="013B072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2EBCBD0B" w14:textId="1F97428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640.00</w:t>
            </w:r>
          </w:p>
        </w:tc>
      </w:tr>
      <w:tr w:rsidR="007825C4" w:rsidRPr="00A767AF" w14:paraId="543BACA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174DD64" w14:textId="1C96756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5E1C19" w14:textId="1854E8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SANDERS</w:t>
            </w:r>
          </w:p>
        </w:tc>
        <w:tc>
          <w:tcPr>
            <w:tcW w:w="2126" w:type="dxa"/>
            <w:tcBorders>
              <w:top w:val="nil"/>
              <w:left w:val="nil"/>
              <w:bottom w:val="single" w:sz="4" w:space="0" w:color="auto"/>
              <w:right w:val="single" w:sz="4" w:space="0" w:color="auto"/>
            </w:tcBorders>
            <w:shd w:val="clear" w:color="auto" w:fill="auto"/>
            <w:noWrap/>
            <w:vAlign w:val="center"/>
          </w:tcPr>
          <w:p w14:paraId="0468AB99" w14:textId="721E39B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CASSANDRA</w:t>
            </w:r>
          </w:p>
        </w:tc>
        <w:tc>
          <w:tcPr>
            <w:tcW w:w="4111" w:type="dxa"/>
            <w:tcBorders>
              <w:top w:val="nil"/>
              <w:left w:val="nil"/>
              <w:bottom w:val="single" w:sz="4" w:space="0" w:color="auto"/>
              <w:right w:val="single" w:sz="4" w:space="0" w:color="auto"/>
            </w:tcBorders>
            <w:shd w:val="clear" w:color="auto" w:fill="auto"/>
            <w:noWrap/>
            <w:vAlign w:val="center"/>
          </w:tcPr>
          <w:p w14:paraId="3E8BCF1E" w14:textId="508E468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158/77 NORTHBOURNE AVENUE</w:t>
            </w:r>
          </w:p>
        </w:tc>
        <w:tc>
          <w:tcPr>
            <w:tcW w:w="2126" w:type="dxa"/>
            <w:tcBorders>
              <w:top w:val="nil"/>
              <w:left w:val="nil"/>
              <w:bottom w:val="single" w:sz="4" w:space="0" w:color="auto"/>
              <w:right w:val="single" w:sz="4" w:space="0" w:color="auto"/>
            </w:tcBorders>
            <w:shd w:val="clear" w:color="auto" w:fill="auto"/>
            <w:noWrap/>
            <w:vAlign w:val="center"/>
          </w:tcPr>
          <w:p w14:paraId="14959721" w14:textId="7D3456F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49D38FAD" w14:textId="08DEFBAD"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1,060.00</w:t>
            </w:r>
          </w:p>
        </w:tc>
      </w:tr>
      <w:tr w:rsidR="007825C4" w:rsidRPr="00A767AF" w14:paraId="347C303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05B3D1E" w14:textId="5322D8A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7444F17" w14:textId="0C7A7BF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SANDERSON</w:t>
            </w:r>
          </w:p>
        </w:tc>
        <w:tc>
          <w:tcPr>
            <w:tcW w:w="2126" w:type="dxa"/>
            <w:tcBorders>
              <w:top w:val="nil"/>
              <w:left w:val="nil"/>
              <w:bottom w:val="single" w:sz="4" w:space="0" w:color="auto"/>
              <w:right w:val="single" w:sz="4" w:space="0" w:color="auto"/>
            </w:tcBorders>
            <w:shd w:val="clear" w:color="auto" w:fill="auto"/>
            <w:noWrap/>
            <w:vAlign w:val="center"/>
          </w:tcPr>
          <w:p w14:paraId="329AD8C2" w14:textId="0C9805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TROY</w:t>
            </w:r>
          </w:p>
        </w:tc>
        <w:tc>
          <w:tcPr>
            <w:tcW w:w="4111" w:type="dxa"/>
            <w:tcBorders>
              <w:top w:val="nil"/>
              <w:left w:val="nil"/>
              <w:bottom w:val="single" w:sz="4" w:space="0" w:color="auto"/>
              <w:right w:val="single" w:sz="4" w:space="0" w:color="auto"/>
            </w:tcBorders>
            <w:shd w:val="clear" w:color="auto" w:fill="auto"/>
            <w:noWrap/>
            <w:vAlign w:val="center"/>
          </w:tcPr>
          <w:p w14:paraId="797A552D" w14:textId="5BF9810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22 JAMIESON CRESCENT</w:t>
            </w:r>
          </w:p>
        </w:tc>
        <w:tc>
          <w:tcPr>
            <w:tcW w:w="2126" w:type="dxa"/>
            <w:tcBorders>
              <w:top w:val="nil"/>
              <w:left w:val="nil"/>
              <w:bottom w:val="single" w:sz="4" w:space="0" w:color="auto"/>
              <w:right w:val="single" w:sz="4" w:space="0" w:color="auto"/>
            </w:tcBorders>
            <w:shd w:val="clear" w:color="auto" w:fill="auto"/>
            <w:noWrap/>
            <w:vAlign w:val="center"/>
          </w:tcPr>
          <w:p w14:paraId="6522A338" w14:textId="0DD792A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7CDC8F8E" w14:textId="6D69C0C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470.00</w:t>
            </w:r>
          </w:p>
        </w:tc>
      </w:tr>
      <w:tr w:rsidR="007825C4" w:rsidRPr="00A767AF" w14:paraId="5BCC982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B52DB71" w14:textId="7ADDFED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4B944A2" w14:textId="51F26E9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SCOTT</w:t>
            </w:r>
          </w:p>
        </w:tc>
        <w:tc>
          <w:tcPr>
            <w:tcW w:w="2126" w:type="dxa"/>
            <w:tcBorders>
              <w:top w:val="nil"/>
              <w:left w:val="nil"/>
              <w:bottom w:val="single" w:sz="4" w:space="0" w:color="auto"/>
              <w:right w:val="single" w:sz="4" w:space="0" w:color="auto"/>
            </w:tcBorders>
            <w:shd w:val="clear" w:color="auto" w:fill="auto"/>
            <w:noWrap/>
            <w:vAlign w:val="center"/>
          </w:tcPr>
          <w:p w14:paraId="628AD8BC" w14:textId="3F1432F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SHIRLEY</w:t>
            </w:r>
          </w:p>
        </w:tc>
        <w:tc>
          <w:tcPr>
            <w:tcW w:w="4111" w:type="dxa"/>
            <w:tcBorders>
              <w:top w:val="nil"/>
              <w:left w:val="nil"/>
              <w:bottom w:val="single" w:sz="4" w:space="0" w:color="auto"/>
              <w:right w:val="single" w:sz="4" w:space="0" w:color="auto"/>
            </w:tcBorders>
            <w:shd w:val="clear" w:color="auto" w:fill="auto"/>
            <w:noWrap/>
            <w:vAlign w:val="center"/>
          </w:tcPr>
          <w:p w14:paraId="03A994FE" w14:textId="2222EC5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4/8 GILES STREET</w:t>
            </w:r>
          </w:p>
        </w:tc>
        <w:tc>
          <w:tcPr>
            <w:tcW w:w="2126" w:type="dxa"/>
            <w:tcBorders>
              <w:top w:val="nil"/>
              <w:left w:val="nil"/>
              <w:bottom w:val="single" w:sz="4" w:space="0" w:color="auto"/>
              <w:right w:val="single" w:sz="4" w:space="0" w:color="auto"/>
            </w:tcBorders>
            <w:shd w:val="clear" w:color="auto" w:fill="auto"/>
            <w:noWrap/>
            <w:vAlign w:val="center"/>
          </w:tcPr>
          <w:p w14:paraId="1BC58EF2" w14:textId="30D171E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05099603" w14:textId="0D15CDE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2,600.00</w:t>
            </w:r>
          </w:p>
        </w:tc>
      </w:tr>
      <w:tr w:rsidR="007825C4" w:rsidRPr="00A767AF" w14:paraId="5DD84B1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2F4F5D1" w14:textId="31857FB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A8725E0" w14:textId="5C89C27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SELVARAJAH</w:t>
            </w:r>
          </w:p>
        </w:tc>
        <w:tc>
          <w:tcPr>
            <w:tcW w:w="2126" w:type="dxa"/>
            <w:tcBorders>
              <w:top w:val="nil"/>
              <w:left w:val="nil"/>
              <w:bottom w:val="single" w:sz="4" w:space="0" w:color="auto"/>
              <w:right w:val="single" w:sz="4" w:space="0" w:color="auto"/>
            </w:tcBorders>
            <w:shd w:val="clear" w:color="auto" w:fill="auto"/>
            <w:noWrap/>
            <w:vAlign w:val="center"/>
          </w:tcPr>
          <w:p w14:paraId="4DC4B8C6" w14:textId="04F4BCF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ASHLEY</w:t>
            </w:r>
          </w:p>
        </w:tc>
        <w:tc>
          <w:tcPr>
            <w:tcW w:w="4111" w:type="dxa"/>
            <w:tcBorders>
              <w:top w:val="nil"/>
              <w:left w:val="nil"/>
              <w:bottom w:val="single" w:sz="4" w:space="0" w:color="auto"/>
              <w:right w:val="single" w:sz="4" w:space="0" w:color="auto"/>
            </w:tcBorders>
            <w:shd w:val="clear" w:color="auto" w:fill="auto"/>
            <w:noWrap/>
            <w:vAlign w:val="center"/>
          </w:tcPr>
          <w:p w14:paraId="0EF158D4" w14:textId="6E0AF8B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42 MOLESWORTH STREET</w:t>
            </w:r>
          </w:p>
        </w:tc>
        <w:tc>
          <w:tcPr>
            <w:tcW w:w="2126" w:type="dxa"/>
            <w:tcBorders>
              <w:top w:val="nil"/>
              <w:left w:val="nil"/>
              <w:bottom w:val="single" w:sz="4" w:space="0" w:color="auto"/>
              <w:right w:val="single" w:sz="4" w:space="0" w:color="auto"/>
            </w:tcBorders>
            <w:shd w:val="clear" w:color="auto" w:fill="auto"/>
            <w:noWrap/>
            <w:vAlign w:val="center"/>
          </w:tcPr>
          <w:p w14:paraId="5BE968C6" w14:textId="35F469D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246550C5" w14:textId="18895D4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180.90</w:t>
            </w:r>
          </w:p>
        </w:tc>
      </w:tr>
      <w:tr w:rsidR="007825C4" w:rsidRPr="00A767AF" w14:paraId="7E5FCD3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DC4992D" w14:textId="6980E5E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219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A353090" w14:textId="2BF541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SHEARER</w:t>
            </w:r>
          </w:p>
        </w:tc>
        <w:tc>
          <w:tcPr>
            <w:tcW w:w="2126" w:type="dxa"/>
            <w:tcBorders>
              <w:top w:val="nil"/>
              <w:left w:val="nil"/>
              <w:bottom w:val="single" w:sz="4" w:space="0" w:color="auto"/>
              <w:right w:val="single" w:sz="4" w:space="0" w:color="auto"/>
            </w:tcBorders>
            <w:shd w:val="clear" w:color="auto" w:fill="auto"/>
            <w:noWrap/>
            <w:vAlign w:val="center"/>
          </w:tcPr>
          <w:p w14:paraId="3594B64A" w14:textId="3C02649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ERIN</w:t>
            </w:r>
          </w:p>
        </w:tc>
        <w:tc>
          <w:tcPr>
            <w:tcW w:w="4111" w:type="dxa"/>
            <w:tcBorders>
              <w:top w:val="nil"/>
              <w:left w:val="nil"/>
              <w:bottom w:val="single" w:sz="4" w:space="0" w:color="auto"/>
              <w:right w:val="single" w:sz="4" w:space="0" w:color="auto"/>
            </w:tcBorders>
            <w:shd w:val="clear" w:color="auto" w:fill="auto"/>
            <w:noWrap/>
            <w:vAlign w:val="center"/>
          </w:tcPr>
          <w:p w14:paraId="252214A5" w14:textId="7C8DED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24/57 LOWANNA STREET</w:t>
            </w:r>
          </w:p>
        </w:tc>
        <w:tc>
          <w:tcPr>
            <w:tcW w:w="2126" w:type="dxa"/>
            <w:tcBorders>
              <w:top w:val="nil"/>
              <w:left w:val="nil"/>
              <w:bottom w:val="single" w:sz="4" w:space="0" w:color="auto"/>
              <w:right w:val="single" w:sz="4" w:space="0" w:color="auto"/>
            </w:tcBorders>
            <w:shd w:val="clear" w:color="auto" w:fill="auto"/>
            <w:noWrap/>
            <w:vAlign w:val="center"/>
          </w:tcPr>
          <w:p w14:paraId="277EB6AA" w14:textId="6BE1B84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43325E7E" w14:textId="68CB58E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920.00</w:t>
            </w:r>
          </w:p>
        </w:tc>
      </w:tr>
      <w:tr w:rsidR="007825C4" w:rsidRPr="00A767AF" w14:paraId="0B72328B"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B8E53C1" w14:textId="1100634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E2FEEC1" w14:textId="7AD4B95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SHEEHE</w:t>
            </w:r>
          </w:p>
        </w:tc>
        <w:tc>
          <w:tcPr>
            <w:tcW w:w="2126" w:type="dxa"/>
            <w:tcBorders>
              <w:top w:val="nil"/>
              <w:left w:val="nil"/>
              <w:bottom w:val="single" w:sz="4" w:space="0" w:color="auto"/>
              <w:right w:val="single" w:sz="4" w:space="0" w:color="auto"/>
            </w:tcBorders>
            <w:shd w:val="clear" w:color="auto" w:fill="auto"/>
            <w:noWrap/>
            <w:vAlign w:val="center"/>
          </w:tcPr>
          <w:p w14:paraId="7FE71B34" w14:textId="42DAB1C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DAVID</w:t>
            </w:r>
          </w:p>
        </w:tc>
        <w:tc>
          <w:tcPr>
            <w:tcW w:w="4111" w:type="dxa"/>
            <w:tcBorders>
              <w:top w:val="nil"/>
              <w:left w:val="nil"/>
              <w:bottom w:val="single" w:sz="4" w:space="0" w:color="auto"/>
              <w:right w:val="single" w:sz="4" w:space="0" w:color="auto"/>
            </w:tcBorders>
            <w:shd w:val="clear" w:color="auto" w:fill="auto"/>
            <w:noWrap/>
            <w:vAlign w:val="center"/>
          </w:tcPr>
          <w:p w14:paraId="600BA9D4" w14:textId="4D67CC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2/12 CHALMERS PLACE</w:t>
            </w:r>
          </w:p>
        </w:tc>
        <w:tc>
          <w:tcPr>
            <w:tcW w:w="2126" w:type="dxa"/>
            <w:tcBorders>
              <w:top w:val="nil"/>
              <w:left w:val="nil"/>
              <w:bottom w:val="single" w:sz="4" w:space="0" w:color="auto"/>
              <w:right w:val="single" w:sz="4" w:space="0" w:color="auto"/>
            </w:tcBorders>
            <w:shd w:val="clear" w:color="auto" w:fill="auto"/>
            <w:noWrap/>
            <w:vAlign w:val="center"/>
          </w:tcPr>
          <w:p w14:paraId="3A7F014F" w14:textId="22162C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3561FEA1" w14:textId="5C1DC0D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474.50</w:t>
            </w:r>
          </w:p>
        </w:tc>
      </w:tr>
      <w:tr w:rsidR="007825C4" w:rsidRPr="00A767AF" w14:paraId="36E5167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09BFFC" w14:textId="56EE440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C16F6F3" w14:textId="4DD74C4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SHEEHE</w:t>
            </w:r>
          </w:p>
        </w:tc>
        <w:tc>
          <w:tcPr>
            <w:tcW w:w="2126" w:type="dxa"/>
            <w:tcBorders>
              <w:top w:val="nil"/>
              <w:left w:val="nil"/>
              <w:bottom w:val="single" w:sz="4" w:space="0" w:color="auto"/>
              <w:right w:val="single" w:sz="4" w:space="0" w:color="auto"/>
            </w:tcBorders>
            <w:shd w:val="clear" w:color="auto" w:fill="auto"/>
            <w:noWrap/>
            <w:vAlign w:val="center"/>
          </w:tcPr>
          <w:p w14:paraId="680C77EE" w14:textId="5AE3EC5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SUZANNE</w:t>
            </w:r>
          </w:p>
        </w:tc>
        <w:tc>
          <w:tcPr>
            <w:tcW w:w="4111" w:type="dxa"/>
            <w:tcBorders>
              <w:top w:val="nil"/>
              <w:left w:val="nil"/>
              <w:bottom w:val="single" w:sz="4" w:space="0" w:color="auto"/>
              <w:right w:val="single" w:sz="4" w:space="0" w:color="auto"/>
            </w:tcBorders>
            <w:shd w:val="clear" w:color="auto" w:fill="auto"/>
            <w:noWrap/>
            <w:vAlign w:val="center"/>
          </w:tcPr>
          <w:p w14:paraId="4161D362" w14:textId="47BF75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2/12 CHALMERS PLACE</w:t>
            </w:r>
          </w:p>
        </w:tc>
        <w:tc>
          <w:tcPr>
            <w:tcW w:w="2126" w:type="dxa"/>
            <w:tcBorders>
              <w:top w:val="nil"/>
              <w:left w:val="nil"/>
              <w:bottom w:val="single" w:sz="4" w:space="0" w:color="auto"/>
              <w:right w:val="single" w:sz="4" w:space="0" w:color="auto"/>
            </w:tcBorders>
            <w:shd w:val="clear" w:color="auto" w:fill="auto"/>
            <w:noWrap/>
            <w:vAlign w:val="center"/>
          </w:tcPr>
          <w:p w14:paraId="60F71BFC" w14:textId="171522D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02F97408" w14:textId="7C7D24F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474.50</w:t>
            </w:r>
          </w:p>
        </w:tc>
      </w:tr>
      <w:tr w:rsidR="007825C4" w:rsidRPr="00A767AF" w14:paraId="736C425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9AEE75" w14:textId="0DB4D68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222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BBABD39" w14:textId="5796C5A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SHELAR</w:t>
            </w:r>
          </w:p>
        </w:tc>
        <w:tc>
          <w:tcPr>
            <w:tcW w:w="2126" w:type="dxa"/>
            <w:tcBorders>
              <w:top w:val="nil"/>
              <w:left w:val="nil"/>
              <w:bottom w:val="single" w:sz="4" w:space="0" w:color="auto"/>
              <w:right w:val="single" w:sz="4" w:space="0" w:color="auto"/>
            </w:tcBorders>
            <w:shd w:val="clear" w:color="auto" w:fill="auto"/>
            <w:noWrap/>
            <w:vAlign w:val="center"/>
          </w:tcPr>
          <w:p w14:paraId="15F9E876" w14:textId="74EEFB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SANDESH</w:t>
            </w:r>
          </w:p>
        </w:tc>
        <w:tc>
          <w:tcPr>
            <w:tcW w:w="4111" w:type="dxa"/>
            <w:tcBorders>
              <w:top w:val="nil"/>
              <w:left w:val="nil"/>
              <w:bottom w:val="single" w:sz="4" w:space="0" w:color="auto"/>
              <w:right w:val="single" w:sz="4" w:space="0" w:color="auto"/>
            </w:tcBorders>
            <w:shd w:val="clear" w:color="auto" w:fill="auto"/>
            <w:noWrap/>
            <w:vAlign w:val="center"/>
          </w:tcPr>
          <w:p w14:paraId="2F57A58D" w14:textId="20E64EA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179 ATHERTON STREET</w:t>
            </w:r>
          </w:p>
        </w:tc>
        <w:tc>
          <w:tcPr>
            <w:tcW w:w="2126" w:type="dxa"/>
            <w:tcBorders>
              <w:top w:val="nil"/>
              <w:left w:val="nil"/>
              <w:bottom w:val="single" w:sz="4" w:space="0" w:color="auto"/>
              <w:right w:val="single" w:sz="4" w:space="0" w:color="auto"/>
            </w:tcBorders>
            <w:shd w:val="clear" w:color="auto" w:fill="auto"/>
            <w:noWrap/>
            <w:vAlign w:val="center"/>
          </w:tcPr>
          <w:p w14:paraId="5076CBEB" w14:textId="3E64072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7879CAF6" w14:textId="6801196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62.87</w:t>
            </w:r>
          </w:p>
        </w:tc>
      </w:tr>
      <w:tr w:rsidR="007825C4" w:rsidRPr="00A767AF" w14:paraId="0619B38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B39F0EE" w14:textId="6D97AB6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DC8E8A" w14:textId="4E2A049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SIEGERT</w:t>
            </w:r>
          </w:p>
        </w:tc>
        <w:tc>
          <w:tcPr>
            <w:tcW w:w="2126" w:type="dxa"/>
            <w:tcBorders>
              <w:top w:val="nil"/>
              <w:left w:val="nil"/>
              <w:bottom w:val="single" w:sz="4" w:space="0" w:color="auto"/>
              <w:right w:val="single" w:sz="4" w:space="0" w:color="auto"/>
            </w:tcBorders>
            <w:shd w:val="clear" w:color="auto" w:fill="auto"/>
            <w:noWrap/>
            <w:vAlign w:val="center"/>
          </w:tcPr>
          <w:p w14:paraId="605500D3" w14:textId="0F28EBA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JULIE</w:t>
            </w:r>
          </w:p>
        </w:tc>
        <w:tc>
          <w:tcPr>
            <w:tcW w:w="4111" w:type="dxa"/>
            <w:tcBorders>
              <w:top w:val="nil"/>
              <w:left w:val="nil"/>
              <w:bottom w:val="single" w:sz="4" w:space="0" w:color="auto"/>
              <w:right w:val="single" w:sz="4" w:space="0" w:color="auto"/>
            </w:tcBorders>
            <w:shd w:val="clear" w:color="auto" w:fill="auto"/>
            <w:noWrap/>
            <w:vAlign w:val="center"/>
          </w:tcPr>
          <w:p w14:paraId="380D7D70" w14:textId="1E733CA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18/21 EASTLAKE PARADE</w:t>
            </w:r>
          </w:p>
        </w:tc>
        <w:tc>
          <w:tcPr>
            <w:tcW w:w="2126" w:type="dxa"/>
            <w:tcBorders>
              <w:top w:val="nil"/>
              <w:left w:val="nil"/>
              <w:bottom w:val="single" w:sz="4" w:space="0" w:color="auto"/>
              <w:right w:val="single" w:sz="4" w:space="0" w:color="auto"/>
            </w:tcBorders>
            <w:shd w:val="clear" w:color="auto" w:fill="auto"/>
            <w:noWrap/>
            <w:vAlign w:val="center"/>
          </w:tcPr>
          <w:p w14:paraId="789202E8" w14:textId="45E9E80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4867A97" w14:textId="0D37C13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213.55</w:t>
            </w:r>
          </w:p>
        </w:tc>
      </w:tr>
      <w:tr w:rsidR="007825C4" w:rsidRPr="00A767AF" w14:paraId="26A5EFD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308C5CB" w14:textId="6E98440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98B35F" w14:textId="3CFEFC0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SILAN</w:t>
            </w:r>
          </w:p>
        </w:tc>
        <w:tc>
          <w:tcPr>
            <w:tcW w:w="2126" w:type="dxa"/>
            <w:tcBorders>
              <w:top w:val="nil"/>
              <w:left w:val="nil"/>
              <w:bottom w:val="single" w:sz="4" w:space="0" w:color="auto"/>
              <w:right w:val="single" w:sz="4" w:space="0" w:color="auto"/>
            </w:tcBorders>
            <w:shd w:val="clear" w:color="auto" w:fill="auto"/>
            <w:noWrap/>
            <w:vAlign w:val="center"/>
          </w:tcPr>
          <w:p w14:paraId="572606F2" w14:textId="2FE59B8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SHANEEL</w:t>
            </w:r>
          </w:p>
        </w:tc>
        <w:tc>
          <w:tcPr>
            <w:tcW w:w="4111" w:type="dxa"/>
            <w:tcBorders>
              <w:top w:val="nil"/>
              <w:left w:val="nil"/>
              <w:bottom w:val="single" w:sz="4" w:space="0" w:color="auto"/>
              <w:right w:val="single" w:sz="4" w:space="0" w:color="auto"/>
            </w:tcBorders>
            <w:shd w:val="clear" w:color="auto" w:fill="auto"/>
            <w:noWrap/>
            <w:vAlign w:val="center"/>
          </w:tcPr>
          <w:p w14:paraId="68E55E09" w14:textId="3977DB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10/131 RIVETT STREET</w:t>
            </w:r>
          </w:p>
        </w:tc>
        <w:tc>
          <w:tcPr>
            <w:tcW w:w="2126" w:type="dxa"/>
            <w:tcBorders>
              <w:top w:val="nil"/>
              <w:left w:val="nil"/>
              <w:bottom w:val="single" w:sz="4" w:space="0" w:color="auto"/>
              <w:right w:val="single" w:sz="4" w:space="0" w:color="auto"/>
            </w:tcBorders>
            <w:shd w:val="clear" w:color="auto" w:fill="auto"/>
            <w:noWrap/>
            <w:vAlign w:val="center"/>
          </w:tcPr>
          <w:p w14:paraId="42555D3B" w14:textId="463F6BA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HACKETT</w:t>
            </w:r>
          </w:p>
        </w:tc>
        <w:tc>
          <w:tcPr>
            <w:tcW w:w="1559" w:type="dxa"/>
            <w:tcBorders>
              <w:top w:val="nil"/>
              <w:left w:val="nil"/>
              <w:bottom w:val="single" w:sz="4" w:space="0" w:color="auto"/>
              <w:right w:val="single" w:sz="4" w:space="0" w:color="auto"/>
            </w:tcBorders>
            <w:shd w:val="clear" w:color="auto" w:fill="auto"/>
            <w:noWrap/>
            <w:vAlign w:val="center"/>
          </w:tcPr>
          <w:p w14:paraId="5FE671BB" w14:textId="2EFBEAB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44.39</w:t>
            </w:r>
          </w:p>
        </w:tc>
      </w:tr>
      <w:tr w:rsidR="007825C4" w:rsidRPr="00A767AF" w14:paraId="5820657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6EF144D" w14:textId="6276625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CEA97DA" w14:textId="1D179D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SILTON</w:t>
            </w:r>
          </w:p>
        </w:tc>
        <w:tc>
          <w:tcPr>
            <w:tcW w:w="2126" w:type="dxa"/>
            <w:tcBorders>
              <w:top w:val="nil"/>
              <w:left w:val="nil"/>
              <w:bottom w:val="single" w:sz="4" w:space="0" w:color="auto"/>
              <w:right w:val="single" w:sz="4" w:space="0" w:color="auto"/>
            </w:tcBorders>
            <w:shd w:val="clear" w:color="auto" w:fill="auto"/>
            <w:noWrap/>
            <w:vAlign w:val="center"/>
          </w:tcPr>
          <w:p w14:paraId="2ED063C8" w14:textId="168C111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VICTORIA</w:t>
            </w:r>
          </w:p>
        </w:tc>
        <w:tc>
          <w:tcPr>
            <w:tcW w:w="4111" w:type="dxa"/>
            <w:tcBorders>
              <w:top w:val="nil"/>
              <w:left w:val="nil"/>
              <w:bottom w:val="single" w:sz="4" w:space="0" w:color="auto"/>
              <w:right w:val="single" w:sz="4" w:space="0" w:color="auto"/>
            </w:tcBorders>
            <w:shd w:val="clear" w:color="auto" w:fill="auto"/>
            <w:noWrap/>
            <w:vAlign w:val="center"/>
          </w:tcPr>
          <w:p w14:paraId="0B90C47B" w14:textId="0A10B67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6/53 ELIMATTA STREET</w:t>
            </w:r>
          </w:p>
        </w:tc>
        <w:tc>
          <w:tcPr>
            <w:tcW w:w="2126" w:type="dxa"/>
            <w:tcBorders>
              <w:top w:val="nil"/>
              <w:left w:val="nil"/>
              <w:bottom w:val="single" w:sz="4" w:space="0" w:color="auto"/>
              <w:right w:val="single" w:sz="4" w:space="0" w:color="auto"/>
            </w:tcBorders>
            <w:shd w:val="clear" w:color="auto" w:fill="auto"/>
            <w:noWrap/>
            <w:vAlign w:val="center"/>
          </w:tcPr>
          <w:p w14:paraId="4BCE4779" w14:textId="3E35995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4398CDEA" w14:textId="11684DD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20.25</w:t>
            </w:r>
          </w:p>
        </w:tc>
      </w:tr>
      <w:tr w:rsidR="007825C4" w:rsidRPr="00A767AF" w14:paraId="3AE4E8C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DE28AA8" w14:textId="72A7541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6EE40D9" w14:textId="2DFB012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SLATTERY</w:t>
            </w:r>
          </w:p>
        </w:tc>
        <w:tc>
          <w:tcPr>
            <w:tcW w:w="2126" w:type="dxa"/>
            <w:tcBorders>
              <w:top w:val="nil"/>
              <w:left w:val="nil"/>
              <w:bottom w:val="single" w:sz="4" w:space="0" w:color="auto"/>
              <w:right w:val="single" w:sz="4" w:space="0" w:color="auto"/>
            </w:tcBorders>
            <w:shd w:val="clear" w:color="auto" w:fill="auto"/>
            <w:noWrap/>
            <w:vAlign w:val="center"/>
          </w:tcPr>
          <w:p w14:paraId="1D3A9B60" w14:textId="167855A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ANDREW</w:t>
            </w:r>
          </w:p>
        </w:tc>
        <w:tc>
          <w:tcPr>
            <w:tcW w:w="4111" w:type="dxa"/>
            <w:tcBorders>
              <w:top w:val="nil"/>
              <w:left w:val="nil"/>
              <w:bottom w:val="single" w:sz="4" w:space="0" w:color="auto"/>
              <w:right w:val="single" w:sz="4" w:space="0" w:color="auto"/>
            </w:tcBorders>
            <w:shd w:val="clear" w:color="auto" w:fill="auto"/>
            <w:noWrap/>
            <w:vAlign w:val="center"/>
          </w:tcPr>
          <w:p w14:paraId="6C6783D8" w14:textId="2947DCA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COLEMAN STREET</w:t>
            </w:r>
          </w:p>
        </w:tc>
        <w:tc>
          <w:tcPr>
            <w:tcW w:w="2126" w:type="dxa"/>
            <w:tcBorders>
              <w:top w:val="nil"/>
              <w:left w:val="nil"/>
              <w:bottom w:val="single" w:sz="4" w:space="0" w:color="auto"/>
              <w:right w:val="single" w:sz="4" w:space="0" w:color="auto"/>
            </w:tcBorders>
            <w:shd w:val="clear" w:color="auto" w:fill="auto"/>
            <w:noWrap/>
            <w:vAlign w:val="center"/>
          </w:tcPr>
          <w:p w14:paraId="5A39EABB" w14:textId="44E96B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7AEEEC1C" w14:textId="697FF9E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1,368.20</w:t>
            </w:r>
          </w:p>
        </w:tc>
      </w:tr>
      <w:tr w:rsidR="007825C4" w:rsidRPr="00A767AF" w14:paraId="32625D3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C2143E" w14:textId="1851977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8F9074" w14:textId="1168B92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58A5646B" w14:textId="217BC22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DEANA</w:t>
            </w:r>
          </w:p>
        </w:tc>
        <w:tc>
          <w:tcPr>
            <w:tcW w:w="4111" w:type="dxa"/>
            <w:tcBorders>
              <w:top w:val="nil"/>
              <w:left w:val="nil"/>
              <w:bottom w:val="single" w:sz="4" w:space="0" w:color="auto"/>
              <w:right w:val="single" w:sz="4" w:space="0" w:color="auto"/>
            </w:tcBorders>
            <w:shd w:val="clear" w:color="auto" w:fill="auto"/>
            <w:noWrap/>
            <w:vAlign w:val="center"/>
          </w:tcPr>
          <w:p w14:paraId="5C0A3224" w14:textId="49DF55B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38 JACOBS STREET</w:t>
            </w:r>
          </w:p>
        </w:tc>
        <w:tc>
          <w:tcPr>
            <w:tcW w:w="2126" w:type="dxa"/>
            <w:tcBorders>
              <w:top w:val="nil"/>
              <w:left w:val="nil"/>
              <w:bottom w:val="single" w:sz="4" w:space="0" w:color="auto"/>
              <w:right w:val="single" w:sz="4" w:space="0" w:color="auto"/>
            </w:tcBorders>
            <w:shd w:val="clear" w:color="auto" w:fill="auto"/>
            <w:noWrap/>
            <w:vAlign w:val="center"/>
          </w:tcPr>
          <w:p w14:paraId="0E3274AF" w14:textId="17E750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EVATT</w:t>
            </w:r>
          </w:p>
        </w:tc>
        <w:tc>
          <w:tcPr>
            <w:tcW w:w="1559" w:type="dxa"/>
            <w:tcBorders>
              <w:top w:val="nil"/>
              <w:left w:val="nil"/>
              <w:bottom w:val="single" w:sz="4" w:space="0" w:color="auto"/>
              <w:right w:val="single" w:sz="4" w:space="0" w:color="auto"/>
            </w:tcBorders>
            <w:shd w:val="clear" w:color="auto" w:fill="auto"/>
            <w:noWrap/>
            <w:vAlign w:val="center"/>
          </w:tcPr>
          <w:p w14:paraId="40B31CBD" w14:textId="6DA27B2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69.64</w:t>
            </w:r>
          </w:p>
        </w:tc>
      </w:tr>
      <w:tr w:rsidR="007825C4" w:rsidRPr="00A767AF" w14:paraId="02B0AC5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29F1007" w14:textId="0D2CE1E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B36987D" w14:textId="79948BB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6884B2E0" w14:textId="23D38E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BRIANNA</w:t>
            </w:r>
          </w:p>
        </w:tc>
        <w:tc>
          <w:tcPr>
            <w:tcW w:w="4111" w:type="dxa"/>
            <w:tcBorders>
              <w:top w:val="nil"/>
              <w:left w:val="nil"/>
              <w:bottom w:val="single" w:sz="4" w:space="0" w:color="auto"/>
              <w:right w:val="single" w:sz="4" w:space="0" w:color="auto"/>
            </w:tcBorders>
            <w:shd w:val="clear" w:color="auto" w:fill="auto"/>
            <w:noWrap/>
            <w:vAlign w:val="center"/>
          </w:tcPr>
          <w:p w14:paraId="45CF2673" w14:textId="1FFF79A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2C/2 AVOCA PLACE</w:t>
            </w:r>
          </w:p>
        </w:tc>
        <w:tc>
          <w:tcPr>
            <w:tcW w:w="2126" w:type="dxa"/>
            <w:tcBorders>
              <w:top w:val="nil"/>
              <w:left w:val="nil"/>
              <w:bottom w:val="single" w:sz="4" w:space="0" w:color="auto"/>
              <w:right w:val="single" w:sz="4" w:space="0" w:color="auto"/>
            </w:tcBorders>
            <w:shd w:val="clear" w:color="auto" w:fill="auto"/>
            <w:noWrap/>
            <w:vAlign w:val="center"/>
          </w:tcPr>
          <w:p w14:paraId="3702D2E9" w14:textId="26E9D40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FISHER</w:t>
            </w:r>
          </w:p>
        </w:tc>
        <w:tc>
          <w:tcPr>
            <w:tcW w:w="1559" w:type="dxa"/>
            <w:tcBorders>
              <w:top w:val="nil"/>
              <w:left w:val="nil"/>
              <w:bottom w:val="single" w:sz="4" w:space="0" w:color="auto"/>
              <w:right w:val="single" w:sz="4" w:space="0" w:color="auto"/>
            </w:tcBorders>
            <w:shd w:val="clear" w:color="auto" w:fill="auto"/>
            <w:noWrap/>
            <w:vAlign w:val="center"/>
          </w:tcPr>
          <w:p w14:paraId="0261F2EA" w14:textId="0D5BE43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600.00</w:t>
            </w:r>
          </w:p>
        </w:tc>
      </w:tr>
      <w:tr w:rsidR="007825C4" w:rsidRPr="00A767AF" w14:paraId="1E5DDA9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ECF4079" w14:textId="0DE28EA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229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FE93066" w14:textId="52C02D2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2FF2B86F" w14:textId="0620297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AIDAN</w:t>
            </w:r>
          </w:p>
        </w:tc>
        <w:tc>
          <w:tcPr>
            <w:tcW w:w="4111" w:type="dxa"/>
            <w:tcBorders>
              <w:top w:val="nil"/>
              <w:left w:val="nil"/>
              <w:bottom w:val="single" w:sz="4" w:space="0" w:color="auto"/>
              <w:right w:val="single" w:sz="4" w:space="0" w:color="auto"/>
            </w:tcBorders>
            <w:shd w:val="clear" w:color="auto" w:fill="auto"/>
            <w:noWrap/>
            <w:vAlign w:val="center"/>
          </w:tcPr>
          <w:p w14:paraId="0D9A4C13" w14:textId="7378EA4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79/15 BRAYBROOKE STREET</w:t>
            </w:r>
          </w:p>
        </w:tc>
        <w:tc>
          <w:tcPr>
            <w:tcW w:w="2126" w:type="dxa"/>
            <w:tcBorders>
              <w:top w:val="nil"/>
              <w:left w:val="nil"/>
              <w:bottom w:val="single" w:sz="4" w:space="0" w:color="auto"/>
              <w:right w:val="single" w:sz="4" w:space="0" w:color="auto"/>
            </w:tcBorders>
            <w:shd w:val="clear" w:color="auto" w:fill="auto"/>
            <w:noWrap/>
            <w:vAlign w:val="center"/>
          </w:tcPr>
          <w:p w14:paraId="73652EE5" w14:textId="00BFE9A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0BC4F7AA" w14:textId="194E991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500.00</w:t>
            </w:r>
          </w:p>
        </w:tc>
      </w:tr>
      <w:tr w:rsidR="007825C4" w:rsidRPr="00A767AF" w14:paraId="2F29CE5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197EF02" w14:textId="478706D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CB8E7E3" w14:textId="3190931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2CA49FDF" w14:textId="1AE399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SARAH</w:t>
            </w:r>
          </w:p>
        </w:tc>
        <w:tc>
          <w:tcPr>
            <w:tcW w:w="4111" w:type="dxa"/>
            <w:tcBorders>
              <w:top w:val="nil"/>
              <w:left w:val="nil"/>
              <w:bottom w:val="single" w:sz="4" w:space="0" w:color="auto"/>
              <w:right w:val="single" w:sz="4" w:space="0" w:color="auto"/>
            </w:tcBorders>
            <w:shd w:val="clear" w:color="auto" w:fill="auto"/>
            <w:noWrap/>
            <w:vAlign w:val="center"/>
          </w:tcPr>
          <w:p w14:paraId="4295EE86" w14:textId="5D727E8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31/3 BURBURY CLOSE</w:t>
            </w:r>
          </w:p>
        </w:tc>
        <w:tc>
          <w:tcPr>
            <w:tcW w:w="2126" w:type="dxa"/>
            <w:tcBorders>
              <w:top w:val="nil"/>
              <w:left w:val="nil"/>
              <w:bottom w:val="single" w:sz="4" w:space="0" w:color="auto"/>
              <w:right w:val="single" w:sz="4" w:space="0" w:color="auto"/>
            </w:tcBorders>
            <w:shd w:val="clear" w:color="auto" w:fill="auto"/>
            <w:noWrap/>
            <w:vAlign w:val="center"/>
          </w:tcPr>
          <w:p w14:paraId="0CEC7395" w14:textId="0C6C23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BARTON</w:t>
            </w:r>
          </w:p>
        </w:tc>
        <w:tc>
          <w:tcPr>
            <w:tcW w:w="1559" w:type="dxa"/>
            <w:tcBorders>
              <w:top w:val="nil"/>
              <w:left w:val="nil"/>
              <w:bottom w:val="single" w:sz="4" w:space="0" w:color="auto"/>
              <w:right w:val="single" w:sz="4" w:space="0" w:color="auto"/>
            </w:tcBorders>
            <w:shd w:val="clear" w:color="auto" w:fill="auto"/>
            <w:noWrap/>
            <w:vAlign w:val="center"/>
          </w:tcPr>
          <w:p w14:paraId="661AD9FE" w14:textId="775437B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2.00</w:t>
            </w:r>
          </w:p>
        </w:tc>
      </w:tr>
      <w:tr w:rsidR="007825C4" w:rsidRPr="00A767AF" w14:paraId="5344ED2D"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DD12F3" w14:textId="221F2B9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92CFB73" w14:textId="1268EC5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5DB73854" w14:textId="2888FEA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AMY</w:t>
            </w:r>
          </w:p>
        </w:tc>
        <w:tc>
          <w:tcPr>
            <w:tcW w:w="4111" w:type="dxa"/>
            <w:tcBorders>
              <w:top w:val="nil"/>
              <w:left w:val="nil"/>
              <w:bottom w:val="single" w:sz="4" w:space="0" w:color="auto"/>
              <w:right w:val="single" w:sz="4" w:space="0" w:color="auto"/>
            </w:tcBorders>
            <w:shd w:val="clear" w:color="auto" w:fill="auto"/>
            <w:noWrap/>
            <w:vAlign w:val="center"/>
          </w:tcPr>
          <w:p w14:paraId="58F8C847" w14:textId="2BA7892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48A O'SULLIVAN STREET</w:t>
            </w:r>
          </w:p>
        </w:tc>
        <w:tc>
          <w:tcPr>
            <w:tcW w:w="2126" w:type="dxa"/>
            <w:tcBorders>
              <w:top w:val="nil"/>
              <w:left w:val="nil"/>
              <w:bottom w:val="single" w:sz="4" w:space="0" w:color="auto"/>
              <w:right w:val="single" w:sz="4" w:space="0" w:color="auto"/>
            </w:tcBorders>
            <w:shd w:val="clear" w:color="auto" w:fill="auto"/>
            <w:noWrap/>
            <w:vAlign w:val="center"/>
          </w:tcPr>
          <w:p w14:paraId="5B283CDC" w14:textId="55468BA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HIGGINS</w:t>
            </w:r>
          </w:p>
        </w:tc>
        <w:tc>
          <w:tcPr>
            <w:tcW w:w="1559" w:type="dxa"/>
            <w:tcBorders>
              <w:top w:val="nil"/>
              <w:left w:val="nil"/>
              <w:bottom w:val="single" w:sz="4" w:space="0" w:color="auto"/>
              <w:right w:val="single" w:sz="4" w:space="0" w:color="auto"/>
            </w:tcBorders>
            <w:shd w:val="clear" w:color="auto" w:fill="auto"/>
            <w:noWrap/>
            <w:vAlign w:val="center"/>
          </w:tcPr>
          <w:p w14:paraId="31B3A16F" w14:textId="74EB1776"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530.46</w:t>
            </w:r>
          </w:p>
        </w:tc>
      </w:tr>
      <w:tr w:rsidR="007825C4" w:rsidRPr="00A767AF" w14:paraId="5CB0802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4BA6A0" w14:textId="20D841D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F440257" w14:textId="5E3EDA6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SONAM</w:t>
            </w:r>
          </w:p>
        </w:tc>
        <w:tc>
          <w:tcPr>
            <w:tcW w:w="2126" w:type="dxa"/>
            <w:tcBorders>
              <w:top w:val="nil"/>
              <w:left w:val="nil"/>
              <w:bottom w:val="single" w:sz="4" w:space="0" w:color="auto"/>
              <w:right w:val="single" w:sz="4" w:space="0" w:color="auto"/>
            </w:tcBorders>
            <w:shd w:val="clear" w:color="auto" w:fill="auto"/>
            <w:noWrap/>
            <w:vAlign w:val="center"/>
          </w:tcPr>
          <w:p w14:paraId="1F1AC8FB" w14:textId="2A9DB4E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KARMA</w:t>
            </w:r>
          </w:p>
        </w:tc>
        <w:tc>
          <w:tcPr>
            <w:tcW w:w="4111" w:type="dxa"/>
            <w:tcBorders>
              <w:top w:val="nil"/>
              <w:left w:val="nil"/>
              <w:bottom w:val="single" w:sz="4" w:space="0" w:color="auto"/>
              <w:right w:val="single" w:sz="4" w:space="0" w:color="auto"/>
            </w:tcBorders>
            <w:shd w:val="clear" w:color="auto" w:fill="auto"/>
            <w:noWrap/>
            <w:vAlign w:val="center"/>
          </w:tcPr>
          <w:p w14:paraId="619D04F2" w14:textId="0E67FBE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10C/6 IRVINE STREET</w:t>
            </w:r>
          </w:p>
        </w:tc>
        <w:tc>
          <w:tcPr>
            <w:tcW w:w="2126" w:type="dxa"/>
            <w:tcBorders>
              <w:top w:val="nil"/>
              <w:left w:val="nil"/>
              <w:bottom w:val="single" w:sz="4" w:space="0" w:color="auto"/>
              <w:right w:val="single" w:sz="4" w:space="0" w:color="auto"/>
            </w:tcBorders>
            <w:shd w:val="clear" w:color="auto" w:fill="auto"/>
            <w:noWrap/>
            <w:vAlign w:val="center"/>
          </w:tcPr>
          <w:p w14:paraId="5FD3A7DB" w14:textId="46389BC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55DB64A2" w14:textId="79F006E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640.00</w:t>
            </w:r>
          </w:p>
        </w:tc>
      </w:tr>
      <w:tr w:rsidR="007825C4" w:rsidRPr="00A767AF" w14:paraId="60193AA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31482F" w14:textId="23634E0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FAB221E" w14:textId="2C4CBE3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STAFFORD-WALKER</w:t>
            </w:r>
          </w:p>
        </w:tc>
        <w:tc>
          <w:tcPr>
            <w:tcW w:w="2126" w:type="dxa"/>
            <w:tcBorders>
              <w:top w:val="nil"/>
              <w:left w:val="nil"/>
              <w:bottom w:val="single" w:sz="4" w:space="0" w:color="auto"/>
              <w:right w:val="single" w:sz="4" w:space="0" w:color="auto"/>
            </w:tcBorders>
            <w:shd w:val="clear" w:color="auto" w:fill="auto"/>
            <w:noWrap/>
            <w:vAlign w:val="center"/>
          </w:tcPr>
          <w:p w14:paraId="7348BA3A" w14:textId="7F325E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JESSICA</w:t>
            </w:r>
          </w:p>
        </w:tc>
        <w:tc>
          <w:tcPr>
            <w:tcW w:w="4111" w:type="dxa"/>
            <w:tcBorders>
              <w:top w:val="nil"/>
              <w:left w:val="nil"/>
              <w:bottom w:val="single" w:sz="4" w:space="0" w:color="auto"/>
              <w:right w:val="single" w:sz="4" w:space="0" w:color="auto"/>
            </w:tcBorders>
            <w:shd w:val="clear" w:color="auto" w:fill="auto"/>
            <w:noWrap/>
            <w:vAlign w:val="center"/>
          </w:tcPr>
          <w:p w14:paraId="481D4166" w14:textId="04BCCB4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19A MCCAUGHEY STREET</w:t>
            </w:r>
          </w:p>
        </w:tc>
        <w:tc>
          <w:tcPr>
            <w:tcW w:w="2126" w:type="dxa"/>
            <w:tcBorders>
              <w:top w:val="nil"/>
              <w:left w:val="nil"/>
              <w:bottom w:val="single" w:sz="4" w:space="0" w:color="auto"/>
              <w:right w:val="single" w:sz="4" w:space="0" w:color="auto"/>
            </w:tcBorders>
            <w:shd w:val="clear" w:color="auto" w:fill="auto"/>
            <w:noWrap/>
            <w:vAlign w:val="center"/>
          </w:tcPr>
          <w:p w14:paraId="2562C97D" w14:textId="59CE4BA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59D8754F" w14:textId="08466BB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3.33</w:t>
            </w:r>
          </w:p>
        </w:tc>
      </w:tr>
      <w:tr w:rsidR="007825C4" w:rsidRPr="00A767AF" w14:paraId="26C33C5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2ECFD07" w14:textId="33B4D90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8B3CAE4" w14:textId="172A0AF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STASINOS</w:t>
            </w:r>
          </w:p>
        </w:tc>
        <w:tc>
          <w:tcPr>
            <w:tcW w:w="2126" w:type="dxa"/>
            <w:tcBorders>
              <w:top w:val="nil"/>
              <w:left w:val="nil"/>
              <w:bottom w:val="single" w:sz="4" w:space="0" w:color="auto"/>
              <w:right w:val="single" w:sz="4" w:space="0" w:color="auto"/>
            </w:tcBorders>
            <w:shd w:val="clear" w:color="auto" w:fill="auto"/>
            <w:noWrap/>
            <w:vAlign w:val="center"/>
          </w:tcPr>
          <w:p w14:paraId="447B3C08" w14:textId="4A71B0B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ISABELLA</w:t>
            </w:r>
          </w:p>
        </w:tc>
        <w:tc>
          <w:tcPr>
            <w:tcW w:w="4111" w:type="dxa"/>
            <w:tcBorders>
              <w:top w:val="nil"/>
              <w:left w:val="nil"/>
              <w:bottom w:val="single" w:sz="4" w:space="0" w:color="auto"/>
              <w:right w:val="single" w:sz="4" w:space="0" w:color="auto"/>
            </w:tcBorders>
            <w:shd w:val="clear" w:color="auto" w:fill="auto"/>
            <w:noWrap/>
            <w:vAlign w:val="center"/>
          </w:tcPr>
          <w:p w14:paraId="46BAE961" w14:textId="5A39846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101 CANOPUS CRESCENT</w:t>
            </w:r>
          </w:p>
        </w:tc>
        <w:tc>
          <w:tcPr>
            <w:tcW w:w="2126" w:type="dxa"/>
            <w:tcBorders>
              <w:top w:val="nil"/>
              <w:left w:val="nil"/>
              <w:bottom w:val="single" w:sz="4" w:space="0" w:color="auto"/>
              <w:right w:val="single" w:sz="4" w:space="0" w:color="auto"/>
            </w:tcBorders>
            <w:shd w:val="clear" w:color="auto" w:fill="auto"/>
            <w:noWrap/>
            <w:vAlign w:val="center"/>
          </w:tcPr>
          <w:p w14:paraId="0B980C5A" w14:textId="6B9A81B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631E9190" w14:textId="109F3F8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78.04</w:t>
            </w:r>
          </w:p>
        </w:tc>
      </w:tr>
      <w:tr w:rsidR="007825C4" w:rsidRPr="00A767AF" w14:paraId="507F815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AEEDF8D" w14:textId="3BF6B8C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902E70F" w14:textId="42F2738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STEROVIC</w:t>
            </w:r>
          </w:p>
        </w:tc>
        <w:tc>
          <w:tcPr>
            <w:tcW w:w="2126" w:type="dxa"/>
            <w:tcBorders>
              <w:top w:val="nil"/>
              <w:left w:val="nil"/>
              <w:bottom w:val="single" w:sz="4" w:space="0" w:color="auto"/>
              <w:right w:val="single" w:sz="4" w:space="0" w:color="auto"/>
            </w:tcBorders>
            <w:shd w:val="clear" w:color="auto" w:fill="auto"/>
            <w:noWrap/>
            <w:vAlign w:val="center"/>
          </w:tcPr>
          <w:p w14:paraId="6F67052F" w14:textId="069498D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SMILJANA</w:t>
            </w:r>
          </w:p>
        </w:tc>
        <w:tc>
          <w:tcPr>
            <w:tcW w:w="4111" w:type="dxa"/>
            <w:tcBorders>
              <w:top w:val="nil"/>
              <w:left w:val="nil"/>
              <w:bottom w:val="single" w:sz="4" w:space="0" w:color="auto"/>
              <w:right w:val="single" w:sz="4" w:space="0" w:color="auto"/>
            </w:tcBorders>
            <w:shd w:val="clear" w:color="auto" w:fill="auto"/>
            <w:noWrap/>
            <w:vAlign w:val="center"/>
          </w:tcPr>
          <w:p w14:paraId="5E3EDB00" w14:textId="216E6EA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11A STREET PLACE</w:t>
            </w:r>
          </w:p>
        </w:tc>
        <w:tc>
          <w:tcPr>
            <w:tcW w:w="2126" w:type="dxa"/>
            <w:tcBorders>
              <w:top w:val="nil"/>
              <w:left w:val="nil"/>
              <w:bottom w:val="single" w:sz="4" w:space="0" w:color="auto"/>
              <w:right w:val="single" w:sz="4" w:space="0" w:color="auto"/>
            </w:tcBorders>
            <w:shd w:val="clear" w:color="auto" w:fill="auto"/>
            <w:noWrap/>
            <w:vAlign w:val="center"/>
          </w:tcPr>
          <w:p w14:paraId="2C6483D1" w14:textId="24986A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2721A339" w14:textId="48559F3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360.00</w:t>
            </w:r>
          </w:p>
        </w:tc>
      </w:tr>
      <w:tr w:rsidR="007825C4" w:rsidRPr="00A767AF" w14:paraId="36B177A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994A794" w14:textId="031AD4C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ED9C0D" w14:textId="6A47C44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STORY</w:t>
            </w:r>
          </w:p>
        </w:tc>
        <w:tc>
          <w:tcPr>
            <w:tcW w:w="2126" w:type="dxa"/>
            <w:tcBorders>
              <w:top w:val="nil"/>
              <w:left w:val="nil"/>
              <w:bottom w:val="single" w:sz="4" w:space="0" w:color="auto"/>
              <w:right w:val="single" w:sz="4" w:space="0" w:color="auto"/>
            </w:tcBorders>
            <w:shd w:val="clear" w:color="auto" w:fill="auto"/>
            <w:noWrap/>
            <w:vAlign w:val="center"/>
          </w:tcPr>
          <w:p w14:paraId="24887CE9" w14:textId="0DB7894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JOHN CLAUDE</w:t>
            </w:r>
          </w:p>
        </w:tc>
        <w:tc>
          <w:tcPr>
            <w:tcW w:w="4111" w:type="dxa"/>
            <w:tcBorders>
              <w:top w:val="nil"/>
              <w:left w:val="nil"/>
              <w:bottom w:val="single" w:sz="4" w:space="0" w:color="auto"/>
              <w:right w:val="single" w:sz="4" w:space="0" w:color="auto"/>
            </w:tcBorders>
            <w:shd w:val="clear" w:color="auto" w:fill="auto"/>
            <w:noWrap/>
            <w:vAlign w:val="center"/>
          </w:tcPr>
          <w:p w14:paraId="232CB67C" w14:textId="06318BD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918/240 BUNDA STREET</w:t>
            </w:r>
          </w:p>
        </w:tc>
        <w:tc>
          <w:tcPr>
            <w:tcW w:w="2126" w:type="dxa"/>
            <w:tcBorders>
              <w:top w:val="nil"/>
              <w:left w:val="nil"/>
              <w:bottom w:val="single" w:sz="4" w:space="0" w:color="auto"/>
              <w:right w:val="single" w:sz="4" w:space="0" w:color="auto"/>
            </w:tcBorders>
            <w:shd w:val="clear" w:color="auto" w:fill="auto"/>
            <w:noWrap/>
            <w:vAlign w:val="center"/>
          </w:tcPr>
          <w:p w14:paraId="05618399" w14:textId="35CFA35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0902422D" w14:textId="17C929F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3,800.00</w:t>
            </w:r>
          </w:p>
        </w:tc>
      </w:tr>
      <w:tr w:rsidR="007825C4" w:rsidRPr="00A767AF" w14:paraId="1EF0DC9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1487AE4" w14:textId="37628CA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649F5744" w14:textId="5E42ED9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TAYLOR</w:t>
            </w:r>
          </w:p>
        </w:tc>
        <w:tc>
          <w:tcPr>
            <w:tcW w:w="2126" w:type="dxa"/>
            <w:tcBorders>
              <w:top w:val="nil"/>
              <w:left w:val="nil"/>
              <w:bottom w:val="single" w:sz="4" w:space="0" w:color="auto"/>
              <w:right w:val="single" w:sz="4" w:space="0" w:color="auto"/>
            </w:tcBorders>
            <w:shd w:val="clear" w:color="auto" w:fill="auto"/>
            <w:noWrap/>
            <w:vAlign w:val="center"/>
          </w:tcPr>
          <w:p w14:paraId="4FE3AEC2" w14:textId="551B471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BELINDA</w:t>
            </w:r>
          </w:p>
        </w:tc>
        <w:tc>
          <w:tcPr>
            <w:tcW w:w="4111" w:type="dxa"/>
            <w:tcBorders>
              <w:top w:val="nil"/>
              <w:left w:val="nil"/>
              <w:bottom w:val="single" w:sz="4" w:space="0" w:color="auto"/>
              <w:right w:val="single" w:sz="4" w:space="0" w:color="auto"/>
            </w:tcBorders>
            <w:shd w:val="clear" w:color="auto" w:fill="auto"/>
            <w:noWrap/>
            <w:vAlign w:val="center"/>
          </w:tcPr>
          <w:p w14:paraId="6CB42742" w14:textId="79B9CBF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104/50 EASTLAKE PARADE</w:t>
            </w:r>
          </w:p>
        </w:tc>
        <w:tc>
          <w:tcPr>
            <w:tcW w:w="2126" w:type="dxa"/>
            <w:tcBorders>
              <w:top w:val="nil"/>
              <w:left w:val="nil"/>
              <w:bottom w:val="single" w:sz="4" w:space="0" w:color="auto"/>
              <w:right w:val="single" w:sz="4" w:space="0" w:color="auto"/>
            </w:tcBorders>
            <w:shd w:val="clear" w:color="auto" w:fill="auto"/>
            <w:noWrap/>
            <w:vAlign w:val="center"/>
          </w:tcPr>
          <w:p w14:paraId="56530690" w14:textId="67D3C07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A2F9841" w14:textId="1B5CAD2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1,600.00</w:t>
            </w:r>
          </w:p>
        </w:tc>
      </w:tr>
      <w:tr w:rsidR="007825C4" w:rsidRPr="00A767AF" w14:paraId="516D337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94A702F" w14:textId="5ABA7D6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7BE75D1" w14:textId="48A2242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THALIYATH</w:t>
            </w:r>
          </w:p>
        </w:tc>
        <w:tc>
          <w:tcPr>
            <w:tcW w:w="2126" w:type="dxa"/>
            <w:tcBorders>
              <w:top w:val="nil"/>
              <w:left w:val="nil"/>
              <w:bottom w:val="single" w:sz="4" w:space="0" w:color="auto"/>
              <w:right w:val="single" w:sz="4" w:space="0" w:color="auto"/>
            </w:tcBorders>
            <w:shd w:val="clear" w:color="auto" w:fill="auto"/>
            <w:noWrap/>
            <w:vAlign w:val="center"/>
          </w:tcPr>
          <w:p w14:paraId="40BABC5A" w14:textId="1282D0F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TEENA</w:t>
            </w:r>
          </w:p>
        </w:tc>
        <w:tc>
          <w:tcPr>
            <w:tcW w:w="4111" w:type="dxa"/>
            <w:tcBorders>
              <w:top w:val="nil"/>
              <w:left w:val="nil"/>
              <w:bottom w:val="single" w:sz="4" w:space="0" w:color="auto"/>
              <w:right w:val="single" w:sz="4" w:space="0" w:color="auto"/>
            </w:tcBorders>
            <w:shd w:val="clear" w:color="auto" w:fill="auto"/>
            <w:noWrap/>
            <w:vAlign w:val="center"/>
          </w:tcPr>
          <w:p w14:paraId="56D891F9" w14:textId="418C66E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71/170 FLEMINGTON ROAD</w:t>
            </w:r>
          </w:p>
        </w:tc>
        <w:tc>
          <w:tcPr>
            <w:tcW w:w="2126" w:type="dxa"/>
            <w:tcBorders>
              <w:top w:val="nil"/>
              <w:left w:val="nil"/>
              <w:bottom w:val="single" w:sz="4" w:space="0" w:color="auto"/>
              <w:right w:val="single" w:sz="4" w:space="0" w:color="auto"/>
            </w:tcBorders>
            <w:shd w:val="clear" w:color="auto" w:fill="auto"/>
            <w:noWrap/>
            <w:vAlign w:val="center"/>
          </w:tcPr>
          <w:p w14:paraId="4D64F006" w14:textId="4255AB6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3458E59B" w14:textId="4D6C37C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582.35</w:t>
            </w:r>
          </w:p>
        </w:tc>
      </w:tr>
      <w:tr w:rsidR="007825C4" w:rsidRPr="00A767AF" w14:paraId="36CA29A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55C32FF" w14:textId="3F6A5CC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239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D1D4784" w14:textId="0F51EC0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THATTI IYYU</w:t>
            </w:r>
          </w:p>
        </w:tc>
        <w:tc>
          <w:tcPr>
            <w:tcW w:w="2126" w:type="dxa"/>
            <w:tcBorders>
              <w:top w:val="nil"/>
              <w:left w:val="nil"/>
              <w:bottom w:val="single" w:sz="4" w:space="0" w:color="auto"/>
              <w:right w:val="single" w:sz="4" w:space="0" w:color="auto"/>
            </w:tcBorders>
            <w:shd w:val="clear" w:color="auto" w:fill="auto"/>
            <w:noWrap/>
            <w:vAlign w:val="center"/>
          </w:tcPr>
          <w:p w14:paraId="074D557E" w14:textId="3F98440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RENI</w:t>
            </w:r>
          </w:p>
        </w:tc>
        <w:tc>
          <w:tcPr>
            <w:tcW w:w="4111" w:type="dxa"/>
            <w:tcBorders>
              <w:top w:val="nil"/>
              <w:left w:val="nil"/>
              <w:bottom w:val="single" w:sz="4" w:space="0" w:color="auto"/>
              <w:right w:val="single" w:sz="4" w:space="0" w:color="auto"/>
            </w:tcBorders>
            <w:shd w:val="clear" w:color="auto" w:fill="auto"/>
            <w:noWrap/>
            <w:vAlign w:val="center"/>
          </w:tcPr>
          <w:p w14:paraId="3CD581A4" w14:textId="6B9D5A5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78 CARROLL STREET</w:t>
            </w:r>
          </w:p>
        </w:tc>
        <w:tc>
          <w:tcPr>
            <w:tcW w:w="2126" w:type="dxa"/>
            <w:tcBorders>
              <w:top w:val="nil"/>
              <w:left w:val="nil"/>
              <w:bottom w:val="single" w:sz="4" w:space="0" w:color="auto"/>
              <w:right w:val="single" w:sz="4" w:space="0" w:color="auto"/>
            </w:tcBorders>
            <w:shd w:val="clear" w:color="auto" w:fill="auto"/>
            <w:noWrap/>
            <w:vAlign w:val="center"/>
          </w:tcPr>
          <w:p w14:paraId="65DB3343" w14:textId="0E9ED5B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HUGHES</w:t>
            </w:r>
          </w:p>
        </w:tc>
        <w:tc>
          <w:tcPr>
            <w:tcW w:w="1559" w:type="dxa"/>
            <w:tcBorders>
              <w:top w:val="nil"/>
              <w:left w:val="nil"/>
              <w:bottom w:val="single" w:sz="4" w:space="0" w:color="auto"/>
              <w:right w:val="single" w:sz="4" w:space="0" w:color="auto"/>
            </w:tcBorders>
            <w:shd w:val="clear" w:color="auto" w:fill="auto"/>
            <w:noWrap/>
            <w:vAlign w:val="center"/>
          </w:tcPr>
          <w:p w14:paraId="254A8482" w14:textId="4BA5332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57.65</w:t>
            </w:r>
          </w:p>
        </w:tc>
      </w:tr>
      <w:tr w:rsidR="007825C4" w:rsidRPr="00A767AF" w14:paraId="2BEC640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4AD790A" w14:textId="6E76B94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E092809" w14:textId="54D76AD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THOMSON</w:t>
            </w:r>
          </w:p>
        </w:tc>
        <w:tc>
          <w:tcPr>
            <w:tcW w:w="2126" w:type="dxa"/>
            <w:tcBorders>
              <w:top w:val="nil"/>
              <w:left w:val="nil"/>
              <w:bottom w:val="single" w:sz="4" w:space="0" w:color="auto"/>
              <w:right w:val="single" w:sz="4" w:space="0" w:color="auto"/>
            </w:tcBorders>
            <w:shd w:val="clear" w:color="auto" w:fill="auto"/>
            <w:noWrap/>
            <w:vAlign w:val="center"/>
          </w:tcPr>
          <w:p w14:paraId="1051ABFA" w14:textId="4F7619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RIHARA</w:t>
            </w:r>
          </w:p>
        </w:tc>
        <w:tc>
          <w:tcPr>
            <w:tcW w:w="4111" w:type="dxa"/>
            <w:tcBorders>
              <w:top w:val="nil"/>
              <w:left w:val="nil"/>
              <w:bottom w:val="single" w:sz="4" w:space="0" w:color="auto"/>
              <w:right w:val="single" w:sz="4" w:space="0" w:color="auto"/>
            </w:tcBorders>
            <w:shd w:val="clear" w:color="auto" w:fill="auto"/>
            <w:noWrap/>
            <w:vAlign w:val="center"/>
          </w:tcPr>
          <w:p w14:paraId="283F4CF8" w14:textId="7E79330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8/75 ELIZABETH JOLLEY CRESCENT</w:t>
            </w:r>
          </w:p>
        </w:tc>
        <w:tc>
          <w:tcPr>
            <w:tcW w:w="2126" w:type="dxa"/>
            <w:tcBorders>
              <w:top w:val="nil"/>
              <w:left w:val="nil"/>
              <w:bottom w:val="single" w:sz="4" w:space="0" w:color="auto"/>
              <w:right w:val="single" w:sz="4" w:space="0" w:color="auto"/>
            </w:tcBorders>
            <w:shd w:val="clear" w:color="auto" w:fill="auto"/>
            <w:noWrap/>
            <w:vAlign w:val="center"/>
          </w:tcPr>
          <w:p w14:paraId="1F7893F2" w14:textId="0AA78F2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6FD07A30" w14:textId="1BA9035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760.00</w:t>
            </w:r>
          </w:p>
        </w:tc>
      </w:tr>
      <w:tr w:rsidR="007825C4" w:rsidRPr="00A767AF" w14:paraId="4634487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6C5F2E7" w14:textId="5BAFABD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3044EA7" w14:textId="672A350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TIFFEN</w:t>
            </w:r>
          </w:p>
        </w:tc>
        <w:tc>
          <w:tcPr>
            <w:tcW w:w="2126" w:type="dxa"/>
            <w:tcBorders>
              <w:top w:val="nil"/>
              <w:left w:val="nil"/>
              <w:bottom w:val="single" w:sz="4" w:space="0" w:color="auto"/>
              <w:right w:val="single" w:sz="4" w:space="0" w:color="auto"/>
            </w:tcBorders>
            <w:shd w:val="clear" w:color="auto" w:fill="auto"/>
            <w:noWrap/>
            <w:vAlign w:val="center"/>
          </w:tcPr>
          <w:p w14:paraId="274A2221" w14:textId="00C0319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JOSHUA</w:t>
            </w:r>
          </w:p>
        </w:tc>
        <w:tc>
          <w:tcPr>
            <w:tcW w:w="4111" w:type="dxa"/>
            <w:tcBorders>
              <w:top w:val="nil"/>
              <w:left w:val="nil"/>
              <w:bottom w:val="single" w:sz="4" w:space="0" w:color="auto"/>
              <w:right w:val="single" w:sz="4" w:space="0" w:color="auto"/>
            </w:tcBorders>
            <w:shd w:val="clear" w:color="auto" w:fill="auto"/>
            <w:noWrap/>
            <w:vAlign w:val="center"/>
          </w:tcPr>
          <w:p w14:paraId="620C0E13" w14:textId="592C801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41/34 GOSSE STREET</w:t>
            </w:r>
          </w:p>
        </w:tc>
        <w:tc>
          <w:tcPr>
            <w:tcW w:w="2126" w:type="dxa"/>
            <w:tcBorders>
              <w:top w:val="nil"/>
              <w:left w:val="nil"/>
              <w:bottom w:val="single" w:sz="4" w:space="0" w:color="auto"/>
              <w:right w:val="single" w:sz="4" w:space="0" w:color="auto"/>
            </w:tcBorders>
            <w:shd w:val="clear" w:color="auto" w:fill="auto"/>
            <w:noWrap/>
            <w:vAlign w:val="center"/>
          </w:tcPr>
          <w:p w14:paraId="0384D0B0" w14:textId="1B3B154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946A4FD" w14:textId="3DF0F63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671.55</w:t>
            </w:r>
          </w:p>
        </w:tc>
      </w:tr>
      <w:tr w:rsidR="007825C4" w:rsidRPr="00A767AF" w14:paraId="12D1D3E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ECCCCCE" w14:textId="7D60547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1D9D0ED" w14:textId="5940807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TOBING</w:t>
            </w:r>
          </w:p>
        </w:tc>
        <w:tc>
          <w:tcPr>
            <w:tcW w:w="2126" w:type="dxa"/>
            <w:tcBorders>
              <w:top w:val="nil"/>
              <w:left w:val="nil"/>
              <w:bottom w:val="single" w:sz="4" w:space="0" w:color="auto"/>
              <w:right w:val="single" w:sz="4" w:space="0" w:color="auto"/>
            </w:tcBorders>
            <w:shd w:val="clear" w:color="auto" w:fill="auto"/>
            <w:noWrap/>
            <w:vAlign w:val="center"/>
          </w:tcPr>
          <w:p w14:paraId="4C3108FC" w14:textId="683B13C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SEPTRINA</w:t>
            </w:r>
          </w:p>
        </w:tc>
        <w:tc>
          <w:tcPr>
            <w:tcW w:w="4111" w:type="dxa"/>
            <w:tcBorders>
              <w:top w:val="nil"/>
              <w:left w:val="nil"/>
              <w:bottom w:val="single" w:sz="4" w:space="0" w:color="auto"/>
              <w:right w:val="single" w:sz="4" w:space="0" w:color="auto"/>
            </w:tcBorders>
            <w:shd w:val="clear" w:color="auto" w:fill="auto"/>
            <w:noWrap/>
            <w:vAlign w:val="center"/>
          </w:tcPr>
          <w:p w14:paraId="1032932D" w14:textId="44AB0DB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MACLEAY STREET</w:t>
            </w:r>
          </w:p>
        </w:tc>
        <w:tc>
          <w:tcPr>
            <w:tcW w:w="2126" w:type="dxa"/>
            <w:tcBorders>
              <w:top w:val="nil"/>
              <w:left w:val="nil"/>
              <w:bottom w:val="single" w:sz="4" w:space="0" w:color="auto"/>
              <w:right w:val="single" w:sz="4" w:space="0" w:color="auto"/>
            </w:tcBorders>
            <w:shd w:val="clear" w:color="auto" w:fill="auto"/>
            <w:noWrap/>
            <w:vAlign w:val="center"/>
          </w:tcPr>
          <w:p w14:paraId="7F44E0D6" w14:textId="713B158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0727A7D" w14:textId="60229A3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550.00</w:t>
            </w:r>
          </w:p>
        </w:tc>
      </w:tr>
      <w:tr w:rsidR="007825C4" w:rsidRPr="00A767AF" w14:paraId="53FF0963"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BBB54A" w14:textId="7395084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26A655" w14:textId="1A8C4C6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TONG</w:t>
            </w:r>
          </w:p>
        </w:tc>
        <w:tc>
          <w:tcPr>
            <w:tcW w:w="2126" w:type="dxa"/>
            <w:tcBorders>
              <w:top w:val="nil"/>
              <w:left w:val="nil"/>
              <w:bottom w:val="single" w:sz="4" w:space="0" w:color="auto"/>
              <w:right w:val="single" w:sz="4" w:space="0" w:color="auto"/>
            </w:tcBorders>
            <w:shd w:val="clear" w:color="auto" w:fill="auto"/>
            <w:noWrap/>
            <w:vAlign w:val="center"/>
          </w:tcPr>
          <w:p w14:paraId="77C7EB89" w14:textId="3D7242F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EDWARD</w:t>
            </w:r>
          </w:p>
        </w:tc>
        <w:tc>
          <w:tcPr>
            <w:tcW w:w="4111" w:type="dxa"/>
            <w:tcBorders>
              <w:top w:val="nil"/>
              <w:left w:val="nil"/>
              <w:bottom w:val="single" w:sz="4" w:space="0" w:color="auto"/>
              <w:right w:val="single" w:sz="4" w:space="0" w:color="auto"/>
            </w:tcBorders>
            <w:shd w:val="clear" w:color="auto" w:fill="auto"/>
            <w:noWrap/>
            <w:vAlign w:val="center"/>
          </w:tcPr>
          <w:p w14:paraId="4BA3CCBF" w14:textId="02B5BE4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913/240 BUNDA STREET</w:t>
            </w:r>
          </w:p>
        </w:tc>
        <w:tc>
          <w:tcPr>
            <w:tcW w:w="2126" w:type="dxa"/>
            <w:tcBorders>
              <w:top w:val="nil"/>
              <w:left w:val="nil"/>
              <w:bottom w:val="single" w:sz="4" w:space="0" w:color="auto"/>
              <w:right w:val="single" w:sz="4" w:space="0" w:color="auto"/>
            </w:tcBorders>
            <w:shd w:val="clear" w:color="auto" w:fill="auto"/>
            <w:noWrap/>
            <w:vAlign w:val="center"/>
          </w:tcPr>
          <w:p w14:paraId="65F29D77" w14:textId="1151625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278FD585" w14:textId="2A83CC1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724.65</w:t>
            </w:r>
          </w:p>
        </w:tc>
      </w:tr>
      <w:tr w:rsidR="007825C4" w:rsidRPr="00A767AF" w14:paraId="6AAD521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17EC09" w14:textId="376BB50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C703A5" w14:textId="135C3E6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TONGS</w:t>
            </w:r>
          </w:p>
        </w:tc>
        <w:tc>
          <w:tcPr>
            <w:tcW w:w="2126" w:type="dxa"/>
            <w:tcBorders>
              <w:top w:val="nil"/>
              <w:left w:val="nil"/>
              <w:bottom w:val="single" w:sz="4" w:space="0" w:color="auto"/>
              <w:right w:val="single" w:sz="4" w:space="0" w:color="auto"/>
            </w:tcBorders>
            <w:shd w:val="clear" w:color="auto" w:fill="auto"/>
            <w:noWrap/>
            <w:vAlign w:val="center"/>
          </w:tcPr>
          <w:p w14:paraId="27E3737C" w14:textId="637FA6D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DAVID</w:t>
            </w:r>
          </w:p>
        </w:tc>
        <w:tc>
          <w:tcPr>
            <w:tcW w:w="4111" w:type="dxa"/>
            <w:tcBorders>
              <w:top w:val="nil"/>
              <w:left w:val="nil"/>
              <w:bottom w:val="single" w:sz="4" w:space="0" w:color="auto"/>
              <w:right w:val="single" w:sz="4" w:space="0" w:color="auto"/>
            </w:tcBorders>
            <w:shd w:val="clear" w:color="auto" w:fill="auto"/>
            <w:noWrap/>
            <w:vAlign w:val="center"/>
          </w:tcPr>
          <w:p w14:paraId="5BD22BC6" w14:textId="7A3768F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11 HEMMANT STREET</w:t>
            </w:r>
          </w:p>
        </w:tc>
        <w:tc>
          <w:tcPr>
            <w:tcW w:w="2126" w:type="dxa"/>
            <w:tcBorders>
              <w:top w:val="nil"/>
              <w:left w:val="nil"/>
              <w:bottom w:val="single" w:sz="4" w:space="0" w:color="auto"/>
              <w:right w:val="single" w:sz="4" w:space="0" w:color="auto"/>
            </w:tcBorders>
            <w:shd w:val="clear" w:color="auto" w:fill="auto"/>
            <w:noWrap/>
            <w:vAlign w:val="center"/>
          </w:tcPr>
          <w:p w14:paraId="28E61F9A" w14:textId="3AC1F09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1F57142A" w14:textId="1D3A1F9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467.24</w:t>
            </w:r>
          </w:p>
        </w:tc>
      </w:tr>
      <w:tr w:rsidR="007825C4" w:rsidRPr="00A767AF" w14:paraId="274C243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6333D76" w14:textId="3A0DC08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C98A12" w14:textId="54D38CC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TRAN</w:t>
            </w:r>
          </w:p>
        </w:tc>
        <w:tc>
          <w:tcPr>
            <w:tcW w:w="2126" w:type="dxa"/>
            <w:tcBorders>
              <w:top w:val="nil"/>
              <w:left w:val="nil"/>
              <w:bottom w:val="single" w:sz="4" w:space="0" w:color="auto"/>
              <w:right w:val="single" w:sz="4" w:space="0" w:color="auto"/>
            </w:tcBorders>
            <w:shd w:val="clear" w:color="auto" w:fill="auto"/>
            <w:noWrap/>
            <w:vAlign w:val="center"/>
          </w:tcPr>
          <w:p w14:paraId="3CC2A2D7" w14:textId="333161C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REBECCA</w:t>
            </w:r>
          </w:p>
        </w:tc>
        <w:tc>
          <w:tcPr>
            <w:tcW w:w="4111" w:type="dxa"/>
            <w:tcBorders>
              <w:top w:val="nil"/>
              <w:left w:val="nil"/>
              <w:bottom w:val="single" w:sz="4" w:space="0" w:color="auto"/>
              <w:right w:val="single" w:sz="4" w:space="0" w:color="auto"/>
            </w:tcBorders>
            <w:shd w:val="clear" w:color="auto" w:fill="auto"/>
            <w:noWrap/>
            <w:vAlign w:val="center"/>
          </w:tcPr>
          <w:p w14:paraId="11EDE4D4" w14:textId="3D38BC0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16 MT WARNING CRESCENT</w:t>
            </w:r>
          </w:p>
        </w:tc>
        <w:tc>
          <w:tcPr>
            <w:tcW w:w="2126" w:type="dxa"/>
            <w:tcBorders>
              <w:top w:val="nil"/>
              <w:left w:val="nil"/>
              <w:bottom w:val="single" w:sz="4" w:space="0" w:color="auto"/>
              <w:right w:val="single" w:sz="4" w:space="0" w:color="auto"/>
            </w:tcBorders>
            <w:shd w:val="clear" w:color="auto" w:fill="auto"/>
            <w:noWrap/>
            <w:vAlign w:val="center"/>
          </w:tcPr>
          <w:p w14:paraId="6E7060DF" w14:textId="4492688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68412C44" w14:textId="59DBDB3F"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535.25</w:t>
            </w:r>
          </w:p>
        </w:tc>
      </w:tr>
      <w:tr w:rsidR="007825C4" w:rsidRPr="00A767AF" w14:paraId="316391A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F1620F5" w14:textId="3C9F470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EFB1BB6" w14:textId="52CB819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TUBON</w:t>
            </w:r>
          </w:p>
        </w:tc>
        <w:tc>
          <w:tcPr>
            <w:tcW w:w="2126" w:type="dxa"/>
            <w:tcBorders>
              <w:top w:val="nil"/>
              <w:left w:val="nil"/>
              <w:bottom w:val="single" w:sz="4" w:space="0" w:color="auto"/>
              <w:right w:val="single" w:sz="4" w:space="0" w:color="auto"/>
            </w:tcBorders>
            <w:shd w:val="clear" w:color="auto" w:fill="auto"/>
            <w:noWrap/>
            <w:vAlign w:val="center"/>
          </w:tcPr>
          <w:p w14:paraId="0263049D" w14:textId="0880BB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JOSEPH</w:t>
            </w:r>
          </w:p>
        </w:tc>
        <w:tc>
          <w:tcPr>
            <w:tcW w:w="4111" w:type="dxa"/>
            <w:tcBorders>
              <w:top w:val="nil"/>
              <w:left w:val="nil"/>
              <w:bottom w:val="single" w:sz="4" w:space="0" w:color="auto"/>
              <w:right w:val="single" w:sz="4" w:space="0" w:color="auto"/>
            </w:tcBorders>
            <w:shd w:val="clear" w:color="auto" w:fill="auto"/>
            <w:noWrap/>
            <w:vAlign w:val="center"/>
          </w:tcPr>
          <w:p w14:paraId="2BB4B94D" w14:textId="3FC1ED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60 EUCUMBENE DRIVE</w:t>
            </w:r>
          </w:p>
        </w:tc>
        <w:tc>
          <w:tcPr>
            <w:tcW w:w="2126" w:type="dxa"/>
            <w:tcBorders>
              <w:top w:val="nil"/>
              <w:left w:val="nil"/>
              <w:bottom w:val="single" w:sz="4" w:space="0" w:color="auto"/>
              <w:right w:val="single" w:sz="4" w:space="0" w:color="auto"/>
            </w:tcBorders>
            <w:shd w:val="clear" w:color="auto" w:fill="auto"/>
            <w:noWrap/>
            <w:vAlign w:val="center"/>
          </w:tcPr>
          <w:p w14:paraId="4F3596A4" w14:textId="0DCB84C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DUFFY</w:t>
            </w:r>
          </w:p>
        </w:tc>
        <w:tc>
          <w:tcPr>
            <w:tcW w:w="1559" w:type="dxa"/>
            <w:tcBorders>
              <w:top w:val="nil"/>
              <w:left w:val="nil"/>
              <w:bottom w:val="single" w:sz="4" w:space="0" w:color="auto"/>
              <w:right w:val="single" w:sz="4" w:space="0" w:color="auto"/>
            </w:tcBorders>
            <w:shd w:val="clear" w:color="auto" w:fill="auto"/>
            <w:noWrap/>
            <w:vAlign w:val="center"/>
          </w:tcPr>
          <w:p w14:paraId="55E0EFFD" w14:textId="6276DA7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300.00</w:t>
            </w:r>
          </w:p>
        </w:tc>
      </w:tr>
      <w:tr w:rsidR="007825C4" w:rsidRPr="00A767AF" w14:paraId="40C0262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3D79E37" w14:textId="4575489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1DD8910" w14:textId="6437172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VARMA</w:t>
            </w:r>
          </w:p>
        </w:tc>
        <w:tc>
          <w:tcPr>
            <w:tcW w:w="2126" w:type="dxa"/>
            <w:tcBorders>
              <w:top w:val="nil"/>
              <w:left w:val="nil"/>
              <w:bottom w:val="single" w:sz="4" w:space="0" w:color="auto"/>
              <w:right w:val="single" w:sz="4" w:space="0" w:color="auto"/>
            </w:tcBorders>
            <w:shd w:val="clear" w:color="auto" w:fill="auto"/>
            <w:noWrap/>
            <w:vAlign w:val="center"/>
          </w:tcPr>
          <w:p w14:paraId="7ADFDF8F" w14:textId="4DA8DDA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SUNIL</w:t>
            </w:r>
          </w:p>
        </w:tc>
        <w:tc>
          <w:tcPr>
            <w:tcW w:w="4111" w:type="dxa"/>
            <w:tcBorders>
              <w:top w:val="nil"/>
              <w:left w:val="nil"/>
              <w:bottom w:val="single" w:sz="4" w:space="0" w:color="auto"/>
              <w:right w:val="single" w:sz="4" w:space="0" w:color="auto"/>
            </w:tcBorders>
            <w:shd w:val="clear" w:color="auto" w:fill="auto"/>
            <w:noWrap/>
            <w:vAlign w:val="center"/>
          </w:tcPr>
          <w:p w14:paraId="79906C5A" w14:textId="53B14A1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179 ATHERTON STREET</w:t>
            </w:r>
          </w:p>
        </w:tc>
        <w:tc>
          <w:tcPr>
            <w:tcW w:w="2126" w:type="dxa"/>
            <w:tcBorders>
              <w:top w:val="nil"/>
              <w:left w:val="nil"/>
              <w:bottom w:val="single" w:sz="4" w:space="0" w:color="auto"/>
              <w:right w:val="single" w:sz="4" w:space="0" w:color="auto"/>
            </w:tcBorders>
            <w:shd w:val="clear" w:color="auto" w:fill="auto"/>
            <w:noWrap/>
            <w:vAlign w:val="center"/>
          </w:tcPr>
          <w:p w14:paraId="3499BF31" w14:textId="53751E7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09489671" w14:textId="04A844F4"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62.87</w:t>
            </w:r>
          </w:p>
        </w:tc>
      </w:tr>
      <w:tr w:rsidR="007825C4" w:rsidRPr="00A767AF" w14:paraId="53D42AB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6844304" w14:textId="3F6E894B"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B0BC7AC" w14:textId="308128B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VERMA</w:t>
            </w:r>
          </w:p>
        </w:tc>
        <w:tc>
          <w:tcPr>
            <w:tcW w:w="2126" w:type="dxa"/>
            <w:tcBorders>
              <w:top w:val="nil"/>
              <w:left w:val="nil"/>
              <w:bottom w:val="single" w:sz="4" w:space="0" w:color="auto"/>
              <w:right w:val="single" w:sz="4" w:space="0" w:color="auto"/>
            </w:tcBorders>
            <w:shd w:val="clear" w:color="auto" w:fill="auto"/>
            <w:noWrap/>
            <w:vAlign w:val="center"/>
          </w:tcPr>
          <w:p w14:paraId="4DF7D572" w14:textId="624C350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ANVITA</w:t>
            </w:r>
          </w:p>
        </w:tc>
        <w:tc>
          <w:tcPr>
            <w:tcW w:w="4111" w:type="dxa"/>
            <w:tcBorders>
              <w:top w:val="nil"/>
              <w:left w:val="nil"/>
              <w:bottom w:val="single" w:sz="4" w:space="0" w:color="auto"/>
              <w:right w:val="single" w:sz="4" w:space="0" w:color="auto"/>
            </w:tcBorders>
            <w:shd w:val="clear" w:color="auto" w:fill="auto"/>
            <w:noWrap/>
            <w:vAlign w:val="center"/>
          </w:tcPr>
          <w:p w14:paraId="37C44697" w14:textId="4F1F871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7/8-10 ROBSON STREET</w:t>
            </w:r>
          </w:p>
        </w:tc>
        <w:tc>
          <w:tcPr>
            <w:tcW w:w="2126" w:type="dxa"/>
            <w:tcBorders>
              <w:top w:val="nil"/>
              <w:left w:val="nil"/>
              <w:bottom w:val="single" w:sz="4" w:space="0" w:color="auto"/>
              <w:right w:val="single" w:sz="4" w:space="0" w:color="auto"/>
            </w:tcBorders>
            <w:shd w:val="clear" w:color="auto" w:fill="auto"/>
            <w:noWrap/>
            <w:vAlign w:val="center"/>
          </w:tcPr>
          <w:p w14:paraId="7FD4CFF7" w14:textId="078E437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GARRAN</w:t>
            </w:r>
          </w:p>
        </w:tc>
        <w:tc>
          <w:tcPr>
            <w:tcW w:w="1559" w:type="dxa"/>
            <w:tcBorders>
              <w:top w:val="nil"/>
              <w:left w:val="nil"/>
              <w:bottom w:val="single" w:sz="4" w:space="0" w:color="auto"/>
              <w:right w:val="single" w:sz="4" w:space="0" w:color="auto"/>
            </w:tcBorders>
            <w:shd w:val="clear" w:color="auto" w:fill="auto"/>
            <w:noWrap/>
            <w:vAlign w:val="center"/>
          </w:tcPr>
          <w:p w14:paraId="223B3104" w14:textId="4669F4D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1,020.00</w:t>
            </w:r>
          </w:p>
        </w:tc>
      </w:tr>
      <w:tr w:rsidR="007825C4" w:rsidRPr="00A767AF" w14:paraId="710E0EB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77742B" w14:textId="0E95E42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249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AB04640" w14:textId="6602AD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VERNING</w:t>
            </w:r>
          </w:p>
        </w:tc>
        <w:tc>
          <w:tcPr>
            <w:tcW w:w="2126" w:type="dxa"/>
            <w:tcBorders>
              <w:top w:val="nil"/>
              <w:left w:val="nil"/>
              <w:bottom w:val="single" w:sz="4" w:space="0" w:color="auto"/>
              <w:right w:val="single" w:sz="4" w:space="0" w:color="auto"/>
            </w:tcBorders>
            <w:shd w:val="clear" w:color="auto" w:fill="auto"/>
            <w:noWrap/>
            <w:vAlign w:val="center"/>
          </w:tcPr>
          <w:p w14:paraId="1783DAAC" w14:textId="209BDDF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BROOK</w:t>
            </w:r>
          </w:p>
        </w:tc>
        <w:tc>
          <w:tcPr>
            <w:tcW w:w="4111" w:type="dxa"/>
            <w:tcBorders>
              <w:top w:val="nil"/>
              <w:left w:val="nil"/>
              <w:bottom w:val="single" w:sz="4" w:space="0" w:color="auto"/>
              <w:right w:val="single" w:sz="4" w:space="0" w:color="auto"/>
            </w:tcBorders>
            <w:shd w:val="clear" w:color="auto" w:fill="auto"/>
            <w:noWrap/>
            <w:vAlign w:val="center"/>
          </w:tcPr>
          <w:p w14:paraId="3868AEA9" w14:textId="77BFECD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3/139 KELLEWAY AVENUE</w:t>
            </w:r>
          </w:p>
        </w:tc>
        <w:tc>
          <w:tcPr>
            <w:tcW w:w="2126" w:type="dxa"/>
            <w:tcBorders>
              <w:top w:val="nil"/>
              <w:left w:val="nil"/>
              <w:bottom w:val="single" w:sz="4" w:space="0" w:color="auto"/>
              <w:right w:val="single" w:sz="4" w:space="0" w:color="auto"/>
            </w:tcBorders>
            <w:shd w:val="clear" w:color="auto" w:fill="auto"/>
            <w:noWrap/>
            <w:vAlign w:val="center"/>
          </w:tcPr>
          <w:p w14:paraId="23014963" w14:textId="18EE23E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NICHOLLS</w:t>
            </w:r>
          </w:p>
        </w:tc>
        <w:tc>
          <w:tcPr>
            <w:tcW w:w="1559" w:type="dxa"/>
            <w:tcBorders>
              <w:top w:val="nil"/>
              <w:left w:val="nil"/>
              <w:bottom w:val="single" w:sz="4" w:space="0" w:color="auto"/>
              <w:right w:val="single" w:sz="4" w:space="0" w:color="auto"/>
            </w:tcBorders>
            <w:shd w:val="clear" w:color="auto" w:fill="auto"/>
            <w:noWrap/>
            <w:vAlign w:val="center"/>
          </w:tcPr>
          <w:p w14:paraId="03691317" w14:textId="69E1EE42"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488.00</w:t>
            </w:r>
          </w:p>
        </w:tc>
      </w:tr>
      <w:tr w:rsidR="007825C4" w:rsidRPr="00A767AF" w14:paraId="2113BC45"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356F5D1" w14:textId="275F7BB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lastRenderedPageBreak/>
              <w:t>250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A213873" w14:textId="0FD1438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VOLLMER</w:t>
            </w:r>
          </w:p>
        </w:tc>
        <w:tc>
          <w:tcPr>
            <w:tcW w:w="2126" w:type="dxa"/>
            <w:tcBorders>
              <w:top w:val="nil"/>
              <w:left w:val="nil"/>
              <w:bottom w:val="single" w:sz="4" w:space="0" w:color="auto"/>
              <w:right w:val="single" w:sz="4" w:space="0" w:color="auto"/>
            </w:tcBorders>
            <w:shd w:val="clear" w:color="auto" w:fill="auto"/>
            <w:noWrap/>
            <w:vAlign w:val="center"/>
          </w:tcPr>
          <w:p w14:paraId="677F98B3" w14:textId="169FD11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EMMA</w:t>
            </w:r>
          </w:p>
        </w:tc>
        <w:tc>
          <w:tcPr>
            <w:tcW w:w="4111" w:type="dxa"/>
            <w:tcBorders>
              <w:top w:val="nil"/>
              <w:left w:val="nil"/>
              <w:bottom w:val="single" w:sz="4" w:space="0" w:color="auto"/>
              <w:right w:val="single" w:sz="4" w:space="0" w:color="auto"/>
            </w:tcBorders>
            <w:shd w:val="clear" w:color="auto" w:fill="auto"/>
            <w:noWrap/>
            <w:vAlign w:val="center"/>
          </w:tcPr>
          <w:p w14:paraId="2511EDDC" w14:textId="02E39A6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17/93 CHEWINGS STREET</w:t>
            </w:r>
          </w:p>
        </w:tc>
        <w:tc>
          <w:tcPr>
            <w:tcW w:w="2126" w:type="dxa"/>
            <w:tcBorders>
              <w:top w:val="nil"/>
              <w:left w:val="nil"/>
              <w:bottom w:val="single" w:sz="4" w:space="0" w:color="auto"/>
              <w:right w:val="single" w:sz="4" w:space="0" w:color="auto"/>
            </w:tcBorders>
            <w:shd w:val="clear" w:color="auto" w:fill="auto"/>
            <w:noWrap/>
            <w:vAlign w:val="center"/>
          </w:tcPr>
          <w:p w14:paraId="3BDEDACD" w14:textId="70A71A3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6F7CC80E" w14:textId="1B7E4F3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92.00</w:t>
            </w:r>
          </w:p>
        </w:tc>
      </w:tr>
      <w:tr w:rsidR="007825C4" w:rsidRPr="00A767AF" w14:paraId="031A9CA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D2A6E39" w14:textId="15194458"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FD33B4D" w14:textId="6A172C5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WALKER</w:t>
            </w:r>
          </w:p>
        </w:tc>
        <w:tc>
          <w:tcPr>
            <w:tcW w:w="2126" w:type="dxa"/>
            <w:tcBorders>
              <w:top w:val="nil"/>
              <w:left w:val="nil"/>
              <w:bottom w:val="single" w:sz="4" w:space="0" w:color="auto"/>
              <w:right w:val="single" w:sz="4" w:space="0" w:color="auto"/>
            </w:tcBorders>
            <w:shd w:val="clear" w:color="auto" w:fill="auto"/>
            <w:noWrap/>
            <w:vAlign w:val="center"/>
          </w:tcPr>
          <w:p w14:paraId="5596D476" w14:textId="0C25DA5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JONATHAN</w:t>
            </w:r>
          </w:p>
        </w:tc>
        <w:tc>
          <w:tcPr>
            <w:tcW w:w="4111" w:type="dxa"/>
            <w:tcBorders>
              <w:top w:val="nil"/>
              <w:left w:val="nil"/>
              <w:bottom w:val="single" w:sz="4" w:space="0" w:color="auto"/>
              <w:right w:val="single" w:sz="4" w:space="0" w:color="auto"/>
            </w:tcBorders>
            <w:shd w:val="clear" w:color="auto" w:fill="auto"/>
            <w:noWrap/>
            <w:vAlign w:val="center"/>
          </w:tcPr>
          <w:p w14:paraId="16618464" w14:textId="55A57DA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307/82 THYNNE STREET</w:t>
            </w:r>
          </w:p>
        </w:tc>
        <w:tc>
          <w:tcPr>
            <w:tcW w:w="2126" w:type="dxa"/>
            <w:tcBorders>
              <w:top w:val="nil"/>
              <w:left w:val="nil"/>
              <w:bottom w:val="single" w:sz="4" w:space="0" w:color="auto"/>
              <w:right w:val="single" w:sz="4" w:space="0" w:color="auto"/>
            </w:tcBorders>
            <w:shd w:val="clear" w:color="auto" w:fill="auto"/>
            <w:noWrap/>
            <w:vAlign w:val="center"/>
          </w:tcPr>
          <w:p w14:paraId="3620BBC8" w14:textId="48D37AE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20D0BE20" w14:textId="57B2BB4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679.30</w:t>
            </w:r>
          </w:p>
        </w:tc>
      </w:tr>
      <w:tr w:rsidR="007825C4" w:rsidRPr="00A767AF" w14:paraId="3CF64992"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B0D554" w14:textId="055F8DE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5F4BB7A" w14:textId="160BD65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WALKER</w:t>
            </w:r>
          </w:p>
        </w:tc>
        <w:tc>
          <w:tcPr>
            <w:tcW w:w="2126" w:type="dxa"/>
            <w:tcBorders>
              <w:top w:val="nil"/>
              <w:left w:val="nil"/>
              <w:bottom w:val="single" w:sz="4" w:space="0" w:color="auto"/>
              <w:right w:val="single" w:sz="4" w:space="0" w:color="auto"/>
            </w:tcBorders>
            <w:shd w:val="clear" w:color="auto" w:fill="auto"/>
            <w:noWrap/>
            <w:vAlign w:val="center"/>
          </w:tcPr>
          <w:p w14:paraId="58C9077E" w14:textId="23370EA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ELEANOR</w:t>
            </w:r>
          </w:p>
        </w:tc>
        <w:tc>
          <w:tcPr>
            <w:tcW w:w="4111" w:type="dxa"/>
            <w:tcBorders>
              <w:top w:val="nil"/>
              <w:left w:val="nil"/>
              <w:bottom w:val="single" w:sz="4" w:space="0" w:color="auto"/>
              <w:right w:val="single" w:sz="4" w:space="0" w:color="auto"/>
            </w:tcBorders>
            <w:shd w:val="clear" w:color="auto" w:fill="auto"/>
            <w:noWrap/>
            <w:vAlign w:val="center"/>
          </w:tcPr>
          <w:p w14:paraId="33315440" w14:textId="741F42C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14 GRAINGER CIRCUIT</w:t>
            </w:r>
          </w:p>
        </w:tc>
        <w:tc>
          <w:tcPr>
            <w:tcW w:w="2126" w:type="dxa"/>
            <w:tcBorders>
              <w:top w:val="nil"/>
              <w:left w:val="nil"/>
              <w:bottom w:val="single" w:sz="4" w:space="0" w:color="auto"/>
              <w:right w:val="single" w:sz="4" w:space="0" w:color="auto"/>
            </w:tcBorders>
            <w:shd w:val="clear" w:color="auto" w:fill="auto"/>
            <w:noWrap/>
            <w:vAlign w:val="center"/>
          </w:tcPr>
          <w:p w14:paraId="0679EF2C" w14:textId="6E51384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MELBA</w:t>
            </w:r>
          </w:p>
        </w:tc>
        <w:tc>
          <w:tcPr>
            <w:tcW w:w="1559" w:type="dxa"/>
            <w:tcBorders>
              <w:top w:val="nil"/>
              <w:left w:val="nil"/>
              <w:bottom w:val="single" w:sz="4" w:space="0" w:color="auto"/>
              <w:right w:val="single" w:sz="4" w:space="0" w:color="auto"/>
            </w:tcBorders>
            <w:shd w:val="clear" w:color="auto" w:fill="auto"/>
            <w:noWrap/>
            <w:vAlign w:val="center"/>
          </w:tcPr>
          <w:p w14:paraId="0ED92F3F" w14:textId="7EC6ECF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293.25</w:t>
            </w:r>
          </w:p>
        </w:tc>
      </w:tr>
      <w:tr w:rsidR="007825C4" w:rsidRPr="00A767AF" w14:paraId="2A52CB8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713D08" w14:textId="3DD4B28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63F3153" w14:textId="5F2AF3A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WALLACE</w:t>
            </w:r>
          </w:p>
        </w:tc>
        <w:tc>
          <w:tcPr>
            <w:tcW w:w="2126" w:type="dxa"/>
            <w:tcBorders>
              <w:top w:val="nil"/>
              <w:left w:val="nil"/>
              <w:bottom w:val="single" w:sz="4" w:space="0" w:color="auto"/>
              <w:right w:val="single" w:sz="4" w:space="0" w:color="auto"/>
            </w:tcBorders>
            <w:shd w:val="clear" w:color="auto" w:fill="auto"/>
            <w:noWrap/>
            <w:vAlign w:val="center"/>
          </w:tcPr>
          <w:p w14:paraId="015419B1" w14:textId="123A19F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126A5B4B" w14:textId="3CE935B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14 GRAINGER CIRCUIT</w:t>
            </w:r>
          </w:p>
        </w:tc>
        <w:tc>
          <w:tcPr>
            <w:tcW w:w="2126" w:type="dxa"/>
            <w:tcBorders>
              <w:top w:val="nil"/>
              <w:left w:val="nil"/>
              <w:bottom w:val="single" w:sz="4" w:space="0" w:color="auto"/>
              <w:right w:val="single" w:sz="4" w:space="0" w:color="auto"/>
            </w:tcBorders>
            <w:shd w:val="clear" w:color="auto" w:fill="auto"/>
            <w:noWrap/>
            <w:vAlign w:val="center"/>
          </w:tcPr>
          <w:p w14:paraId="153D045F" w14:textId="59BD93C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MELBA</w:t>
            </w:r>
          </w:p>
        </w:tc>
        <w:tc>
          <w:tcPr>
            <w:tcW w:w="1559" w:type="dxa"/>
            <w:tcBorders>
              <w:top w:val="nil"/>
              <w:left w:val="nil"/>
              <w:bottom w:val="single" w:sz="4" w:space="0" w:color="auto"/>
              <w:right w:val="single" w:sz="4" w:space="0" w:color="auto"/>
            </w:tcBorders>
            <w:shd w:val="clear" w:color="auto" w:fill="auto"/>
            <w:noWrap/>
            <w:vAlign w:val="center"/>
          </w:tcPr>
          <w:p w14:paraId="60DD715C" w14:textId="307D30E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293.25</w:t>
            </w:r>
          </w:p>
        </w:tc>
      </w:tr>
      <w:tr w:rsidR="007825C4" w:rsidRPr="00A767AF" w14:paraId="045AB5F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555AD0A" w14:textId="23D11745"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2DC33AD" w14:textId="0DD1B63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WALLACE</w:t>
            </w:r>
          </w:p>
        </w:tc>
        <w:tc>
          <w:tcPr>
            <w:tcW w:w="2126" w:type="dxa"/>
            <w:tcBorders>
              <w:top w:val="nil"/>
              <w:left w:val="nil"/>
              <w:bottom w:val="single" w:sz="4" w:space="0" w:color="auto"/>
              <w:right w:val="single" w:sz="4" w:space="0" w:color="auto"/>
            </w:tcBorders>
            <w:shd w:val="clear" w:color="auto" w:fill="auto"/>
            <w:noWrap/>
            <w:vAlign w:val="center"/>
          </w:tcPr>
          <w:p w14:paraId="54B71B8F" w14:textId="5A024DB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KEVIN</w:t>
            </w:r>
          </w:p>
        </w:tc>
        <w:tc>
          <w:tcPr>
            <w:tcW w:w="4111" w:type="dxa"/>
            <w:tcBorders>
              <w:top w:val="nil"/>
              <w:left w:val="nil"/>
              <w:bottom w:val="single" w:sz="4" w:space="0" w:color="auto"/>
              <w:right w:val="single" w:sz="4" w:space="0" w:color="auto"/>
            </w:tcBorders>
            <w:shd w:val="clear" w:color="auto" w:fill="auto"/>
            <w:noWrap/>
            <w:vAlign w:val="center"/>
          </w:tcPr>
          <w:p w14:paraId="0FA92122" w14:textId="58DC0AC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40/16 DAVID MILLER CRESCENT</w:t>
            </w:r>
          </w:p>
        </w:tc>
        <w:tc>
          <w:tcPr>
            <w:tcW w:w="2126" w:type="dxa"/>
            <w:tcBorders>
              <w:top w:val="nil"/>
              <w:left w:val="nil"/>
              <w:bottom w:val="single" w:sz="4" w:space="0" w:color="auto"/>
              <w:right w:val="single" w:sz="4" w:space="0" w:color="auto"/>
            </w:tcBorders>
            <w:shd w:val="clear" w:color="auto" w:fill="auto"/>
            <w:noWrap/>
            <w:vAlign w:val="center"/>
          </w:tcPr>
          <w:p w14:paraId="6668DA35" w14:textId="0C96059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CASEY</w:t>
            </w:r>
          </w:p>
        </w:tc>
        <w:tc>
          <w:tcPr>
            <w:tcW w:w="1559" w:type="dxa"/>
            <w:tcBorders>
              <w:top w:val="nil"/>
              <w:left w:val="nil"/>
              <w:bottom w:val="single" w:sz="4" w:space="0" w:color="auto"/>
              <w:right w:val="single" w:sz="4" w:space="0" w:color="auto"/>
            </w:tcBorders>
            <w:shd w:val="clear" w:color="auto" w:fill="auto"/>
            <w:noWrap/>
            <w:vAlign w:val="center"/>
          </w:tcPr>
          <w:p w14:paraId="5F8820AF" w14:textId="4DC99C87"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110.82</w:t>
            </w:r>
          </w:p>
        </w:tc>
      </w:tr>
      <w:tr w:rsidR="007825C4" w:rsidRPr="00A767AF" w14:paraId="59D3928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70376C9" w14:textId="27767714"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AF0BD62" w14:textId="41483B7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WALLACE</w:t>
            </w:r>
          </w:p>
        </w:tc>
        <w:tc>
          <w:tcPr>
            <w:tcW w:w="2126" w:type="dxa"/>
            <w:tcBorders>
              <w:top w:val="nil"/>
              <w:left w:val="nil"/>
              <w:bottom w:val="single" w:sz="4" w:space="0" w:color="auto"/>
              <w:right w:val="single" w:sz="4" w:space="0" w:color="auto"/>
            </w:tcBorders>
            <w:shd w:val="clear" w:color="auto" w:fill="auto"/>
            <w:noWrap/>
            <w:vAlign w:val="center"/>
          </w:tcPr>
          <w:p w14:paraId="109E3391" w14:textId="256CB9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MARY</w:t>
            </w:r>
          </w:p>
        </w:tc>
        <w:tc>
          <w:tcPr>
            <w:tcW w:w="4111" w:type="dxa"/>
            <w:tcBorders>
              <w:top w:val="nil"/>
              <w:left w:val="nil"/>
              <w:bottom w:val="single" w:sz="4" w:space="0" w:color="auto"/>
              <w:right w:val="single" w:sz="4" w:space="0" w:color="auto"/>
            </w:tcBorders>
            <w:shd w:val="clear" w:color="auto" w:fill="auto"/>
            <w:noWrap/>
            <w:vAlign w:val="center"/>
          </w:tcPr>
          <w:p w14:paraId="202D08C9" w14:textId="7261BD3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54 BARGANG CRESCENT</w:t>
            </w:r>
          </w:p>
        </w:tc>
        <w:tc>
          <w:tcPr>
            <w:tcW w:w="2126" w:type="dxa"/>
            <w:tcBorders>
              <w:top w:val="nil"/>
              <w:left w:val="nil"/>
              <w:bottom w:val="single" w:sz="4" w:space="0" w:color="auto"/>
              <w:right w:val="single" w:sz="4" w:space="0" w:color="auto"/>
            </w:tcBorders>
            <w:shd w:val="clear" w:color="auto" w:fill="auto"/>
            <w:noWrap/>
            <w:vAlign w:val="center"/>
          </w:tcPr>
          <w:p w14:paraId="7AB6C8F4" w14:textId="2AA4996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514832D9" w14:textId="4A86D0F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172.22</w:t>
            </w:r>
          </w:p>
        </w:tc>
      </w:tr>
      <w:tr w:rsidR="007825C4" w:rsidRPr="00A767AF" w14:paraId="158CA15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4AA6F16" w14:textId="06C2F8E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974717D" w14:textId="0B1D214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WALTERS</w:t>
            </w:r>
          </w:p>
        </w:tc>
        <w:tc>
          <w:tcPr>
            <w:tcW w:w="2126" w:type="dxa"/>
            <w:tcBorders>
              <w:top w:val="nil"/>
              <w:left w:val="nil"/>
              <w:bottom w:val="single" w:sz="4" w:space="0" w:color="auto"/>
              <w:right w:val="single" w:sz="4" w:space="0" w:color="auto"/>
            </w:tcBorders>
            <w:shd w:val="clear" w:color="auto" w:fill="auto"/>
            <w:noWrap/>
            <w:vAlign w:val="center"/>
          </w:tcPr>
          <w:p w14:paraId="4332A1BA" w14:textId="570ACC0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ASIMINA</w:t>
            </w:r>
          </w:p>
        </w:tc>
        <w:tc>
          <w:tcPr>
            <w:tcW w:w="4111" w:type="dxa"/>
            <w:tcBorders>
              <w:top w:val="nil"/>
              <w:left w:val="nil"/>
              <w:bottom w:val="single" w:sz="4" w:space="0" w:color="auto"/>
              <w:right w:val="single" w:sz="4" w:space="0" w:color="auto"/>
            </w:tcBorders>
            <w:shd w:val="clear" w:color="auto" w:fill="auto"/>
            <w:noWrap/>
            <w:vAlign w:val="center"/>
          </w:tcPr>
          <w:p w14:paraId="087323D5" w14:textId="079E0E1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32G/21 BEISSEL STREET</w:t>
            </w:r>
          </w:p>
        </w:tc>
        <w:tc>
          <w:tcPr>
            <w:tcW w:w="2126" w:type="dxa"/>
            <w:tcBorders>
              <w:top w:val="nil"/>
              <w:left w:val="nil"/>
              <w:bottom w:val="single" w:sz="4" w:space="0" w:color="auto"/>
              <w:right w:val="single" w:sz="4" w:space="0" w:color="auto"/>
            </w:tcBorders>
            <w:shd w:val="clear" w:color="auto" w:fill="auto"/>
            <w:noWrap/>
            <w:vAlign w:val="center"/>
          </w:tcPr>
          <w:p w14:paraId="44324BE4" w14:textId="558E492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896356E" w14:textId="310C73F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88.00</w:t>
            </w:r>
          </w:p>
        </w:tc>
      </w:tr>
      <w:tr w:rsidR="007825C4" w:rsidRPr="00A767AF" w14:paraId="14240D8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1755E9" w14:textId="00D3B06E"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D479F6A" w14:textId="7791DE8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WARDLE</w:t>
            </w:r>
          </w:p>
        </w:tc>
        <w:tc>
          <w:tcPr>
            <w:tcW w:w="2126" w:type="dxa"/>
            <w:tcBorders>
              <w:top w:val="nil"/>
              <w:left w:val="nil"/>
              <w:bottom w:val="single" w:sz="4" w:space="0" w:color="auto"/>
              <w:right w:val="single" w:sz="4" w:space="0" w:color="auto"/>
            </w:tcBorders>
            <w:shd w:val="clear" w:color="auto" w:fill="auto"/>
            <w:noWrap/>
            <w:vAlign w:val="center"/>
          </w:tcPr>
          <w:p w14:paraId="4FBB8232" w14:textId="5442CA5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BLAISE</w:t>
            </w:r>
          </w:p>
        </w:tc>
        <w:tc>
          <w:tcPr>
            <w:tcW w:w="4111" w:type="dxa"/>
            <w:tcBorders>
              <w:top w:val="nil"/>
              <w:left w:val="nil"/>
              <w:bottom w:val="single" w:sz="4" w:space="0" w:color="auto"/>
              <w:right w:val="single" w:sz="4" w:space="0" w:color="auto"/>
            </w:tcBorders>
            <w:shd w:val="clear" w:color="auto" w:fill="auto"/>
            <w:noWrap/>
            <w:vAlign w:val="center"/>
          </w:tcPr>
          <w:p w14:paraId="677E8616" w14:textId="4E98AEF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17/15 MOWER PLACE</w:t>
            </w:r>
          </w:p>
        </w:tc>
        <w:tc>
          <w:tcPr>
            <w:tcW w:w="2126" w:type="dxa"/>
            <w:tcBorders>
              <w:top w:val="nil"/>
              <w:left w:val="nil"/>
              <w:bottom w:val="single" w:sz="4" w:space="0" w:color="auto"/>
              <w:right w:val="single" w:sz="4" w:space="0" w:color="auto"/>
            </w:tcBorders>
            <w:shd w:val="clear" w:color="auto" w:fill="auto"/>
            <w:noWrap/>
            <w:vAlign w:val="center"/>
          </w:tcPr>
          <w:p w14:paraId="7BEAF698" w14:textId="527C044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0003280C" w14:textId="45C9C6D0"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1,060.00</w:t>
            </w:r>
          </w:p>
        </w:tc>
      </w:tr>
      <w:tr w:rsidR="007825C4" w:rsidRPr="00A767AF" w14:paraId="4359FEAC"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627E496" w14:textId="54241EC3"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3792F6A" w14:textId="3213D7E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WARE</w:t>
            </w:r>
          </w:p>
        </w:tc>
        <w:tc>
          <w:tcPr>
            <w:tcW w:w="2126" w:type="dxa"/>
            <w:tcBorders>
              <w:top w:val="nil"/>
              <w:left w:val="nil"/>
              <w:bottom w:val="single" w:sz="4" w:space="0" w:color="auto"/>
              <w:right w:val="single" w:sz="4" w:space="0" w:color="auto"/>
            </w:tcBorders>
            <w:shd w:val="clear" w:color="auto" w:fill="auto"/>
            <w:noWrap/>
            <w:vAlign w:val="center"/>
          </w:tcPr>
          <w:p w14:paraId="5B1CBA4A" w14:textId="215A421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LALOMA</w:t>
            </w:r>
          </w:p>
        </w:tc>
        <w:tc>
          <w:tcPr>
            <w:tcW w:w="4111" w:type="dxa"/>
            <w:tcBorders>
              <w:top w:val="nil"/>
              <w:left w:val="nil"/>
              <w:bottom w:val="single" w:sz="4" w:space="0" w:color="auto"/>
              <w:right w:val="single" w:sz="4" w:space="0" w:color="auto"/>
            </w:tcBorders>
            <w:shd w:val="clear" w:color="auto" w:fill="auto"/>
            <w:noWrap/>
            <w:vAlign w:val="center"/>
          </w:tcPr>
          <w:p w14:paraId="78239F57" w14:textId="7ABC0DF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51 HORROCKS STREET</w:t>
            </w:r>
          </w:p>
        </w:tc>
        <w:tc>
          <w:tcPr>
            <w:tcW w:w="2126" w:type="dxa"/>
            <w:tcBorders>
              <w:top w:val="nil"/>
              <w:left w:val="nil"/>
              <w:bottom w:val="single" w:sz="4" w:space="0" w:color="auto"/>
              <w:right w:val="single" w:sz="4" w:space="0" w:color="auto"/>
            </w:tcBorders>
            <w:shd w:val="clear" w:color="auto" w:fill="auto"/>
            <w:noWrap/>
            <w:vAlign w:val="center"/>
          </w:tcPr>
          <w:p w14:paraId="09A4D37B" w14:textId="1B71EE6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TORRENS</w:t>
            </w:r>
          </w:p>
        </w:tc>
        <w:tc>
          <w:tcPr>
            <w:tcW w:w="1559" w:type="dxa"/>
            <w:tcBorders>
              <w:top w:val="nil"/>
              <w:left w:val="nil"/>
              <w:bottom w:val="single" w:sz="4" w:space="0" w:color="auto"/>
              <w:right w:val="single" w:sz="4" w:space="0" w:color="auto"/>
            </w:tcBorders>
            <w:shd w:val="clear" w:color="auto" w:fill="auto"/>
            <w:noWrap/>
            <w:vAlign w:val="center"/>
          </w:tcPr>
          <w:p w14:paraId="1351C75D" w14:textId="68DCEB9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920.00</w:t>
            </w:r>
          </w:p>
        </w:tc>
      </w:tr>
      <w:tr w:rsidR="007825C4" w:rsidRPr="00A767AF" w14:paraId="33C0541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E8BD5B0" w14:textId="08BCFE87"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259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91AC8A" w14:textId="3E4ED5E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WARNER</w:t>
            </w:r>
          </w:p>
        </w:tc>
        <w:tc>
          <w:tcPr>
            <w:tcW w:w="2126" w:type="dxa"/>
            <w:tcBorders>
              <w:top w:val="nil"/>
              <w:left w:val="nil"/>
              <w:bottom w:val="single" w:sz="4" w:space="0" w:color="auto"/>
              <w:right w:val="single" w:sz="4" w:space="0" w:color="auto"/>
            </w:tcBorders>
            <w:shd w:val="clear" w:color="auto" w:fill="auto"/>
            <w:noWrap/>
            <w:vAlign w:val="center"/>
          </w:tcPr>
          <w:p w14:paraId="4094D751" w14:textId="1EA6C40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AINSLEA</w:t>
            </w:r>
          </w:p>
        </w:tc>
        <w:tc>
          <w:tcPr>
            <w:tcW w:w="4111" w:type="dxa"/>
            <w:tcBorders>
              <w:top w:val="nil"/>
              <w:left w:val="nil"/>
              <w:bottom w:val="single" w:sz="4" w:space="0" w:color="auto"/>
              <w:right w:val="single" w:sz="4" w:space="0" w:color="auto"/>
            </w:tcBorders>
            <w:shd w:val="clear" w:color="auto" w:fill="auto"/>
            <w:noWrap/>
            <w:vAlign w:val="center"/>
          </w:tcPr>
          <w:p w14:paraId="29150635" w14:textId="7CD43F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3/139 KELLEWAY AVENUE</w:t>
            </w:r>
          </w:p>
        </w:tc>
        <w:tc>
          <w:tcPr>
            <w:tcW w:w="2126" w:type="dxa"/>
            <w:tcBorders>
              <w:top w:val="nil"/>
              <w:left w:val="nil"/>
              <w:bottom w:val="single" w:sz="4" w:space="0" w:color="auto"/>
              <w:right w:val="single" w:sz="4" w:space="0" w:color="auto"/>
            </w:tcBorders>
            <w:shd w:val="clear" w:color="auto" w:fill="auto"/>
            <w:noWrap/>
            <w:vAlign w:val="center"/>
          </w:tcPr>
          <w:p w14:paraId="269BF98B" w14:textId="758ABBC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NICHOLLS</w:t>
            </w:r>
          </w:p>
        </w:tc>
        <w:tc>
          <w:tcPr>
            <w:tcW w:w="1559" w:type="dxa"/>
            <w:tcBorders>
              <w:top w:val="nil"/>
              <w:left w:val="nil"/>
              <w:bottom w:val="single" w:sz="4" w:space="0" w:color="auto"/>
              <w:right w:val="single" w:sz="4" w:space="0" w:color="auto"/>
            </w:tcBorders>
            <w:shd w:val="clear" w:color="auto" w:fill="auto"/>
            <w:noWrap/>
            <w:vAlign w:val="center"/>
          </w:tcPr>
          <w:p w14:paraId="48C11E9D" w14:textId="7E47958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488.00</w:t>
            </w:r>
          </w:p>
        </w:tc>
      </w:tr>
      <w:tr w:rsidR="007825C4" w:rsidRPr="00A767AF" w14:paraId="634927D1"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465BA48" w14:textId="557D3E4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DA85F81" w14:textId="71707A4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WATERHOUSE</w:t>
            </w:r>
          </w:p>
        </w:tc>
        <w:tc>
          <w:tcPr>
            <w:tcW w:w="2126" w:type="dxa"/>
            <w:tcBorders>
              <w:top w:val="nil"/>
              <w:left w:val="nil"/>
              <w:bottom w:val="single" w:sz="4" w:space="0" w:color="auto"/>
              <w:right w:val="single" w:sz="4" w:space="0" w:color="auto"/>
            </w:tcBorders>
            <w:shd w:val="clear" w:color="auto" w:fill="auto"/>
            <w:noWrap/>
            <w:vAlign w:val="center"/>
          </w:tcPr>
          <w:p w14:paraId="3F64C1BD" w14:textId="7EBA04B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TAYLAH</w:t>
            </w:r>
          </w:p>
        </w:tc>
        <w:tc>
          <w:tcPr>
            <w:tcW w:w="4111" w:type="dxa"/>
            <w:tcBorders>
              <w:top w:val="nil"/>
              <w:left w:val="nil"/>
              <w:bottom w:val="single" w:sz="4" w:space="0" w:color="auto"/>
              <w:right w:val="single" w:sz="4" w:space="0" w:color="auto"/>
            </w:tcBorders>
            <w:shd w:val="clear" w:color="auto" w:fill="auto"/>
            <w:noWrap/>
            <w:vAlign w:val="center"/>
          </w:tcPr>
          <w:p w14:paraId="17693C77" w14:textId="6651EF1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30/21 BATTYE STREET</w:t>
            </w:r>
          </w:p>
        </w:tc>
        <w:tc>
          <w:tcPr>
            <w:tcW w:w="2126" w:type="dxa"/>
            <w:tcBorders>
              <w:top w:val="nil"/>
              <w:left w:val="nil"/>
              <w:bottom w:val="single" w:sz="4" w:space="0" w:color="auto"/>
              <w:right w:val="single" w:sz="4" w:space="0" w:color="auto"/>
            </w:tcBorders>
            <w:shd w:val="clear" w:color="auto" w:fill="auto"/>
            <w:noWrap/>
            <w:vAlign w:val="center"/>
          </w:tcPr>
          <w:p w14:paraId="3B415BAD" w14:textId="704E620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566C966" w14:textId="1B40AF1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558.00</w:t>
            </w:r>
          </w:p>
        </w:tc>
      </w:tr>
      <w:tr w:rsidR="007825C4" w:rsidRPr="00A767AF" w14:paraId="66B35136"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8896DFF" w14:textId="40CA532D"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B4D86C9" w14:textId="030F9F3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WATT</w:t>
            </w:r>
          </w:p>
        </w:tc>
        <w:tc>
          <w:tcPr>
            <w:tcW w:w="2126" w:type="dxa"/>
            <w:tcBorders>
              <w:top w:val="nil"/>
              <w:left w:val="nil"/>
              <w:bottom w:val="single" w:sz="4" w:space="0" w:color="auto"/>
              <w:right w:val="single" w:sz="4" w:space="0" w:color="auto"/>
            </w:tcBorders>
            <w:shd w:val="clear" w:color="auto" w:fill="auto"/>
            <w:noWrap/>
            <w:vAlign w:val="center"/>
          </w:tcPr>
          <w:p w14:paraId="08389AE0" w14:textId="4153128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BEN</w:t>
            </w:r>
          </w:p>
        </w:tc>
        <w:tc>
          <w:tcPr>
            <w:tcW w:w="4111" w:type="dxa"/>
            <w:tcBorders>
              <w:top w:val="nil"/>
              <w:left w:val="nil"/>
              <w:bottom w:val="single" w:sz="4" w:space="0" w:color="auto"/>
              <w:right w:val="single" w:sz="4" w:space="0" w:color="auto"/>
            </w:tcBorders>
            <w:shd w:val="clear" w:color="auto" w:fill="auto"/>
            <w:noWrap/>
            <w:vAlign w:val="center"/>
          </w:tcPr>
          <w:p w14:paraId="7E9A2C48" w14:textId="0A139F7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1303/19 MARCUS CLARKE STREET</w:t>
            </w:r>
          </w:p>
        </w:tc>
        <w:tc>
          <w:tcPr>
            <w:tcW w:w="2126" w:type="dxa"/>
            <w:tcBorders>
              <w:top w:val="nil"/>
              <w:left w:val="nil"/>
              <w:bottom w:val="single" w:sz="4" w:space="0" w:color="auto"/>
              <w:right w:val="single" w:sz="4" w:space="0" w:color="auto"/>
            </w:tcBorders>
            <w:shd w:val="clear" w:color="auto" w:fill="auto"/>
            <w:noWrap/>
            <w:vAlign w:val="center"/>
          </w:tcPr>
          <w:p w14:paraId="7BA1CD19" w14:textId="2DD9EBC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ACTON</w:t>
            </w:r>
          </w:p>
        </w:tc>
        <w:tc>
          <w:tcPr>
            <w:tcW w:w="1559" w:type="dxa"/>
            <w:tcBorders>
              <w:top w:val="nil"/>
              <w:left w:val="nil"/>
              <w:bottom w:val="single" w:sz="4" w:space="0" w:color="auto"/>
              <w:right w:val="single" w:sz="4" w:space="0" w:color="auto"/>
            </w:tcBorders>
            <w:shd w:val="clear" w:color="auto" w:fill="auto"/>
            <w:noWrap/>
            <w:vAlign w:val="center"/>
          </w:tcPr>
          <w:p w14:paraId="09463D88" w14:textId="1B8ADF9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208.17</w:t>
            </w:r>
          </w:p>
        </w:tc>
      </w:tr>
      <w:tr w:rsidR="007825C4" w:rsidRPr="00A767AF" w14:paraId="5F89452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83F7769" w14:textId="2CE5C016"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5D4B51D" w14:textId="095C5F2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WILES</w:t>
            </w:r>
          </w:p>
        </w:tc>
        <w:tc>
          <w:tcPr>
            <w:tcW w:w="2126" w:type="dxa"/>
            <w:tcBorders>
              <w:top w:val="nil"/>
              <w:left w:val="nil"/>
              <w:bottom w:val="single" w:sz="4" w:space="0" w:color="auto"/>
              <w:right w:val="single" w:sz="4" w:space="0" w:color="auto"/>
            </w:tcBorders>
            <w:shd w:val="clear" w:color="auto" w:fill="auto"/>
            <w:noWrap/>
            <w:vAlign w:val="center"/>
          </w:tcPr>
          <w:p w14:paraId="4C34D554" w14:textId="2AFBAF0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AMY</w:t>
            </w:r>
          </w:p>
        </w:tc>
        <w:tc>
          <w:tcPr>
            <w:tcW w:w="4111" w:type="dxa"/>
            <w:tcBorders>
              <w:top w:val="nil"/>
              <w:left w:val="nil"/>
              <w:bottom w:val="single" w:sz="4" w:space="0" w:color="auto"/>
              <w:right w:val="single" w:sz="4" w:space="0" w:color="auto"/>
            </w:tcBorders>
            <w:shd w:val="clear" w:color="auto" w:fill="auto"/>
            <w:noWrap/>
            <w:vAlign w:val="center"/>
          </w:tcPr>
          <w:p w14:paraId="21E8CF69" w14:textId="1C361C3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 MACLEAY STREET</w:t>
            </w:r>
          </w:p>
        </w:tc>
        <w:tc>
          <w:tcPr>
            <w:tcW w:w="2126" w:type="dxa"/>
            <w:tcBorders>
              <w:top w:val="nil"/>
              <w:left w:val="nil"/>
              <w:bottom w:val="single" w:sz="4" w:space="0" w:color="auto"/>
              <w:right w:val="single" w:sz="4" w:space="0" w:color="auto"/>
            </w:tcBorders>
            <w:shd w:val="clear" w:color="auto" w:fill="auto"/>
            <w:noWrap/>
            <w:vAlign w:val="center"/>
          </w:tcPr>
          <w:p w14:paraId="7B69A517" w14:textId="62E4257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1EEF5B2B" w14:textId="39B0D849"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550.00</w:t>
            </w:r>
          </w:p>
        </w:tc>
      </w:tr>
      <w:tr w:rsidR="007825C4" w:rsidRPr="00A767AF" w14:paraId="5D0196D0"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02FD745" w14:textId="0506E49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263</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36623893" w14:textId="37BAD79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WILSON</w:t>
            </w:r>
          </w:p>
        </w:tc>
        <w:tc>
          <w:tcPr>
            <w:tcW w:w="2126" w:type="dxa"/>
            <w:tcBorders>
              <w:top w:val="nil"/>
              <w:left w:val="nil"/>
              <w:bottom w:val="single" w:sz="4" w:space="0" w:color="auto"/>
              <w:right w:val="single" w:sz="4" w:space="0" w:color="auto"/>
            </w:tcBorders>
            <w:shd w:val="clear" w:color="auto" w:fill="auto"/>
            <w:noWrap/>
            <w:vAlign w:val="center"/>
          </w:tcPr>
          <w:p w14:paraId="71213651" w14:textId="1476401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ROBERT</w:t>
            </w:r>
          </w:p>
        </w:tc>
        <w:tc>
          <w:tcPr>
            <w:tcW w:w="4111" w:type="dxa"/>
            <w:tcBorders>
              <w:top w:val="nil"/>
              <w:left w:val="nil"/>
              <w:bottom w:val="single" w:sz="4" w:space="0" w:color="auto"/>
              <w:right w:val="single" w:sz="4" w:space="0" w:color="auto"/>
            </w:tcBorders>
            <w:shd w:val="clear" w:color="auto" w:fill="auto"/>
            <w:noWrap/>
            <w:vAlign w:val="center"/>
          </w:tcPr>
          <w:p w14:paraId="222DB63E" w14:textId="657D4F3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81 MACARTHUR PLACE</w:t>
            </w:r>
          </w:p>
        </w:tc>
        <w:tc>
          <w:tcPr>
            <w:tcW w:w="2126" w:type="dxa"/>
            <w:tcBorders>
              <w:top w:val="nil"/>
              <w:left w:val="nil"/>
              <w:bottom w:val="single" w:sz="4" w:space="0" w:color="auto"/>
              <w:right w:val="single" w:sz="4" w:space="0" w:color="auto"/>
            </w:tcBorders>
            <w:shd w:val="clear" w:color="auto" w:fill="auto"/>
            <w:noWrap/>
            <w:vAlign w:val="center"/>
          </w:tcPr>
          <w:p w14:paraId="4EB522E4" w14:textId="1355ECA5"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160871C7" w14:textId="50662AFB"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613.33</w:t>
            </w:r>
          </w:p>
        </w:tc>
      </w:tr>
      <w:tr w:rsidR="007825C4" w:rsidRPr="00A767AF" w14:paraId="3C2A7C6A"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1039A42" w14:textId="747B103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264</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4190A6" w14:textId="15ECF7A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WILSON-YOUNG</w:t>
            </w:r>
          </w:p>
        </w:tc>
        <w:tc>
          <w:tcPr>
            <w:tcW w:w="2126" w:type="dxa"/>
            <w:tcBorders>
              <w:top w:val="nil"/>
              <w:left w:val="nil"/>
              <w:bottom w:val="single" w:sz="4" w:space="0" w:color="auto"/>
              <w:right w:val="single" w:sz="4" w:space="0" w:color="auto"/>
            </w:tcBorders>
            <w:shd w:val="clear" w:color="auto" w:fill="auto"/>
            <w:noWrap/>
            <w:vAlign w:val="center"/>
          </w:tcPr>
          <w:p w14:paraId="4856EC66" w14:textId="1784793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MARCUS</w:t>
            </w:r>
          </w:p>
        </w:tc>
        <w:tc>
          <w:tcPr>
            <w:tcW w:w="4111" w:type="dxa"/>
            <w:tcBorders>
              <w:top w:val="nil"/>
              <w:left w:val="nil"/>
              <w:bottom w:val="single" w:sz="4" w:space="0" w:color="auto"/>
              <w:right w:val="single" w:sz="4" w:space="0" w:color="auto"/>
            </w:tcBorders>
            <w:shd w:val="clear" w:color="auto" w:fill="auto"/>
            <w:noWrap/>
            <w:vAlign w:val="center"/>
          </w:tcPr>
          <w:p w14:paraId="49B7D275" w14:textId="626437B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14 BUSSAU CLOSE</w:t>
            </w:r>
          </w:p>
        </w:tc>
        <w:tc>
          <w:tcPr>
            <w:tcW w:w="2126" w:type="dxa"/>
            <w:tcBorders>
              <w:top w:val="nil"/>
              <w:left w:val="nil"/>
              <w:bottom w:val="single" w:sz="4" w:space="0" w:color="auto"/>
              <w:right w:val="single" w:sz="4" w:space="0" w:color="auto"/>
            </w:tcBorders>
            <w:shd w:val="clear" w:color="auto" w:fill="auto"/>
            <w:noWrap/>
            <w:vAlign w:val="center"/>
          </w:tcPr>
          <w:p w14:paraId="2C119E55" w14:textId="39BAC6D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WANNIASSA</w:t>
            </w:r>
          </w:p>
        </w:tc>
        <w:tc>
          <w:tcPr>
            <w:tcW w:w="1559" w:type="dxa"/>
            <w:tcBorders>
              <w:top w:val="nil"/>
              <w:left w:val="nil"/>
              <w:bottom w:val="single" w:sz="4" w:space="0" w:color="auto"/>
              <w:right w:val="single" w:sz="4" w:space="0" w:color="auto"/>
            </w:tcBorders>
            <w:shd w:val="clear" w:color="auto" w:fill="auto"/>
            <w:noWrap/>
            <w:vAlign w:val="center"/>
          </w:tcPr>
          <w:p w14:paraId="3AF3F5D3" w14:textId="7A8BBD7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128.35</w:t>
            </w:r>
          </w:p>
        </w:tc>
      </w:tr>
      <w:tr w:rsidR="007825C4" w:rsidRPr="00A767AF" w14:paraId="414D5EBE"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4F3C367" w14:textId="302B39F9"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265</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69C188A" w14:textId="3EE5F413"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WOODS</w:t>
            </w:r>
          </w:p>
        </w:tc>
        <w:tc>
          <w:tcPr>
            <w:tcW w:w="2126" w:type="dxa"/>
            <w:tcBorders>
              <w:top w:val="nil"/>
              <w:left w:val="nil"/>
              <w:bottom w:val="single" w:sz="4" w:space="0" w:color="auto"/>
              <w:right w:val="single" w:sz="4" w:space="0" w:color="auto"/>
            </w:tcBorders>
            <w:shd w:val="clear" w:color="auto" w:fill="auto"/>
            <w:noWrap/>
            <w:vAlign w:val="center"/>
          </w:tcPr>
          <w:p w14:paraId="3D6642F8" w14:textId="502AC67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LINDA</w:t>
            </w:r>
          </w:p>
        </w:tc>
        <w:tc>
          <w:tcPr>
            <w:tcW w:w="4111" w:type="dxa"/>
            <w:tcBorders>
              <w:top w:val="nil"/>
              <w:left w:val="nil"/>
              <w:bottom w:val="single" w:sz="4" w:space="0" w:color="auto"/>
              <w:right w:val="single" w:sz="4" w:space="0" w:color="auto"/>
            </w:tcBorders>
            <w:shd w:val="clear" w:color="auto" w:fill="auto"/>
            <w:noWrap/>
            <w:vAlign w:val="center"/>
          </w:tcPr>
          <w:p w14:paraId="1723FFF5" w14:textId="4D6B1200"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35/148 FLEMINGTON ROAD</w:t>
            </w:r>
          </w:p>
        </w:tc>
        <w:tc>
          <w:tcPr>
            <w:tcW w:w="2126" w:type="dxa"/>
            <w:tcBorders>
              <w:top w:val="nil"/>
              <w:left w:val="nil"/>
              <w:bottom w:val="single" w:sz="4" w:space="0" w:color="auto"/>
              <w:right w:val="single" w:sz="4" w:space="0" w:color="auto"/>
            </w:tcBorders>
            <w:shd w:val="clear" w:color="auto" w:fill="auto"/>
            <w:noWrap/>
            <w:vAlign w:val="center"/>
          </w:tcPr>
          <w:p w14:paraId="5B1F2801" w14:textId="1F9E796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554E8B93" w14:textId="5DEF8538"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1,240.00</w:t>
            </w:r>
          </w:p>
        </w:tc>
      </w:tr>
      <w:tr w:rsidR="007825C4" w:rsidRPr="00A767AF" w14:paraId="45C2B20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0387EC8" w14:textId="055BCD5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266</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22649DBE" w14:textId="16D1430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WOOLWORTHS LIMITED</w:t>
            </w:r>
          </w:p>
        </w:tc>
        <w:tc>
          <w:tcPr>
            <w:tcW w:w="2126" w:type="dxa"/>
            <w:tcBorders>
              <w:top w:val="nil"/>
              <w:left w:val="nil"/>
              <w:bottom w:val="single" w:sz="4" w:space="0" w:color="auto"/>
              <w:right w:val="single" w:sz="4" w:space="0" w:color="auto"/>
            </w:tcBorders>
            <w:shd w:val="clear" w:color="auto" w:fill="auto"/>
            <w:noWrap/>
            <w:vAlign w:val="center"/>
          </w:tcPr>
          <w:p w14:paraId="090448C2" w14:textId="140C7F67"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0467FFF0" w14:textId="1DA4DB8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10/39 MORNINGTON STREET</w:t>
            </w:r>
          </w:p>
        </w:tc>
        <w:tc>
          <w:tcPr>
            <w:tcW w:w="2126" w:type="dxa"/>
            <w:tcBorders>
              <w:top w:val="nil"/>
              <w:left w:val="nil"/>
              <w:bottom w:val="single" w:sz="4" w:space="0" w:color="auto"/>
              <w:right w:val="single" w:sz="4" w:space="0" w:color="auto"/>
            </w:tcBorders>
            <w:shd w:val="clear" w:color="auto" w:fill="auto"/>
            <w:noWrap/>
            <w:vAlign w:val="center"/>
          </w:tcPr>
          <w:p w14:paraId="24D25C47" w14:textId="5886CC31"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AMAROO</w:t>
            </w:r>
          </w:p>
        </w:tc>
        <w:tc>
          <w:tcPr>
            <w:tcW w:w="1559" w:type="dxa"/>
            <w:tcBorders>
              <w:top w:val="nil"/>
              <w:left w:val="nil"/>
              <w:bottom w:val="single" w:sz="4" w:space="0" w:color="auto"/>
              <w:right w:val="single" w:sz="4" w:space="0" w:color="auto"/>
            </w:tcBorders>
            <w:shd w:val="clear" w:color="auto" w:fill="auto"/>
            <w:noWrap/>
            <w:vAlign w:val="center"/>
          </w:tcPr>
          <w:p w14:paraId="352ACB36" w14:textId="48D6A83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1,300.00</w:t>
            </w:r>
          </w:p>
        </w:tc>
      </w:tr>
      <w:tr w:rsidR="007825C4" w:rsidRPr="00A767AF" w14:paraId="4725F164"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934A775" w14:textId="2DE05752"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267</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54092971" w14:textId="75058AB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WRIGHT</w:t>
            </w:r>
          </w:p>
        </w:tc>
        <w:tc>
          <w:tcPr>
            <w:tcW w:w="2126" w:type="dxa"/>
            <w:tcBorders>
              <w:top w:val="nil"/>
              <w:left w:val="nil"/>
              <w:bottom w:val="single" w:sz="4" w:space="0" w:color="auto"/>
              <w:right w:val="single" w:sz="4" w:space="0" w:color="auto"/>
            </w:tcBorders>
            <w:shd w:val="clear" w:color="auto" w:fill="auto"/>
            <w:noWrap/>
            <w:vAlign w:val="center"/>
          </w:tcPr>
          <w:p w14:paraId="7E87AA24" w14:textId="3E80406D"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SHERADYN</w:t>
            </w:r>
          </w:p>
        </w:tc>
        <w:tc>
          <w:tcPr>
            <w:tcW w:w="4111" w:type="dxa"/>
            <w:tcBorders>
              <w:top w:val="nil"/>
              <w:left w:val="nil"/>
              <w:bottom w:val="single" w:sz="4" w:space="0" w:color="auto"/>
              <w:right w:val="single" w:sz="4" w:space="0" w:color="auto"/>
            </w:tcBorders>
            <w:shd w:val="clear" w:color="auto" w:fill="auto"/>
            <w:noWrap/>
            <w:vAlign w:val="center"/>
          </w:tcPr>
          <w:p w14:paraId="35971BF8" w14:textId="4654613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36/57 BENJAMIN WAY</w:t>
            </w:r>
          </w:p>
        </w:tc>
        <w:tc>
          <w:tcPr>
            <w:tcW w:w="2126" w:type="dxa"/>
            <w:tcBorders>
              <w:top w:val="nil"/>
              <w:left w:val="nil"/>
              <w:bottom w:val="single" w:sz="4" w:space="0" w:color="auto"/>
              <w:right w:val="single" w:sz="4" w:space="0" w:color="auto"/>
            </w:tcBorders>
            <w:shd w:val="clear" w:color="auto" w:fill="auto"/>
            <w:noWrap/>
            <w:vAlign w:val="center"/>
          </w:tcPr>
          <w:p w14:paraId="0118BA5C" w14:textId="2E219C7F"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2CB216EB" w14:textId="6DFFE48C"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411.00</w:t>
            </w:r>
          </w:p>
        </w:tc>
      </w:tr>
      <w:tr w:rsidR="007825C4" w:rsidRPr="00A767AF" w14:paraId="1A26BF59"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578D1B3" w14:textId="1282B5CA"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268</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711A241" w14:textId="70A724C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YENNI</w:t>
            </w:r>
          </w:p>
        </w:tc>
        <w:tc>
          <w:tcPr>
            <w:tcW w:w="2126" w:type="dxa"/>
            <w:tcBorders>
              <w:top w:val="nil"/>
              <w:left w:val="nil"/>
              <w:bottom w:val="single" w:sz="4" w:space="0" w:color="auto"/>
              <w:right w:val="single" w:sz="4" w:space="0" w:color="auto"/>
            </w:tcBorders>
            <w:shd w:val="clear" w:color="auto" w:fill="auto"/>
            <w:noWrap/>
            <w:vAlign w:val="center"/>
          </w:tcPr>
          <w:p w14:paraId="7A8A9CD5" w14:textId="59345D4E"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YENNI</w:t>
            </w:r>
          </w:p>
        </w:tc>
        <w:tc>
          <w:tcPr>
            <w:tcW w:w="4111" w:type="dxa"/>
            <w:tcBorders>
              <w:top w:val="nil"/>
              <w:left w:val="nil"/>
              <w:bottom w:val="single" w:sz="4" w:space="0" w:color="auto"/>
              <w:right w:val="single" w:sz="4" w:space="0" w:color="auto"/>
            </w:tcBorders>
            <w:shd w:val="clear" w:color="auto" w:fill="auto"/>
            <w:noWrap/>
            <w:vAlign w:val="center"/>
          </w:tcPr>
          <w:p w14:paraId="32AF9615" w14:textId="5A7D8C1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22/17 DAVID STREET</w:t>
            </w:r>
          </w:p>
        </w:tc>
        <w:tc>
          <w:tcPr>
            <w:tcW w:w="2126" w:type="dxa"/>
            <w:tcBorders>
              <w:top w:val="nil"/>
              <w:left w:val="nil"/>
              <w:bottom w:val="single" w:sz="4" w:space="0" w:color="auto"/>
              <w:right w:val="single" w:sz="4" w:space="0" w:color="auto"/>
            </w:tcBorders>
            <w:shd w:val="clear" w:color="auto" w:fill="auto"/>
            <w:noWrap/>
            <w:vAlign w:val="center"/>
          </w:tcPr>
          <w:p w14:paraId="151D8377" w14:textId="1D74A4B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28492BEC" w14:textId="0CEFD343"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900.00</w:t>
            </w:r>
          </w:p>
        </w:tc>
      </w:tr>
      <w:tr w:rsidR="007825C4" w:rsidRPr="00A767AF" w14:paraId="5FBDA87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B877F2A" w14:textId="3B84C76C"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269</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826532F" w14:textId="573BF822"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YOUNG</w:t>
            </w:r>
          </w:p>
        </w:tc>
        <w:tc>
          <w:tcPr>
            <w:tcW w:w="2126" w:type="dxa"/>
            <w:tcBorders>
              <w:top w:val="nil"/>
              <w:left w:val="nil"/>
              <w:bottom w:val="single" w:sz="4" w:space="0" w:color="auto"/>
              <w:right w:val="single" w:sz="4" w:space="0" w:color="auto"/>
            </w:tcBorders>
            <w:shd w:val="clear" w:color="auto" w:fill="auto"/>
            <w:noWrap/>
            <w:vAlign w:val="center"/>
          </w:tcPr>
          <w:p w14:paraId="7152259C" w14:textId="48EC4CA8"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TRUDI</w:t>
            </w:r>
          </w:p>
        </w:tc>
        <w:tc>
          <w:tcPr>
            <w:tcW w:w="4111" w:type="dxa"/>
            <w:tcBorders>
              <w:top w:val="nil"/>
              <w:left w:val="nil"/>
              <w:bottom w:val="single" w:sz="4" w:space="0" w:color="auto"/>
              <w:right w:val="single" w:sz="4" w:space="0" w:color="auto"/>
            </w:tcBorders>
            <w:shd w:val="clear" w:color="auto" w:fill="auto"/>
            <w:noWrap/>
            <w:vAlign w:val="center"/>
          </w:tcPr>
          <w:p w14:paraId="7779D578" w14:textId="1EE040E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42 EDGEWORTH PARADE</w:t>
            </w:r>
          </w:p>
        </w:tc>
        <w:tc>
          <w:tcPr>
            <w:tcW w:w="2126" w:type="dxa"/>
            <w:tcBorders>
              <w:top w:val="nil"/>
              <w:left w:val="nil"/>
              <w:bottom w:val="single" w:sz="4" w:space="0" w:color="auto"/>
              <w:right w:val="single" w:sz="4" w:space="0" w:color="auto"/>
            </w:tcBorders>
            <w:shd w:val="clear" w:color="auto" w:fill="auto"/>
            <w:noWrap/>
            <w:vAlign w:val="center"/>
          </w:tcPr>
          <w:p w14:paraId="17FF49EB" w14:textId="1C267C6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COOMBS</w:t>
            </w:r>
          </w:p>
        </w:tc>
        <w:tc>
          <w:tcPr>
            <w:tcW w:w="1559" w:type="dxa"/>
            <w:tcBorders>
              <w:top w:val="nil"/>
              <w:left w:val="nil"/>
              <w:bottom w:val="single" w:sz="4" w:space="0" w:color="auto"/>
              <w:right w:val="single" w:sz="4" w:space="0" w:color="auto"/>
            </w:tcBorders>
            <w:shd w:val="clear" w:color="auto" w:fill="auto"/>
            <w:noWrap/>
            <w:vAlign w:val="center"/>
          </w:tcPr>
          <w:p w14:paraId="37C37072" w14:textId="67886351"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300.00</w:t>
            </w:r>
          </w:p>
        </w:tc>
      </w:tr>
      <w:tr w:rsidR="007825C4" w:rsidRPr="00A767AF" w14:paraId="52AB6247"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9F4E262" w14:textId="6FE3472F"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270</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129D7477" w14:textId="32AB0F9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YUAN</w:t>
            </w:r>
          </w:p>
        </w:tc>
        <w:tc>
          <w:tcPr>
            <w:tcW w:w="2126" w:type="dxa"/>
            <w:tcBorders>
              <w:top w:val="nil"/>
              <w:left w:val="nil"/>
              <w:bottom w:val="single" w:sz="4" w:space="0" w:color="auto"/>
              <w:right w:val="single" w:sz="4" w:space="0" w:color="auto"/>
            </w:tcBorders>
            <w:shd w:val="clear" w:color="auto" w:fill="auto"/>
            <w:noWrap/>
            <w:vAlign w:val="center"/>
          </w:tcPr>
          <w:p w14:paraId="3D89A8CF" w14:textId="2C45A24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KALI</w:t>
            </w:r>
          </w:p>
        </w:tc>
        <w:tc>
          <w:tcPr>
            <w:tcW w:w="4111" w:type="dxa"/>
            <w:tcBorders>
              <w:top w:val="nil"/>
              <w:left w:val="nil"/>
              <w:bottom w:val="single" w:sz="4" w:space="0" w:color="auto"/>
              <w:right w:val="single" w:sz="4" w:space="0" w:color="auto"/>
            </w:tcBorders>
            <w:shd w:val="clear" w:color="auto" w:fill="auto"/>
            <w:noWrap/>
            <w:vAlign w:val="center"/>
          </w:tcPr>
          <w:p w14:paraId="651DF426" w14:textId="0B7FC594"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10/8 EDMONDSON STREET</w:t>
            </w:r>
          </w:p>
        </w:tc>
        <w:tc>
          <w:tcPr>
            <w:tcW w:w="2126" w:type="dxa"/>
            <w:tcBorders>
              <w:top w:val="nil"/>
              <w:left w:val="nil"/>
              <w:bottom w:val="single" w:sz="4" w:space="0" w:color="auto"/>
              <w:right w:val="single" w:sz="4" w:space="0" w:color="auto"/>
            </w:tcBorders>
            <w:shd w:val="clear" w:color="auto" w:fill="auto"/>
            <w:noWrap/>
            <w:vAlign w:val="center"/>
          </w:tcPr>
          <w:p w14:paraId="492C45AC" w14:textId="3FCB74CA"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4279B897" w14:textId="7656FA2E"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780.00</w:t>
            </w:r>
          </w:p>
        </w:tc>
      </w:tr>
      <w:tr w:rsidR="007825C4" w:rsidRPr="00A767AF" w14:paraId="7B55390F"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3E62D70" w14:textId="7D2EC4D1"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271</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0069EDE5" w14:textId="6781C22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YVANOVICH</w:t>
            </w:r>
          </w:p>
        </w:tc>
        <w:tc>
          <w:tcPr>
            <w:tcW w:w="2126" w:type="dxa"/>
            <w:tcBorders>
              <w:top w:val="nil"/>
              <w:left w:val="nil"/>
              <w:bottom w:val="single" w:sz="4" w:space="0" w:color="auto"/>
              <w:right w:val="single" w:sz="4" w:space="0" w:color="auto"/>
            </w:tcBorders>
            <w:shd w:val="clear" w:color="auto" w:fill="auto"/>
            <w:noWrap/>
            <w:vAlign w:val="center"/>
          </w:tcPr>
          <w:p w14:paraId="7AD81340" w14:textId="066F17B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TESSA</w:t>
            </w:r>
          </w:p>
        </w:tc>
        <w:tc>
          <w:tcPr>
            <w:tcW w:w="4111" w:type="dxa"/>
            <w:tcBorders>
              <w:top w:val="nil"/>
              <w:left w:val="nil"/>
              <w:bottom w:val="single" w:sz="4" w:space="0" w:color="auto"/>
              <w:right w:val="single" w:sz="4" w:space="0" w:color="auto"/>
            </w:tcBorders>
            <w:shd w:val="clear" w:color="auto" w:fill="auto"/>
            <w:noWrap/>
            <w:vAlign w:val="center"/>
          </w:tcPr>
          <w:p w14:paraId="4E676CC5" w14:textId="7B4C41CB"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79 TAY STREET</w:t>
            </w:r>
          </w:p>
        </w:tc>
        <w:tc>
          <w:tcPr>
            <w:tcW w:w="2126" w:type="dxa"/>
            <w:tcBorders>
              <w:top w:val="nil"/>
              <w:left w:val="nil"/>
              <w:bottom w:val="single" w:sz="4" w:space="0" w:color="auto"/>
              <w:right w:val="single" w:sz="4" w:space="0" w:color="auto"/>
            </w:tcBorders>
            <w:shd w:val="clear" w:color="auto" w:fill="auto"/>
            <w:noWrap/>
            <w:vAlign w:val="center"/>
          </w:tcPr>
          <w:p w14:paraId="70C4A6CB" w14:textId="378515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33FA2CC" w14:textId="01C8BC2A"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798.00</w:t>
            </w:r>
          </w:p>
        </w:tc>
      </w:tr>
      <w:tr w:rsidR="007825C4" w:rsidRPr="00A767AF" w14:paraId="55E1DEC8" w14:textId="77777777" w:rsidTr="00197C73">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F7AE332" w14:textId="064171C0" w:rsidR="007825C4" w:rsidRPr="00A767AF" w:rsidRDefault="007825C4" w:rsidP="007825C4">
            <w:pPr>
              <w:jc w:val="right"/>
              <w:rPr>
                <w:rFonts w:asciiTheme="minorHAnsi" w:hAnsiTheme="minorHAnsi" w:cstheme="minorHAnsi"/>
                <w:color w:val="000000"/>
                <w:sz w:val="20"/>
                <w:lang w:eastAsia="en-AU"/>
              </w:rPr>
            </w:pPr>
            <w:r w:rsidRPr="00A767AF">
              <w:rPr>
                <w:rFonts w:asciiTheme="minorHAnsi" w:hAnsiTheme="minorHAnsi" w:cstheme="minorHAnsi"/>
                <w:color w:val="000000"/>
                <w:sz w:val="20"/>
              </w:rPr>
              <w:t>272</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786ABA9F" w14:textId="7802827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ZHANG</w:t>
            </w:r>
          </w:p>
        </w:tc>
        <w:tc>
          <w:tcPr>
            <w:tcW w:w="2126" w:type="dxa"/>
            <w:tcBorders>
              <w:top w:val="nil"/>
              <w:left w:val="nil"/>
              <w:bottom w:val="single" w:sz="4" w:space="0" w:color="auto"/>
              <w:right w:val="single" w:sz="4" w:space="0" w:color="auto"/>
            </w:tcBorders>
            <w:shd w:val="clear" w:color="auto" w:fill="auto"/>
            <w:noWrap/>
            <w:vAlign w:val="center"/>
          </w:tcPr>
          <w:p w14:paraId="31864E37" w14:textId="6EEDC1D6"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ANJJIN</w:t>
            </w:r>
          </w:p>
        </w:tc>
        <w:tc>
          <w:tcPr>
            <w:tcW w:w="4111" w:type="dxa"/>
            <w:tcBorders>
              <w:top w:val="nil"/>
              <w:left w:val="nil"/>
              <w:bottom w:val="single" w:sz="4" w:space="0" w:color="auto"/>
              <w:right w:val="single" w:sz="4" w:space="0" w:color="auto"/>
            </w:tcBorders>
            <w:shd w:val="clear" w:color="auto" w:fill="auto"/>
            <w:noWrap/>
            <w:vAlign w:val="center"/>
          </w:tcPr>
          <w:p w14:paraId="08734F8D" w14:textId="07A38DC9"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77/140 THYNNE STREET</w:t>
            </w:r>
          </w:p>
        </w:tc>
        <w:tc>
          <w:tcPr>
            <w:tcW w:w="2126" w:type="dxa"/>
            <w:tcBorders>
              <w:top w:val="nil"/>
              <w:left w:val="nil"/>
              <w:bottom w:val="single" w:sz="4" w:space="0" w:color="auto"/>
              <w:right w:val="single" w:sz="4" w:space="0" w:color="auto"/>
            </w:tcBorders>
            <w:shd w:val="clear" w:color="auto" w:fill="auto"/>
            <w:noWrap/>
            <w:vAlign w:val="center"/>
          </w:tcPr>
          <w:p w14:paraId="4ABF9735" w14:textId="2882FFBC" w:rsidR="007825C4" w:rsidRPr="00A767AF" w:rsidRDefault="007825C4" w:rsidP="007825C4">
            <w:pPr>
              <w:rPr>
                <w:rFonts w:asciiTheme="minorHAnsi" w:hAnsiTheme="minorHAnsi" w:cstheme="minorHAnsi"/>
                <w:color w:val="000000"/>
                <w:sz w:val="20"/>
                <w:lang w:eastAsia="en-AU"/>
              </w:rPr>
            </w:pPr>
            <w:r>
              <w:rPr>
                <w:rFonts w:ascii="Calibri" w:hAnsi="Calibri" w:cs="Calibri"/>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318B4EE" w14:textId="0CE737B5" w:rsidR="007825C4" w:rsidRPr="00A767AF" w:rsidRDefault="007825C4" w:rsidP="007825C4">
            <w:pPr>
              <w:jc w:val="right"/>
              <w:rPr>
                <w:rFonts w:asciiTheme="minorHAnsi" w:hAnsiTheme="minorHAnsi" w:cstheme="minorHAnsi"/>
                <w:color w:val="000000"/>
                <w:sz w:val="20"/>
                <w:lang w:eastAsia="en-AU"/>
              </w:rPr>
            </w:pPr>
            <w:r>
              <w:rPr>
                <w:rFonts w:ascii="Calibri" w:hAnsi="Calibri" w:cs="Calibri"/>
                <w:color w:val="000000"/>
                <w:sz w:val="20"/>
              </w:rPr>
              <w:t>133.00</w:t>
            </w:r>
          </w:p>
        </w:tc>
      </w:tr>
    </w:tbl>
    <w:p w14:paraId="1B40BD0D" w14:textId="319B426A" w:rsidR="00500F95" w:rsidRPr="00A767AF" w:rsidRDefault="00500F95" w:rsidP="00157AB1">
      <w:pPr>
        <w:rPr>
          <w:rFonts w:asciiTheme="minorHAnsi" w:hAnsiTheme="minorHAnsi" w:cstheme="minorHAnsi"/>
          <w:color w:val="000000"/>
          <w:sz w:val="20"/>
        </w:rPr>
      </w:pPr>
    </w:p>
    <w:p w14:paraId="2C4FA57D" w14:textId="25FA2DE7" w:rsidR="00DB5823" w:rsidRDefault="00DB5823" w:rsidP="00157AB1">
      <w:pPr>
        <w:rPr>
          <w:color w:val="000000"/>
          <w:sz w:val="20"/>
        </w:rPr>
      </w:pPr>
    </w:p>
    <w:sectPr w:rsidR="00DB5823" w:rsidSect="00BF1648">
      <w:headerReference w:type="even" r:id="rId14"/>
      <w:headerReference w:type="default" r:id="rId15"/>
      <w:footerReference w:type="default" r:id="rId16"/>
      <w:headerReference w:type="first" r:id="rId17"/>
      <w:footerReference w:type="first" r:id="rId18"/>
      <w:pgSz w:w="16838" w:h="11906" w:orient="landscape"/>
      <w:pgMar w:top="1418" w:right="820" w:bottom="1440"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281F" w14:textId="77777777" w:rsidR="003A3EDE" w:rsidRDefault="003A3EDE" w:rsidP="001440B3">
      <w:r>
        <w:separator/>
      </w:r>
    </w:p>
  </w:endnote>
  <w:endnote w:type="continuationSeparator" w:id="0">
    <w:p w14:paraId="55BBA273" w14:textId="77777777" w:rsidR="003A3EDE" w:rsidRDefault="003A3ED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847" w14:textId="77777777" w:rsidR="0001444B" w:rsidRDefault="00014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399F" w14:textId="5A147B70" w:rsidR="00FC2B29" w:rsidRPr="0001444B" w:rsidRDefault="0001444B" w:rsidP="0001444B">
    <w:pPr>
      <w:pStyle w:val="Footer"/>
      <w:jc w:val="center"/>
      <w:rPr>
        <w:rFonts w:cs="Arial"/>
        <w:sz w:val="14"/>
      </w:rPr>
    </w:pPr>
    <w:r w:rsidRPr="000144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0339"/>
      <w:docPartObj>
        <w:docPartGallery w:val="Page Numbers (Bottom of Page)"/>
        <w:docPartUnique/>
      </w:docPartObj>
    </w:sdtPr>
    <w:sdtEndPr>
      <w:rPr>
        <w:noProof/>
      </w:rPr>
    </w:sdtEndPr>
    <w:sdtContent>
      <w:p w14:paraId="7245A57E" w14:textId="708428F1" w:rsidR="003A3EDE" w:rsidRDefault="003A3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54977" w14:textId="3DF81B8C" w:rsidR="003A3EDE" w:rsidRPr="00A0561E" w:rsidRDefault="003A3EDE" w:rsidP="00A0561E">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D86" w14:textId="211ED3CC" w:rsidR="003A3EDE" w:rsidRDefault="003A3EDE" w:rsidP="00BF1648">
    <w:pPr>
      <w:pStyle w:val="Footer"/>
      <w:jc w:val="right"/>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Pr>
        <w:rFonts w:ascii="Times New Roman" w:hAnsi="Times New Roman"/>
        <w:noProof/>
      </w:rPr>
      <w:t>10</w:t>
    </w:r>
    <w:r w:rsidRPr="00FA0B81">
      <w:rPr>
        <w:rFonts w:ascii="Times New Roman" w:hAnsi="Times New Roman"/>
        <w:noProof/>
      </w:rPr>
      <w:fldChar w:fldCharType="end"/>
    </w:r>
  </w:p>
  <w:p w14:paraId="31AF6A47" w14:textId="318CE3D6" w:rsidR="0001444B" w:rsidRPr="0001444B" w:rsidRDefault="0001444B" w:rsidP="0001444B">
    <w:pPr>
      <w:pStyle w:val="Footer"/>
      <w:jc w:val="center"/>
      <w:rPr>
        <w:rFonts w:cs="Arial"/>
        <w:noProof/>
        <w:sz w:val="14"/>
      </w:rPr>
    </w:pPr>
    <w:r w:rsidRPr="0001444B">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16629"/>
      <w:docPartObj>
        <w:docPartGallery w:val="Page Numbers (Bottom of Page)"/>
        <w:docPartUnique/>
      </w:docPartObj>
    </w:sdtPr>
    <w:sdtEndPr>
      <w:rPr>
        <w:noProof/>
      </w:rPr>
    </w:sdtEndPr>
    <w:sdtContent>
      <w:p w14:paraId="26ACB425" w14:textId="36E27A20" w:rsidR="00FC2B29" w:rsidRDefault="00FC2B2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7ACE62F3" w14:textId="5AB707A0" w:rsidR="0001444B" w:rsidRPr="0001444B" w:rsidRDefault="0001444B" w:rsidP="0001444B">
    <w:pPr>
      <w:pStyle w:val="Footer"/>
      <w:jc w:val="center"/>
      <w:rPr>
        <w:rFonts w:cs="Arial"/>
        <w:noProof/>
        <w:sz w:val="14"/>
      </w:rPr>
    </w:pPr>
    <w:r w:rsidRPr="0001444B">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DDDD" w14:textId="77777777" w:rsidR="003A3EDE" w:rsidRDefault="003A3EDE" w:rsidP="001440B3">
      <w:r>
        <w:separator/>
      </w:r>
    </w:p>
  </w:footnote>
  <w:footnote w:type="continuationSeparator" w:id="0">
    <w:p w14:paraId="263BF5E7" w14:textId="77777777" w:rsidR="003A3EDE" w:rsidRDefault="003A3ED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0CB4" w14:textId="77777777" w:rsidR="0001444B" w:rsidRDefault="0001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DE70" w14:textId="77777777" w:rsidR="0001444B" w:rsidRDefault="00014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F67A" w14:textId="77777777" w:rsidR="0001444B" w:rsidRDefault="00014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8146" w14:textId="319C4945" w:rsidR="006202E5" w:rsidRDefault="006202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9C3" w14:textId="361DDF80" w:rsidR="003A3EDE" w:rsidRPr="009F00E9" w:rsidRDefault="003A3EDE" w:rsidP="006462E1">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01444B" w:rsidRPr="0001444B">
      <w:rPr>
        <w:rFonts w:ascii="Arial" w:hAnsi="Arial" w:cs="Arial"/>
        <w:b/>
        <w:bCs/>
        <w:noProof/>
        <w:lang w:val="en-US"/>
      </w:rPr>
      <w:t xml:space="preserve">Schedule 1 </w:t>
    </w:r>
    <w:r w:rsidR="0001444B" w:rsidRPr="0001444B">
      <w:rPr>
        <w:rFonts w:ascii="Arial" w:hAnsi="Arial" w:cs="Arial"/>
        <w:b/>
        <w:bCs/>
        <w:noProof/>
        <w:lang w:val="en-US"/>
      </w:rPr>
      <w:tab/>
      <w:t>Details of unclaimed trust money – 1</w:t>
    </w:r>
    <w:r w:rsidR="0001444B">
      <w:rPr>
        <w:rFonts w:ascii="Arial" w:hAnsi="Arial" w:cs="Arial"/>
        <w:b/>
        <w:noProof/>
      </w:rPr>
      <w:t xml:space="preserve"> January 2024</w:t>
    </w:r>
    <w:r w:rsidRPr="009F00E9">
      <w:rPr>
        <w:rFonts w:ascii="Arial" w:hAnsi="Arial" w:cs="Arial"/>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96C" w14:textId="0B4A0486" w:rsidR="006202E5" w:rsidRDefault="0062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13768862">
    <w:abstractNumId w:val="2"/>
  </w:num>
  <w:num w:numId="2" w16cid:durableId="1697609557">
    <w:abstractNumId w:val="8"/>
  </w:num>
  <w:num w:numId="3" w16cid:durableId="852764431">
    <w:abstractNumId w:val="17"/>
  </w:num>
  <w:num w:numId="4" w16cid:durableId="593901141">
    <w:abstractNumId w:val="11"/>
  </w:num>
  <w:num w:numId="5" w16cid:durableId="763571204">
    <w:abstractNumId w:val="14"/>
  </w:num>
  <w:num w:numId="6" w16cid:durableId="1998880235">
    <w:abstractNumId w:val="15"/>
  </w:num>
  <w:num w:numId="7" w16cid:durableId="953056667">
    <w:abstractNumId w:val="10"/>
  </w:num>
  <w:num w:numId="8" w16cid:durableId="1801223399">
    <w:abstractNumId w:val="12"/>
  </w:num>
  <w:num w:numId="9" w16cid:durableId="1204093366">
    <w:abstractNumId w:val="9"/>
  </w:num>
  <w:num w:numId="10" w16cid:durableId="1809398022">
    <w:abstractNumId w:val="5"/>
  </w:num>
  <w:num w:numId="11" w16cid:durableId="1724788706">
    <w:abstractNumId w:val="4"/>
  </w:num>
  <w:num w:numId="12" w16cid:durableId="1014384560">
    <w:abstractNumId w:val="0"/>
  </w:num>
  <w:num w:numId="13" w16cid:durableId="1696887470">
    <w:abstractNumId w:val="3"/>
  </w:num>
  <w:num w:numId="14" w16cid:durableId="1136801110">
    <w:abstractNumId w:val="16"/>
  </w:num>
  <w:num w:numId="15" w16cid:durableId="578566588">
    <w:abstractNumId w:val="1"/>
  </w:num>
  <w:num w:numId="16" w16cid:durableId="1944919427">
    <w:abstractNumId w:val="6"/>
  </w:num>
  <w:num w:numId="17" w16cid:durableId="1910537466">
    <w:abstractNumId w:val="7"/>
  </w:num>
  <w:num w:numId="18" w16cid:durableId="126695807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6"/>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1444B"/>
    <w:rsid w:val="00017EAF"/>
    <w:rsid w:val="000223A3"/>
    <w:rsid w:val="00025A34"/>
    <w:rsid w:val="00027A55"/>
    <w:rsid w:val="00031081"/>
    <w:rsid w:val="000714D1"/>
    <w:rsid w:val="0007467F"/>
    <w:rsid w:val="0008726A"/>
    <w:rsid w:val="000B22D2"/>
    <w:rsid w:val="000B4598"/>
    <w:rsid w:val="000D20CE"/>
    <w:rsid w:val="000D52FF"/>
    <w:rsid w:val="000F1C4A"/>
    <w:rsid w:val="00104A49"/>
    <w:rsid w:val="0010570C"/>
    <w:rsid w:val="001066E9"/>
    <w:rsid w:val="001411BF"/>
    <w:rsid w:val="001440B3"/>
    <w:rsid w:val="00157AB1"/>
    <w:rsid w:val="00162A7F"/>
    <w:rsid w:val="00192E8E"/>
    <w:rsid w:val="00197EE4"/>
    <w:rsid w:val="001C1897"/>
    <w:rsid w:val="001F3B21"/>
    <w:rsid w:val="002028F3"/>
    <w:rsid w:val="00203D4F"/>
    <w:rsid w:val="00214D9E"/>
    <w:rsid w:val="0022091D"/>
    <w:rsid w:val="00231B96"/>
    <w:rsid w:val="00267174"/>
    <w:rsid w:val="00281A41"/>
    <w:rsid w:val="00282306"/>
    <w:rsid w:val="00283719"/>
    <w:rsid w:val="002926F9"/>
    <w:rsid w:val="00295072"/>
    <w:rsid w:val="002A4375"/>
    <w:rsid w:val="002A7C4C"/>
    <w:rsid w:val="002B7162"/>
    <w:rsid w:val="002C5AFB"/>
    <w:rsid w:val="002C7BA6"/>
    <w:rsid w:val="002E3DAF"/>
    <w:rsid w:val="002F017E"/>
    <w:rsid w:val="003064AA"/>
    <w:rsid w:val="003066FF"/>
    <w:rsid w:val="00310361"/>
    <w:rsid w:val="003504DD"/>
    <w:rsid w:val="00383460"/>
    <w:rsid w:val="003A06EF"/>
    <w:rsid w:val="003A3EDE"/>
    <w:rsid w:val="003F71AD"/>
    <w:rsid w:val="0042011A"/>
    <w:rsid w:val="004211CD"/>
    <w:rsid w:val="004552D5"/>
    <w:rsid w:val="00456BB1"/>
    <w:rsid w:val="00465CF5"/>
    <w:rsid w:val="00500F95"/>
    <w:rsid w:val="00511DA1"/>
    <w:rsid w:val="00512233"/>
    <w:rsid w:val="00525963"/>
    <w:rsid w:val="00567480"/>
    <w:rsid w:val="00583247"/>
    <w:rsid w:val="005870A7"/>
    <w:rsid w:val="005A4C6D"/>
    <w:rsid w:val="005A5892"/>
    <w:rsid w:val="005B1D30"/>
    <w:rsid w:val="005B5070"/>
    <w:rsid w:val="005C060B"/>
    <w:rsid w:val="005C48C9"/>
    <w:rsid w:val="00600BF1"/>
    <w:rsid w:val="00604CF8"/>
    <w:rsid w:val="006202E5"/>
    <w:rsid w:val="006233F7"/>
    <w:rsid w:val="00631DB3"/>
    <w:rsid w:val="006367A8"/>
    <w:rsid w:val="00637376"/>
    <w:rsid w:val="00642788"/>
    <w:rsid w:val="006462E1"/>
    <w:rsid w:val="006728E7"/>
    <w:rsid w:val="006C7EEF"/>
    <w:rsid w:val="006F131A"/>
    <w:rsid w:val="0070220E"/>
    <w:rsid w:val="007259AD"/>
    <w:rsid w:val="00731F79"/>
    <w:rsid w:val="00743FFD"/>
    <w:rsid w:val="007627BF"/>
    <w:rsid w:val="007664ED"/>
    <w:rsid w:val="00775AD8"/>
    <w:rsid w:val="00775F77"/>
    <w:rsid w:val="007825C4"/>
    <w:rsid w:val="007A7CC9"/>
    <w:rsid w:val="007C6AE1"/>
    <w:rsid w:val="00816E00"/>
    <w:rsid w:val="008311FF"/>
    <w:rsid w:val="00834F15"/>
    <w:rsid w:val="00841930"/>
    <w:rsid w:val="008466C1"/>
    <w:rsid w:val="008A3E52"/>
    <w:rsid w:val="008C0256"/>
    <w:rsid w:val="008E10CC"/>
    <w:rsid w:val="008E2F52"/>
    <w:rsid w:val="008E4125"/>
    <w:rsid w:val="008E6C87"/>
    <w:rsid w:val="00901398"/>
    <w:rsid w:val="009030CB"/>
    <w:rsid w:val="0091052E"/>
    <w:rsid w:val="009150BE"/>
    <w:rsid w:val="00962E12"/>
    <w:rsid w:val="009962DD"/>
    <w:rsid w:val="009B4F97"/>
    <w:rsid w:val="009C0796"/>
    <w:rsid w:val="009C6333"/>
    <w:rsid w:val="009D73C5"/>
    <w:rsid w:val="009E47BB"/>
    <w:rsid w:val="009E7364"/>
    <w:rsid w:val="009F00E9"/>
    <w:rsid w:val="00A0561E"/>
    <w:rsid w:val="00A16577"/>
    <w:rsid w:val="00A2041B"/>
    <w:rsid w:val="00A25931"/>
    <w:rsid w:val="00A27669"/>
    <w:rsid w:val="00A52EA6"/>
    <w:rsid w:val="00A61A5E"/>
    <w:rsid w:val="00A767AF"/>
    <w:rsid w:val="00AA35F7"/>
    <w:rsid w:val="00AC629C"/>
    <w:rsid w:val="00AD505C"/>
    <w:rsid w:val="00AE0604"/>
    <w:rsid w:val="00AF3762"/>
    <w:rsid w:val="00B068C9"/>
    <w:rsid w:val="00B168D1"/>
    <w:rsid w:val="00B24A60"/>
    <w:rsid w:val="00B7732B"/>
    <w:rsid w:val="00B8400E"/>
    <w:rsid w:val="00BA1EC0"/>
    <w:rsid w:val="00BA6DDD"/>
    <w:rsid w:val="00BB1371"/>
    <w:rsid w:val="00BD53A7"/>
    <w:rsid w:val="00BF1648"/>
    <w:rsid w:val="00BF229B"/>
    <w:rsid w:val="00BF7D0D"/>
    <w:rsid w:val="00C17175"/>
    <w:rsid w:val="00C26A59"/>
    <w:rsid w:val="00C30615"/>
    <w:rsid w:val="00C369A5"/>
    <w:rsid w:val="00C52190"/>
    <w:rsid w:val="00C732CF"/>
    <w:rsid w:val="00C77045"/>
    <w:rsid w:val="00C8552D"/>
    <w:rsid w:val="00C94E07"/>
    <w:rsid w:val="00CB44A1"/>
    <w:rsid w:val="00CB68DF"/>
    <w:rsid w:val="00CC08D7"/>
    <w:rsid w:val="00CD1785"/>
    <w:rsid w:val="00CD4FD2"/>
    <w:rsid w:val="00CE2232"/>
    <w:rsid w:val="00CE4C5E"/>
    <w:rsid w:val="00D019E0"/>
    <w:rsid w:val="00D200CE"/>
    <w:rsid w:val="00D20B5F"/>
    <w:rsid w:val="00D256B4"/>
    <w:rsid w:val="00D27792"/>
    <w:rsid w:val="00D3680E"/>
    <w:rsid w:val="00D57267"/>
    <w:rsid w:val="00D611EE"/>
    <w:rsid w:val="00D74576"/>
    <w:rsid w:val="00D83D1E"/>
    <w:rsid w:val="00D95A63"/>
    <w:rsid w:val="00DB5823"/>
    <w:rsid w:val="00DD55C6"/>
    <w:rsid w:val="00DE7ECF"/>
    <w:rsid w:val="00E43495"/>
    <w:rsid w:val="00EA47A2"/>
    <w:rsid w:val="00EB2D67"/>
    <w:rsid w:val="00F03A58"/>
    <w:rsid w:val="00F51DD6"/>
    <w:rsid w:val="00F759A8"/>
    <w:rsid w:val="00FA6F38"/>
    <w:rsid w:val="00FB7C8D"/>
    <w:rsid w:val="00FC1C69"/>
    <w:rsid w:val="00FC2B29"/>
    <w:rsid w:val="00FC7B48"/>
    <w:rsid w:val="00FF5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unhideWhenUsed/>
    <w:rsid w:val="007259AD"/>
    <w:rPr>
      <w:sz w:val="20"/>
    </w:rPr>
  </w:style>
  <w:style w:type="character" w:customStyle="1" w:styleId="CommentTextChar">
    <w:name w:val="Comment Text Char"/>
    <w:basedOn w:val="DefaultParagraphFont"/>
    <w:link w:val="CommentText"/>
    <w:uiPriority w:val="99"/>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 w:type="paragraph" w:customStyle="1" w:styleId="msonormal0">
    <w:name w:val="msonormal"/>
    <w:basedOn w:val="Normal"/>
    <w:rsid w:val="00B7732B"/>
    <w:pPr>
      <w:spacing w:before="100" w:beforeAutospacing="1" w:after="100" w:afterAutospacing="1"/>
    </w:pPr>
    <w:rPr>
      <w:szCs w:val="24"/>
      <w:lang w:eastAsia="en-AU"/>
    </w:rPr>
  </w:style>
  <w:style w:type="paragraph" w:styleId="Revision">
    <w:name w:val="Revision"/>
    <w:hidden/>
    <w:uiPriority w:val="99"/>
    <w:semiHidden/>
    <w:rsid w:val="005674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849">
      <w:bodyDiv w:val="1"/>
      <w:marLeft w:val="0"/>
      <w:marRight w:val="0"/>
      <w:marTop w:val="0"/>
      <w:marBottom w:val="0"/>
      <w:divBdr>
        <w:top w:val="none" w:sz="0" w:space="0" w:color="auto"/>
        <w:left w:val="none" w:sz="0" w:space="0" w:color="auto"/>
        <w:bottom w:val="none" w:sz="0" w:space="0" w:color="auto"/>
        <w:right w:val="none" w:sz="0" w:space="0" w:color="auto"/>
      </w:divBdr>
    </w:div>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09570167">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575020681">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996301034">
      <w:bodyDiv w:val="1"/>
      <w:marLeft w:val="0"/>
      <w:marRight w:val="0"/>
      <w:marTop w:val="0"/>
      <w:marBottom w:val="0"/>
      <w:divBdr>
        <w:top w:val="none" w:sz="0" w:space="0" w:color="auto"/>
        <w:left w:val="none" w:sz="0" w:space="0" w:color="auto"/>
        <w:bottom w:val="none" w:sz="0" w:space="0" w:color="auto"/>
        <w:right w:val="none" w:sz="0" w:space="0" w:color="auto"/>
      </w:divBdr>
    </w:div>
    <w:div w:id="996567018">
      <w:bodyDiv w:val="1"/>
      <w:marLeft w:val="0"/>
      <w:marRight w:val="0"/>
      <w:marTop w:val="0"/>
      <w:marBottom w:val="0"/>
      <w:divBdr>
        <w:top w:val="none" w:sz="0" w:space="0" w:color="auto"/>
        <w:left w:val="none" w:sz="0" w:space="0" w:color="auto"/>
        <w:bottom w:val="none" w:sz="0" w:space="0" w:color="auto"/>
        <w:right w:val="none" w:sz="0" w:space="0" w:color="auto"/>
      </w:divBdr>
    </w:div>
    <w:div w:id="1347365373">
      <w:bodyDiv w:val="1"/>
      <w:marLeft w:val="0"/>
      <w:marRight w:val="0"/>
      <w:marTop w:val="0"/>
      <w:marBottom w:val="0"/>
      <w:divBdr>
        <w:top w:val="none" w:sz="0" w:space="0" w:color="auto"/>
        <w:left w:val="none" w:sz="0" w:space="0" w:color="auto"/>
        <w:bottom w:val="none" w:sz="0" w:space="0" w:color="auto"/>
        <w:right w:val="none" w:sz="0" w:space="0" w:color="auto"/>
      </w:divBdr>
    </w:div>
    <w:div w:id="1350765096">
      <w:bodyDiv w:val="1"/>
      <w:marLeft w:val="0"/>
      <w:marRight w:val="0"/>
      <w:marTop w:val="0"/>
      <w:marBottom w:val="0"/>
      <w:divBdr>
        <w:top w:val="none" w:sz="0" w:space="0" w:color="auto"/>
        <w:left w:val="none" w:sz="0" w:space="0" w:color="auto"/>
        <w:bottom w:val="none" w:sz="0" w:space="0" w:color="auto"/>
        <w:right w:val="none" w:sz="0" w:space="0" w:color="auto"/>
      </w:divBdr>
    </w:div>
    <w:div w:id="1527937282">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1652052756">
      <w:bodyDiv w:val="1"/>
      <w:marLeft w:val="0"/>
      <w:marRight w:val="0"/>
      <w:marTop w:val="0"/>
      <w:marBottom w:val="0"/>
      <w:divBdr>
        <w:top w:val="none" w:sz="0" w:space="0" w:color="auto"/>
        <w:left w:val="none" w:sz="0" w:space="0" w:color="auto"/>
        <w:bottom w:val="none" w:sz="0" w:space="0" w:color="auto"/>
        <w:right w:val="none" w:sz="0" w:space="0" w:color="auto"/>
      </w:divBdr>
    </w:div>
    <w:div w:id="1658609079">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5871-8406-4CFB-A1DB-80CB49C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2581</Words>
  <Characters>14251</Characters>
  <Application>Microsoft Office Word</Application>
  <DocSecurity>0</DocSecurity>
  <Lines>1696</Lines>
  <Paragraphs>1657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Stonham, Joshua</cp:lastModifiedBy>
  <cp:revision>4</cp:revision>
  <cp:lastPrinted>2020-01-16T01:15:00Z</cp:lastPrinted>
  <dcterms:created xsi:type="dcterms:W3CDTF">2024-01-25T04:04:00Z</dcterms:created>
  <dcterms:modified xsi:type="dcterms:W3CDTF">2024-01-25T04:04:00Z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8859902</vt:lpwstr>
  </property>
  <property fmtid="{D5CDD505-2E9C-101B-9397-08002B2CF9AE}" pid="3" name="CHECKEDOUTFROMJMS">
    <vt:lpwstr/>
  </property>
  <property fmtid="{D5CDD505-2E9C-101B-9397-08002B2CF9AE}" pid="4" name="JMSREQUIREDCHECKIN">
    <vt:lpwstr/>
  </property>
</Properties>
</file>