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48" w:rsidRDefault="00036A48" w:rsidP="00036A48">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A48" w:rsidRDefault="00036A48" w:rsidP="00036A48">
      <w:pPr>
        <w:jc w:val="center"/>
        <w:rPr>
          <w:rFonts w:ascii="Arial" w:hAnsi="Arial"/>
        </w:rPr>
      </w:pPr>
      <w:r>
        <w:rPr>
          <w:rFonts w:ascii="Arial" w:hAnsi="Arial"/>
        </w:rPr>
        <w:t>Australian Capital Territory</w:t>
      </w:r>
    </w:p>
    <w:p w:rsidR="00036A48" w:rsidRDefault="000042CE" w:rsidP="00036A48">
      <w:pPr>
        <w:pStyle w:val="Billname1"/>
      </w:pPr>
      <w:r>
        <w:fldChar w:fldCharType="begin"/>
      </w:r>
      <w:r>
        <w:instrText xml:space="preserve"> REF Citation \*charformat </w:instrText>
      </w:r>
      <w:r>
        <w:fldChar w:fldCharType="separate"/>
      </w:r>
      <w:r w:rsidR="00513F8C">
        <w:t>Gene Technology Regulation 2004</w:t>
      </w:r>
      <w:r>
        <w:fldChar w:fldCharType="end"/>
      </w:r>
      <w:r w:rsidR="00036A48">
        <w:t xml:space="preserve">    </w:t>
      </w:r>
    </w:p>
    <w:p w:rsidR="00036A48" w:rsidRDefault="00861307" w:rsidP="00036A48">
      <w:pPr>
        <w:pStyle w:val="ActNo"/>
      </w:pPr>
      <w:bookmarkStart w:id="1" w:name="LawNo"/>
      <w:r>
        <w:t>SL2004-17</w:t>
      </w:r>
      <w:bookmarkEnd w:id="1"/>
    </w:p>
    <w:p w:rsidR="00036A48" w:rsidRDefault="00036A48" w:rsidP="00036A48">
      <w:pPr>
        <w:pStyle w:val="CoverInForce"/>
      </w:pPr>
      <w:r>
        <w:t>made under the</w:t>
      </w:r>
    </w:p>
    <w:p w:rsidR="00036A48" w:rsidRDefault="000042CE" w:rsidP="00036A48">
      <w:pPr>
        <w:pStyle w:val="CoverActName"/>
      </w:pPr>
      <w:r>
        <w:fldChar w:fldCharType="begin"/>
      </w:r>
      <w:r>
        <w:instrText xml:space="preserve"> REF ActName \*charformat </w:instrText>
      </w:r>
      <w:r>
        <w:fldChar w:fldCharType="separate"/>
      </w:r>
      <w:r w:rsidR="00513F8C" w:rsidRPr="00513F8C">
        <w:t>Gene Technology Act 2003</w:t>
      </w:r>
      <w:r>
        <w:fldChar w:fldCharType="end"/>
      </w:r>
    </w:p>
    <w:p w:rsidR="00036A48" w:rsidRDefault="00036A48" w:rsidP="00036A48">
      <w:pPr>
        <w:pStyle w:val="RepubNo"/>
      </w:pPr>
      <w:r>
        <w:t xml:space="preserve">Republication No </w:t>
      </w:r>
      <w:bookmarkStart w:id="2" w:name="RepubNo"/>
      <w:r w:rsidR="00861307">
        <w:t>9</w:t>
      </w:r>
      <w:bookmarkEnd w:id="2"/>
    </w:p>
    <w:p w:rsidR="00036A48" w:rsidRDefault="00036A48" w:rsidP="00036A48">
      <w:pPr>
        <w:pStyle w:val="EffectiveDate"/>
      </w:pPr>
      <w:r>
        <w:t xml:space="preserve">Effective:  </w:t>
      </w:r>
      <w:bookmarkStart w:id="3" w:name="EffectiveDate"/>
      <w:r w:rsidR="00861307">
        <w:t>15 June 2017</w:t>
      </w:r>
      <w:bookmarkEnd w:id="3"/>
      <w:r w:rsidR="00861307">
        <w:t xml:space="preserve"> – </w:t>
      </w:r>
      <w:bookmarkStart w:id="4" w:name="EndEffDate"/>
      <w:r w:rsidR="00861307">
        <w:t>13 November 2019</w:t>
      </w:r>
      <w:bookmarkEnd w:id="4"/>
    </w:p>
    <w:p w:rsidR="00036A48" w:rsidRDefault="00036A48" w:rsidP="00036A48">
      <w:pPr>
        <w:pStyle w:val="CoverInForce"/>
      </w:pPr>
      <w:r>
        <w:t xml:space="preserve">Republication date: </w:t>
      </w:r>
      <w:bookmarkStart w:id="5" w:name="InForceDate"/>
      <w:r w:rsidR="00861307">
        <w:t>15 June 2017</w:t>
      </w:r>
      <w:bookmarkEnd w:id="5"/>
    </w:p>
    <w:p w:rsidR="00036A48" w:rsidRDefault="00036A48" w:rsidP="00036A48">
      <w:pPr>
        <w:pStyle w:val="CoverInForce"/>
      </w:pPr>
      <w:r>
        <w:t xml:space="preserve">Last amendment made by </w:t>
      </w:r>
      <w:bookmarkStart w:id="6" w:name="LastAmdt"/>
      <w:r w:rsidR="001046B4" w:rsidRPr="00036A48">
        <w:rPr>
          <w:rStyle w:val="charCitHyperlinkAbbrev"/>
        </w:rPr>
        <w:fldChar w:fldCharType="begin"/>
      </w:r>
      <w:r w:rsidR="00861307">
        <w:rPr>
          <w:rStyle w:val="charCitHyperlinkAbbrev"/>
        </w:rPr>
        <w:instrText>HYPERLINK "http://www.legislation.act.gov.au/a/2017-15/default.asp" \o "Gene Technology Amendment Act 2017"</w:instrText>
      </w:r>
      <w:r w:rsidR="001046B4" w:rsidRPr="00036A48">
        <w:rPr>
          <w:rStyle w:val="charCitHyperlinkAbbrev"/>
        </w:rPr>
        <w:fldChar w:fldCharType="separate"/>
      </w:r>
      <w:r w:rsidR="00861307">
        <w:rPr>
          <w:rStyle w:val="charCitHyperlinkAbbrev"/>
        </w:rPr>
        <w:t>A2017</w:t>
      </w:r>
      <w:r w:rsidR="00861307">
        <w:rPr>
          <w:rStyle w:val="charCitHyperlinkAbbrev"/>
        </w:rPr>
        <w:noBreakHyphen/>
        <w:t>15</w:t>
      </w:r>
      <w:r w:rsidR="001046B4" w:rsidRPr="00036A48">
        <w:rPr>
          <w:rStyle w:val="charCitHyperlinkAbbrev"/>
        </w:rPr>
        <w:fldChar w:fldCharType="end"/>
      </w:r>
      <w:bookmarkEnd w:id="6"/>
    </w:p>
    <w:p w:rsidR="00036A48" w:rsidRDefault="00036A48" w:rsidP="00036A48"/>
    <w:p w:rsidR="00036A48" w:rsidRDefault="00036A48" w:rsidP="00036A48"/>
    <w:p w:rsidR="00036A48" w:rsidRDefault="00036A48" w:rsidP="00036A48"/>
    <w:p w:rsidR="00036A48" w:rsidRDefault="00036A48" w:rsidP="00036A48"/>
    <w:p w:rsidR="00036A48" w:rsidRDefault="00036A48" w:rsidP="00036A48">
      <w:pPr>
        <w:spacing w:after="240"/>
        <w:rPr>
          <w:rFonts w:ascii="Arial" w:hAnsi="Arial"/>
        </w:rPr>
      </w:pPr>
    </w:p>
    <w:p w:rsidR="00036A48" w:rsidRPr="00797332" w:rsidRDefault="00036A48" w:rsidP="00036A48">
      <w:pPr>
        <w:pStyle w:val="PageBreak"/>
      </w:pPr>
      <w:r w:rsidRPr="00797332">
        <w:br w:type="page"/>
      </w:r>
    </w:p>
    <w:p w:rsidR="00036A48" w:rsidRDefault="00036A48" w:rsidP="00036A48">
      <w:pPr>
        <w:pStyle w:val="CoverHeading"/>
      </w:pPr>
      <w:r>
        <w:lastRenderedPageBreak/>
        <w:t>About this republication</w:t>
      </w:r>
    </w:p>
    <w:p w:rsidR="00036A48" w:rsidRDefault="00036A48" w:rsidP="00036A48">
      <w:pPr>
        <w:pStyle w:val="CoverSubHdg"/>
      </w:pPr>
      <w:r>
        <w:t>The republished law</w:t>
      </w:r>
    </w:p>
    <w:p w:rsidR="00036A48" w:rsidRDefault="00036A48" w:rsidP="00036A48">
      <w:pPr>
        <w:pStyle w:val="CoverText"/>
      </w:pPr>
      <w:r>
        <w:t xml:space="preserve">This is a republication of the </w:t>
      </w:r>
      <w:r w:rsidR="000042CE" w:rsidRPr="00861307">
        <w:rPr>
          <w:i/>
        </w:rPr>
        <w:fldChar w:fldCharType="begin"/>
      </w:r>
      <w:r w:rsidR="000042CE" w:rsidRPr="00861307">
        <w:rPr>
          <w:i/>
        </w:rPr>
        <w:instrText xml:space="preserve"> REF citation *\charformat  \* MERGEFORMAT </w:instrText>
      </w:r>
      <w:r w:rsidR="000042CE" w:rsidRPr="00861307">
        <w:rPr>
          <w:i/>
        </w:rPr>
        <w:fldChar w:fldCharType="separate"/>
      </w:r>
      <w:r w:rsidR="00513F8C" w:rsidRPr="00513F8C">
        <w:rPr>
          <w:i/>
        </w:rPr>
        <w:t>Gene Technology Regulation 2004</w:t>
      </w:r>
      <w:r w:rsidR="000042CE" w:rsidRPr="00861307">
        <w:rPr>
          <w:i/>
        </w:rPr>
        <w:fldChar w:fldCharType="end"/>
      </w:r>
      <w:r>
        <w:rPr>
          <w:iCs/>
        </w:rPr>
        <w:t>,</w:t>
      </w:r>
      <w:r>
        <w:t xml:space="preserve"> made under the </w:t>
      </w:r>
      <w:r w:rsidR="001046B4" w:rsidRPr="00861307">
        <w:rPr>
          <w:i/>
        </w:rPr>
        <w:fldChar w:fldCharType="begin"/>
      </w:r>
      <w:r w:rsidRPr="00861307">
        <w:rPr>
          <w:i/>
        </w:rPr>
        <w:instrText xml:space="preserve"> REF ActName \*charformat  \* MERGEFORMAT </w:instrText>
      </w:r>
      <w:r w:rsidR="001046B4" w:rsidRPr="00861307">
        <w:rPr>
          <w:i/>
        </w:rPr>
        <w:fldChar w:fldCharType="separate"/>
      </w:r>
      <w:r w:rsidR="00513F8C" w:rsidRPr="00513F8C">
        <w:rPr>
          <w:i/>
        </w:rPr>
        <w:t>Gene Technology Act 2003</w:t>
      </w:r>
      <w:r w:rsidR="001046B4" w:rsidRPr="0086130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042CE">
        <w:fldChar w:fldCharType="begin"/>
      </w:r>
      <w:r w:rsidR="000042CE">
        <w:instrText xml:space="preserve"> REF InForceDate *\charformat </w:instrText>
      </w:r>
      <w:r w:rsidR="000042CE">
        <w:fldChar w:fldCharType="separate"/>
      </w:r>
      <w:r w:rsidR="00513F8C">
        <w:t>15 June 2017</w:t>
      </w:r>
      <w:r w:rsidR="000042CE">
        <w:fldChar w:fldCharType="end"/>
      </w:r>
      <w:r w:rsidRPr="003D214E">
        <w:rPr>
          <w:rStyle w:val="charItals"/>
        </w:rPr>
        <w:t xml:space="preserve">.  </w:t>
      </w:r>
      <w:r>
        <w:t xml:space="preserve">It also includes any commencement, amendment, repeal or expiry affecting this republished law to </w:t>
      </w:r>
      <w:r w:rsidR="000042CE">
        <w:fldChar w:fldCharType="begin"/>
      </w:r>
      <w:r w:rsidR="000042CE">
        <w:instrText xml:space="preserve"> REF EffectiveDate *\charformat </w:instrText>
      </w:r>
      <w:r w:rsidR="000042CE">
        <w:fldChar w:fldCharType="separate"/>
      </w:r>
      <w:r w:rsidR="00513F8C">
        <w:t>15 June 2017</w:t>
      </w:r>
      <w:r w:rsidR="000042CE">
        <w:fldChar w:fldCharType="end"/>
      </w:r>
      <w:r>
        <w:t xml:space="preserve">.  </w:t>
      </w:r>
    </w:p>
    <w:p w:rsidR="00036A48" w:rsidRDefault="00036A48" w:rsidP="00036A48">
      <w:pPr>
        <w:pStyle w:val="CoverText"/>
      </w:pPr>
      <w:r>
        <w:t xml:space="preserve">The legislation history and amendment history of the republished law are set out in endnotes 3 and 4. </w:t>
      </w:r>
    </w:p>
    <w:p w:rsidR="00036A48" w:rsidRDefault="00036A48" w:rsidP="00036A48">
      <w:pPr>
        <w:pStyle w:val="CoverSubHdg"/>
      </w:pPr>
      <w:r>
        <w:t>Kinds of republications</w:t>
      </w:r>
    </w:p>
    <w:p w:rsidR="00036A48" w:rsidRDefault="00036A48" w:rsidP="00036A48">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036A48" w:rsidRDefault="00036A48" w:rsidP="00036A48">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036A48" w:rsidRDefault="00036A48" w:rsidP="00036A48">
      <w:pPr>
        <w:pStyle w:val="CoverTextBullet"/>
      </w:pPr>
      <w:r>
        <w:t>unauthorised republications.</w:t>
      </w:r>
    </w:p>
    <w:p w:rsidR="00036A48" w:rsidRDefault="00036A48" w:rsidP="00036A48">
      <w:pPr>
        <w:pStyle w:val="CoverText"/>
      </w:pPr>
      <w:r>
        <w:t>The status of this republication appears on the bottom of each page.</w:t>
      </w:r>
    </w:p>
    <w:p w:rsidR="00036A48" w:rsidRDefault="00036A48" w:rsidP="00036A48">
      <w:pPr>
        <w:pStyle w:val="CoverSubHdg"/>
      </w:pPr>
      <w:r>
        <w:t>Editorial changes</w:t>
      </w:r>
    </w:p>
    <w:p w:rsidR="00036A48" w:rsidRDefault="00036A48" w:rsidP="00036A48">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6A48" w:rsidRPr="00036A48" w:rsidRDefault="00036A48" w:rsidP="00036A48">
      <w:pPr>
        <w:pStyle w:val="CoverText"/>
      </w:pPr>
      <w:r w:rsidRPr="00036A48">
        <w:t>This republication does not include amendments made under part 11.3 (see endnote 1).</w:t>
      </w:r>
    </w:p>
    <w:p w:rsidR="00036A48" w:rsidRDefault="00036A48" w:rsidP="00036A48">
      <w:pPr>
        <w:pStyle w:val="CoverSubHdg"/>
      </w:pPr>
      <w:r>
        <w:t>Uncommenced provisions and amendments</w:t>
      </w:r>
    </w:p>
    <w:p w:rsidR="00036A48" w:rsidRDefault="00036A48" w:rsidP="00036A4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036A48" w:rsidRDefault="00036A48" w:rsidP="00036A48">
      <w:pPr>
        <w:pStyle w:val="CoverSubHdg"/>
      </w:pPr>
      <w:r>
        <w:t>Modifications</w:t>
      </w:r>
    </w:p>
    <w:p w:rsidR="00036A48" w:rsidRDefault="00036A48" w:rsidP="00036A4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036A48" w:rsidRDefault="00036A48" w:rsidP="00036A48">
      <w:pPr>
        <w:pStyle w:val="CoverSubHdg"/>
      </w:pPr>
      <w:r>
        <w:t>Penalties</w:t>
      </w:r>
    </w:p>
    <w:p w:rsidR="00036A48" w:rsidRPr="003765DF" w:rsidRDefault="00036A48" w:rsidP="00036A4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036A48" w:rsidRDefault="00036A48" w:rsidP="00036A48">
      <w:pPr>
        <w:pStyle w:val="00SigningPage"/>
        <w:sectPr w:rsidR="00036A48" w:rsidSect="00036A4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36A48" w:rsidRDefault="00036A48" w:rsidP="00036A48">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A48" w:rsidRDefault="00036A48" w:rsidP="00036A48">
      <w:pPr>
        <w:jc w:val="center"/>
        <w:rPr>
          <w:rFonts w:ascii="Arial" w:hAnsi="Arial"/>
        </w:rPr>
      </w:pPr>
      <w:r>
        <w:rPr>
          <w:rFonts w:ascii="Arial" w:hAnsi="Arial"/>
        </w:rPr>
        <w:t>Australian Capital Territory</w:t>
      </w:r>
    </w:p>
    <w:p w:rsidR="00036A48" w:rsidRDefault="000042CE" w:rsidP="00036A48">
      <w:pPr>
        <w:pStyle w:val="Billname"/>
      </w:pPr>
      <w:r>
        <w:fldChar w:fldCharType="begin"/>
      </w:r>
      <w:r>
        <w:instrText xml:space="preserve"> REF Citation \*charformat  \* MERGEFORMAT </w:instrText>
      </w:r>
      <w:r>
        <w:fldChar w:fldCharType="separate"/>
      </w:r>
      <w:r w:rsidR="00513F8C">
        <w:t>Gene Technology Regulation 2004</w:t>
      </w:r>
      <w:r>
        <w:fldChar w:fldCharType="end"/>
      </w:r>
    </w:p>
    <w:p w:rsidR="00036A48" w:rsidRDefault="00036A48" w:rsidP="00036A48">
      <w:pPr>
        <w:pStyle w:val="CoverInForce"/>
      </w:pPr>
      <w:r>
        <w:t>made under the</w:t>
      </w:r>
    </w:p>
    <w:p w:rsidR="00036A48" w:rsidRDefault="000042CE" w:rsidP="00036A48">
      <w:pPr>
        <w:pStyle w:val="CoverActName"/>
      </w:pPr>
      <w:r>
        <w:fldChar w:fldCharType="begin"/>
      </w:r>
      <w:r>
        <w:instrText xml:space="preserve"> REF ActName \*charformat </w:instrText>
      </w:r>
      <w:r>
        <w:fldChar w:fldCharType="separate"/>
      </w:r>
      <w:r w:rsidR="00513F8C" w:rsidRPr="00513F8C">
        <w:t>Gene Technology Act 2003</w:t>
      </w:r>
      <w:r>
        <w:fldChar w:fldCharType="end"/>
      </w:r>
    </w:p>
    <w:p w:rsidR="00036A48" w:rsidRDefault="00036A48" w:rsidP="00036A48">
      <w:pPr>
        <w:pStyle w:val="Placeholder"/>
      </w:pPr>
      <w:r>
        <w:rPr>
          <w:rStyle w:val="charContents"/>
          <w:sz w:val="16"/>
        </w:rPr>
        <w:t xml:space="preserve">  </w:t>
      </w:r>
      <w:r>
        <w:rPr>
          <w:rStyle w:val="charPage"/>
        </w:rPr>
        <w:t xml:space="preserve">  </w:t>
      </w:r>
    </w:p>
    <w:p w:rsidR="00036A48" w:rsidRDefault="00036A48" w:rsidP="00036A48">
      <w:pPr>
        <w:pStyle w:val="N-TOCheading"/>
      </w:pPr>
      <w:r>
        <w:rPr>
          <w:rStyle w:val="charContents"/>
        </w:rPr>
        <w:t>Contents</w:t>
      </w:r>
    </w:p>
    <w:p w:rsidR="00036A48" w:rsidRDefault="00036A48" w:rsidP="00036A48">
      <w:pPr>
        <w:pStyle w:val="N-9pt"/>
      </w:pPr>
      <w:r>
        <w:tab/>
      </w:r>
      <w:r>
        <w:rPr>
          <w:rStyle w:val="charPage"/>
        </w:rPr>
        <w:t>Page</w:t>
      </w:r>
    </w:p>
    <w:p w:rsidR="00CC274B" w:rsidRDefault="001046B4">
      <w:pPr>
        <w:pStyle w:val="TOC2"/>
        <w:rPr>
          <w:rFonts w:asciiTheme="minorHAnsi" w:eastAsiaTheme="minorEastAsia" w:hAnsiTheme="minorHAnsi" w:cstheme="minorBidi"/>
          <w:b w:val="0"/>
          <w:sz w:val="22"/>
          <w:szCs w:val="22"/>
          <w:lang w:eastAsia="en-AU"/>
        </w:rPr>
      </w:pPr>
      <w:r>
        <w:fldChar w:fldCharType="begin"/>
      </w:r>
      <w:r w:rsidR="00CC274B">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212310" w:history="1">
        <w:r w:rsidR="00CC274B" w:rsidRPr="005C193C">
          <w:t>Part 1</w:t>
        </w:r>
        <w:r w:rsidR="00CC274B">
          <w:rPr>
            <w:rFonts w:asciiTheme="minorHAnsi" w:eastAsiaTheme="minorEastAsia" w:hAnsiTheme="minorHAnsi" w:cstheme="minorBidi"/>
            <w:b w:val="0"/>
            <w:sz w:val="22"/>
            <w:szCs w:val="22"/>
            <w:lang w:eastAsia="en-AU"/>
          </w:rPr>
          <w:tab/>
        </w:r>
        <w:r w:rsidR="00CC274B" w:rsidRPr="005C193C">
          <w:t>Preliminary</w:t>
        </w:r>
        <w:r w:rsidR="00CC274B" w:rsidRPr="00CC274B">
          <w:rPr>
            <w:vanish/>
          </w:rPr>
          <w:tab/>
        </w:r>
        <w:r w:rsidRPr="00CC274B">
          <w:rPr>
            <w:vanish/>
          </w:rPr>
          <w:fldChar w:fldCharType="begin"/>
        </w:r>
        <w:r w:rsidR="00CC274B" w:rsidRPr="00CC274B">
          <w:rPr>
            <w:vanish/>
          </w:rPr>
          <w:instrText xml:space="preserve"> PAGEREF _Toc485212310 \h </w:instrText>
        </w:r>
        <w:r w:rsidRPr="00CC274B">
          <w:rPr>
            <w:vanish/>
          </w:rPr>
        </w:r>
        <w:r w:rsidRPr="00CC274B">
          <w:rPr>
            <w:vanish/>
          </w:rPr>
          <w:fldChar w:fldCharType="separate"/>
        </w:r>
        <w:r w:rsidR="00513F8C">
          <w:rPr>
            <w:vanish/>
          </w:rPr>
          <w:t>2</w:t>
        </w:r>
        <w:r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1" w:history="1">
        <w:r w:rsidRPr="005C193C">
          <w:t>1</w:t>
        </w:r>
        <w:r>
          <w:rPr>
            <w:rFonts w:asciiTheme="minorHAnsi" w:eastAsiaTheme="minorEastAsia" w:hAnsiTheme="minorHAnsi" w:cstheme="minorBidi"/>
            <w:sz w:val="22"/>
            <w:szCs w:val="22"/>
            <w:lang w:eastAsia="en-AU"/>
          </w:rPr>
          <w:tab/>
        </w:r>
        <w:r w:rsidRPr="005C193C">
          <w:t>Name of regulation</w:t>
        </w:r>
        <w:r>
          <w:tab/>
        </w:r>
        <w:r w:rsidR="001046B4">
          <w:fldChar w:fldCharType="begin"/>
        </w:r>
        <w:r>
          <w:instrText xml:space="preserve"> PAGEREF _Toc485212311 \h </w:instrText>
        </w:r>
        <w:r w:rsidR="001046B4">
          <w:fldChar w:fldCharType="separate"/>
        </w:r>
        <w:r w:rsidR="00513F8C">
          <w:t>2</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2" w:history="1">
        <w:r w:rsidRPr="005C193C">
          <w:t>3</w:t>
        </w:r>
        <w:r>
          <w:rPr>
            <w:rFonts w:asciiTheme="minorHAnsi" w:eastAsiaTheme="minorEastAsia" w:hAnsiTheme="minorHAnsi" w:cstheme="minorBidi"/>
            <w:sz w:val="22"/>
            <w:szCs w:val="22"/>
            <w:lang w:eastAsia="en-AU"/>
          </w:rPr>
          <w:tab/>
        </w:r>
        <w:r w:rsidRPr="005C193C">
          <w:t>Dictionary</w:t>
        </w:r>
        <w:r>
          <w:tab/>
        </w:r>
        <w:r w:rsidR="001046B4">
          <w:fldChar w:fldCharType="begin"/>
        </w:r>
        <w:r>
          <w:instrText xml:space="preserve"> PAGEREF _Toc485212312 \h </w:instrText>
        </w:r>
        <w:r w:rsidR="001046B4">
          <w:fldChar w:fldCharType="separate"/>
        </w:r>
        <w:r w:rsidR="00513F8C">
          <w:t>2</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3" w:history="1">
        <w:r w:rsidRPr="005C193C">
          <w:t>3A</w:t>
        </w:r>
        <w:r>
          <w:rPr>
            <w:rFonts w:asciiTheme="minorHAnsi" w:eastAsiaTheme="minorEastAsia" w:hAnsiTheme="minorHAnsi" w:cstheme="minorBidi"/>
            <w:sz w:val="22"/>
            <w:szCs w:val="22"/>
            <w:lang w:eastAsia="en-AU"/>
          </w:rPr>
          <w:tab/>
        </w:r>
        <w:r w:rsidRPr="005C193C">
          <w:t>Numbering</w:t>
        </w:r>
        <w:r>
          <w:tab/>
        </w:r>
        <w:r w:rsidR="001046B4">
          <w:fldChar w:fldCharType="begin"/>
        </w:r>
        <w:r>
          <w:instrText xml:space="preserve"> PAGEREF _Toc485212313 \h </w:instrText>
        </w:r>
        <w:r w:rsidR="001046B4">
          <w:fldChar w:fldCharType="separate"/>
        </w:r>
        <w:r w:rsidR="00513F8C">
          <w:t>2</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4" w:history="1">
        <w:r w:rsidRPr="005C193C">
          <w:t>3B</w:t>
        </w:r>
        <w:r>
          <w:rPr>
            <w:rFonts w:asciiTheme="minorHAnsi" w:eastAsiaTheme="minorEastAsia" w:hAnsiTheme="minorHAnsi" w:cstheme="minorBidi"/>
            <w:sz w:val="22"/>
            <w:szCs w:val="22"/>
            <w:lang w:eastAsia="en-AU"/>
          </w:rPr>
          <w:tab/>
        </w:r>
        <w:r w:rsidRPr="005C193C">
          <w:t>Notes</w:t>
        </w:r>
        <w:r>
          <w:tab/>
        </w:r>
        <w:r w:rsidR="001046B4">
          <w:fldChar w:fldCharType="begin"/>
        </w:r>
        <w:r>
          <w:instrText xml:space="preserve"> PAGEREF _Toc485212314 \h </w:instrText>
        </w:r>
        <w:r w:rsidR="001046B4">
          <w:fldChar w:fldCharType="separate"/>
        </w:r>
        <w:r w:rsidR="00513F8C">
          <w:t>3</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5" w:history="1">
        <w:r w:rsidRPr="005C193C">
          <w:t>3C</w:t>
        </w:r>
        <w:r>
          <w:rPr>
            <w:rFonts w:asciiTheme="minorHAnsi" w:eastAsiaTheme="minorEastAsia" w:hAnsiTheme="minorHAnsi" w:cstheme="minorBidi"/>
            <w:sz w:val="22"/>
            <w:szCs w:val="22"/>
            <w:lang w:eastAsia="en-AU"/>
          </w:rPr>
          <w:tab/>
        </w:r>
        <w:r w:rsidRPr="005C193C">
          <w:t>Offences against regulation—application of Criminal Code etc</w:t>
        </w:r>
        <w:r>
          <w:tab/>
        </w:r>
        <w:r w:rsidR="001046B4">
          <w:fldChar w:fldCharType="begin"/>
        </w:r>
        <w:r>
          <w:instrText xml:space="preserve"> PAGEREF _Toc485212315 \h </w:instrText>
        </w:r>
        <w:r w:rsidR="001046B4">
          <w:fldChar w:fldCharType="separate"/>
        </w:r>
        <w:r w:rsidR="00513F8C">
          <w:t>3</w:t>
        </w:r>
        <w:r w:rsidR="001046B4">
          <w:fldChar w:fldCharType="end"/>
        </w:r>
      </w:hyperlink>
    </w:p>
    <w:p w:rsidR="00CC274B" w:rsidRDefault="000042CE">
      <w:pPr>
        <w:pStyle w:val="TOC2"/>
        <w:rPr>
          <w:rFonts w:asciiTheme="minorHAnsi" w:eastAsiaTheme="minorEastAsia" w:hAnsiTheme="minorHAnsi" w:cstheme="minorBidi"/>
          <w:b w:val="0"/>
          <w:sz w:val="22"/>
          <w:szCs w:val="22"/>
          <w:lang w:eastAsia="en-AU"/>
        </w:rPr>
      </w:pPr>
      <w:hyperlink w:anchor="_Toc485212316" w:history="1">
        <w:r w:rsidR="00CC274B" w:rsidRPr="005C193C">
          <w:t>Part 2</w:t>
        </w:r>
        <w:r w:rsidR="00CC274B">
          <w:rPr>
            <w:rFonts w:asciiTheme="minorHAnsi" w:eastAsiaTheme="minorEastAsia" w:hAnsiTheme="minorHAnsi" w:cstheme="minorBidi"/>
            <w:b w:val="0"/>
            <w:sz w:val="22"/>
            <w:szCs w:val="22"/>
            <w:lang w:eastAsia="en-AU"/>
          </w:rPr>
          <w:tab/>
        </w:r>
        <w:r w:rsidR="00CC274B" w:rsidRPr="005C193C">
          <w:t>Interpretation and general operation</w:t>
        </w:r>
        <w:r w:rsidR="00CC274B" w:rsidRPr="00CC274B">
          <w:rPr>
            <w:vanish/>
          </w:rPr>
          <w:tab/>
        </w:r>
        <w:r w:rsidR="001046B4" w:rsidRPr="00CC274B">
          <w:rPr>
            <w:vanish/>
          </w:rPr>
          <w:fldChar w:fldCharType="begin"/>
        </w:r>
        <w:r w:rsidR="00CC274B" w:rsidRPr="00CC274B">
          <w:rPr>
            <w:vanish/>
          </w:rPr>
          <w:instrText xml:space="preserve"> PAGEREF _Toc485212316 \h </w:instrText>
        </w:r>
        <w:r w:rsidR="001046B4" w:rsidRPr="00CC274B">
          <w:rPr>
            <w:vanish/>
          </w:rPr>
        </w:r>
        <w:r w:rsidR="001046B4" w:rsidRPr="00CC274B">
          <w:rPr>
            <w:vanish/>
          </w:rPr>
          <w:fldChar w:fldCharType="separate"/>
        </w:r>
        <w:r w:rsidR="00513F8C">
          <w:rPr>
            <w:vanish/>
          </w:rPr>
          <w:t>5</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7" w:history="1">
        <w:r w:rsidRPr="005C193C">
          <w:t>4</w:t>
        </w:r>
        <w:r>
          <w:rPr>
            <w:rFonts w:asciiTheme="minorHAnsi" w:eastAsiaTheme="minorEastAsia" w:hAnsiTheme="minorHAnsi" w:cstheme="minorBidi"/>
            <w:sz w:val="22"/>
            <w:szCs w:val="22"/>
            <w:lang w:eastAsia="en-AU"/>
          </w:rPr>
          <w:tab/>
        </w:r>
        <w:r w:rsidRPr="005C193C">
          <w:t>Techniques not constituting gene technology</w:t>
        </w:r>
        <w:r>
          <w:tab/>
        </w:r>
        <w:r w:rsidR="001046B4">
          <w:fldChar w:fldCharType="begin"/>
        </w:r>
        <w:r>
          <w:instrText xml:space="preserve"> PAGEREF _Toc485212317 \h </w:instrText>
        </w:r>
        <w:r w:rsidR="001046B4">
          <w:fldChar w:fldCharType="separate"/>
        </w:r>
        <w:r w:rsidR="00513F8C">
          <w:t>5</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18" w:history="1">
        <w:r w:rsidRPr="005C193C">
          <w:t>5</w:t>
        </w:r>
        <w:r>
          <w:rPr>
            <w:rFonts w:asciiTheme="minorHAnsi" w:eastAsiaTheme="minorEastAsia" w:hAnsiTheme="minorHAnsi" w:cstheme="minorBidi"/>
            <w:sz w:val="22"/>
            <w:szCs w:val="22"/>
            <w:lang w:eastAsia="en-AU"/>
          </w:rPr>
          <w:tab/>
        </w:r>
        <w:r w:rsidRPr="005C193C">
          <w:t>Organisms that are not genetically modified organisms</w:t>
        </w:r>
        <w:r>
          <w:tab/>
        </w:r>
        <w:r w:rsidR="001046B4">
          <w:fldChar w:fldCharType="begin"/>
        </w:r>
        <w:r>
          <w:instrText xml:space="preserve"> PAGEREF _Toc485212318 \h </w:instrText>
        </w:r>
        <w:r w:rsidR="001046B4">
          <w:fldChar w:fldCharType="separate"/>
        </w:r>
        <w:r w:rsidR="00513F8C">
          <w:t>5</w:t>
        </w:r>
        <w:r w:rsidR="001046B4">
          <w:fldChar w:fldCharType="end"/>
        </w:r>
      </w:hyperlink>
    </w:p>
    <w:p w:rsidR="00CC274B" w:rsidRDefault="000042CE">
      <w:pPr>
        <w:pStyle w:val="TOC2"/>
        <w:rPr>
          <w:rFonts w:asciiTheme="minorHAnsi" w:eastAsiaTheme="minorEastAsia" w:hAnsiTheme="minorHAnsi" w:cstheme="minorBidi"/>
          <w:b w:val="0"/>
          <w:sz w:val="22"/>
          <w:szCs w:val="22"/>
          <w:lang w:eastAsia="en-AU"/>
        </w:rPr>
      </w:pPr>
      <w:hyperlink w:anchor="_Toc485212319" w:history="1">
        <w:r w:rsidR="00CC274B" w:rsidRPr="005C193C">
          <w:t>Part 3</w:t>
        </w:r>
        <w:r w:rsidR="00CC274B">
          <w:rPr>
            <w:rFonts w:asciiTheme="minorHAnsi" w:eastAsiaTheme="minorEastAsia" w:hAnsiTheme="minorHAnsi" w:cstheme="minorBidi"/>
            <w:b w:val="0"/>
            <w:sz w:val="22"/>
            <w:szCs w:val="22"/>
            <w:lang w:eastAsia="en-AU"/>
          </w:rPr>
          <w:tab/>
        </w:r>
        <w:r w:rsidR="00CC274B" w:rsidRPr="005C193C">
          <w:t>Dealings with GMOs</w:t>
        </w:r>
        <w:r w:rsidR="00CC274B" w:rsidRPr="00CC274B">
          <w:rPr>
            <w:vanish/>
          </w:rPr>
          <w:tab/>
        </w:r>
        <w:r w:rsidR="001046B4" w:rsidRPr="00CC274B">
          <w:rPr>
            <w:vanish/>
          </w:rPr>
          <w:fldChar w:fldCharType="begin"/>
        </w:r>
        <w:r w:rsidR="00CC274B" w:rsidRPr="00CC274B">
          <w:rPr>
            <w:vanish/>
          </w:rPr>
          <w:instrText xml:space="preserve"> PAGEREF _Toc485212319 \h </w:instrText>
        </w:r>
        <w:r w:rsidR="001046B4" w:rsidRPr="00CC274B">
          <w:rPr>
            <w:vanish/>
          </w:rPr>
        </w:r>
        <w:r w:rsidR="001046B4" w:rsidRPr="00CC274B">
          <w:rPr>
            <w:vanish/>
          </w:rPr>
          <w:fldChar w:fldCharType="separate"/>
        </w:r>
        <w:r w:rsidR="00513F8C">
          <w:rPr>
            <w:vanish/>
          </w:rPr>
          <w:t>6</w:t>
        </w:r>
        <w:r w:rsidR="001046B4" w:rsidRPr="00CC274B">
          <w:rPr>
            <w:vanish/>
          </w:rPr>
          <w:fldChar w:fldCharType="end"/>
        </w:r>
      </w:hyperlink>
    </w:p>
    <w:p w:rsidR="00CC274B" w:rsidRDefault="000042CE">
      <w:pPr>
        <w:pStyle w:val="TOC3"/>
        <w:rPr>
          <w:rFonts w:asciiTheme="minorHAnsi" w:eastAsiaTheme="minorEastAsia" w:hAnsiTheme="minorHAnsi" w:cstheme="minorBidi"/>
          <w:b w:val="0"/>
          <w:sz w:val="22"/>
          <w:szCs w:val="22"/>
          <w:lang w:eastAsia="en-AU"/>
        </w:rPr>
      </w:pPr>
      <w:hyperlink w:anchor="_Toc485212320" w:history="1">
        <w:r w:rsidR="00CC274B" w:rsidRPr="005C193C">
          <w:t>Division 3.1</w:t>
        </w:r>
        <w:r w:rsidR="00CC274B">
          <w:rPr>
            <w:rFonts w:asciiTheme="minorHAnsi" w:eastAsiaTheme="minorEastAsia" w:hAnsiTheme="minorHAnsi" w:cstheme="minorBidi"/>
            <w:b w:val="0"/>
            <w:sz w:val="22"/>
            <w:szCs w:val="22"/>
            <w:lang w:eastAsia="en-AU"/>
          </w:rPr>
          <w:tab/>
        </w:r>
        <w:r w:rsidR="00CC274B" w:rsidRPr="005C193C">
          <w:t>Licensing system</w:t>
        </w:r>
        <w:r w:rsidR="00CC274B" w:rsidRPr="00CC274B">
          <w:rPr>
            <w:vanish/>
          </w:rPr>
          <w:tab/>
        </w:r>
        <w:r w:rsidR="001046B4" w:rsidRPr="00CC274B">
          <w:rPr>
            <w:vanish/>
          </w:rPr>
          <w:fldChar w:fldCharType="begin"/>
        </w:r>
        <w:r w:rsidR="00CC274B" w:rsidRPr="00CC274B">
          <w:rPr>
            <w:vanish/>
          </w:rPr>
          <w:instrText xml:space="preserve"> PAGEREF _Toc485212320 \h </w:instrText>
        </w:r>
        <w:r w:rsidR="001046B4" w:rsidRPr="00CC274B">
          <w:rPr>
            <w:vanish/>
          </w:rPr>
        </w:r>
        <w:r w:rsidR="001046B4" w:rsidRPr="00CC274B">
          <w:rPr>
            <w:vanish/>
          </w:rPr>
          <w:fldChar w:fldCharType="separate"/>
        </w:r>
        <w:r w:rsidR="00513F8C">
          <w:rPr>
            <w:vanish/>
          </w:rPr>
          <w:t>6</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1" w:history="1">
        <w:r w:rsidRPr="005C193C">
          <w:t>6</w:t>
        </w:r>
        <w:r>
          <w:rPr>
            <w:rFonts w:asciiTheme="minorHAnsi" w:eastAsiaTheme="minorEastAsia" w:hAnsiTheme="minorHAnsi" w:cstheme="minorBidi"/>
            <w:sz w:val="22"/>
            <w:szCs w:val="22"/>
            <w:lang w:eastAsia="en-AU"/>
          </w:rPr>
          <w:tab/>
        </w:r>
        <w:r w:rsidRPr="005C193C">
          <w:t>Dealings exempt from licensing</w:t>
        </w:r>
        <w:r>
          <w:tab/>
        </w:r>
        <w:r w:rsidR="001046B4">
          <w:fldChar w:fldCharType="begin"/>
        </w:r>
        <w:r>
          <w:instrText xml:space="preserve"> PAGEREF _Toc485212321 \h </w:instrText>
        </w:r>
        <w:r w:rsidR="001046B4">
          <w:fldChar w:fldCharType="separate"/>
        </w:r>
        <w:r w:rsidR="00513F8C">
          <w:t>6</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2" w:history="1">
        <w:r w:rsidRPr="005C193C">
          <w:t>7</w:t>
        </w:r>
        <w:r>
          <w:rPr>
            <w:rFonts w:asciiTheme="minorHAnsi" w:eastAsiaTheme="minorEastAsia" w:hAnsiTheme="minorHAnsi" w:cstheme="minorBidi"/>
            <w:sz w:val="22"/>
            <w:szCs w:val="22"/>
            <w:lang w:eastAsia="en-AU"/>
          </w:rPr>
          <w:tab/>
        </w:r>
        <w:r w:rsidRPr="005C193C">
          <w:t>Application for licence—prescribed fee</w:t>
        </w:r>
        <w:r>
          <w:tab/>
        </w:r>
        <w:r w:rsidR="001046B4">
          <w:fldChar w:fldCharType="begin"/>
        </w:r>
        <w:r>
          <w:instrText xml:space="preserve"> PAGEREF _Toc485212322 \h </w:instrText>
        </w:r>
        <w:r w:rsidR="001046B4">
          <w:fldChar w:fldCharType="separate"/>
        </w:r>
        <w:r w:rsidR="00513F8C">
          <w:t>6</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3" w:history="1">
        <w:r w:rsidRPr="005C193C">
          <w:t>8</w:t>
        </w:r>
        <w:r>
          <w:rPr>
            <w:rFonts w:asciiTheme="minorHAnsi" w:eastAsiaTheme="minorEastAsia" w:hAnsiTheme="minorHAnsi" w:cstheme="minorBidi"/>
            <w:sz w:val="22"/>
            <w:szCs w:val="22"/>
            <w:lang w:eastAsia="en-AU"/>
          </w:rPr>
          <w:tab/>
        </w:r>
        <w:r w:rsidRPr="005C193C">
          <w:t>Time limit for deciding an application—Act, s 43 (3)</w:t>
        </w:r>
        <w:r>
          <w:tab/>
        </w:r>
        <w:r w:rsidR="001046B4">
          <w:fldChar w:fldCharType="begin"/>
        </w:r>
        <w:r>
          <w:instrText xml:space="preserve"> PAGEREF _Toc485212323 \h </w:instrText>
        </w:r>
        <w:r w:rsidR="001046B4">
          <w:fldChar w:fldCharType="separate"/>
        </w:r>
        <w:r w:rsidR="00513F8C">
          <w:t>6</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4" w:history="1">
        <w:r w:rsidRPr="005C193C">
          <w:t>9</w:t>
        </w:r>
        <w:r>
          <w:rPr>
            <w:rFonts w:asciiTheme="minorHAnsi" w:eastAsiaTheme="minorEastAsia" w:hAnsiTheme="minorHAnsi" w:cstheme="minorBidi"/>
            <w:sz w:val="22"/>
            <w:szCs w:val="22"/>
            <w:lang w:eastAsia="en-AU"/>
          </w:rPr>
          <w:tab/>
        </w:r>
        <w:r w:rsidRPr="005C193C">
          <w:t>Prescribed authorities—Act, s 50 (3) (c) and s 52 (5) (c)</w:t>
        </w:r>
        <w:r>
          <w:tab/>
        </w:r>
        <w:r w:rsidR="001046B4">
          <w:fldChar w:fldCharType="begin"/>
        </w:r>
        <w:r>
          <w:instrText xml:space="preserve"> PAGEREF _Toc485212324 \h </w:instrText>
        </w:r>
        <w:r w:rsidR="001046B4">
          <w:fldChar w:fldCharType="separate"/>
        </w:r>
        <w:r w:rsidR="00513F8C">
          <w:t>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5" w:history="1">
        <w:r w:rsidRPr="005C193C">
          <w:t>9A</w:t>
        </w:r>
        <w:r>
          <w:rPr>
            <w:rFonts w:asciiTheme="minorHAnsi" w:eastAsiaTheme="minorEastAsia" w:hAnsiTheme="minorHAnsi" w:cstheme="minorBidi"/>
            <w:sz w:val="22"/>
            <w:szCs w:val="22"/>
            <w:lang w:eastAsia="en-AU"/>
          </w:rPr>
          <w:tab/>
        </w:r>
        <w:r w:rsidRPr="005C193C">
          <w:t>Risks posed by dealings proposed to be authorised by licence—Act, s 51 (1) (a)</w:t>
        </w:r>
        <w:r>
          <w:tab/>
        </w:r>
        <w:r w:rsidR="001046B4">
          <w:fldChar w:fldCharType="begin"/>
        </w:r>
        <w:r>
          <w:instrText xml:space="preserve"> PAGEREF _Toc485212325 \h </w:instrText>
        </w:r>
        <w:r w:rsidR="001046B4">
          <w:fldChar w:fldCharType="separate"/>
        </w:r>
        <w:r w:rsidR="00513F8C">
          <w:t>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6" w:history="1">
        <w:r w:rsidRPr="005C193C">
          <w:t>10</w:t>
        </w:r>
        <w:r>
          <w:rPr>
            <w:rFonts w:asciiTheme="minorHAnsi" w:eastAsiaTheme="minorEastAsia" w:hAnsiTheme="minorHAnsi" w:cstheme="minorBidi"/>
            <w:sz w:val="22"/>
            <w:szCs w:val="22"/>
            <w:lang w:eastAsia="en-AU"/>
          </w:rPr>
          <w:tab/>
        </w:r>
        <w:r w:rsidRPr="005C193C">
          <w:t>Risk assessment—matters to be taken into account—Act, s 51 (1) (d) and (2) (d)</w:t>
        </w:r>
        <w:r>
          <w:tab/>
        </w:r>
        <w:r w:rsidR="001046B4">
          <w:fldChar w:fldCharType="begin"/>
        </w:r>
        <w:r>
          <w:instrText xml:space="preserve"> PAGEREF _Toc485212326 \h </w:instrText>
        </w:r>
        <w:r w:rsidR="001046B4">
          <w:fldChar w:fldCharType="separate"/>
        </w:r>
        <w:r w:rsidR="00513F8C">
          <w:t>10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7" w:history="1">
        <w:r w:rsidRPr="005C193C">
          <w:t>11</w:t>
        </w:r>
        <w:r>
          <w:rPr>
            <w:rFonts w:asciiTheme="minorHAnsi" w:eastAsiaTheme="minorEastAsia" w:hAnsiTheme="minorHAnsi" w:cstheme="minorBidi"/>
            <w:sz w:val="22"/>
            <w:szCs w:val="22"/>
            <w:lang w:eastAsia="en-AU"/>
          </w:rPr>
          <w:tab/>
        </w:r>
        <w:r w:rsidRPr="005C193C">
          <w:t>Prescribed conditions of licence</w:t>
        </w:r>
        <w:r>
          <w:tab/>
        </w:r>
        <w:r w:rsidR="001046B4">
          <w:fldChar w:fldCharType="begin"/>
        </w:r>
        <w:r>
          <w:instrText xml:space="preserve"> PAGEREF _Toc485212327 \h </w:instrText>
        </w:r>
        <w:r w:rsidR="001046B4">
          <w:fldChar w:fldCharType="separate"/>
        </w:r>
        <w:r w:rsidR="00513F8C">
          <w:t>10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28" w:history="1">
        <w:r w:rsidRPr="005C193C">
          <w:t>11A</w:t>
        </w:r>
        <w:r>
          <w:rPr>
            <w:rFonts w:asciiTheme="minorHAnsi" w:eastAsiaTheme="minorEastAsia" w:hAnsiTheme="minorHAnsi" w:cstheme="minorBidi"/>
            <w:sz w:val="22"/>
            <w:szCs w:val="22"/>
            <w:lang w:eastAsia="en-AU"/>
          </w:rPr>
          <w:tab/>
        </w:r>
        <w:r w:rsidRPr="005C193C">
          <w:t>Time limit for deciding variation application—Act, s 71 (7)</w:t>
        </w:r>
        <w:r>
          <w:tab/>
        </w:r>
        <w:r w:rsidR="001046B4">
          <w:fldChar w:fldCharType="begin"/>
        </w:r>
        <w:r>
          <w:instrText xml:space="preserve"> PAGEREF _Toc485212328 \h </w:instrText>
        </w:r>
        <w:r w:rsidR="001046B4">
          <w:fldChar w:fldCharType="separate"/>
        </w:r>
        <w:r w:rsidR="00513F8C">
          <w:t>10</w:t>
        </w:r>
        <w:r w:rsidR="001046B4">
          <w:fldChar w:fldCharType="end"/>
        </w:r>
      </w:hyperlink>
    </w:p>
    <w:p w:rsidR="00CC274B" w:rsidRDefault="000042CE">
      <w:pPr>
        <w:pStyle w:val="TOC3"/>
        <w:rPr>
          <w:rFonts w:asciiTheme="minorHAnsi" w:eastAsiaTheme="minorEastAsia" w:hAnsiTheme="minorHAnsi" w:cstheme="minorBidi"/>
          <w:b w:val="0"/>
          <w:sz w:val="22"/>
          <w:szCs w:val="22"/>
          <w:lang w:eastAsia="en-AU"/>
        </w:rPr>
      </w:pPr>
      <w:hyperlink w:anchor="_Toc485212329" w:history="1">
        <w:r w:rsidR="00CC274B" w:rsidRPr="005C193C">
          <w:t>Division 3.2</w:t>
        </w:r>
        <w:r w:rsidR="00CC274B">
          <w:rPr>
            <w:rFonts w:asciiTheme="minorHAnsi" w:eastAsiaTheme="minorEastAsia" w:hAnsiTheme="minorHAnsi" w:cstheme="minorBidi"/>
            <w:b w:val="0"/>
            <w:sz w:val="22"/>
            <w:szCs w:val="22"/>
            <w:lang w:eastAsia="en-AU"/>
          </w:rPr>
          <w:tab/>
        </w:r>
        <w:r w:rsidR="00CC274B" w:rsidRPr="005C193C">
          <w:t>Notifiable low risk dealings</w:t>
        </w:r>
        <w:r w:rsidR="00CC274B" w:rsidRPr="00CC274B">
          <w:rPr>
            <w:vanish/>
          </w:rPr>
          <w:tab/>
        </w:r>
        <w:r w:rsidR="001046B4" w:rsidRPr="00CC274B">
          <w:rPr>
            <w:vanish/>
          </w:rPr>
          <w:fldChar w:fldCharType="begin"/>
        </w:r>
        <w:r w:rsidR="00CC274B" w:rsidRPr="00CC274B">
          <w:rPr>
            <w:vanish/>
          </w:rPr>
          <w:instrText xml:space="preserve"> PAGEREF _Toc485212329 \h </w:instrText>
        </w:r>
        <w:r w:rsidR="001046B4" w:rsidRPr="00CC274B">
          <w:rPr>
            <w:vanish/>
          </w:rPr>
        </w:r>
        <w:r w:rsidR="001046B4" w:rsidRPr="00CC274B">
          <w:rPr>
            <w:vanish/>
          </w:rPr>
          <w:fldChar w:fldCharType="separate"/>
        </w:r>
        <w:r w:rsidR="00513F8C">
          <w:rPr>
            <w:vanish/>
          </w:rPr>
          <w:t>11</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0" w:history="1">
        <w:r w:rsidRPr="005C193C">
          <w:t>12</w:t>
        </w:r>
        <w:r>
          <w:rPr>
            <w:rFonts w:asciiTheme="minorHAnsi" w:eastAsiaTheme="minorEastAsia" w:hAnsiTheme="minorHAnsi" w:cstheme="minorBidi"/>
            <w:sz w:val="22"/>
            <w:szCs w:val="22"/>
            <w:lang w:eastAsia="en-AU"/>
          </w:rPr>
          <w:tab/>
        </w:r>
        <w:r w:rsidRPr="005C193C">
          <w:t>Notifiable low risk dealings—Act, s 74 (1)</w:t>
        </w:r>
        <w:r>
          <w:tab/>
        </w:r>
        <w:r w:rsidR="001046B4">
          <w:fldChar w:fldCharType="begin"/>
        </w:r>
        <w:r>
          <w:instrText xml:space="preserve"> PAGEREF _Toc485212330 \h </w:instrText>
        </w:r>
        <w:r w:rsidR="001046B4">
          <w:fldChar w:fldCharType="separate"/>
        </w:r>
        <w:r w:rsidR="00513F8C">
          <w:t>11</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1" w:history="1">
        <w:r w:rsidRPr="005C193C">
          <w:t>13</w:t>
        </w:r>
        <w:r>
          <w:rPr>
            <w:rFonts w:asciiTheme="minorHAnsi" w:eastAsiaTheme="minorEastAsia" w:hAnsiTheme="minorHAnsi" w:cstheme="minorBidi"/>
            <w:sz w:val="22"/>
            <w:szCs w:val="22"/>
            <w:lang w:eastAsia="en-AU"/>
          </w:rPr>
          <w:tab/>
        </w:r>
        <w:r w:rsidRPr="005C193C">
          <w:t>Requirements for undertaking notifiable low risk dealings</w:t>
        </w:r>
        <w:r>
          <w:tab/>
        </w:r>
        <w:r w:rsidR="001046B4">
          <w:fldChar w:fldCharType="begin"/>
        </w:r>
        <w:r>
          <w:instrText xml:space="preserve"> PAGEREF _Toc485212331 \h </w:instrText>
        </w:r>
        <w:r w:rsidR="001046B4">
          <w:fldChar w:fldCharType="separate"/>
        </w:r>
        <w:r w:rsidR="00513F8C">
          <w:t>11</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2" w:history="1">
        <w:r w:rsidRPr="005C193C">
          <w:t>13A</w:t>
        </w:r>
        <w:r>
          <w:rPr>
            <w:rFonts w:asciiTheme="minorHAnsi" w:eastAsiaTheme="minorEastAsia" w:hAnsiTheme="minorHAnsi" w:cstheme="minorBidi"/>
            <w:sz w:val="22"/>
            <w:szCs w:val="22"/>
            <w:lang w:eastAsia="en-AU"/>
          </w:rPr>
          <w:tab/>
        </w:r>
        <w:r w:rsidRPr="005C193C">
          <w:t>Time limits for stopping notifiable low risk dealings</w:t>
        </w:r>
        <w:r>
          <w:tab/>
        </w:r>
        <w:r w:rsidR="001046B4">
          <w:fldChar w:fldCharType="begin"/>
        </w:r>
        <w:r>
          <w:instrText xml:space="preserve"> PAGEREF _Toc485212332 \h </w:instrText>
        </w:r>
        <w:r w:rsidR="001046B4">
          <w:fldChar w:fldCharType="separate"/>
        </w:r>
        <w:r w:rsidR="00513F8C">
          <w:t>14</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3" w:history="1">
        <w:r w:rsidRPr="005C193C">
          <w:t>13B</w:t>
        </w:r>
        <w:r>
          <w:rPr>
            <w:rFonts w:asciiTheme="minorHAnsi" w:eastAsiaTheme="minorEastAsia" w:hAnsiTheme="minorHAnsi" w:cstheme="minorBidi"/>
            <w:sz w:val="22"/>
            <w:szCs w:val="22"/>
            <w:lang w:eastAsia="en-AU"/>
          </w:rPr>
          <w:tab/>
        </w:r>
        <w:r w:rsidRPr="005C193C">
          <w:t>Requirements for institutional biosafety committees about records of assessments of notifiable low risk dealing proposals</w:t>
        </w:r>
        <w:r>
          <w:tab/>
        </w:r>
        <w:r w:rsidR="001046B4">
          <w:fldChar w:fldCharType="begin"/>
        </w:r>
        <w:r>
          <w:instrText xml:space="preserve"> PAGEREF _Toc485212333 \h </w:instrText>
        </w:r>
        <w:r w:rsidR="001046B4">
          <w:fldChar w:fldCharType="separate"/>
        </w:r>
        <w:r w:rsidR="00513F8C">
          <w:t>15</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4" w:history="1">
        <w:r w:rsidRPr="005C193C">
          <w:t>13C</w:t>
        </w:r>
        <w:r>
          <w:rPr>
            <w:rFonts w:asciiTheme="minorHAnsi" w:eastAsiaTheme="minorEastAsia" w:hAnsiTheme="minorHAnsi" w:cstheme="minorBidi"/>
            <w:sz w:val="22"/>
            <w:szCs w:val="22"/>
            <w:lang w:eastAsia="en-AU"/>
          </w:rPr>
          <w:tab/>
        </w:r>
        <w:r w:rsidRPr="005C193C">
          <w:t>Information to be kept or given to the regulator by people or accredited organisations</w:t>
        </w:r>
        <w:r>
          <w:tab/>
        </w:r>
        <w:r w:rsidR="001046B4">
          <w:fldChar w:fldCharType="begin"/>
        </w:r>
        <w:r>
          <w:instrText xml:space="preserve"> PAGEREF _Toc485212334 \h </w:instrText>
        </w:r>
        <w:r w:rsidR="001046B4">
          <w:fldChar w:fldCharType="separate"/>
        </w:r>
        <w:r w:rsidR="00513F8C">
          <w:t>16</w:t>
        </w:r>
        <w:r w:rsidR="001046B4">
          <w:fldChar w:fldCharType="end"/>
        </w:r>
      </w:hyperlink>
    </w:p>
    <w:p w:rsidR="00CC274B" w:rsidRDefault="000042CE">
      <w:pPr>
        <w:pStyle w:val="TOC3"/>
        <w:rPr>
          <w:rFonts w:asciiTheme="minorHAnsi" w:eastAsiaTheme="minorEastAsia" w:hAnsiTheme="minorHAnsi" w:cstheme="minorBidi"/>
          <w:b w:val="0"/>
          <w:sz w:val="22"/>
          <w:szCs w:val="22"/>
          <w:lang w:eastAsia="en-AU"/>
        </w:rPr>
      </w:pPr>
      <w:hyperlink w:anchor="_Toc485212335" w:history="1">
        <w:r w:rsidR="00CC274B" w:rsidRPr="005C193C">
          <w:t>Division 3.3</w:t>
        </w:r>
        <w:r w:rsidR="00CC274B">
          <w:rPr>
            <w:rFonts w:asciiTheme="minorHAnsi" w:eastAsiaTheme="minorEastAsia" w:hAnsiTheme="minorHAnsi" w:cstheme="minorBidi"/>
            <w:b w:val="0"/>
            <w:sz w:val="22"/>
            <w:szCs w:val="22"/>
            <w:lang w:eastAsia="en-AU"/>
          </w:rPr>
          <w:tab/>
        </w:r>
        <w:r w:rsidR="00CC274B" w:rsidRPr="005C193C">
          <w:t>Certification and accreditation</w:t>
        </w:r>
        <w:r w:rsidR="00CC274B" w:rsidRPr="00CC274B">
          <w:rPr>
            <w:vanish/>
          </w:rPr>
          <w:tab/>
        </w:r>
        <w:r w:rsidR="001046B4" w:rsidRPr="00CC274B">
          <w:rPr>
            <w:vanish/>
          </w:rPr>
          <w:fldChar w:fldCharType="begin"/>
        </w:r>
        <w:r w:rsidR="00CC274B" w:rsidRPr="00CC274B">
          <w:rPr>
            <w:vanish/>
          </w:rPr>
          <w:instrText xml:space="preserve"> PAGEREF _Toc485212335 \h </w:instrText>
        </w:r>
        <w:r w:rsidR="001046B4" w:rsidRPr="00CC274B">
          <w:rPr>
            <w:vanish/>
          </w:rPr>
        </w:r>
        <w:r w:rsidR="001046B4" w:rsidRPr="00CC274B">
          <w:rPr>
            <w:vanish/>
          </w:rPr>
          <w:fldChar w:fldCharType="separate"/>
        </w:r>
        <w:r w:rsidR="00513F8C">
          <w:rPr>
            <w:vanish/>
          </w:rPr>
          <w:t>17</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6" w:history="1">
        <w:r w:rsidRPr="005C193C">
          <w:t>14</w:t>
        </w:r>
        <w:r>
          <w:rPr>
            <w:rFonts w:asciiTheme="minorHAnsi" w:eastAsiaTheme="minorEastAsia" w:hAnsiTheme="minorHAnsi" w:cstheme="minorBidi"/>
            <w:sz w:val="22"/>
            <w:szCs w:val="22"/>
            <w:lang w:eastAsia="en-AU"/>
          </w:rPr>
          <w:tab/>
        </w:r>
        <w:r w:rsidRPr="005C193C">
          <w:t>Regulator to decide certification application within 90 days</w:t>
        </w:r>
        <w:r>
          <w:tab/>
        </w:r>
        <w:r w:rsidR="001046B4">
          <w:fldChar w:fldCharType="begin"/>
        </w:r>
        <w:r>
          <w:instrText xml:space="preserve"> PAGEREF _Toc485212336 \h </w:instrText>
        </w:r>
        <w:r w:rsidR="001046B4">
          <w:fldChar w:fldCharType="separate"/>
        </w:r>
        <w:r w:rsidR="00513F8C">
          <w:t>17</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7" w:history="1">
        <w:r w:rsidRPr="005C193C">
          <w:t>15</w:t>
        </w:r>
        <w:r>
          <w:rPr>
            <w:rFonts w:asciiTheme="minorHAnsi" w:eastAsiaTheme="minorEastAsia" w:hAnsiTheme="minorHAnsi" w:cstheme="minorBidi"/>
            <w:sz w:val="22"/>
            <w:szCs w:val="22"/>
            <w:lang w:eastAsia="en-AU"/>
          </w:rPr>
          <w:tab/>
        </w:r>
        <w:r w:rsidRPr="005C193C">
          <w:t>Application for certification—failure to provide Act, s 85 information</w:t>
        </w:r>
        <w:r>
          <w:tab/>
        </w:r>
        <w:r w:rsidR="001046B4">
          <w:fldChar w:fldCharType="begin"/>
        </w:r>
        <w:r>
          <w:instrText xml:space="preserve"> PAGEREF _Toc485212337 \h </w:instrText>
        </w:r>
        <w:r w:rsidR="001046B4">
          <w:fldChar w:fldCharType="separate"/>
        </w:r>
        <w:r w:rsidR="00513F8C">
          <w:t>17</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8" w:history="1">
        <w:r w:rsidRPr="005C193C">
          <w:t>16</w:t>
        </w:r>
        <w:r>
          <w:rPr>
            <w:rFonts w:asciiTheme="minorHAnsi" w:eastAsiaTheme="minorEastAsia" w:hAnsiTheme="minorHAnsi" w:cstheme="minorBidi"/>
            <w:sz w:val="22"/>
            <w:szCs w:val="22"/>
            <w:lang w:eastAsia="en-AU"/>
          </w:rPr>
          <w:tab/>
        </w:r>
        <w:r w:rsidRPr="005C193C">
          <w:t>Regulator to decide accreditation application within 90 days</w:t>
        </w:r>
        <w:r>
          <w:tab/>
        </w:r>
        <w:r w:rsidR="001046B4">
          <w:fldChar w:fldCharType="begin"/>
        </w:r>
        <w:r>
          <w:instrText xml:space="preserve"> PAGEREF _Toc485212338 \h </w:instrText>
        </w:r>
        <w:r w:rsidR="001046B4">
          <w:fldChar w:fldCharType="separate"/>
        </w:r>
        <w:r w:rsidR="00513F8C">
          <w:t>17</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39" w:history="1">
        <w:r w:rsidRPr="005C193C">
          <w:t>17</w:t>
        </w:r>
        <w:r>
          <w:rPr>
            <w:rFonts w:asciiTheme="minorHAnsi" w:eastAsiaTheme="minorEastAsia" w:hAnsiTheme="minorHAnsi" w:cstheme="minorBidi"/>
            <w:sz w:val="22"/>
            <w:szCs w:val="22"/>
            <w:lang w:eastAsia="en-AU"/>
          </w:rPr>
          <w:tab/>
        </w:r>
        <w:r w:rsidRPr="005C193C">
          <w:t>Application for accreditation—failure to provide Act, s 93 information</w:t>
        </w:r>
        <w:r>
          <w:tab/>
        </w:r>
        <w:r w:rsidR="001046B4">
          <w:fldChar w:fldCharType="begin"/>
        </w:r>
        <w:r>
          <w:instrText xml:space="preserve"> PAGEREF _Toc485212339 \h </w:instrText>
        </w:r>
        <w:r w:rsidR="001046B4">
          <w:fldChar w:fldCharType="separate"/>
        </w:r>
        <w:r w:rsidR="00513F8C">
          <w:t>18</w:t>
        </w:r>
        <w:r w:rsidR="001046B4">
          <w:fldChar w:fldCharType="end"/>
        </w:r>
      </w:hyperlink>
    </w:p>
    <w:p w:rsidR="00CC274B" w:rsidRDefault="000042CE">
      <w:pPr>
        <w:pStyle w:val="TOC2"/>
        <w:rPr>
          <w:rFonts w:asciiTheme="minorHAnsi" w:eastAsiaTheme="minorEastAsia" w:hAnsiTheme="minorHAnsi" w:cstheme="minorBidi"/>
          <w:b w:val="0"/>
          <w:sz w:val="22"/>
          <w:szCs w:val="22"/>
          <w:lang w:eastAsia="en-AU"/>
        </w:rPr>
      </w:pPr>
      <w:hyperlink w:anchor="_Toc485212340" w:history="1">
        <w:r w:rsidR="00CC274B" w:rsidRPr="005C193C">
          <w:t>Part 4</w:t>
        </w:r>
        <w:r w:rsidR="00CC274B">
          <w:rPr>
            <w:rFonts w:asciiTheme="minorHAnsi" w:eastAsiaTheme="minorEastAsia" w:hAnsiTheme="minorHAnsi" w:cstheme="minorBidi"/>
            <w:b w:val="0"/>
            <w:sz w:val="22"/>
            <w:szCs w:val="22"/>
            <w:lang w:eastAsia="en-AU"/>
          </w:rPr>
          <w:tab/>
        </w:r>
        <w:r w:rsidR="00CC274B" w:rsidRPr="005C193C">
          <w:t>Gene technology technical advisory committee</w:t>
        </w:r>
        <w:r w:rsidR="00CC274B" w:rsidRPr="00CC274B">
          <w:rPr>
            <w:vanish/>
          </w:rPr>
          <w:tab/>
        </w:r>
        <w:r w:rsidR="001046B4" w:rsidRPr="00CC274B">
          <w:rPr>
            <w:vanish/>
          </w:rPr>
          <w:fldChar w:fldCharType="begin"/>
        </w:r>
        <w:r w:rsidR="00CC274B" w:rsidRPr="00CC274B">
          <w:rPr>
            <w:vanish/>
          </w:rPr>
          <w:instrText xml:space="preserve"> PAGEREF _Toc485212340 \h </w:instrText>
        </w:r>
        <w:r w:rsidR="001046B4" w:rsidRPr="00CC274B">
          <w:rPr>
            <w:vanish/>
          </w:rPr>
        </w:r>
        <w:r w:rsidR="001046B4" w:rsidRPr="00CC274B">
          <w:rPr>
            <w:vanish/>
          </w:rPr>
          <w:fldChar w:fldCharType="separate"/>
        </w:r>
        <w:r w:rsidR="00513F8C">
          <w:rPr>
            <w:vanish/>
          </w:rPr>
          <w:t>19</w:t>
        </w:r>
        <w:r w:rsidR="001046B4" w:rsidRPr="00CC274B">
          <w:rPr>
            <w:vanish/>
          </w:rPr>
          <w:fldChar w:fldCharType="end"/>
        </w:r>
      </w:hyperlink>
    </w:p>
    <w:p w:rsidR="00CC274B" w:rsidRDefault="000042CE">
      <w:pPr>
        <w:pStyle w:val="TOC3"/>
        <w:rPr>
          <w:rFonts w:asciiTheme="minorHAnsi" w:eastAsiaTheme="minorEastAsia" w:hAnsiTheme="minorHAnsi" w:cstheme="minorBidi"/>
          <w:b w:val="0"/>
          <w:sz w:val="22"/>
          <w:szCs w:val="22"/>
          <w:lang w:eastAsia="en-AU"/>
        </w:rPr>
      </w:pPr>
      <w:hyperlink w:anchor="_Toc485212341" w:history="1">
        <w:r w:rsidR="00CC274B" w:rsidRPr="005C193C">
          <w:t>Division 4.1</w:t>
        </w:r>
        <w:r w:rsidR="00CC274B">
          <w:rPr>
            <w:rFonts w:asciiTheme="minorHAnsi" w:eastAsiaTheme="minorEastAsia" w:hAnsiTheme="minorHAnsi" w:cstheme="minorBidi"/>
            <w:b w:val="0"/>
            <w:sz w:val="22"/>
            <w:szCs w:val="22"/>
            <w:lang w:eastAsia="en-AU"/>
          </w:rPr>
          <w:tab/>
        </w:r>
        <w:r w:rsidR="00CC274B" w:rsidRPr="005C193C">
          <w:t>Conditions of appointment</w:t>
        </w:r>
        <w:r w:rsidR="00CC274B" w:rsidRPr="00CC274B">
          <w:rPr>
            <w:vanish/>
          </w:rPr>
          <w:tab/>
        </w:r>
        <w:r w:rsidR="001046B4" w:rsidRPr="00CC274B">
          <w:rPr>
            <w:vanish/>
          </w:rPr>
          <w:fldChar w:fldCharType="begin"/>
        </w:r>
        <w:r w:rsidR="00CC274B" w:rsidRPr="00CC274B">
          <w:rPr>
            <w:vanish/>
          </w:rPr>
          <w:instrText xml:space="preserve"> PAGEREF _Toc485212341 \h </w:instrText>
        </w:r>
        <w:r w:rsidR="001046B4" w:rsidRPr="00CC274B">
          <w:rPr>
            <w:vanish/>
          </w:rPr>
        </w:r>
        <w:r w:rsidR="001046B4" w:rsidRPr="00CC274B">
          <w:rPr>
            <w:vanish/>
          </w:rPr>
          <w:fldChar w:fldCharType="separate"/>
        </w:r>
        <w:r w:rsidR="00513F8C">
          <w:rPr>
            <w:vanish/>
          </w:rPr>
          <w:t>19</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2" w:history="1">
        <w:r w:rsidRPr="005C193C">
          <w:t>18</w:t>
        </w:r>
        <w:r>
          <w:rPr>
            <w:rFonts w:asciiTheme="minorHAnsi" w:eastAsiaTheme="minorEastAsia" w:hAnsiTheme="minorHAnsi" w:cstheme="minorBidi"/>
            <w:sz w:val="22"/>
            <w:szCs w:val="22"/>
            <w:lang w:eastAsia="en-AU"/>
          </w:rPr>
          <w:tab/>
        </w:r>
        <w:r w:rsidRPr="005C193C">
          <w:t>GTTAC members and advisers—term of appointment</w:t>
        </w:r>
        <w:r>
          <w:tab/>
        </w:r>
        <w:r w:rsidR="001046B4">
          <w:fldChar w:fldCharType="begin"/>
        </w:r>
        <w:r>
          <w:instrText xml:space="preserve"> PAGEREF _Toc485212342 \h </w:instrText>
        </w:r>
        <w:r w:rsidR="001046B4">
          <w:fldChar w:fldCharType="separate"/>
        </w:r>
        <w:r w:rsidR="00513F8C">
          <w:t>19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3" w:history="1">
        <w:r w:rsidRPr="005C193C">
          <w:t>19</w:t>
        </w:r>
        <w:r>
          <w:rPr>
            <w:rFonts w:asciiTheme="minorHAnsi" w:eastAsiaTheme="minorEastAsia" w:hAnsiTheme="minorHAnsi" w:cstheme="minorBidi"/>
            <w:sz w:val="22"/>
            <w:szCs w:val="22"/>
            <w:lang w:eastAsia="en-AU"/>
          </w:rPr>
          <w:tab/>
        </w:r>
        <w:r w:rsidRPr="005C193C">
          <w:t>GTTAC members and advisers—resignation</w:t>
        </w:r>
        <w:r>
          <w:tab/>
        </w:r>
        <w:r w:rsidR="001046B4">
          <w:fldChar w:fldCharType="begin"/>
        </w:r>
        <w:r>
          <w:instrText xml:space="preserve"> PAGEREF _Toc485212343 \h </w:instrText>
        </w:r>
        <w:r w:rsidR="001046B4">
          <w:fldChar w:fldCharType="separate"/>
        </w:r>
        <w:r w:rsidR="00513F8C">
          <w:t>19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4" w:history="1">
        <w:r w:rsidRPr="005C193C">
          <w:t>20</w:t>
        </w:r>
        <w:r>
          <w:rPr>
            <w:rFonts w:asciiTheme="minorHAnsi" w:eastAsiaTheme="minorEastAsia" w:hAnsiTheme="minorHAnsi" w:cstheme="minorBidi"/>
            <w:sz w:val="22"/>
            <w:szCs w:val="22"/>
            <w:lang w:eastAsia="en-AU"/>
          </w:rPr>
          <w:tab/>
        </w:r>
        <w:r w:rsidRPr="005C193C">
          <w:t>GTTAC members—disclosure of interests</w:t>
        </w:r>
        <w:r>
          <w:tab/>
        </w:r>
        <w:r w:rsidR="001046B4">
          <w:fldChar w:fldCharType="begin"/>
        </w:r>
        <w:r>
          <w:instrText xml:space="preserve"> PAGEREF _Toc485212344 \h </w:instrText>
        </w:r>
        <w:r w:rsidR="001046B4">
          <w:fldChar w:fldCharType="separate"/>
        </w:r>
        <w:r w:rsidR="00513F8C">
          <w:t>19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5" w:history="1">
        <w:r w:rsidRPr="005C193C">
          <w:t>21</w:t>
        </w:r>
        <w:r>
          <w:rPr>
            <w:rFonts w:asciiTheme="minorHAnsi" w:eastAsiaTheme="minorEastAsia" w:hAnsiTheme="minorHAnsi" w:cstheme="minorBidi"/>
            <w:sz w:val="22"/>
            <w:szCs w:val="22"/>
            <w:lang w:eastAsia="en-AU"/>
          </w:rPr>
          <w:tab/>
        </w:r>
        <w:r w:rsidRPr="005C193C">
          <w:t>GTTAC members and advisers—termination of appointment</w:t>
        </w:r>
        <w:r>
          <w:tab/>
        </w:r>
        <w:r w:rsidR="001046B4">
          <w:fldChar w:fldCharType="begin"/>
        </w:r>
        <w:r>
          <w:instrText xml:space="preserve"> PAGEREF _Toc485212345 \h </w:instrText>
        </w:r>
        <w:r w:rsidR="001046B4">
          <w:fldChar w:fldCharType="separate"/>
        </w:r>
        <w:r w:rsidR="00513F8C">
          <w:t>19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6" w:history="1">
        <w:r w:rsidRPr="005C193C">
          <w:t>22</w:t>
        </w:r>
        <w:r>
          <w:rPr>
            <w:rFonts w:asciiTheme="minorHAnsi" w:eastAsiaTheme="minorEastAsia" w:hAnsiTheme="minorHAnsi" w:cstheme="minorBidi"/>
            <w:sz w:val="22"/>
            <w:szCs w:val="22"/>
            <w:lang w:eastAsia="en-AU"/>
          </w:rPr>
          <w:tab/>
        </w:r>
        <w:r w:rsidRPr="005C193C">
          <w:t>GTTAC members—leave of absence</w:t>
        </w:r>
        <w:r>
          <w:tab/>
        </w:r>
        <w:r w:rsidR="001046B4">
          <w:fldChar w:fldCharType="begin"/>
        </w:r>
        <w:r>
          <w:instrText xml:space="preserve"> PAGEREF _Toc485212346 \h </w:instrText>
        </w:r>
        <w:r w:rsidR="001046B4">
          <w:fldChar w:fldCharType="separate"/>
        </w:r>
        <w:r w:rsidR="00513F8C">
          <w:t>19</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7" w:history="1">
        <w:r w:rsidRPr="005C193C">
          <w:t>23</w:t>
        </w:r>
        <w:r>
          <w:rPr>
            <w:rFonts w:asciiTheme="minorHAnsi" w:eastAsiaTheme="minorEastAsia" w:hAnsiTheme="minorHAnsi" w:cstheme="minorBidi"/>
            <w:sz w:val="22"/>
            <w:szCs w:val="22"/>
            <w:lang w:eastAsia="en-AU"/>
          </w:rPr>
          <w:tab/>
        </w:r>
        <w:r w:rsidRPr="005C193C">
          <w:t>Expert advisers—disclosure of interests</w:t>
        </w:r>
        <w:r>
          <w:tab/>
        </w:r>
        <w:r w:rsidR="001046B4">
          <w:fldChar w:fldCharType="begin"/>
        </w:r>
        <w:r>
          <w:instrText xml:space="preserve"> PAGEREF _Toc485212347 \h </w:instrText>
        </w:r>
        <w:r w:rsidR="001046B4">
          <w:fldChar w:fldCharType="separate"/>
        </w:r>
        <w:r w:rsidR="00513F8C">
          <w:t>20</w:t>
        </w:r>
        <w:r w:rsidR="001046B4">
          <w:fldChar w:fldCharType="end"/>
        </w:r>
      </w:hyperlink>
    </w:p>
    <w:p w:rsidR="00CC274B" w:rsidRDefault="000042CE">
      <w:pPr>
        <w:pStyle w:val="TOC3"/>
        <w:rPr>
          <w:rFonts w:asciiTheme="minorHAnsi" w:eastAsiaTheme="minorEastAsia" w:hAnsiTheme="minorHAnsi" w:cstheme="minorBidi"/>
          <w:b w:val="0"/>
          <w:sz w:val="22"/>
          <w:szCs w:val="22"/>
          <w:lang w:eastAsia="en-AU"/>
        </w:rPr>
      </w:pPr>
      <w:hyperlink w:anchor="_Toc485212348" w:history="1">
        <w:r w:rsidR="00CC274B" w:rsidRPr="005C193C">
          <w:t>Division 4.2</w:t>
        </w:r>
        <w:r w:rsidR="00CC274B">
          <w:rPr>
            <w:rFonts w:asciiTheme="minorHAnsi" w:eastAsiaTheme="minorEastAsia" w:hAnsiTheme="minorHAnsi" w:cstheme="minorBidi"/>
            <w:b w:val="0"/>
            <w:sz w:val="22"/>
            <w:szCs w:val="22"/>
            <w:lang w:eastAsia="en-AU"/>
          </w:rPr>
          <w:tab/>
        </w:r>
        <w:r w:rsidR="00CC274B" w:rsidRPr="005C193C">
          <w:t>Committee procedures</w:t>
        </w:r>
        <w:r w:rsidR="00CC274B" w:rsidRPr="00CC274B">
          <w:rPr>
            <w:vanish/>
          </w:rPr>
          <w:tab/>
        </w:r>
        <w:r w:rsidR="001046B4" w:rsidRPr="00CC274B">
          <w:rPr>
            <w:vanish/>
          </w:rPr>
          <w:fldChar w:fldCharType="begin"/>
        </w:r>
        <w:r w:rsidR="00CC274B" w:rsidRPr="00CC274B">
          <w:rPr>
            <w:vanish/>
          </w:rPr>
          <w:instrText xml:space="preserve"> PAGEREF _Toc485212348 \h </w:instrText>
        </w:r>
        <w:r w:rsidR="001046B4" w:rsidRPr="00CC274B">
          <w:rPr>
            <w:vanish/>
          </w:rPr>
        </w:r>
        <w:r w:rsidR="001046B4" w:rsidRPr="00CC274B">
          <w:rPr>
            <w:vanish/>
          </w:rPr>
          <w:fldChar w:fldCharType="separate"/>
        </w:r>
        <w:r w:rsidR="00513F8C">
          <w:rPr>
            <w:vanish/>
          </w:rPr>
          <w:t>20</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49" w:history="1">
        <w:r w:rsidRPr="005C193C">
          <w:t>24</w:t>
        </w:r>
        <w:r>
          <w:rPr>
            <w:rFonts w:asciiTheme="minorHAnsi" w:eastAsiaTheme="minorEastAsia" w:hAnsiTheme="minorHAnsi" w:cstheme="minorBidi"/>
            <w:sz w:val="22"/>
            <w:szCs w:val="22"/>
            <w:lang w:eastAsia="en-AU"/>
          </w:rPr>
          <w:tab/>
        </w:r>
        <w:r w:rsidRPr="005C193C">
          <w:t>Committee procedures generally</w:t>
        </w:r>
        <w:r>
          <w:tab/>
        </w:r>
        <w:r w:rsidR="001046B4">
          <w:fldChar w:fldCharType="begin"/>
        </w:r>
        <w:r>
          <w:instrText xml:space="preserve"> PAGEREF _Toc485212349 \h </w:instrText>
        </w:r>
        <w:r w:rsidR="001046B4">
          <w:fldChar w:fldCharType="separate"/>
        </w:r>
        <w:r w:rsidR="00513F8C">
          <w:t>20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0" w:history="1">
        <w:r w:rsidRPr="005C193C">
          <w:t>25</w:t>
        </w:r>
        <w:r>
          <w:rPr>
            <w:rFonts w:asciiTheme="minorHAnsi" w:eastAsiaTheme="minorEastAsia" w:hAnsiTheme="minorHAnsi" w:cstheme="minorBidi"/>
            <w:sz w:val="22"/>
            <w:szCs w:val="22"/>
            <w:lang w:eastAsia="en-AU"/>
          </w:rPr>
          <w:tab/>
        </w:r>
        <w:r w:rsidRPr="005C193C">
          <w:t>Committee meetings</w:t>
        </w:r>
        <w:r>
          <w:tab/>
        </w:r>
        <w:r w:rsidR="001046B4">
          <w:fldChar w:fldCharType="begin"/>
        </w:r>
        <w:r>
          <w:instrText xml:space="preserve"> PAGEREF _Toc485212350 \h </w:instrText>
        </w:r>
        <w:r w:rsidR="001046B4">
          <w:fldChar w:fldCharType="separate"/>
        </w:r>
        <w:r w:rsidR="00513F8C">
          <w:t>20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1" w:history="1">
        <w:r w:rsidRPr="005C193C">
          <w:t>26</w:t>
        </w:r>
        <w:r>
          <w:rPr>
            <w:rFonts w:asciiTheme="minorHAnsi" w:eastAsiaTheme="minorEastAsia" w:hAnsiTheme="minorHAnsi" w:cstheme="minorBidi"/>
            <w:sz w:val="22"/>
            <w:szCs w:val="22"/>
            <w:lang w:eastAsia="en-AU"/>
          </w:rPr>
          <w:tab/>
        </w:r>
        <w:r w:rsidRPr="005C193C">
          <w:t>Presiding member</w:t>
        </w:r>
        <w:r>
          <w:tab/>
        </w:r>
        <w:r w:rsidR="001046B4">
          <w:fldChar w:fldCharType="begin"/>
        </w:r>
        <w:r>
          <w:instrText xml:space="preserve"> PAGEREF _Toc485212351 \h </w:instrText>
        </w:r>
        <w:r w:rsidR="001046B4">
          <w:fldChar w:fldCharType="separate"/>
        </w:r>
        <w:r w:rsidR="00513F8C">
          <w:t>20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2" w:history="1">
        <w:r w:rsidRPr="005C193C">
          <w:t>27</w:t>
        </w:r>
        <w:r>
          <w:rPr>
            <w:rFonts w:asciiTheme="minorHAnsi" w:eastAsiaTheme="minorEastAsia" w:hAnsiTheme="minorHAnsi" w:cstheme="minorBidi"/>
            <w:sz w:val="22"/>
            <w:szCs w:val="22"/>
            <w:lang w:eastAsia="en-AU"/>
          </w:rPr>
          <w:tab/>
        </w:r>
        <w:r w:rsidRPr="005C193C">
          <w:t>Quorum</w:t>
        </w:r>
        <w:r>
          <w:tab/>
        </w:r>
        <w:r w:rsidR="001046B4">
          <w:fldChar w:fldCharType="begin"/>
        </w:r>
        <w:r>
          <w:instrText xml:space="preserve"> PAGEREF _Toc485212352 \h </w:instrText>
        </w:r>
        <w:r w:rsidR="001046B4">
          <w:fldChar w:fldCharType="separate"/>
        </w:r>
        <w:r w:rsidR="00513F8C">
          <w:t>20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3" w:history="1">
        <w:r w:rsidRPr="005C193C">
          <w:t>28</w:t>
        </w:r>
        <w:r>
          <w:rPr>
            <w:rFonts w:asciiTheme="minorHAnsi" w:eastAsiaTheme="minorEastAsia" w:hAnsiTheme="minorHAnsi" w:cstheme="minorBidi"/>
            <w:sz w:val="22"/>
            <w:szCs w:val="22"/>
            <w:lang w:eastAsia="en-AU"/>
          </w:rPr>
          <w:tab/>
        </w:r>
        <w:r w:rsidRPr="005C193C">
          <w:t>Voting</w:t>
        </w:r>
        <w:r>
          <w:tab/>
        </w:r>
        <w:r w:rsidR="001046B4">
          <w:fldChar w:fldCharType="begin"/>
        </w:r>
        <w:r>
          <w:instrText xml:space="preserve"> PAGEREF _Toc485212353 \h </w:instrText>
        </w:r>
        <w:r w:rsidR="001046B4">
          <w:fldChar w:fldCharType="separate"/>
        </w:r>
        <w:r w:rsidR="00513F8C">
          <w:t>20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4" w:history="1">
        <w:r w:rsidRPr="005C193C">
          <w:t>29</w:t>
        </w:r>
        <w:r>
          <w:rPr>
            <w:rFonts w:asciiTheme="minorHAnsi" w:eastAsiaTheme="minorEastAsia" w:hAnsiTheme="minorHAnsi" w:cstheme="minorBidi"/>
            <w:sz w:val="22"/>
            <w:szCs w:val="22"/>
            <w:lang w:eastAsia="en-AU"/>
          </w:rPr>
          <w:tab/>
        </w:r>
        <w:r w:rsidRPr="005C193C">
          <w:t>Records and reports</w:t>
        </w:r>
        <w:r>
          <w:tab/>
        </w:r>
        <w:r w:rsidR="001046B4">
          <w:fldChar w:fldCharType="begin"/>
        </w:r>
        <w:r>
          <w:instrText xml:space="preserve"> PAGEREF _Toc485212354 \h </w:instrText>
        </w:r>
        <w:r w:rsidR="001046B4">
          <w:fldChar w:fldCharType="separate"/>
        </w:r>
        <w:r w:rsidR="00513F8C">
          <w:t>21</w:t>
        </w:r>
        <w:r w:rsidR="001046B4">
          <w:fldChar w:fldCharType="end"/>
        </w:r>
      </w:hyperlink>
    </w:p>
    <w:p w:rsidR="00CC274B" w:rsidRDefault="000042CE">
      <w:pPr>
        <w:pStyle w:val="TOC3"/>
        <w:rPr>
          <w:rFonts w:asciiTheme="minorHAnsi" w:eastAsiaTheme="minorEastAsia" w:hAnsiTheme="minorHAnsi" w:cstheme="minorBidi"/>
          <w:b w:val="0"/>
          <w:sz w:val="22"/>
          <w:szCs w:val="22"/>
          <w:lang w:eastAsia="en-AU"/>
        </w:rPr>
      </w:pPr>
      <w:hyperlink w:anchor="_Toc485212355" w:history="1">
        <w:r w:rsidR="00CC274B" w:rsidRPr="005C193C">
          <w:t>Division 4.3</w:t>
        </w:r>
        <w:r w:rsidR="00CC274B">
          <w:rPr>
            <w:rFonts w:asciiTheme="minorHAnsi" w:eastAsiaTheme="minorEastAsia" w:hAnsiTheme="minorHAnsi" w:cstheme="minorBidi"/>
            <w:b w:val="0"/>
            <w:sz w:val="22"/>
            <w:szCs w:val="22"/>
            <w:lang w:eastAsia="en-AU"/>
          </w:rPr>
          <w:tab/>
        </w:r>
        <w:r w:rsidR="00CC274B" w:rsidRPr="005C193C">
          <w:t>Subcommittees</w:t>
        </w:r>
        <w:r w:rsidR="00CC274B" w:rsidRPr="00CC274B">
          <w:rPr>
            <w:vanish/>
          </w:rPr>
          <w:tab/>
        </w:r>
        <w:r w:rsidR="001046B4" w:rsidRPr="00CC274B">
          <w:rPr>
            <w:vanish/>
          </w:rPr>
          <w:fldChar w:fldCharType="begin"/>
        </w:r>
        <w:r w:rsidR="00CC274B" w:rsidRPr="00CC274B">
          <w:rPr>
            <w:vanish/>
          </w:rPr>
          <w:instrText xml:space="preserve"> PAGEREF _Toc485212355 \h </w:instrText>
        </w:r>
        <w:r w:rsidR="001046B4" w:rsidRPr="00CC274B">
          <w:rPr>
            <w:vanish/>
          </w:rPr>
        </w:r>
        <w:r w:rsidR="001046B4" w:rsidRPr="00CC274B">
          <w:rPr>
            <w:vanish/>
          </w:rPr>
          <w:fldChar w:fldCharType="separate"/>
        </w:r>
        <w:r w:rsidR="00513F8C">
          <w:rPr>
            <w:vanish/>
          </w:rPr>
          <w:t>21</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6" w:history="1">
        <w:r w:rsidRPr="005C193C">
          <w:t>30</w:t>
        </w:r>
        <w:r>
          <w:rPr>
            <w:rFonts w:asciiTheme="minorHAnsi" w:eastAsiaTheme="minorEastAsia" w:hAnsiTheme="minorHAnsi" w:cstheme="minorBidi"/>
            <w:sz w:val="22"/>
            <w:szCs w:val="22"/>
            <w:lang w:eastAsia="en-AU"/>
          </w:rPr>
          <w:tab/>
        </w:r>
        <w:r w:rsidRPr="005C193C">
          <w:t>Operation of subcommittees</w:t>
        </w:r>
        <w:r>
          <w:tab/>
        </w:r>
        <w:r w:rsidR="001046B4">
          <w:fldChar w:fldCharType="begin"/>
        </w:r>
        <w:r>
          <w:instrText xml:space="preserve"> PAGEREF _Toc485212356 \h </w:instrText>
        </w:r>
        <w:r w:rsidR="001046B4">
          <w:fldChar w:fldCharType="separate"/>
        </w:r>
        <w:r w:rsidR="00513F8C">
          <w:t>21</w:t>
        </w:r>
        <w:r w:rsidR="001046B4">
          <w:fldChar w:fldCharType="end"/>
        </w:r>
      </w:hyperlink>
    </w:p>
    <w:p w:rsidR="00CC274B" w:rsidRDefault="000042CE">
      <w:pPr>
        <w:pStyle w:val="TOC2"/>
        <w:rPr>
          <w:rFonts w:asciiTheme="minorHAnsi" w:eastAsiaTheme="minorEastAsia" w:hAnsiTheme="minorHAnsi" w:cstheme="minorBidi"/>
          <w:b w:val="0"/>
          <w:sz w:val="22"/>
          <w:szCs w:val="22"/>
          <w:lang w:eastAsia="en-AU"/>
        </w:rPr>
      </w:pPr>
      <w:hyperlink w:anchor="_Toc485212357" w:history="1">
        <w:r w:rsidR="00CC274B" w:rsidRPr="005C193C">
          <w:t>Part 5</w:t>
        </w:r>
        <w:r w:rsidR="00CC274B">
          <w:rPr>
            <w:rFonts w:asciiTheme="minorHAnsi" w:eastAsiaTheme="minorEastAsia" w:hAnsiTheme="minorHAnsi" w:cstheme="minorBidi"/>
            <w:b w:val="0"/>
            <w:sz w:val="22"/>
            <w:szCs w:val="22"/>
            <w:lang w:eastAsia="en-AU"/>
          </w:rPr>
          <w:tab/>
        </w:r>
        <w:r w:rsidR="00CC274B" w:rsidRPr="005C193C">
          <w:t>Ethics and community committee</w:t>
        </w:r>
        <w:r w:rsidR="00CC274B" w:rsidRPr="00CC274B">
          <w:rPr>
            <w:vanish/>
          </w:rPr>
          <w:tab/>
        </w:r>
        <w:r w:rsidR="001046B4" w:rsidRPr="00CC274B">
          <w:rPr>
            <w:vanish/>
          </w:rPr>
          <w:fldChar w:fldCharType="begin"/>
        </w:r>
        <w:r w:rsidR="00CC274B" w:rsidRPr="00CC274B">
          <w:rPr>
            <w:vanish/>
          </w:rPr>
          <w:instrText xml:space="preserve"> PAGEREF _Toc485212357 \h </w:instrText>
        </w:r>
        <w:r w:rsidR="001046B4" w:rsidRPr="00CC274B">
          <w:rPr>
            <w:vanish/>
          </w:rPr>
        </w:r>
        <w:r w:rsidR="001046B4" w:rsidRPr="00CC274B">
          <w:rPr>
            <w:vanish/>
          </w:rPr>
          <w:fldChar w:fldCharType="separate"/>
        </w:r>
        <w:r w:rsidR="00513F8C">
          <w:rPr>
            <w:vanish/>
          </w:rPr>
          <w:t>22</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8" w:history="1">
        <w:r w:rsidRPr="005C193C">
          <w:t>31</w:t>
        </w:r>
        <w:r>
          <w:rPr>
            <w:rFonts w:asciiTheme="minorHAnsi" w:eastAsiaTheme="minorEastAsia" w:hAnsiTheme="minorHAnsi" w:cstheme="minorBidi"/>
            <w:sz w:val="22"/>
            <w:szCs w:val="22"/>
            <w:lang w:eastAsia="en-AU"/>
          </w:rPr>
          <w:tab/>
        </w:r>
        <w:r w:rsidRPr="005C193C">
          <w:t>Ethics and community committee—conditions of appointment</w:t>
        </w:r>
        <w:r>
          <w:tab/>
        </w:r>
        <w:r w:rsidR="001046B4">
          <w:fldChar w:fldCharType="begin"/>
        </w:r>
        <w:r>
          <w:instrText xml:space="preserve"> PAGEREF _Toc485212358 \h </w:instrText>
        </w:r>
        <w:r w:rsidR="001046B4">
          <w:fldChar w:fldCharType="separate"/>
        </w:r>
        <w:r w:rsidR="00513F8C">
          <w:t>22</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59" w:history="1">
        <w:r w:rsidRPr="005C193C">
          <w:t>32</w:t>
        </w:r>
        <w:r>
          <w:rPr>
            <w:rFonts w:asciiTheme="minorHAnsi" w:eastAsiaTheme="minorEastAsia" w:hAnsiTheme="minorHAnsi" w:cstheme="minorBidi"/>
            <w:sz w:val="22"/>
            <w:szCs w:val="22"/>
            <w:lang w:eastAsia="en-AU"/>
          </w:rPr>
          <w:tab/>
        </w:r>
        <w:r w:rsidRPr="005C193C">
          <w:t>Ethics and community committee—committee procedures</w:t>
        </w:r>
        <w:r>
          <w:tab/>
        </w:r>
        <w:r w:rsidR="001046B4">
          <w:fldChar w:fldCharType="begin"/>
        </w:r>
        <w:r>
          <w:instrText xml:space="preserve"> PAGEREF _Toc485212359 \h </w:instrText>
        </w:r>
        <w:r w:rsidR="001046B4">
          <w:fldChar w:fldCharType="separate"/>
        </w:r>
        <w:r w:rsidR="00513F8C">
          <w:t>22</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60" w:history="1">
        <w:r w:rsidRPr="005C193C">
          <w:t>33</w:t>
        </w:r>
        <w:r>
          <w:rPr>
            <w:rFonts w:asciiTheme="minorHAnsi" w:eastAsiaTheme="minorEastAsia" w:hAnsiTheme="minorHAnsi" w:cstheme="minorBidi"/>
            <w:sz w:val="22"/>
            <w:szCs w:val="22"/>
            <w:lang w:eastAsia="en-AU"/>
          </w:rPr>
          <w:tab/>
        </w:r>
        <w:r w:rsidRPr="005C193C">
          <w:t>Ethics and community committee—operation of subcommittees</w:t>
        </w:r>
        <w:r>
          <w:tab/>
        </w:r>
        <w:r w:rsidR="001046B4">
          <w:fldChar w:fldCharType="begin"/>
        </w:r>
        <w:r>
          <w:instrText xml:space="preserve"> PAGEREF _Toc485212360 \h </w:instrText>
        </w:r>
        <w:r w:rsidR="001046B4">
          <w:fldChar w:fldCharType="separate"/>
        </w:r>
        <w:r w:rsidR="00513F8C">
          <w:t>22</w:t>
        </w:r>
        <w:r w:rsidR="001046B4">
          <w:fldChar w:fldCharType="end"/>
        </w:r>
      </w:hyperlink>
    </w:p>
    <w:p w:rsidR="00CC274B" w:rsidRDefault="000042CE">
      <w:pPr>
        <w:pStyle w:val="TOC2"/>
        <w:rPr>
          <w:rFonts w:asciiTheme="minorHAnsi" w:eastAsiaTheme="minorEastAsia" w:hAnsiTheme="minorHAnsi" w:cstheme="minorBidi"/>
          <w:b w:val="0"/>
          <w:sz w:val="22"/>
          <w:szCs w:val="22"/>
          <w:lang w:eastAsia="en-AU"/>
        </w:rPr>
      </w:pPr>
      <w:hyperlink w:anchor="_Toc485212361" w:history="1">
        <w:r w:rsidR="00CC274B" w:rsidRPr="005C193C">
          <w:t>Part 7</w:t>
        </w:r>
        <w:r w:rsidR="00CC274B">
          <w:rPr>
            <w:rFonts w:asciiTheme="minorHAnsi" w:eastAsiaTheme="minorEastAsia" w:hAnsiTheme="minorHAnsi" w:cstheme="minorBidi"/>
            <w:b w:val="0"/>
            <w:sz w:val="22"/>
            <w:szCs w:val="22"/>
            <w:lang w:eastAsia="en-AU"/>
          </w:rPr>
          <w:tab/>
        </w:r>
        <w:r w:rsidR="00CC274B" w:rsidRPr="005C193C">
          <w:t>Miscellaneous</w:t>
        </w:r>
        <w:r w:rsidR="00CC274B" w:rsidRPr="00CC274B">
          <w:rPr>
            <w:vanish/>
          </w:rPr>
          <w:tab/>
        </w:r>
        <w:r w:rsidR="001046B4" w:rsidRPr="00CC274B">
          <w:rPr>
            <w:vanish/>
          </w:rPr>
          <w:fldChar w:fldCharType="begin"/>
        </w:r>
        <w:r w:rsidR="00CC274B" w:rsidRPr="00CC274B">
          <w:rPr>
            <w:vanish/>
          </w:rPr>
          <w:instrText xml:space="preserve"> PAGEREF _Toc485212361 \h </w:instrText>
        </w:r>
        <w:r w:rsidR="001046B4" w:rsidRPr="00CC274B">
          <w:rPr>
            <w:vanish/>
          </w:rPr>
        </w:r>
        <w:r w:rsidR="001046B4" w:rsidRPr="00CC274B">
          <w:rPr>
            <w:vanish/>
          </w:rPr>
          <w:fldChar w:fldCharType="separate"/>
        </w:r>
        <w:r w:rsidR="00513F8C">
          <w:rPr>
            <w:vanish/>
          </w:rPr>
          <w:t>23</w:t>
        </w:r>
        <w:r w:rsidR="001046B4" w:rsidRPr="00CC274B">
          <w:rPr>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62" w:history="1">
        <w:r w:rsidRPr="005C193C">
          <w:t>37</w:t>
        </w:r>
        <w:r>
          <w:rPr>
            <w:rFonts w:asciiTheme="minorHAnsi" w:eastAsiaTheme="minorEastAsia" w:hAnsiTheme="minorHAnsi" w:cstheme="minorBidi"/>
            <w:sz w:val="22"/>
            <w:szCs w:val="22"/>
            <w:lang w:eastAsia="en-AU"/>
          </w:rPr>
          <w:tab/>
        </w:r>
        <w:r w:rsidRPr="005C193C">
          <w:t>Reviewable State decisions</w:t>
        </w:r>
        <w:r>
          <w:tab/>
        </w:r>
        <w:r w:rsidR="001046B4">
          <w:fldChar w:fldCharType="begin"/>
        </w:r>
        <w:r>
          <w:instrText xml:space="preserve"> PAGEREF _Toc485212362 \h </w:instrText>
        </w:r>
        <w:r w:rsidR="001046B4">
          <w:fldChar w:fldCharType="separate"/>
        </w:r>
        <w:r w:rsidR="00513F8C">
          <w:t>23</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63" w:history="1">
        <w:r w:rsidRPr="005C193C">
          <w:t>38</w:t>
        </w:r>
        <w:r>
          <w:rPr>
            <w:rFonts w:asciiTheme="minorHAnsi" w:eastAsiaTheme="minorEastAsia" w:hAnsiTheme="minorHAnsi" w:cstheme="minorBidi"/>
            <w:sz w:val="22"/>
            <w:szCs w:val="22"/>
            <w:lang w:eastAsia="en-AU"/>
          </w:rPr>
          <w:tab/>
        </w:r>
        <w:r w:rsidRPr="005C193C">
          <w:t>Review of decisions</w:t>
        </w:r>
        <w:r>
          <w:tab/>
        </w:r>
        <w:r w:rsidR="001046B4">
          <w:fldChar w:fldCharType="begin"/>
        </w:r>
        <w:r>
          <w:instrText xml:space="preserve"> PAGEREF _Toc485212363 \h </w:instrText>
        </w:r>
        <w:r w:rsidR="001046B4">
          <w:fldChar w:fldCharType="separate"/>
        </w:r>
        <w:r w:rsidR="00513F8C">
          <w:t>23</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64" w:history="1">
        <w:r w:rsidRPr="005C193C">
          <w:t>39</w:t>
        </w:r>
        <w:r>
          <w:rPr>
            <w:rFonts w:asciiTheme="minorHAnsi" w:eastAsiaTheme="minorEastAsia" w:hAnsiTheme="minorHAnsi" w:cstheme="minorBidi"/>
            <w:sz w:val="22"/>
            <w:szCs w:val="22"/>
            <w:lang w:eastAsia="en-AU"/>
          </w:rPr>
          <w:tab/>
        </w:r>
        <w:r w:rsidRPr="005C193C">
          <w:t>Record of GMO dealings</w:t>
        </w:r>
        <w:r>
          <w:tab/>
        </w:r>
        <w:r w:rsidR="001046B4">
          <w:fldChar w:fldCharType="begin"/>
        </w:r>
        <w:r>
          <w:instrText xml:space="preserve"> PAGEREF _Toc485212364 \h </w:instrText>
        </w:r>
        <w:r w:rsidR="001046B4">
          <w:fldChar w:fldCharType="separate"/>
        </w:r>
        <w:r w:rsidR="00513F8C">
          <w:t>23</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65" w:history="1">
        <w:r w:rsidRPr="005C193C">
          <w:t>40</w:t>
        </w:r>
        <w:r>
          <w:rPr>
            <w:rFonts w:asciiTheme="minorHAnsi" w:eastAsiaTheme="minorEastAsia" w:hAnsiTheme="minorHAnsi" w:cstheme="minorBidi"/>
            <w:sz w:val="22"/>
            <w:szCs w:val="22"/>
            <w:lang w:eastAsia="en-AU"/>
          </w:rPr>
          <w:tab/>
        </w:r>
        <w:r w:rsidRPr="005C193C">
          <w:t>Inspector identity card</w:t>
        </w:r>
        <w:r>
          <w:tab/>
        </w:r>
        <w:r w:rsidR="001046B4">
          <w:fldChar w:fldCharType="begin"/>
        </w:r>
        <w:r>
          <w:instrText xml:space="preserve"> PAGEREF _Toc485212365 \h </w:instrText>
        </w:r>
        <w:r w:rsidR="001046B4">
          <w:fldChar w:fldCharType="separate"/>
        </w:r>
        <w:r w:rsidR="00513F8C">
          <w:t>23</w:t>
        </w:r>
        <w:r w:rsidR="001046B4">
          <w:fldChar w:fldCharType="end"/>
        </w:r>
      </w:hyperlink>
    </w:p>
    <w:p w:rsidR="00CC274B" w:rsidRDefault="000042CE">
      <w:pPr>
        <w:pStyle w:val="TOC6"/>
        <w:rPr>
          <w:rFonts w:asciiTheme="minorHAnsi" w:eastAsiaTheme="minorEastAsia" w:hAnsiTheme="minorHAnsi" w:cstheme="minorBidi"/>
          <w:b w:val="0"/>
          <w:sz w:val="22"/>
          <w:szCs w:val="22"/>
          <w:lang w:eastAsia="en-AU"/>
        </w:rPr>
      </w:pPr>
      <w:hyperlink w:anchor="_Toc485212366" w:history="1">
        <w:r w:rsidR="00CC274B" w:rsidRPr="005C193C">
          <w:t>Schedule 1A</w:t>
        </w:r>
        <w:r w:rsidR="00CC274B">
          <w:rPr>
            <w:rFonts w:asciiTheme="minorHAnsi" w:eastAsiaTheme="minorEastAsia" w:hAnsiTheme="minorHAnsi" w:cstheme="minorBidi"/>
            <w:b w:val="0"/>
            <w:sz w:val="22"/>
            <w:szCs w:val="22"/>
            <w:lang w:eastAsia="en-AU"/>
          </w:rPr>
          <w:tab/>
        </w:r>
        <w:r w:rsidR="00CC274B" w:rsidRPr="005C193C">
          <w:t>Techniques that are not gene technology</w:t>
        </w:r>
        <w:r w:rsidR="00CC274B">
          <w:tab/>
        </w:r>
        <w:r w:rsidR="001046B4" w:rsidRPr="00CC274B">
          <w:rPr>
            <w:b w:val="0"/>
            <w:sz w:val="20"/>
          </w:rPr>
          <w:fldChar w:fldCharType="begin"/>
        </w:r>
        <w:r w:rsidR="00CC274B" w:rsidRPr="00CC274B">
          <w:rPr>
            <w:b w:val="0"/>
            <w:sz w:val="20"/>
          </w:rPr>
          <w:instrText xml:space="preserve"> PAGEREF _Toc485212366 \h </w:instrText>
        </w:r>
        <w:r w:rsidR="001046B4" w:rsidRPr="00CC274B">
          <w:rPr>
            <w:b w:val="0"/>
            <w:sz w:val="20"/>
          </w:rPr>
        </w:r>
        <w:r w:rsidR="001046B4" w:rsidRPr="00CC274B">
          <w:rPr>
            <w:b w:val="0"/>
            <w:sz w:val="20"/>
          </w:rPr>
          <w:fldChar w:fldCharType="separate"/>
        </w:r>
        <w:r w:rsidR="00513F8C">
          <w:rPr>
            <w:b w:val="0"/>
            <w:sz w:val="20"/>
          </w:rPr>
          <w:t>24</w:t>
        </w:r>
        <w:r w:rsidR="001046B4" w:rsidRPr="00CC274B">
          <w:rPr>
            <w:b w:val="0"/>
            <w:sz w:val="20"/>
          </w:rPr>
          <w:fldChar w:fldCharType="end"/>
        </w:r>
      </w:hyperlink>
    </w:p>
    <w:p w:rsidR="00CC274B" w:rsidRDefault="000042CE">
      <w:pPr>
        <w:pStyle w:val="TOC6"/>
        <w:rPr>
          <w:rFonts w:asciiTheme="minorHAnsi" w:eastAsiaTheme="minorEastAsia" w:hAnsiTheme="minorHAnsi" w:cstheme="minorBidi"/>
          <w:b w:val="0"/>
          <w:sz w:val="22"/>
          <w:szCs w:val="22"/>
          <w:lang w:eastAsia="en-AU"/>
        </w:rPr>
      </w:pPr>
      <w:hyperlink w:anchor="_Toc485212367" w:history="1">
        <w:r w:rsidR="00CC274B" w:rsidRPr="005C193C">
          <w:t>Schedule 1</w:t>
        </w:r>
        <w:r w:rsidR="00CC274B">
          <w:rPr>
            <w:rFonts w:asciiTheme="minorHAnsi" w:eastAsiaTheme="minorEastAsia" w:hAnsiTheme="minorHAnsi" w:cstheme="minorBidi"/>
            <w:b w:val="0"/>
            <w:sz w:val="22"/>
            <w:szCs w:val="22"/>
            <w:lang w:eastAsia="en-AU"/>
          </w:rPr>
          <w:tab/>
        </w:r>
        <w:r w:rsidR="00CC274B" w:rsidRPr="005C193C">
          <w:t>Organisms that are not genetically modified organisms</w:t>
        </w:r>
        <w:r w:rsidR="00CC274B">
          <w:tab/>
        </w:r>
        <w:r w:rsidR="001046B4" w:rsidRPr="00CC274B">
          <w:rPr>
            <w:b w:val="0"/>
            <w:sz w:val="20"/>
          </w:rPr>
          <w:fldChar w:fldCharType="begin"/>
        </w:r>
        <w:r w:rsidR="00CC274B" w:rsidRPr="00CC274B">
          <w:rPr>
            <w:b w:val="0"/>
            <w:sz w:val="20"/>
          </w:rPr>
          <w:instrText xml:space="preserve"> PAGEREF _Toc485212367 \h </w:instrText>
        </w:r>
        <w:r w:rsidR="001046B4" w:rsidRPr="00CC274B">
          <w:rPr>
            <w:b w:val="0"/>
            <w:sz w:val="20"/>
          </w:rPr>
        </w:r>
        <w:r w:rsidR="001046B4" w:rsidRPr="00CC274B">
          <w:rPr>
            <w:b w:val="0"/>
            <w:sz w:val="20"/>
          </w:rPr>
          <w:fldChar w:fldCharType="separate"/>
        </w:r>
        <w:r w:rsidR="00513F8C">
          <w:rPr>
            <w:b w:val="0"/>
            <w:sz w:val="20"/>
          </w:rPr>
          <w:t>25</w:t>
        </w:r>
        <w:r w:rsidR="001046B4" w:rsidRPr="00CC274B">
          <w:rPr>
            <w:b w:val="0"/>
            <w:sz w:val="20"/>
          </w:rPr>
          <w:fldChar w:fldCharType="end"/>
        </w:r>
      </w:hyperlink>
    </w:p>
    <w:p w:rsidR="00CC274B" w:rsidRDefault="000042CE">
      <w:pPr>
        <w:pStyle w:val="TOC6"/>
        <w:rPr>
          <w:rFonts w:asciiTheme="minorHAnsi" w:eastAsiaTheme="minorEastAsia" w:hAnsiTheme="minorHAnsi" w:cstheme="minorBidi"/>
          <w:b w:val="0"/>
          <w:sz w:val="22"/>
          <w:szCs w:val="22"/>
          <w:lang w:eastAsia="en-AU"/>
        </w:rPr>
      </w:pPr>
      <w:hyperlink w:anchor="_Toc485212368" w:history="1">
        <w:r w:rsidR="00CC274B" w:rsidRPr="005C193C">
          <w:t>Schedule 2</w:t>
        </w:r>
        <w:r w:rsidR="00CC274B">
          <w:rPr>
            <w:rFonts w:asciiTheme="minorHAnsi" w:eastAsiaTheme="minorEastAsia" w:hAnsiTheme="minorHAnsi" w:cstheme="minorBidi"/>
            <w:b w:val="0"/>
            <w:sz w:val="22"/>
            <w:szCs w:val="22"/>
            <w:lang w:eastAsia="en-AU"/>
          </w:rPr>
          <w:tab/>
        </w:r>
        <w:r w:rsidR="00CC274B" w:rsidRPr="005C193C">
          <w:t>Dealings exempt from licensing</w:t>
        </w:r>
        <w:r w:rsidR="00CC274B">
          <w:tab/>
        </w:r>
        <w:r w:rsidR="001046B4" w:rsidRPr="00CC274B">
          <w:rPr>
            <w:b w:val="0"/>
            <w:sz w:val="20"/>
          </w:rPr>
          <w:fldChar w:fldCharType="begin"/>
        </w:r>
        <w:r w:rsidR="00CC274B" w:rsidRPr="00CC274B">
          <w:rPr>
            <w:b w:val="0"/>
            <w:sz w:val="20"/>
          </w:rPr>
          <w:instrText xml:space="preserve"> PAGEREF _Toc485212368 \h </w:instrText>
        </w:r>
        <w:r w:rsidR="001046B4" w:rsidRPr="00CC274B">
          <w:rPr>
            <w:b w:val="0"/>
            <w:sz w:val="20"/>
          </w:rPr>
        </w:r>
        <w:r w:rsidR="001046B4" w:rsidRPr="00CC274B">
          <w:rPr>
            <w:b w:val="0"/>
            <w:sz w:val="20"/>
          </w:rPr>
          <w:fldChar w:fldCharType="separate"/>
        </w:r>
        <w:r w:rsidR="00513F8C">
          <w:rPr>
            <w:b w:val="0"/>
            <w:sz w:val="20"/>
          </w:rPr>
          <w:t>26</w:t>
        </w:r>
        <w:r w:rsidR="001046B4" w:rsidRPr="00CC274B">
          <w:rPr>
            <w:b w:val="0"/>
            <w:sz w:val="20"/>
          </w:rPr>
          <w:fldChar w:fldCharType="end"/>
        </w:r>
      </w:hyperlink>
    </w:p>
    <w:p w:rsidR="00CC274B" w:rsidRDefault="000042CE">
      <w:pPr>
        <w:pStyle w:val="TOC7"/>
        <w:rPr>
          <w:rFonts w:asciiTheme="minorHAnsi" w:eastAsiaTheme="minorEastAsia" w:hAnsiTheme="minorHAnsi" w:cstheme="minorBidi"/>
          <w:b w:val="0"/>
          <w:sz w:val="22"/>
          <w:szCs w:val="22"/>
          <w:lang w:eastAsia="en-AU"/>
        </w:rPr>
      </w:pPr>
      <w:hyperlink w:anchor="_Toc485212369" w:history="1">
        <w:r w:rsidR="00CC274B" w:rsidRPr="005C193C">
          <w:t>Part 2.1</w:t>
        </w:r>
        <w:r w:rsidR="00CC274B">
          <w:rPr>
            <w:rFonts w:asciiTheme="minorHAnsi" w:eastAsiaTheme="minorEastAsia" w:hAnsiTheme="minorHAnsi" w:cstheme="minorBidi"/>
            <w:b w:val="0"/>
            <w:sz w:val="22"/>
            <w:szCs w:val="22"/>
            <w:lang w:eastAsia="en-AU"/>
          </w:rPr>
          <w:tab/>
        </w:r>
        <w:r w:rsidR="00CC274B" w:rsidRPr="005C193C">
          <w:t>Exempt dealings</w:t>
        </w:r>
        <w:r w:rsidR="00CC274B">
          <w:tab/>
        </w:r>
        <w:r w:rsidR="001046B4" w:rsidRPr="00CC274B">
          <w:rPr>
            <w:b w:val="0"/>
          </w:rPr>
          <w:fldChar w:fldCharType="begin"/>
        </w:r>
        <w:r w:rsidR="00CC274B" w:rsidRPr="00CC274B">
          <w:rPr>
            <w:b w:val="0"/>
          </w:rPr>
          <w:instrText xml:space="preserve"> PAGEREF _Toc485212369 \h </w:instrText>
        </w:r>
        <w:r w:rsidR="001046B4" w:rsidRPr="00CC274B">
          <w:rPr>
            <w:b w:val="0"/>
          </w:rPr>
        </w:r>
        <w:r w:rsidR="001046B4" w:rsidRPr="00CC274B">
          <w:rPr>
            <w:b w:val="0"/>
          </w:rPr>
          <w:fldChar w:fldCharType="separate"/>
        </w:r>
        <w:r w:rsidR="00513F8C">
          <w:rPr>
            <w:b w:val="0"/>
          </w:rPr>
          <w:t>26</w:t>
        </w:r>
        <w:r w:rsidR="001046B4" w:rsidRPr="00CC274B">
          <w:rPr>
            <w:b w:val="0"/>
          </w:rPr>
          <w:fldChar w:fldCharType="end"/>
        </w:r>
      </w:hyperlink>
    </w:p>
    <w:p w:rsidR="00CC274B" w:rsidRDefault="000042CE">
      <w:pPr>
        <w:pStyle w:val="TOC7"/>
        <w:rPr>
          <w:rFonts w:asciiTheme="minorHAnsi" w:eastAsiaTheme="minorEastAsia" w:hAnsiTheme="minorHAnsi" w:cstheme="minorBidi"/>
          <w:b w:val="0"/>
          <w:sz w:val="22"/>
          <w:szCs w:val="22"/>
          <w:lang w:eastAsia="en-AU"/>
        </w:rPr>
      </w:pPr>
      <w:hyperlink w:anchor="_Toc485212370" w:history="1">
        <w:r w:rsidR="00CC274B" w:rsidRPr="005C193C">
          <w:t>Part 2.3</w:t>
        </w:r>
        <w:r w:rsidR="00CC274B">
          <w:rPr>
            <w:rFonts w:asciiTheme="minorHAnsi" w:eastAsiaTheme="minorEastAsia" w:hAnsiTheme="minorHAnsi" w:cstheme="minorBidi"/>
            <w:b w:val="0"/>
            <w:sz w:val="22"/>
            <w:szCs w:val="22"/>
            <w:lang w:eastAsia="en-AU"/>
          </w:rPr>
          <w:tab/>
        </w:r>
        <w:r w:rsidR="00CC274B" w:rsidRPr="005C193C">
          <w:t>Definitions—sch 2</w:t>
        </w:r>
        <w:r w:rsidR="00CC274B">
          <w:tab/>
        </w:r>
        <w:r w:rsidR="001046B4" w:rsidRPr="00CC274B">
          <w:rPr>
            <w:b w:val="0"/>
          </w:rPr>
          <w:fldChar w:fldCharType="begin"/>
        </w:r>
        <w:r w:rsidR="00CC274B" w:rsidRPr="00CC274B">
          <w:rPr>
            <w:b w:val="0"/>
          </w:rPr>
          <w:instrText xml:space="preserve"> PAGEREF _Toc485212370 \h </w:instrText>
        </w:r>
        <w:r w:rsidR="001046B4" w:rsidRPr="00CC274B">
          <w:rPr>
            <w:b w:val="0"/>
          </w:rPr>
        </w:r>
        <w:r w:rsidR="001046B4" w:rsidRPr="00CC274B">
          <w:rPr>
            <w:b w:val="0"/>
          </w:rPr>
          <w:fldChar w:fldCharType="separate"/>
        </w:r>
        <w:r w:rsidR="00513F8C">
          <w:rPr>
            <w:b w:val="0"/>
          </w:rPr>
          <w:t>33</w:t>
        </w:r>
        <w:r w:rsidR="001046B4" w:rsidRPr="00CC274B">
          <w:rPr>
            <w:b w:val="0"/>
          </w:rPr>
          <w:fldChar w:fldCharType="end"/>
        </w:r>
      </w:hyperlink>
    </w:p>
    <w:p w:rsidR="00CC274B" w:rsidRDefault="000042CE">
      <w:pPr>
        <w:pStyle w:val="TOC6"/>
        <w:rPr>
          <w:rFonts w:asciiTheme="minorHAnsi" w:eastAsiaTheme="minorEastAsia" w:hAnsiTheme="minorHAnsi" w:cstheme="minorBidi"/>
          <w:b w:val="0"/>
          <w:sz w:val="22"/>
          <w:szCs w:val="22"/>
          <w:lang w:eastAsia="en-AU"/>
        </w:rPr>
      </w:pPr>
      <w:hyperlink w:anchor="_Toc485212371" w:history="1">
        <w:r w:rsidR="00CC274B" w:rsidRPr="005C193C">
          <w:t>Schedule 3</w:t>
        </w:r>
        <w:r w:rsidR="00CC274B">
          <w:rPr>
            <w:rFonts w:asciiTheme="minorHAnsi" w:eastAsiaTheme="minorEastAsia" w:hAnsiTheme="minorHAnsi" w:cstheme="minorBidi"/>
            <w:b w:val="0"/>
            <w:sz w:val="22"/>
            <w:szCs w:val="22"/>
            <w:lang w:eastAsia="en-AU"/>
          </w:rPr>
          <w:tab/>
        </w:r>
        <w:r w:rsidR="00CC274B" w:rsidRPr="005C193C">
          <w:t>Notifiable low risk dealings in relation to a GMO</w:t>
        </w:r>
        <w:r w:rsidR="00CC274B">
          <w:tab/>
        </w:r>
        <w:r w:rsidR="001046B4" w:rsidRPr="00CC274B">
          <w:rPr>
            <w:b w:val="0"/>
            <w:sz w:val="20"/>
          </w:rPr>
          <w:fldChar w:fldCharType="begin"/>
        </w:r>
        <w:r w:rsidR="00CC274B" w:rsidRPr="00CC274B">
          <w:rPr>
            <w:b w:val="0"/>
            <w:sz w:val="20"/>
          </w:rPr>
          <w:instrText xml:space="preserve"> PAGEREF _Toc485212371 \h </w:instrText>
        </w:r>
        <w:r w:rsidR="001046B4" w:rsidRPr="00CC274B">
          <w:rPr>
            <w:b w:val="0"/>
            <w:sz w:val="20"/>
          </w:rPr>
        </w:r>
        <w:r w:rsidR="001046B4" w:rsidRPr="00CC274B">
          <w:rPr>
            <w:b w:val="0"/>
            <w:sz w:val="20"/>
          </w:rPr>
          <w:fldChar w:fldCharType="separate"/>
        </w:r>
        <w:r w:rsidR="00513F8C">
          <w:rPr>
            <w:b w:val="0"/>
            <w:sz w:val="20"/>
          </w:rPr>
          <w:t>34</w:t>
        </w:r>
        <w:r w:rsidR="001046B4" w:rsidRPr="00CC274B">
          <w:rPr>
            <w:b w:val="0"/>
            <w:sz w:val="20"/>
          </w:rPr>
          <w:fldChar w:fldCharType="end"/>
        </w:r>
      </w:hyperlink>
    </w:p>
    <w:p w:rsidR="00CC274B" w:rsidRDefault="000042CE">
      <w:pPr>
        <w:pStyle w:val="TOC7"/>
        <w:rPr>
          <w:rFonts w:asciiTheme="minorHAnsi" w:eastAsiaTheme="minorEastAsia" w:hAnsiTheme="minorHAnsi" w:cstheme="minorBidi"/>
          <w:b w:val="0"/>
          <w:sz w:val="22"/>
          <w:szCs w:val="22"/>
          <w:lang w:eastAsia="en-AU"/>
        </w:rPr>
      </w:pPr>
      <w:hyperlink w:anchor="_Toc485212372" w:history="1">
        <w:r w:rsidR="00CC274B" w:rsidRPr="005C193C">
          <w:t>Part 3.1</w:t>
        </w:r>
        <w:r w:rsidR="00CC274B">
          <w:rPr>
            <w:rFonts w:asciiTheme="minorHAnsi" w:eastAsiaTheme="minorEastAsia" w:hAnsiTheme="minorHAnsi" w:cstheme="minorBidi"/>
            <w:b w:val="0"/>
            <w:sz w:val="22"/>
            <w:szCs w:val="22"/>
            <w:lang w:eastAsia="en-AU"/>
          </w:rPr>
          <w:tab/>
        </w:r>
        <w:r w:rsidR="00CC274B" w:rsidRPr="005C193C">
          <w:t>Notifiable low risk dealings suitable for at least physical containment level 1</w:t>
        </w:r>
        <w:r w:rsidR="00CC274B">
          <w:tab/>
        </w:r>
        <w:r w:rsidR="001046B4" w:rsidRPr="00CC274B">
          <w:rPr>
            <w:b w:val="0"/>
          </w:rPr>
          <w:fldChar w:fldCharType="begin"/>
        </w:r>
        <w:r w:rsidR="00CC274B" w:rsidRPr="00CC274B">
          <w:rPr>
            <w:b w:val="0"/>
          </w:rPr>
          <w:instrText xml:space="preserve"> PAGEREF _Toc485212372 \h </w:instrText>
        </w:r>
        <w:r w:rsidR="001046B4" w:rsidRPr="00CC274B">
          <w:rPr>
            <w:b w:val="0"/>
          </w:rPr>
        </w:r>
        <w:r w:rsidR="001046B4" w:rsidRPr="00CC274B">
          <w:rPr>
            <w:b w:val="0"/>
          </w:rPr>
          <w:fldChar w:fldCharType="separate"/>
        </w:r>
        <w:r w:rsidR="00513F8C">
          <w:rPr>
            <w:b w:val="0"/>
          </w:rPr>
          <w:t>34</w:t>
        </w:r>
        <w:r w:rsidR="001046B4" w:rsidRPr="00CC274B">
          <w:rPr>
            <w:b w:val="0"/>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73" w:history="1">
        <w:r w:rsidRPr="005C193C">
          <w:t>3.1</w:t>
        </w:r>
        <w:r>
          <w:rPr>
            <w:rFonts w:asciiTheme="minorHAnsi" w:eastAsiaTheme="minorEastAsia" w:hAnsiTheme="minorHAnsi" w:cstheme="minorBidi"/>
            <w:sz w:val="22"/>
            <w:szCs w:val="22"/>
            <w:lang w:eastAsia="en-AU"/>
          </w:rPr>
          <w:tab/>
        </w:r>
        <w:r w:rsidRPr="005C193C">
          <w:t>Kinds of dealings suitable for at least physical containment level 1</w:t>
        </w:r>
        <w:r>
          <w:tab/>
        </w:r>
        <w:r w:rsidR="001046B4">
          <w:fldChar w:fldCharType="begin"/>
        </w:r>
        <w:r>
          <w:instrText xml:space="preserve"> PAGEREF _Toc485212373 \h </w:instrText>
        </w:r>
        <w:r w:rsidR="001046B4">
          <w:fldChar w:fldCharType="separate"/>
        </w:r>
        <w:r w:rsidR="00513F8C">
          <w:t>34</w:t>
        </w:r>
        <w:r w:rsidR="001046B4">
          <w:fldChar w:fldCharType="end"/>
        </w:r>
      </w:hyperlink>
    </w:p>
    <w:p w:rsidR="00CC274B" w:rsidRDefault="000042CE">
      <w:pPr>
        <w:pStyle w:val="TOC7"/>
        <w:rPr>
          <w:rFonts w:asciiTheme="minorHAnsi" w:eastAsiaTheme="minorEastAsia" w:hAnsiTheme="minorHAnsi" w:cstheme="minorBidi"/>
          <w:b w:val="0"/>
          <w:sz w:val="22"/>
          <w:szCs w:val="22"/>
          <w:lang w:eastAsia="en-AU"/>
        </w:rPr>
      </w:pPr>
      <w:hyperlink w:anchor="_Toc485212374" w:history="1">
        <w:r w:rsidR="00CC274B" w:rsidRPr="005C193C">
          <w:t>Part 3.2</w:t>
        </w:r>
        <w:r w:rsidR="00CC274B">
          <w:rPr>
            <w:rFonts w:asciiTheme="minorHAnsi" w:eastAsiaTheme="minorEastAsia" w:hAnsiTheme="minorHAnsi" w:cstheme="minorBidi"/>
            <w:b w:val="0"/>
            <w:sz w:val="22"/>
            <w:szCs w:val="22"/>
            <w:lang w:eastAsia="en-AU"/>
          </w:rPr>
          <w:tab/>
        </w:r>
        <w:r w:rsidR="00CC274B" w:rsidRPr="005C193C">
          <w:t>Notifiable low risk dealings suitable for at least physical containment level 2 or 3</w:t>
        </w:r>
        <w:r w:rsidR="00CC274B">
          <w:tab/>
        </w:r>
        <w:r w:rsidR="001046B4" w:rsidRPr="00CC274B">
          <w:rPr>
            <w:b w:val="0"/>
          </w:rPr>
          <w:fldChar w:fldCharType="begin"/>
        </w:r>
        <w:r w:rsidR="00CC274B" w:rsidRPr="00CC274B">
          <w:rPr>
            <w:b w:val="0"/>
          </w:rPr>
          <w:instrText xml:space="preserve"> PAGEREF _Toc485212374 \h </w:instrText>
        </w:r>
        <w:r w:rsidR="001046B4" w:rsidRPr="00CC274B">
          <w:rPr>
            <w:b w:val="0"/>
          </w:rPr>
        </w:r>
        <w:r w:rsidR="001046B4" w:rsidRPr="00CC274B">
          <w:rPr>
            <w:b w:val="0"/>
          </w:rPr>
          <w:fldChar w:fldCharType="separate"/>
        </w:r>
        <w:r w:rsidR="00513F8C">
          <w:rPr>
            <w:b w:val="0"/>
          </w:rPr>
          <w:t>36</w:t>
        </w:r>
        <w:r w:rsidR="001046B4" w:rsidRPr="00CC274B">
          <w:rPr>
            <w:b w:val="0"/>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75" w:history="1">
        <w:r w:rsidRPr="005C193C">
          <w:t>3.2</w:t>
        </w:r>
        <w:r>
          <w:rPr>
            <w:rFonts w:asciiTheme="minorHAnsi" w:eastAsiaTheme="minorEastAsia" w:hAnsiTheme="minorHAnsi" w:cstheme="minorBidi"/>
            <w:sz w:val="22"/>
            <w:szCs w:val="22"/>
            <w:lang w:eastAsia="en-AU"/>
          </w:rPr>
          <w:tab/>
        </w:r>
        <w:r w:rsidRPr="005C193C">
          <w:t>Kinds of dealings suitable for at least physical containment level 2</w:t>
        </w:r>
        <w:r>
          <w:tab/>
        </w:r>
        <w:r w:rsidR="001046B4">
          <w:fldChar w:fldCharType="begin"/>
        </w:r>
        <w:r>
          <w:instrText xml:space="preserve"> PAGEREF _Toc485212375 \h </w:instrText>
        </w:r>
        <w:r w:rsidR="001046B4">
          <w:fldChar w:fldCharType="separate"/>
        </w:r>
        <w:r w:rsidR="00513F8C">
          <w:t>36</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76" w:history="1">
        <w:r w:rsidRPr="005C193C">
          <w:t>3.2A</w:t>
        </w:r>
        <w:r>
          <w:rPr>
            <w:rFonts w:asciiTheme="minorHAnsi" w:eastAsiaTheme="minorEastAsia" w:hAnsiTheme="minorHAnsi" w:cstheme="minorBidi"/>
            <w:sz w:val="22"/>
            <w:szCs w:val="22"/>
            <w:lang w:eastAsia="en-AU"/>
          </w:rPr>
          <w:tab/>
        </w:r>
        <w:r w:rsidRPr="005C193C">
          <w:t>Kinds of dealings suitable for at least physical containment level 3</w:t>
        </w:r>
        <w:r>
          <w:tab/>
        </w:r>
        <w:r w:rsidR="001046B4">
          <w:fldChar w:fldCharType="begin"/>
        </w:r>
        <w:r>
          <w:instrText xml:space="preserve"> PAGEREF _Toc485212376 \h </w:instrText>
        </w:r>
        <w:r w:rsidR="001046B4">
          <w:fldChar w:fldCharType="separate"/>
        </w:r>
        <w:r w:rsidR="00513F8C">
          <w:t>41</w:t>
        </w:r>
        <w:r w:rsidR="001046B4">
          <w:fldChar w:fldCharType="end"/>
        </w:r>
      </w:hyperlink>
    </w:p>
    <w:p w:rsidR="00CC274B" w:rsidRDefault="000042CE">
      <w:pPr>
        <w:pStyle w:val="TOC7"/>
        <w:rPr>
          <w:rFonts w:asciiTheme="minorHAnsi" w:eastAsiaTheme="minorEastAsia" w:hAnsiTheme="minorHAnsi" w:cstheme="minorBidi"/>
          <w:b w:val="0"/>
          <w:sz w:val="22"/>
          <w:szCs w:val="22"/>
          <w:lang w:eastAsia="en-AU"/>
        </w:rPr>
      </w:pPr>
      <w:hyperlink w:anchor="_Toc485212377" w:history="1">
        <w:r w:rsidR="00CC274B" w:rsidRPr="005C193C">
          <w:t>Part 3.3</w:t>
        </w:r>
        <w:r w:rsidR="00CC274B">
          <w:rPr>
            <w:rFonts w:asciiTheme="minorHAnsi" w:eastAsiaTheme="minorEastAsia" w:hAnsiTheme="minorHAnsi" w:cstheme="minorBidi"/>
            <w:b w:val="0"/>
            <w:sz w:val="22"/>
            <w:szCs w:val="22"/>
            <w:lang w:eastAsia="en-AU"/>
          </w:rPr>
          <w:tab/>
        </w:r>
        <w:r w:rsidR="00CC274B" w:rsidRPr="005C193C">
          <w:t>Dealings that are not notifiable low risk dealings</w:t>
        </w:r>
        <w:r w:rsidR="00CC274B">
          <w:tab/>
        </w:r>
        <w:r w:rsidR="001046B4" w:rsidRPr="00CC274B">
          <w:rPr>
            <w:b w:val="0"/>
          </w:rPr>
          <w:fldChar w:fldCharType="begin"/>
        </w:r>
        <w:r w:rsidR="00CC274B" w:rsidRPr="00CC274B">
          <w:rPr>
            <w:b w:val="0"/>
          </w:rPr>
          <w:instrText xml:space="preserve"> PAGEREF _Toc485212377 \h </w:instrText>
        </w:r>
        <w:r w:rsidR="001046B4" w:rsidRPr="00CC274B">
          <w:rPr>
            <w:b w:val="0"/>
          </w:rPr>
        </w:r>
        <w:r w:rsidR="001046B4" w:rsidRPr="00CC274B">
          <w:rPr>
            <w:b w:val="0"/>
          </w:rPr>
          <w:fldChar w:fldCharType="separate"/>
        </w:r>
        <w:r w:rsidR="00513F8C">
          <w:rPr>
            <w:b w:val="0"/>
          </w:rPr>
          <w:t>41</w:t>
        </w:r>
        <w:r w:rsidR="001046B4" w:rsidRPr="00CC274B">
          <w:rPr>
            <w:b w:val="0"/>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78" w:history="1">
        <w:r w:rsidRPr="005C193C">
          <w:t>3.3</w:t>
        </w:r>
        <w:r>
          <w:rPr>
            <w:rFonts w:asciiTheme="minorHAnsi" w:eastAsiaTheme="minorEastAsia" w:hAnsiTheme="minorHAnsi" w:cstheme="minorBidi"/>
            <w:sz w:val="22"/>
            <w:szCs w:val="22"/>
            <w:lang w:eastAsia="en-AU"/>
          </w:rPr>
          <w:tab/>
        </w:r>
        <w:r w:rsidRPr="005C193C">
          <w:rPr>
            <w:lang w:eastAsia="en-AU"/>
          </w:rPr>
          <w:t>Kinds of dealings</w:t>
        </w:r>
        <w:r>
          <w:tab/>
        </w:r>
        <w:r w:rsidR="001046B4">
          <w:fldChar w:fldCharType="begin"/>
        </w:r>
        <w:r>
          <w:instrText xml:space="preserve"> PAGEREF _Toc485212378 \h </w:instrText>
        </w:r>
        <w:r w:rsidR="001046B4">
          <w:fldChar w:fldCharType="separate"/>
        </w:r>
        <w:r w:rsidR="00513F8C">
          <w:t>41</w:t>
        </w:r>
        <w:r w:rsidR="001046B4">
          <w:fldChar w:fldCharType="end"/>
        </w:r>
      </w:hyperlink>
    </w:p>
    <w:p w:rsidR="00CC274B" w:rsidRDefault="000042CE">
      <w:pPr>
        <w:pStyle w:val="TOC6"/>
        <w:rPr>
          <w:rFonts w:asciiTheme="minorHAnsi" w:eastAsiaTheme="minorEastAsia" w:hAnsiTheme="minorHAnsi" w:cstheme="minorBidi"/>
          <w:b w:val="0"/>
          <w:sz w:val="22"/>
          <w:szCs w:val="22"/>
          <w:lang w:eastAsia="en-AU"/>
        </w:rPr>
      </w:pPr>
      <w:hyperlink w:anchor="_Toc485212379" w:history="1">
        <w:r w:rsidR="00CC274B" w:rsidRPr="005C193C">
          <w:t>Dictionary</w:t>
        </w:r>
        <w:r w:rsidR="00CC274B">
          <w:tab/>
        </w:r>
        <w:r w:rsidR="00CC274B">
          <w:tab/>
        </w:r>
        <w:r w:rsidR="001046B4" w:rsidRPr="00CC274B">
          <w:rPr>
            <w:b w:val="0"/>
            <w:sz w:val="20"/>
          </w:rPr>
          <w:fldChar w:fldCharType="begin"/>
        </w:r>
        <w:r w:rsidR="00CC274B" w:rsidRPr="00CC274B">
          <w:rPr>
            <w:b w:val="0"/>
            <w:sz w:val="20"/>
          </w:rPr>
          <w:instrText xml:space="preserve"> PAGEREF _Toc485212379 \h </w:instrText>
        </w:r>
        <w:r w:rsidR="001046B4" w:rsidRPr="00CC274B">
          <w:rPr>
            <w:b w:val="0"/>
            <w:sz w:val="20"/>
          </w:rPr>
        </w:r>
        <w:r w:rsidR="001046B4" w:rsidRPr="00CC274B">
          <w:rPr>
            <w:b w:val="0"/>
            <w:sz w:val="20"/>
          </w:rPr>
          <w:fldChar w:fldCharType="separate"/>
        </w:r>
        <w:r w:rsidR="00513F8C">
          <w:rPr>
            <w:b w:val="0"/>
            <w:sz w:val="20"/>
          </w:rPr>
          <w:t>46</w:t>
        </w:r>
        <w:r w:rsidR="001046B4" w:rsidRPr="00CC274B">
          <w:rPr>
            <w:b w:val="0"/>
            <w:sz w:val="20"/>
          </w:rPr>
          <w:fldChar w:fldCharType="end"/>
        </w:r>
      </w:hyperlink>
    </w:p>
    <w:p w:rsidR="00CC274B" w:rsidRDefault="000042CE" w:rsidP="00CC274B">
      <w:pPr>
        <w:pStyle w:val="TOC7"/>
        <w:spacing w:before="480"/>
        <w:rPr>
          <w:rFonts w:asciiTheme="minorHAnsi" w:eastAsiaTheme="minorEastAsia" w:hAnsiTheme="minorHAnsi" w:cstheme="minorBidi"/>
          <w:b w:val="0"/>
          <w:sz w:val="22"/>
          <w:szCs w:val="22"/>
          <w:lang w:eastAsia="en-AU"/>
        </w:rPr>
      </w:pPr>
      <w:hyperlink w:anchor="_Toc485212380" w:history="1">
        <w:r w:rsidR="00CC274B">
          <w:t>Endnotes</w:t>
        </w:r>
        <w:r w:rsidR="00CC274B" w:rsidRPr="00CC274B">
          <w:rPr>
            <w:vanish/>
          </w:rPr>
          <w:tab/>
        </w:r>
        <w:r w:rsidR="001046B4" w:rsidRPr="00CC274B">
          <w:rPr>
            <w:b w:val="0"/>
            <w:vanish/>
          </w:rPr>
          <w:fldChar w:fldCharType="begin"/>
        </w:r>
        <w:r w:rsidR="00CC274B" w:rsidRPr="00CC274B">
          <w:rPr>
            <w:b w:val="0"/>
            <w:vanish/>
          </w:rPr>
          <w:instrText xml:space="preserve"> PAGEREF _Toc485212380 \h </w:instrText>
        </w:r>
        <w:r w:rsidR="001046B4" w:rsidRPr="00CC274B">
          <w:rPr>
            <w:b w:val="0"/>
            <w:vanish/>
          </w:rPr>
        </w:r>
        <w:r w:rsidR="001046B4" w:rsidRPr="00CC274B">
          <w:rPr>
            <w:b w:val="0"/>
            <w:vanish/>
          </w:rPr>
          <w:fldChar w:fldCharType="separate"/>
        </w:r>
        <w:r w:rsidR="00513F8C">
          <w:rPr>
            <w:b w:val="0"/>
            <w:vanish/>
          </w:rPr>
          <w:t>50</w:t>
        </w:r>
        <w:r w:rsidR="001046B4" w:rsidRPr="00CC274B">
          <w:rPr>
            <w:b w:val="0"/>
            <w:vanish/>
          </w:rPr>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81" w:history="1">
        <w:r w:rsidRPr="005C193C">
          <w:t>1</w:t>
        </w:r>
        <w:r>
          <w:rPr>
            <w:rFonts w:asciiTheme="minorHAnsi" w:eastAsiaTheme="minorEastAsia" w:hAnsiTheme="minorHAnsi" w:cstheme="minorBidi"/>
            <w:sz w:val="22"/>
            <w:szCs w:val="22"/>
            <w:lang w:eastAsia="en-AU"/>
          </w:rPr>
          <w:tab/>
        </w:r>
        <w:r w:rsidRPr="005C193C">
          <w:t>About the endnotes</w:t>
        </w:r>
        <w:r>
          <w:tab/>
        </w:r>
        <w:r w:rsidR="001046B4">
          <w:fldChar w:fldCharType="begin"/>
        </w:r>
        <w:r>
          <w:instrText xml:space="preserve"> PAGEREF _Toc485212381 \h </w:instrText>
        </w:r>
        <w:r w:rsidR="001046B4">
          <w:fldChar w:fldCharType="separate"/>
        </w:r>
        <w:r w:rsidR="00513F8C">
          <w:t>50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82" w:history="1">
        <w:r w:rsidRPr="005C193C">
          <w:t>2</w:t>
        </w:r>
        <w:r>
          <w:rPr>
            <w:rFonts w:asciiTheme="minorHAnsi" w:eastAsiaTheme="minorEastAsia" w:hAnsiTheme="minorHAnsi" w:cstheme="minorBidi"/>
            <w:sz w:val="22"/>
            <w:szCs w:val="22"/>
            <w:lang w:eastAsia="en-AU"/>
          </w:rPr>
          <w:tab/>
        </w:r>
        <w:r w:rsidRPr="005C193C">
          <w:t>Abbreviation key</w:t>
        </w:r>
        <w:r>
          <w:tab/>
        </w:r>
        <w:r w:rsidR="001046B4">
          <w:fldChar w:fldCharType="begin"/>
        </w:r>
        <w:r>
          <w:instrText xml:space="preserve"> PAGEREF _Toc485212382 \h </w:instrText>
        </w:r>
        <w:r w:rsidR="001046B4">
          <w:fldChar w:fldCharType="separate"/>
        </w:r>
        <w:r w:rsidR="00513F8C">
          <w:t>50</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83" w:history="1">
        <w:r w:rsidRPr="005C193C">
          <w:t>3</w:t>
        </w:r>
        <w:r>
          <w:rPr>
            <w:rFonts w:asciiTheme="minorHAnsi" w:eastAsiaTheme="minorEastAsia" w:hAnsiTheme="minorHAnsi" w:cstheme="minorBidi"/>
            <w:sz w:val="22"/>
            <w:szCs w:val="22"/>
            <w:lang w:eastAsia="en-AU"/>
          </w:rPr>
          <w:tab/>
        </w:r>
        <w:r w:rsidRPr="005C193C">
          <w:t>Legislation history</w:t>
        </w:r>
        <w:r>
          <w:tab/>
        </w:r>
        <w:r w:rsidR="001046B4">
          <w:fldChar w:fldCharType="begin"/>
        </w:r>
        <w:r>
          <w:instrText xml:space="preserve"> PAGEREF _Toc485212383 \h </w:instrText>
        </w:r>
        <w:r w:rsidR="001046B4">
          <w:fldChar w:fldCharType="separate"/>
        </w:r>
        <w:r w:rsidR="00513F8C">
          <w:t>51</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84" w:history="1">
        <w:r w:rsidRPr="005C193C">
          <w:t>4</w:t>
        </w:r>
        <w:r>
          <w:rPr>
            <w:rFonts w:asciiTheme="minorHAnsi" w:eastAsiaTheme="minorEastAsia" w:hAnsiTheme="minorHAnsi" w:cstheme="minorBidi"/>
            <w:sz w:val="22"/>
            <w:szCs w:val="22"/>
            <w:lang w:eastAsia="en-AU"/>
          </w:rPr>
          <w:tab/>
        </w:r>
        <w:r w:rsidRPr="005C193C">
          <w:t>Amendment history</w:t>
        </w:r>
        <w:r>
          <w:tab/>
        </w:r>
        <w:r w:rsidR="001046B4">
          <w:fldChar w:fldCharType="begin"/>
        </w:r>
        <w:r>
          <w:instrText xml:space="preserve"> PAGEREF _Toc485212384 \h </w:instrText>
        </w:r>
        <w:r w:rsidR="001046B4">
          <w:fldChar w:fldCharType="separate"/>
        </w:r>
        <w:r w:rsidR="00513F8C">
          <w:t>52</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85" w:history="1">
        <w:r w:rsidRPr="005C193C">
          <w:t>5</w:t>
        </w:r>
        <w:r>
          <w:rPr>
            <w:rFonts w:asciiTheme="minorHAnsi" w:eastAsiaTheme="minorEastAsia" w:hAnsiTheme="minorHAnsi" w:cstheme="minorBidi"/>
            <w:sz w:val="22"/>
            <w:szCs w:val="22"/>
            <w:lang w:eastAsia="en-AU"/>
          </w:rPr>
          <w:tab/>
        </w:r>
        <w:r w:rsidRPr="005C193C">
          <w:t>Earlier republications</w:t>
        </w:r>
        <w:r>
          <w:tab/>
        </w:r>
        <w:r w:rsidR="001046B4">
          <w:fldChar w:fldCharType="begin"/>
        </w:r>
        <w:r>
          <w:instrText xml:space="preserve"> PAGEREF _Toc485212385 \h </w:instrText>
        </w:r>
        <w:r w:rsidR="001046B4">
          <w:fldChar w:fldCharType="separate"/>
        </w:r>
        <w:r w:rsidR="00513F8C">
          <w:t>56</w:t>
        </w:r>
        <w:r w:rsidR="001046B4">
          <w:fldChar w:fldCharType="end"/>
        </w:r>
      </w:hyperlink>
    </w:p>
    <w:p w:rsidR="00CC274B" w:rsidRDefault="00CC274B">
      <w:pPr>
        <w:pStyle w:val="TOC5"/>
        <w:rPr>
          <w:rFonts w:asciiTheme="minorHAnsi" w:eastAsiaTheme="minorEastAsia" w:hAnsiTheme="minorHAnsi" w:cstheme="minorBidi"/>
          <w:sz w:val="22"/>
          <w:szCs w:val="22"/>
          <w:lang w:eastAsia="en-AU"/>
        </w:rPr>
      </w:pPr>
      <w:r>
        <w:tab/>
      </w:r>
      <w:hyperlink w:anchor="_Toc485212386" w:history="1">
        <w:r w:rsidRPr="005C193C">
          <w:t>6</w:t>
        </w:r>
        <w:r>
          <w:rPr>
            <w:rFonts w:asciiTheme="minorHAnsi" w:eastAsiaTheme="minorEastAsia" w:hAnsiTheme="minorHAnsi" w:cstheme="minorBidi"/>
            <w:sz w:val="22"/>
            <w:szCs w:val="22"/>
            <w:lang w:eastAsia="en-AU"/>
          </w:rPr>
          <w:tab/>
        </w:r>
        <w:r w:rsidRPr="005C193C">
          <w:t>Expired transitional or validating provisions</w:t>
        </w:r>
        <w:r>
          <w:tab/>
        </w:r>
        <w:r w:rsidR="001046B4">
          <w:fldChar w:fldCharType="begin"/>
        </w:r>
        <w:r>
          <w:instrText xml:space="preserve"> PAGEREF _Toc485212386 \h </w:instrText>
        </w:r>
        <w:r w:rsidR="001046B4">
          <w:fldChar w:fldCharType="separate"/>
        </w:r>
        <w:r w:rsidR="00513F8C">
          <w:t>57</w:t>
        </w:r>
        <w:r w:rsidR="001046B4">
          <w:fldChar w:fldCharType="end"/>
        </w:r>
      </w:hyperlink>
    </w:p>
    <w:p w:rsidR="00036A48" w:rsidRDefault="001046B4" w:rsidP="00036A48">
      <w:pPr>
        <w:pStyle w:val="BillBasic"/>
      </w:pPr>
      <w:r>
        <w:fldChar w:fldCharType="end"/>
      </w:r>
    </w:p>
    <w:p w:rsidR="00036A48" w:rsidRDefault="00036A48" w:rsidP="00036A48">
      <w:pPr>
        <w:pStyle w:val="01Contents"/>
        <w:sectPr w:rsidR="00036A4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36A48" w:rsidRDefault="00036A48" w:rsidP="00036A48">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6A48" w:rsidRDefault="00036A48" w:rsidP="00036A48">
      <w:pPr>
        <w:jc w:val="center"/>
        <w:rPr>
          <w:rFonts w:ascii="Arial" w:hAnsi="Arial"/>
        </w:rPr>
      </w:pPr>
      <w:r>
        <w:rPr>
          <w:rFonts w:ascii="Arial" w:hAnsi="Arial"/>
        </w:rPr>
        <w:t>Australian Capital Territory</w:t>
      </w:r>
    </w:p>
    <w:p w:rsidR="00036A48" w:rsidRDefault="00861307" w:rsidP="00036A48">
      <w:pPr>
        <w:pStyle w:val="Billname"/>
      </w:pPr>
      <w:bookmarkStart w:id="7" w:name="Citation"/>
      <w:r>
        <w:t>Gene Technology Regulation 2004</w:t>
      </w:r>
      <w:bookmarkEnd w:id="7"/>
      <w:r w:rsidR="00036A48">
        <w:t xml:space="preserve">     </w:t>
      </w:r>
    </w:p>
    <w:p w:rsidR="00036A48" w:rsidRDefault="00036A48" w:rsidP="00036A48">
      <w:pPr>
        <w:spacing w:before="240" w:after="60"/>
        <w:rPr>
          <w:rFonts w:ascii="Arial" w:hAnsi="Arial"/>
        </w:rPr>
      </w:pPr>
    </w:p>
    <w:p w:rsidR="00036A48" w:rsidRDefault="00036A48" w:rsidP="00036A48">
      <w:pPr>
        <w:pStyle w:val="N-line3"/>
      </w:pPr>
    </w:p>
    <w:p w:rsidR="00036A48" w:rsidRDefault="00036A48" w:rsidP="00036A48">
      <w:pPr>
        <w:pStyle w:val="CoverInForce"/>
      </w:pPr>
      <w:r>
        <w:t>made under the</w:t>
      </w:r>
    </w:p>
    <w:bookmarkStart w:id="8" w:name="ActName"/>
    <w:p w:rsidR="00036A48" w:rsidRDefault="001046B4" w:rsidP="00036A48">
      <w:pPr>
        <w:pStyle w:val="CoverActName"/>
      </w:pPr>
      <w:r w:rsidRPr="00036A48">
        <w:rPr>
          <w:rStyle w:val="charCitHyperlinkAbbrev"/>
        </w:rPr>
        <w:fldChar w:fldCharType="begin"/>
      </w:r>
      <w:r w:rsidR="00861307">
        <w:rPr>
          <w:rStyle w:val="charCitHyperlinkAbbrev"/>
        </w:rPr>
        <w:instrText>HYPERLINK "http://www.legislation.act.gov.au/a/2003-57" \o "A2003-57"</w:instrText>
      </w:r>
      <w:r w:rsidRPr="00036A48">
        <w:rPr>
          <w:rStyle w:val="charCitHyperlinkAbbrev"/>
        </w:rPr>
        <w:fldChar w:fldCharType="separate"/>
      </w:r>
      <w:r w:rsidR="00861307">
        <w:rPr>
          <w:rStyle w:val="charCitHyperlinkAbbrev"/>
        </w:rPr>
        <w:t>Gene Technology Act 2003</w:t>
      </w:r>
      <w:r w:rsidRPr="00036A48">
        <w:rPr>
          <w:rStyle w:val="charCitHyperlinkAbbrev"/>
        </w:rPr>
        <w:fldChar w:fldCharType="end"/>
      </w:r>
      <w:bookmarkEnd w:id="8"/>
    </w:p>
    <w:p w:rsidR="00036A48" w:rsidRDefault="00036A48" w:rsidP="00036A48">
      <w:pPr>
        <w:pStyle w:val="N-line3"/>
      </w:pPr>
    </w:p>
    <w:p w:rsidR="00036A48" w:rsidRDefault="00036A48" w:rsidP="00036A48">
      <w:pPr>
        <w:pStyle w:val="Placeholder"/>
      </w:pPr>
      <w:r>
        <w:rPr>
          <w:rStyle w:val="charContents"/>
          <w:sz w:val="16"/>
        </w:rPr>
        <w:t xml:space="preserve">  </w:t>
      </w:r>
      <w:r>
        <w:rPr>
          <w:rStyle w:val="charPage"/>
        </w:rPr>
        <w:t xml:space="preserve">  </w:t>
      </w:r>
    </w:p>
    <w:p w:rsidR="00036A48" w:rsidRDefault="00036A48" w:rsidP="00036A48">
      <w:pPr>
        <w:pStyle w:val="Placeholder"/>
      </w:pPr>
      <w:r>
        <w:rPr>
          <w:rStyle w:val="CharChapNo"/>
        </w:rPr>
        <w:t xml:space="preserve">  </w:t>
      </w:r>
      <w:r>
        <w:rPr>
          <w:rStyle w:val="CharChapText"/>
        </w:rPr>
        <w:t xml:space="preserve">  </w:t>
      </w:r>
    </w:p>
    <w:p w:rsidR="00036A48" w:rsidRDefault="00036A48" w:rsidP="00036A48">
      <w:pPr>
        <w:pStyle w:val="Placeholder"/>
      </w:pPr>
      <w:r>
        <w:rPr>
          <w:rStyle w:val="CharPartNo"/>
        </w:rPr>
        <w:t xml:space="preserve">  </w:t>
      </w:r>
      <w:r>
        <w:rPr>
          <w:rStyle w:val="CharPartText"/>
        </w:rPr>
        <w:t xml:space="preserve">  </w:t>
      </w:r>
    </w:p>
    <w:p w:rsidR="00036A48" w:rsidRDefault="00036A48" w:rsidP="00036A48">
      <w:pPr>
        <w:pStyle w:val="Placeholder"/>
      </w:pPr>
      <w:r>
        <w:rPr>
          <w:rStyle w:val="CharDivNo"/>
        </w:rPr>
        <w:t xml:space="preserve">  </w:t>
      </w:r>
      <w:r>
        <w:rPr>
          <w:rStyle w:val="CharDivText"/>
        </w:rPr>
        <w:t xml:space="preserve">  </w:t>
      </w:r>
    </w:p>
    <w:p w:rsidR="00036A48" w:rsidRDefault="00036A48" w:rsidP="00036A48">
      <w:pPr>
        <w:pStyle w:val="Placeholder"/>
      </w:pPr>
      <w:r>
        <w:rPr>
          <w:rStyle w:val="CharSectNo"/>
        </w:rPr>
        <w:t xml:space="preserve">  </w:t>
      </w:r>
    </w:p>
    <w:p w:rsidR="00036A48" w:rsidRDefault="00036A48" w:rsidP="00036A48">
      <w:pPr>
        <w:pStyle w:val="PageBreak"/>
      </w:pPr>
      <w:r>
        <w:br w:type="page"/>
      </w:r>
    </w:p>
    <w:p w:rsidR="00036A48" w:rsidRPr="006A0812" w:rsidRDefault="00036A48" w:rsidP="00036A48"/>
    <w:p w:rsidR="00574DE8" w:rsidRPr="008A32A5" w:rsidRDefault="00574DE8" w:rsidP="00574DE8">
      <w:pPr>
        <w:pStyle w:val="AH2Part"/>
      </w:pPr>
      <w:bookmarkStart w:id="9" w:name="_Toc485212310"/>
      <w:r w:rsidRPr="008A32A5">
        <w:rPr>
          <w:rStyle w:val="CharPartNo"/>
        </w:rPr>
        <w:t>Part 1</w:t>
      </w:r>
      <w:r>
        <w:tab/>
      </w:r>
      <w:r w:rsidRPr="008A32A5">
        <w:rPr>
          <w:rStyle w:val="CharPartText"/>
        </w:rPr>
        <w:t>Preliminary</w:t>
      </w:r>
      <w:bookmarkEnd w:id="9"/>
    </w:p>
    <w:p w:rsidR="00574DE8" w:rsidRDefault="00574DE8" w:rsidP="00574DE8">
      <w:pPr>
        <w:pStyle w:val="AH5Sec"/>
      </w:pPr>
      <w:bookmarkStart w:id="10" w:name="_Toc485212311"/>
      <w:r w:rsidRPr="008A32A5">
        <w:rPr>
          <w:rStyle w:val="CharSectNo"/>
        </w:rPr>
        <w:t>1</w:t>
      </w:r>
      <w:r>
        <w:tab/>
        <w:t>Name of regulation</w:t>
      </w:r>
      <w:bookmarkEnd w:id="10"/>
    </w:p>
    <w:p w:rsidR="00574DE8" w:rsidRDefault="00574DE8" w:rsidP="00574DE8">
      <w:pPr>
        <w:pStyle w:val="Amainreturn"/>
      </w:pPr>
      <w:r>
        <w:t xml:space="preserve">This regulation is the </w:t>
      </w:r>
      <w:r>
        <w:rPr>
          <w:rStyle w:val="charItals"/>
        </w:rPr>
        <w:t>Gene Technology Regulation 2004</w:t>
      </w:r>
      <w:r>
        <w:rPr>
          <w:iCs/>
        </w:rPr>
        <w:t>.</w:t>
      </w:r>
    </w:p>
    <w:p w:rsidR="00574DE8" w:rsidRDefault="00574DE8" w:rsidP="00574DE8">
      <w:pPr>
        <w:pStyle w:val="AH5Sec"/>
      </w:pPr>
      <w:bookmarkStart w:id="11" w:name="_Toc485212312"/>
      <w:r w:rsidRPr="008A32A5">
        <w:rPr>
          <w:rStyle w:val="CharSectNo"/>
        </w:rPr>
        <w:t>3</w:t>
      </w:r>
      <w:r>
        <w:tab/>
        <w:t>Dictionary</w:t>
      </w:r>
      <w:bookmarkEnd w:id="11"/>
    </w:p>
    <w:p w:rsidR="00574DE8" w:rsidRDefault="00574DE8" w:rsidP="00574DE8">
      <w:pPr>
        <w:pStyle w:val="Amainreturn"/>
        <w:keepNext/>
      </w:pPr>
      <w:r>
        <w:t>The dictionary at the end of this regulation is part of this regulation.</w:t>
      </w:r>
    </w:p>
    <w:p w:rsidR="00574DE8" w:rsidRDefault="00574DE8" w:rsidP="00574DE8">
      <w:pPr>
        <w:pStyle w:val="aNote"/>
        <w:keepNext/>
      </w:pPr>
      <w:r>
        <w:rPr>
          <w:rStyle w:val="charItals"/>
        </w:rPr>
        <w:t>Note 1</w:t>
      </w:r>
      <w:r>
        <w:tab/>
        <w:t>The dictionary at the end of this regulation defines certain terms used in this regulation.</w:t>
      </w:r>
    </w:p>
    <w:p w:rsidR="00574DE8" w:rsidRDefault="00574DE8" w:rsidP="00574DE8">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0958DF">
          <w:rPr>
            <w:rStyle w:val="charCitHyperlinkAbbrev"/>
          </w:rPr>
          <w:t>Legislation Act</w:t>
        </w:r>
      </w:hyperlink>
      <w:r>
        <w:t>, s 155 and s 156 (1)).</w:t>
      </w:r>
    </w:p>
    <w:p w:rsidR="00574DE8" w:rsidRDefault="00574DE8" w:rsidP="00574DE8">
      <w:pPr>
        <w:pStyle w:val="AH5Sec"/>
      </w:pPr>
      <w:bookmarkStart w:id="12" w:name="_Toc485212313"/>
      <w:r w:rsidRPr="008A32A5">
        <w:rPr>
          <w:rStyle w:val="CharSectNo"/>
        </w:rPr>
        <w:t>3A</w:t>
      </w:r>
      <w:r>
        <w:tab/>
        <w:t>Numbering</w:t>
      </w:r>
      <w:bookmarkEnd w:id="12"/>
    </w:p>
    <w:p w:rsidR="00574DE8" w:rsidRDefault="00574DE8" w:rsidP="00574DE8">
      <w:pPr>
        <w:pStyle w:val="Amain"/>
      </w:pPr>
      <w:r>
        <w:tab/>
        <w:t>(1)</w:t>
      </w:r>
      <w:r>
        <w:tab/>
        <w:t>To maintain consistent provision numbering between this regulation and the Commonwealth regulations—</w:t>
      </w:r>
    </w:p>
    <w:p w:rsidR="00574DE8" w:rsidRDefault="00574DE8" w:rsidP="00574DE8">
      <w:pPr>
        <w:pStyle w:val="Apara"/>
      </w:pPr>
      <w:r>
        <w:tab/>
        <w:t>(a)</w:t>
      </w:r>
      <w:r>
        <w:tab/>
        <w:t>if the Commonwealth regulations contain a regulation that is not needed in this regulation—the provision number and heading to the regulation appearing in the Commonwealth regulations are included in this regulation despite the omission of the body of the Commonwealth regulation; and</w:t>
      </w:r>
    </w:p>
    <w:p w:rsidR="00574DE8" w:rsidRDefault="00574DE8" w:rsidP="00574DE8">
      <w:pPr>
        <w:pStyle w:val="Apara"/>
        <w:keepLines/>
      </w:pPr>
      <w:r>
        <w:tab/>
        <w:t>(b)</w:t>
      </w:r>
      <w:r>
        <w:tab/>
        <w:t>if this regulation contains a section that is not included in the Commonwealth regulations—the section is numbered to maintain consistency in numbering between provisions common to both.</w:t>
      </w:r>
    </w:p>
    <w:p w:rsidR="00574DE8" w:rsidRDefault="00574DE8" w:rsidP="00574DE8">
      <w:pPr>
        <w:pStyle w:val="Amain"/>
      </w:pPr>
      <w:r>
        <w:tab/>
        <w:t>(2)</w:t>
      </w:r>
      <w:r>
        <w:tab/>
        <w:t>A provision number and heading mentioned in subsection (1) (a) form part of this regulation.</w:t>
      </w:r>
    </w:p>
    <w:p w:rsidR="00574DE8" w:rsidRDefault="00574DE8" w:rsidP="00574DE8">
      <w:pPr>
        <w:pStyle w:val="Amain"/>
        <w:keepLines/>
      </w:pPr>
      <w:r>
        <w:lastRenderedPageBreak/>
        <w:tab/>
        <w:t>(3)</w:t>
      </w:r>
      <w:r>
        <w:tab/>
        <w:t>If a provision of this regulation (other than a section) is numbered differently from the equivalent provision of the Commonwealth regulations, the provision of this regulation may be referred to using the number of the equivalent provision of the Commonwealth regulations.</w:t>
      </w:r>
    </w:p>
    <w:p w:rsidR="00574DE8" w:rsidRDefault="00574DE8" w:rsidP="00574DE8">
      <w:pPr>
        <w:pStyle w:val="Amain"/>
      </w:pPr>
      <w:r>
        <w:tab/>
        <w:t>(4)</w:t>
      </w:r>
      <w:r>
        <w:tab/>
        <w:t>Also, a provision of this regulation may be referred to in the way in which a corresponding provision may be referred to in Commonwealth regulations.</w:t>
      </w:r>
    </w:p>
    <w:p w:rsidR="00574DE8" w:rsidRDefault="00574DE8" w:rsidP="00574DE8">
      <w:pPr>
        <w:pStyle w:val="aNote"/>
        <w:keepNext/>
      </w:pPr>
      <w:r>
        <w:rPr>
          <w:rStyle w:val="charItals"/>
        </w:rPr>
        <w:t>Note 1</w:t>
      </w:r>
      <w:r>
        <w:tab/>
        <w:t>A note appears under each heading of a kind mentioned in s (1) (a) describing the omitted regulation of the Commonwealth regulations.</w:t>
      </w:r>
    </w:p>
    <w:p w:rsidR="00574DE8" w:rsidRDefault="00574DE8" w:rsidP="00574DE8">
      <w:pPr>
        <w:pStyle w:val="aNote"/>
        <w:keepNext/>
      </w:pPr>
      <w:r>
        <w:rPr>
          <w:rStyle w:val="charItals"/>
        </w:rPr>
        <w:t>Note 2</w:t>
      </w:r>
      <w:r>
        <w:tab/>
        <w:t>A note appears under each section of a kind mentioned in s (1) (b) highlighting the non-appearance of an equivalent regulation in the Commonwealth regulations.</w:t>
      </w:r>
    </w:p>
    <w:p w:rsidR="00574DE8" w:rsidRDefault="00574DE8" w:rsidP="00574DE8">
      <w:pPr>
        <w:pStyle w:val="aNote"/>
      </w:pPr>
      <w:r>
        <w:rPr>
          <w:rStyle w:val="charItals"/>
        </w:rPr>
        <w:t>Note 3</w:t>
      </w:r>
      <w:r>
        <w:tab/>
        <w:t>This section does not appear in the Commonwealth regulations.</w:t>
      </w:r>
    </w:p>
    <w:p w:rsidR="00574DE8" w:rsidRDefault="00574DE8" w:rsidP="00574DE8">
      <w:pPr>
        <w:pStyle w:val="AH5Sec"/>
      </w:pPr>
      <w:bookmarkStart w:id="13" w:name="_Toc485212314"/>
      <w:r w:rsidRPr="008A32A5">
        <w:rPr>
          <w:rStyle w:val="CharSectNo"/>
        </w:rPr>
        <w:t>3B</w:t>
      </w:r>
      <w:r>
        <w:tab/>
        <w:t>Notes</w:t>
      </w:r>
      <w:bookmarkEnd w:id="13"/>
    </w:p>
    <w:p w:rsidR="00574DE8" w:rsidRDefault="00574DE8" w:rsidP="00574DE8">
      <w:pPr>
        <w:pStyle w:val="Amainreturn"/>
        <w:keepNext/>
      </w:pPr>
      <w:r>
        <w:t>A note included in this regulation is explanatory and is not part of this regulation.</w:t>
      </w:r>
    </w:p>
    <w:p w:rsidR="00574DE8" w:rsidRDefault="00574DE8" w:rsidP="00574DE8">
      <w:pPr>
        <w:pStyle w:val="aNote"/>
        <w:keepNext/>
      </w:pPr>
      <w:r>
        <w:rPr>
          <w:rStyle w:val="charItals"/>
        </w:rPr>
        <w:t>Note 1</w:t>
      </w:r>
      <w:r>
        <w:rPr>
          <w:rStyle w:val="charItals"/>
        </w:rPr>
        <w:tab/>
      </w:r>
      <w:r>
        <w:t xml:space="preserve">See the </w:t>
      </w:r>
      <w:hyperlink r:id="rId28" w:tooltip="A2001-14" w:history="1">
        <w:r w:rsidRPr="000958DF">
          <w:rPr>
            <w:rStyle w:val="charCitHyperlinkAbbrev"/>
          </w:rPr>
          <w:t>Legislation Act</w:t>
        </w:r>
      </w:hyperlink>
      <w:r>
        <w:t>, s 127 (1), (4) and (5) for the legal status of notes.</w:t>
      </w:r>
    </w:p>
    <w:p w:rsidR="00574DE8" w:rsidRDefault="00574DE8" w:rsidP="00574DE8">
      <w:pPr>
        <w:pStyle w:val="aNote"/>
      </w:pPr>
      <w:r>
        <w:rPr>
          <w:rStyle w:val="charItals"/>
        </w:rPr>
        <w:t>Note 2</w:t>
      </w:r>
      <w:r>
        <w:tab/>
        <w:t>This section does not appear in the Commonwealth regulations.</w:t>
      </w:r>
    </w:p>
    <w:p w:rsidR="00574DE8" w:rsidRDefault="00574DE8" w:rsidP="00574DE8">
      <w:pPr>
        <w:pStyle w:val="AH5Sec"/>
        <w:keepNext w:val="0"/>
      </w:pPr>
      <w:bookmarkStart w:id="14" w:name="_Toc485212315"/>
      <w:r w:rsidRPr="008A32A5">
        <w:rPr>
          <w:rStyle w:val="CharSectNo"/>
        </w:rPr>
        <w:t>3C</w:t>
      </w:r>
      <w:r>
        <w:tab/>
        <w:t>Offences against regulation—application of Criminal Code etc</w:t>
      </w:r>
      <w:bookmarkEnd w:id="14"/>
    </w:p>
    <w:p w:rsidR="00574DE8" w:rsidRDefault="00574DE8" w:rsidP="00574DE8">
      <w:pPr>
        <w:pStyle w:val="Amainreturn"/>
      </w:pPr>
      <w:r>
        <w:t>Other legislation applies in relation to offences against this regulation.</w:t>
      </w:r>
    </w:p>
    <w:p w:rsidR="00574DE8" w:rsidRDefault="00574DE8" w:rsidP="00574DE8">
      <w:pPr>
        <w:pStyle w:val="aNote"/>
      </w:pPr>
      <w:r>
        <w:rPr>
          <w:rStyle w:val="charItals"/>
        </w:rPr>
        <w:t>Note 1</w:t>
      </w:r>
      <w:r>
        <w:tab/>
      </w:r>
      <w:r>
        <w:rPr>
          <w:rStyle w:val="charItals"/>
        </w:rPr>
        <w:t>Criminal Code</w:t>
      </w:r>
    </w:p>
    <w:p w:rsidR="00574DE8" w:rsidRDefault="00574DE8" w:rsidP="00574DE8">
      <w:pPr>
        <w:pStyle w:val="aNote"/>
        <w:spacing w:before="20"/>
        <w:ind w:firstLine="0"/>
      </w:pPr>
      <w:r>
        <w:t xml:space="preserve">The </w:t>
      </w:r>
      <w:hyperlink r:id="rId29" w:tooltip="A2002-51" w:history="1">
        <w:r w:rsidRPr="000958DF">
          <w:rPr>
            <w:rStyle w:val="charCitHyperlinkAbbrev"/>
          </w:rPr>
          <w:t>Criminal Code</w:t>
        </w:r>
      </w:hyperlink>
      <w:r>
        <w:t xml:space="preserve">, ch 2 applies to all offences against this regulation (see Code, pt 2.1).  </w:t>
      </w:r>
    </w:p>
    <w:p w:rsidR="00574DE8" w:rsidRDefault="00574DE8" w:rsidP="00574DE8">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74DE8" w:rsidRDefault="00574DE8" w:rsidP="00574DE8">
      <w:pPr>
        <w:pStyle w:val="aNote"/>
        <w:rPr>
          <w:rStyle w:val="charItals"/>
        </w:rPr>
      </w:pPr>
      <w:r>
        <w:rPr>
          <w:rStyle w:val="charItals"/>
        </w:rPr>
        <w:t>Note 2</w:t>
      </w:r>
      <w:r>
        <w:rPr>
          <w:rStyle w:val="charItals"/>
        </w:rPr>
        <w:tab/>
        <w:t>Penalty units</w:t>
      </w:r>
    </w:p>
    <w:p w:rsidR="00574DE8" w:rsidRDefault="00574DE8" w:rsidP="00574DE8">
      <w:pPr>
        <w:pStyle w:val="aNoteTextss"/>
        <w:keepNext/>
      </w:pPr>
      <w:r>
        <w:lastRenderedPageBreak/>
        <w:t xml:space="preserve">The </w:t>
      </w:r>
      <w:hyperlink r:id="rId30" w:tooltip="A2001-14" w:history="1">
        <w:r w:rsidRPr="000958DF">
          <w:rPr>
            <w:rStyle w:val="charCitHyperlinkAbbrev"/>
          </w:rPr>
          <w:t>Legislation Act</w:t>
        </w:r>
      </w:hyperlink>
      <w:r>
        <w:t>, s 133 deals with the meaning of offence penalties that are expressed in penalty units.</w:t>
      </w:r>
    </w:p>
    <w:p w:rsidR="00574DE8" w:rsidRDefault="00574DE8" w:rsidP="00574DE8">
      <w:pPr>
        <w:pStyle w:val="aNote"/>
      </w:pPr>
      <w:r>
        <w:rPr>
          <w:rStyle w:val="charItals"/>
        </w:rPr>
        <w:t>Note 3</w:t>
      </w:r>
      <w:r>
        <w:tab/>
        <w:t>This section does not appear in the Commonwealth regulations.</w:t>
      </w:r>
    </w:p>
    <w:p w:rsidR="00574DE8" w:rsidRDefault="00574DE8" w:rsidP="00574DE8">
      <w:pPr>
        <w:pStyle w:val="PageBreak"/>
      </w:pPr>
      <w:r>
        <w:br w:type="page"/>
      </w:r>
    </w:p>
    <w:p w:rsidR="00574DE8" w:rsidRPr="008A32A5" w:rsidRDefault="00574DE8" w:rsidP="00574DE8">
      <w:pPr>
        <w:pStyle w:val="AH2Part"/>
      </w:pPr>
      <w:bookmarkStart w:id="15" w:name="_Toc485212316"/>
      <w:r w:rsidRPr="008A32A5">
        <w:rPr>
          <w:rStyle w:val="CharPartNo"/>
        </w:rPr>
        <w:lastRenderedPageBreak/>
        <w:t>Part 2</w:t>
      </w:r>
      <w:r>
        <w:rPr>
          <w:rStyle w:val="CharPartText"/>
        </w:rPr>
        <w:tab/>
      </w:r>
      <w:r w:rsidRPr="008A32A5">
        <w:rPr>
          <w:rStyle w:val="CharPartText"/>
        </w:rPr>
        <w:t>Interpretation and general operation</w:t>
      </w:r>
      <w:bookmarkEnd w:id="15"/>
    </w:p>
    <w:p w:rsidR="00574DE8" w:rsidRDefault="00574DE8" w:rsidP="00574DE8">
      <w:pPr>
        <w:pStyle w:val="AH5Sec"/>
      </w:pPr>
      <w:bookmarkStart w:id="16" w:name="_Toc485212317"/>
      <w:r w:rsidRPr="008A32A5">
        <w:rPr>
          <w:rStyle w:val="CharSectNo"/>
        </w:rPr>
        <w:t>4</w:t>
      </w:r>
      <w:r>
        <w:tab/>
        <w:t>Techniques not constituting gene technology</w:t>
      </w:r>
      <w:bookmarkEnd w:id="16"/>
    </w:p>
    <w:p w:rsidR="00574DE8" w:rsidRDefault="00574DE8" w:rsidP="00574DE8">
      <w:pPr>
        <w:pStyle w:val="Amainreturn"/>
      </w:pPr>
      <w:r>
        <w:t xml:space="preserve">For the </w:t>
      </w:r>
      <w:hyperlink r:id="rId31" w:tooltip="A2003-57" w:history="1">
        <w:r w:rsidRPr="00135082">
          <w:rPr>
            <w:rStyle w:val="charCitHyperlinkAbbrev"/>
          </w:rPr>
          <w:t>Act</w:t>
        </w:r>
      </w:hyperlink>
      <w:r>
        <w:t xml:space="preserve">, dictionary, definition of </w:t>
      </w:r>
      <w:r>
        <w:rPr>
          <w:rStyle w:val="charBoldItals"/>
        </w:rPr>
        <w:t>gene technology</w:t>
      </w:r>
      <w:r>
        <w:t>, paragraph (c), gene technology does not include a technique in schedule 1A.</w:t>
      </w:r>
    </w:p>
    <w:p w:rsidR="00574DE8" w:rsidRDefault="00574DE8" w:rsidP="00574DE8">
      <w:pPr>
        <w:pStyle w:val="AH5Sec"/>
      </w:pPr>
      <w:bookmarkStart w:id="17" w:name="_Toc485212318"/>
      <w:r w:rsidRPr="008A32A5">
        <w:rPr>
          <w:rStyle w:val="CharSectNo"/>
        </w:rPr>
        <w:t>5</w:t>
      </w:r>
      <w:r>
        <w:tab/>
        <w:t>Organisms that are not genetically modified organisms</w:t>
      </w:r>
      <w:bookmarkEnd w:id="17"/>
    </w:p>
    <w:p w:rsidR="00574DE8" w:rsidRDefault="00574DE8" w:rsidP="00574DE8">
      <w:pPr>
        <w:pStyle w:val="Amainreturn"/>
      </w:pPr>
      <w:r>
        <w:t xml:space="preserve">For the </w:t>
      </w:r>
      <w:hyperlink r:id="rId32" w:tooltip="A2003-57" w:history="1">
        <w:r w:rsidRPr="00135082">
          <w:rPr>
            <w:rStyle w:val="charCitHyperlinkAbbrev"/>
          </w:rPr>
          <w:t>Act</w:t>
        </w:r>
      </w:hyperlink>
      <w:r>
        <w:t xml:space="preserve">, dictionary, definition of </w:t>
      </w:r>
      <w:r>
        <w:rPr>
          <w:rStyle w:val="charBoldItals"/>
        </w:rPr>
        <w:t>genetically modified organism</w:t>
      </w:r>
      <w:r>
        <w:t>, paragraph (e), an organism mentioned in schedule 1 is not a genetically modified organism.</w:t>
      </w:r>
    </w:p>
    <w:p w:rsidR="00574DE8" w:rsidRDefault="00574DE8" w:rsidP="00574DE8">
      <w:pPr>
        <w:pStyle w:val="PageBreak"/>
      </w:pPr>
      <w:r>
        <w:br w:type="page"/>
      </w:r>
    </w:p>
    <w:p w:rsidR="00574DE8" w:rsidRPr="008A32A5" w:rsidRDefault="00574DE8" w:rsidP="00574DE8">
      <w:pPr>
        <w:pStyle w:val="AH2Part"/>
      </w:pPr>
      <w:bookmarkStart w:id="18" w:name="_Toc485212319"/>
      <w:r w:rsidRPr="008A32A5">
        <w:rPr>
          <w:rStyle w:val="CharPartNo"/>
        </w:rPr>
        <w:lastRenderedPageBreak/>
        <w:t>Part 3</w:t>
      </w:r>
      <w:r>
        <w:tab/>
      </w:r>
      <w:r w:rsidRPr="008A32A5">
        <w:rPr>
          <w:rStyle w:val="CharPartText"/>
        </w:rPr>
        <w:t>Dealings with GMOs</w:t>
      </w:r>
      <w:bookmarkEnd w:id="18"/>
    </w:p>
    <w:p w:rsidR="00574DE8" w:rsidRPr="008A32A5" w:rsidRDefault="00574DE8" w:rsidP="00574DE8">
      <w:pPr>
        <w:pStyle w:val="AH3Div"/>
      </w:pPr>
      <w:bookmarkStart w:id="19" w:name="_Toc485212320"/>
      <w:r w:rsidRPr="008A32A5">
        <w:rPr>
          <w:rStyle w:val="CharDivNo"/>
        </w:rPr>
        <w:t>Division 3.1</w:t>
      </w:r>
      <w:r>
        <w:tab/>
      </w:r>
      <w:r w:rsidRPr="008A32A5">
        <w:rPr>
          <w:rStyle w:val="CharDivText"/>
        </w:rPr>
        <w:t>Licensing system</w:t>
      </w:r>
      <w:bookmarkEnd w:id="19"/>
    </w:p>
    <w:p w:rsidR="00574DE8" w:rsidRDefault="00574DE8" w:rsidP="00574DE8">
      <w:pPr>
        <w:pStyle w:val="AH5Sec"/>
      </w:pPr>
      <w:bookmarkStart w:id="20" w:name="_Toc485212321"/>
      <w:r w:rsidRPr="008A32A5">
        <w:rPr>
          <w:rStyle w:val="CharSectNo"/>
        </w:rPr>
        <w:t>6</w:t>
      </w:r>
      <w:r>
        <w:tab/>
        <w:t>Dealings exempt from licensing</w:t>
      </w:r>
      <w:bookmarkEnd w:id="20"/>
    </w:p>
    <w:p w:rsidR="00574DE8" w:rsidRDefault="00574DE8" w:rsidP="00574DE8">
      <w:pPr>
        <w:pStyle w:val="Amain"/>
      </w:pPr>
      <w:r>
        <w:tab/>
        <w:t>(1)</w:t>
      </w:r>
      <w:r>
        <w:tab/>
        <w:t xml:space="preserve">For the </w:t>
      </w:r>
      <w:hyperlink r:id="rId33" w:tooltip="A2003-57" w:history="1">
        <w:r w:rsidRPr="00135082">
          <w:rPr>
            <w:rStyle w:val="charCitHyperlinkAbbrev"/>
          </w:rPr>
          <w:t>Act</w:t>
        </w:r>
      </w:hyperlink>
      <w:r>
        <w:t xml:space="preserve">, dictionary, definition of </w:t>
      </w:r>
      <w:r>
        <w:rPr>
          <w:rStyle w:val="charBoldItals"/>
        </w:rPr>
        <w:t>exempt dealing</w:t>
      </w:r>
      <w:r>
        <w:t>, a dealing with a GMO is an exempt dealing if—</w:t>
      </w:r>
    </w:p>
    <w:p w:rsidR="00574DE8" w:rsidRDefault="00574DE8" w:rsidP="00574DE8">
      <w:pPr>
        <w:pStyle w:val="Apara"/>
      </w:pPr>
      <w:r>
        <w:tab/>
        <w:t>(a)</w:t>
      </w:r>
      <w:r>
        <w:tab/>
        <w:t>it is a dealing of a kind mentioned in schedule 2, part 2.1; and</w:t>
      </w:r>
    </w:p>
    <w:p w:rsidR="00574DE8" w:rsidRDefault="00574DE8" w:rsidP="00574DE8">
      <w:pPr>
        <w:pStyle w:val="Apara"/>
      </w:pPr>
      <w:r>
        <w:tab/>
        <w:t>(b)</w:t>
      </w:r>
      <w:r>
        <w:tab/>
        <w:t>it does not involve a genetic modification other than a modification described in schedule 2, part 2.1; and</w:t>
      </w:r>
    </w:p>
    <w:p w:rsidR="00574DE8" w:rsidRDefault="00574DE8" w:rsidP="00574DE8">
      <w:pPr>
        <w:pStyle w:val="Apara"/>
      </w:pPr>
      <w:r>
        <w:tab/>
        <w:t>(d)</w:t>
      </w:r>
      <w:r>
        <w:tab/>
        <w:t>it does not involve an intentional release of the GMO into the environment.</w:t>
      </w:r>
    </w:p>
    <w:p w:rsidR="00574DE8" w:rsidRDefault="00574DE8" w:rsidP="00574DE8">
      <w:pPr>
        <w:pStyle w:val="Amain"/>
        <w:keepNext/>
      </w:pPr>
      <w:r>
        <w:tab/>
        <w:t>(2)</w:t>
      </w:r>
      <w:r>
        <w:tab/>
        <w:t>To remove any doubt, an exemption under subsection (1) does not apply to a dealing that does not comply with that subsection, whether or not that dealing is related to a dealing that does comply.</w:t>
      </w:r>
    </w:p>
    <w:p w:rsidR="00574DE8" w:rsidRDefault="00574DE8" w:rsidP="00574DE8">
      <w:pPr>
        <w:pStyle w:val="aNote"/>
        <w:keepNext/>
      </w:pPr>
      <w:r>
        <w:rPr>
          <w:rStyle w:val="charItals"/>
        </w:rPr>
        <w:t>Note 1</w:t>
      </w:r>
      <w:r>
        <w:rPr>
          <w:rStyle w:val="charItals"/>
        </w:rPr>
        <w:tab/>
      </w:r>
      <w:r>
        <w:t xml:space="preserve">A dealing affected by this section could be any of the forms of dealing mentioned in the </w:t>
      </w:r>
      <w:hyperlink r:id="rId34" w:tooltip="A2003-57" w:history="1">
        <w:r w:rsidRPr="00135082">
          <w:rPr>
            <w:rStyle w:val="charCitHyperlinkAbbrev"/>
          </w:rPr>
          <w:t>Act</w:t>
        </w:r>
      </w:hyperlink>
      <w:r>
        <w:t xml:space="preserve">, dict, def </w:t>
      </w:r>
      <w:r>
        <w:rPr>
          <w:rStyle w:val="charBoldItals"/>
        </w:rPr>
        <w:t>deal with</w:t>
      </w:r>
      <w:r>
        <w:t>.</w:t>
      </w:r>
    </w:p>
    <w:p w:rsidR="00574DE8" w:rsidRDefault="00574DE8" w:rsidP="00574DE8">
      <w:pPr>
        <w:pStyle w:val="aNote"/>
      </w:pPr>
      <w:r>
        <w:rPr>
          <w:rStyle w:val="charItals"/>
        </w:rPr>
        <w:t>Note 2</w:t>
      </w:r>
      <w:r>
        <w:rPr>
          <w:rStyle w:val="charItals"/>
        </w:rPr>
        <w:tab/>
      </w:r>
      <w:r>
        <w:t>Exemption from provisions of the Act does not preclude the application of other Commonwealth and State laws.</w:t>
      </w:r>
    </w:p>
    <w:p w:rsidR="00574DE8" w:rsidRDefault="00574DE8" w:rsidP="00574DE8">
      <w:pPr>
        <w:pStyle w:val="AH5Sec"/>
      </w:pPr>
      <w:bookmarkStart w:id="21" w:name="_Toc485212322"/>
      <w:r w:rsidRPr="008A32A5">
        <w:rPr>
          <w:rStyle w:val="CharSectNo"/>
        </w:rPr>
        <w:t>7</w:t>
      </w:r>
      <w:r>
        <w:tab/>
        <w:t>Application for licence—prescribed fee</w:t>
      </w:r>
      <w:bookmarkEnd w:id="21"/>
    </w:p>
    <w:p w:rsidR="00574DE8" w:rsidRDefault="00574DE8" w:rsidP="00574DE8">
      <w:pPr>
        <w:pStyle w:val="aNote"/>
      </w:pPr>
      <w:r>
        <w:rPr>
          <w:rStyle w:val="charItals"/>
        </w:rPr>
        <w:t>Note</w:t>
      </w:r>
      <w:r>
        <w:rPr>
          <w:rStyle w:val="charItals"/>
        </w:rPr>
        <w:tab/>
      </w:r>
      <w:r>
        <w:t xml:space="preserve">At the commencement of the regulation, no application fee is prescribed under the </w:t>
      </w:r>
      <w:hyperlink r:id="rId35" w:tooltip="A2003-57" w:history="1">
        <w:r w:rsidRPr="00135082">
          <w:rPr>
            <w:rStyle w:val="charCitHyperlinkAbbrev"/>
          </w:rPr>
          <w:t>Act</w:t>
        </w:r>
      </w:hyperlink>
      <w:r>
        <w:t>, s 40 (6).</w:t>
      </w:r>
    </w:p>
    <w:p w:rsidR="00574DE8" w:rsidRDefault="00574DE8" w:rsidP="00574DE8">
      <w:pPr>
        <w:pStyle w:val="AH5Sec"/>
      </w:pPr>
      <w:bookmarkStart w:id="22" w:name="_Toc485212323"/>
      <w:r w:rsidRPr="008A32A5">
        <w:rPr>
          <w:rStyle w:val="CharSectNo"/>
        </w:rPr>
        <w:t>8</w:t>
      </w:r>
      <w:r>
        <w:tab/>
        <w:t>Time limit for deciding an application—Act, s 43 (3)</w:t>
      </w:r>
      <w:bookmarkEnd w:id="22"/>
    </w:p>
    <w:p w:rsidR="00574DE8" w:rsidRDefault="00574DE8" w:rsidP="00574DE8">
      <w:pPr>
        <w:pStyle w:val="Amain"/>
      </w:pPr>
      <w:r>
        <w:tab/>
        <w:t>(1)</w:t>
      </w:r>
      <w:r>
        <w:tab/>
        <w:t>The period within which the regulator must issue, or refuse to issue, a licence is—</w:t>
      </w:r>
    </w:p>
    <w:p w:rsidR="00574DE8" w:rsidRDefault="00574DE8" w:rsidP="00574DE8">
      <w:pPr>
        <w:pStyle w:val="Apara"/>
      </w:pPr>
      <w:r>
        <w:tab/>
        <w:t>(a)</w:t>
      </w:r>
      <w:r>
        <w:tab/>
        <w:t xml:space="preserve">for an application to which the </w:t>
      </w:r>
      <w:hyperlink r:id="rId36" w:tooltip="A2003-57" w:history="1">
        <w:r w:rsidRPr="00135082">
          <w:rPr>
            <w:rStyle w:val="charCitHyperlinkAbbrev"/>
          </w:rPr>
          <w:t>Act</w:t>
        </w:r>
      </w:hyperlink>
      <w:r>
        <w:t>, division 5.3 applies—90 days after the day the application is received by the regulator; or</w:t>
      </w:r>
    </w:p>
    <w:p w:rsidR="00574DE8" w:rsidRDefault="00574DE8" w:rsidP="008A32A5">
      <w:pPr>
        <w:pStyle w:val="Apara"/>
        <w:keepNext/>
      </w:pPr>
      <w:r>
        <w:lastRenderedPageBreak/>
        <w:tab/>
        <w:t>(b)</w:t>
      </w:r>
      <w:r>
        <w:tab/>
        <w:t xml:space="preserve">for an application to which the </w:t>
      </w:r>
      <w:hyperlink r:id="rId37" w:tooltip="A2003-57" w:history="1">
        <w:r w:rsidRPr="00135082">
          <w:rPr>
            <w:rStyle w:val="charCitHyperlinkAbbrev"/>
          </w:rPr>
          <w:t>Act</w:t>
        </w:r>
      </w:hyperlink>
      <w:r>
        <w:t>, division 5.4 applies—</w:t>
      </w:r>
    </w:p>
    <w:p w:rsidR="00574DE8" w:rsidRDefault="00574DE8" w:rsidP="00574DE8">
      <w:pPr>
        <w:pStyle w:val="Asubpara"/>
      </w:pPr>
      <w:r>
        <w:tab/>
        <w:t>(i)</w:t>
      </w:r>
      <w:r>
        <w:tab/>
        <w:t>for a limited and controlled release application for which the regulator is satisfied that the dealings proposed to be authorised by the licence do not pose significant risks to the health and safety of people or to the environment— 150 days after the day the application is received by the regulator; and</w:t>
      </w:r>
    </w:p>
    <w:p w:rsidR="00574DE8" w:rsidRDefault="00574DE8" w:rsidP="00574DE8">
      <w:pPr>
        <w:pStyle w:val="Asubpara"/>
      </w:pPr>
      <w:r>
        <w:tab/>
        <w:t>(ii)</w:t>
      </w:r>
      <w:r>
        <w:tab/>
        <w:t>for a limited and controlled release application for which the regulator is satisfied that at least one of the dealings proposed to be authorised by the licence may pose significant risks to the health and safety of people or to the environment—170 days after the day the application is received by the regulator; and</w:t>
      </w:r>
    </w:p>
    <w:p w:rsidR="00574DE8" w:rsidRDefault="00574DE8" w:rsidP="00574DE8">
      <w:pPr>
        <w:pStyle w:val="Asubpara"/>
      </w:pPr>
      <w:r>
        <w:tab/>
        <w:t>(iii)</w:t>
      </w:r>
      <w:r>
        <w:tab/>
        <w:t>in any other case—255 days after the day the application is received by the regulator.</w:t>
      </w:r>
    </w:p>
    <w:p w:rsidR="00574DE8" w:rsidRDefault="00574DE8" w:rsidP="00574DE8">
      <w:pPr>
        <w:pStyle w:val="Amain"/>
        <w:keepNext/>
      </w:pPr>
      <w:r>
        <w:tab/>
        <w:t>(2)</w:t>
      </w:r>
      <w:r>
        <w:tab/>
        <w:t xml:space="preserve">In working out the end of a period mentioned in subsection (1), the following days are not counted: </w:t>
      </w:r>
    </w:p>
    <w:p w:rsidR="00574DE8" w:rsidRDefault="00574DE8" w:rsidP="00574DE8">
      <w:pPr>
        <w:pStyle w:val="Apara"/>
      </w:pPr>
      <w:r>
        <w:tab/>
        <w:t>(a)</w:t>
      </w:r>
      <w:r>
        <w:tab/>
        <w:t xml:space="preserve">a Saturday, a Sunday or a public holiday; </w:t>
      </w:r>
    </w:p>
    <w:p w:rsidR="00574DE8" w:rsidRDefault="00574DE8" w:rsidP="00574DE8">
      <w:pPr>
        <w:pStyle w:val="Apara"/>
      </w:pPr>
      <w:r>
        <w:tab/>
        <w:t>(b)</w:t>
      </w:r>
      <w:r>
        <w:tab/>
        <w:t xml:space="preserve">a day when the regulator cannot proceed with the decision-making process, or a related function, because the regulator is awaiting information that the applicant has been asked, in writing, to give; </w:t>
      </w:r>
    </w:p>
    <w:p w:rsidR="00574DE8" w:rsidRDefault="00574DE8" w:rsidP="00574DE8">
      <w:pPr>
        <w:pStyle w:val="Apara"/>
      </w:pPr>
      <w:r>
        <w:tab/>
        <w:t>(c)</w:t>
      </w:r>
      <w:r>
        <w:tab/>
        <w:t xml:space="preserve">if, in relation to the application, the regulator publishes notice of a public hearing under the </w:t>
      </w:r>
      <w:hyperlink r:id="rId38" w:tooltip="A2003-57" w:history="1">
        <w:r w:rsidRPr="00135082">
          <w:rPr>
            <w:rStyle w:val="charCitHyperlinkAbbrev"/>
          </w:rPr>
          <w:t>Act</w:t>
        </w:r>
      </w:hyperlink>
      <w:r>
        <w:t>, section 53—a day in the period that—</w:t>
      </w:r>
    </w:p>
    <w:p w:rsidR="00574DE8" w:rsidRDefault="00574DE8" w:rsidP="00574DE8">
      <w:pPr>
        <w:pStyle w:val="Asubpara"/>
      </w:pPr>
      <w:r>
        <w:tab/>
        <w:t>(i)</w:t>
      </w:r>
      <w:r>
        <w:tab/>
        <w:t xml:space="preserve">begins on the day of publication; and </w:t>
      </w:r>
    </w:p>
    <w:p w:rsidR="00574DE8" w:rsidRDefault="00574DE8" w:rsidP="00574DE8">
      <w:pPr>
        <w:pStyle w:val="Asubpara"/>
      </w:pPr>
      <w:r>
        <w:tab/>
        <w:t>(ii)</w:t>
      </w:r>
      <w:r>
        <w:tab/>
        <w:t>ends on the day when the public hearing ends;</w:t>
      </w:r>
    </w:p>
    <w:p w:rsidR="00574DE8" w:rsidRDefault="00574DE8" w:rsidP="00574DE8">
      <w:pPr>
        <w:pStyle w:val="Apara"/>
        <w:keepNext/>
      </w:pPr>
      <w:r>
        <w:lastRenderedPageBreak/>
        <w:tab/>
        <w:t>(d)</w:t>
      </w:r>
      <w:r>
        <w:tab/>
        <w:t>a day when the regulator cannot proceed with the decision-making process, or a related function, because—</w:t>
      </w:r>
    </w:p>
    <w:p w:rsidR="00574DE8" w:rsidRDefault="00574DE8" w:rsidP="00574DE8">
      <w:pPr>
        <w:pStyle w:val="Asubpara"/>
      </w:pPr>
      <w:r>
        <w:tab/>
        <w:t>(i)</w:t>
      </w:r>
      <w:r>
        <w:tab/>
        <w:t xml:space="preserve">the applicant has applied under the </w:t>
      </w:r>
      <w:hyperlink r:id="rId39" w:tooltip="A2003-57" w:history="1">
        <w:r w:rsidRPr="00135082">
          <w:rPr>
            <w:rStyle w:val="charCitHyperlinkAbbrev"/>
          </w:rPr>
          <w:t>Act</w:t>
        </w:r>
      </w:hyperlink>
      <w:r>
        <w:t>, section 184 for information given in relation to the application to be declared confidential commercial information for the Act; and</w:t>
      </w:r>
    </w:p>
    <w:p w:rsidR="00574DE8" w:rsidRDefault="00574DE8" w:rsidP="00574DE8">
      <w:pPr>
        <w:pStyle w:val="Asubpara"/>
      </w:pPr>
      <w:r>
        <w:tab/>
        <w:t>(ii)</w:t>
      </w:r>
      <w:r>
        <w:tab/>
        <w:t>the regulator is—</w:t>
      </w:r>
    </w:p>
    <w:p w:rsidR="00574DE8" w:rsidRDefault="00574DE8" w:rsidP="00574DE8">
      <w:pPr>
        <w:pStyle w:val="Asubsubpara"/>
      </w:pPr>
      <w:r>
        <w:tab/>
        <w:t>(A)</w:t>
      </w:r>
      <w:r>
        <w:tab/>
        <w:t>considering the application; or</w:t>
      </w:r>
    </w:p>
    <w:p w:rsidR="00574DE8" w:rsidRDefault="00574DE8" w:rsidP="00574DE8">
      <w:pPr>
        <w:pStyle w:val="Asubsubpara"/>
      </w:pPr>
      <w:r>
        <w:tab/>
        <w:t>(B)</w:t>
      </w:r>
      <w:r>
        <w:tab/>
        <w:t xml:space="preserve">waiting until any review rights under the </w:t>
      </w:r>
      <w:hyperlink r:id="rId40" w:tooltip="A2003-57" w:history="1">
        <w:r w:rsidRPr="00135082">
          <w:rPr>
            <w:rStyle w:val="charCitHyperlinkAbbrev"/>
          </w:rPr>
          <w:t>Act</w:t>
        </w:r>
      </w:hyperlink>
      <w:r>
        <w:t>, section 181 or section 183 in relation to the application are exhausted;</w:t>
      </w:r>
    </w:p>
    <w:p w:rsidR="00574DE8" w:rsidRDefault="00574DE8" w:rsidP="00574DE8">
      <w:pPr>
        <w:pStyle w:val="Apara"/>
      </w:pPr>
      <w:r>
        <w:tab/>
        <w:t>(e)</w:t>
      </w:r>
      <w:r>
        <w:tab/>
        <w:t>if, in relation to the application, the regulator requests the ethics and community committee to provide advice on an ethical issue, a day in the period that—</w:t>
      </w:r>
    </w:p>
    <w:p w:rsidR="00574DE8" w:rsidRDefault="00574DE8" w:rsidP="00574DE8">
      <w:pPr>
        <w:pStyle w:val="Asubpara"/>
      </w:pPr>
      <w:r>
        <w:tab/>
        <w:t>(i)</w:t>
      </w:r>
      <w:r>
        <w:tab/>
        <w:t xml:space="preserve">begins on the day the request is made; and </w:t>
      </w:r>
    </w:p>
    <w:p w:rsidR="00574DE8" w:rsidRDefault="00574DE8" w:rsidP="00574DE8">
      <w:pPr>
        <w:pStyle w:val="Asubpara"/>
      </w:pPr>
      <w:r>
        <w:tab/>
        <w:t>(ii)</w:t>
      </w:r>
      <w:r>
        <w:tab/>
        <w:t>subject to subsection (3), ends on the day the advice is given or, if the advice is not given within the period (if any) specified under that subsection, on the last day of that period.</w:t>
      </w:r>
    </w:p>
    <w:p w:rsidR="00574DE8" w:rsidRDefault="00574DE8" w:rsidP="00574DE8">
      <w:pPr>
        <w:pStyle w:val="Amain"/>
      </w:pPr>
      <w:r>
        <w:tab/>
        <w:t>(3)</w:t>
      </w:r>
      <w:r>
        <w:tab/>
        <w:t xml:space="preserve">The regulator, when seeking advice under the </w:t>
      </w:r>
      <w:hyperlink r:id="rId41" w:tooltip="A2003-57" w:history="1">
        <w:r w:rsidRPr="00135082">
          <w:rPr>
            <w:rStyle w:val="charCitHyperlinkAbbrev"/>
          </w:rPr>
          <w:t>Act</w:t>
        </w:r>
      </w:hyperlink>
      <w:r>
        <w:t>, section 50 (3) or section 52 (5) or from the ethics and community committee, may specify a reasonable period within which the advice must be received, and, if the advice is not received within the period, must proceed without regard to the advice.</w:t>
      </w:r>
    </w:p>
    <w:p w:rsidR="00574DE8" w:rsidRDefault="00574DE8" w:rsidP="00574DE8">
      <w:pPr>
        <w:pStyle w:val="Amain"/>
      </w:pPr>
      <w:r>
        <w:tab/>
        <w:t>(4)</w:t>
      </w:r>
      <w:r>
        <w:tab/>
        <w:t>In this section:</w:t>
      </w:r>
    </w:p>
    <w:p w:rsidR="00574DE8" w:rsidRDefault="00574DE8" w:rsidP="00574DE8">
      <w:pPr>
        <w:pStyle w:val="aDef"/>
      </w:pPr>
      <w:r>
        <w:rPr>
          <w:rStyle w:val="charBoldItals"/>
        </w:rPr>
        <w:t>limited and controlled release application</w:t>
      </w:r>
      <w:r>
        <w:t xml:space="preserve"> means an application for a licence to which the </w:t>
      </w:r>
      <w:hyperlink r:id="rId42" w:tooltip="A2003-57" w:history="1">
        <w:r w:rsidRPr="00135082">
          <w:rPr>
            <w:rStyle w:val="charCitHyperlinkAbbrev"/>
          </w:rPr>
          <w:t>Act</w:t>
        </w:r>
      </w:hyperlink>
      <w:r>
        <w:t>, section 50A applies.</w:t>
      </w:r>
    </w:p>
    <w:p w:rsidR="00574DE8" w:rsidRDefault="00574DE8" w:rsidP="00574DE8">
      <w:pPr>
        <w:pStyle w:val="AH5Sec"/>
      </w:pPr>
      <w:bookmarkStart w:id="23" w:name="_Toc485212324"/>
      <w:r w:rsidRPr="008A32A5">
        <w:rPr>
          <w:rStyle w:val="CharSectNo"/>
        </w:rPr>
        <w:lastRenderedPageBreak/>
        <w:t>9</w:t>
      </w:r>
      <w:r>
        <w:tab/>
        <w:t>Prescribed authorities—Act, s 50 (3) (c) and s 52 (5) (c)</w:t>
      </w:r>
      <w:bookmarkEnd w:id="23"/>
    </w:p>
    <w:p w:rsidR="00574DE8" w:rsidRDefault="00574DE8" w:rsidP="00574DE8">
      <w:pPr>
        <w:pStyle w:val="Amainreturn"/>
        <w:keepNext/>
      </w:pPr>
      <w:r>
        <w:t>The following Commonwealth authorities and agencies are prescribed:</w:t>
      </w:r>
    </w:p>
    <w:p w:rsidR="00574DE8" w:rsidRDefault="00574DE8" w:rsidP="00574DE8">
      <w:pPr>
        <w:pStyle w:val="Apara"/>
        <w:keepNext/>
      </w:pPr>
      <w:r>
        <w:tab/>
        <w:t>(a)</w:t>
      </w:r>
      <w:r>
        <w:tab/>
        <w:t>Food Standards Australia New Zealand;</w:t>
      </w:r>
    </w:p>
    <w:p w:rsidR="00574DE8" w:rsidRDefault="00574DE8" w:rsidP="00574DE8">
      <w:pPr>
        <w:pStyle w:val="Apara"/>
        <w:keepNext/>
      </w:pPr>
      <w:r>
        <w:tab/>
        <w:t>(b)</w:t>
      </w:r>
      <w:r>
        <w:tab/>
        <w:t>Australian Quarantine and Inspection Service;</w:t>
      </w:r>
    </w:p>
    <w:p w:rsidR="00574DE8" w:rsidRDefault="00574DE8" w:rsidP="00574DE8">
      <w:pPr>
        <w:pStyle w:val="Apara"/>
      </w:pPr>
      <w:r>
        <w:tab/>
        <w:t>(d)</w:t>
      </w:r>
      <w:r>
        <w:tab/>
        <w:t xml:space="preserve">the Director, National Industrial Chemical Notification and Assessment Scheme under the </w:t>
      </w:r>
      <w:hyperlink r:id="rId43" w:tooltip="Act 1990 No 8 (Cwlth)" w:history="1">
        <w:r w:rsidRPr="000F5BF7">
          <w:rPr>
            <w:rStyle w:val="charCitHyperlinkItal"/>
          </w:rPr>
          <w:t>Industrial Chemicals (Notification and Assessment) Act 1989</w:t>
        </w:r>
      </w:hyperlink>
      <w:r>
        <w:t xml:space="preserve"> (Cwlth);</w:t>
      </w:r>
    </w:p>
    <w:p w:rsidR="00574DE8" w:rsidRDefault="00574DE8" w:rsidP="00574DE8">
      <w:pPr>
        <w:pStyle w:val="Apara"/>
      </w:pPr>
      <w:r>
        <w:tab/>
        <w:t>(e)</w:t>
      </w:r>
      <w:r>
        <w:tab/>
        <w:t>Australian Pesticides and Veterinary Medicines Authority;</w:t>
      </w:r>
    </w:p>
    <w:p w:rsidR="00574DE8" w:rsidRDefault="00574DE8" w:rsidP="00574DE8">
      <w:pPr>
        <w:pStyle w:val="Apara"/>
      </w:pPr>
      <w:r>
        <w:tab/>
        <w:t>(f)</w:t>
      </w:r>
      <w:r>
        <w:tab/>
        <w:t>Therapeutic Goods Administration, Commonwealth Department of Health and Ageing.</w:t>
      </w:r>
    </w:p>
    <w:p w:rsidR="00574DE8" w:rsidRDefault="00574DE8" w:rsidP="00574DE8">
      <w:pPr>
        <w:pStyle w:val="AH5Sec"/>
      </w:pPr>
      <w:bookmarkStart w:id="24" w:name="_Toc485212325"/>
      <w:r w:rsidRPr="008A32A5">
        <w:rPr>
          <w:rStyle w:val="CharSectNo"/>
        </w:rPr>
        <w:t>9A</w:t>
      </w:r>
      <w:r>
        <w:tab/>
        <w:t>Risks posed by dealings proposed to be authorised by licence—Act, s 51 (1) (a)</w:t>
      </w:r>
      <w:bookmarkEnd w:id="24"/>
    </w:p>
    <w:p w:rsidR="00574DE8" w:rsidRDefault="00574DE8" w:rsidP="00574DE8">
      <w:pPr>
        <w:pStyle w:val="Amainreturn"/>
        <w:keepNext/>
      </w:pPr>
      <w:r>
        <w:t>The regulator must have regard to the following matters:</w:t>
      </w:r>
    </w:p>
    <w:p w:rsidR="00574DE8" w:rsidRDefault="00574DE8" w:rsidP="00574DE8">
      <w:pPr>
        <w:pStyle w:val="Apara"/>
      </w:pPr>
      <w:r>
        <w:tab/>
        <w:t>(a)</w:t>
      </w:r>
      <w:r>
        <w:tab/>
        <w:t>the properties of the organism to which dealings proposed to be authorised by a licence relate before it became, or will become, a GMO;</w:t>
      </w:r>
    </w:p>
    <w:p w:rsidR="00574DE8" w:rsidRDefault="00574DE8" w:rsidP="00574DE8">
      <w:pPr>
        <w:pStyle w:val="Apara"/>
      </w:pPr>
      <w:r>
        <w:tab/>
        <w:t>(b)</w:t>
      </w:r>
      <w:r>
        <w:tab/>
        <w:t>the effect, or the expected effect, of the genetic modification that has occurred, or will occur, on the properties of the organism;</w:t>
      </w:r>
    </w:p>
    <w:p w:rsidR="00574DE8" w:rsidRDefault="00574DE8" w:rsidP="00574DE8">
      <w:pPr>
        <w:pStyle w:val="Apara"/>
      </w:pPr>
      <w:r>
        <w:tab/>
        <w:t>(c)</w:t>
      </w:r>
      <w:r>
        <w:tab/>
        <w:t>provisions for limiting the dissemination or persistence of the GMO or its genetic material in the environment;</w:t>
      </w:r>
    </w:p>
    <w:p w:rsidR="00574DE8" w:rsidRDefault="00574DE8" w:rsidP="00574DE8">
      <w:pPr>
        <w:pStyle w:val="Apara"/>
      </w:pPr>
      <w:r>
        <w:tab/>
        <w:t>(d)</w:t>
      </w:r>
      <w:r>
        <w:tab/>
        <w:t>the potential for spread or persistence of the GMO or its genetic material in the environment;</w:t>
      </w:r>
    </w:p>
    <w:p w:rsidR="00574DE8" w:rsidRDefault="00574DE8" w:rsidP="00574DE8">
      <w:pPr>
        <w:pStyle w:val="Apara"/>
      </w:pPr>
      <w:r>
        <w:tab/>
        <w:t>(e)</w:t>
      </w:r>
      <w:r>
        <w:tab/>
        <w:t>the extent or scale of the proposed dealings;</w:t>
      </w:r>
    </w:p>
    <w:p w:rsidR="00574DE8" w:rsidRDefault="00574DE8" w:rsidP="00574DE8">
      <w:pPr>
        <w:pStyle w:val="Apara"/>
      </w:pPr>
      <w:r>
        <w:tab/>
        <w:t>(f)</w:t>
      </w:r>
      <w:r>
        <w:tab/>
        <w:t>any likely impacts of the proposed dealings on the health and safety of people.</w:t>
      </w:r>
    </w:p>
    <w:p w:rsidR="00574DE8" w:rsidRDefault="00574DE8" w:rsidP="00574DE8">
      <w:pPr>
        <w:pStyle w:val="AH5Sec"/>
      </w:pPr>
      <w:bookmarkStart w:id="25" w:name="_Toc485212326"/>
      <w:r w:rsidRPr="008A32A5">
        <w:rPr>
          <w:rStyle w:val="CharSectNo"/>
        </w:rPr>
        <w:lastRenderedPageBreak/>
        <w:t>10</w:t>
      </w:r>
      <w:r>
        <w:tab/>
        <w:t>Risk assessment—matters to be taken into account—Act, s 51 (1) (d) and (2) (d)</w:t>
      </w:r>
      <w:bookmarkEnd w:id="25"/>
    </w:p>
    <w:p w:rsidR="00574DE8" w:rsidRDefault="00574DE8" w:rsidP="00574DE8">
      <w:pPr>
        <w:pStyle w:val="Amain"/>
      </w:pPr>
      <w:r>
        <w:tab/>
        <w:t>(1)</w:t>
      </w:r>
      <w:r>
        <w:tab/>
        <w:t>Other matters to be taken into account in relation to dealings proposed to be authorised by a licence include—</w:t>
      </w:r>
    </w:p>
    <w:p w:rsidR="00574DE8" w:rsidRDefault="00574DE8" w:rsidP="00574DE8">
      <w:pPr>
        <w:pStyle w:val="Apara"/>
      </w:pPr>
      <w:r>
        <w:tab/>
        <w:t>(a)</w:t>
      </w:r>
      <w:r>
        <w:tab/>
        <w:t xml:space="preserve">subject to the </w:t>
      </w:r>
      <w:hyperlink r:id="rId44" w:tooltip="A2003-57" w:history="1">
        <w:r w:rsidRPr="00135082">
          <w:rPr>
            <w:rStyle w:val="charCitHyperlinkAbbrev"/>
          </w:rPr>
          <w:t>Act</w:t>
        </w:r>
      </w:hyperlink>
      <w:r>
        <w:t>, section 45, any previous assessment by a regulatory authority, in Australia or overseas, in relation to allowing or approving dealings with the GMO; and</w:t>
      </w:r>
    </w:p>
    <w:p w:rsidR="00574DE8" w:rsidRDefault="00574DE8" w:rsidP="00574DE8">
      <w:pPr>
        <w:pStyle w:val="Apara"/>
      </w:pPr>
      <w:r>
        <w:tab/>
        <w:t>(b)</w:t>
      </w:r>
      <w:r>
        <w:tab/>
        <w:t>the potential of the GMO concerned to—</w:t>
      </w:r>
    </w:p>
    <w:p w:rsidR="00574DE8" w:rsidRDefault="00574DE8" w:rsidP="00574DE8">
      <w:pPr>
        <w:pStyle w:val="Asubpara"/>
      </w:pPr>
      <w:r>
        <w:tab/>
        <w:t>(i)</w:t>
      </w:r>
      <w:r>
        <w:tab/>
        <w:t>be harmful to other organisms; and</w:t>
      </w:r>
    </w:p>
    <w:p w:rsidR="00574DE8" w:rsidRDefault="00574DE8" w:rsidP="00574DE8">
      <w:pPr>
        <w:pStyle w:val="Asubpara"/>
      </w:pPr>
      <w:r>
        <w:tab/>
        <w:t>(ii)</w:t>
      </w:r>
      <w:r>
        <w:tab/>
        <w:t>adversely affect any ecosystems; and</w:t>
      </w:r>
    </w:p>
    <w:p w:rsidR="00574DE8" w:rsidRDefault="00574DE8" w:rsidP="00574DE8">
      <w:pPr>
        <w:pStyle w:val="Asubpara"/>
      </w:pPr>
      <w:r>
        <w:tab/>
        <w:t>(iii)</w:t>
      </w:r>
      <w:r>
        <w:tab/>
        <w:t>transfer genetic material to another organism; and</w:t>
      </w:r>
    </w:p>
    <w:p w:rsidR="00574DE8" w:rsidRDefault="00574DE8" w:rsidP="00574DE8">
      <w:pPr>
        <w:pStyle w:val="Asubpara"/>
      </w:pPr>
      <w:r>
        <w:tab/>
        <w:t>(iv)</w:t>
      </w:r>
      <w:r>
        <w:tab/>
        <w:t>spread, or persist, in the environment; and</w:t>
      </w:r>
    </w:p>
    <w:p w:rsidR="00574DE8" w:rsidRDefault="00574DE8" w:rsidP="00574DE8">
      <w:pPr>
        <w:pStyle w:val="Asubpara"/>
      </w:pPr>
      <w:r>
        <w:tab/>
        <w:t>(v)</w:t>
      </w:r>
      <w:r>
        <w:tab/>
        <w:t>have an advantage in the environment in comparison to related organisms; and</w:t>
      </w:r>
    </w:p>
    <w:p w:rsidR="00574DE8" w:rsidRDefault="00574DE8" w:rsidP="00574DE8">
      <w:pPr>
        <w:pStyle w:val="Asubpara"/>
      </w:pPr>
      <w:r>
        <w:tab/>
        <w:t>(vi)</w:t>
      </w:r>
      <w:r>
        <w:tab/>
        <w:t>be toxic, allergenic or pathogenic to other organisms.</w:t>
      </w:r>
    </w:p>
    <w:p w:rsidR="00574DE8" w:rsidRDefault="00574DE8" w:rsidP="00574DE8">
      <w:pPr>
        <w:pStyle w:val="Amain"/>
      </w:pPr>
      <w:r>
        <w:tab/>
        <w:t>(2)</w:t>
      </w:r>
      <w:r>
        <w:tab/>
        <w:t xml:space="preserve">In taking into account a risk mentioned in the </w:t>
      </w:r>
      <w:hyperlink r:id="rId45" w:tooltip="A2003-57" w:history="1">
        <w:r w:rsidRPr="00135082">
          <w:rPr>
            <w:rStyle w:val="charCitHyperlinkAbbrev"/>
          </w:rPr>
          <w:t>Act</w:t>
        </w:r>
      </w:hyperlink>
      <w:r>
        <w:t xml:space="preserve">, section 51 (1), or a potential capacity mentioned in subsection (1), the regulator must consider both the short term and the long term. </w:t>
      </w:r>
    </w:p>
    <w:p w:rsidR="00574DE8" w:rsidRDefault="00574DE8" w:rsidP="00574DE8">
      <w:pPr>
        <w:pStyle w:val="AH5Sec"/>
      </w:pPr>
      <w:bookmarkStart w:id="26" w:name="_Toc485212327"/>
      <w:r w:rsidRPr="008A32A5">
        <w:rPr>
          <w:rStyle w:val="CharSectNo"/>
        </w:rPr>
        <w:t>11</w:t>
      </w:r>
      <w:r>
        <w:tab/>
        <w:t>Prescribed conditions of licence</w:t>
      </w:r>
      <w:bookmarkEnd w:id="26"/>
    </w:p>
    <w:p w:rsidR="00574DE8" w:rsidRDefault="00574DE8" w:rsidP="00574DE8">
      <w:pPr>
        <w:pStyle w:val="aNote"/>
      </w:pPr>
      <w:r>
        <w:rPr>
          <w:rStyle w:val="charItals"/>
        </w:rPr>
        <w:t>Note</w:t>
      </w:r>
      <w:r>
        <w:tab/>
        <w:t xml:space="preserve">At the commencement of this regulation, no conditions are prescribed under the </w:t>
      </w:r>
      <w:hyperlink r:id="rId46" w:tooltip="A2003-57" w:history="1">
        <w:r w:rsidRPr="00135082">
          <w:rPr>
            <w:rStyle w:val="charCitHyperlinkAbbrev"/>
          </w:rPr>
          <w:t>Act</w:t>
        </w:r>
      </w:hyperlink>
      <w:r>
        <w:t>, s 61 (b).</w:t>
      </w:r>
    </w:p>
    <w:p w:rsidR="00574DE8" w:rsidRPr="000B0E08" w:rsidRDefault="00574DE8" w:rsidP="00574DE8">
      <w:pPr>
        <w:pStyle w:val="AH5Sec"/>
      </w:pPr>
      <w:bookmarkStart w:id="27" w:name="_Toc485212328"/>
      <w:r w:rsidRPr="008A32A5">
        <w:rPr>
          <w:rStyle w:val="CharSectNo"/>
        </w:rPr>
        <w:t>11A</w:t>
      </w:r>
      <w:r w:rsidRPr="000B0E08">
        <w:tab/>
        <w:t>Time limit for deciding variation application—Act, s 71 (7)</w:t>
      </w:r>
      <w:bookmarkEnd w:id="27"/>
    </w:p>
    <w:p w:rsidR="00574DE8" w:rsidRPr="000B0E08" w:rsidRDefault="00574DE8" w:rsidP="00574DE8">
      <w:pPr>
        <w:pStyle w:val="Amain"/>
      </w:pPr>
      <w:r w:rsidRPr="000B0E08">
        <w:tab/>
        <w:t>(1)</w:t>
      </w:r>
      <w:r w:rsidRPr="000B0E08">
        <w:tab/>
        <w:t>The regulator must vary the licence, or refuse to vary the licence, within 90 days after the day an application for a variation of the licence is received by the regulator.</w:t>
      </w:r>
    </w:p>
    <w:p w:rsidR="00574DE8" w:rsidRPr="000B0E08" w:rsidRDefault="00574DE8" w:rsidP="00574DE8">
      <w:pPr>
        <w:pStyle w:val="Amain"/>
        <w:keepNext/>
      </w:pPr>
      <w:r w:rsidRPr="000B0E08">
        <w:lastRenderedPageBreak/>
        <w:tab/>
        <w:t>(2)</w:t>
      </w:r>
      <w:r w:rsidRPr="000B0E08">
        <w:tab/>
        <w:t>For the period mentioned in subsection (1), the following days are not counted:</w:t>
      </w:r>
    </w:p>
    <w:p w:rsidR="00574DE8" w:rsidRPr="000B0E08" w:rsidRDefault="00574DE8" w:rsidP="00574DE8">
      <w:pPr>
        <w:pStyle w:val="Apara"/>
      </w:pPr>
      <w:r w:rsidRPr="000B0E08">
        <w:tab/>
        <w:t>(a)</w:t>
      </w:r>
      <w:r w:rsidRPr="000B0E08">
        <w:tab/>
        <w:t>a Saturday, a Sunday or a public holiday;</w:t>
      </w:r>
    </w:p>
    <w:p w:rsidR="00574DE8" w:rsidRPr="000B0E08" w:rsidRDefault="00574DE8" w:rsidP="00574DE8">
      <w:pPr>
        <w:pStyle w:val="Apara"/>
      </w:pPr>
      <w:r w:rsidRPr="000B0E08">
        <w:tab/>
        <w:t>(b)</w:t>
      </w:r>
      <w:r w:rsidRPr="000B0E08">
        <w:tab/>
        <w:t>a day on which the regulator cannot proceed with the decision-making process, or a related function, because the regulator is waiting for information that the applicant has been asked, in writing, to give.</w:t>
      </w:r>
    </w:p>
    <w:p w:rsidR="00574DE8" w:rsidRPr="008A32A5" w:rsidRDefault="00574DE8" w:rsidP="00574DE8">
      <w:pPr>
        <w:pStyle w:val="AH3Div"/>
      </w:pPr>
      <w:bookmarkStart w:id="28" w:name="_Toc485212329"/>
      <w:r w:rsidRPr="008A32A5">
        <w:rPr>
          <w:rStyle w:val="CharDivNo"/>
        </w:rPr>
        <w:t>Division 3.2</w:t>
      </w:r>
      <w:r>
        <w:tab/>
      </w:r>
      <w:r w:rsidRPr="008A32A5">
        <w:rPr>
          <w:rStyle w:val="CharDivText"/>
        </w:rPr>
        <w:t>Notifiable low risk dealings</w:t>
      </w:r>
      <w:bookmarkEnd w:id="28"/>
    </w:p>
    <w:p w:rsidR="00574DE8" w:rsidRDefault="00574DE8" w:rsidP="00574DE8">
      <w:pPr>
        <w:pStyle w:val="AH5Sec"/>
      </w:pPr>
      <w:bookmarkStart w:id="29" w:name="_Toc485212330"/>
      <w:r w:rsidRPr="008A32A5">
        <w:rPr>
          <w:rStyle w:val="CharSectNo"/>
        </w:rPr>
        <w:t>12</w:t>
      </w:r>
      <w:r>
        <w:tab/>
        <w:t>Notifiable low risk dealings—Act, s 74 (1)</w:t>
      </w:r>
      <w:bookmarkEnd w:id="29"/>
    </w:p>
    <w:p w:rsidR="00574DE8" w:rsidRDefault="00574DE8" w:rsidP="00574DE8">
      <w:pPr>
        <w:pStyle w:val="Amain"/>
      </w:pPr>
      <w:r>
        <w:tab/>
        <w:t>(1)</w:t>
      </w:r>
      <w:r>
        <w:tab/>
        <w:t xml:space="preserve">A dealing with a GMO is a notifiable low risk dealing if— </w:t>
      </w:r>
    </w:p>
    <w:p w:rsidR="00574DE8" w:rsidRPr="000B0E08" w:rsidRDefault="00574DE8" w:rsidP="00574DE8">
      <w:pPr>
        <w:pStyle w:val="Apara"/>
      </w:pPr>
      <w:r w:rsidRPr="000B0E08">
        <w:tab/>
        <w:t>(a)</w:t>
      </w:r>
      <w:r w:rsidRPr="000B0E08">
        <w:tab/>
        <w:t>it is a dealing of a kind mentioned in schedule 3, part 3.1 or part 3.2 (other than a dealing also mentioned in schedule 3, part 3.3); and</w:t>
      </w:r>
    </w:p>
    <w:p w:rsidR="00574DE8" w:rsidRDefault="00574DE8" w:rsidP="00574DE8">
      <w:pPr>
        <w:pStyle w:val="Apara"/>
      </w:pPr>
      <w:r>
        <w:tab/>
        <w:t>(b)</w:t>
      </w:r>
      <w:r>
        <w:tab/>
        <w:t>it does not involve an intentional release of the GMO into the environment.</w:t>
      </w:r>
    </w:p>
    <w:p w:rsidR="00574DE8" w:rsidRDefault="00574DE8" w:rsidP="00574DE8">
      <w:pPr>
        <w:pStyle w:val="Amain"/>
        <w:keepNext/>
      </w:pPr>
      <w:r>
        <w:tab/>
        <w:t>(2)</w:t>
      </w:r>
      <w:r>
        <w:tab/>
        <w:t>To remove any doubt, subsection (1) does not apply to a dealing that does not comply with that subsection, whether or not that dealing is related to a dealing that does comply.</w:t>
      </w:r>
    </w:p>
    <w:p w:rsidR="00574DE8" w:rsidRDefault="00574DE8" w:rsidP="00574DE8">
      <w:pPr>
        <w:pStyle w:val="aNote"/>
      </w:pPr>
      <w:r>
        <w:rPr>
          <w:rStyle w:val="charItals"/>
        </w:rPr>
        <w:t>Note</w:t>
      </w:r>
      <w:r>
        <w:rPr>
          <w:rStyle w:val="charItals"/>
        </w:rPr>
        <w:tab/>
      </w:r>
      <w:r>
        <w:t xml:space="preserve">A dealing affected by this section could be any of the forms of dealing mentioned in the </w:t>
      </w:r>
      <w:hyperlink r:id="rId47" w:tooltip="A2003-57" w:history="1">
        <w:r w:rsidRPr="00135082">
          <w:rPr>
            <w:rStyle w:val="charCitHyperlinkAbbrev"/>
          </w:rPr>
          <w:t>Act</w:t>
        </w:r>
      </w:hyperlink>
      <w:r>
        <w:t xml:space="preserve">, dict, def </w:t>
      </w:r>
      <w:r>
        <w:rPr>
          <w:rStyle w:val="charBoldItals"/>
        </w:rPr>
        <w:t>deal with</w:t>
      </w:r>
      <w:r>
        <w:t>.</w:t>
      </w:r>
    </w:p>
    <w:p w:rsidR="00574DE8" w:rsidRPr="000B0E08" w:rsidRDefault="00574DE8" w:rsidP="00574DE8">
      <w:pPr>
        <w:pStyle w:val="AH5Sec"/>
      </w:pPr>
      <w:bookmarkStart w:id="30" w:name="_Toc485212331"/>
      <w:r w:rsidRPr="008A32A5">
        <w:rPr>
          <w:rStyle w:val="CharSectNo"/>
        </w:rPr>
        <w:t>13</w:t>
      </w:r>
      <w:r w:rsidRPr="000B0E08">
        <w:tab/>
        <w:t>Requirements for undertaking notifiable low risk dealings</w:t>
      </w:r>
      <w:bookmarkEnd w:id="30"/>
    </w:p>
    <w:p w:rsidR="00574DE8" w:rsidRPr="000B0E08" w:rsidRDefault="00574DE8" w:rsidP="00574DE8">
      <w:pPr>
        <w:pStyle w:val="Amain"/>
      </w:pPr>
      <w:r w:rsidRPr="000B0E08">
        <w:tab/>
        <w:t>(1)</w:t>
      </w:r>
      <w:r w:rsidRPr="000B0E08">
        <w:tab/>
        <w:t>A person may undertake a notifiable low risk dealing only if—</w:t>
      </w:r>
    </w:p>
    <w:p w:rsidR="00574DE8" w:rsidRPr="000B0E08" w:rsidRDefault="00574DE8" w:rsidP="00574DE8">
      <w:pPr>
        <w:pStyle w:val="Apara"/>
      </w:pPr>
      <w:r w:rsidRPr="000B0E08">
        <w:tab/>
        <w:t>(a)</w:t>
      </w:r>
      <w:r w:rsidRPr="000B0E08">
        <w:tab/>
        <w:t>a person or an accredited organisation has prepared and submitted a written proposal for an institutional biosafety committee to assess whether the dealing is a notifiable low risk dealing; and</w:t>
      </w:r>
    </w:p>
    <w:p w:rsidR="00574DE8" w:rsidRPr="000B0E08" w:rsidRDefault="00574DE8" w:rsidP="00574DE8">
      <w:pPr>
        <w:pStyle w:val="Apara"/>
      </w:pPr>
      <w:r w:rsidRPr="000B0E08">
        <w:lastRenderedPageBreak/>
        <w:tab/>
        <w:t>(b)</w:t>
      </w:r>
      <w:r w:rsidRPr="000B0E08">
        <w:tab/>
        <w:t>the institutional biosafety committee has assessed the dealing to be a notifiable low risk dealing mentioned in schedule 3, part 3.1 or part 3.2; and</w:t>
      </w:r>
    </w:p>
    <w:p w:rsidR="00574DE8" w:rsidRPr="000B0E08" w:rsidRDefault="00574DE8" w:rsidP="00574DE8">
      <w:pPr>
        <w:pStyle w:val="Apara"/>
      </w:pPr>
      <w:r w:rsidRPr="000B0E08">
        <w:tab/>
        <w:t>(c)</w:t>
      </w:r>
      <w:r w:rsidRPr="000B0E08">
        <w:tab/>
        <w:t>the dealing undertaken is the dealing described in the institutional biosafety committee’s record of assessment of the proposal; and</w:t>
      </w:r>
    </w:p>
    <w:p w:rsidR="00574DE8" w:rsidRPr="000B0E08" w:rsidRDefault="00574DE8" w:rsidP="00574DE8">
      <w:pPr>
        <w:pStyle w:val="Apara"/>
      </w:pPr>
      <w:r w:rsidRPr="000B0E08">
        <w:tab/>
        <w:t>(d)</w:t>
      </w:r>
      <w:r w:rsidRPr="000B0E08">
        <w:tab/>
        <w:t>the dealing is only undertaken before the day mentioned in section 13A for the dealing; and</w:t>
      </w:r>
    </w:p>
    <w:p w:rsidR="00574DE8" w:rsidRPr="000B0E08" w:rsidRDefault="00574DE8" w:rsidP="00574DE8">
      <w:pPr>
        <w:pStyle w:val="Apara"/>
      </w:pPr>
      <w:r w:rsidRPr="00DB4CD7">
        <w:tab/>
      </w:r>
      <w:r w:rsidRPr="000B0E08">
        <w:t>(e)</w:t>
      </w:r>
      <w:r w:rsidRPr="000B0E08">
        <w:tab/>
        <w:t>the person is mentioned in the institutional biosafety committee’s record of assessment as having the appropriate training and experience to undertake the dealing; and</w:t>
      </w:r>
    </w:p>
    <w:p w:rsidR="00574DE8" w:rsidRPr="000B0E08" w:rsidRDefault="00574DE8" w:rsidP="00574DE8">
      <w:pPr>
        <w:pStyle w:val="Apara"/>
      </w:pPr>
      <w:r w:rsidRPr="000B0E08">
        <w:tab/>
        <w:t>(f)</w:t>
      </w:r>
      <w:r w:rsidRPr="000B0E08">
        <w:tab/>
        <w:t>the dealing is undertaken in facilities mentioned in the institutional biosafety committee’s record of assessment as being appropriate for the dealing; and</w:t>
      </w:r>
    </w:p>
    <w:p w:rsidR="00574DE8" w:rsidRPr="000B0E08" w:rsidRDefault="00574DE8" w:rsidP="00574DE8">
      <w:pPr>
        <w:pStyle w:val="Apara"/>
      </w:pPr>
      <w:r w:rsidRPr="000B0E08">
        <w:tab/>
        <w:t>(g)</w:t>
      </w:r>
      <w:r w:rsidRPr="000B0E08">
        <w:tab/>
        <w:t>the person keeps or can give, on request, a copy of the institutional biosafety committee’s record of assessment to an inspector; and</w:t>
      </w:r>
    </w:p>
    <w:p w:rsidR="00574DE8" w:rsidRPr="000B0E08" w:rsidRDefault="00574DE8" w:rsidP="00574DE8">
      <w:pPr>
        <w:pStyle w:val="Apara"/>
      </w:pPr>
      <w:r w:rsidRPr="000B0E08">
        <w:tab/>
        <w:t>(h)</w:t>
      </w:r>
      <w:r w:rsidRPr="000B0E08">
        <w:tab/>
        <w:t>the person does not compromise the containment of a GMO involved in the dealing; and</w:t>
      </w:r>
    </w:p>
    <w:p w:rsidR="00574DE8" w:rsidRPr="000B0E08" w:rsidRDefault="00574DE8" w:rsidP="00574DE8">
      <w:pPr>
        <w:pStyle w:val="Apara"/>
      </w:pPr>
      <w:r w:rsidRPr="000B0E08">
        <w:tab/>
        <w:t>(i)</w:t>
      </w:r>
      <w:r w:rsidRPr="000B0E08">
        <w:tab/>
        <w:t>the person undertakes the dealing in accordance with subsections (2) and (3).</w:t>
      </w:r>
    </w:p>
    <w:p w:rsidR="00574DE8" w:rsidRPr="000B0E08" w:rsidRDefault="00574DE8" w:rsidP="00574DE8">
      <w:pPr>
        <w:pStyle w:val="aNote"/>
      </w:pPr>
      <w:r w:rsidRPr="00DB4CD7">
        <w:rPr>
          <w:rStyle w:val="charItals"/>
        </w:rPr>
        <w:t>Note</w:t>
      </w:r>
      <w:r w:rsidRPr="00DB4CD7">
        <w:rPr>
          <w:rStyle w:val="charItals"/>
        </w:rPr>
        <w:tab/>
      </w:r>
      <w:r w:rsidRPr="000B0E08">
        <w:t>A person complies with par (e) if the person is in a class of people that an institutional biosafety committee has included in the record of assessment as having the appropriate training and experience to undertake the dealing.  Similarly, a person complies with par (f) if the facility in which the person undertakes the dealing is in a class of facilities that an institutional biosafety committee has included in the record of assessment as being appropriate for the dealing.</w:t>
      </w:r>
    </w:p>
    <w:p w:rsidR="00574DE8" w:rsidRPr="000B0E08" w:rsidRDefault="00574DE8" w:rsidP="00574DE8">
      <w:pPr>
        <w:pStyle w:val="Amain"/>
        <w:keepNext/>
      </w:pPr>
      <w:r w:rsidRPr="000B0E08">
        <w:lastRenderedPageBreak/>
        <w:tab/>
        <w:t>(2)</w:t>
      </w:r>
      <w:r w:rsidRPr="000B0E08">
        <w:tab/>
        <w:t>A notifiable low risk dealing must be undertaken—</w:t>
      </w:r>
    </w:p>
    <w:p w:rsidR="00574DE8" w:rsidRPr="000B0E08" w:rsidRDefault="00574DE8" w:rsidP="00574DE8">
      <w:pPr>
        <w:pStyle w:val="Apara"/>
      </w:pPr>
      <w:r w:rsidRPr="000B0E08">
        <w:tab/>
        <w:t>(a)</w:t>
      </w:r>
      <w:r w:rsidRPr="000B0E08">
        <w:tab/>
        <w:t>for a kind of dealing mentioned in schedule 3, part 3.1—in a facility certified by the regulator to at least physical containment level 1 and that is appropriate for the dealing; or</w:t>
      </w:r>
    </w:p>
    <w:p w:rsidR="00574DE8" w:rsidRPr="000B0E08" w:rsidRDefault="00574DE8" w:rsidP="00574DE8">
      <w:pPr>
        <w:pStyle w:val="Apara"/>
      </w:pPr>
      <w:r w:rsidRPr="000B0E08">
        <w:tab/>
        <w:t>(b)</w:t>
      </w:r>
      <w:r w:rsidRPr="000B0E08">
        <w:tab/>
        <w:t>for a kind of dealing mentioned in schedule 3, part 3.2—</w:t>
      </w:r>
    </w:p>
    <w:p w:rsidR="00574DE8" w:rsidRPr="000B0E08" w:rsidRDefault="00574DE8" w:rsidP="00574DE8">
      <w:pPr>
        <w:pStyle w:val="Asubpara"/>
      </w:pPr>
      <w:r w:rsidRPr="000B0E08">
        <w:tab/>
        <w:t>(i)</w:t>
      </w:r>
      <w:r w:rsidRPr="000B0E08">
        <w:tab/>
        <w:t>that is not a dealing mentioned in subparagraph (ii)—in a facility certified by the regulator to at least physical containment level 2 and that is appropriate for the dealing; or</w:t>
      </w:r>
    </w:p>
    <w:p w:rsidR="00574DE8" w:rsidRPr="000B0E08" w:rsidRDefault="00574DE8" w:rsidP="00574DE8">
      <w:pPr>
        <w:pStyle w:val="Asubpara"/>
      </w:pPr>
      <w:r w:rsidRPr="000B0E08">
        <w:tab/>
        <w:t>(ii)</w:t>
      </w:r>
      <w:r w:rsidRPr="000B0E08">
        <w:tab/>
        <w:t>that involves a micro-organism that satisfies the criteria in AS/NZS 2243.3:2010 for classification as Risk Group 3—in a facility certified by the regulator to at least physical containment level 3 and that is appropriate for the dealing; or</w:t>
      </w:r>
    </w:p>
    <w:p w:rsidR="00574DE8" w:rsidRPr="000B0E08" w:rsidRDefault="00574DE8" w:rsidP="00574DE8">
      <w:pPr>
        <w:pStyle w:val="Apara"/>
      </w:pPr>
      <w:r w:rsidRPr="000B0E08">
        <w:tab/>
        <w:t>(c)</w:t>
      </w:r>
      <w:r w:rsidRPr="000B0E08">
        <w:tab/>
        <w:t>in a facility that the regulator has agreed in writing is a facility in which the dealing may be undertaken.</w:t>
      </w:r>
    </w:p>
    <w:p w:rsidR="00574DE8" w:rsidRPr="000B0E08" w:rsidRDefault="00574DE8" w:rsidP="00574DE8">
      <w:pPr>
        <w:pStyle w:val="Amain"/>
      </w:pPr>
      <w:r w:rsidRPr="000B0E08">
        <w:tab/>
        <w:t>(3)</w:t>
      </w:r>
      <w:r w:rsidRPr="000B0E08">
        <w:tab/>
        <w:t>However, if a notifiable low risk dealing involves the transportation, storage or disposal of a GMO, the transportation, storage or disposal—</w:t>
      </w:r>
    </w:p>
    <w:p w:rsidR="00574DE8" w:rsidRPr="000B0E08" w:rsidRDefault="00574DE8" w:rsidP="00574DE8">
      <w:pPr>
        <w:pStyle w:val="Apara"/>
      </w:pPr>
      <w:r w:rsidRPr="000B0E08">
        <w:tab/>
        <w:t>(a)</w:t>
      </w:r>
      <w:r w:rsidRPr="000B0E08">
        <w:tab/>
        <w:t>may only be undertaken before the day mentioned in section 13A as being the day on or before which the dealing must stop being undertaken; and</w:t>
      </w:r>
    </w:p>
    <w:p w:rsidR="00574DE8" w:rsidRPr="000B0E08" w:rsidRDefault="00574DE8" w:rsidP="00574DE8">
      <w:pPr>
        <w:pStyle w:val="Apara"/>
      </w:pPr>
      <w:r w:rsidRPr="000B0E08">
        <w:tab/>
        <w:t>(b)</w:t>
      </w:r>
      <w:r w:rsidRPr="000B0E08">
        <w:tab/>
        <w:t>may happen outside a facility mentioned in subsection (2), but in that case must be conducted in accordance with—</w:t>
      </w:r>
    </w:p>
    <w:p w:rsidR="00574DE8" w:rsidRPr="000B0E08" w:rsidRDefault="00574DE8" w:rsidP="00574DE8">
      <w:pPr>
        <w:pStyle w:val="Asubpara"/>
      </w:pPr>
      <w:r w:rsidRPr="000B0E08">
        <w:tab/>
        <w:t>(i)</w:t>
      </w:r>
      <w:r w:rsidRPr="000B0E08">
        <w:tab/>
        <w:t xml:space="preserve">the </w:t>
      </w:r>
      <w:r w:rsidRPr="00DB4CD7">
        <w:rPr>
          <w:rStyle w:val="charItals"/>
        </w:rPr>
        <w:t>Guidelines for the Transport, Storage and Disposal of GMOs</w:t>
      </w:r>
      <w:r w:rsidRPr="000B0E08">
        <w:t xml:space="preserve">, as in force on 1 September 2011, that have been issued by the regulator for this purpose under the </w:t>
      </w:r>
      <w:hyperlink r:id="rId48" w:tooltip="A2003-57" w:history="1">
        <w:r w:rsidRPr="00135082">
          <w:rPr>
            <w:rStyle w:val="charCitHyperlinkAbbrev"/>
          </w:rPr>
          <w:t>Act</w:t>
        </w:r>
      </w:hyperlink>
      <w:r w:rsidRPr="000B0E08">
        <w:t>, section 27 (d); or</w:t>
      </w:r>
    </w:p>
    <w:p w:rsidR="00574DE8" w:rsidRPr="000B0E08" w:rsidRDefault="00574DE8" w:rsidP="00574DE8">
      <w:pPr>
        <w:pStyle w:val="Asubpara"/>
      </w:pPr>
      <w:r w:rsidRPr="000B0E08">
        <w:lastRenderedPageBreak/>
        <w:tab/>
        <w:t>(ii)</w:t>
      </w:r>
      <w:r w:rsidRPr="000B0E08">
        <w:tab/>
        <w:t>transportation, storage or disposal requirements that the regulator has agreed in writing are appropriate for the containment of the GMO.</w:t>
      </w:r>
    </w:p>
    <w:p w:rsidR="00574DE8" w:rsidRPr="000B0E08" w:rsidRDefault="00574DE8" w:rsidP="00574DE8">
      <w:pPr>
        <w:pStyle w:val="Amain"/>
      </w:pPr>
      <w:r w:rsidRPr="000B0E08">
        <w:tab/>
        <w:t>(4)</w:t>
      </w:r>
      <w:r w:rsidRPr="000B0E08">
        <w:tab/>
        <w:t>For paragraph (2) (c), the regulator must consider the capacity of a facility to contain GMOs before deciding whether to agree, in writing, to a facility.</w:t>
      </w:r>
    </w:p>
    <w:p w:rsidR="00574DE8" w:rsidRPr="000B0E08" w:rsidRDefault="00574DE8" w:rsidP="00574DE8">
      <w:pPr>
        <w:pStyle w:val="AH5Sec"/>
      </w:pPr>
      <w:bookmarkStart w:id="31" w:name="_Toc485212332"/>
      <w:r w:rsidRPr="008A32A5">
        <w:rPr>
          <w:rStyle w:val="CharSectNo"/>
        </w:rPr>
        <w:t>13A</w:t>
      </w:r>
      <w:r w:rsidRPr="000B0E08">
        <w:tab/>
        <w:t>Time limits for stopping notifiable low risk dealings</w:t>
      </w:r>
      <w:bookmarkEnd w:id="31"/>
    </w:p>
    <w:p w:rsidR="00574DE8" w:rsidRPr="000B0E08" w:rsidRDefault="00574DE8" w:rsidP="00574DE8">
      <w:pPr>
        <w:pStyle w:val="Amainreturn"/>
      </w:pPr>
      <w:r w:rsidRPr="000B0E08">
        <w:t>For section 13 (1) (d), the day on or before which the dealing described in the record of assessment of the dealing must stop being undertaken is—</w:t>
      </w:r>
    </w:p>
    <w:p w:rsidR="00574DE8" w:rsidRPr="000B0E08" w:rsidRDefault="00574DE8" w:rsidP="00574DE8">
      <w:pPr>
        <w:pStyle w:val="Apara"/>
      </w:pPr>
      <w:r w:rsidRPr="000B0E08">
        <w:tab/>
        <w:t>(a)</w:t>
      </w:r>
      <w:r w:rsidRPr="000B0E08">
        <w:tab/>
        <w:t>the day 5 years after the date of assessment, if the dealing is assessed by an institutional biosafety committee on or after 1 September 2011; and</w:t>
      </w:r>
    </w:p>
    <w:p w:rsidR="00574DE8" w:rsidRPr="000B0E08" w:rsidRDefault="00574DE8" w:rsidP="00574DE8">
      <w:pPr>
        <w:pStyle w:val="Apara"/>
      </w:pPr>
      <w:r w:rsidRPr="000B0E08">
        <w:tab/>
        <w:t>(b)</w:t>
      </w:r>
      <w:r w:rsidRPr="000B0E08">
        <w:tab/>
        <w:t>31 August 2016, if the dealing is assessed by an institutional biosafety committee in the period 31 March 2008 to 31 August 2011 (inclusive); and</w:t>
      </w:r>
    </w:p>
    <w:p w:rsidR="00574DE8" w:rsidRPr="000B0E08" w:rsidRDefault="00574DE8" w:rsidP="00574DE8">
      <w:pPr>
        <w:pStyle w:val="Apara"/>
      </w:pPr>
      <w:r w:rsidRPr="000B0E08">
        <w:tab/>
        <w:t>(c)</w:t>
      </w:r>
      <w:r w:rsidRPr="000B0E08">
        <w:tab/>
        <w:t>31 March 2015, if the dealing is assessed by an institutional biosafety committee before 31 March 2008.</w:t>
      </w:r>
    </w:p>
    <w:p w:rsidR="00574DE8" w:rsidRPr="000B0E08" w:rsidRDefault="00574DE8" w:rsidP="00574DE8">
      <w:pPr>
        <w:pStyle w:val="aNote"/>
      </w:pPr>
      <w:r w:rsidRPr="00DB4CD7">
        <w:rPr>
          <w:rStyle w:val="charItals"/>
        </w:rPr>
        <w:t>Note</w:t>
      </w:r>
      <w:r w:rsidRPr="00DB4CD7">
        <w:rPr>
          <w:rStyle w:val="charItals"/>
        </w:rPr>
        <w:tab/>
      </w:r>
      <w:r w:rsidRPr="000B0E08">
        <w:t>A person will have to apply for, and obtain, a new assessment of the dealing as a notifiable low risk dealing from an institutional biosafety committee to continue to undertake the dealing after the applicable day mentioned in this regulation.</w:t>
      </w:r>
    </w:p>
    <w:p w:rsidR="00574DE8" w:rsidRPr="000B0E08" w:rsidRDefault="00574DE8" w:rsidP="008A32A5">
      <w:pPr>
        <w:pStyle w:val="AH5Sec"/>
      </w:pPr>
      <w:bookmarkStart w:id="32" w:name="_Toc485212333"/>
      <w:r w:rsidRPr="008A32A5">
        <w:rPr>
          <w:rStyle w:val="CharSectNo"/>
        </w:rPr>
        <w:lastRenderedPageBreak/>
        <w:t>13B</w:t>
      </w:r>
      <w:r w:rsidRPr="000B0E08">
        <w:tab/>
        <w:t>Requirements for institutional biosafety committees about records of assessments of notifiable low risk dealing proposals</w:t>
      </w:r>
      <w:bookmarkEnd w:id="32"/>
    </w:p>
    <w:p w:rsidR="00574DE8" w:rsidRPr="000B0E08" w:rsidRDefault="00574DE8" w:rsidP="008A32A5">
      <w:pPr>
        <w:pStyle w:val="Amainreturn"/>
        <w:keepNext/>
      </w:pPr>
      <w:r w:rsidRPr="000B0E08">
        <w:t>An institutional biosafety committee that has assessed a proposal as to whether a dealing is a notifiable low risk dealing must—</w:t>
      </w:r>
    </w:p>
    <w:p w:rsidR="00574DE8" w:rsidRPr="000B0E08" w:rsidRDefault="00574DE8" w:rsidP="008A32A5">
      <w:pPr>
        <w:pStyle w:val="Apara"/>
        <w:keepNext/>
      </w:pPr>
      <w:r w:rsidRPr="000B0E08">
        <w:tab/>
        <w:t>(a)</w:t>
      </w:r>
      <w:r w:rsidRPr="000B0E08">
        <w:tab/>
        <w:t>make a record of its assessment, in a form approved by the regulator, that includes the following:</w:t>
      </w:r>
    </w:p>
    <w:p w:rsidR="00574DE8" w:rsidRPr="000B0E08" w:rsidRDefault="00574DE8" w:rsidP="00574DE8">
      <w:pPr>
        <w:pStyle w:val="Asubpara"/>
      </w:pPr>
      <w:r w:rsidRPr="000B0E08">
        <w:tab/>
        <w:t>(i)</w:t>
      </w:r>
      <w:r w:rsidRPr="000B0E08">
        <w:tab/>
        <w:t>the identifying name of the dealing to be undertaken that was given to the dealing by the person or accredited organisation proposing to undertake the dealing;</w:t>
      </w:r>
    </w:p>
    <w:p w:rsidR="00574DE8" w:rsidRPr="000B0E08" w:rsidRDefault="00574DE8" w:rsidP="00574DE8">
      <w:pPr>
        <w:pStyle w:val="Asubpara"/>
      </w:pPr>
      <w:r w:rsidRPr="000B0E08">
        <w:tab/>
        <w:t>(ii)</w:t>
      </w:r>
      <w:r w:rsidRPr="000B0E08">
        <w:tab/>
        <w:t>a description of the dealing to be undertaken;</w:t>
      </w:r>
    </w:p>
    <w:p w:rsidR="00574DE8" w:rsidRPr="000B0E08" w:rsidRDefault="00574DE8" w:rsidP="00574DE8">
      <w:pPr>
        <w:pStyle w:val="Asubpara"/>
      </w:pPr>
      <w:r w:rsidRPr="000B0E08">
        <w:tab/>
        <w:t>(iii)</w:t>
      </w:r>
      <w:r w:rsidRPr="000B0E08">
        <w:tab/>
        <w:t>its assessment whether the dealing is a notifiable low risk dealing mentioned in schedule 3, part 3.1 or part 3.2;</w:t>
      </w:r>
    </w:p>
    <w:p w:rsidR="00574DE8" w:rsidRPr="000B0E08" w:rsidRDefault="00574DE8" w:rsidP="00574DE8">
      <w:pPr>
        <w:pStyle w:val="Asubpara"/>
      </w:pPr>
      <w:r w:rsidRPr="000B0E08">
        <w:tab/>
        <w:t>(iv)</w:t>
      </w:r>
      <w:r w:rsidRPr="000B0E08">
        <w:tab/>
        <w:t xml:space="preserve">if the committee has assessed the dealing as being a notifiable low risk dealing mentioned in schedule 3, part 3.1 or part </w:t>
      </w:r>
      <w:r>
        <w:t>3.2—</w:t>
      </w:r>
      <w:r w:rsidRPr="000B0E08">
        <w:t>the kind of notifiable low risk dealing that the dealing is, in terms of those parts;</w:t>
      </w:r>
    </w:p>
    <w:p w:rsidR="00574DE8" w:rsidRPr="000B0E08" w:rsidRDefault="00574DE8" w:rsidP="00574DE8">
      <w:pPr>
        <w:pStyle w:val="Asubpara"/>
      </w:pPr>
      <w:r w:rsidRPr="000B0E08">
        <w:tab/>
        <w:t>(v)</w:t>
      </w:r>
      <w:r w:rsidRPr="000B0E08">
        <w:tab/>
        <w:t>the date of the committee’s assessment of the dealing;</w:t>
      </w:r>
    </w:p>
    <w:p w:rsidR="00574DE8" w:rsidRPr="000B0E08" w:rsidRDefault="00574DE8" w:rsidP="00574DE8">
      <w:pPr>
        <w:pStyle w:val="Asubpara"/>
      </w:pPr>
      <w:r w:rsidRPr="000B0E08">
        <w:tab/>
        <w:t>(vi)</w:t>
      </w:r>
      <w:r w:rsidRPr="000B0E08">
        <w:tab/>
        <w:t>the people or classes of people considered by the committee to have the appropriate training and experience to undertake the dealing;</w:t>
      </w:r>
    </w:p>
    <w:p w:rsidR="00574DE8" w:rsidRPr="000B0E08" w:rsidRDefault="00574DE8" w:rsidP="00574DE8">
      <w:pPr>
        <w:pStyle w:val="Asubpara"/>
      </w:pPr>
      <w:r w:rsidRPr="000B0E08">
        <w:tab/>
        <w:t>(vii)</w:t>
      </w:r>
      <w:r w:rsidRPr="000B0E08">
        <w:tab/>
        <w:t>the facilities or classes of facilities the committee considers to be of the appropriate physical containment level and type for the dealing;</w:t>
      </w:r>
    </w:p>
    <w:p w:rsidR="00574DE8" w:rsidRPr="000B0E08" w:rsidRDefault="00574DE8" w:rsidP="00574DE8">
      <w:pPr>
        <w:pStyle w:val="Asubpara"/>
      </w:pPr>
      <w:r w:rsidRPr="000B0E08">
        <w:tab/>
        <w:t>(viii)</w:t>
      </w:r>
      <w:r w:rsidRPr="000B0E08">
        <w:tab/>
        <w:t>the name of the committee that assessed the proposal;</w:t>
      </w:r>
    </w:p>
    <w:p w:rsidR="00574DE8" w:rsidRPr="000B0E08" w:rsidRDefault="00574DE8" w:rsidP="00574DE8">
      <w:pPr>
        <w:pStyle w:val="Asubpara"/>
      </w:pPr>
      <w:r w:rsidRPr="000B0E08">
        <w:tab/>
        <w:t>(ix)</w:t>
      </w:r>
      <w:r w:rsidRPr="000B0E08">
        <w:tab/>
        <w:t>the name of the person or accredited organisation that submitted the proposal;</w:t>
      </w:r>
    </w:p>
    <w:p w:rsidR="00574DE8" w:rsidRPr="000B0E08" w:rsidRDefault="00574DE8" w:rsidP="00574DE8">
      <w:pPr>
        <w:pStyle w:val="Asubpara"/>
      </w:pPr>
      <w:r w:rsidRPr="000B0E08">
        <w:tab/>
        <w:t>(x)</w:t>
      </w:r>
      <w:r w:rsidRPr="000B0E08">
        <w:tab/>
        <w:t>the name of the person or accredited organisation proposing to undertake the dealing; and</w:t>
      </w:r>
    </w:p>
    <w:p w:rsidR="00574DE8" w:rsidRPr="000B0E08" w:rsidRDefault="00574DE8" w:rsidP="00574DE8">
      <w:pPr>
        <w:pStyle w:val="Apara"/>
      </w:pPr>
      <w:r w:rsidRPr="000B0E08">
        <w:lastRenderedPageBreak/>
        <w:tab/>
        <w:t>(b)</w:t>
      </w:r>
      <w:r w:rsidRPr="000B0E08">
        <w:tab/>
        <w:t>give a copy of the record of assessment to the person or accredited organisation that submitted the proposal to the committee.</w:t>
      </w:r>
    </w:p>
    <w:p w:rsidR="00574DE8" w:rsidRPr="000B0E08" w:rsidRDefault="00574DE8" w:rsidP="00574DE8">
      <w:pPr>
        <w:pStyle w:val="AH5Sec"/>
        <w:keepLines/>
      </w:pPr>
      <w:bookmarkStart w:id="33" w:name="_Toc485212334"/>
      <w:r w:rsidRPr="008A32A5">
        <w:rPr>
          <w:rStyle w:val="CharSectNo"/>
        </w:rPr>
        <w:t>13C</w:t>
      </w:r>
      <w:r w:rsidRPr="000B0E08">
        <w:tab/>
        <w:t>Information to be kept or given to the regulator by people or accredited organisations</w:t>
      </w:r>
      <w:bookmarkEnd w:id="33"/>
    </w:p>
    <w:p w:rsidR="00574DE8" w:rsidRPr="000B0E08" w:rsidRDefault="00574DE8" w:rsidP="00574DE8">
      <w:pPr>
        <w:pStyle w:val="Amain"/>
        <w:keepNext/>
        <w:keepLines/>
      </w:pPr>
      <w:r w:rsidRPr="000B0E08">
        <w:tab/>
        <w:t>(1)</w:t>
      </w:r>
      <w:r w:rsidRPr="000B0E08">
        <w:tab/>
        <w:t>A person or an accredited organisation that has been given a copy of a record of assessment by an institutional biosafety committee must, if the dealing has been assessed by the committee as a notifiable low risk dealing, give the regulator a record of the proposed dealing, in the form approved by the regulator, that includes—</w:t>
      </w:r>
    </w:p>
    <w:p w:rsidR="00574DE8" w:rsidRPr="000B0E08" w:rsidRDefault="00574DE8" w:rsidP="00574DE8">
      <w:pPr>
        <w:pStyle w:val="Apara"/>
      </w:pPr>
      <w:r w:rsidRPr="000B0E08">
        <w:tab/>
        <w:t>(a)</w:t>
      </w:r>
      <w:r w:rsidRPr="000B0E08">
        <w:tab/>
        <w:t>the particulars, prescribed under section 39 (1) in relation to the dealing, to be included in the record of GMO and GM product dealings; and</w:t>
      </w:r>
    </w:p>
    <w:p w:rsidR="00574DE8" w:rsidRPr="000B0E08" w:rsidRDefault="00574DE8" w:rsidP="00574DE8">
      <w:pPr>
        <w:pStyle w:val="Apara"/>
      </w:pPr>
      <w:r w:rsidRPr="000B0E08">
        <w:tab/>
        <w:t>(b)</w:t>
      </w:r>
      <w:r w:rsidRPr="000B0E08">
        <w:tab/>
        <w:t>the name of the committee that assessed the dealing; and</w:t>
      </w:r>
    </w:p>
    <w:p w:rsidR="00574DE8" w:rsidRPr="000B0E08" w:rsidRDefault="00574DE8" w:rsidP="00574DE8">
      <w:pPr>
        <w:pStyle w:val="Apara"/>
      </w:pPr>
      <w:r w:rsidRPr="000B0E08">
        <w:tab/>
        <w:t>(c)</w:t>
      </w:r>
      <w:r w:rsidRPr="000B0E08">
        <w:tab/>
        <w:t>the name of the person or accredited organisation that submitted the proposal for assessment of the dealing to the committee.</w:t>
      </w:r>
    </w:p>
    <w:p w:rsidR="00574DE8" w:rsidRPr="000B0E08" w:rsidRDefault="00574DE8" w:rsidP="00574DE8">
      <w:pPr>
        <w:pStyle w:val="Amain"/>
      </w:pPr>
      <w:r w:rsidRPr="000B0E08">
        <w:tab/>
        <w:t>(2)</w:t>
      </w:r>
      <w:r w:rsidRPr="000B0E08">
        <w:tab/>
        <w:t>The record of the proposed dealing mentioned in subsection (1) must be given to the regulator in the financial year in which the institutional biosafety committee made the assessment—</w:t>
      </w:r>
    </w:p>
    <w:p w:rsidR="00574DE8" w:rsidRPr="000B0E08" w:rsidRDefault="00574DE8" w:rsidP="00574DE8">
      <w:pPr>
        <w:pStyle w:val="Apara"/>
      </w:pPr>
      <w:r w:rsidRPr="000B0E08">
        <w:tab/>
        <w:t>(a)</w:t>
      </w:r>
      <w:r w:rsidRPr="000B0E08">
        <w:tab/>
        <w:t>by an accredited organisation—in the annual report for the financial year to be given by the organisation to the regulator; or</w:t>
      </w:r>
    </w:p>
    <w:p w:rsidR="00574DE8" w:rsidRPr="000B0E08" w:rsidRDefault="00574DE8" w:rsidP="00574DE8">
      <w:pPr>
        <w:pStyle w:val="Apara"/>
      </w:pPr>
      <w:r w:rsidRPr="000B0E08">
        <w:tab/>
        <w:t>(b)</w:t>
      </w:r>
      <w:r w:rsidRPr="000B0E08">
        <w:tab/>
        <w:t>by any other person—in a report for the financial year to be given by the person to the regulator, in the form approved by the regulator.</w:t>
      </w:r>
    </w:p>
    <w:p w:rsidR="00574DE8" w:rsidRPr="000B0E08" w:rsidRDefault="00574DE8" w:rsidP="00574DE8">
      <w:pPr>
        <w:pStyle w:val="Amain"/>
      </w:pPr>
      <w:r w:rsidRPr="000B0E08">
        <w:tab/>
        <w:t>(3)</w:t>
      </w:r>
      <w:r w:rsidRPr="000B0E08">
        <w:tab/>
        <w:t>A person or accredited organisation given a copy of a record of assessment by an institutional biosafety committee must keep a copy of the committee’s record of assessment for 8 years after the date of the assessment.</w:t>
      </w:r>
    </w:p>
    <w:p w:rsidR="00574DE8" w:rsidRPr="000B0E08" w:rsidRDefault="00574DE8" w:rsidP="008A32A5">
      <w:pPr>
        <w:pStyle w:val="Amain"/>
        <w:keepNext/>
      </w:pPr>
      <w:r w:rsidRPr="000B0E08">
        <w:tab/>
        <w:t>(4)</w:t>
      </w:r>
      <w:r w:rsidRPr="000B0E08">
        <w:tab/>
        <w:t xml:space="preserve">The regulator may at any time, by written notice, require from the following people or organisations more information about how a </w:t>
      </w:r>
      <w:r w:rsidRPr="000B0E08">
        <w:lastRenderedPageBreak/>
        <w:t>notifiable low risk dealing is being undertaken, including information about a GMO being dealt with:</w:t>
      </w:r>
    </w:p>
    <w:p w:rsidR="00574DE8" w:rsidRPr="000B0E08" w:rsidRDefault="00574DE8" w:rsidP="00574DE8">
      <w:pPr>
        <w:pStyle w:val="Apara"/>
      </w:pPr>
      <w:r w:rsidRPr="000B0E08">
        <w:tab/>
        <w:t>(a)</w:t>
      </w:r>
      <w:r w:rsidRPr="000B0E08">
        <w:tab/>
        <w:t>the person or accredited organisation that submitted the proposal for assessment of the dealing;</w:t>
      </w:r>
    </w:p>
    <w:p w:rsidR="00574DE8" w:rsidRPr="000B0E08" w:rsidRDefault="00574DE8" w:rsidP="00574DE8">
      <w:pPr>
        <w:pStyle w:val="Apara"/>
      </w:pPr>
      <w:r w:rsidRPr="000B0E08">
        <w:tab/>
        <w:t>(b)</w:t>
      </w:r>
      <w:r w:rsidRPr="000B0E08">
        <w:tab/>
        <w:t>any other person involved with undertaking the dealing.</w:t>
      </w:r>
    </w:p>
    <w:p w:rsidR="00574DE8" w:rsidRPr="000B0E08" w:rsidRDefault="00574DE8" w:rsidP="00574DE8">
      <w:pPr>
        <w:pStyle w:val="Amain"/>
      </w:pPr>
      <w:r w:rsidRPr="000B0E08">
        <w:tab/>
        <w:t>(5)</w:t>
      </w:r>
      <w:r w:rsidRPr="000B0E08">
        <w:tab/>
        <w:t>A person or organisation given a notice under subsection (4) must, by the end of the period mentioned in the notice, give the regulator the information required by the notice.</w:t>
      </w:r>
    </w:p>
    <w:p w:rsidR="00574DE8" w:rsidRPr="008A32A5" w:rsidRDefault="00574DE8" w:rsidP="00574DE8">
      <w:pPr>
        <w:pStyle w:val="AH3Div"/>
      </w:pPr>
      <w:bookmarkStart w:id="34" w:name="_Toc485212335"/>
      <w:r w:rsidRPr="008A32A5">
        <w:rPr>
          <w:rStyle w:val="CharDivNo"/>
        </w:rPr>
        <w:t>Division 3.3</w:t>
      </w:r>
      <w:r>
        <w:tab/>
      </w:r>
      <w:r w:rsidRPr="008A32A5">
        <w:rPr>
          <w:rStyle w:val="CharDivText"/>
        </w:rPr>
        <w:t>Certification and accreditation</w:t>
      </w:r>
      <w:bookmarkEnd w:id="34"/>
    </w:p>
    <w:p w:rsidR="00574DE8" w:rsidRDefault="00574DE8" w:rsidP="00574DE8">
      <w:pPr>
        <w:pStyle w:val="AH5Sec"/>
      </w:pPr>
      <w:bookmarkStart w:id="35" w:name="_Toc485212336"/>
      <w:r w:rsidRPr="008A32A5">
        <w:rPr>
          <w:rStyle w:val="CharSectNo"/>
        </w:rPr>
        <w:t>14</w:t>
      </w:r>
      <w:r>
        <w:tab/>
        <w:t>Regulator to decide certification application within 90 days</w:t>
      </w:r>
      <w:bookmarkEnd w:id="35"/>
    </w:p>
    <w:p w:rsidR="00574DE8" w:rsidRDefault="00574DE8" w:rsidP="00574DE8">
      <w:pPr>
        <w:pStyle w:val="aNote"/>
      </w:pPr>
      <w:r>
        <w:rPr>
          <w:rStyle w:val="charItals"/>
        </w:rPr>
        <w:t>Note</w:t>
      </w:r>
      <w:r>
        <w:tab/>
        <w:t xml:space="preserve">The </w:t>
      </w:r>
      <w:hyperlink r:id="rId49" w:tooltip="Gene Technology Regulations 2001 (Cwlth)" w:history="1">
        <w:r w:rsidRPr="00BF2DF1">
          <w:rPr>
            <w:rStyle w:val="charCitHyperlinkAbbrev"/>
          </w:rPr>
          <w:t>Commonwealth regulations</w:t>
        </w:r>
      </w:hyperlink>
      <w:r>
        <w:t>, reg 14 provides the period within which the regulator must consider and decide an application for certification of a facility.</w:t>
      </w:r>
    </w:p>
    <w:p w:rsidR="00574DE8" w:rsidRDefault="00574DE8" w:rsidP="00574DE8">
      <w:pPr>
        <w:pStyle w:val="AH5Sec"/>
      </w:pPr>
      <w:bookmarkStart w:id="36" w:name="_Toc485212337"/>
      <w:r w:rsidRPr="008A32A5">
        <w:rPr>
          <w:rStyle w:val="CharSectNo"/>
        </w:rPr>
        <w:t>15</w:t>
      </w:r>
      <w:r>
        <w:tab/>
        <w:t>Application for certification—failure to provide Act, s 85 information</w:t>
      </w:r>
      <w:bookmarkEnd w:id="36"/>
    </w:p>
    <w:p w:rsidR="00574DE8" w:rsidRDefault="00574DE8" w:rsidP="00574DE8">
      <w:pPr>
        <w:pStyle w:val="Amainreturn"/>
        <w:keepNext/>
      </w:pPr>
      <w:r>
        <w:t xml:space="preserve">If an applicant for certification of a facility fails to provide information required under the </w:t>
      </w:r>
      <w:hyperlink r:id="rId50" w:tooltip="A2003-57" w:history="1">
        <w:r w:rsidRPr="00135082">
          <w:rPr>
            <w:rStyle w:val="charCitHyperlinkAbbrev"/>
          </w:rPr>
          <w:t>Act</w:t>
        </w:r>
      </w:hyperlink>
      <w:r>
        <w:t xml:space="preserve">, section 85 (1) within the period stated in a notice given under the </w:t>
      </w:r>
      <w:hyperlink r:id="rId51" w:tooltip="A2003-57" w:history="1">
        <w:r w:rsidRPr="00135082">
          <w:rPr>
            <w:rStyle w:val="charCitHyperlinkAbbrev"/>
          </w:rPr>
          <w:t>Act</w:t>
        </w:r>
      </w:hyperlink>
      <w:r>
        <w:t>, section 85 (2) and gives no reasonable explanation for the failure, the regulator may refuse to certify the facility.</w:t>
      </w:r>
    </w:p>
    <w:p w:rsidR="00574DE8" w:rsidRDefault="00574DE8" w:rsidP="00574DE8">
      <w:pPr>
        <w:pStyle w:val="aNote"/>
      </w:pPr>
      <w:r>
        <w:rPr>
          <w:rStyle w:val="charItals"/>
        </w:rPr>
        <w:t>Note</w:t>
      </w:r>
      <w:r>
        <w:tab/>
        <w:t xml:space="preserve">A refusal to certify a facility is a reviewable decision (see the </w:t>
      </w:r>
      <w:hyperlink r:id="rId52" w:tooltip="A2003-57" w:history="1">
        <w:r w:rsidRPr="00135082">
          <w:rPr>
            <w:rStyle w:val="charCitHyperlinkAbbrev"/>
          </w:rPr>
          <w:t>Act</w:t>
        </w:r>
      </w:hyperlink>
      <w:r>
        <w:t>, div 12.2).</w:t>
      </w:r>
    </w:p>
    <w:p w:rsidR="00574DE8" w:rsidRDefault="00574DE8" w:rsidP="00574DE8">
      <w:pPr>
        <w:pStyle w:val="AH5Sec"/>
      </w:pPr>
      <w:bookmarkStart w:id="37" w:name="_Toc485212338"/>
      <w:r w:rsidRPr="008A32A5">
        <w:rPr>
          <w:rStyle w:val="CharSectNo"/>
        </w:rPr>
        <w:t>16</w:t>
      </w:r>
      <w:r>
        <w:tab/>
        <w:t>Regulator to decide accreditation application within 90 days</w:t>
      </w:r>
      <w:bookmarkEnd w:id="37"/>
    </w:p>
    <w:p w:rsidR="00574DE8" w:rsidRDefault="00574DE8" w:rsidP="00574DE8">
      <w:pPr>
        <w:pStyle w:val="aNote"/>
      </w:pPr>
      <w:r>
        <w:rPr>
          <w:rStyle w:val="charItals"/>
        </w:rPr>
        <w:t>Note</w:t>
      </w:r>
      <w:r>
        <w:tab/>
        <w:t xml:space="preserve">The </w:t>
      </w:r>
      <w:hyperlink r:id="rId53" w:tooltip="Gene Technology Regulations 2001 (Cwlth)" w:history="1">
        <w:r w:rsidRPr="00BF2DF1">
          <w:rPr>
            <w:rStyle w:val="charCitHyperlinkAbbrev"/>
          </w:rPr>
          <w:t>Commonwealth regulations</w:t>
        </w:r>
      </w:hyperlink>
      <w:r>
        <w:t>, reg 16 provides the period within which the regulator must consider and decide an application for accreditation of an organisation.</w:t>
      </w:r>
    </w:p>
    <w:p w:rsidR="00574DE8" w:rsidRDefault="00574DE8" w:rsidP="00574DE8">
      <w:pPr>
        <w:pStyle w:val="AH5Sec"/>
        <w:keepLines/>
      </w:pPr>
      <w:bookmarkStart w:id="38" w:name="_Toc485212339"/>
      <w:r w:rsidRPr="008A32A5">
        <w:rPr>
          <w:rStyle w:val="CharSectNo"/>
        </w:rPr>
        <w:lastRenderedPageBreak/>
        <w:t>17</w:t>
      </w:r>
      <w:r>
        <w:tab/>
        <w:t>Application for accreditation—failure to provide Act, s 93 information</w:t>
      </w:r>
      <w:bookmarkEnd w:id="38"/>
    </w:p>
    <w:p w:rsidR="00574DE8" w:rsidRDefault="00574DE8" w:rsidP="00574DE8">
      <w:pPr>
        <w:pStyle w:val="Amainreturn"/>
        <w:keepNext/>
      </w:pPr>
      <w:r>
        <w:t xml:space="preserve">If an applicant for accreditation of an organisation fails to provide information required under the </w:t>
      </w:r>
      <w:hyperlink r:id="rId54" w:tooltip="A2003-57" w:history="1">
        <w:r w:rsidRPr="00135082">
          <w:rPr>
            <w:rStyle w:val="charCitHyperlinkAbbrev"/>
          </w:rPr>
          <w:t>Act</w:t>
        </w:r>
      </w:hyperlink>
      <w:r>
        <w:t xml:space="preserve">, section 93 (1) within the period stated in a notice given under the </w:t>
      </w:r>
      <w:hyperlink r:id="rId55" w:tooltip="A2003-57" w:history="1">
        <w:r w:rsidRPr="00135082">
          <w:rPr>
            <w:rStyle w:val="charCitHyperlinkAbbrev"/>
          </w:rPr>
          <w:t>Act</w:t>
        </w:r>
      </w:hyperlink>
      <w:r>
        <w:t>, section 93 (2) and gives no reasonable explanation for the failure, the regulator may refuse to accredit the organisation.</w:t>
      </w:r>
    </w:p>
    <w:p w:rsidR="00574DE8" w:rsidRDefault="00574DE8" w:rsidP="00574DE8">
      <w:pPr>
        <w:pStyle w:val="aNote"/>
      </w:pPr>
      <w:r>
        <w:rPr>
          <w:rStyle w:val="charItals"/>
        </w:rPr>
        <w:t>Note</w:t>
      </w:r>
      <w:r>
        <w:tab/>
        <w:t xml:space="preserve">A refusal to accredit an organisation is a reviewable decision (see the </w:t>
      </w:r>
      <w:hyperlink r:id="rId56" w:tooltip="A2003-57" w:history="1">
        <w:r w:rsidRPr="00135082">
          <w:rPr>
            <w:rStyle w:val="charCitHyperlinkAbbrev"/>
          </w:rPr>
          <w:t>Act</w:t>
        </w:r>
      </w:hyperlink>
      <w:r>
        <w:t>, div 12.2).</w:t>
      </w:r>
    </w:p>
    <w:p w:rsidR="00574DE8" w:rsidRDefault="00574DE8" w:rsidP="00574DE8">
      <w:pPr>
        <w:pStyle w:val="PageBreak"/>
      </w:pPr>
      <w:r>
        <w:br w:type="page"/>
      </w:r>
    </w:p>
    <w:p w:rsidR="00574DE8" w:rsidRPr="008A32A5" w:rsidRDefault="00574DE8" w:rsidP="00574DE8">
      <w:pPr>
        <w:pStyle w:val="AH2Part"/>
      </w:pPr>
      <w:bookmarkStart w:id="39" w:name="_Toc485212340"/>
      <w:r w:rsidRPr="008A32A5">
        <w:rPr>
          <w:rStyle w:val="CharPartNo"/>
        </w:rPr>
        <w:lastRenderedPageBreak/>
        <w:t>Part 4</w:t>
      </w:r>
      <w:r>
        <w:rPr>
          <w:rStyle w:val="CharPartText"/>
        </w:rPr>
        <w:tab/>
      </w:r>
      <w:r w:rsidRPr="008A32A5">
        <w:rPr>
          <w:rStyle w:val="CharPartText"/>
        </w:rPr>
        <w:t>Gene technology technical advisory committee</w:t>
      </w:r>
      <w:bookmarkEnd w:id="39"/>
    </w:p>
    <w:p w:rsidR="00574DE8" w:rsidRPr="008A32A5" w:rsidRDefault="00574DE8" w:rsidP="00574DE8">
      <w:pPr>
        <w:pStyle w:val="AH3Div"/>
      </w:pPr>
      <w:bookmarkStart w:id="40" w:name="_Toc485212341"/>
      <w:r w:rsidRPr="008A32A5">
        <w:rPr>
          <w:rStyle w:val="CharDivNo"/>
        </w:rPr>
        <w:t>Division 4.1</w:t>
      </w:r>
      <w:r>
        <w:tab/>
      </w:r>
      <w:r w:rsidRPr="008A32A5">
        <w:rPr>
          <w:rStyle w:val="CharDivText"/>
        </w:rPr>
        <w:t>Conditions of appointment</w:t>
      </w:r>
      <w:bookmarkEnd w:id="40"/>
    </w:p>
    <w:p w:rsidR="00574DE8" w:rsidRDefault="00574DE8" w:rsidP="00574DE8">
      <w:pPr>
        <w:pStyle w:val="AH5Sec"/>
      </w:pPr>
      <w:bookmarkStart w:id="41" w:name="_Toc485212342"/>
      <w:r w:rsidRPr="008A32A5">
        <w:rPr>
          <w:rStyle w:val="CharSectNo"/>
        </w:rPr>
        <w:t>18</w:t>
      </w:r>
      <w:r>
        <w:tab/>
        <w:t>GTTAC members and advisers—term of appointment</w:t>
      </w:r>
      <w:bookmarkEnd w:id="41"/>
    </w:p>
    <w:p w:rsidR="00574DE8" w:rsidRDefault="00574DE8" w:rsidP="00574DE8">
      <w:pPr>
        <w:pStyle w:val="aNote"/>
      </w:pPr>
      <w:r>
        <w:rPr>
          <w:rStyle w:val="charItals"/>
        </w:rPr>
        <w:t>Note</w:t>
      </w:r>
      <w:r>
        <w:tab/>
        <w:t xml:space="preserve">The </w:t>
      </w:r>
      <w:hyperlink r:id="rId57" w:tooltip="Gene Technology Regulations 2001 (Cwlth)" w:history="1">
        <w:r w:rsidRPr="00BF2DF1">
          <w:rPr>
            <w:rStyle w:val="charCitHyperlinkAbbrev"/>
          </w:rPr>
          <w:t>Commonwealth regulations</w:t>
        </w:r>
      </w:hyperlink>
      <w:r>
        <w:t>, reg 18 provides for the term of appointment of members of the gene technology technical advisory committee and expert advisers to the committee.</w:t>
      </w:r>
    </w:p>
    <w:p w:rsidR="00574DE8" w:rsidRDefault="00574DE8" w:rsidP="00574DE8">
      <w:pPr>
        <w:pStyle w:val="AH5Sec"/>
      </w:pPr>
      <w:bookmarkStart w:id="42" w:name="_Toc485212343"/>
      <w:r w:rsidRPr="008A32A5">
        <w:rPr>
          <w:rStyle w:val="CharSectNo"/>
        </w:rPr>
        <w:t>19</w:t>
      </w:r>
      <w:r>
        <w:tab/>
        <w:t>GTTAC members and advisers—resignation</w:t>
      </w:r>
      <w:bookmarkEnd w:id="42"/>
    </w:p>
    <w:p w:rsidR="00574DE8" w:rsidRDefault="00574DE8" w:rsidP="00574DE8">
      <w:pPr>
        <w:pStyle w:val="aNote"/>
      </w:pPr>
      <w:r>
        <w:rPr>
          <w:rStyle w:val="charItals"/>
        </w:rPr>
        <w:t>Note</w:t>
      </w:r>
      <w:r>
        <w:tab/>
        <w:t xml:space="preserve">The </w:t>
      </w:r>
      <w:hyperlink r:id="rId58" w:tooltip="Gene Technology Regulations 2001 (Cwlth)" w:history="1">
        <w:r w:rsidRPr="00BF2DF1">
          <w:rPr>
            <w:rStyle w:val="charCitHyperlinkAbbrev"/>
          </w:rPr>
          <w:t>Commonwealth regulations</w:t>
        </w:r>
      </w:hyperlink>
      <w:r>
        <w:t>, reg 19 provides for the resignation of members of the gene technology technical advisory committee and expert advisers to the committee.</w:t>
      </w:r>
    </w:p>
    <w:p w:rsidR="00574DE8" w:rsidRDefault="00574DE8" w:rsidP="00574DE8">
      <w:pPr>
        <w:pStyle w:val="AH5Sec"/>
      </w:pPr>
      <w:bookmarkStart w:id="43" w:name="_Toc485212344"/>
      <w:r w:rsidRPr="008A32A5">
        <w:rPr>
          <w:rStyle w:val="CharSectNo"/>
        </w:rPr>
        <w:t>20</w:t>
      </w:r>
      <w:r>
        <w:tab/>
        <w:t>GTTAC members—disclosure of interests</w:t>
      </w:r>
      <w:bookmarkEnd w:id="43"/>
    </w:p>
    <w:p w:rsidR="00574DE8" w:rsidRDefault="00574DE8" w:rsidP="00574DE8">
      <w:pPr>
        <w:pStyle w:val="aNote"/>
      </w:pPr>
      <w:r>
        <w:rPr>
          <w:rStyle w:val="charItals"/>
        </w:rPr>
        <w:t>Note</w:t>
      </w:r>
      <w:r>
        <w:tab/>
        <w:t xml:space="preserve">The </w:t>
      </w:r>
      <w:hyperlink r:id="rId59" w:tooltip="Gene Technology Regulations 2001 (Cwlth)" w:history="1">
        <w:r w:rsidRPr="00BF2DF1">
          <w:rPr>
            <w:rStyle w:val="charCitHyperlinkAbbrev"/>
          </w:rPr>
          <w:t>Commonwealth regulations</w:t>
        </w:r>
      </w:hyperlink>
      <w:r>
        <w:t>, reg 20 provides for disclosure of any interests members of the gene technology technical advisory committee may have in matters likely to be considered at a meeting of the committee.</w:t>
      </w:r>
    </w:p>
    <w:p w:rsidR="00574DE8" w:rsidRDefault="00574DE8" w:rsidP="00574DE8">
      <w:pPr>
        <w:pStyle w:val="AH5Sec"/>
      </w:pPr>
      <w:bookmarkStart w:id="44" w:name="_Toc485212345"/>
      <w:r w:rsidRPr="008A32A5">
        <w:rPr>
          <w:rStyle w:val="CharSectNo"/>
        </w:rPr>
        <w:t>21</w:t>
      </w:r>
      <w:r>
        <w:tab/>
        <w:t>GTTAC members and advisers—termination of appointment</w:t>
      </w:r>
      <w:bookmarkEnd w:id="44"/>
    </w:p>
    <w:p w:rsidR="00574DE8" w:rsidRDefault="00574DE8" w:rsidP="00574DE8">
      <w:pPr>
        <w:pStyle w:val="aNote"/>
      </w:pPr>
      <w:r>
        <w:rPr>
          <w:rStyle w:val="charItals"/>
        </w:rPr>
        <w:t>Note</w:t>
      </w:r>
      <w:r>
        <w:tab/>
        <w:t xml:space="preserve">The </w:t>
      </w:r>
      <w:hyperlink r:id="rId60" w:tooltip="Gene Technology Regulations 2001 (Cwlth)" w:history="1">
        <w:r w:rsidRPr="00BF2DF1">
          <w:rPr>
            <w:rStyle w:val="charCitHyperlinkAbbrev"/>
          </w:rPr>
          <w:t>Commonwealth regulations</w:t>
        </w:r>
      </w:hyperlink>
      <w:r>
        <w:t>, reg 21 provides for termination of the appointment of members of the gene technology technical advisory committee and expert advisers to the committee.</w:t>
      </w:r>
    </w:p>
    <w:p w:rsidR="00574DE8" w:rsidRDefault="00574DE8" w:rsidP="00574DE8">
      <w:pPr>
        <w:pStyle w:val="AH5Sec"/>
      </w:pPr>
      <w:bookmarkStart w:id="45" w:name="_Toc485212346"/>
      <w:r w:rsidRPr="008A32A5">
        <w:rPr>
          <w:rStyle w:val="CharSectNo"/>
        </w:rPr>
        <w:t>22</w:t>
      </w:r>
      <w:r>
        <w:tab/>
        <w:t>GTTAC members—leave of absence</w:t>
      </w:r>
      <w:bookmarkEnd w:id="45"/>
    </w:p>
    <w:p w:rsidR="00574DE8" w:rsidRDefault="00574DE8" w:rsidP="00574DE8">
      <w:pPr>
        <w:pStyle w:val="aNote"/>
      </w:pPr>
      <w:r>
        <w:rPr>
          <w:rStyle w:val="charItals"/>
        </w:rPr>
        <w:t>Note</w:t>
      </w:r>
      <w:r>
        <w:tab/>
        <w:t xml:space="preserve">The </w:t>
      </w:r>
      <w:hyperlink r:id="rId61" w:tooltip="Gene Technology Regulations 2001 (Cwlth)" w:history="1">
        <w:r w:rsidRPr="00BF2DF1">
          <w:rPr>
            <w:rStyle w:val="charCitHyperlinkAbbrev"/>
          </w:rPr>
          <w:t>Commonwealth regulations</w:t>
        </w:r>
      </w:hyperlink>
      <w:r>
        <w:t>, reg 22 provides for the granting of leave to the chairperson and members of the gene technology technical advisory committee.</w:t>
      </w:r>
    </w:p>
    <w:p w:rsidR="00574DE8" w:rsidRDefault="00574DE8" w:rsidP="008A32A5">
      <w:pPr>
        <w:pStyle w:val="AH5Sec"/>
        <w:keepLines/>
      </w:pPr>
      <w:bookmarkStart w:id="46" w:name="_Toc485212347"/>
      <w:r w:rsidRPr="008A32A5">
        <w:rPr>
          <w:rStyle w:val="CharSectNo"/>
        </w:rPr>
        <w:lastRenderedPageBreak/>
        <w:t>23</w:t>
      </w:r>
      <w:r>
        <w:tab/>
        <w:t>Expert advisers—disclosure of interests</w:t>
      </w:r>
      <w:bookmarkEnd w:id="46"/>
    </w:p>
    <w:p w:rsidR="00574DE8" w:rsidRDefault="00574DE8" w:rsidP="008A32A5">
      <w:pPr>
        <w:pStyle w:val="aNote"/>
        <w:keepNext/>
        <w:keepLines/>
      </w:pPr>
      <w:r>
        <w:rPr>
          <w:rStyle w:val="charItals"/>
        </w:rPr>
        <w:t>Note</w:t>
      </w:r>
      <w:r>
        <w:tab/>
        <w:t xml:space="preserve">The </w:t>
      </w:r>
      <w:hyperlink r:id="rId62" w:tooltip="Gene Technology Regulations 2001 (Cwlth)" w:history="1">
        <w:r w:rsidRPr="00BF2DF1">
          <w:rPr>
            <w:rStyle w:val="charCitHyperlinkAbbrev"/>
          </w:rPr>
          <w:t>Commonwealth regulations</w:t>
        </w:r>
      </w:hyperlink>
      <w:r>
        <w:t>, reg 23 provides for disclosure of any interests expert advisers to the gene technology technical advisory committee may have in matters likely to be considered at a meeting of the committee.</w:t>
      </w:r>
    </w:p>
    <w:p w:rsidR="00574DE8" w:rsidRPr="008A32A5" w:rsidRDefault="00574DE8" w:rsidP="00574DE8">
      <w:pPr>
        <w:pStyle w:val="AH3Div"/>
      </w:pPr>
      <w:bookmarkStart w:id="47" w:name="_Toc485212348"/>
      <w:r w:rsidRPr="008A32A5">
        <w:rPr>
          <w:rStyle w:val="CharDivNo"/>
        </w:rPr>
        <w:t>Division 4.2</w:t>
      </w:r>
      <w:r>
        <w:tab/>
      </w:r>
      <w:r w:rsidRPr="008A32A5">
        <w:rPr>
          <w:rStyle w:val="CharDivText"/>
        </w:rPr>
        <w:t>Committee procedures</w:t>
      </w:r>
      <w:bookmarkEnd w:id="47"/>
    </w:p>
    <w:p w:rsidR="00574DE8" w:rsidRDefault="00574DE8" w:rsidP="00574DE8">
      <w:pPr>
        <w:pStyle w:val="AH5Sec"/>
      </w:pPr>
      <w:bookmarkStart w:id="48" w:name="_Toc485212349"/>
      <w:r w:rsidRPr="008A32A5">
        <w:rPr>
          <w:rStyle w:val="CharSectNo"/>
        </w:rPr>
        <w:t>24</w:t>
      </w:r>
      <w:r>
        <w:tab/>
        <w:t>Committee procedures generally</w:t>
      </w:r>
      <w:bookmarkEnd w:id="48"/>
    </w:p>
    <w:p w:rsidR="00574DE8" w:rsidRDefault="00574DE8" w:rsidP="00574DE8">
      <w:pPr>
        <w:pStyle w:val="aNote"/>
      </w:pPr>
      <w:r>
        <w:rPr>
          <w:rStyle w:val="charItals"/>
        </w:rPr>
        <w:t>Note</w:t>
      </w:r>
      <w:r>
        <w:tab/>
        <w:t xml:space="preserve">The </w:t>
      </w:r>
      <w:hyperlink r:id="rId63" w:tooltip="Gene Technology Regulations 2001 (Cwlth)" w:history="1">
        <w:r w:rsidRPr="00BF2DF1">
          <w:rPr>
            <w:rStyle w:val="charCitHyperlinkAbbrev"/>
          </w:rPr>
          <w:t>Commonwealth regulations</w:t>
        </w:r>
      </w:hyperlink>
      <w:r>
        <w:t>, reg 24—</w:t>
      </w:r>
    </w:p>
    <w:p w:rsidR="00574DE8" w:rsidRDefault="00574DE8" w:rsidP="00574DE8">
      <w:pPr>
        <w:pStyle w:val="aNoteBulletss"/>
        <w:tabs>
          <w:tab w:val="left" w:pos="2300"/>
        </w:tabs>
      </w:pPr>
      <w:r>
        <w:rPr>
          <w:rFonts w:ascii="Symbol" w:hAnsi="Symbol"/>
        </w:rPr>
        <w:t></w:t>
      </w:r>
      <w:r>
        <w:rPr>
          <w:rFonts w:ascii="Symbol" w:hAnsi="Symbol"/>
        </w:rPr>
        <w:tab/>
      </w:r>
      <w:r>
        <w:t>provides that the gene technology technical advisory committee must act without formality; and</w:t>
      </w:r>
    </w:p>
    <w:p w:rsidR="00574DE8" w:rsidRDefault="00574DE8" w:rsidP="00574DE8">
      <w:pPr>
        <w:pStyle w:val="aNoteBulletss"/>
        <w:tabs>
          <w:tab w:val="left" w:pos="2300"/>
        </w:tabs>
      </w:pPr>
      <w:r>
        <w:rPr>
          <w:rFonts w:ascii="Symbol" w:hAnsi="Symbol"/>
        </w:rPr>
        <w:t></w:t>
      </w:r>
      <w:r>
        <w:rPr>
          <w:rFonts w:ascii="Symbol" w:hAnsi="Symbol"/>
        </w:rPr>
        <w:tab/>
      </w:r>
      <w:r>
        <w:t>provides for how the committee may obtain information.</w:t>
      </w:r>
    </w:p>
    <w:p w:rsidR="00574DE8" w:rsidRDefault="00574DE8" w:rsidP="00574DE8">
      <w:pPr>
        <w:pStyle w:val="AH5Sec"/>
      </w:pPr>
      <w:bookmarkStart w:id="49" w:name="_Toc485212350"/>
      <w:r w:rsidRPr="008A32A5">
        <w:rPr>
          <w:rStyle w:val="CharSectNo"/>
        </w:rPr>
        <w:t>25</w:t>
      </w:r>
      <w:r>
        <w:tab/>
        <w:t>Committee meetings</w:t>
      </w:r>
      <w:bookmarkEnd w:id="49"/>
    </w:p>
    <w:p w:rsidR="00574DE8" w:rsidRDefault="00574DE8" w:rsidP="00574DE8">
      <w:pPr>
        <w:pStyle w:val="aNote"/>
      </w:pPr>
      <w:r>
        <w:rPr>
          <w:rStyle w:val="charItals"/>
        </w:rPr>
        <w:t>Note</w:t>
      </w:r>
      <w:r>
        <w:tab/>
        <w:t xml:space="preserve">The </w:t>
      </w:r>
      <w:hyperlink r:id="rId64" w:tooltip="Gene Technology Regulations 2001 (Cwlth)" w:history="1">
        <w:r w:rsidRPr="00BF2DF1">
          <w:rPr>
            <w:rStyle w:val="charCitHyperlinkAbbrev"/>
          </w:rPr>
          <w:t>Commonwealth regulations</w:t>
        </w:r>
      </w:hyperlink>
      <w:hyperlink r:id="rId65" w:tooltip="Gene Technology Regulations 2001 (Cwlth)" w:history="1">
        <w:r w:rsidR="00DA798A" w:rsidRPr="00DA798A">
          <w:rPr>
            <w:rStyle w:val="Hyperlink"/>
            <w:sz w:val="24"/>
          </w:rPr>
          <w:t>http://www.comlaw.gov.au/Details/F2011C00732</w:t>
        </w:r>
      </w:hyperlink>
      <w:r>
        <w:t>, reg 25 provides for when and how the gene technology technical advisory committee may have meetings.</w:t>
      </w:r>
    </w:p>
    <w:p w:rsidR="00574DE8" w:rsidRDefault="00574DE8" w:rsidP="00574DE8">
      <w:pPr>
        <w:pStyle w:val="AH5Sec"/>
      </w:pPr>
      <w:bookmarkStart w:id="50" w:name="_Toc485212351"/>
      <w:r w:rsidRPr="008A32A5">
        <w:rPr>
          <w:rStyle w:val="CharSectNo"/>
        </w:rPr>
        <w:t>26</w:t>
      </w:r>
      <w:r>
        <w:tab/>
        <w:t>Presiding member</w:t>
      </w:r>
      <w:bookmarkEnd w:id="50"/>
    </w:p>
    <w:p w:rsidR="00574DE8" w:rsidRDefault="00574DE8" w:rsidP="00574DE8">
      <w:pPr>
        <w:pStyle w:val="aNote"/>
      </w:pPr>
      <w:r>
        <w:rPr>
          <w:rStyle w:val="charItals"/>
        </w:rPr>
        <w:t>Note</w:t>
      </w:r>
      <w:r>
        <w:tab/>
        <w:t xml:space="preserve">The </w:t>
      </w:r>
      <w:hyperlink r:id="rId66" w:tooltip="Gene Technology Regulations 2001 (Cwlth)" w:history="1">
        <w:r w:rsidRPr="00BF2DF1">
          <w:rPr>
            <w:rStyle w:val="charCitHyperlinkAbbrev"/>
          </w:rPr>
          <w:t>Commonwealth regulations</w:t>
        </w:r>
      </w:hyperlink>
      <w:r>
        <w:t>, reg 26 provides for who is to preside at a meeting of the gene technology technical advisory committee.</w:t>
      </w:r>
    </w:p>
    <w:p w:rsidR="00574DE8" w:rsidRDefault="00574DE8" w:rsidP="00574DE8">
      <w:pPr>
        <w:pStyle w:val="AH5Sec"/>
      </w:pPr>
      <w:bookmarkStart w:id="51" w:name="_Toc485212352"/>
      <w:r w:rsidRPr="008A32A5">
        <w:rPr>
          <w:rStyle w:val="CharSectNo"/>
        </w:rPr>
        <w:t>27</w:t>
      </w:r>
      <w:r>
        <w:tab/>
        <w:t>Quorum</w:t>
      </w:r>
      <w:bookmarkEnd w:id="51"/>
    </w:p>
    <w:p w:rsidR="00574DE8" w:rsidRDefault="00574DE8" w:rsidP="00574DE8">
      <w:pPr>
        <w:pStyle w:val="aNote"/>
      </w:pPr>
      <w:r>
        <w:rPr>
          <w:rStyle w:val="charItals"/>
        </w:rPr>
        <w:t>Note</w:t>
      </w:r>
      <w:r>
        <w:tab/>
        <w:t xml:space="preserve">The </w:t>
      </w:r>
      <w:hyperlink r:id="rId67" w:tooltip="Gene Technology Regulations 2001 (Cwlth)" w:history="1">
        <w:r w:rsidRPr="00BF2DF1">
          <w:rPr>
            <w:rStyle w:val="charCitHyperlinkAbbrev"/>
          </w:rPr>
          <w:t>Commonwealth regulations</w:t>
        </w:r>
      </w:hyperlink>
      <w:r>
        <w:t>, reg 27 provides that there is a quorum at a meeting of the gene technology technical advisory committee if half of the appointed members are present.</w:t>
      </w:r>
    </w:p>
    <w:p w:rsidR="00574DE8" w:rsidRDefault="00574DE8" w:rsidP="00574DE8">
      <w:pPr>
        <w:pStyle w:val="AH5Sec"/>
      </w:pPr>
      <w:bookmarkStart w:id="52" w:name="_Toc485212353"/>
      <w:r w:rsidRPr="008A32A5">
        <w:rPr>
          <w:rStyle w:val="CharSectNo"/>
        </w:rPr>
        <w:t>28</w:t>
      </w:r>
      <w:r>
        <w:tab/>
        <w:t>Voting</w:t>
      </w:r>
      <w:bookmarkEnd w:id="52"/>
    </w:p>
    <w:p w:rsidR="00574DE8" w:rsidRDefault="00574DE8" w:rsidP="00574DE8">
      <w:pPr>
        <w:pStyle w:val="aNote"/>
      </w:pPr>
      <w:r>
        <w:rPr>
          <w:rStyle w:val="charItals"/>
        </w:rPr>
        <w:t>Note</w:t>
      </w:r>
      <w:r>
        <w:tab/>
        <w:t xml:space="preserve">The </w:t>
      </w:r>
      <w:hyperlink r:id="rId68" w:tooltip="Gene Technology Regulations 2001 (Cwlth)" w:history="1">
        <w:r w:rsidRPr="00BF2DF1">
          <w:rPr>
            <w:rStyle w:val="charCitHyperlinkAbbrev"/>
          </w:rPr>
          <w:t>Commonwealth regulations</w:t>
        </w:r>
      </w:hyperlink>
      <w:r>
        <w:t>, reg 28 provides that—</w:t>
      </w:r>
    </w:p>
    <w:p w:rsidR="00574DE8" w:rsidRDefault="00574DE8" w:rsidP="00574DE8">
      <w:pPr>
        <w:pStyle w:val="aNoteBulletss"/>
        <w:tabs>
          <w:tab w:val="left" w:pos="2300"/>
        </w:tabs>
      </w:pPr>
      <w:r>
        <w:rPr>
          <w:rFonts w:ascii="Symbol" w:hAnsi="Symbol"/>
        </w:rPr>
        <w:t></w:t>
      </w:r>
      <w:r>
        <w:rPr>
          <w:rFonts w:ascii="Symbol" w:hAnsi="Symbol"/>
        </w:rPr>
        <w:tab/>
      </w:r>
      <w:r>
        <w:t>a decision of the gene technology technical advisory committee is made by half of the members present, and voting for the decision, at a meeting of the committee; and</w:t>
      </w:r>
    </w:p>
    <w:p w:rsidR="00574DE8" w:rsidRDefault="00574DE8" w:rsidP="00574DE8">
      <w:pPr>
        <w:pStyle w:val="aNoteBulletss"/>
        <w:tabs>
          <w:tab w:val="left" w:pos="2300"/>
        </w:tabs>
      </w:pPr>
      <w:r>
        <w:rPr>
          <w:rFonts w:ascii="Symbol" w:hAnsi="Symbol"/>
        </w:rPr>
        <w:t></w:t>
      </w:r>
      <w:r>
        <w:rPr>
          <w:rFonts w:ascii="Symbol" w:hAnsi="Symbol"/>
        </w:rPr>
        <w:tab/>
      </w:r>
      <w:r>
        <w:t>the presiding member has a deliberative and casting vote.</w:t>
      </w:r>
    </w:p>
    <w:p w:rsidR="00574DE8" w:rsidRDefault="00574DE8" w:rsidP="00574DE8">
      <w:pPr>
        <w:pStyle w:val="AH5Sec"/>
      </w:pPr>
      <w:bookmarkStart w:id="53" w:name="_Toc485212354"/>
      <w:r w:rsidRPr="008A32A5">
        <w:rPr>
          <w:rStyle w:val="CharSectNo"/>
        </w:rPr>
        <w:lastRenderedPageBreak/>
        <w:t>29</w:t>
      </w:r>
      <w:r>
        <w:tab/>
        <w:t>Records and reports</w:t>
      </w:r>
      <w:bookmarkEnd w:id="53"/>
    </w:p>
    <w:p w:rsidR="00574DE8" w:rsidRDefault="00574DE8" w:rsidP="00574DE8">
      <w:pPr>
        <w:pStyle w:val="aNote"/>
      </w:pPr>
      <w:r>
        <w:rPr>
          <w:rStyle w:val="charItals"/>
        </w:rPr>
        <w:t>Note</w:t>
      </w:r>
      <w:r>
        <w:tab/>
        <w:t xml:space="preserve">The </w:t>
      </w:r>
      <w:hyperlink r:id="rId69" w:tooltip="Gene Technology Regulations 2001 (Cwlth)" w:history="1">
        <w:r w:rsidRPr="00BF2DF1">
          <w:rPr>
            <w:rStyle w:val="charCitHyperlinkAbbrev"/>
          </w:rPr>
          <w:t>Commonwealth regulations</w:t>
        </w:r>
      </w:hyperlink>
      <w:r>
        <w:t>, reg 29 provides for—</w:t>
      </w:r>
    </w:p>
    <w:p w:rsidR="00574DE8" w:rsidRDefault="00574DE8" w:rsidP="00574DE8">
      <w:pPr>
        <w:pStyle w:val="aNoteBulletss"/>
        <w:tabs>
          <w:tab w:val="left" w:pos="2300"/>
        </w:tabs>
      </w:pPr>
      <w:r>
        <w:rPr>
          <w:rFonts w:ascii="Symbol" w:hAnsi="Symbol"/>
        </w:rPr>
        <w:t></w:t>
      </w:r>
      <w:r>
        <w:rPr>
          <w:rFonts w:ascii="Symbol" w:hAnsi="Symbol"/>
        </w:rPr>
        <w:tab/>
      </w:r>
      <w:r>
        <w:t>records of proceedings and resolutions of the gene technology technical advisory committee to be kept; and</w:t>
      </w:r>
    </w:p>
    <w:p w:rsidR="00574DE8" w:rsidRDefault="00574DE8" w:rsidP="00574DE8">
      <w:pPr>
        <w:pStyle w:val="aNoteBulletss"/>
        <w:tabs>
          <w:tab w:val="left" w:pos="2300"/>
        </w:tabs>
      </w:pPr>
      <w:r>
        <w:rPr>
          <w:rFonts w:ascii="Symbol" w:hAnsi="Symbol"/>
        </w:rPr>
        <w:t></w:t>
      </w:r>
      <w:r>
        <w:rPr>
          <w:rFonts w:ascii="Symbol" w:hAnsi="Symbol"/>
        </w:rPr>
        <w:tab/>
      </w:r>
      <w:r>
        <w:t>resolutions of the committee to be publicly available; and</w:t>
      </w:r>
    </w:p>
    <w:p w:rsidR="00574DE8" w:rsidRDefault="00574DE8" w:rsidP="00574DE8">
      <w:pPr>
        <w:pStyle w:val="aNoteBulletss"/>
        <w:tabs>
          <w:tab w:val="left" w:pos="2300"/>
        </w:tabs>
      </w:pPr>
      <w:r>
        <w:rPr>
          <w:rFonts w:ascii="Symbol" w:hAnsi="Symbol"/>
        </w:rPr>
        <w:t></w:t>
      </w:r>
      <w:r>
        <w:rPr>
          <w:rFonts w:ascii="Symbol" w:hAnsi="Symbol"/>
        </w:rPr>
        <w:tab/>
      </w:r>
      <w:r>
        <w:t>reports to be prepared about the committee’s activities.</w:t>
      </w:r>
    </w:p>
    <w:p w:rsidR="00574DE8" w:rsidRPr="008A32A5" w:rsidRDefault="00574DE8" w:rsidP="00574DE8">
      <w:pPr>
        <w:pStyle w:val="AH3Div"/>
      </w:pPr>
      <w:bookmarkStart w:id="54" w:name="_Toc485212355"/>
      <w:r w:rsidRPr="008A32A5">
        <w:rPr>
          <w:rStyle w:val="CharDivNo"/>
        </w:rPr>
        <w:t>Division 4.3</w:t>
      </w:r>
      <w:r>
        <w:tab/>
      </w:r>
      <w:r w:rsidRPr="008A32A5">
        <w:rPr>
          <w:rStyle w:val="CharDivText"/>
        </w:rPr>
        <w:t>Subcommittees</w:t>
      </w:r>
      <w:bookmarkEnd w:id="54"/>
    </w:p>
    <w:p w:rsidR="00574DE8" w:rsidRDefault="00574DE8" w:rsidP="00574DE8">
      <w:pPr>
        <w:pStyle w:val="AH5Sec"/>
      </w:pPr>
      <w:bookmarkStart w:id="55" w:name="_Toc485212356"/>
      <w:r w:rsidRPr="008A32A5">
        <w:rPr>
          <w:rStyle w:val="CharSectNo"/>
        </w:rPr>
        <w:t>30</w:t>
      </w:r>
      <w:r>
        <w:tab/>
        <w:t>Operation of subcommittees</w:t>
      </w:r>
      <w:bookmarkEnd w:id="55"/>
    </w:p>
    <w:p w:rsidR="00574DE8" w:rsidRDefault="00574DE8" w:rsidP="00574DE8">
      <w:pPr>
        <w:pStyle w:val="aNote"/>
      </w:pPr>
      <w:r>
        <w:rPr>
          <w:rStyle w:val="charItals"/>
        </w:rPr>
        <w:t>Note</w:t>
      </w:r>
      <w:r>
        <w:tab/>
        <w:t xml:space="preserve">The </w:t>
      </w:r>
      <w:hyperlink r:id="rId70" w:tooltip="Gene Technology Regulations 2001 (Cwlth)" w:history="1">
        <w:r w:rsidRPr="00BF2DF1">
          <w:rPr>
            <w:rStyle w:val="charCitHyperlinkAbbrev"/>
          </w:rPr>
          <w:t>Commonwealth regulations</w:t>
        </w:r>
      </w:hyperlink>
      <w:r>
        <w:t xml:space="preserve">, reg 30 provides for the matters covered by the </w:t>
      </w:r>
      <w:hyperlink r:id="rId71" w:tooltip="Gene Technology Regulations 2001 (Cwlth)" w:history="1">
        <w:r w:rsidRPr="00BF2DF1">
          <w:rPr>
            <w:rStyle w:val="charCitHyperlinkAbbrev"/>
          </w:rPr>
          <w:t>Commonwealth regulations</w:t>
        </w:r>
      </w:hyperlink>
      <w:r>
        <w:t xml:space="preserve">, pt 4, div 2 for subcommittees established under the </w:t>
      </w:r>
      <w:hyperlink r:id="rId72" w:tooltip="Act 2000 No 169 (Cwlth)" w:history="1">
        <w:r w:rsidRPr="007746B7">
          <w:rPr>
            <w:rStyle w:val="charCitHyperlinkAbbrev"/>
          </w:rPr>
          <w:t>Commonwealth Act</w:t>
        </w:r>
      </w:hyperlink>
      <w:r>
        <w:t>, s 105 (1).</w:t>
      </w:r>
    </w:p>
    <w:p w:rsidR="00574DE8" w:rsidRDefault="00574DE8" w:rsidP="00574DE8">
      <w:pPr>
        <w:pStyle w:val="PageBreak"/>
      </w:pPr>
      <w:r>
        <w:br w:type="page"/>
      </w:r>
    </w:p>
    <w:p w:rsidR="00574DE8" w:rsidRPr="008A32A5" w:rsidRDefault="00574DE8" w:rsidP="00574DE8">
      <w:pPr>
        <w:pStyle w:val="AH2Part"/>
      </w:pPr>
      <w:bookmarkStart w:id="56" w:name="_Toc485212357"/>
      <w:r w:rsidRPr="008A32A5">
        <w:rPr>
          <w:rStyle w:val="CharPartNo"/>
        </w:rPr>
        <w:lastRenderedPageBreak/>
        <w:t>Part 5</w:t>
      </w:r>
      <w:r>
        <w:tab/>
      </w:r>
      <w:r w:rsidRPr="008A32A5">
        <w:rPr>
          <w:rStyle w:val="CharPartText"/>
        </w:rPr>
        <w:t>Ethics and community committee</w:t>
      </w:r>
      <w:bookmarkEnd w:id="56"/>
    </w:p>
    <w:p w:rsidR="00574DE8" w:rsidRDefault="00574DE8" w:rsidP="00574DE8">
      <w:pPr>
        <w:pStyle w:val="Placeholder"/>
      </w:pPr>
      <w:r>
        <w:rPr>
          <w:rStyle w:val="CharDivNo"/>
        </w:rPr>
        <w:t xml:space="preserve">  </w:t>
      </w:r>
      <w:r>
        <w:rPr>
          <w:rStyle w:val="CharDivText"/>
        </w:rPr>
        <w:t xml:space="preserve">  </w:t>
      </w:r>
    </w:p>
    <w:p w:rsidR="00574DE8" w:rsidRDefault="00574DE8" w:rsidP="00574DE8">
      <w:pPr>
        <w:pStyle w:val="AH5Sec"/>
      </w:pPr>
      <w:bookmarkStart w:id="57" w:name="_Toc485212358"/>
      <w:r w:rsidRPr="008A32A5">
        <w:rPr>
          <w:rStyle w:val="CharSectNo"/>
        </w:rPr>
        <w:t>31</w:t>
      </w:r>
      <w:r>
        <w:tab/>
        <w:t>Ethics and community committee—conditions of appointment</w:t>
      </w:r>
      <w:bookmarkEnd w:id="57"/>
    </w:p>
    <w:p w:rsidR="00574DE8" w:rsidRDefault="00574DE8" w:rsidP="00574DE8">
      <w:pPr>
        <w:pStyle w:val="aNote"/>
      </w:pPr>
      <w:r>
        <w:rPr>
          <w:rStyle w:val="charItals"/>
        </w:rPr>
        <w:t>Note</w:t>
      </w:r>
      <w:r>
        <w:rPr>
          <w:rStyle w:val="charItals"/>
        </w:rPr>
        <w:tab/>
      </w:r>
      <w:r>
        <w:t xml:space="preserve">The </w:t>
      </w:r>
      <w:hyperlink r:id="rId73" w:tooltip="Gene Technology Regulations 2001 (Cwlth)" w:history="1">
        <w:r w:rsidRPr="00BF2DF1">
          <w:rPr>
            <w:rStyle w:val="charCitHyperlinkAbbrev"/>
          </w:rPr>
          <w:t>Commonwealth regulations</w:t>
        </w:r>
      </w:hyperlink>
      <w:r>
        <w:t xml:space="preserve">, reg 31 provides for the </w:t>
      </w:r>
      <w:hyperlink r:id="rId74" w:tooltip="Act 2000 No 169 (Cwlth)" w:history="1">
        <w:r w:rsidRPr="007746B7">
          <w:rPr>
            <w:rStyle w:val="charCitHyperlinkAbbrev"/>
          </w:rPr>
          <w:t>Commonwealth Act</w:t>
        </w:r>
      </w:hyperlink>
      <w:r>
        <w:t>, pt 4, div 1 to apply to the conditions of appointment of a member of the ethics and community committee.</w:t>
      </w:r>
    </w:p>
    <w:p w:rsidR="00574DE8" w:rsidRDefault="00574DE8" w:rsidP="00574DE8">
      <w:pPr>
        <w:pStyle w:val="AH5Sec"/>
      </w:pPr>
      <w:bookmarkStart w:id="58" w:name="_Toc485212359"/>
      <w:r w:rsidRPr="008A32A5">
        <w:rPr>
          <w:rStyle w:val="CharSectNo"/>
        </w:rPr>
        <w:t>32</w:t>
      </w:r>
      <w:r>
        <w:tab/>
        <w:t>Ethics and community committee—committee procedures</w:t>
      </w:r>
      <w:bookmarkEnd w:id="58"/>
    </w:p>
    <w:p w:rsidR="00574DE8" w:rsidRDefault="00574DE8" w:rsidP="00574DE8">
      <w:pPr>
        <w:pStyle w:val="aNote"/>
      </w:pPr>
      <w:r>
        <w:rPr>
          <w:rStyle w:val="charItals"/>
        </w:rPr>
        <w:t>Note</w:t>
      </w:r>
      <w:r>
        <w:rPr>
          <w:rStyle w:val="charItals"/>
        </w:rPr>
        <w:tab/>
      </w:r>
      <w:r>
        <w:t xml:space="preserve">The </w:t>
      </w:r>
      <w:hyperlink r:id="rId75" w:tooltip="Gene Technology Regulations 2001 (Cwlth)" w:history="1">
        <w:r w:rsidRPr="00BF2DF1">
          <w:rPr>
            <w:rStyle w:val="charCitHyperlinkAbbrev"/>
          </w:rPr>
          <w:t>Commonwealth regulations</w:t>
        </w:r>
      </w:hyperlink>
      <w:r>
        <w:t xml:space="preserve">, reg 32 provides for the </w:t>
      </w:r>
      <w:hyperlink r:id="rId76" w:tooltip="Act 2000 No 169 (Cwlth)" w:history="1">
        <w:r w:rsidRPr="007746B7">
          <w:rPr>
            <w:rStyle w:val="charCitHyperlinkAbbrev"/>
          </w:rPr>
          <w:t>Commonwealth Act</w:t>
        </w:r>
      </w:hyperlink>
      <w:r>
        <w:t>, pt 4, div 2 to apply to the procedures of the ethics and community committee.</w:t>
      </w:r>
    </w:p>
    <w:p w:rsidR="00574DE8" w:rsidRDefault="00574DE8" w:rsidP="00574DE8">
      <w:pPr>
        <w:pStyle w:val="AH5Sec"/>
      </w:pPr>
      <w:bookmarkStart w:id="59" w:name="_Toc485212360"/>
      <w:r w:rsidRPr="008A32A5">
        <w:rPr>
          <w:rStyle w:val="CharSectNo"/>
        </w:rPr>
        <w:t>33</w:t>
      </w:r>
      <w:r>
        <w:tab/>
        <w:t>Ethics and community committee—operation of subcommittees</w:t>
      </w:r>
      <w:bookmarkEnd w:id="59"/>
    </w:p>
    <w:p w:rsidR="00574DE8" w:rsidRDefault="00574DE8" w:rsidP="00574DE8">
      <w:pPr>
        <w:pStyle w:val="aNote"/>
      </w:pPr>
      <w:r>
        <w:rPr>
          <w:rStyle w:val="charItals"/>
        </w:rPr>
        <w:t>Note</w:t>
      </w:r>
      <w:r>
        <w:rPr>
          <w:rStyle w:val="charItals"/>
        </w:rPr>
        <w:tab/>
      </w:r>
      <w:r>
        <w:t xml:space="preserve">The </w:t>
      </w:r>
      <w:hyperlink r:id="rId77" w:tooltip="Gene Technology Regulations 2001 (Cwlth)" w:history="1">
        <w:r w:rsidRPr="00BF2DF1">
          <w:rPr>
            <w:rStyle w:val="charCitHyperlinkAbbrev"/>
          </w:rPr>
          <w:t>Commonwealth regulations</w:t>
        </w:r>
      </w:hyperlink>
      <w:r>
        <w:t xml:space="preserve">, reg 33 provides for the matters covered by the </w:t>
      </w:r>
      <w:hyperlink r:id="rId78" w:tooltip="Act 2000 No 169 (Cwlth)" w:history="1">
        <w:r w:rsidRPr="007746B7">
          <w:rPr>
            <w:rStyle w:val="charCitHyperlinkAbbrev"/>
          </w:rPr>
          <w:t>Commonwealth Act</w:t>
        </w:r>
      </w:hyperlink>
      <w:r>
        <w:t xml:space="preserve">, pt 4, div 2 for subcommittees established under the </w:t>
      </w:r>
      <w:hyperlink r:id="rId79" w:tooltip="Act 2000 No 169 (Cwlth)" w:history="1">
        <w:r w:rsidRPr="007746B7">
          <w:rPr>
            <w:rStyle w:val="charCitHyperlinkAbbrev"/>
          </w:rPr>
          <w:t>Commonwealth Act</w:t>
        </w:r>
      </w:hyperlink>
      <w:r>
        <w:t>, s 111 (1).</w:t>
      </w:r>
    </w:p>
    <w:p w:rsidR="00574DE8" w:rsidRDefault="00574DE8" w:rsidP="00574DE8">
      <w:pPr>
        <w:pStyle w:val="PageBreak"/>
      </w:pPr>
      <w:r>
        <w:br w:type="page"/>
      </w:r>
    </w:p>
    <w:p w:rsidR="00574DE8" w:rsidRPr="008A32A5" w:rsidRDefault="00574DE8" w:rsidP="00574DE8">
      <w:pPr>
        <w:pStyle w:val="AH2Part"/>
      </w:pPr>
      <w:bookmarkStart w:id="60" w:name="_Toc485212361"/>
      <w:r w:rsidRPr="008A32A5">
        <w:rPr>
          <w:rStyle w:val="CharPartNo"/>
        </w:rPr>
        <w:lastRenderedPageBreak/>
        <w:t>Part 7</w:t>
      </w:r>
      <w:r>
        <w:tab/>
      </w:r>
      <w:r w:rsidRPr="008A32A5">
        <w:rPr>
          <w:rStyle w:val="CharPartText"/>
        </w:rPr>
        <w:t>Miscellaneous</w:t>
      </w:r>
      <w:bookmarkEnd w:id="60"/>
    </w:p>
    <w:p w:rsidR="00574DE8" w:rsidRDefault="00574DE8" w:rsidP="00574DE8">
      <w:pPr>
        <w:pStyle w:val="AH5Sec"/>
      </w:pPr>
      <w:bookmarkStart w:id="61" w:name="_Toc485212362"/>
      <w:r w:rsidRPr="008A32A5">
        <w:rPr>
          <w:rStyle w:val="CharSectNo"/>
        </w:rPr>
        <w:t>37</w:t>
      </w:r>
      <w:r>
        <w:tab/>
        <w:t>Reviewable State decisions</w:t>
      </w:r>
      <w:bookmarkEnd w:id="61"/>
    </w:p>
    <w:p w:rsidR="00574DE8" w:rsidRDefault="00574DE8" w:rsidP="00574DE8">
      <w:pPr>
        <w:pStyle w:val="aNote"/>
      </w:pPr>
      <w:r>
        <w:rPr>
          <w:rStyle w:val="charItals"/>
        </w:rPr>
        <w:t>Note</w:t>
      </w:r>
      <w:r>
        <w:tab/>
        <w:t xml:space="preserve">At the commencement of this regulation, the Commonwealth regulations have not declared any decisions of the regulator to be reviewable State decisions for the </w:t>
      </w:r>
      <w:hyperlink r:id="rId80" w:tooltip="Act 2000 No 169 (Cwlth)" w:history="1">
        <w:r w:rsidRPr="007746B7">
          <w:rPr>
            <w:rStyle w:val="charCitHyperlinkAbbrev"/>
          </w:rPr>
          <w:t>Commonwealth Act</w:t>
        </w:r>
      </w:hyperlink>
      <w:r>
        <w:t>, s 19.</w:t>
      </w:r>
    </w:p>
    <w:p w:rsidR="00574DE8" w:rsidRDefault="00574DE8" w:rsidP="00574DE8">
      <w:pPr>
        <w:pStyle w:val="AH5Sec"/>
      </w:pPr>
      <w:bookmarkStart w:id="62" w:name="_Toc485212363"/>
      <w:r w:rsidRPr="008A32A5">
        <w:rPr>
          <w:rStyle w:val="CharSectNo"/>
        </w:rPr>
        <w:t>38</w:t>
      </w:r>
      <w:r>
        <w:tab/>
        <w:t>Review of decisions</w:t>
      </w:r>
      <w:bookmarkEnd w:id="62"/>
    </w:p>
    <w:p w:rsidR="00574DE8" w:rsidRDefault="00574DE8" w:rsidP="00574DE8">
      <w:pPr>
        <w:pStyle w:val="aNote"/>
      </w:pPr>
      <w:r>
        <w:rPr>
          <w:rStyle w:val="charItals"/>
        </w:rPr>
        <w:t>Note</w:t>
      </w:r>
      <w:r>
        <w:rPr>
          <w:rStyle w:val="charItals"/>
        </w:rPr>
        <w:tab/>
      </w:r>
      <w:r>
        <w:t xml:space="preserve">The </w:t>
      </w:r>
      <w:hyperlink r:id="rId81" w:tooltip="Gene Technology Regulations 2001 (Cwlth)" w:history="1">
        <w:r w:rsidRPr="00BF2DF1">
          <w:rPr>
            <w:rStyle w:val="charCitHyperlinkAbbrev"/>
          </w:rPr>
          <w:t>Commonwealth regulations</w:t>
        </w:r>
      </w:hyperlink>
      <w:r>
        <w:t>, reg 38 provides that a person whose interests are affected by a decision terminating an appointment to a committee may apply to the Commonwealth administrative appeals tribunal for review of the decision.</w:t>
      </w:r>
    </w:p>
    <w:p w:rsidR="00574DE8" w:rsidRDefault="00574DE8" w:rsidP="00574DE8">
      <w:pPr>
        <w:pStyle w:val="AH5Sec"/>
      </w:pPr>
      <w:bookmarkStart w:id="63" w:name="_Toc485212364"/>
      <w:r w:rsidRPr="008A32A5">
        <w:rPr>
          <w:rStyle w:val="CharSectNo"/>
        </w:rPr>
        <w:t>39</w:t>
      </w:r>
      <w:r>
        <w:tab/>
      </w:r>
      <w:r w:rsidR="00036A48" w:rsidRPr="00E2623C">
        <w:t>Record of GMO dealings</w:t>
      </w:r>
      <w:bookmarkEnd w:id="63"/>
    </w:p>
    <w:p w:rsidR="00574DE8" w:rsidRDefault="00574DE8" w:rsidP="00574DE8">
      <w:pPr>
        <w:pStyle w:val="Amain"/>
        <w:keepNext/>
      </w:pPr>
      <w:r>
        <w:tab/>
        <w:t>(1)</w:t>
      </w:r>
      <w:r>
        <w:tab/>
        <w:t xml:space="preserve">For the </w:t>
      </w:r>
      <w:hyperlink r:id="rId82" w:tooltip="A2003-57" w:history="1">
        <w:r w:rsidRPr="00135082">
          <w:rPr>
            <w:rStyle w:val="charCitHyperlinkAbbrev"/>
          </w:rPr>
          <w:t>Act</w:t>
        </w:r>
      </w:hyperlink>
      <w:r>
        <w:t>, section 138 (2) (b), the following particulars are prescribed for a notifiable low risk dealing notified to the regulator:</w:t>
      </w:r>
    </w:p>
    <w:p w:rsidR="00574DE8" w:rsidRDefault="00574DE8" w:rsidP="00574DE8">
      <w:pPr>
        <w:pStyle w:val="Apara"/>
      </w:pPr>
      <w:r>
        <w:tab/>
        <w:t>(a)</w:t>
      </w:r>
      <w:r>
        <w:tab/>
        <w:t xml:space="preserve">the name of the organisation proposing to undertake the notified dealing; </w:t>
      </w:r>
    </w:p>
    <w:p w:rsidR="00574DE8" w:rsidRDefault="00574DE8" w:rsidP="00574DE8">
      <w:pPr>
        <w:pStyle w:val="Apara"/>
      </w:pPr>
      <w:r>
        <w:tab/>
        <w:t>(b)</w:t>
      </w:r>
      <w:r>
        <w:tab/>
        <w:t xml:space="preserve">the kind of notifiable low risk dealing proposed (described using the terms in schedule 3, part 3.1 </w:t>
      </w:r>
      <w:r w:rsidRPr="000B0E08">
        <w:t>or part 3.2</w:t>
      </w:r>
      <w:r>
        <w:t>);</w:t>
      </w:r>
    </w:p>
    <w:p w:rsidR="00574DE8" w:rsidRDefault="00574DE8" w:rsidP="00574DE8">
      <w:pPr>
        <w:pStyle w:val="Apara"/>
      </w:pPr>
      <w:r>
        <w:tab/>
        <w:t>(c)</w:t>
      </w:r>
      <w:r>
        <w:tab/>
        <w:t>the identifying name given to the proposed undertaking by the organisation;</w:t>
      </w:r>
    </w:p>
    <w:p w:rsidR="00574DE8" w:rsidRPr="000B0E08" w:rsidRDefault="00574DE8" w:rsidP="00574DE8">
      <w:pPr>
        <w:pStyle w:val="Apara"/>
      </w:pPr>
      <w:r w:rsidRPr="000B0E08">
        <w:tab/>
        <w:t>(d)</w:t>
      </w:r>
      <w:r w:rsidRPr="000B0E08">
        <w:tab/>
        <w:t>the date of assessment by an institutional biosafety committee that the dealing is a notifiable low risk dealing.</w:t>
      </w:r>
    </w:p>
    <w:p w:rsidR="00574DE8" w:rsidRDefault="00574DE8" w:rsidP="00574DE8">
      <w:pPr>
        <w:pStyle w:val="AH5Sec"/>
      </w:pPr>
      <w:bookmarkStart w:id="64" w:name="_Toc485212365"/>
      <w:r w:rsidRPr="008A32A5">
        <w:rPr>
          <w:rStyle w:val="CharSectNo"/>
        </w:rPr>
        <w:t>40</w:t>
      </w:r>
      <w:r>
        <w:tab/>
        <w:t>Inspector identity card</w:t>
      </w:r>
      <w:bookmarkEnd w:id="64"/>
    </w:p>
    <w:p w:rsidR="00574DE8" w:rsidRDefault="00574DE8" w:rsidP="00574DE8">
      <w:pPr>
        <w:pStyle w:val="aNote"/>
      </w:pPr>
      <w:r>
        <w:rPr>
          <w:rStyle w:val="charItals"/>
        </w:rPr>
        <w:t>Note</w:t>
      </w:r>
      <w:r>
        <w:tab/>
        <w:t xml:space="preserve">The </w:t>
      </w:r>
      <w:hyperlink r:id="rId83" w:tooltip="Gene Technology Regulations 2001 (Cwlth)" w:history="1">
        <w:r w:rsidRPr="00BF2DF1">
          <w:rPr>
            <w:rStyle w:val="charCitHyperlinkAbbrev"/>
          </w:rPr>
          <w:t>Commonwealth regulations</w:t>
        </w:r>
      </w:hyperlink>
      <w:r>
        <w:t xml:space="preserve">, reg 40 prescribes the form of an inspector’s identity card.  Under the </w:t>
      </w:r>
      <w:hyperlink r:id="rId84" w:tooltip="A2003-57" w:history="1">
        <w:r w:rsidRPr="00135082">
          <w:rPr>
            <w:rStyle w:val="charCitHyperlinkAbbrev"/>
          </w:rPr>
          <w:t>Act</w:t>
        </w:r>
      </w:hyperlink>
      <w:r>
        <w:t>, s 151 the card must be in the approved form.</w:t>
      </w:r>
    </w:p>
    <w:p w:rsidR="00574DE8" w:rsidRDefault="00574DE8" w:rsidP="00574DE8">
      <w:pPr>
        <w:pStyle w:val="02Text"/>
        <w:sectPr w:rsidR="00574DE8">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574DE8" w:rsidRDefault="00574DE8" w:rsidP="00574DE8">
      <w:pPr>
        <w:pStyle w:val="PageBreak"/>
      </w:pPr>
      <w:r>
        <w:br w:type="page"/>
      </w:r>
    </w:p>
    <w:p w:rsidR="00574DE8" w:rsidRPr="008A32A5" w:rsidRDefault="00574DE8" w:rsidP="00574DE8">
      <w:pPr>
        <w:pStyle w:val="Sched-heading"/>
      </w:pPr>
      <w:bookmarkStart w:id="65" w:name="_Toc485212366"/>
      <w:r w:rsidRPr="008A32A5">
        <w:rPr>
          <w:rStyle w:val="CharChapNo"/>
        </w:rPr>
        <w:lastRenderedPageBreak/>
        <w:t>Schedule 1A</w:t>
      </w:r>
      <w:r>
        <w:tab/>
      </w:r>
      <w:r w:rsidRPr="008A32A5">
        <w:rPr>
          <w:rStyle w:val="CharChapText"/>
        </w:rPr>
        <w:t>Techniques that are not gene technology</w:t>
      </w:r>
      <w:bookmarkEnd w:id="65"/>
    </w:p>
    <w:p w:rsidR="00574DE8" w:rsidRDefault="00574DE8" w:rsidP="00574DE8">
      <w:pPr>
        <w:pStyle w:val="Placeholder"/>
      </w:pPr>
      <w:r>
        <w:rPr>
          <w:rStyle w:val="CharPartNo"/>
        </w:rPr>
        <w:t xml:space="preserve">  </w:t>
      </w:r>
      <w:r>
        <w:rPr>
          <w:rStyle w:val="CharPartText"/>
        </w:rPr>
        <w:t xml:space="preserve">  </w:t>
      </w:r>
    </w:p>
    <w:p w:rsidR="00574DE8" w:rsidRDefault="00574DE8" w:rsidP="00574DE8">
      <w:pPr>
        <w:pStyle w:val="ref"/>
      </w:pPr>
      <w:r>
        <w:t>(see s 4)</w:t>
      </w:r>
    </w:p>
    <w:p w:rsidR="00574DE8" w:rsidRDefault="00574DE8" w:rsidP="00574DE8"/>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574DE8" w:rsidTr="00036A48">
        <w:trPr>
          <w:cantSplit/>
          <w:tblHeader/>
        </w:trPr>
        <w:tc>
          <w:tcPr>
            <w:tcW w:w="1200" w:type="dxa"/>
            <w:tcBorders>
              <w:bottom w:val="single" w:sz="4" w:space="0" w:color="auto"/>
            </w:tcBorders>
          </w:tcPr>
          <w:p w:rsidR="00574DE8" w:rsidRDefault="00574DE8" w:rsidP="00036A48">
            <w:pPr>
              <w:pStyle w:val="TableColHd"/>
            </w:pPr>
            <w:r>
              <w:t>column 1</w:t>
            </w:r>
          </w:p>
          <w:p w:rsidR="00574DE8" w:rsidRDefault="00574DE8" w:rsidP="00036A48">
            <w:pPr>
              <w:pStyle w:val="TableColHd"/>
            </w:pPr>
            <w:r>
              <w:t>item</w:t>
            </w:r>
          </w:p>
        </w:tc>
        <w:tc>
          <w:tcPr>
            <w:tcW w:w="6600" w:type="dxa"/>
            <w:tcBorders>
              <w:bottom w:val="single" w:sz="4" w:space="0" w:color="auto"/>
            </w:tcBorders>
          </w:tcPr>
          <w:p w:rsidR="00574DE8" w:rsidRDefault="00574DE8" w:rsidP="00036A48">
            <w:pPr>
              <w:pStyle w:val="TableColHd"/>
            </w:pPr>
            <w:r>
              <w:t>column 2</w:t>
            </w:r>
          </w:p>
          <w:p w:rsidR="00574DE8" w:rsidRDefault="00574DE8" w:rsidP="00036A48">
            <w:pPr>
              <w:pStyle w:val="TableColHd"/>
            </w:pPr>
            <w:r>
              <w:t>description of technique</w:t>
            </w:r>
          </w:p>
        </w:tc>
      </w:tr>
      <w:tr w:rsidR="00574DE8" w:rsidTr="00036A48">
        <w:trPr>
          <w:cantSplit/>
        </w:trPr>
        <w:tc>
          <w:tcPr>
            <w:tcW w:w="1200" w:type="dxa"/>
            <w:tcBorders>
              <w:top w:val="single" w:sz="4" w:space="0" w:color="auto"/>
            </w:tcBorders>
          </w:tcPr>
          <w:p w:rsidR="00574DE8" w:rsidRDefault="00574DE8" w:rsidP="00036A48">
            <w:pPr>
              <w:pStyle w:val="TableText10"/>
            </w:pPr>
            <w:r>
              <w:t>1</w:t>
            </w:r>
          </w:p>
        </w:tc>
        <w:tc>
          <w:tcPr>
            <w:tcW w:w="6600" w:type="dxa"/>
            <w:tcBorders>
              <w:top w:val="single" w:sz="4" w:space="0" w:color="auto"/>
            </w:tcBorders>
          </w:tcPr>
          <w:p w:rsidR="00574DE8" w:rsidRDefault="00574DE8" w:rsidP="00036A48">
            <w:pPr>
              <w:pStyle w:val="TableText10"/>
            </w:pPr>
            <w:r>
              <w:t>somatic cell nuclear transfer, if the transfer does not involve genetically modified material</w:t>
            </w:r>
          </w:p>
        </w:tc>
      </w:tr>
      <w:tr w:rsidR="00574DE8" w:rsidTr="00036A48">
        <w:trPr>
          <w:cantSplit/>
        </w:trPr>
        <w:tc>
          <w:tcPr>
            <w:tcW w:w="1200" w:type="dxa"/>
          </w:tcPr>
          <w:p w:rsidR="00574DE8" w:rsidRDefault="00574DE8" w:rsidP="00036A48">
            <w:pPr>
              <w:pStyle w:val="TableText10"/>
            </w:pPr>
            <w:r>
              <w:t>2</w:t>
            </w:r>
          </w:p>
        </w:tc>
        <w:tc>
          <w:tcPr>
            <w:tcW w:w="6600" w:type="dxa"/>
          </w:tcPr>
          <w:p w:rsidR="00574DE8" w:rsidRDefault="00574DE8" w:rsidP="00036A48">
            <w:pPr>
              <w:pStyle w:val="TableText10"/>
            </w:pPr>
            <w:r>
              <w:t>electromagnetic radiation-induced mutagenesis</w:t>
            </w:r>
          </w:p>
        </w:tc>
      </w:tr>
      <w:tr w:rsidR="00574DE8" w:rsidTr="00036A48">
        <w:trPr>
          <w:cantSplit/>
        </w:trPr>
        <w:tc>
          <w:tcPr>
            <w:tcW w:w="1200" w:type="dxa"/>
          </w:tcPr>
          <w:p w:rsidR="00574DE8" w:rsidRDefault="00574DE8" w:rsidP="00036A48">
            <w:pPr>
              <w:pStyle w:val="TableText10"/>
            </w:pPr>
            <w:r>
              <w:t>3</w:t>
            </w:r>
          </w:p>
        </w:tc>
        <w:tc>
          <w:tcPr>
            <w:tcW w:w="6600" w:type="dxa"/>
          </w:tcPr>
          <w:p w:rsidR="00574DE8" w:rsidRDefault="00574DE8" w:rsidP="00036A48">
            <w:pPr>
              <w:pStyle w:val="TableText10"/>
            </w:pPr>
            <w:r>
              <w:t>particle radiation-induced mutagenesis</w:t>
            </w:r>
          </w:p>
        </w:tc>
      </w:tr>
      <w:tr w:rsidR="00574DE8" w:rsidTr="00036A48">
        <w:trPr>
          <w:cantSplit/>
        </w:trPr>
        <w:tc>
          <w:tcPr>
            <w:tcW w:w="1200" w:type="dxa"/>
          </w:tcPr>
          <w:p w:rsidR="00574DE8" w:rsidRDefault="00574DE8" w:rsidP="00036A48">
            <w:pPr>
              <w:pStyle w:val="TableText10"/>
            </w:pPr>
            <w:r>
              <w:t>4</w:t>
            </w:r>
          </w:p>
        </w:tc>
        <w:tc>
          <w:tcPr>
            <w:tcW w:w="6600" w:type="dxa"/>
          </w:tcPr>
          <w:p w:rsidR="00574DE8" w:rsidRDefault="00574DE8" w:rsidP="00036A48">
            <w:pPr>
              <w:pStyle w:val="TableText10"/>
            </w:pPr>
            <w:r>
              <w:t>chemical-induced mutagenesis</w:t>
            </w:r>
          </w:p>
        </w:tc>
      </w:tr>
      <w:tr w:rsidR="00574DE8" w:rsidTr="00036A48">
        <w:trPr>
          <w:cantSplit/>
        </w:trPr>
        <w:tc>
          <w:tcPr>
            <w:tcW w:w="1200" w:type="dxa"/>
          </w:tcPr>
          <w:p w:rsidR="00574DE8" w:rsidRDefault="00574DE8" w:rsidP="00036A48">
            <w:pPr>
              <w:pStyle w:val="TableText10"/>
            </w:pPr>
            <w:r>
              <w:t>5</w:t>
            </w:r>
          </w:p>
        </w:tc>
        <w:tc>
          <w:tcPr>
            <w:tcW w:w="6600" w:type="dxa"/>
          </w:tcPr>
          <w:p w:rsidR="00574DE8" w:rsidRDefault="00574DE8" w:rsidP="00036A48">
            <w:pPr>
              <w:pStyle w:val="TableText10"/>
            </w:pPr>
            <w:r>
              <w:t>fusion of animal cells, or human cells, if the fused cells are unable to form a viable whole animal or human</w:t>
            </w:r>
          </w:p>
        </w:tc>
      </w:tr>
      <w:tr w:rsidR="00574DE8" w:rsidTr="00036A48">
        <w:trPr>
          <w:cantSplit/>
        </w:trPr>
        <w:tc>
          <w:tcPr>
            <w:tcW w:w="1200" w:type="dxa"/>
          </w:tcPr>
          <w:p w:rsidR="00574DE8" w:rsidRDefault="00574DE8" w:rsidP="00036A48">
            <w:pPr>
              <w:pStyle w:val="TableText10"/>
            </w:pPr>
            <w:r>
              <w:t>6</w:t>
            </w:r>
          </w:p>
        </w:tc>
        <w:tc>
          <w:tcPr>
            <w:tcW w:w="6600" w:type="dxa"/>
          </w:tcPr>
          <w:p w:rsidR="00574DE8" w:rsidRDefault="00574DE8" w:rsidP="00036A48">
            <w:pPr>
              <w:pStyle w:val="TableText10"/>
            </w:pPr>
            <w:r>
              <w:t>protoplast fusion, including fusion of plant protoplasts</w:t>
            </w:r>
          </w:p>
        </w:tc>
      </w:tr>
      <w:tr w:rsidR="00574DE8" w:rsidTr="00036A48">
        <w:trPr>
          <w:cantSplit/>
        </w:trPr>
        <w:tc>
          <w:tcPr>
            <w:tcW w:w="1200" w:type="dxa"/>
          </w:tcPr>
          <w:p w:rsidR="00574DE8" w:rsidRDefault="00574DE8" w:rsidP="00036A48">
            <w:pPr>
              <w:pStyle w:val="TableText10"/>
            </w:pPr>
            <w:r>
              <w:t>7</w:t>
            </w:r>
          </w:p>
        </w:tc>
        <w:tc>
          <w:tcPr>
            <w:tcW w:w="6600" w:type="dxa"/>
          </w:tcPr>
          <w:p w:rsidR="00574DE8" w:rsidRDefault="00574DE8" w:rsidP="00036A48">
            <w:pPr>
              <w:pStyle w:val="TableText10"/>
            </w:pPr>
            <w:r>
              <w:t>embryo rescue</w:t>
            </w:r>
          </w:p>
        </w:tc>
      </w:tr>
      <w:tr w:rsidR="00574DE8" w:rsidTr="00036A48">
        <w:trPr>
          <w:cantSplit/>
        </w:trPr>
        <w:tc>
          <w:tcPr>
            <w:tcW w:w="1200" w:type="dxa"/>
          </w:tcPr>
          <w:p w:rsidR="00574DE8" w:rsidRDefault="00574DE8" w:rsidP="00036A48">
            <w:pPr>
              <w:pStyle w:val="TableText10"/>
            </w:pPr>
            <w:r>
              <w:t>8</w:t>
            </w:r>
          </w:p>
        </w:tc>
        <w:tc>
          <w:tcPr>
            <w:tcW w:w="6600" w:type="dxa"/>
          </w:tcPr>
          <w:p w:rsidR="00574DE8" w:rsidRDefault="00574DE8" w:rsidP="00036A48">
            <w:pPr>
              <w:pStyle w:val="TableText10"/>
            </w:pPr>
            <w:r>
              <w:rPr>
                <w:rStyle w:val="charItals"/>
              </w:rPr>
              <w:t xml:space="preserve">in-vitro </w:t>
            </w:r>
            <w:r>
              <w:t>fertilisation</w:t>
            </w:r>
          </w:p>
        </w:tc>
      </w:tr>
      <w:tr w:rsidR="00574DE8" w:rsidTr="00036A48">
        <w:trPr>
          <w:cantSplit/>
        </w:trPr>
        <w:tc>
          <w:tcPr>
            <w:tcW w:w="1200" w:type="dxa"/>
          </w:tcPr>
          <w:p w:rsidR="00574DE8" w:rsidRDefault="00574DE8" w:rsidP="00036A48">
            <w:pPr>
              <w:pStyle w:val="TableText10"/>
            </w:pPr>
            <w:r>
              <w:t>9</w:t>
            </w:r>
          </w:p>
        </w:tc>
        <w:tc>
          <w:tcPr>
            <w:tcW w:w="6600" w:type="dxa"/>
          </w:tcPr>
          <w:p w:rsidR="00574DE8" w:rsidRDefault="00574DE8" w:rsidP="00036A48">
            <w:pPr>
              <w:pStyle w:val="TableText10"/>
            </w:pPr>
            <w:r>
              <w:t>zygote implantation</w:t>
            </w:r>
          </w:p>
        </w:tc>
      </w:tr>
      <w:tr w:rsidR="00574DE8" w:rsidTr="00036A48">
        <w:trPr>
          <w:cantSplit/>
        </w:trPr>
        <w:tc>
          <w:tcPr>
            <w:tcW w:w="1200" w:type="dxa"/>
          </w:tcPr>
          <w:p w:rsidR="00574DE8" w:rsidRDefault="00574DE8" w:rsidP="00036A48">
            <w:pPr>
              <w:pStyle w:val="TableText10"/>
            </w:pPr>
            <w:r>
              <w:t>10</w:t>
            </w:r>
          </w:p>
        </w:tc>
        <w:tc>
          <w:tcPr>
            <w:tcW w:w="6600" w:type="dxa"/>
          </w:tcPr>
          <w:p w:rsidR="00574DE8" w:rsidRDefault="00574DE8" w:rsidP="00036A48">
            <w:pPr>
              <w:pStyle w:val="TableText10"/>
            </w:pPr>
            <w:r>
              <w:t>a natural process, if the process does not involve genetically modified material</w:t>
            </w:r>
          </w:p>
          <w:p w:rsidR="00574DE8" w:rsidRPr="00EA733D" w:rsidRDefault="00574DE8" w:rsidP="00036A48">
            <w:pPr>
              <w:spacing w:before="80"/>
              <w:rPr>
                <w:rFonts w:ascii="Arial" w:hAnsi="Arial" w:cs="Arial"/>
                <w:b/>
                <w:sz w:val="18"/>
                <w:szCs w:val="18"/>
              </w:rPr>
            </w:pPr>
            <w:r w:rsidRPr="00EA733D">
              <w:rPr>
                <w:rFonts w:ascii="Arial" w:hAnsi="Arial" w:cs="Arial"/>
                <w:b/>
                <w:sz w:val="18"/>
                <w:szCs w:val="18"/>
              </w:rPr>
              <w:t>Examples—natural processes</w:t>
            </w:r>
          </w:p>
          <w:p w:rsidR="00574DE8" w:rsidRDefault="00574DE8" w:rsidP="00036A48">
            <w:pPr>
              <w:pStyle w:val="TableText10"/>
            </w:pPr>
            <w:r>
              <w:t>Conjugation, transduction, transformation and transposon mutagenesis.</w:t>
            </w:r>
          </w:p>
          <w:p w:rsidR="00574DE8" w:rsidRPr="00EA733D" w:rsidRDefault="00574DE8" w:rsidP="00036A48">
            <w:pPr>
              <w:spacing w:before="80" w:after="60"/>
              <w:ind w:left="778" w:hanging="778"/>
              <w:rPr>
                <w:sz w:val="20"/>
              </w:rPr>
            </w:pPr>
            <w:r w:rsidRPr="00EA733D">
              <w:rPr>
                <w:rStyle w:val="charItals"/>
                <w:sz w:val="20"/>
              </w:rPr>
              <w:t>Note</w:t>
            </w:r>
            <w:r w:rsidRPr="00EA733D">
              <w:rPr>
                <w:sz w:val="20"/>
              </w:rPr>
              <w:tab/>
              <w:t xml:space="preserve">An example is part of the </w:t>
            </w:r>
            <w:r w:rsidRPr="00EA733D">
              <w:rPr>
                <w:color w:val="000000"/>
                <w:sz w:val="20"/>
              </w:rPr>
              <w:t xml:space="preserve">regulation, is not exhaustive and may </w:t>
            </w:r>
            <w:r w:rsidRPr="00EA733D">
              <w:rPr>
                <w:sz w:val="20"/>
              </w:rPr>
              <w:t>extend, but does not limit, the meaning of the provision in which it appears (see</w:t>
            </w:r>
            <w:r w:rsidRPr="00525818">
              <w:rPr>
                <w:sz w:val="20"/>
              </w:rPr>
              <w:t xml:space="preserve"> </w:t>
            </w:r>
            <w:hyperlink r:id="rId90" w:tooltip="A2001-14" w:history="1">
              <w:r w:rsidRPr="00525818">
                <w:rPr>
                  <w:rStyle w:val="charCitHyperlinkAbbrev"/>
                  <w:sz w:val="20"/>
                </w:rPr>
                <w:t>Legislation Act</w:t>
              </w:r>
            </w:hyperlink>
            <w:r w:rsidRPr="00EA733D">
              <w:rPr>
                <w:sz w:val="20"/>
              </w:rPr>
              <w:t>, s 126 and s 132).</w:t>
            </w:r>
          </w:p>
        </w:tc>
      </w:tr>
    </w:tbl>
    <w:p w:rsidR="00574DE8" w:rsidRDefault="00574DE8" w:rsidP="00574DE8">
      <w:pPr>
        <w:pStyle w:val="PageBreak"/>
      </w:pPr>
      <w:r>
        <w:br w:type="page"/>
      </w:r>
    </w:p>
    <w:p w:rsidR="00574DE8" w:rsidRPr="008A32A5" w:rsidRDefault="00574DE8" w:rsidP="00574DE8">
      <w:pPr>
        <w:pStyle w:val="Sched-heading"/>
      </w:pPr>
      <w:bookmarkStart w:id="66" w:name="_Toc485212367"/>
      <w:r w:rsidRPr="008A32A5">
        <w:rPr>
          <w:rStyle w:val="CharChapNo"/>
        </w:rPr>
        <w:lastRenderedPageBreak/>
        <w:t>Schedule 1</w:t>
      </w:r>
      <w:r>
        <w:tab/>
      </w:r>
      <w:r w:rsidRPr="008A32A5">
        <w:rPr>
          <w:rStyle w:val="CharChapText"/>
        </w:rPr>
        <w:t>Organisms that are not genetically modified organisms</w:t>
      </w:r>
      <w:bookmarkEnd w:id="66"/>
    </w:p>
    <w:p w:rsidR="00574DE8" w:rsidRDefault="00574DE8" w:rsidP="00574DE8">
      <w:pPr>
        <w:pStyle w:val="ref"/>
        <w:keepNext/>
      </w:pPr>
      <w:r>
        <w:t>(see s 5)</w:t>
      </w:r>
    </w:p>
    <w:p w:rsidR="00574DE8" w:rsidRDefault="00574DE8" w:rsidP="00574DE8"/>
    <w:tbl>
      <w:tblPr>
        <w:tblW w:w="7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6600"/>
      </w:tblGrid>
      <w:tr w:rsidR="00574DE8" w:rsidTr="00036A48">
        <w:trPr>
          <w:cantSplit/>
          <w:tblHeader/>
        </w:trPr>
        <w:tc>
          <w:tcPr>
            <w:tcW w:w="1200" w:type="dxa"/>
            <w:tcBorders>
              <w:bottom w:val="single" w:sz="4" w:space="0" w:color="auto"/>
            </w:tcBorders>
          </w:tcPr>
          <w:p w:rsidR="00574DE8" w:rsidRDefault="00574DE8" w:rsidP="00036A48">
            <w:pPr>
              <w:pStyle w:val="TableColHd"/>
            </w:pPr>
            <w:r>
              <w:t>column 1</w:t>
            </w:r>
          </w:p>
          <w:p w:rsidR="00574DE8" w:rsidRDefault="00574DE8" w:rsidP="00036A48">
            <w:pPr>
              <w:pStyle w:val="TableColHd"/>
            </w:pPr>
            <w:r>
              <w:t>item</w:t>
            </w:r>
          </w:p>
        </w:tc>
        <w:tc>
          <w:tcPr>
            <w:tcW w:w="6600" w:type="dxa"/>
            <w:tcBorders>
              <w:bottom w:val="single" w:sz="4" w:space="0" w:color="auto"/>
            </w:tcBorders>
          </w:tcPr>
          <w:p w:rsidR="00574DE8" w:rsidRDefault="00574DE8" w:rsidP="00036A48">
            <w:pPr>
              <w:pStyle w:val="TableColHd"/>
            </w:pPr>
            <w:r>
              <w:t>column 2</w:t>
            </w:r>
          </w:p>
          <w:p w:rsidR="00574DE8" w:rsidRDefault="00574DE8" w:rsidP="00036A48">
            <w:pPr>
              <w:pStyle w:val="TableColHd"/>
            </w:pPr>
            <w:r>
              <w:t>description of organism</w:t>
            </w:r>
          </w:p>
        </w:tc>
      </w:tr>
      <w:tr w:rsidR="00574DE8" w:rsidTr="00036A48">
        <w:trPr>
          <w:cantSplit/>
        </w:trPr>
        <w:tc>
          <w:tcPr>
            <w:tcW w:w="1200" w:type="dxa"/>
            <w:tcBorders>
              <w:top w:val="single" w:sz="4" w:space="0" w:color="auto"/>
            </w:tcBorders>
          </w:tcPr>
          <w:p w:rsidR="00574DE8" w:rsidRDefault="00574DE8" w:rsidP="00036A48">
            <w:pPr>
              <w:pStyle w:val="TableText10"/>
            </w:pPr>
            <w:r>
              <w:t>1</w:t>
            </w:r>
          </w:p>
        </w:tc>
        <w:tc>
          <w:tcPr>
            <w:tcW w:w="6600" w:type="dxa"/>
            <w:tcBorders>
              <w:top w:val="single" w:sz="4" w:space="0" w:color="auto"/>
            </w:tcBorders>
          </w:tcPr>
          <w:p w:rsidR="00574DE8" w:rsidRDefault="00574DE8" w:rsidP="00036A48">
            <w:pPr>
              <w:pStyle w:val="TableText10"/>
            </w:pPr>
            <w:r>
              <w:t>a mutant organism in which the mutational event did not involve the introduction of any foreign nucleic acid (that is, non</w:t>
            </w:r>
            <w:r>
              <w:noBreakHyphen/>
              <w:t>homologous DNA, usually from another species)</w:t>
            </w:r>
          </w:p>
        </w:tc>
      </w:tr>
      <w:tr w:rsidR="00574DE8" w:rsidTr="00036A48">
        <w:trPr>
          <w:cantSplit/>
        </w:trPr>
        <w:tc>
          <w:tcPr>
            <w:tcW w:w="1200" w:type="dxa"/>
          </w:tcPr>
          <w:p w:rsidR="00574DE8" w:rsidRDefault="00574DE8" w:rsidP="00036A48">
            <w:pPr>
              <w:pStyle w:val="TableText10"/>
            </w:pPr>
            <w:r>
              <w:t>2</w:t>
            </w:r>
          </w:p>
        </w:tc>
        <w:tc>
          <w:tcPr>
            <w:tcW w:w="6600" w:type="dxa"/>
          </w:tcPr>
          <w:p w:rsidR="00574DE8" w:rsidRDefault="00574DE8" w:rsidP="00036A48">
            <w:pPr>
              <w:pStyle w:val="TableText10"/>
            </w:pPr>
            <w:r>
              <w:t>a whole animal, or a human being, modified by the introduction of naked recombinant nucleic acid (such as a DNA vaccine) into its somatic cells, if the introduced nucleic acid is incapable of giving rise to infectious agents</w:t>
            </w:r>
          </w:p>
        </w:tc>
      </w:tr>
      <w:tr w:rsidR="00574DE8" w:rsidTr="00036A48">
        <w:trPr>
          <w:cantSplit/>
        </w:trPr>
        <w:tc>
          <w:tcPr>
            <w:tcW w:w="1200" w:type="dxa"/>
          </w:tcPr>
          <w:p w:rsidR="00574DE8" w:rsidRDefault="00574DE8" w:rsidP="00036A48">
            <w:pPr>
              <w:pStyle w:val="TableText10"/>
            </w:pPr>
            <w:r>
              <w:t>3</w:t>
            </w:r>
          </w:p>
        </w:tc>
        <w:tc>
          <w:tcPr>
            <w:tcW w:w="6600" w:type="dxa"/>
          </w:tcPr>
          <w:p w:rsidR="00574DE8" w:rsidRDefault="00574DE8" w:rsidP="00036A48">
            <w:pPr>
              <w:pStyle w:val="TableText10"/>
            </w:pPr>
            <w:r>
              <w:t>naked plasmid DNA that is incapable of giving rise to infectious agents when introduced into a host cell</w:t>
            </w:r>
          </w:p>
        </w:tc>
      </w:tr>
      <w:tr w:rsidR="00574DE8" w:rsidTr="00036A48">
        <w:trPr>
          <w:cantSplit/>
        </w:trPr>
        <w:tc>
          <w:tcPr>
            <w:tcW w:w="1200" w:type="dxa"/>
          </w:tcPr>
          <w:p w:rsidR="00574DE8" w:rsidRDefault="00574DE8" w:rsidP="00036A48">
            <w:pPr>
              <w:pStyle w:val="TableText10"/>
            </w:pPr>
            <w:r>
              <w:t>6</w:t>
            </w:r>
          </w:p>
        </w:tc>
        <w:tc>
          <w:tcPr>
            <w:tcW w:w="6600" w:type="dxa"/>
          </w:tcPr>
          <w:p w:rsidR="00574DE8" w:rsidRDefault="00574DE8" w:rsidP="00036A48">
            <w:pPr>
              <w:pStyle w:val="TableText10"/>
            </w:pPr>
            <w:r>
              <w:t>an organism that results from an exchange of DNA if—</w:t>
            </w:r>
          </w:p>
          <w:p w:rsidR="00574DE8" w:rsidRPr="00B122CD" w:rsidRDefault="00574DE8" w:rsidP="00036A48">
            <w:pPr>
              <w:spacing w:before="80" w:after="60"/>
              <w:ind w:left="508" w:hanging="508"/>
              <w:rPr>
                <w:sz w:val="20"/>
              </w:rPr>
            </w:pPr>
            <w:r w:rsidRPr="00B122CD">
              <w:rPr>
                <w:sz w:val="20"/>
              </w:rPr>
              <w:t>(a)</w:t>
            </w:r>
            <w:r w:rsidRPr="00B122CD">
              <w:rPr>
                <w:sz w:val="20"/>
              </w:rPr>
              <w:tab/>
              <w:t>the donor species is also the host species; and</w:t>
            </w:r>
          </w:p>
          <w:p w:rsidR="00574DE8" w:rsidRDefault="00574DE8" w:rsidP="00036A48">
            <w:pPr>
              <w:spacing w:before="80" w:after="60"/>
              <w:ind w:left="508" w:hanging="508"/>
            </w:pPr>
            <w:r w:rsidRPr="00B122CD">
              <w:rPr>
                <w:sz w:val="20"/>
              </w:rPr>
              <w:t>(b)</w:t>
            </w:r>
            <w:r w:rsidRPr="00B122CD">
              <w:rPr>
                <w:sz w:val="20"/>
              </w:rPr>
              <w:tab/>
              <w:t>the vector DNA does not contain any heterologous DNA</w:t>
            </w:r>
          </w:p>
        </w:tc>
      </w:tr>
      <w:tr w:rsidR="00574DE8" w:rsidTr="00036A48">
        <w:trPr>
          <w:cantSplit/>
        </w:trPr>
        <w:tc>
          <w:tcPr>
            <w:tcW w:w="1200" w:type="dxa"/>
          </w:tcPr>
          <w:p w:rsidR="00574DE8" w:rsidRDefault="00574DE8" w:rsidP="00036A48">
            <w:pPr>
              <w:pStyle w:val="TableText10"/>
            </w:pPr>
            <w:r>
              <w:t>7</w:t>
            </w:r>
          </w:p>
        </w:tc>
        <w:tc>
          <w:tcPr>
            <w:tcW w:w="6600" w:type="dxa"/>
          </w:tcPr>
          <w:p w:rsidR="00574DE8" w:rsidRDefault="00574DE8" w:rsidP="00036A48">
            <w:pPr>
              <w:pStyle w:val="TableText10"/>
            </w:pPr>
            <w:r>
              <w:t>an organism that results from an exchange of DNA between the donor species and the host species if—</w:t>
            </w:r>
          </w:p>
          <w:p w:rsidR="00574DE8" w:rsidRPr="00B122CD" w:rsidRDefault="00574DE8" w:rsidP="00036A48">
            <w:pPr>
              <w:spacing w:before="80" w:after="60"/>
              <w:ind w:left="508" w:hanging="508"/>
              <w:rPr>
                <w:sz w:val="20"/>
              </w:rPr>
            </w:pPr>
            <w:r w:rsidRPr="00B122CD">
              <w:rPr>
                <w:sz w:val="20"/>
              </w:rPr>
              <w:t>(a)</w:t>
            </w:r>
            <w:r w:rsidRPr="00B122CD">
              <w:rPr>
                <w:sz w:val="20"/>
              </w:rPr>
              <w:tab/>
              <w:t>such exchange can occur by naturally occurring processes; and</w:t>
            </w:r>
          </w:p>
          <w:p w:rsidR="00574DE8" w:rsidRDefault="00574DE8" w:rsidP="00036A48">
            <w:pPr>
              <w:spacing w:before="80" w:after="60"/>
              <w:ind w:left="508" w:hanging="508"/>
              <w:rPr>
                <w:sz w:val="20"/>
              </w:rPr>
            </w:pPr>
            <w:r w:rsidRPr="00B122CD">
              <w:rPr>
                <w:sz w:val="20"/>
              </w:rPr>
              <w:t>(b)</w:t>
            </w:r>
            <w:r w:rsidRPr="00B122CD">
              <w:rPr>
                <w:sz w:val="20"/>
              </w:rPr>
              <w:tab/>
              <w:t>the donor species and the host species are micro</w:t>
            </w:r>
            <w:r w:rsidRPr="00B122CD">
              <w:rPr>
                <w:sz w:val="20"/>
              </w:rPr>
              <w:noBreakHyphen/>
              <w:t>organisms that—</w:t>
            </w:r>
          </w:p>
          <w:p w:rsidR="00574DE8" w:rsidRPr="00B122CD" w:rsidRDefault="00574DE8" w:rsidP="00036A48">
            <w:pPr>
              <w:spacing w:before="80" w:after="60"/>
              <w:ind w:left="984" w:hanging="476"/>
              <w:rPr>
                <w:sz w:val="20"/>
              </w:rPr>
            </w:pPr>
            <w:r>
              <w:t>(</w:t>
            </w:r>
            <w:r w:rsidRPr="00B122CD">
              <w:rPr>
                <w:sz w:val="20"/>
              </w:rPr>
              <w:t>i)</w:t>
            </w:r>
            <w:r w:rsidRPr="00B122CD">
              <w:rPr>
                <w:sz w:val="20"/>
              </w:rPr>
              <w:tab/>
            </w:r>
            <w:r w:rsidRPr="000B0E08">
              <w:rPr>
                <w:sz w:val="20"/>
              </w:rPr>
              <w:t>satisfy the criteria in AS/NZS 2243.3:2010, for classification as Risk Group 1; and</w:t>
            </w:r>
          </w:p>
          <w:p w:rsidR="00574DE8" w:rsidRPr="00B122CD" w:rsidRDefault="00574DE8" w:rsidP="00036A48">
            <w:pPr>
              <w:spacing w:before="80" w:after="60"/>
              <w:ind w:left="984" w:hanging="476"/>
              <w:rPr>
                <w:sz w:val="20"/>
              </w:rPr>
            </w:pPr>
            <w:r w:rsidRPr="00B122CD">
              <w:rPr>
                <w:sz w:val="20"/>
              </w:rPr>
              <w:t>(ii)</w:t>
            </w:r>
            <w:r w:rsidRPr="00B122CD">
              <w:rPr>
                <w:sz w:val="20"/>
              </w:rPr>
              <w:tab/>
              <w:t>are known to exchange nucleic acid by a natural physiological process; and</w:t>
            </w:r>
          </w:p>
          <w:p w:rsidR="00574DE8" w:rsidRDefault="00574DE8" w:rsidP="00036A48">
            <w:pPr>
              <w:spacing w:before="80" w:after="60"/>
              <w:ind w:left="508" w:hanging="508"/>
            </w:pPr>
            <w:r w:rsidRPr="00B122CD">
              <w:rPr>
                <w:sz w:val="20"/>
              </w:rPr>
              <w:t>(c)</w:t>
            </w:r>
            <w:r w:rsidRPr="00B122CD">
              <w:rPr>
                <w:sz w:val="20"/>
              </w:rPr>
              <w:tab/>
              <w:t>the vector used in the exchange does not contain heterologous DNA from any organism other than an organism that is involved in the exchange</w:t>
            </w:r>
          </w:p>
        </w:tc>
      </w:tr>
    </w:tbl>
    <w:p w:rsidR="00574DE8" w:rsidRDefault="00574DE8" w:rsidP="00574DE8">
      <w:pPr>
        <w:pStyle w:val="PageBreak"/>
      </w:pPr>
      <w:r>
        <w:br w:type="page"/>
      </w:r>
    </w:p>
    <w:p w:rsidR="00574DE8" w:rsidRPr="008A32A5" w:rsidRDefault="00574DE8" w:rsidP="00574DE8">
      <w:pPr>
        <w:pStyle w:val="Sched-heading"/>
      </w:pPr>
      <w:bookmarkStart w:id="67" w:name="_Toc485212368"/>
      <w:r w:rsidRPr="008A32A5">
        <w:rPr>
          <w:rStyle w:val="CharChapNo"/>
        </w:rPr>
        <w:lastRenderedPageBreak/>
        <w:t>Schedule 2</w:t>
      </w:r>
      <w:r>
        <w:tab/>
      </w:r>
      <w:r w:rsidRPr="008A32A5">
        <w:rPr>
          <w:rStyle w:val="CharChapText"/>
        </w:rPr>
        <w:t>Dealings exempt from licensing</w:t>
      </w:r>
      <w:bookmarkEnd w:id="67"/>
    </w:p>
    <w:p w:rsidR="00574DE8" w:rsidRDefault="00574DE8" w:rsidP="00574DE8">
      <w:pPr>
        <w:pStyle w:val="ref"/>
        <w:keepNext/>
        <w:keepLines/>
      </w:pPr>
      <w:r>
        <w:t>(see s 6)</w:t>
      </w:r>
    </w:p>
    <w:p w:rsidR="00574DE8" w:rsidRDefault="00574DE8" w:rsidP="00574DE8">
      <w:pPr>
        <w:pStyle w:val="aNote"/>
        <w:keepNext/>
      </w:pPr>
      <w:r>
        <w:rPr>
          <w:rStyle w:val="charItals"/>
        </w:rPr>
        <w:t>Note</w:t>
      </w:r>
      <w:r>
        <w:rPr>
          <w:rStyle w:val="charItals"/>
        </w:rPr>
        <w:tab/>
      </w:r>
      <w:r>
        <w:t>For this schedule, s 6 (1) sets out other requirements for exempt dealings.</w:t>
      </w:r>
    </w:p>
    <w:p w:rsidR="00574DE8" w:rsidRPr="008A32A5" w:rsidRDefault="00574DE8" w:rsidP="00574DE8">
      <w:pPr>
        <w:pStyle w:val="Sched-Part"/>
      </w:pPr>
      <w:bookmarkStart w:id="68" w:name="_Toc485212369"/>
      <w:r w:rsidRPr="008A32A5">
        <w:rPr>
          <w:rStyle w:val="CharPartNo"/>
        </w:rPr>
        <w:t>Part 2.1</w:t>
      </w:r>
      <w:r>
        <w:tab/>
      </w:r>
      <w:r w:rsidRPr="008A32A5">
        <w:rPr>
          <w:rStyle w:val="CharPartText"/>
        </w:rPr>
        <w:t>Exempt dealings</w:t>
      </w:r>
      <w:bookmarkEnd w:id="68"/>
    </w:p>
    <w:p w:rsidR="00574DE8" w:rsidRDefault="00574DE8" w:rsidP="00574DE8">
      <w:pPr>
        <w:keepNext/>
      </w:pPr>
    </w:p>
    <w:tbl>
      <w:tblPr>
        <w:tblW w:w="7800" w:type="dxa"/>
        <w:tblInd w:w="108" w:type="dxa"/>
        <w:tblLayout w:type="fixed"/>
        <w:tblLook w:val="0000" w:firstRow="0" w:lastRow="0" w:firstColumn="0" w:lastColumn="0" w:noHBand="0" w:noVBand="0"/>
      </w:tblPr>
      <w:tblGrid>
        <w:gridCol w:w="1134"/>
        <w:gridCol w:w="42"/>
        <w:gridCol w:w="27"/>
        <w:gridCol w:w="6597"/>
      </w:tblGrid>
      <w:tr w:rsidR="00574DE8" w:rsidTr="00036A48">
        <w:trPr>
          <w:cantSplit/>
          <w:tblHeader/>
        </w:trPr>
        <w:tc>
          <w:tcPr>
            <w:tcW w:w="1203" w:type="dxa"/>
            <w:gridSpan w:val="3"/>
            <w:tcBorders>
              <w:bottom w:val="single" w:sz="4" w:space="0" w:color="auto"/>
            </w:tcBorders>
          </w:tcPr>
          <w:p w:rsidR="00574DE8" w:rsidRDefault="00574DE8" w:rsidP="00036A48">
            <w:pPr>
              <w:pStyle w:val="TableColHd"/>
            </w:pPr>
            <w:r>
              <w:t>column 1</w:t>
            </w:r>
          </w:p>
          <w:p w:rsidR="00574DE8" w:rsidRDefault="00574DE8" w:rsidP="00036A48">
            <w:pPr>
              <w:pStyle w:val="TableColHd"/>
            </w:pPr>
            <w:r>
              <w:t>item</w:t>
            </w:r>
          </w:p>
        </w:tc>
        <w:tc>
          <w:tcPr>
            <w:tcW w:w="6597" w:type="dxa"/>
            <w:tcBorders>
              <w:bottom w:val="single" w:sz="4" w:space="0" w:color="auto"/>
            </w:tcBorders>
          </w:tcPr>
          <w:p w:rsidR="00574DE8" w:rsidRDefault="00574DE8" w:rsidP="00036A48">
            <w:pPr>
              <w:pStyle w:val="TableColHd"/>
            </w:pPr>
            <w:r>
              <w:t>column 2</w:t>
            </w:r>
          </w:p>
          <w:p w:rsidR="00574DE8" w:rsidRDefault="00574DE8" w:rsidP="00036A48">
            <w:pPr>
              <w:pStyle w:val="TableColHd"/>
            </w:pPr>
            <w:r>
              <w:t>description of dealing</w:t>
            </w:r>
          </w:p>
        </w:tc>
      </w:tr>
      <w:tr w:rsidR="00574DE8" w:rsidTr="00036A48">
        <w:tc>
          <w:tcPr>
            <w:tcW w:w="1203" w:type="dxa"/>
            <w:gridSpan w:val="3"/>
          </w:tcPr>
          <w:p w:rsidR="00574DE8" w:rsidRDefault="00574DE8" w:rsidP="00036A48">
            <w:pPr>
              <w:pStyle w:val="TableText10"/>
            </w:pPr>
            <w:r>
              <w:t>2</w:t>
            </w:r>
          </w:p>
        </w:tc>
        <w:tc>
          <w:tcPr>
            <w:tcW w:w="6597" w:type="dxa"/>
          </w:tcPr>
          <w:p w:rsidR="00574DE8" w:rsidRDefault="00574DE8" w:rsidP="00036A48">
            <w:pPr>
              <w:pStyle w:val="TableText10"/>
            </w:pPr>
            <w:r>
              <w:t xml:space="preserve">a dealing with a genetically modified </w:t>
            </w:r>
            <w:r>
              <w:rPr>
                <w:rStyle w:val="charItals"/>
              </w:rPr>
              <w:t>Caenorhabditis elegans</w:t>
            </w:r>
            <w:r>
              <w:t>, unless—</w:t>
            </w:r>
          </w:p>
          <w:p w:rsidR="00574DE8" w:rsidRPr="00DC1B64" w:rsidRDefault="00574DE8" w:rsidP="00036A48">
            <w:pPr>
              <w:spacing w:before="80" w:after="60"/>
              <w:ind w:left="508" w:hanging="508"/>
              <w:rPr>
                <w:sz w:val="20"/>
              </w:rPr>
            </w:pPr>
            <w:r w:rsidRPr="00DC1B64">
              <w:rPr>
                <w:sz w:val="20"/>
              </w:rPr>
              <w:t>(a)</w:t>
            </w:r>
            <w:r w:rsidRPr="00DC1B64">
              <w:rPr>
                <w:sz w:val="20"/>
              </w:rPr>
              <w:tab/>
              <w:t>an advantage is conferred on the animal by the genetic modification; or</w:t>
            </w:r>
          </w:p>
          <w:p w:rsidR="00574DE8" w:rsidRDefault="00574DE8" w:rsidP="00036A48">
            <w:pPr>
              <w:spacing w:before="80" w:after="60"/>
              <w:ind w:left="508" w:hanging="508"/>
            </w:pPr>
            <w:r w:rsidRPr="00DC1B64">
              <w:rPr>
                <w:sz w:val="20"/>
              </w:rPr>
              <w:t>(b)</w:t>
            </w:r>
            <w:r w:rsidRPr="00DC1B64">
              <w:rPr>
                <w:sz w:val="20"/>
              </w:rPr>
              <w:tab/>
              <w:t>as a result of the genetic modification, the animal is capable of secreting or producing an infectious agent</w:t>
            </w:r>
          </w:p>
        </w:tc>
      </w:tr>
      <w:tr w:rsidR="00574DE8" w:rsidTr="00036A48">
        <w:tc>
          <w:tcPr>
            <w:tcW w:w="1203" w:type="dxa"/>
            <w:gridSpan w:val="3"/>
          </w:tcPr>
          <w:p w:rsidR="00574DE8" w:rsidRDefault="00574DE8" w:rsidP="00036A48">
            <w:pPr>
              <w:pStyle w:val="TableText10"/>
            </w:pPr>
            <w:r>
              <w:t>3</w:t>
            </w:r>
          </w:p>
        </w:tc>
        <w:tc>
          <w:tcPr>
            <w:tcW w:w="6597" w:type="dxa"/>
          </w:tcPr>
          <w:p w:rsidR="00574DE8" w:rsidRDefault="00574DE8" w:rsidP="00036A48">
            <w:pPr>
              <w:pStyle w:val="TableText10"/>
            </w:pPr>
            <w:r>
              <w:t>a dealing with an animal into which genetically modified somatic cells have been introduced, if—</w:t>
            </w:r>
          </w:p>
          <w:p w:rsidR="00574DE8" w:rsidRPr="00DC1B64" w:rsidRDefault="00574DE8" w:rsidP="00036A48">
            <w:pPr>
              <w:spacing w:before="80" w:after="60"/>
              <w:ind w:left="508" w:hanging="508"/>
              <w:rPr>
                <w:sz w:val="20"/>
              </w:rPr>
            </w:pPr>
            <w:r w:rsidRPr="00DC1B64">
              <w:rPr>
                <w:sz w:val="20"/>
              </w:rPr>
              <w:t>(a)</w:t>
            </w:r>
            <w:r w:rsidRPr="00DC1B64">
              <w:rPr>
                <w:sz w:val="20"/>
              </w:rPr>
              <w:tab/>
              <w:t>the somatic cells are not capable of giving rise to infectious agents as a result of the genetic modification; and</w:t>
            </w:r>
          </w:p>
          <w:p w:rsidR="00574DE8" w:rsidRDefault="00574DE8" w:rsidP="00036A48">
            <w:pPr>
              <w:spacing w:before="80" w:after="60"/>
              <w:ind w:left="508" w:hanging="508"/>
            </w:pPr>
            <w:r w:rsidRPr="00DC1B64">
              <w:rPr>
                <w:sz w:val="20"/>
              </w:rPr>
              <w:t>(b)</w:t>
            </w:r>
            <w:r w:rsidRPr="00DC1B64">
              <w:rPr>
                <w:sz w:val="20"/>
              </w:rPr>
              <w:tab/>
              <w:t>the animal is not infected with a virus that is capable of recombining with the genetically modified nucleic acid in the somatic cells</w:t>
            </w:r>
          </w:p>
        </w:tc>
      </w:tr>
      <w:tr w:rsidR="00574DE8" w:rsidRPr="000B0E08" w:rsidTr="0003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gridSpan w:val="3"/>
            <w:tcBorders>
              <w:top w:val="nil"/>
              <w:left w:val="nil"/>
              <w:bottom w:val="nil"/>
              <w:right w:val="nil"/>
            </w:tcBorders>
          </w:tcPr>
          <w:p w:rsidR="00574DE8" w:rsidRPr="000B0E08" w:rsidRDefault="00574DE8" w:rsidP="00036A48">
            <w:pPr>
              <w:pStyle w:val="TableText10"/>
            </w:pPr>
            <w:r w:rsidRPr="000B0E08">
              <w:t>3A</w:t>
            </w:r>
          </w:p>
        </w:tc>
        <w:tc>
          <w:tcPr>
            <w:tcW w:w="6597" w:type="dxa"/>
            <w:tcBorders>
              <w:top w:val="nil"/>
              <w:left w:val="nil"/>
              <w:bottom w:val="nil"/>
              <w:right w:val="nil"/>
            </w:tcBorders>
          </w:tcPr>
          <w:p w:rsidR="00574DE8" w:rsidRPr="000B0E08" w:rsidRDefault="00574DE8" w:rsidP="00036A48">
            <w:pPr>
              <w:pStyle w:val="TableText10"/>
              <w:keepNext/>
            </w:pPr>
            <w:r w:rsidRPr="000B0E08">
              <w:t>a dealing with an animal whose somatic cells have been genetically modified in vivo by a replica</w:t>
            </w:r>
            <w:r>
              <w:t>tion defective viral vector, if—</w:t>
            </w:r>
          </w:p>
          <w:p w:rsidR="00574DE8" w:rsidRPr="000B0E08" w:rsidRDefault="00574DE8" w:rsidP="00036A48">
            <w:pPr>
              <w:spacing w:before="80" w:after="60"/>
              <w:ind w:left="508" w:hanging="508"/>
              <w:rPr>
                <w:sz w:val="20"/>
              </w:rPr>
            </w:pPr>
            <w:r w:rsidRPr="000B0E08">
              <w:rPr>
                <w:sz w:val="20"/>
              </w:rPr>
              <w:t>(a)</w:t>
            </w:r>
            <w:r w:rsidRPr="000B0E08">
              <w:rPr>
                <w:sz w:val="20"/>
              </w:rPr>
              <w:tab/>
              <w:t>the in vivo modification occurred as part of a previous dealing; and</w:t>
            </w:r>
          </w:p>
          <w:p w:rsidR="00574DE8" w:rsidRPr="000B0E08" w:rsidRDefault="00574DE8" w:rsidP="00036A48">
            <w:pPr>
              <w:spacing w:before="80" w:after="60"/>
              <w:ind w:left="508" w:hanging="508"/>
              <w:rPr>
                <w:sz w:val="20"/>
              </w:rPr>
            </w:pPr>
            <w:r w:rsidRPr="000B0E08">
              <w:rPr>
                <w:sz w:val="20"/>
              </w:rPr>
              <w:t>(b)</w:t>
            </w:r>
            <w:r w:rsidRPr="000B0E08">
              <w:rPr>
                <w:sz w:val="20"/>
              </w:rPr>
              <w:tab/>
              <w:t>the replication defective viral vector is no longer in the animal; and</w:t>
            </w:r>
          </w:p>
          <w:p w:rsidR="00574DE8" w:rsidRPr="000B0E08" w:rsidRDefault="00574DE8" w:rsidP="00036A48">
            <w:pPr>
              <w:spacing w:before="80" w:after="60"/>
              <w:ind w:left="508" w:hanging="508"/>
              <w:rPr>
                <w:sz w:val="20"/>
              </w:rPr>
            </w:pPr>
            <w:r w:rsidRPr="000B0E08">
              <w:rPr>
                <w:sz w:val="20"/>
              </w:rPr>
              <w:t>(c)</w:t>
            </w:r>
            <w:r w:rsidRPr="000B0E08">
              <w:rPr>
                <w:sz w:val="20"/>
              </w:rPr>
              <w:tab/>
              <w:t>no germ line cells have been genetically modified; and</w:t>
            </w:r>
          </w:p>
          <w:p w:rsidR="00574DE8" w:rsidRPr="000B0E08" w:rsidRDefault="00574DE8" w:rsidP="00036A48">
            <w:pPr>
              <w:spacing w:before="80" w:after="60"/>
              <w:ind w:left="508" w:hanging="508"/>
              <w:rPr>
                <w:sz w:val="20"/>
              </w:rPr>
            </w:pPr>
            <w:r w:rsidRPr="000B0E08">
              <w:rPr>
                <w:sz w:val="20"/>
              </w:rPr>
              <w:t>(d)</w:t>
            </w:r>
            <w:r w:rsidRPr="000B0E08">
              <w:rPr>
                <w:sz w:val="20"/>
              </w:rPr>
              <w:tab/>
              <w:t>the somatic cells cannot give rise to infectious agents as a result of the genetic modification; and</w:t>
            </w:r>
          </w:p>
          <w:p w:rsidR="00574DE8" w:rsidRPr="000B0E08" w:rsidRDefault="00574DE8" w:rsidP="00036A48">
            <w:pPr>
              <w:spacing w:before="80" w:after="60"/>
              <w:ind w:left="508" w:hanging="508"/>
            </w:pPr>
            <w:r w:rsidRPr="000B0E08">
              <w:rPr>
                <w:sz w:val="20"/>
              </w:rPr>
              <w:t>(e)</w:t>
            </w:r>
            <w:r w:rsidRPr="000B0E08">
              <w:rPr>
                <w:sz w:val="20"/>
              </w:rPr>
              <w:tab/>
              <w:t>the animal is not infected with a virus that can recombine with the genetically modified nucleic acid in the somatic cells of the animal.</w:t>
            </w:r>
          </w:p>
        </w:tc>
      </w:tr>
      <w:tr w:rsidR="00574DE8" w:rsidRPr="000B0E08" w:rsidTr="00036A48">
        <w:tc>
          <w:tcPr>
            <w:tcW w:w="1176" w:type="dxa"/>
            <w:gridSpan w:val="2"/>
          </w:tcPr>
          <w:p w:rsidR="00574DE8" w:rsidRPr="000B0E08" w:rsidRDefault="00574DE8" w:rsidP="00036A48">
            <w:pPr>
              <w:pStyle w:val="TableText10"/>
            </w:pPr>
            <w:r w:rsidRPr="000B0E08">
              <w:t>4</w:t>
            </w:r>
          </w:p>
        </w:tc>
        <w:tc>
          <w:tcPr>
            <w:tcW w:w="6624" w:type="dxa"/>
            <w:gridSpan w:val="2"/>
          </w:tcPr>
          <w:p w:rsidR="00574DE8" w:rsidRPr="000B0E08" w:rsidRDefault="00574DE8" w:rsidP="00036A48">
            <w:pPr>
              <w:spacing w:before="80" w:after="60"/>
              <w:ind w:left="508" w:hanging="508"/>
              <w:rPr>
                <w:sz w:val="20"/>
              </w:rPr>
            </w:pPr>
            <w:r w:rsidRPr="000B0E08">
              <w:rPr>
                <w:sz w:val="20"/>
              </w:rPr>
              <w:t>(1)</w:t>
            </w:r>
            <w:r w:rsidRPr="000B0E08">
              <w:rPr>
                <w:sz w:val="20"/>
              </w:rPr>
              <w:tab/>
              <w:t>Subject to subsection (1), a dealing involving a host/vector system mentioned in part 2.2 and producing not more than 25L of GMO culture in each vessel containing the resultant culture.</w:t>
            </w:r>
          </w:p>
          <w:p w:rsidR="00574DE8" w:rsidRPr="000B0E08" w:rsidRDefault="00574DE8" w:rsidP="00036A48">
            <w:pPr>
              <w:spacing w:before="80" w:after="60"/>
              <w:ind w:left="508" w:hanging="508"/>
              <w:rPr>
                <w:sz w:val="20"/>
              </w:rPr>
            </w:pPr>
            <w:r w:rsidRPr="000B0E08">
              <w:rPr>
                <w:sz w:val="20"/>
              </w:rPr>
              <w:t>(2)</w:t>
            </w:r>
            <w:r w:rsidRPr="000B0E08">
              <w:rPr>
                <w:sz w:val="20"/>
              </w:rPr>
              <w:tab/>
              <w:t>The donor nucleic acid—</w:t>
            </w:r>
          </w:p>
          <w:p w:rsidR="00574DE8" w:rsidRPr="000B0E08" w:rsidRDefault="00574DE8" w:rsidP="00036A48">
            <w:pPr>
              <w:keepNext/>
              <w:spacing w:before="80" w:after="60"/>
              <w:ind w:left="984" w:hanging="476"/>
              <w:rPr>
                <w:sz w:val="20"/>
              </w:rPr>
            </w:pPr>
            <w:r w:rsidRPr="000B0E08">
              <w:rPr>
                <w:sz w:val="20"/>
              </w:rPr>
              <w:lastRenderedPageBreak/>
              <w:t>(a)</w:t>
            </w:r>
            <w:r w:rsidRPr="000B0E08">
              <w:rPr>
                <w:sz w:val="20"/>
              </w:rPr>
              <w:tab/>
              <w:t>must meet either of the following requirements:</w:t>
            </w:r>
          </w:p>
          <w:p w:rsidR="00574DE8" w:rsidRPr="000B0E08" w:rsidRDefault="00574DE8" w:rsidP="00036A48">
            <w:pPr>
              <w:spacing w:before="80" w:after="60"/>
              <w:ind w:left="1410" w:hanging="426"/>
              <w:rPr>
                <w:sz w:val="20"/>
              </w:rPr>
            </w:pPr>
            <w:r w:rsidRPr="000B0E08">
              <w:rPr>
                <w:sz w:val="20"/>
              </w:rPr>
              <w:t>(i)</w:t>
            </w:r>
            <w:r w:rsidRPr="000B0E08">
              <w:rPr>
                <w:sz w:val="20"/>
              </w:rPr>
              <w:tab/>
              <w:t>the acid must not be derived from organisms implicated in, or with a history of causing, disease in otherwise healthy—</w:t>
            </w:r>
          </w:p>
          <w:p w:rsidR="00574DE8" w:rsidRPr="000B0E08" w:rsidRDefault="00574DE8" w:rsidP="00036A48">
            <w:pPr>
              <w:spacing w:before="80" w:after="60"/>
              <w:ind w:left="1880" w:hanging="472"/>
              <w:rPr>
                <w:sz w:val="20"/>
              </w:rPr>
            </w:pPr>
            <w:r w:rsidRPr="000B0E08">
              <w:rPr>
                <w:sz w:val="20"/>
              </w:rPr>
              <w:t>(A)</w:t>
            </w:r>
            <w:r w:rsidRPr="000B0E08">
              <w:rPr>
                <w:sz w:val="20"/>
              </w:rPr>
              <w:tab/>
              <w:t>human beings; or</w:t>
            </w:r>
          </w:p>
          <w:p w:rsidR="00574DE8" w:rsidRPr="000B0E08" w:rsidRDefault="00574DE8" w:rsidP="00036A48">
            <w:pPr>
              <w:spacing w:before="80" w:after="60"/>
              <w:ind w:left="1880" w:hanging="472"/>
              <w:rPr>
                <w:sz w:val="20"/>
              </w:rPr>
            </w:pPr>
            <w:r w:rsidRPr="000B0E08">
              <w:rPr>
                <w:sz w:val="20"/>
              </w:rPr>
              <w:t>(B)</w:t>
            </w:r>
            <w:r w:rsidRPr="000B0E08">
              <w:rPr>
                <w:sz w:val="20"/>
              </w:rPr>
              <w:tab/>
              <w:t>animals; or</w:t>
            </w:r>
          </w:p>
          <w:p w:rsidR="00574DE8" w:rsidRPr="000B0E08" w:rsidRDefault="00574DE8" w:rsidP="00036A48">
            <w:pPr>
              <w:spacing w:before="80" w:after="60"/>
              <w:ind w:left="1880" w:hanging="472"/>
              <w:rPr>
                <w:sz w:val="20"/>
              </w:rPr>
            </w:pPr>
            <w:r w:rsidRPr="000B0E08">
              <w:rPr>
                <w:sz w:val="20"/>
              </w:rPr>
              <w:t>(C)</w:t>
            </w:r>
            <w:r w:rsidRPr="000B0E08">
              <w:rPr>
                <w:sz w:val="20"/>
              </w:rPr>
              <w:tab/>
              <w:t>plants; or</w:t>
            </w:r>
          </w:p>
          <w:p w:rsidR="00574DE8" w:rsidRPr="000B0E08" w:rsidRDefault="00574DE8" w:rsidP="00036A48">
            <w:pPr>
              <w:spacing w:before="80" w:after="60"/>
              <w:ind w:left="1880" w:hanging="472"/>
              <w:rPr>
                <w:sz w:val="20"/>
              </w:rPr>
            </w:pPr>
            <w:r w:rsidRPr="000B0E08">
              <w:rPr>
                <w:sz w:val="20"/>
              </w:rPr>
              <w:t>(D)</w:t>
            </w:r>
            <w:r w:rsidRPr="000B0E08">
              <w:rPr>
                <w:sz w:val="20"/>
              </w:rPr>
              <w:tab/>
              <w:t>fungi;</w:t>
            </w:r>
          </w:p>
          <w:p w:rsidR="00574DE8" w:rsidRPr="000B0E08" w:rsidRDefault="00574DE8" w:rsidP="00036A48">
            <w:pPr>
              <w:spacing w:before="80" w:after="60"/>
              <w:ind w:left="1410" w:hanging="426"/>
              <w:rPr>
                <w:sz w:val="20"/>
              </w:rPr>
            </w:pPr>
            <w:r w:rsidRPr="000B0E08">
              <w:rPr>
                <w:sz w:val="20"/>
              </w:rPr>
              <w:t>(ii)</w:t>
            </w:r>
            <w:r w:rsidRPr="000B0E08">
              <w:rPr>
                <w:sz w:val="20"/>
              </w:rPr>
              <w:tab/>
              <w:t>the acid must be characterised and the information derived from its characterisation show that it is unlikely to increase the capacity of the host or vector to cause harm; and</w:t>
            </w:r>
          </w:p>
          <w:p w:rsidR="00574DE8" w:rsidRPr="000B0E08" w:rsidRDefault="00574DE8" w:rsidP="00036A48">
            <w:pPr>
              <w:spacing w:after="60"/>
              <w:ind w:left="1410"/>
              <w:rPr>
                <w:rFonts w:ascii="Arial" w:hAnsi="Arial" w:cs="Arial"/>
                <w:b/>
                <w:sz w:val="18"/>
                <w:szCs w:val="18"/>
              </w:rPr>
            </w:pPr>
            <w:r w:rsidRPr="000B0E08">
              <w:rPr>
                <w:rFonts w:ascii="Arial" w:hAnsi="Arial" w:cs="Arial"/>
                <w:b/>
                <w:sz w:val="18"/>
                <w:szCs w:val="18"/>
              </w:rPr>
              <w:t>Example</w:t>
            </w:r>
          </w:p>
          <w:p w:rsidR="00574DE8" w:rsidRPr="000B0E08" w:rsidRDefault="00574DE8" w:rsidP="00036A48">
            <w:pPr>
              <w:spacing w:after="60"/>
              <w:ind w:left="1410"/>
              <w:rPr>
                <w:sz w:val="20"/>
              </w:rPr>
            </w:pPr>
            <w:r w:rsidRPr="000B0E08">
              <w:rPr>
                <w:sz w:val="20"/>
              </w:rPr>
              <w:t>Donor nucleic acid would not comply with par (ii) if its characterisation shows that, in relation to the capacity of the host or vector to cause harm, it—</w:t>
            </w:r>
          </w:p>
          <w:p w:rsidR="00574DE8" w:rsidRPr="000B0E08" w:rsidRDefault="00574DE8" w:rsidP="00036A48">
            <w:pPr>
              <w:spacing w:before="80"/>
              <w:ind w:left="1835" w:hanging="425"/>
              <w:rPr>
                <w:sz w:val="20"/>
              </w:rPr>
            </w:pPr>
            <w:r w:rsidRPr="000B0E08">
              <w:rPr>
                <w:sz w:val="20"/>
              </w:rPr>
              <w:t>(a)</w:t>
            </w:r>
            <w:r w:rsidRPr="000B0E08">
              <w:rPr>
                <w:sz w:val="20"/>
              </w:rPr>
              <w:tab/>
              <w:t>provides an advantage; or</w:t>
            </w:r>
          </w:p>
          <w:p w:rsidR="00574DE8" w:rsidRPr="000B0E08" w:rsidRDefault="00574DE8" w:rsidP="00036A48">
            <w:pPr>
              <w:spacing w:before="80"/>
              <w:ind w:left="1835" w:hanging="425"/>
              <w:rPr>
                <w:sz w:val="20"/>
              </w:rPr>
            </w:pPr>
            <w:r w:rsidRPr="000B0E08">
              <w:rPr>
                <w:sz w:val="20"/>
              </w:rPr>
              <w:t>(b)</w:t>
            </w:r>
            <w:r w:rsidRPr="000B0E08">
              <w:rPr>
                <w:sz w:val="20"/>
              </w:rPr>
              <w:tab/>
              <w:t>adds a potential host species or mode of transmission; or</w:t>
            </w:r>
          </w:p>
          <w:p w:rsidR="00574DE8" w:rsidRPr="000B0E08" w:rsidRDefault="00574DE8" w:rsidP="00036A48">
            <w:pPr>
              <w:spacing w:before="80"/>
              <w:ind w:left="1835" w:hanging="425"/>
              <w:rPr>
                <w:sz w:val="20"/>
              </w:rPr>
            </w:pPr>
            <w:r w:rsidRPr="000B0E08">
              <w:rPr>
                <w:sz w:val="20"/>
              </w:rPr>
              <w:t>(c)</w:t>
            </w:r>
            <w:r w:rsidRPr="000B0E08">
              <w:rPr>
                <w:sz w:val="20"/>
              </w:rPr>
              <w:tab/>
              <w:t>increases its virulence, pathogenicity or transmissibility.</w:t>
            </w:r>
          </w:p>
          <w:p w:rsidR="00574DE8" w:rsidRPr="000B0E08" w:rsidRDefault="00574DE8" w:rsidP="00036A48">
            <w:pPr>
              <w:spacing w:before="80" w:after="60"/>
              <w:ind w:left="2146" w:hanging="736"/>
              <w:rPr>
                <w:sz w:val="20"/>
              </w:rPr>
            </w:pPr>
            <w:r w:rsidRPr="00DB4CD7">
              <w:rPr>
                <w:rStyle w:val="charItals"/>
                <w:sz w:val="20"/>
              </w:rPr>
              <w:t>Note</w:t>
            </w:r>
            <w:r w:rsidRPr="000B0E08">
              <w:rPr>
                <w:sz w:val="20"/>
              </w:rPr>
              <w:tab/>
              <w:t xml:space="preserve">An example is part of the regulation, is not exhaustive and may extend, but does not limit, the meaning of the provision in which it appears (see </w:t>
            </w:r>
            <w:hyperlink r:id="rId91" w:tooltip="A2001-14" w:history="1">
              <w:r w:rsidRPr="005673FF">
                <w:rPr>
                  <w:rStyle w:val="charCitHyperlinkAbbrev"/>
                  <w:sz w:val="20"/>
                </w:rPr>
                <w:t>Legislation Act</w:t>
              </w:r>
            </w:hyperlink>
            <w:r w:rsidRPr="000B0E08">
              <w:rPr>
                <w:sz w:val="20"/>
              </w:rPr>
              <w:t>, s 126 and s 132).</w:t>
            </w:r>
          </w:p>
          <w:p w:rsidR="00574DE8" w:rsidRPr="000B0E08" w:rsidRDefault="00574DE8" w:rsidP="00036A48">
            <w:pPr>
              <w:spacing w:before="80" w:after="60"/>
              <w:ind w:left="998" w:hanging="476"/>
              <w:rPr>
                <w:sz w:val="20"/>
              </w:rPr>
            </w:pPr>
            <w:r w:rsidRPr="000B0E08">
              <w:rPr>
                <w:sz w:val="20"/>
              </w:rPr>
              <w:t>(b)</w:t>
            </w:r>
            <w:r w:rsidRPr="000B0E08">
              <w:rPr>
                <w:sz w:val="20"/>
              </w:rPr>
              <w:tab/>
              <w:t>must not code for a toxin with an LD50 of less than 100</w:t>
            </w:r>
            <w:r w:rsidRPr="000B0E08">
              <w:rPr>
                <w:sz w:val="20"/>
              </w:rPr>
              <w:sym w:font="Symbol" w:char="F06D"/>
            </w:r>
            <w:r w:rsidRPr="000B0E08">
              <w:rPr>
                <w:sz w:val="20"/>
              </w:rPr>
              <w:t>g/kg; and</w:t>
            </w:r>
          </w:p>
          <w:p w:rsidR="00574DE8" w:rsidRPr="000B0E08" w:rsidRDefault="00574DE8" w:rsidP="00036A48">
            <w:pPr>
              <w:spacing w:before="80" w:after="60"/>
              <w:ind w:left="998" w:hanging="476"/>
              <w:rPr>
                <w:sz w:val="20"/>
              </w:rPr>
            </w:pPr>
            <w:r w:rsidRPr="000B0E08">
              <w:rPr>
                <w:sz w:val="20"/>
              </w:rPr>
              <w:t>(c)</w:t>
            </w:r>
            <w:r w:rsidRPr="000B0E08">
              <w:rPr>
                <w:sz w:val="20"/>
              </w:rPr>
              <w:tab/>
              <w:t>must not code for a toxin with an LD50 of 100</w:t>
            </w:r>
            <w:r w:rsidRPr="000B0E08">
              <w:rPr>
                <w:sz w:val="20"/>
              </w:rPr>
              <w:sym w:font="Symbol" w:char="F06D"/>
            </w:r>
            <w:r w:rsidRPr="000B0E08">
              <w:rPr>
                <w:sz w:val="20"/>
              </w:rPr>
              <w:t>g/kg or more, if the intention is to express the toxin at high levels; and</w:t>
            </w:r>
          </w:p>
          <w:p w:rsidR="00574DE8" w:rsidRPr="000B0E08" w:rsidRDefault="00574DE8" w:rsidP="00036A48">
            <w:pPr>
              <w:spacing w:before="80" w:after="60"/>
              <w:ind w:left="998" w:hanging="476"/>
              <w:rPr>
                <w:sz w:val="20"/>
              </w:rPr>
            </w:pPr>
            <w:r w:rsidRPr="000B0E08">
              <w:rPr>
                <w:sz w:val="20"/>
              </w:rPr>
              <w:t>(d)</w:t>
            </w:r>
            <w:r w:rsidRPr="000B0E08">
              <w:rPr>
                <w:sz w:val="20"/>
              </w:rPr>
              <w:tab/>
              <w:t>must not be uncharacterised nucleic acid from a toxin</w:t>
            </w:r>
            <w:r w:rsidRPr="000B0E08">
              <w:rPr>
                <w:sz w:val="20"/>
              </w:rPr>
              <w:noBreakHyphen/>
              <w:t>producing organism; and</w:t>
            </w:r>
          </w:p>
          <w:p w:rsidR="00574DE8" w:rsidRPr="000B0E08" w:rsidRDefault="00574DE8" w:rsidP="00036A48">
            <w:pPr>
              <w:spacing w:before="80" w:after="60"/>
              <w:ind w:left="998" w:hanging="476"/>
              <w:rPr>
                <w:sz w:val="20"/>
              </w:rPr>
            </w:pPr>
            <w:r w:rsidRPr="000B0E08">
              <w:rPr>
                <w:sz w:val="20"/>
              </w:rPr>
              <w:t>(e)</w:t>
            </w:r>
            <w:r w:rsidRPr="000B0E08">
              <w:rPr>
                <w:sz w:val="20"/>
              </w:rPr>
              <w:tab/>
              <w:t>must not include a viral sequence, unless the donor nucleic acid—</w:t>
            </w:r>
          </w:p>
          <w:p w:rsidR="00574DE8" w:rsidRPr="000B0E08" w:rsidRDefault="00574DE8" w:rsidP="00036A48">
            <w:pPr>
              <w:spacing w:before="80" w:after="60"/>
              <w:ind w:left="1410" w:hanging="426"/>
              <w:rPr>
                <w:sz w:val="20"/>
              </w:rPr>
            </w:pPr>
            <w:r w:rsidRPr="000B0E08">
              <w:rPr>
                <w:sz w:val="20"/>
              </w:rPr>
              <w:t>(i)</w:t>
            </w:r>
            <w:r w:rsidRPr="000B0E08">
              <w:rPr>
                <w:sz w:val="20"/>
              </w:rPr>
              <w:tab/>
              <w:t>is missing at least 1 gene essential for viral multiplication that—</w:t>
            </w:r>
          </w:p>
          <w:p w:rsidR="00574DE8" w:rsidRPr="000B0E08" w:rsidRDefault="00574DE8" w:rsidP="00036A48">
            <w:pPr>
              <w:spacing w:before="80" w:after="60"/>
              <w:ind w:left="1894" w:hanging="484"/>
              <w:rPr>
                <w:sz w:val="20"/>
              </w:rPr>
            </w:pPr>
            <w:r w:rsidRPr="000B0E08">
              <w:rPr>
                <w:sz w:val="20"/>
              </w:rPr>
              <w:t>(A)</w:t>
            </w:r>
            <w:r w:rsidRPr="000B0E08">
              <w:rPr>
                <w:sz w:val="20"/>
              </w:rPr>
              <w:tab/>
              <w:t>is not available in the cell into which the nucleic acid is introduced; and</w:t>
            </w:r>
          </w:p>
          <w:p w:rsidR="00574DE8" w:rsidRPr="000B0E08" w:rsidRDefault="00574DE8" w:rsidP="00036A48">
            <w:pPr>
              <w:spacing w:before="80" w:after="60"/>
              <w:ind w:left="1894" w:hanging="484"/>
              <w:rPr>
                <w:sz w:val="20"/>
              </w:rPr>
            </w:pPr>
            <w:r w:rsidRPr="000B0E08">
              <w:rPr>
                <w:sz w:val="20"/>
              </w:rPr>
              <w:t>(B)</w:t>
            </w:r>
            <w:r w:rsidRPr="000B0E08">
              <w:rPr>
                <w:sz w:val="20"/>
              </w:rPr>
              <w:tab/>
              <w:t>will not become available during the dealing; and</w:t>
            </w:r>
          </w:p>
          <w:p w:rsidR="00574DE8" w:rsidRPr="000B0E08" w:rsidRDefault="00574DE8" w:rsidP="00036A48">
            <w:pPr>
              <w:spacing w:before="80" w:after="60"/>
              <w:ind w:left="1410" w:hanging="426"/>
            </w:pPr>
            <w:r w:rsidRPr="000B0E08">
              <w:rPr>
                <w:sz w:val="20"/>
              </w:rPr>
              <w:t>(ii)</w:t>
            </w:r>
            <w:r w:rsidRPr="000B0E08">
              <w:rPr>
                <w:sz w:val="20"/>
              </w:rPr>
              <w:tab/>
              <w:t>cannot restore replication competence to the vector.</w:t>
            </w:r>
          </w:p>
        </w:tc>
      </w:tr>
      <w:tr w:rsidR="00574DE8" w:rsidTr="00036A48">
        <w:tc>
          <w:tcPr>
            <w:tcW w:w="1134" w:type="dxa"/>
          </w:tcPr>
          <w:p w:rsidR="00574DE8" w:rsidRDefault="00574DE8" w:rsidP="00036A48">
            <w:pPr>
              <w:pStyle w:val="TableText10"/>
            </w:pPr>
            <w:r>
              <w:lastRenderedPageBreak/>
              <w:t>5</w:t>
            </w:r>
          </w:p>
        </w:tc>
        <w:tc>
          <w:tcPr>
            <w:tcW w:w="6666" w:type="dxa"/>
            <w:gridSpan w:val="3"/>
          </w:tcPr>
          <w:p w:rsidR="00574DE8" w:rsidRDefault="00574DE8" w:rsidP="00036A48">
            <w:pPr>
              <w:pStyle w:val="TableText10"/>
            </w:pPr>
            <w:r>
              <w:t>a dealing involving shotgun cloning, or the preparation of a cDNA library, in a host/vector system mentioned in part 2.2, item 1, if the donor nucleic acid is not derived from either—</w:t>
            </w:r>
          </w:p>
          <w:p w:rsidR="00574DE8" w:rsidRPr="00795F61" w:rsidRDefault="00574DE8" w:rsidP="00036A48">
            <w:pPr>
              <w:spacing w:before="80" w:after="60"/>
              <w:ind w:left="508" w:hanging="508"/>
              <w:rPr>
                <w:sz w:val="20"/>
              </w:rPr>
            </w:pPr>
            <w:r w:rsidRPr="00795F61">
              <w:rPr>
                <w:sz w:val="20"/>
              </w:rPr>
              <w:t>(a)</w:t>
            </w:r>
            <w:r w:rsidRPr="00795F61">
              <w:rPr>
                <w:sz w:val="20"/>
              </w:rPr>
              <w:tab/>
              <w:t>a pathogen; or</w:t>
            </w:r>
          </w:p>
          <w:p w:rsidR="00574DE8" w:rsidRDefault="00574DE8" w:rsidP="00036A48">
            <w:pPr>
              <w:spacing w:before="80" w:after="60"/>
              <w:ind w:left="508" w:hanging="508"/>
            </w:pPr>
            <w:r w:rsidRPr="00795F61">
              <w:rPr>
                <w:sz w:val="20"/>
              </w:rPr>
              <w:t>(b)</w:t>
            </w:r>
            <w:r w:rsidRPr="00795F61">
              <w:rPr>
                <w:sz w:val="20"/>
              </w:rPr>
              <w:tab/>
              <w:t>a toxin-producing organism</w:t>
            </w:r>
          </w:p>
        </w:tc>
      </w:tr>
    </w:tbl>
    <w:p w:rsidR="00574DE8" w:rsidRDefault="00574DE8" w:rsidP="00574DE8">
      <w:pPr>
        <w:pStyle w:val="PageBreak"/>
      </w:pPr>
      <w:r>
        <w:br w:type="page"/>
      </w:r>
    </w:p>
    <w:p w:rsidR="00574DE8" w:rsidRPr="000B0E08" w:rsidRDefault="00574DE8" w:rsidP="00574DE8">
      <w:pPr>
        <w:pStyle w:val="Schedulepart"/>
        <w:rPr>
          <w:rStyle w:val="CharSchPTText"/>
        </w:rPr>
      </w:pPr>
      <w:r w:rsidRPr="003135A8">
        <w:rPr>
          <w:rStyle w:val="CharPartNo"/>
        </w:rPr>
        <w:lastRenderedPageBreak/>
        <w:t>Part 2.2</w:t>
      </w:r>
      <w:r w:rsidRPr="000B0E08">
        <w:rPr>
          <w:rFonts w:cs="Arial"/>
          <w:bCs/>
          <w:szCs w:val="28"/>
          <w:lang w:eastAsia="en-AU"/>
        </w:rPr>
        <w:tab/>
      </w:r>
      <w:r w:rsidRPr="003135A8">
        <w:rPr>
          <w:rStyle w:val="CharPartText"/>
        </w:rPr>
        <w:t>Host/vector systems for exempt dealings</w:t>
      </w:r>
    </w:p>
    <w:p w:rsidR="00574DE8" w:rsidRPr="000B0E08" w:rsidRDefault="00574DE8" w:rsidP="00574DE8">
      <w:pPr>
        <w:keepNext/>
      </w:pPr>
    </w:p>
    <w:tbl>
      <w:tblPr>
        <w:tblW w:w="7923" w:type="dxa"/>
        <w:tblInd w:w="-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16"/>
        <w:gridCol w:w="1134"/>
        <w:gridCol w:w="2968"/>
        <w:gridCol w:w="2505"/>
      </w:tblGrid>
      <w:tr w:rsidR="00574DE8" w:rsidRPr="000B0E08" w:rsidTr="00036A48">
        <w:trPr>
          <w:cantSplit/>
          <w:tblHeader/>
        </w:trPr>
        <w:tc>
          <w:tcPr>
            <w:tcW w:w="1316" w:type="dxa"/>
            <w:tcBorders>
              <w:bottom w:val="single" w:sz="4" w:space="0" w:color="auto"/>
            </w:tcBorders>
          </w:tcPr>
          <w:p w:rsidR="00574DE8" w:rsidRPr="000B0E08" w:rsidRDefault="00574DE8" w:rsidP="00036A48">
            <w:pPr>
              <w:pStyle w:val="TableColHd"/>
            </w:pPr>
            <w:r w:rsidRPr="000B0E08">
              <w:t>column 1</w:t>
            </w:r>
          </w:p>
          <w:p w:rsidR="00574DE8" w:rsidRPr="000B0E08" w:rsidRDefault="00574DE8" w:rsidP="00036A48">
            <w:pPr>
              <w:pStyle w:val="TableColHd"/>
            </w:pPr>
            <w:r w:rsidRPr="000B0E08">
              <w:t>item</w:t>
            </w:r>
          </w:p>
        </w:tc>
        <w:tc>
          <w:tcPr>
            <w:tcW w:w="1134" w:type="dxa"/>
            <w:tcBorders>
              <w:bottom w:val="single" w:sz="4" w:space="0" w:color="auto"/>
            </w:tcBorders>
          </w:tcPr>
          <w:p w:rsidR="00574DE8" w:rsidRPr="000B0E08" w:rsidRDefault="00574DE8" w:rsidP="00036A48">
            <w:pPr>
              <w:pStyle w:val="TableColHd"/>
            </w:pPr>
            <w:r w:rsidRPr="000B0E08">
              <w:t>column 2</w:t>
            </w:r>
          </w:p>
          <w:p w:rsidR="00574DE8" w:rsidRPr="000B0E08" w:rsidRDefault="00574DE8" w:rsidP="00036A48">
            <w:pPr>
              <w:pStyle w:val="TableColHd"/>
            </w:pPr>
            <w:r w:rsidRPr="000B0E08">
              <w:t>class</w:t>
            </w:r>
          </w:p>
        </w:tc>
        <w:tc>
          <w:tcPr>
            <w:tcW w:w="2968" w:type="dxa"/>
            <w:tcBorders>
              <w:bottom w:val="single" w:sz="4" w:space="0" w:color="auto"/>
            </w:tcBorders>
          </w:tcPr>
          <w:p w:rsidR="00574DE8" w:rsidRPr="000B0E08" w:rsidRDefault="00574DE8" w:rsidP="00036A48">
            <w:pPr>
              <w:pStyle w:val="TableColHd"/>
            </w:pPr>
            <w:r w:rsidRPr="000B0E08">
              <w:t>column 3</w:t>
            </w:r>
          </w:p>
          <w:p w:rsidR="00574DE8" w:rsidRPr="000B0E08" w:rsidRDefault="00574DE8" w:rsidP="00036A48">
            <w:pPr>
              <w:pStyle w:val="TableColHd"/>
            </w:pPr>
            <w:r w:rsidRPr="000B0E08">
              <w:t>host</w:t>
            </w:r>
          </w:p>
        </w:tc>
        <w:tc>
          <w:tcPr>
            <w:tcW w:w="2505" w:type="dxa"/>
            <w:tcBorders>
              <w:bottom w:val="single" w:sz="4" w:space="0" w:color="auto"/>
            </w:tcBorders>
          </w:tcPr>
          <w:p w:rsidR="00574DE8" w:rsidRPr="000B0E08" w:rsidRDefault="00574DE8" w:rsidP="00036A48">
            <w:pPr>
              <w:pStyle w:val="TableColHd"/>
            </w:pPr>
            <w:r w:rsidRPr="000B0E08">
              <w:t>column 4</w:t>
            </w:r>
          </w:p>
          <w:p w:rsidR="00574DE8" w:rsidRPr="000B0E08" w:rsidRDefault="00574DE8" w:rsidP="00036A48">
            <w:pPr>
              <w:pStyle w:val="TableColHd"/>
            </w:pPr>
            <w:r w:rsidRPr="000B0E08">
              <w:t>vector</w:t>
            </w:r>
          </w:p>
        </w:tc>
      </w:tr>
      <w:tr w:rsidR="00574DE8" w:rsidRPr="000B0E08" w:rsidTr="00036A48">
        <w:trPr>
          <w:trHeight w:val="1325"/>
        </w:trPr>
        <w:tc>
          <w:tcPr>
            <w:tcW w:w="1316" w:type="dxa"/>
            <w:tcBorders>
              <w:top w:val="single" w:sz="4" w:space="0" w:color="auto"/>
              <w:bottom w:val="nil"/>
            </w:tcBorders>
          </w:tcPr>
          <w:p w:rsidR="00574DE8" w:rsidRPr="000B0E08" w:rsidRDefault="00574DE8" w:rsidP="00036A48">
            <w:pPr>
              <w:pStyle w:val="TableText10"/>
            </w:pPr>
            <w:r w:rsidRPr="000B0E08">
              <w:t>1</w:t>
            </w:r>
          </w:p>
        </w:tc>
        <w:tc>
          <w:tcPr>
            <w:tcW w:w="1134" w:type="dxa"/>
            <w:tcBorders>
              <w:top w:val="single" w:sz="4" w:space="0" w:color="auto"/>
              <w:bottom w:val="nil"/>
            </w:tcBorders>
          </w:tcPr>
          <w:p w:rsidR="00574DE8" w:rsidRPr="000B0E08" w:rsidRDefault="00574DE8" w:rsidP="00036A48">
            <w:pPr>
              <w:pStyle w:val="TableText10"/>
            </w:pPr>
            <w:r w:rsidRPr="000B0E08">
              <w:t>bacteria</w:t>
            </w:r>
          </w:p>
        </w:tc>
        <w:tc>
          <w:tcPr>
            <w:tcW w:w="2968" w:type="dxa"/>
            <w:tcBorders>
              <w:top w:val="single" w:sz="4" w:space="0" w:color="auto"/>
              <w:bottom w:val="nil"/>
            </w:tcBorders>
          </w:tcPr>
          <w:p w:rsidR="00574DE8" w:rsidRPr="000B0E08" w:rsidRDefault="00574DE8" w:rsidP="00036A48">
            <w:pPr>
              <w:pStyle w:val="TableText10"/>
            </w:pPr>
            <w:r w:rsidRPr="00DB4CD7">
              <w:rPr>
                <w:rStyle w:val="charItals"/>
              </w:rPr>
              <w:t>Escherichia coli</w:t>
            </w:r>
            <w:r w:rsidRPr="000B0E08">
              <w:t xml:space="preserve"> K12, </w:t>
            </w:r>
            <w:r w:rsidRPr="00DB4CD7">
              <w:rPr>
                <w:rStyle w:val="charItals"/>
              </w:rPr>
              <w:t>E. coli</w:t>
            </w:r>
            <w:r w:rsidRPr="000B0E08">
              <w:t xml:space="preserve"> B, </w:t>
            </w:r>
            <w:r w:rsidRPr="00DB4CD7">
              <w:rPr>
                <w:rStyle w:val="charItals"/>
              </w:rPr>
              <w:t>E. coli</w:t>
            </w:r>
            <w:r w:rsidRPr="000B0E08">
              <w:t xml:space="preserve"> C or </w:t>
            </w:r>
            <w:r w:rsidRPr="00DB4CD7">
              <w:rPr>
                <w:rStyle w:val="charItals"/>
              </w:rPr>
              <w:t xml:space="preserve">E. coli </w:t>
            </w:r>
            <w:r w:rsidRPr="000B0E08">
              <w:t>Nissle 1917—any derivative that does not contain—</w:t>
            </w:r>
          </w:p>
          <w:p w:rsidR="00574DE8" w:rsidRPr="000B0E08" w:rsidRDefault="00574DE8" w:rsidP="00036A48">
            <w:pPr>
              <w:spacing w:before="80" w:after="60"/>
              <w:ind w:left="508" w:hanging="508"/>
              <w:rPr>
                <w:sz w:val="20"/>
              </w:rPr>
            </w:pPr>
            <w:r w:rsidRPr="000B0E08">
              <w:rPr>
                <w:sz w:val="20"/>
              </w:rPr>
              <w:t>(a)</w:t>
            </w:r>
            <w:r w:rsidRPr="000B0E08">
              <w:rPr>
                <w:sz w:val="20"/>
              </w:rPr>
              <w:tab/>
              <w:t>generalised transducing phages; or</w:t>
            </w:r>
          </w:p>
          <w:p w:rsidR="00574DE8" w:rsidRPr="000B0E08" w:rsidRDefault="00574DE8" w:rsidP="00036A48">
            <w:pPr>
              <w:spacing w:before="80" w:after="60"/>
              <w:ind w:left="508" w:hanging="508"/>
            </w:pPr>
            <w:r w:rsidRPr="000B0E08">
              <w:rPr>
                <w:sz w:val="20"/>
              </w:rPr>
              <w:t>(b)</w:t>
            </w:r>
            <w:r w:rsidRPr="000B0E08">
              <w:rPr>
                <w:sz w:val="20"/>
              </w:rPr>
              <w:tab/>
              <w:t>genes able to complement the conjugation defect in a non</w:t>
            </w:r>
            <w:r w:rsidRPr="000B0E08">
              <w:rPr>
                <w:sz w:val="20"/>
              </w:rPr>
              <w:noBreakHyphen/>
              <w:t>conjugative plasmid</w:t>
            </w:r>
          </w:p>
        </w:tc>
        <w:tc>
          <w:tcPr>
            <w:tcW w:w="2505" w:type="dxa"/>
            <w:tcBorders>
              <w:top w:val="single" w:sz="4" w:space="0" w:color="auto"/>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bacteriophage—</w:t>
            </w:r>
          </w:p>
          <w:p w:rsidR="00574DE8" w:rsidRPr="000B0E08" w:rsidRDefault="00574DE8" w:rsidP="00036A48">
            <w:pPr>
              <w:spacing w:before="80" w:after="60"/>
              <w:ind w:left="710" w:hanging="385"/>
              <w:rPr>
                <w:sz w:val="20"/>
              </w:rPr>
            </w:pPr>
            <w:r w:rsidRPr="000B0E08">
              <w:rPr>
                <w:sz w:val="20"/>
              </w:rPr>
              <w:t>(a)</w:t>
            </w:r>
            <w:r w:rsidRPr="000B0E08">
              <w:rPr>
                <w:sz w:val="20"/>
              </w:rPr>
              <w:tab/>
              <w:t>lambda</w:t>
            </w:r>
          </w:p>
          <w:p w:rsidR="00574DE8" w:rsidRPr="000B0E08" w:rsidRDefault="00574DE8" w:rsidP="00036A48">
            <w:pPr>
              <w:spacing w:before="80" w:after="60"/>
              <w:ind w:left="710" w:hanging="385"/>
              <w:rPr>
                <w:sz w:val="20"/>
              </w:rPr>
            </w:pPr>
            <w:r w:rsidRPr="000B0E08">
              <w:rPr>
                <w:sz w:val="20"/>
              </w:rPr>
              <w:t>(b)</w:t>
            </w:r>
            <w:r w:rsidRPr="000B0E08">
              <w:rPr>
                <w:sz w:val="20"/>
              </w:rPr>
              <w:tab/>
              <w:t>lambdoid</w:t>
            </w:r>
          </w:p>
          <w:p w:rsidR="00574DE8" w:rsidRPr="000B0E08" w:rsidRDefault="00574DE8" w:rsidP="00036A48">
            <w:pPr>
              <w:spacing w:before="80" w:after="60"/>
              <w:ind w:left="710" w:hanging="385"/>
              <w:rPr>
                <w:sz w:val="20"/>
              </w:rPr>
            </w:pPr>
            <w:r w:rsidRPr="000B0E08">
              <w:rPr>
                <w:sz w:val="20"/>
              </w:rPr>
              <w:t>(c)</w:t>
            </w:r>
            <w:r w:rsidRPr="000B0E08">
              <w:rPr>
                <w:sz w:val="20"/>
              </w:rPr>
              <w:tab/>
              <w:t>Fd or F1 (eg M13)</w:t>
            </w:r>
          </w:p>
          <w:p w:rsidR="00574DE8" w:rsidRPr="000B0E08" w:rsidRDefault="00574DE8" w:rsidP="00036A48">
            <w:pPr>
              <w:spacing w:before="80" w:after="60"/>
              <w:ind w:left="325" w:hanging="325"/>
              <w:rPr>
                <w:sz w:val="20"/>
              </w:rPr>
            </w:pPr>
            <w:r w:rsidRPr="000B0E08">
              <w:rPr>
                <w:sz w:val="20"/>
              </w:rPr>
              <w:t>3</w:t>
            </w:r>
            <w:r w:rsidRPr="000B0E08">
              <w:rPr>
                <w:sz w:val="20"/>
              </w:rPr>
              <w:tab/>
              <w:t>none (non</w:t>
            </w:r>
            <w:r w:rsidRPr="000B0E08">
              <w:rPr>
                <w:sz w:val="20"/>
              </w:rPr>
              <w:noBreakHyphen/>
              <w:t>vector systems)</w:t>
            </w:r>
          </w:p>
          <w:p w:rsidR="00574DE8" w:rsidRPr="000B0E08" w:rsidRDefault="00574DE8" w:rsidP="00036A48"/>
        </w:tc>
      </w:tr>
      <w:tr w:rsidR="00574DE8" w:rsidRPr="000B0E08" w:rsidTr="00036A48">
        <w:trPr>
          <w:trHeight w:val="395"/>
        </w:trPr>
        <w:tc>
          <w:tcPr>
            <w:tcW w:w="1316" w:type="dxa"/>
            <w:tcBorders>
              <w:top w:val="nil"/>
              <w:bottom w:val="nil"/>
            </w:tcBorders>
          </w:tcPr>
          <w:p w:rsidR="00574DE8" w:rsidRPr="000B0E08" w:rsidRDefault="00574DE8" w:rsidP="00036A48">
            <w:pPr>
              <w:pStyle w:val="TableText10"/>
            </w:pPr>
          </w:p>
        </w:tc>
        <w:tc>
          <w:tcPr>
            <w:tcW w:w="1134" w:type="dxa"/>
            <w:tcBorders>
              <w:top w:val="nil"/>
              <w:bottom w:val="nil"/>
            </w:tcBorders>
          </w:tcPr>
          <w:p w:rsidR="00574DE8" w:rsidRPr="000B0E08" w:rsidRDefault="00574DE8" w:rsidP="00036A48">
            <w:pPr>
              <w:pStyle w:val="TableText10"/>
            </w:pPr>
          </w:p>
        </w:tc>
        <w:tc>
          <w:tcPr>
            <w:tcW w:w="2968" w:type="dxa"/>
            <w:tcBorders>
              <w:top w:val="nil"/>
              <w:bottom w:val="nil"/>
            </w:tcBorders>
          </w:tcPr>
          <w:p w:rsidR="00574DE8" w:rsidRPr="000B0E08" w:rsidRDefault="00574DE8" w:rsidP="00036A48">
            <w:pPr>
              <w:pStyle w:val="TableText10"/>
              <w:keepNext/>
            </w:pPr>
            <w:r w:rsidRPr="00DB4CD7">
              <w:rPr>
                <w:rStyle w:val="charItals"/>
              </w:rPr>
              <w:t>Bacillus</w:t>
            </w:r>
            <w:r w:rsidRPr="000B0E08">
              <w:t>—specified species—asporogenic strains with a reversion frequency of less than 10</w:t>
            </w:r>
            <w:r w:rsidRPr="000B0E08">
              <w:rPr>
                <w:rFonts w:ascii="Times" w:hAnsi="Times"/>
                <w:szCs w:val="22"/>
                <w:vertAlign w:val="superscript"/>
              </w:rPr>
              <w:t>–7</w:t>
            </w:r>
            <w:r w:rsidRPr="000B0E08">
              <w:t>:</w:t>
            </w:r>
          </w:p>
          <w:p w:rsidR="00574DE8" w:rsidRPr="000B0E08" w:rsidRDefault="00574DE8" w:rsidP="00036A48">
            <w:pPr>
              <w:spacing w:before="80" w:after="60"/>
              <w:ind w:left="508" w:hanging="508"/>
              <w:rPr>
                <w:sz w:val="20"/>
              </w:rPr>
            </w:pPr>
            <w:r w:rsidRPr="000B0E08">
              <w:rPr>
                <w:sz w:val="20"/>
              </w:rPr>
              <w:t>(a)</w:t>
            </w:r>
            <w:r w:rsidRPr="000B0E08">
              <w:rPr>
                <w:sz w:val="20"/>
              </w:rPr>
              <w:tab/>
            </w:r>
            <w:r w:rsidRPr="00DB4CD7">
              <w:rPr>
                <w:rStyle w:val="charItals"/>
                <w:sz w:val="20"/>
              </w:rPr>
              <w:t>B. amyloliquefaciens</w:t>
            </w:r>
          </w:p>
          <w:p w:rsidR="00574DE8" w:rsidRPr="000B0E08" w:rsidRDefault="00574DE8" w:rsidP="00036A48">
            <w:pPr>
              <w:spacing w:before="80" w:after="60"/>
              <w:ind w:left="508" w:hanging="508"/>
              <w:rPr>
                <w:sz w:val="20"/>
              </w:rPr>
            </w:pPr>
            <w:r w:rsidRPr="000B0E08">
              <w:rPr>
                <w:sz w:val="20"/>
              </w:rPr>
              <w:t>(b)</w:t>
            </w:r>
            <w:r w:rsidRPr="000B0E08">
              <w:rPr>
                <w:sz w:val="20"/>
              </w:rPr>
              <w:tab/>
            </w:r>
            <w:r w:rsidRPr="00DB4CD7">
              <w:rPr>
                <w:rStyle w:val="charItals"/>
                <w:sz w:val="20"/>
              </w:rPr>
              <w:t>B. licheniformis</w:t>
            </w:r>
          </w:p>
          <w:p w:rsidR="00574DE8" w:rsidRPr="000B0E08" w:rsidRDefault="00574DE8" w:rsidP="00036A48">
            <w:pPr>
              <w:spacing w:before="80" w:after="60"/>
              <w:ind w:left="508" w:hanging="508"/>
              <w:rPr>
                <w:sz w:val="20"/>
              </w:rPr>
            </w:pPr>
            <w:r w:rsidRPr="000B0E08">
              <w:rPr>
                <w:sz w:val="20"/>
              </w:rPr>
              <w:t>(c)</w:t>
            </w:r>
            <w:r w:rsidRPr="000B0E08">
              <w:rPr>
                <w:sz w:val="20"/>
              </w:rPr>
              <w:tab/>
            </w:r>
            <w:r w:rsidRPr="00DB4CD7">
              <w:rPr>
                <w:rStyle w:val="charItals"/>
                <w:sz w:val="20"/>
              </w:rPr>
              <w:t>B. pumilus</w:t>
            </w:r>
          </w:p>
          <w:p w:rsidR="00574DE8" w:rsidRPr="000B0E08" w:rsidRDefault="00574DE8" w:rsidP="00036A48">
            <w:pPr>
              <w:spacing w:before="80" w:after="60"/>
              <w:ind w:left="508" w:hanging="508"/>
              <w:rPr>
                <w:sz w:val="20"/>
              </w:rPr>
            </w:pPr>
            <w:r w:rsidRPr="000B0E08">
              <w:rPr>
                <w:sz w:val="20"/>
              </w:rPr>
              <w:t>(d)</w:t>
            </w:r>
            <w:r w:rsidRPr="000B0E08">
              <w:rPr>
                <w:sz w:val="20"/>
              </w:rPr>
              <w:tab/>
            </w:r>
            <w:r w:rsidRPr="00DB4CD7">
              <w:rPr>
                <w:rStyle w:val="charItals"/>
                <w:sz w:val="20"/>
              </w:rPr>
              <w:t>B. subtilis</w:t>
            </w:r>
          </w:p>
          <w:p w:rsidR="00574DE8" w:rsidRPr="00DB4CD7" w:rsidRDefault="00574DE8" w:rsidP="00036A48">
            <w:pPr>
              <w:spacing w:before="80" w:after="60"/>
              <w:ind w:left="508" w:hanging="508"/>
              <w:rPr>
                <w:rStyle w:val="charItals"/>
                <w:sz w:val="20"/>
              </w:rPr>
            </w:pPr>
            <w:r w:rsidRPr="000B0E08">
              <w:rPr>
                <w:sz w:val="20"/>
              </w:rPr>
              <w:t>(e)</w:t>
            </w:r>
            <w:r w:rsidRPr="000B0E08">
              <w:rPr>
                <w:sz w:val="20"/>
              </w:rPr>
              <w:tab/>
            </w:r>
            <w:r w:rsidRPr="00DB4CD7">
              <w:rPr>
                <w:rStyle w:val="charItals"/>
                <w:sz w:val="20"/>
              </w:rPr>
              <w:t>B. thuringiensis</w:t>
            </w:r>
          </w:p>
          <w:p w:rsidR="00574DE8" w:rsidRPr="000B0E08" w:rsidRDefault="00574DE8" w:rsidP="00036A48">
            <w:pPr>
              <w:spacing w:before="80" w:after="60"/>
              <w:ind w:left="508" w:hanging="508"/>
            </w:pPr>
          </w:p>
        </w:tc>
        <w:tc>
          <w:tcPr>
            <w:tcW w:w="2505" w:type="dxa"/>
            <w:tcBorders>
              <w:top w:val="nil"/>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 xml:space="preserve">plasmids and phages whose host range does not include </w:t>
            </w:r>
            <w:r w:rsidRPr="00DB4CD7">
              <w:rPr>
                <w:rStyle w:val="charItals"/>
                <w:sz w:val="20"/>
              </w:rPr>
              <w:t>B. cereus</w:t>
            </w:r>
            <w:r w:rsidRPr="000B0E08">
              <w:rPr>
                <w:sz w:val="20"/>
              </w:rPr>
              <w:t xml:space="preserve">, </w:t>
            </w:r>
            <w:r w:rsidRPr="00DB4CD7">
              <w:rPr>
                <w:rStyle w:val="charItals"/>
                <w:sz w:val="20"/>
              </w:rPr>
              <w:t>B. anthracis</w:t>
            </w:r>
            <w:r w:rsidRPr="000B0E08">
              <w:rPr>
                <w:sz w:val="20"/>
              </w:rPr>
              <w:t xml:space="preserve"> or any other pathogenic strain of </w:t>
            </w:r>
            <w:r w:rsidRPr="00DB4CD7">
              <w:rPr>
                <w:rStyle w:val="charItals"/>
                <w:sz w:val="20"/>
              </w:rPr>
              <w:t>Bacillus</w:t>
            </w:r>
          </w:p>
          <w:p w:rsidR="00574DE8" w:rsidRPr="000B0E08" w:rsidRDefault="00574DE8" w:rsidP="00036A48">
            <w:pPr>
              <w:spacing w:before="80" w:after="60"/>
              <w:ind w:left="325" w:hanging="325"/>
            </w:pPr>
            <w:r w:rsidRPr="000B0E08">
              <w:rPr>
                <w:sz w:val="20"/>
              </w:rPr>
              <w:t>3</w:t>
            </w:r>
            <w:r w:rsidRPr="000B0E08">
              <w:rPr>
                <w:sz w:val="20"/>
              </w:rPr>
              <w:tab/>
              <w:t>none (non</w:t>
            </w:r>
            <w:r w:rsidRPr="000B0E08">
              <w:rPr>
                <w:sz w:val="20"/>
              </w:rPr>
              <w:noBreakHyphen/>
              <w:t>vector systems)</w:t>
            </w:r>
          </w:p>
        </w:tc>
      </w:tr>
      <w:tr w:rsidR="00574DE8" w:rsidRPr="000B0E08" w:rsidTr="00036A48">
        <w:tc>
          <w:tcPr>
            <w:tcW w:w="1316" w:type="dxa"/>
            <w:tcBorders>
              <w:top w:val="nil"/>
              <w:bottom w:val="nil"/>
            </w:tcBorders>
          </w:tcPr>
          <w:p w:rsidR="00574DE8" w:rsidRPr="000B0E08" w:rsidRDefault="00574DE8" w:rsidP="00036A48">
            <w:pPr>
              <w:pStyle w:val="TableText10"/>
            </w:pPr>
          </w:p>
        </w:tc>
        <w:tc>
          <w:tcPr>
            <w:tcW w:w="1134" w:type="dxa"/>
            <w:tcBorders>
              <w:top w:val="nil"/>
              <w:bottom w:val="nil"/>
            </w:tcBorders>
          </w:tcPr>
          <w:p w:rsidR="00574DE8" w:rsidRPr="000B0E08" w:rsidRDefault="00574DE8" w:rsidP="00036A48">
            <w:pPr>
              <w:pStyle w:val="TableText10"/>
            </w:pPr>
          </w:p>
        </w:tc>
        <w:tc>
          <w:tcPr>
            <w:tcW w:w="2968" w:type="dxa"/>
            <w:tcBorders>
              <w:top w:val="nil"/>
              <w:bottom w:val="nil"/>
            </w:tcBorders>
          </w:tcPr>
          <w:p w:rsidR="00574DE8" w:rsidRPr="000B0E08" w:rsidRDefault="00574DE8" w:rsidP="00036A48">
            <w:pPr>
              <w:pStyle w:val="TableText10"/>
            </w:pPr>
            <w:r w:rsidRPr="00DB4CD7">
              <w:rPr>
                <w:rStyle w:val="charItals"/>
              </w:rPr>
              <w:t>Pseudomonas putida</w:t>
            </w:r>
            <w:r>
              <w:t>—</w:t>
            </w:r>
            <w:r w:rsidRPr="000B0E08">
              <w:t>strain KT 2440</w:t>
            </w:r>
          </w:p>
        </w:tc>
        <w:tc>
          <w:tcPr>
            <w:tcW w:w="2505" w:type="dxa"/>
            <w:tcBorders>
              <w:top w:val="nil"/>
              <w:bottom w:val="nil"/>
            </w:tcBorders>
          </w:tcPr>
          <w:p w:rsidR="00574DE8" w:rsidRPr="000B0E08" w:rsidRDefault="00574DE8" w:rsidP="00036A48">
            <w:pPr>
              <w:keepNext/>
              <w:spacing w:before="80" w:after="60"/>
              <w:ind w:left="325" w:hanging="325"/>
              <w:rPr>
                <w:sz w:val="20"/>
              </w:rPr>
            </w:pPr>
            <w:r w:rsidRPr="000B0E08">
              <w:rPr>
                <w:sz w:val="20"/>
              </w:rPr>
              <w:t>1</w:t>
            </w:r>
            <w:r w:rsidRPr="000B0E08">
              <w:rPr>
                <w:sz w:val="20"/>
              </w:rPr>
              <w:tab/>
              <w:t>non</w:t>
            </w:r>
            <w:r w:rsidRPr="000B0E08">
              <w:rPr>
                <w:sz w:val="20"/>
              </w:rPr>
              <w:noBreakHyphen/>
              <w:t>conjugative plasmids including certified plasmids: pKT 262, pKT 263, pKT 264</w:t>
            </w:r>
          </w:p>
          <w:p w:rsidR="00574DE8" w:rsidRPr="000B0E08" w:rsidRDefault="00574DE8" w:rsidP="00036A48">
            <w:pPr>
              <w:spacing w:before="80" w:after="60"/>
              <w:ind w:left="325" w:hanging="325"/>
              <w:rPr>
                <w:sz w:val="20"/>
              </w:rPr>
            </w:pPr>
            <w:r w:rsidRPr="000B0E08">
              <w:rPr>
                <w:sz w:val="20"/>
              </w:rPr>
              <w:t>2</w:t>
            </w:r>
            <w:r w:rsidRPr="000B0E08">
              <w:rPr>
                <w:sz w:val="20"/>
              </w:rPr>
              <w:tab/>
              <w:t>none (non</w:t>
            </w:r>
            <w:r w:rsidRPr="000B0E08">
              <w:rPr>
                <w:sz w:val="20"/>
              </w:rPr>
              <w:noBreakHyphen/>
              <w:t>vector systems)</w:t>
            </w:r>
          </w:p>
          <w:p w:rsidR="00574DE8" w:rsidRPr="000B0E08" w:rsidRDefault="00574DE8" w:rsidP="00036A48">
            <w:pPr>
              <w:spacing w:before="80" w:after="60"/>
              <w:ind w:left="325" w:hanging="325"/>
            </w:pPr>
          </w:p>
        </w:tc>
      </w:tr>
      <w:tr w:rsidR="00574DE8" w:rsidRPr="000B0E08" w:rsidTr="00036A48">
        <w:trPr>
          <w:trHeight w:val="3060"/>
        </w:trPr>
        <w:tc>
          <w:tcPr>
            <w:tcW w:w="1316" w:type="dxa"/>
            <w:tcBorders>
              <w:top w:val="nil"/>
              <w:bottom w:val="nil"/>
            </w:tcBorders>
          </w:tcPr>
          <w:p w:rsidR="00574DE8" w:rsidRPr="000B0E08" w:rsidRDefault="00574DE8" w:rsidP="00036A48">
            <w:pPr>
              <w:pStyle w:val="TableText10"/>
            </w:pPr>
          </w:p>
        </w:tc>
        <w:tc>
          <w:tcPr>
            <w:tcW w:w="1134" w:type="dxa"/>
            <w:tcBorders>
              <w:top w:val="nil"/>
              <w:bottom w:val="nil"/>
            </w:tcBorders>
          </w:tcPr>
          <w:p w:rsidR="00574DE8" w:rsidRPr="000B0E08" w:rsidRDefault="00574DE8" w:rsidP="00036A48">
            <w:pPr>
              <w:pStyle w:val="TableText10"/>
            </w:pPr>
          </w:p>
        </w:tc>
        <w:tc>
          <w:tcPr>
            <w:tcW w:w="2968" w:type="dxa"/>
            <w:tcBorders>
              <w:top w:val="nil"/>
              <w:bottom w:val="nil"/>
            </w:tcBorders>
          </w:tcPr>
          <w:p w:rsidR="00574DE8" w:rsidRPr="000B0E08" w:rsidRDefault="00574DE8" w:rsidP="00036A48">
            <w:pPr>
              <w:pStyle w:val="TableText10"/>
              <w:keepNext/>
            </w:pPr>
            <w:r w:rsidRPr="00DB4CD7">
              <w:rPr>
                <w:rStyle w:val="charItals"/>
              </w:rPr>
              <w:t>Streptomyces</w:t>
            </w:r>
            <w:r>
              <w:t>—</w:t>
            </w:r>
            <w:r w:rsidRPr="000B0E08">
              <w:t>specified species:</w:t>
            </w:r>
          </w:p>
          <w:p w:rsidR="00574DE8" w:rsidRPr="000B0E08" w:rsidRDefault="00574DE8" w:rsidP="00036A48">
            <w:pPr>
              <w:spacing w:before="80" w:after="60"/>
              <w:ind w:left="508" w:hanging="508"/>
              <w:rPr>
                <w:sz w:val="20"/>
              </w:rPr>
            </w:pPr>
            <w:r w:rsidRPr="000B0E08">
              <w:rPr>
                <w:sz w:val="20"/>
              </w:rPr>
              <w:t>(a)</w:t>
            </w:r>
            <w:r w:rsidRPr="000B0E08">
              <w:rPr>
                <w:sz w:val="20"/>
              </w:rPr>
              <w:tab/>
            </w:r>
            <w:r w:rsidRPr="00DB4CD7">
              <w:rPr>
                <w:rStyle w:val="charItals"/>
                <w:sz w:val="20"/>
              </w:rPr>
              <w:t>S. aureofaciens</w:t>
            </w:r>
          </w:p>
          <w:p w:rsidR="00574DE8" w:rsidRPr="000B0E08" w:rsidRDefault="00574DE8" w:rsidP="00036A48">
            <w:pPr>
              <w:spacing w:before="80" w:after="60"/>
              <w:ind w:left="508" w:hanging="508"/>
              <w:rPr>
                <w:sz w:val="20"/>
              </w:rPr>
            </w:pPr>
            <w:r w:rsidRPr="000B0E08">
              <w:rPr>
                <w:sz w:val="20"/>
              </w:rPr>
              <w:t>(b)</w:t>
            </w:r>
            <w:r w:rsidRPr="000B0E08">
              <w:rPr>
                <w:sz w:val="20"/>
              </w:rPr>
              <w:tab/>
            </w:r>
            <w:r w:rsidRPr="00DB4CD7">
              <w:rPr>
                <w:rStyle w:val="charItals"/>
                <w:sz w:val="20"/>
              </w:rPr>
              <w:t>S. coelicolor</w:t>
            </w:r>
          </w:p>
          <w:p w:rsidR="00574DE8" w:rsidRPr="000B0E08" w:rsidRDefault="00574DE8" w:rsidP="00036A48">
            <w:pPr>
              <w:spacing w:before="80" w:after="60"/>
              <w:ind w:left="508" w:hanging="508"/>
              <w:rPr>
                <w:sz w:val="20"/>
              </w:rPr>
            </w:pPr>
            <w:r w:rsidRPr="000B0E08">
              <w:rPr>
                <w:sz w:val="20"/>
              </w:rPr>
              <w:t>(c)</w:t>
            </w:r>
            <w:r w:rsidRPr="000B0E08">
              <w:rPr>
                <w:sz w:val="20"/>
              </w:rPr>
              <w:tab/>
            </w:r>
            <w:r w:rsidRPr="00DB4CD7">
              <w:rPr>
                <w:rStyle w:val="charItals"/>
                <w:sz w:val="20"/>
              </w:rPr>
              <w:t>S. cyaneus</w:t>
            </w:r>
          </w:p>
          <w:p w:rsidR="00574DE8" w:rsidRPr="000B0E08" w:rsidRDefault="00574DE8" w:rsidP="00036A48">
            <w:pPr>
              <w:spacing w:before="80" w:after="60"/>
              <w:ind w:left="508" w:hanging="508"/>
              <w:rPr>
                <w:sz w:val="20"/>
              </w:rPr>
            </w:pPr>
            <w:r w:rsidRPr="000B0E08">
              <w:rPr>
                <w:sz w:val="20"/>
              </w:rPr>
              <w:t>(d)</w:t>
            </w:r>
            <w:r w:rsidRPr="000B0E08">
              <w:rPr>
                <w:sz w:val="20"/>
              </w:rPr>
              <w:tab/>
            </w:r>
            <w:r w:rsidRPr="00DB4CD7">
              <w:rPr>
                <w:rStyle w:val="charItals"/>
                <w:sz w:val="20"/>
              </w:rPr>
              <w:t>S. griseus</w:t>
            </w:r>
          </w:p>
          <w:p w:rsidR="00574DE8" w:rsidRPr="000B0E08" w:rsidRDefault="00574DE8" w:rsidP="00036A48">
            <w:pPr>
              <w:spacing w:before="80" w:after="60"/>
              <w:ind w:left="508" w:hanging="508"/>
              <w:rPr>
                <w:sz w:val="20"/>
              </w:rPr>
            </w:pPr>
            <w:r w:rsidRPr="000B0E08">
              <w:rPr>
                <w:sz w:val="20"/>
              </w:rPr>
              <w:t>(e)</w:t>
            </w:r>
            <w:r w:rsidRPr="000B0E08">
              <w:rPr>
                <w:sz w:val="20"/>
              </w:rPr>
              <w:tab/>
            </w:r>
            <w:r w:rsidRPr="00DB4CD7">
              <w:rPr>
                <w:rStyle w:val="charItals"/>
                <w:sz w:val="20"/>
              </w:rPr>
              <w:t>S. lividans</w:t>
            </w:r>
          </w:p>
          <w:p w:rsidR="00574DE8" w:rsidRPr="000B0E08" w:rsidRDefault="00574DE8" w:rsidP="00036A48">
            <w:pPr>
              <w:spacing w:before="80" w:after="60"/>
              <w:ind w:left="508" w:hanging="508"/>
              <w:rPr>
                <w:sz w:val="20"/>
              </w:rPr>
            </w:pPr>
            <w:r w:rsidRPr="000B0E08">
              <w:rPr>
                <w:sz w:val="20"/>
              </w:rPr>
              <w:t>(f)</w:t>
            </w:r>
            <w:r w:rsidRPr="000B0E08">
              <w:rPr>
                <w:sz w:val="20"/>
              </w:rPr>
              <w:tab/>
            </w:r>
            <w:r w:rsidRPr="00DB4CD7">
              <w:rPr>
                <w:rStyle w:val="charItals"/>
                <w:sz w:val="20"/>
              </w:rPr>
              <w:t>S. parvulus</w:t>
            </w:r>
          </w:p>
          <w:p w:rsidR="00574DE8" w:rsidRPr="000B0E08" w:rsidRDefault="00574DE8" w:rsidP="00036A48">
            <w:pPr>
              <w:spacing w:before="80" w:after="60"/>
              <w:ind w:left="508" w:hanging="508"/>
              <w:rPr>
                <w:sz w:val="20"/>
              </w:rPr>
            </w:pPr>
            <w:r w:rsidRPr="000B0E08">
              <w:rPr>
                <w:sz w:val="20"/>
              </w:rPr>
              <w:t>(g)</w:t>
            </w:r>
            <w:r w:rsidRPr="000B0E08">
              <w:rPr>
                <w:sz w:val="20"/>
              </w:rPr>
              <w:tab/>
            </w:r>
            <w:r w:rsidRPr="00DB4CD7">
              <w:rPr>
                <w:rStyle w:val="charItals"/>
                <w:sz w:val="20"/>
              </w:rPr>
              <w:t>S. rimosus</w:t>
            </w:r>
          </w:p>
          <w:p w:rsidR="00574DE8" w:rsidRPr="00DB4CD7" w:rsidRDefault="00574DE8" w:rsidP="00036A48">
            <w:pPr>
              <w:spacing w:before="80" w:after="60"/>
              <w:ind w:left="508" w:hanging="508"/>
              <w:rPr>
                <w:rStyle w:val="charItals"/>
                <w:sz w:val="20"/>
              </w:rPr>
            </w:pPr>
            <w:r w:rsidRPr="000B0E08">
              <w:rPr>
                <w:sz w:val="20"/>
              </w:rPr>
              <w:t>(h)</w:t>
            </w:r>
            <w:r w:rsidRPr="000B0E08">
              <w:rPr>
                <w:sz w:val="20"/>
              </w:rPr>
              <w:tab/>
            </w:r>
            <w:r w:rsidRPr="00DB4CD7">
              <w:rPr>
                <w:rStyle w:val="charItals"/>
                <w:sz w:val="20"/>
              </w:rPr>
              <w:t>S. venezuelae</w:t>
            </w:r>
          </w:p>
          <w:p w:rsidR="00574DE8" w:rsidRPr="000B0E08" w:rsidRDefault="00574DE8" w:rsidP="00036A48">
            <w:pPr>
              <w:spacing w:before="80" w:after="60"/>
              <w:ind w:left="508" w:hanging="508"/>
            </w:pPr>
          </w:p>
        </w:tc>
        <w:tc>
          <w:tcPr>
            <w:tcW w:w="2505" w:type="dxa"/>
            <w:tcBorders>
              <w:top w:val="nil"/>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keepNext/>
              <w:spacing w:before="80" w:after="60"/>
              <w:ind w:left="325" w:hanging="325"/>
              <w:rPr>
                <w:sz w:val="20"/>
              </w:rPr>
            </w:pPr>
            <w:r w:rsidRPr="000B0E08">
              <w:rPr>
                <w:sz w:val="20"/>
              </w:rPr>
              <w:t>2</w:t>
            </w:r>
            <w:r w:rsidRPr="000B0E08">
              <w:rPr>
                <w:sz w:val="20"/>
              </w:rPr>
              <w:tab/>
              <w:t>certified plasmids: SCP2, SLP1, SLP2, PIJ101 and derivatives</w:t>
            </w:r>
          </w:p>
          <w:p w:rsidR="00574DE8" w:rsidRPr="000B0E08" w:rsidRDefault="00574DE8" w:rsidP="00036A48">
            <w:pPr>
              <w:spacing w:before="80" w:after="60"/>
              <w:ind w:left="325" w:hanging="325"/>
              <w:rPr>
                <w:sz w:val="20"/>
              </w:rPr>
            </w:pPr>
            <w:r w:rsidRPr="000B0E08">
              <w:rPr>
                <w:sz w:val="20"/>
              </w:rPr>
              <w:t>3</w:t>
            </w:r>
            <w:r w:rsidRPr="000B0E08">
              <w:rPr>
                <w:sz w:val="20"/>
              </w:rPr>
              <w:tab/>
              <w:t>actinophage phi C31 and erivatives</w:t>
            </w:r>
          </w:p>
          <w:p w:rsidR="00574DE8" w:rsidRPr="000B0E08" w:rsidRDefault="00574DE8" w:rsidP="00036A48">
            <w:pPr>
              <w:spacing w:before="80" w:after="60"/>
              <w:ind w:left="325" w:hanging="325"/>
            </w:pPr>
            <w:r w:rsidRPr="000B0E08">
              <w:rPr>
                <w:sz w:val="20"/>
              </w:rPr>
              <w:t>4</w:t>
            </w:r>
            <w:r w:rsidRPr="000B0E08">
              <w:rPr>
                <w:sz w:val="20"/>
              </w:rPr>
              <w:tab/>
              <w:t>none (non</w:t>
            </w:r>
            <w:r w:rsidRPr="000B0E08">
              <w:rPr>
                <w:sz w:val="20"/>
              </w:rPr>
              <w:noBreakHyphen/>
              <w:t>vector systems)</w:t>
            </w:r>
          </w:p>
        </w:tc>
      </w:tr>
      <w:tr w:rsidR="00574DE8" w:rsidRPr="000B0E08" w:rsidTr="00036A48">
        <w:trPr>
          <w:trHeight w:val="95"/>
        </w:trPr>
        <w:tc>
          <w:tcPr>
            <w:tcW w:w="1316" w:type="dxa"/>
            <w:tcBorders>
              <w:top w:val="nil"/>
              <w:bottom w:val="nil"/>
            </w:tcBorders>
          </w:tcPr>
          <w:p w:rsidR="00574DE8" w:rsidRPr="000B0E08" w:rsidRDefault="00574DE8" w:rsidP="00036A48">
            <w:pPr>
              <w:pStyle w:val="TableText10"/>
              <w:keepNext/>
            </w:pPr>
          </w:p>
        </w:tc>
        <w:tc>
          <w:tcPr>
            <w:tcW w:w="1134" w:type="dxa"/>
            <w:tcBorders>
              <w:top w:val="nil"/>
              <w:bottom w:val="nil"/>
            </w:tcBorders>
          </w:tcPr>
          <w:p w:rsidR="00574DE8" w:rsidRPr="000B0E08" w:rsidRDefault="00574DE8" w:rsidP="00036A48">
            <w:pPr>
              <w:pStyle w:val="TableText10"/>
              <w:keepNext/>
            </w:pPr>
          </w:p>
        </w:tc>
        <w:tc>
          <w:tcPr>
            <w:tcW w:w="2968" w:type="dxa"/>
            <w:tcBorders>
              <w:top w:val="nil"/>
              <w:bottom w:val="nil"/>
            </w:tcBorders>
          </w:tcPr>
          <w:p w:rsidR="00574DE8" w:rsidRPr="00DB4CD7" w:rsidRDefault="00574DE8" w:rsidP="00036A48">
            <w:pPr>
              <w:pStyle w:val="TableText10"/>
              <w:keepNext/>
              <w:rPr>
                <w:rStyle w:val="charItals"/>
              </w:rPr>
            </w:pPr>
            <w:r w:rsidRPr="00DB4CD7">
              <w:rPr>
                <w:rStyle w:val="charItals"/>
              </w:rPr>
              <w:t>Agrobacterium radiobacter</w:t>
            </w:r>
          </w:p>
          <w:p w:rsidR="00574DE8" w:rsidRPr="000B0E08" w:rsidRDefault="00574DE8" w:rsidP="00036A48">
            <w:pPr>
              <w:pStyle w:val="TableText10"/>
              <w:keepNext/>
            </w:pPr>
            <w:r w:rsidRPr="00DB4CD7">
              <w:rPr>
                <w:rStyle w:val="charItals"/>
              </w:rPr>
              <w:t>Agrobacterium rhizogenes</w:t>
            </w:r>
            <w:r>
              <w:t>—</w:t>
            </w:r>
            <w:r w:rsidRPr="000B0E08">
              <w:t>disarmed strains</w:t>
            </w:r>
          </w:p>
          <w:p w:rsidR="00574DE8" w:rsidRPr="000B0E08" w:rsidRDefault="00574DE8" w:rsidP="00036A48">
            <w:pPr>
              <w:pStyle w:val="TableText10"/>
              <w:keepNext/>
              <w:rPr>
                <w:i/>
              </w:rPr>
            </w:pPr>
            <w:r w:rsidRPr="00DB4CD7">
              <w:rPr>
                <w:rStyle w:val="charItals"/>
              </w:rPr>
              <w:t>Agrobacterium tumefaciens</w:t>
            </w:r>
            <w:r>
              <w:t>—</w:t>
            </w:r>
            <w:r w:rsidRPr="000B0E08">
              <w:t>disarmed strains</w:t>
            </w:r>
          </w:p>
        </w:tc>
        <w:tc>
          <w:tcPr>
            <w:tcW w:w="2505" w:type="dxa"/>
            <w:tcBorders>
              <w:top w:val="nil"/>
              <w:bottom w:val="nil"/>
            </w:tcBorders>
          </w:tcPr>
          <w:p w:rsidR="00574DE8" w:rsidRPr="000B0E08" w:rsidRDefault="00574DE8" w:rsidP="00036A48">
            <w:pPr>
              <w:keepNext/>
              <w:spacing w:before="80" w:after="60"/>
              <w:ind w:left="325" w:hanging="325"/>
              <w:rPr>
                <w:sz w:val="20"/>
              </w:rPr>
            </w:pPr>
            <w:r w:rsidRPr="000B0E08">
              <w:rPr>
                <w:sz w:val="20"/>
              </w:rPr>
              <w:t>1</w:t>
            </w:r>
            <w:r w:rsidRPr="000B0E08">
              <w:rPr>
                <w:sz w:val="20"/>
              </w:rPr>
              <w:tab/>
              <w:t>non</w:t>
            </w:r>
            <w:r w:rsidRPr="000B0E08">
              <w:rPr>
                <w:sz w:val="20"/>
              </w:rPr>
              <w:noBreakHyphen/>
              <w:t>tumorigenic disarmed Ti plasmid vectors, or Ri plasmid vectors</w:t>
            </w:r>
          </w:p>
          <w:p w:rsidR="00574DE8" w:rsidRPr="000B0E08" w:rsidRDefault="00574DE8" w:rsidP="00036A48">
            <w:pPr>
              <w:keepNext/>
              <w:spacing w:before="80" w:after="60"/>
              <w:ind w:left="325" w:hanging="325"/>
              <w:rPr>
                <w:sz w:val="20"/>
              </w:rPr>
            </w:pPr>
            <w:r w:rsidRPr="000B0E08">
              <w:rPr>
                <w:sz w:val="20"/>
              </w:rPr>
              <w:t>2</w:t>
            </w:r>
            <w:r w:rsidRPr="000B0E08">
              <w:rPr>
                <w:sz w:val="20"/>
              </w:rPr>
              <w:tab/>
              <w:t>none (non</w:t>
            </w:r>
            <w:r w:rsidRPr="000B0E08">
              <w:rPr>
                <w:sz w:val="20"/>
              </w:rPr>
              <w:noBreakHyphen/>
              <w:t>vector systems)</w:t>
            </w:r>
          </w:p>
          <w:p w:rsidR="00574DE8" w:rsidRPr="000B0E08" w:rsidRDefault="00574DE8" w:rsidP="00036A48">
            <w:pPr>
              <w:keepNext/>
              <w:spacing w:before="80" w:after="60"/>
              <w:ind w:left="325" w:hanging="325"/>
              <w:rPr>
                <w:sz w:val="20"/>
              </w:rPr>
            </w:pPr>
          </w:p>
        </w:tc>
      </w:tr>
      <w:tr w:rsidR="00574DE8" w:rsidRPr="000B0E08" w:rsidTr="00036A48">
        <w:trPr>
          <w:trHeight w:val="2385"/>
        </w:trPr>
        <w:tc>
          <w:tcPr>
            <w:tcW w:w="1316" w:type="dxa"/>
            <w:tcBorders>
              <w:top w:val="nil"/>
            </w:tcBorders>
          </w:tcPr>
          <w:p w:rsidR="00574DE8" w:rsidRPr="000B0E08" w:rsidRDefault="00574DE8" w:rsidP="00036A48">
            <w:pPr>
              <w:pStyle w:val="TableText10"/>
            </w:pPr>
          </w:p>
        </w:tc>
        <w:tc>
          <w:tcPr>
            <w:tcW w:w="1134" w:type="dxa"/>
            <w:tcBorders>
              <w:top w:val="nil"/>
            </w:tcBorders>
          </w:tcPr>
          <w:p w:rsidR="00574DE8" w:rsidRPr="000B0E08" w:rsidRDefault="00574DE8" w:rsidP="00036A48">
            <w:pPr>
              <w:pStyle w:val="TableText10"/>
            </w:pPr>
          </w:p>
        </w:tc>
        <w:tc>
          <w:tcPr>
            <w:tcW w:w="2968" w:type="dxa"/>
            <w:tcBorders>
              <w:top w:val="nil"/>
            </w:tcBorders>
          </w:tcPr>
          <w:p w:rsidR="00574DE8" w:rsidRPr="00DB4CD7" w:rsidRDefault="00574DE8" w:rsidP="00036A48">
            <w:pPr>
              <w:pStyle w:val="TableText10"/>
              <w:rPr>
                <w:rStyle w:val="charItals"/>
              </w:rPr>
            </w:pPr>
            <w:r w:rsidRPr="00DB4CD7">
              <w:rPr>
                <w:rStyle w:val="charItals"/>
              </w:rPr>
              <w:t>Lactobacillus</w:t>
            </w:r>
          </w:p>
          <w:p w:rsidR="00574DE8" w:rsidRPr="00DB4CD7" w:rsidRDefault="00574DE8" w:rsidP="00036A48">
            <w:pPr>
              <w:pStyle w:val="TableText10"/>
              <w:rPr>
                <w:rStyle w:val="charItals"/>
              </w:rPr>
            </w:pPr>
            <w:r w:rsidRPr="00DB4CD7">
              <w:rPr>
                <w:rStyle w:val="charItals"/>
              </w:rPr>
              <w:t>Lactococcus lactis</w:t>
            </w:r>
          </w:p>
          <w:p w:rsidR="00574DE8" w:rsidRPr="00DB4CD7" w:rsidRDefault="00574DE8" w:rsidP="00036A48">
            <w:pPr>
              <w:pStyle w:val="TableText10"/>
              <w:rPr>
                <w:rStyle w:val="charItals"/>
              </w:rPr>
            </w:pPr>
            <w:r w:rsidRPr="00DB4CD7">
              <w:rPr>
                <w:rStyle w:val="charItals"/>
              </w:rPr>
              <w:t xml:space="preserve">Oenococcus oeni </w:t>
            </w:r>
            <w:r w:rsidRPr="000B0E08">
              <w:t xml:space="preserve">syn. </w:t>
            </w:r>
            <w:r w:rsidRPr="00DB4CD7">
              <w:rPr>
                <w:rStyle w:val="charItals"/>
              </w:rPr>
              <w:t>Leuconostoc oeni</w:t>
            </w:r>
          </w:p>
          <w:p w:rsidR="00574DE8" w:rsidRPr="00DB4CD7" w:rsidRDefault="00574DE8" w:rsidP="00036A48">
            <w:pPr>
              <w:pStyle w:val="TableText10"/>
              <w:rPr>
                <w:rStyle w:val="charItals"/>
              </w:rPr>
            </w:pPr>
            <w:r w:rsidRPr="00DB4CD7">
              <w:rPr>
                <w:rStyle w:val="charItals"/>
              </w:rPr>
              <w:t>Pediococcus</w:t>
            </w:r>
          </w:p>
          <w:p w:rsidR="00574DE8" w:rsidRPr="00DB4CD7" w:rsidRDefault="00574DE8" w:rsidP="00036A48">
            <w:pPr>
              <w:pStyle w:val="TableText10"/>
              <w:rPr>
                <w:rStyle w:val="charItals"/>
              </w:rPr>
            </w:pPr>
            <w:r w:rsidRPr="00DB4CD7">
              <w:rPr>
                <w:rStyle w:val="charItals"/>
              </w:rPr>
              <w:t>Photobacterium angustum</w:t>
            </w:r>
          </w:p>
          <w:p w:rsidR="00574DE8" w:rsidRPr="00DB4CD7" w:rsidRDefault="00574DE8" w:rsidP="00036A48">
            <w:pPr>
              <w:pStyle w:val="TableText10"/>
              <w:rPr>
                <w:rStyle w:val="charItals"/>
              </w:rPr>
            </w:pPr>
            <w:r w:rsidRPr="00DB4CD7">
              <w:rPr>
                <w:rStyle w:val="charItals"/>
              </w:rPr>
              <w:t>Pseudoalteromonas tunicata</w:t>
            </w:r>
          </w:p>
          <w:p w:rsidR="00574DE8" w:rsidRPr="000B0E08" w:rsidRDefault="00574DE8" w:rsidP="00036A48">
            <w:pPr>
              <w:pStyle w:val="TableText10"/>
            </w:pPr>
            <w:r w:rsidRPr="00DB4CD7">
              <w:rPr>
                <w:rStyle w:val="charItals"/>
              </w:rPr>
              <w:t>Rhizobium</w:t>
            </w:r>
            <w:r w:rsidRPr="000B0E08">
              <w:t xml:space="preserve"> (including the genus </w:t>
            </w:r>
            <w:r w:rsidRPr="00DB4CD7">
              <w:rPr>
                <w:rStyle w:val="charItals"/>
              </w:rPr>
              <w:t>Allorhizobium</w:t>
            </w:r>
            <w:r w:rsidRPr="000B0E08">
              <w:t>)</w:t>
            </w:r>
          </w:p>
          <w:p w:rsidR="00574DE8" w:rsidRPr="000B0E08" w:rsidRDefault="00574DE8" w:rsidP="00036A48">
            <w:pPr>
              <w:pStyle w:val="TableText10"/>
            </w:pPr>
            <w:r w:rsidRPr="00DB4CD7">
              <w:rPr>
                <w:rStyle w:val="charItals"/>
              </w:rPr>
              <w:t>Sphingopyxis alaskensis</w:t>
            </w:r>
            <w:r w:rsidRPr="000B0E08">
              <w:t xml:space="preserve"> syn. </w:t>
            </w:r>
            <w:r w:rsidRPr="00DB4CD7">
              <w:rPr>
                <w:rStyle w:val="charItals"/>
              </w:rPr>
              <w:t>Sphingomonas alaskensis</w:t>
            </w:r>
          </w:p>
          <w:p w:rsidR="00574DE8" w:rsidRPr="00DB4CD7" w:rsidRDefault="00574DE8" w:rsidP="00036A48">
            <w:pPr>
              <w:pStyle w:val="TableText10"/>
              <w:rPr>
                <w:rStyle w:val="charItals"/>
              </w:rPr>
            </w:pPr>
            <w:r w:rsidRPr="00DB4CD7">
              <w:rPr>
                <w:rStyle w:val="charItals"/>
              </w:rPr>
              <w:t>Streptococcus thermophilus</w:t>
            </w:r>
          </w:p>
          <w:p w:rsidR="00574DE8" w:rsidRPr="000B0E08" w:rsidRDefault="00574DE8" w:rsidP="00036A48">
            <w:pPr>
              <w:pStyle w:val="TableText10"/>
              <w:keepNext/>
            </w:pPr>
            <w:r w:rsidRPr="00DB4CD7">
              <w:rPr>
                <w:rStyle w:val="charItals"/>
              </w:rPr>
              <w:t>Synechococcus</w:t>
            </w:r>
            <w:r>
              <w:t>—</w:t>
            </w:r>
            <w:r w:rsidRPr="000B0E08">
              <w:t>specified strains:</w:t>
            </w:r>
          </w:p>
          <w:p w:rsidR="00574DE8" w:rsidRPr="000B0E08" w:rsidRDefault="00574DE8" w:rsidP="00036A48">
            <w:pPr>
              <w:spacing w:before="80" w:after="60"/>
              <w:ind w:left="508" w:hanging="508"/>
              <w:rPr>
                <w:sz w:val="20"/>
              </w:rPr>
            </w:pPr>
            <w:r w:rsidRPr="000B0E08">
              <w:rPr>
                <w:sz w:val="20"/>
              </w:rPr>
              <w:t>(a)</w:t>
            </w:r>
            <w:r w:rsidRPr="000B0E08">
              <w:rPr>
                <w:sz w:val="20"/>
              </w:rPr>
              <w:tab/>
              <w:t>PCC 7002</w:t>
            </w:r>
          </w:p>
          <w:p w:rsidR="00574DE8" w:rsidRPr="000B0E08" w:rsidRDefault="00574DE8" w:rsidP="00036A48">
            <w:pPr>
              <w:spacing w:before="80" w:after="60"/>
              <w:ind w:left="508" w:hanging="508"/>
              <w:rPr>
                <w:sz w:val="20"/>
              </w:rPr>
            </w:pPr>
            <w:r w:rsidRPr="000B0E08">
              <w:rPr>
                <w:sz w:val="20"/>
              </w:rPr>
              <w:lastRenderedPageBreak/>
              <w:t>(b)</w:t>
            </w:r>
            <w:r w:rsidRPr="000B0E08">
              <w:rPr>
                <w:sz w:val="20"/>
              </w:rPr>
              <w:tab/>
              <w:t>PCC 7942</w:t>
            </w:r>
          </w:p>
          <w:p w:rsidR="00574DE8" w:rsidRPr="000B0E08" w:rsidRDefault="00574DE8" w:rsidP="00036A48">
            <w:pPr>
              <w:spacing w:before="80" w:after="60"/>
              <w:ind w:left="508" w:hanging="508"/>
              <w:rPr>
                <w:sz w:val="20"/>
              </w:rPr>
            </w:pPr>
            <w:r w:rsidRPr="000B0E08">
              <w:rPr>
                <w:sz w:val="20"/>
              </w:rPr>
              <w:t>(c)</w:t>
            </w:r>
            <w:r w:rsidRPr="000B0E08">
              <w:rPr>
                <w:sz w:val="20"/>
              </w:rPr>
              <w:tab/>
              <w:t>WH 8102</w:t>
            </w:r>
          </w:p>
          <w:p w:rsidR="00574DE8" w:rsidRPr="000B0E08" w:rsidRDefault="00574DE8" w:rsidP="00036A48">
            <w:pPr>
              <w:pStyle w:val="TableText10"/>
            </w:pPr>
            <w:r w:rsidRPr="00DB4CD7">
              <w:rPr>
                <w:rStyle w:val="charItals"/>
              </w:rPr>
              <w:t xml:space="preserve">Synechocystis </w:t>
            </w:r>
            <w:r w:rsidRPr="000B0E08">
              <w:t>species</w:t>
            </w:r>
            <w:r w:rsidRPr="00DB4CD7">
              <w:rPr>
                <w:rStyle w:val="charItals"/>
              </w:rPr>
              <w:t>—</w:t>
            </w:r>
            <w:r w:rsidRPr="000B0E08">
              <w:t>strain PCC 6803</w:t>
            </w:r>
          </w:p>
          <w:p w:rsidR="00574DE8" w:rsidRPr="000B0E08" w:rsidRDefault="00574DE8" w:rsidP="00036A48">
            <w:pPr>
              <w:pStyle w:val="TableText10"/>
            </w:pPr>
            <w:r w:rsidRPr="00DB4CD7">
              <w:rPr>
                <w:rStyle w:val="charItals"/>
              </w:rPr>
              <w:t xml:space="preserve">Vibrio cholerae </w:t>
            </w:r>
            <w:r w:rsidRPr="000B0E08">
              <w:t>CVD103</w:t>
            </w:r>
            <w:r w:rsidRPr="000B0E08">
              <w:noBreakHyphen/>
              <w:t>HgR</w:t>
            </w:r>
          </w:p>
          <w:p w:rsidR="00574DE8" w:rsidRPr="000B0E08" w:rsidRDefault="00574DE8" w:rsidP="00036A48">
            <w:pPr>
              <w:pStyle w:val="TableText10"/>
              <w:rPr>
                <w:i/>
              </w:rPr>
            </w:pPr>
          </w:p>
        </w:tc>
        <w:tc>
          <w:tcPr>
            <w:tcW w:w="2505" w:type="dxa"/>
            <w:tcBorders>
              <w:top w:val="nil"/>
            </w:tcBorders>
          </w:tcPr>
          <w:p w:rsidR="00574DE8" w:rsidRPr="000B0E08" w:rsidRDefault="00574DE8" w:rsidP="00036A48">
            <w:pPr>
              <w:spacing w:before="80" w:after="60"/>
              <w:ind w:left="325" w:hanging="325"/>
              <w:rPr>
                <w:sz w:val="20"/>
              </w:rPr>
            </w:pPr>
            <w:r w:rsidRPr="000B0E08">
              <w:rPr>
                <w:sz w:val="20"/>
              </w:rPr>
              <w:lastRenderedPageBreak/>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none (non</w:t>
            </w:r>
            <w:r w:rsidRPr="000B0E08">
              <w:rPr>
                <w:sz w:val="20"/>
              </w:rPr>
              <w:noBreakHyphen/>
              <w:t>vector systems)</w:t>
            </w:r>
          </w:p>
        </w:tc>
      </w:tr>
      <w:tr w:rsidR="00574DE8" w:rsidRPr="000B0E08" w:rsidTr="00036A48">
        <w:trPr>
          <w:trHeight w:val="766"/>
        </w:trPr>
        <w:tc>
          <w:tcPr>
            <w:tcW w:w="1316" w:type="dxa"/>
          </w:tcPr>
          <w:p w:rsidR="00574DE8" w:rsidRPr="000B0E08" w:rsidRDefault="00574DE8" w:rsidP="00036A48">
            <w:pPr>
              <w:pStyle w:val="TableText10"/>
            </w:pPr>
            <w:r w:rsidRPr="000B0E08">
              <w:t>2</w:t>
            </w:r>
          </w:p>
        </w:tc>
        <w:tc>
          <w:tcPr>
            <w:tcW w:w="1134" w:type="dxa"/>
          </w:tcPr>
          <w:p w:rsidR="00574DE8" w:rsidRPr="000B0E08" w:rsidRDefault="00574DE8" w:rsidP="00036A48">
            <w:pPr>
              <w:pStyle w:val="TableText10"/>
            </w:pPr>
            <w:r w:rsidRPr="000B0E08">
              <w:t>fungi</w:t>
            </w:r>
          </w:p>
        </w:tc>
        <w:tc>
          <w:tcPr>
            <w:tcW w:w="2968" w:type="dxa"/>
          </w:tcPr>
          <w:p w:rsidR="00574DE8" w:rsidRPr="00DB4CD7" w:rsidRDefault="00574DE8" w:rsidP="00036A48">
            <w:pPr>
              <w:pStyle w:val="TableText10"/>
              <w:rPr>
                <w:rStyle w:val="charItals"/>
              </w:rPr>
            </w:pPr>
            <w:r w:rsidRPr="00DB4CD7">
              <w:rPr>
                <w:rStyle w:val="charItals"/>
              </w:rPr>
              <w:t>Kluyveromyces lactis</w:t>
            </w:r>
          </w:p>
          <w:p w:rsidR="00574DE8" w:rsidRPr="00DB4CD7" w:rsidRDefault="00574DE8" w:rsidP="00036A48">
            <w:pPr>
              <w:pStyle w:val="TableText10"/>
            </w:pPr>
            <w:r w:rsidRPr="00DB4CD7">
              <w:rPr>
                <w:rStyle w:val="charItals"/>
              </w:rPr>
              <w:t>Neurospora crassa</w:t>
            </w:r>
            <w:r>
              <w:t>—</w:t>
            </w:r>
            <w:r w:rsidRPr="000B0E08">
              <w:t>laboratory strains</w:t>
            </w:r>
          </w:p>
          <w:p w:rsidR="00574DE8" w:rsidRPr="00DB4CD7" w:rsidRDefault="00574DE8" w:rsidP="00036A48">
            <w:pPr>
              <w:pStyle w:val="TableText10"/>
              <w:rPr>
                <w:rStyle w:val="charItals"/>
              </w:rPr>
            </w:pPr>
            <w:r w:rsidRPr="00DB4CD7">
              <w:rPr>
                <w:rStyle w:val="charItals"/>
              </w:rPr>
              <w:t>Pichia pastoris</w:t>
            </w:r>
          </w:p>
          <w:p w:rsidR="00574DE8" w:rsidRPr="00DB4CD7" w:rsidRDefault="00574DE8" w:rsidP="00036A48">
            <w:pPr>
              <w:pStyle w:val="TableText10"/>
              <w:rPr>
                <w:rStyle w:val="charItals"/>
              </w:rPr>
            </w:pPr>
            <w:r w:rsidRPr="00DB4CD7">
              <w:rPr>
                <w:rStyle w:val="charItals"/>
              </w:rPr>
              <w:t>Saccharomyces cerevisiae</w:t>
            </w:r>
          </w:p>
          <w:p w:rsidR="00574DE8" w:rsidRPr="00DB4CD7" w:rsidRDefault="00574DE8" w:rsidP="00036A48">
            <w:pPr>
              <w:pStyle w:val="TableText10"/>
              <w:rPr>
                <w:rStyle w:val="charItals"/>
              </w:rPr>
            </w:pPr>
            <w:r w:rsidRPr="00DB4CD7">
              <w:rPr>
                <w:rStyle w:val="charItals"/>
              </w:rPr>
              <w:t>Schizosaccharomyces pombe</w:t>
            </w:r>
          </w:p>
          <w:p w:rsidR="00574DE8" w:rsidRPr="00DB4CD7" w:rsidRDefault="00574DE8" w:rsidP="00036A48">
            <w:pPr>
              <w:pStyle w:val="TableText10"/>
              <w:rPr>
                <w:rStyle w:val="charItals"/>
              </w:rPr>
            </w:pPr>
            <w:r w:rsidRPr="00DB4CD7">
              <w:rPr>
                <w:rStyle w:val="charItals"/>
              </w:rPr>
              <w:t>Trichoderma reesei</w:t>
            </w:r>
          </w:p>
          <w:p w:rsidR="00574DE8" w:rsidRPr="00DB4CD7" w:rsidRDefault="00574DE8" w:rsidP="00036A48">
            <w:pPr>
              <w:pStyle w:val="TableText10"/>
              <w:rPr>
                <w:rStyle w:val="charItals"/>
              </w:rPr>
            </w:pPr>
            <w:r w:rsidRPr="00DB4CD7">
              <w:rPr>
                <w:rStyle w:val="charItals"/>
              </w:rPr>
              <w:t>Yarrowia lipolytica</w:t>
            </w:r>
          </w:p>
          <w:p w:rsidR="00574DE8" w:rsidRPr="000B0E08" w:rsidRDefault="00574DE8" w:rsidP="00036A48">
            <w:pPr>
              <w:pStyle w:val="TableText10"/>
              <w:rPr>
                <w:i/>
              </w:rPr>
            </w:pPr>
          </w:p>
        </w:tc>
        <w:tc>
          <w:tcPr>
            <w:tcW w:w="2505" w:type="dxa"/>
          </w:tcPr>
          <w:p w:rsidR="00574DE8" w:rsidRPr="000B0E08" w:rsidRDefault="00574DE8" w:rsidP="00036A48">
            <w:pPr>
              <w:spacing w:before="80" w:after="60"/>
              <w:ind w:left="325" w:hanging="325"/>
              <w:rPr>
                <w:sz w:val="20"/>
              </w:rPr>
            </w:pPr>
            <w:r w:rsidRPr="000B0E08">
              <w:rPr>
                <w:sz w:val="20"/>
              </w:rPr>
              <w:t>1</w:t>
            </w:r>
            <w:r w:rsidRPr="000B0E08">
              <w:rPr>
                <w:sz w:val="20"/>
              </w:rPr>
              <w:tab/>
              <w:t>all vectors</w:t>
            </w:r>
          </w:p>
          <w:p w:rsidR="00574DE8" w:rsidRPr="000B0E08" w:rsidRDefault="00574DE8" w:rsidP="00036A48">
            <w:pPr>
              <w:spacing w:before="80" w:after="60"/>
              <w:ind w:left="325" w:hanging="325"/>
              <w:rPr>
                <w:szCs w:val="19"/>
              </w:rPr>
            </w:pPr>
            <w:r w:rsidRPr="000B0E08">
              <w:rPr>
                <w:sz w:val="20"/>
              </w:rPr>
              <w:t>2</w:t>
            </w:r>
            <w:r w:rsidRPr="000B0E08">
              <w:rPr>
                <w:sz w:val="20"/>
              </w:rPr>
              <w:tab/>
              <w:t>none (non</w:t>
            </w:r>
            <w:r w:rsidRPr="000B0E08">
              <w:rPr>
                <w:sz w:val="20"/>
              </w:rPr>
              <w:noBreakHyphen/>
              <w:t>vector systems)</w:t>
            </w:r>
          </w:p>
        </w:tc>
      </w:tr>
      <w:tr w:rsidR="00574DE8" w:rsidRPr="000B0E08" w:rsidTr="00036A48">
        <w:tc>
          <w:tcPr>
            <w:tcW w:w="1316" w:type="dxa"/>
            <w:tcBorders>
              <w:bottom w:val="single" w:sz="4" w:space="0" w:color="BFBFBF" w:themeColor="background1" w:themeShade="BF"/>
            </w:tcBorders>
          </w:tcPr>
          <w:p w:rsidR="00574DE8" w:rsidRPr="000B0E08" w:rsidRDefault="00574DE8" w:rsidP="00036A48">
            <w:pPr>
              <w:pStyle w:val="TableText10"/>
            </w:pPr>
            <w:r w:rsidRPr="000B0E08">
              <w:t>3</w:t>
            </w:r>
          </w:p>
        </w:tc>
        <w:tc>
          <w:tcPr>
            <w:tcW w:w="1134" w:type="dxa"/>
            <w:tcBorders>
              <w:bottom w:val="single" w:sz="4" w:space="0" w:color="BFBFBF" w:themeColor="background1" w:themeShade="BF"/>
            </w:tcBorders>
          </w:tcPr>
          <w:p w:rsidR="00574DE8" w:rsidRPr="000B0E08" w:rsidRDefault="00574DE8" w:rsidP="00036A48">
            <w:pPr>
              <w:pStyle w:val="TableText10"/>
            </w:pPr>
            <w:r w:rsidRPr="000B0E08">
              <w:t>slime moulds</w:t>
            </w:r>
          </w:p>
        </w:tc>
        <w:tc>
          <w:tcPr>
            <w:tcW w:w="2968" w:type="dxa"/>
            <w:tcBorders>
              <w:bottom w:val="single" w:sz="4" w:space="0" w:color="BFBFBF" w:themeColor="background1" w:themeShade="BF"/>
            </w:tcBorders>
          </w:tcPr>
          <w:p w:rsidR="00574DE8" w:rsidRPr="000B0E08" w:rsidRDefault="00574DE8" w:rsidP="00036A48">
            <w:pPr>
              <w:pStyle w:val="TableText10"/>
            </w:pPr>
            <w:r w:rsidRPr="00DB4CD7">
              <w:rPr>
                <w:rStyle w:val="charItals"/>
              </w:rPr>
              <w:t>Dictyostelium</w:t>
            </w:r>
            <w:r w:rsidRPr="000B0E08">
              <w:t xml:space="preserve"> species</w:t>
            </w:r>
          </w:p>
        </w:tc>
        <w:tc>
          <w:tcPr>
            <w:tcW w:w="2505" w:type="dxa"/>
            <w:tcBorders>
              <w:bottom w:val="single" w:sz="4" w:space="0" w:color="BFBFBF" w:themeColor="background1" w:themeShade="BF"/>
            </w:tcBorders>
          </w:tcPr>
          <w:p w:rsidR="00574DE8" w:rsidRPr="000B0E08" w:rsidRDefault="00574DE8" w:rsidP="00036A48">
            <w:pPr>
              <w:spacing w:before="80" w:after="60"/>
              <w:ind w:left="325" w:hanging="325"/>
              <w:rPr>
                <w:sz w:val="20"/>
              </w:rPr>
            </w:pPr>
            <w:r w:rsidRPr="000B0E08">
              <w:rPr>
                <w:sz w:val="20"/>
              </w:rPr>
              <w:t>1</w:t>
            </w:r>
            <w:r w:rsidRPr="000B0E08">
              <w:rPr>
                <w:sz w:val="20"/>
              </w:rPr>
              <w:tab/>
            </w:r>
            <w:r w:rsidRPr="00DB4CD7">
              <w:rPr>
                <w:rStyle w:val="charItals"/>
                <w:sz w:val="20"/>
              </w:rPr>
              <w:t>dictyostelium</w:t>
            </w:r>
            <w:r w:rsidRPr="000B0E08">
              <w:rPr>
                <w:sz w:val="20"/>
              </w:rPr>
              <w:t xml:space="preserve"> shuttle vectors, including those based on the endogenous plasmids Ddp1 and Ddp2</w:t>
            </w:r>
          </w:p>
          <w:p w:rsidR="00574DE8" w:rsidRPr="000B0E08" w:rsidRDefault="00574DE8" w:rsidP="00036A48">
            <w:pPr>
              <w:spacing w:before="80" w:after="60"/>
              <w:ind w:left="325" w:hanging="325"/>
              <w:rPr>
                <w:sz w:val="20"/>
              </w:rPr>
            </w:pPr>
            <w:r w:rsidRPr="000B0E08">
              <w:rPr>
                <w:sz w:val="20"/>
              </w:rPr>
              <w:t>2</w:t>
            </w:r>
            <w:r w:rsidRPr="000B0E08">
              <w:rPr>
                <w:sz w:val="20"/>
              </w:rPr>
              <w:tab/>
              <w:t>none (non</w:t>
            </w:r>
            <w:r w:rsidRPr="000B0E08">
              <w:rPr>
                <w:sz w:val="20"/>
              </w:rPr>
              <w:noBreakHyphen/>
              <w:t>vector systems)</w:t>
            </w:r>
          </w:p>
          <w:p w:rsidR="00574DE8" w:rsidRPr="000B0E08" w:rsidRDefault="00574DE8" w:rsidP="00036A48">
            <w:pPr>
              <w:spacing w:before="80" w:after="60"/>
              <w:ind w:left="325" w:hanging="325"/>
            </w:pPr>
          </w:p>
        </w:tc>
      </w:tr>
      <w:tr w:rsidR="00574DE8" w:rsidRPr="000B0E08" w:rsidTr="00036A48">
        <w:trPr>
          <w:trHeight w:val="2490"/>
        </w:trPr>
        <w:tc>
          <w:tcPr>
            <w:tcW w:w="1316" w:type="dxa"/>
            <w:tcBorders>
              <w:bottom w:val="nil"/>
            </w:tcBorders>
          </w:tcPr>
          <w:p w:rsidR="00574DE8" w:rsidRPr="000B0E08" w:rsidRDefault="00574DE8" w:rsidP="00036A48">
            <w:pPr>
              <w:pStyle w:val="TableText10"/>
            </w:pPr>
            <w:r w:rsidRPr="000B0E08">
              <w:lastRenderedPageBreak/>
              <w:t>4</w:t>
            </w:r>
          </w:p>
        </w:tc>
        <w:tc>
          <w:tcPr>
            <w:tcW w:w="1134" w:type="dxa"/>
            <w:tcBorders>
              <w:bottom w:val="nil"/>
            </w:tcBorders>
          </w:tcPr>
          <w:p w:rsidR="00574DE8" w:rsidRPr="000B0E08" w:rsidRDefault="00574DE8" w:rsidP="00036A48">
            <w:pPr>
              <w:pStyle w:val="TableText10"/>
            </w:pPr>
            <w:r w:rsidRPr="000B0E08">
              <w:t>tissue culture</w:t>
            </w:r>
          </w:p>
        </w:tc>
        <w:tc>
          <w:tcPr>
            <w:tcW w:w="2968" w:type="dxa"/>
            <w:tcBorders>
              <w:bottom w:val="nil"/>
            </w:tcBorders>
          </w:tcPr>
          <w:p w:rsidR="00574DE8" w:rsidRPr="000B0E08" w:rsidRDefault="00574DE8" w:rsidP="00036A48">
            <w:pPr>
              <w:pStyle w:val="TableText10"/>
              <w:keepNext/>
            </w:pPr>
            <w:r w:rsidRPr="000B0E08">
              <w:t>any of the following if they cannot spontaneously generate a whole animal:</w:t>
            </w:r>
          </w:p>
          <w:p w:rsidR="00574DE8" w:rsidRPr="000B0E08" w:rsidRDefault="00574DE8" w:rsidP="00036A48">
            <w:pPr>
              <w:spacing w:before="80" w:after="60"/>
              <w:ind w:left="508" w:hanging="508"/>
              <w:rPr>
                <w:sz w:val="20"/>
              </w:rPr>
            </w:pPr>
            <w:r w:rsidRPr="000B0E08">
              <w:t>(</w:t>
            </w:r>
            <w:r w:rsidRPr="000B0E08">
              <w:rPr>
                <w:sz w:val="20"/>
              </w:rPr>
              <w:t>a)</w:t>
            </w:r>
            <w:r w:rsidRPr="000B0E08">
              <w:rPr>
                <w:sz w:val="20"/>
              </w:rPr>
              <w:tab/>
              <w:t>animal or human cell cultures (including packaging cell lines)</w:t>
            </w:r>
          </w:p>
          <w:p w:rsidR="00574DE8" w:rsidRPr="000B0E08" w:rsidRDefault="00574DE8" w:rsidP="00036A48">
            <w:pPr>
              <w:spacing w:before="80" w:after="60"/>
              <w:ind w:left="508" w:hanging="508"/>
              <w:rPr>
                <w:sz w:val="20"/>
              </w:rPr>
            </w:pPr>
            <w:r w:rsidRPr="000B0E08">
              <w:rPr>
                <w:sz w:val="20"/>
              </w:rPr>
              <w:t>(b)</w:t>
            </w:r>
            <w:r w:rsidRPr="000B0E08">
              <w:rPr>
                <w:sz w:val="20"/>
              </w:rPr>
              <w:tab/>
              <w:t>isolated cells, isolated tissues or isolated organs, whether animal or human</w:t>
            </w:r>
          </w:p>
          <w:p w:rsidR="00574DE8" w:rsidRPr="000B0E08" w:rsidRDefault="00574DE8" w:rsidP="00036A48">
            <w:pPr>
              <w:spacing w:before="80" w:after="60"/>
              <w:ind w:left="508" w:hanging="508"/>
            </w:pPr>
            <w:r w:rsidRPr="000B0E08">
              <w:rPr>
                <w:sz w:val="20"/>
              </w:rPr>
              <w:t>(c)</w:t>
            </w:r>
            <w:r w:rsidRPr="000B0E08">
              <w:rPr>
                <w:sz w:val="20"/>
              </w:rPr>
              <w:tab/>
              <w:t xml:space="preserve">early non-human mammalian embryos cultured </w:t>
            </w:r>
            <w:r w:rsidRPr="00DB4CD7">
              <w:rPr>
                <w:rStyle w:val="charItals"/>
                <w:sz w:val="20"/>
              </w:rPr>
              <w:t>in vitro</w:t>
            </w:r>
          </w:p>
        </w:tc>
        <w:tc>
          <w:tcPr>
            <w:tcW w:w="2505" w:type="dxa"/>
            <w:tcBorders>
              <w:bottom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conjugative plasmids</w:t>
            </w:r>
          </w:p>
          <w:p w:rsidR="00574DE8" w:rsidRPr="000B0E08" w:rsidRDefault="00574DE8" w:rsidP="00036A48">
            <w:pPr>
              <w:spacing w:before="80" w:after="60"/>
              <w:ind w:left="325" w:hanging="325"/>
              <w:rPr>
                <w:sz w:val="20"/>
              </w:rPr>
            </w:pPr>
            <w:r w:rsidRPr="000B0E08">
              <w:rPr>
                <w:sz w:val="20"/>
              </w:rPr>
              <w:t>2</w:t>
            </w:r>
            <w:r w:rsidRPr="000B0E08">
              <w:rPr>
                <w:sz w:val="20"/>
              </w:rPr>
              <w:tab/>
              <w:t>non</w:t>
            </w:r>
            <w:r w:rsidRPr="000B0E08">
              <w:rPr>
                <w:sz w:val="20"/>
              </w:rPr>
              <w:noBreakHyphen/>
              <w:t>viral vectors, or replication defective viral vectors unable to transduce human cells</w:t>
            </w:r>
          </w:p>
          <w:p w:rsidR="00574DE8" w:rsidRPr="000B0E08" w:rsidRDefault="00574DE8" w:rsidP="00036A48">
            <w:pPr>
              <w:spacing w:before="80" w:after="60"/>
              <w:ind w:left="325" w:hanging="325"/>
              <w:rPr>
                <w:sz w:val="20"/>
              </w:rPr>
            </w:pPr>
            <w:r w:rsidRPr="000B0E08">
              <w:rPr>
                <w:sz w:val="20"/>
              </w:rPr>
              <w:t>3</w:t>
            </w:r>
            <w:r w:rsidRPr="000B0E08">
              <w:rPr>
                <w:sz w:val="20"/>
              </w:rPr>
              <w:tab/>
              <w:t>baculovirus (</w:t>
            </w:r>
            <w:r w:rsidRPr="00DB4CD7">
              <w:rPr>
                <w:rStyle w:val="charItals"/>
                <w:sz w:val="20"/>
              </w:rPr>
              <w:t>Autographa californica</w:t>
            </w:r>
            <w:r w:rsidRPr="000B0E08">
              <w:rPr>
                <w:sz w:val="20"/>
              </w:rPr>
              <w:t xml:space="preserve"> nuclear polyhedrosis virus), polyhedrin minus</w:t>
            </w:r>
          </w:p>
          <w:p w:rsidR="00574DE8" w:rsidRPr="001E25C5" w:rsidRDefault="00574DE8" w:rsidP="00036A48">
            <w:pPr>
              <w:spacing w:before="80" w:after="60"/>
              <w:ind w:left="325" w:hanging="325"/>
              <w:rPr>
                <w:sz w:val="20"/>
              </w:rPr>
            </w:pPr>
            <w:r w:rsidRPr="000B0E08">
              <w:rPr>
                <w:sz w:val="20"/>
              </w:rPr>
              <w:t>4</w:t>
            </w:r>
            <w:r w:rsidRPr="000B0E08">
              <w:rPr>
                <w:sz w:val="20"/>
              </w:rPr>
              <w:tab/>
              <w:t>none (non</w:t>
            </w:r>
            <w:r w:rsidRPr="000B0E08">
              <w:rPr>
                <w:sz w:val="20"/>
              </w:rPr>
              <w:noBreakHyphen/>
              <w:t>vector systems)</w:t>
            </w:r>
          </w:p>
        </w:tc>
      </w:tr>
      <w:tr w:rsidR="00574DE8" w:rsidRPr="000B0E08" w:rsidTr="00036A48">
        <w:trPr>
          <w:trHeight w:val="1608"/>
        </w:trPr>
        <w:tc>
          <w:tcPr>
            <w:tcW w:w="1316" w:type="dxa"/>
            <w:tcBorders>
              <w:top w:val="nil"/>
            </w:tcBorders>
          </w:tcPr>
          <w:p w:rsidR="00574DE8" w:rsidRPr="000B0E08" w:rsidRDefault="00574DE8" w:rsidP="00036A48">
            <w:pPr>
              <w:pStyle w:val="TableText10"/>
            </w:pPr>
          </w:p>
        </w:tc>
        <w:tc>
          <w:tcPr>
            <w:tcW w:w="1134" w:type="dxa"/>
            <w:tcBorders>
              <w:top w:val="nil"/>
            </w:tcBorders>
          </w:tcPr>
          <w:p w:rsidR="00574DE8" w:rsidRPr="000B0E08" w:rsidRDefault="00574DE8" w:rsidP="00036A48">
            <w:pPr>
              <w:pStyle w:val="TableText10"/>
            </w:pPr>
          </w:p>
        </w:tc>
        <w:tc>
          <w:tcPr>
            <w:tcW w:w="2968" w:type="dxa"/>
            <w:tcBorders>
              <w:top w:val="nil"/>
            </w:tcBorders>
          </w:tcPr>
          <w:p w:rsidR="00574DE8" w:rsidRPr="000B0E08" w:rsidRDefault="00574DE8" w:rsidP="00036A48">
            <w:pPr>
              <w:pStyle w:val="TableText10"/>
              <w:keepNext/>
            </w:pPr>
            <w:r w:rsidRPr="000B0E08">
              <w:t>either of the following if they are not intended, and are not likely without human intervention, to vegetatively propagate, flower or regenerate into a whole plant:</w:t>
            </w:r>
          </w:p>
          <w:p w:rsidR="00574DE8" w:rsidRPr="000B0E08" w:rsidRDefault="00574DE8" w:rsidP="00036A48">
            <w:pPr>
              <w:spacing w:before="80" w:after="60"/>
              <w:ind w:left="508" w:hanging="508"/>
              <w:rPr>
                <w:sz w:val="20"/>
              </w:rPr>
            </w:pPr>
            <w:r w:rsidRPr="000B0E08">
              <w:rPr>
                <w:sz w:val="20"/>
              </w:rPr>
              <w:t>(a)</w:t>
            </w:r>
            <w:r w:rsidRPr="000B0E08">
              <w:rPr>
                <w:sz w:val="20"/>
              </w:rPr>
              <w:tab/>
              <w:t>plant cell cultures</w:t>
            </w:r>
          </w:p>
          <w:p w:rsidR="00574DE8" w:rsidRPr="000B0E08" w:rsidRDefault="00574DE8" w:rsidP="00036A48">
            <w:pPr>
              <w:spacing w:before="80" w:after="60"/>
              <w:ind w:left="508" w:hanging="508"/>
            </w:pPr>
            <w:r w:rsidRPr="000B0E08">
              <w:rPr>
                <w:sz w:val="20"/>
              </w:rPr>
              <w:t>(b)</w:t>
            </w:r>
            <w:r w:rsidRPr="000B0E08">
              <w:rPr>
                <w:sz w:val="20"/>
              </w:rPr>
              <w:tab/>
              <w:t>isolated plant tissues or organs</w:t>
            </w:r>
          </w:p>
        </w:tc>
        <w:tc>
          <w:tcPr>
            <w:tcW w:w="2505" w:type="dxa"/>
            <w:tcBorders>
              <w:top w:val="nil"/>
            </w:tcBorders>
          </w:tcPr>
          <w:p w:rsidR="00574DE8" w:rsidRPr="000B0E08" w:rsidRDefault="00574DE8" w:rsidP="00036A48">
            <w:pPr>
              <w:spacing w:before="80" w:after="60"/>
              <w:ind w:left="325" w:hanging="325"/>
              <w:rPr>
                <w:sz w:val="20"/>
              </w:rPr>
            </w:pPr>
            <w:r w:rsidRPr="000B0E08">
              <w:rPr>
                <w:sz w:val="20"/>
              </w:rPr>
              <w:t>1</w:t>
            </w:r>
            <w:r w:rsidRPr="000B0E08">
              <w:rPr>
                <w:sz w:val="20"/>
              </w:rPr>
              <w:tab/>
              <w:t>non</w:t>
            </w:r>
            <w:r w:rsidRPr="000B0E08">
              <w:rPr>
                <w:sz w:val="20"/>
              </w:rPr>
              <w:noBreakHyphen/>
              <w:t xml:space="preserve">tumorigenic disarmed Ti plasmid vectors, or Ri plasmid vectors, in </w:t>
            </w:r>
            <w:r w:rsidRPr="00DB4CD7">
              <w:rPr>
                <w:rStyle w:val="charItals"/>
                <w:sz w:val="20"/>
              </w:rPr>
              <w:t>Agrobacterium tumefaciens</w:t>
            </w:r>
            <w:r w:rsidRPr="000B0E08">
              <w:rPr>
                <w:sz w:val="20"/>
              </w:rPr>
              <w:t xml:space="preserve">, </w:t>
            </w:r>
            <w:r w:rsidRPr="00DB4CD7">
              <w:rPr>
                <w:rStyle w:val="charItals"/>
                <w:sz w:val="20"/>
              </w:rPr>
              <w:t>Agrobacterium radiobacter</w:t>
            </w:r>
            <w:r w:rsidRPr="000B0E08">
              <w:rPr>
                <w:sz w:val="20"/>
              </w:rPr>
              <w:t xml:space="preserve"> or </w:t>
            </w:r>
            <w:r w:rsidRPr="00DB4CD7">
              <w:rPr>
                <w:rStyle w:val="charItals"/>
                <w:sz w:val="20"/>
              </w:rPr>
              <w:t>Agrobacterium rhizogenes</w:t>
            </w:r>
          </w:p>
          <w:p w:rsidR="00574DE8" w:rsidRPr="000B0E08" w:rsidRDefault="00574DE8" w:rsidP="00036A48">
            <w:pPr>
              <w:spacing w:before="80" w:after="60"/>
              <w:ind w:left="325" w:hanging="325"/>
              <w:rPr>
                <w:sz w:val="20"/>
              </w:rPr>
            </w:pPr>
            <w:r w:rsidRPr="000B0E08">
              <w:rPr>
                <w:sz w:val="20"/>
              </w:rPr>
              <w:t>2</w:t>
            </w:r>
            <w:r w:rsidRPr="000B0E08">
              <w:rPr>
                <w:sz w:val="20"/>
              </w:rPr>
              <w:tab/>
              <w:t>non</w:t>
            </w:r>
            <w:r w:rsidRPr="000B0E08">
              <w:rPr>
                <w:sz w:val="20"/>
              </w:rPr>
              <w:noBreakHyphen/>
              <w:t>pathogenic viral vectors</w:t>
            </w:r>
          </w:p>
          <w:p w:rsidR="00574DE8" w:rsidRPr="000B0E08" w:rsidRDefault="00574DE8" w:rsidP="00036A48">
            <w:pPr>
              <w:spacing w:before="80" w:after="60"/>
              <w:ind w:left="325" w:hanging="325"/>
              <w:rPr>
                <w:sz w:val="20"/>
              </w:rPr>
            </w:pPr>
            <w:r w:rsidRPr="000B0E08">
              <w:rPr>
                <w:sz w:val="20"/>
              </w:rPr>
              <w:t>3</w:t>
            </w:r>
            <w:r w:rsidRPr="000B0E08">
              <w:rPr>
                <w:sz w:val="20"/>
              </w:rPr>
              <w:tab/>
              <w:t>none (non</w:t>
            </w:r>
            <w:r w:rsidRPr="000B0E08">
              <w:rPr>
                <w:sz w:val="20"/>
              </w:rPr>
              <w:noBreakHyphen/>
              <w:t>vector systems)</w:t>
            </w:r>
          </w:p>
          <w:p w:rsidR="00574DE8" w:rsidRPr="000B0E08" w:rsidRDefault="00574DE8" w:rsidP="00036A48">
            <w:pPr>
              <w:spacing w:before="80" w:after="60"/>
              <w:ind w:left="325" w:hanging="325"/>
            </w:pPr>
          </w:p>
        </w:tc>
      </w:tr>
    </w:tbl>
    <w:p w:rsidR="00574DE8" w:rsidRDefault="00574DE8" w:rsidP="00574DE8">
      <w:pPr>
        <w:pStyle w:val="PageBreak"/>
      </w:pPr>
      <w:r>
        <w:br w:type="page"/>
      </w:r>
    </w:p>
    <w:p w:rsidR="00574DE8" w:rsidRPr="008A32A5" w:rsidRDefault="00574DE8" w:rsidP="00574DE8">
      <w:pPr>
        <w:pStyle w:val="Sched-Part"/>
      </w:pPr>
      <w:bookmarkStart w:id="69" w:name="_Toc485212370"/>
      <w:r w:rsidRPr="008A32A5">
        <w:rPr>
          <w:rStyle w:val="CharPartNo"/>
        </w:rPr>
        <w:lastRenderedPageBreak/>
        <w:t>Part 2.3</w:t>
      </w:r>
      <w:r>
        <w:tab/>
      </w:r>
      <w:r w:rsidRPr="008A32A5">
        <w:rPr>
          <w:rStyle w:val="CharPartText"/>
        </w:rPr>
        <w:t>Definitions—sch 2</w:t>
      </w:r>
      <w:bookmarkEnd w:id="69"/>
    </w:p>
    <w:p w:rsidR="00574DE8" w:rsidRDefault="00574DE8" w:rsidP="00574DE8">
      <w:pPr>
        <w:pStyle w:val="Amainreturn"/>
        <w:keepNext/>
      </w:pPr>
      <w:r>
        <w:t xml:space="preserve">In this schedule: </w:t>
      </w:r>
    </w:p>
    <w:p w:rsidR="00574DE8" w:rsidRDefault="00574DE8" w:rsidP="00574DE8">
      <w:pPr>
        <w:pStyle w:val="aDef"/>
      </w:pPr>
      <w:r>
        <w:rPr>
          <w:rStyle w:val="charBoldItals"/>
        </w:rPr>
        <w:t>code for</w:t>
      </w:r>
      <w:r>
        <w:t>, in relation to a toxin, means</w:t>
      </w:r>
      <w:r>
        <w:rPr>
          <w:sz w:val="22"/>
          <w:szCs w:val="22"/>
        </w:rPr>
        <w:t xml:space="preserve"> </w:t>
      </w:r>
      <w:r>
        <w:t>to specify the amino acid sequence of the toxin.</w:t>
      </w:r>
    </w:p>
    <w:p w:rsidR="00574DE8" w:rsidRDefault="00574DE8" w:rsidP="00574DE8">
      <w:pPr>
        <w:pStyle w:val="aDef"/>
        <w:keepNext/>
      </w:pPr>
      <w:r>
        <w:rPr>
          <w:rStyle w:val="charBoldItals"/>
        </w:rPr>
        <w:t>non</w:t>
      </w:r>
      <w:r>
        <w:rPr>
          <w:rStyle w:val="charBoldItals"/>
        </w:rPr>
        <w:noBreakHyphen/>
        <w:t>conjugative plasmid</w:t>
      </w:r>
      <w:r>
        <w:t xml:space="preserve"> means a plasmid that is not self</w:t>
      </w:r>
      <w:r>
        <w:noBreakHyphen/>
        <w:t>transmissible, and includes, but is not limited to, non</w:t>
      </w:r>
      <w:r>
        <w:noBreakHyphen/>
        <w:t>conjugative forms of the following plasmids:</w:t>
      </w:r>
    </w:p>
    <w:p w:rsidR="00574DE8" w:rsidRDefault="00574DE8" w:rsidP="00574DE8">
      <w:pPr>
        <w:pStyle w:val="aDefpara"/>
      </w:pPr>
      <w:r>
        <w:tab/>
        <w:t>(a)</w:t>
      </w:r>
      <w:r>
        <w:tab/>
        <w:t>bacterial artificial chromosomes (BACs);</w:t>
      </w:r>
    </w:p>
    <w:p w:rsidR="00574DE8" w:rsidRDefault="00574DE8" w:rsidP="00574DE8">
      <w:pPr>
        <w:pStyle w:val="aDefpara"/>
      </w:pPr>
      <w:r>
        <w:tab/>
        <w:t>(b)</w:t>
      </w:r>
      <w:r>
        <w:tab/>
        <w:t>cosmids;</w:t>
      </w:r>
    </w:p>
    <w:p w:rsidR="00574DE8" w:rsidRDefault="00574DE8" w:rsidP="00574DE8">
      <w:pPr>
        <w:pStyle w:val="aDefpara"/>
      </w:pPr>
      <w:r>
        <w:tab/>
        <w:t>(c)</w:t>
      </w:r>
      <w:r>
        <w:tab/>
        <w:t>P1 artificial chromosomes (PACs);</w:t>
      </w:r>
    </w:p>
    <w:p w:rsidR="00574DE8" w:rsidRDefault="00574DE8" w:rsidP="00574DE8">
      <w:pPr>
        <w:pStyle w:val="aDefpara"/>
      </w:pPr>
      <w:r>
        <w:tab/>
        <w:t>(d)</w:t>
      </w:r>
      <w:r>
        <w:tab/>
        <w:t>yeast artificial chromosomes (YACs).</w:t>
      </w:r>
    </w:p>
    <w:p w:rsidR="00574DE8" w:rsidRPr="000B0E08" w:rsidRDefault="00574DE8" w:rsidP="00574DE8">
      <w:pPr>
        <w:pStyle w:val="aDef"/>
      </w:pPr>
      <w:r w:rsidRPr="00DB4CD7">
        <w:rPr>
          <w:rStyle w:val="charBoldItals"/>
        </w:rPr>
        <w:t>non-vector system</w:t>
      </w:r>
      <w:r w:rsidRPr="000B0E08">
        <w:rPr>
          <w:b/>
        </w:rPr>
        <w:t xml:space="preserve"> </w:t>
      </w:r>
      <w:r w:rsidRPr="000B0E08">
        <w:t>means a system in which donor nucleic acid is or was introduced into a host cell—</w:t>
      </w:r>
    </w:p>
    <w:p w:rsidR="00574DE8" w:rsidRPr="000B0E08" w:rsidRDefault="00574DE8" w:rsidP="00574DE8">
      <w:pPr>
        <w:pStyle w:val="aDefpara"/>
      </w:pPr>
      <w:r w:rsidRPr="000B0E08">
        <w:tab/>
        <w:t>(a)</w:t>
      </w:r>
      <w:r w:rsidRPr="000B0E08">
        <w:tab/>
        <w:t>in the absence of a nucleic acid-based vector; or</w:t>
      </w:r>
    </w:p>
    <w:p w:rsidR="00574DE8" w:rsidRPr="000B0E08" w:rsidRDefault="00574DE8" w:rsidP="00574DE8">
      <w:pPr>
        <w:pStyle w:val="aDefpara"/>
      </w:pPr>
      <w:r w:rsidRPr="000B0E08">
        <w:tab/>
        <w:t>(b)</w:t>
      </w:r>
      <w:r w:rsidRPr="000B0E08">
        <w:tab/>
        <w:t>using a nucleic acid-based vector in the course of a previous dealing and the vector is—</w:t>
      </w:r>
    </w:p>
    <w:p w:rsidR="00574DE8" w:rsidRPr="000B0E08" w:rsidRDefault="00574DE8" w:rsidP="00574DE8">
      <w:pPr>
        <w:pStyle w:val="aDefpara"/>
      </w:pPr>
      <w:r w:rsidRPr="000B0E08">
        <w:tab/>
      </w:r>
      <w:r w:rsidRPr="000B0E08">
        <w:tab/>
        <w:t>(i)</w:t>
      </w:r>
      <w:r w:rsidRPr="000B0E08">
        <w:tab/>
        <w:t>no longer present; or</w:t>
      </w:r>
    </w:p>
    <w:p w:rsidR="00574DE8" w:rsidRPr="000B0E08" w:rsidRDefault="00574DE8" w:rsidP="00574DE8">
      <w:pPr>
        <w:pStyle w:val="aDefpara"/>
      </w:pPr>
      <w:r w:rsidRPr="000B0E08">
        <w:tab/>
      </w:r>
      <w:r w:rsidRPr="000B0E08">
        <w:tab/>
        <w:t>(ii)</w:t>
      </w:r>
      <w:r w:rsidRPr="000B0E08">
        <w:tab/>
        <w:t>present but cannot be remobilised from a host cell.</w:t>
      </w:r>
    </w:p>
    <w:p w:rsidR="00574DE8" w:rsidRPr="000B0E08" w:rsidRDefault="00574DE8" w:rsidP="00574DE8">
      <w:pPr>
        <w:pStyle w:val="aExamHdgss"/>
      </w:pPr>
      <w:r w:rsidRPr="000B0E08">
        <w:t>Examples</w:t>
      </w:r>
    </w:p>
    <w:p w:rsidR="00574DE8" w:rsidRPr="000B0E08" w:rsidRDefault="00574DE8" w:rsidP="00574DE8">
      <w:pPr>
        <w:pStyle w:val="aExamINumss"/>
        <w:ind w:left="1460" w:hanging="360"/>
      </w:pPr>
      <w:r w:rsidRPr="000B0E08">
        <w:t>1</w:t>
      </w:r>
      <w:r w:rsidRPr="000B0E08">
        <w:tab/>
        <w:t>A system mentioned in par (a) might involve the use of electroporation or particle bombardment.</w:t>
      </w:r>
    </w:p>
    <w:p w:rsidR="00574DE8" w:rsidRPr="000B0E08" w:rsidRDefault="00574DE8" w:rsidP="00574DE8">
      <w:pPr>
        <w:pStyle w:val="aExamINumss"/>
        <w:ind w:left="1460" w:hanging="360"/>
      </w:pPr>
      <w:r w:rsidRPr="000B0E08">
        <w:t>2</w:t>
      </w:r>
      <w:r w:rsidRPr="000B0E08">
        <w:tab/>
        <w:t>A system mentioned in par (b) might involve cells that were transduced with a replication defective retroviral vector in which no vector particles remain.</w:t>
      </w:r>
    </w:p>
    <w:p w:rsidR="00574DE8" w:rsidRDefault="00574DE8" w:rsidP="00574DE8">
      <w:pPr>
        <w:pStyle w:val="aNote"/>
      </w:pPr>
      <w:r>
        <w:rPr>
          <w:rStyle w:val="charItals"/>
        </w:rPr>
        <w:t>Note</w:t>
      </w:r>
      <w:r>
        <w:tab/>
        <w:t xml:space="preserve">An example is part of the regulation, is not exhaustive and may extend, but does not limit, the meaning of the provision in which it appears (see </w:t>
      </w:r>
      <w:hyperlink r:id="rId92" w:tooltip="A2001-14" w:history="1">
        <w:r w:rsidRPr="000958DF">
          <w:rPr>
            <w:rStyle w:val="charCitHyperlinkAbbrev"/>
          </w:rPr>
          <w:t>Legislation Act</w:t>
        </w:r>
      </w:hyperlink>
      <w:r>
        <w:t>, s 126 and s 132).</w:t>
      </w:r>
    </w:p>
    <w:p w:rsidR="00574DE8" w:rsidRDefault="00574DE8" w:rsidP="00574DE8">
      <w:pPr>
        <w:pStyle w:val="PageBreak"/>
      </w:pPr>
      <w:r>
        <w:br w:type="page"/>
      </w:r>
    </w:p>
    <w:p w:rsidR="00574DE8" w:rsidRPr="008A32A5" w:rsidRDefault="00574DE8" w:rsidP="00574DE8">
      <w:pPr>
        <w:pStyle w:val="Sched-heading"/>
      </w:pPr>
      <w:bookmarkStart w:id="70" w:name="_Toc485212371"/>
      <w:r w:rsidRPr="008A32A5">
        <w:rPr>
          <w:rStyle w:val="CharChapNo"/>
        </w:rPr>
        <w:lastRenderedPageBreak/>
        <w:t>Schedule 3</w:t>
      </w:r>
      <w:r w:rsidRPr="000B0E08">
        <w:rPr>
          <w:rStyle w:val="CharSchText"/>
        </w:rPr>
        <w:tab/>
      </w:r>
      <w:r w:rsidRPr="008A32A5">
        <w:rPr>
          <w:rStyle w:val="CharChapText"/>
        </w:rPr>
        <w:t>Notifiable low risk dealings in relation to a GMO</w:t>
      </w:r>
      <w:bookmarkEnd w:id="70"/>
    </w:p>
    <w:p w:rsidR="00574DE8" w:rsidRPr="000B0E08" w:rsidRDefault="00574DE8" w:rsidP="00574DE8">
      <w:pPr>
        <w:pStyle w:val="aNote"/>
        <w:ind w:left="0" w:firstLine="0"/>
      </w:pPr>
      <w:r w:rsidRPr="000B0E08">
        <w:t>(see s 12 and s 13)</w:t>
      </w:r>
    </w:p>
    <w:p w:rsidR="00574DE8" w:rsidRPr="008A32A5" w:rsidRDefault="00574DE8" w:rsidP="00574DE8">
      <w:pPr>
        <w:pStyle w:val="Sched-Part"/>
      </w:pPr>
      <w:bookmarkStart w:id="71" w:name="_Toc485212372"/>
      <w:r w:rsidRPr="008A32A5">
        <w:rPr>
          <w:rStyle w:val="CharPartNo"/>
        </w:rPr>
        <w:t>Part 3.1</w:t>
      </w:r>
      <w:r w:rsidRPr="000B0E08">
        <w:tab/>
      </w:r>
      <w:r w:rsidRPr="008A32A5">
        <w:rPr>
          <w:rStyle w:val="CharPartText"/>
        </w:rPr>
        <w:t>Notifiable low risk dealings suitable for at least physical containment level 1</w:t>
      </w:r>
      <w:bookmarkEnd w:id="71"/>
    </w:p>
    <w:p w:rsidR="00574DE8" w:rsidRPr="000B0E08" w:rsidRDefault="00574DE8" w:rsidP="00574DE8">
      <w:pPr>
        <w:pStyle w:val="aNote"/>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pt 3.3.</w:t>
      </w:r>
    </w:p>
    <w:p w:rsidR="00574DE8" w:rsidRPr="000B0E08" w:rsidRDefault="00574DE8" w:rsidP="00574DE8">
      <w:pPr>
        <w:pStyle w:val="Schclauseheading"/>
      </w:pPr>
      <w:bookmarkStart w:id="72" w:name="_Toc485212373"/>
      <w:r w:rsidRPr="008A32A5">
        <w:rPr>
          <w:rStyle w:val="CharSectNo"/>
        </w:rPr>
        <w:t>3.1</w:t>
      </w:r>
      <w:r w:rsidRPr="000B0E08">
        <w:tab/>
        <w:t>Kinds of dealings suitable for at least physical containment level 1</w:t>
      </w:r>
      <w:bookmarkEnd w:id="72"/>
    </w:p>
    <w:p w:rsidR="00574DE8" w:rsidRPr="000B0E08" w:rsidRDefault="00574DE8" w:rsidP="00574DE8">
      <w:pPr>
        <w:pStyle w:val="Amainreturn"/>
        <w:keepNext/>
      </w:pPr>
      <w:r w:rsidRPr="000B0E08">
        <w:t>The following kinds of notifiable low risk dealings must be undertaken, unless section 13 (2) (c) or 13 (3) (b) applies, in facilities certified to at least physical containment level 1 and that are appropriate for the dealings:</w:t>
      </w:r>
    </w:p>
    <w:p w:rsidR="00574DE8" w:rsidRPr="000B0E08" w:rsidRDefault="00574DE8" w:rsidP="00574DE8">
      <w:pPr>
        <w:pStyle w:val="Apara"/>
      </w:pPr>
      <w:r w:rsidRPr="000B0E08">
        <w:tab/>
        <w:t>(a)</w:t>
      </w:r>
      <w:r w:rsidRPr="000B0E08">
        <w:tab/>
        <w:t>a dealing involving a genetically modified laboratory guinea pig, a genetically modified laboratory mouse, a genetically modified laboratory rabbit or a genetically modified laboratory rat, unless—</w:t>
      </w:r>
    </w:p>
    <w:p w:rsidR="00574DE8" w:rsidRPr="000B0E08" w:rsidRDefault="00574DE8" w:rsidP="00574DE8">
      <w:pPr>
        <w:pStyle w:val="Asubpara"/>
      </w:pPr>
      <w:r w:rsidRPr="000B0E08">
        <w:tab/>
        <w:t>(i)</w:t>
      </w:r>
      <w:r w:rsidRPr="000B0E08">
        <w:tab/>
        <w:t>an advantage is conferred on the animal by the genetic modification; or</w:t>
      </w:r>
    </w:p>
    <w:p w:rsidR="00574DE8" w:rsidRPr="000B0E08" w:rsidRDefault="00574DE8" w:rsidP="00574DE8">
      <w:pPr>
        <w:pStyle w:val="Asubpara"/>
      </w:pPr>
      <w:r w:rsidRPr="000B0E08">
        <w:tab/>
        <w:t>(ii)</w:t>
      </w:r>
      <w:r w:rsidRPr="000B0E08">
        <w:tab/>
        <w:t>the animal is capable of secreting or producing an infectious agent as a result of the genetic modification;</w:t>
      </w:r>
    </w:p>
    <w:p w:rsidR="00574DE8" w:rsidRPr="000B0E08" w:rsidRDefault="00574DE8" w:rsidP="00574DE8">
      <w:pPr>
        <w:pStyle w:val="Apara"/>
      </w:pPr>
      <w:r w:rsidRPr="000B0E08">
        <w:tab/>
        <w:t>(c)</w:t>
      </w:r>
      <w:r w:rsidRPr="000B0E08">
        <w:tab/>
        <w:t xml:space="preserve">a dealing involving a replication defective vector derived from </w:t>
      </w:r>
      <w:r w:rsidRPr="00DB4CD7">
        <w:rPr>
          <w:rStyle w:val="charItals"/>
        </w:rPr>
        <w:t xml:space="preserve">Human adenovirus </w:t>
      </w:r>
      <w:r w:rsidRPr="000B0E08">
        <w:t>or</w:t>
      </w:r>
      <w:r w:rsidRPr="00DB4CD7">
        <w:rPr>
          <w:rStyle w:val="charItals"/>
        </w:rPr>
        <w:t xml:space="preserve"> Adeno associated virus</w:t>
      </w:r>
      <w:r w:rsidRPr="000B0E08">
        <w:t xml:space="preserve"> in a host mentioned in schedule 2, part 2.2, item 4, if the donor nucleic acid—</w:t>
      </w:r>
    </w:p>
    <w:p w:rsidR="00574DE8" w:rsidRPr="000B0E08" w:rsidRDefault="00574DE8" w:rsidP="00574DE8">
      <w:pPr>
        <w:pStyle w:val="Asubpara"/>
      </w:pPr>
      <w:r w:rsidRPr="000B0E08">
        <w:tab/>
        <w:t>(i)</w:t>
      </w:r>
      <w:r w:rsidRPr="000B0E08">
        <w:tab/>
        <w:t>cannot restore replication competence to the vector; and</w:t>
      </w:r>
    </w:p>
    <w:p w:rsidR="00574DE8" w:rsidRPr="000B0E08" w:rsidRDefault="00574DE8" w:rsidP="00574DE8">
      <w:pPr>
        <w:pStyle w:val="Asubpara"/>
      </w:pPr>
      <w:r w:rsidRPr="000B0E08">
        <w:lastRenderedPageBreak/>
        <w:tab/>
        <w:t>(ii)</w:t>
      </w:r>
      <w:r w:rsidRPr="000B0E08">
        <w:tab/>
        <w:t>does not—</w:t>
      </w:r>
    </w:p>
    <w:p w:rsidR="00574DE8" w:rsidRPr="000B0E08" w:rsidRDefault="00574DE8" w:rsidP="00574DE8">
      <w:pPr>
        <w:pStyle w:val="Asubsubpara"/>
      </w:pPr>
      <w:r w:rsidRPr="000B0E08">
        <w:tab/>
        <w:t>(A)</w:t>
      </w:r>
      <w:r w:rsidRPr="000B0E08">
        <w:tab/>
        <w:t>confer an oncogenic modification in humans; or</w:t>
      </w:r>
    </w:p>
    <w:p w:rsidR="00574DE8" w:rsidRPr="000B0E08" w:rsidRDefault="00574DE8" w:rsidP="00574DE8">
      <w:pPr>
        <w:pStyle w:val="Asubsubpara"/>
      </w:pPr>
      <w:r w:rsidRPr="000B0E08">
        <w:tab/>
        <w:t>(B)</w:t>
      </w:r>
      <w:r w:rsidRPr="000B0E08">
        <w:tab/>
        <w:t>encode a protein with immunomodulatory activity in humans.</w:t>
      </w:r>
    </w:p>
    <w:p w:rsidR="00574DE8" w:rsidRDefault="00574DE8" w:rsidP="00574DE8">
      <w:pPr>
        <w:pStyle w:val="PageBreak"/>
      </w:pPr>
      <w:r>
        <w:br w:type="page"/>
      </w:r>
    </w:p>
    <w:p w:rsidR="00574DE8" w:rsidRPr="008A32A5" w:rsidRDefault="00574DE8" w:rsidP="00574DE8">
      <w:pPr>
        <w:pStyle w:val="Sched-Part"/>
      </w:pPr>
      <w:bookmarkStart w:id="73" w:name="_Toc485212374"/>
      <w:r w:rsidRPr="008A32A5">
        <w:rPr>
          <w:rStyle w:val="CharPartNo"/>
        </w:rPr>
        <w:lastRenderedPageBreak/>
        <w:t>Part 3.2</w:t>
      </w:r>
      <w:r w:rsidRPr="000B0E08">
        <w:tab/>
      </w:r>
      <w:r w:rsidRPr="008A32A5">
        <w:rPr>
          <w:rStyle w:val="CharPartText"/>
        </w:rPr>
        <w:t>Notifiable low risk dealings suitable for at least physical containment level 2 or 3</w:t>
      </w:r>
      <w:bookmarkEnd w:id="73"/>
    </w:p>
    <w:p w:rsidR="00574DE8" w:rsidRPr="000B0E08" w:rsidRDefault="00574DE8" w:rsidP="00574DE8">
      <w:pPr>
        <w:pStyle w:val="aNote"/>
        <w:rPr>
          <w:rStyle w:val="CharSchPTText"/>
        </w:rPr>
      </w:pPr>
      <w:r w:rsidRPr="00DB4CD7">
        <w:rPr>
          <w:rStyle w:val="charItals"/>
        </w:rPr>
        <w:t>Note</w:t>
      </w:r>
      <w:r w:rsidRPr="00DB4CD7">
        <w:rPr>
          <w:rStyle w:val="charItals"/>
        </w:rPr>
        <w:tab/>
      </w:r>
      <w:r w:rsidRPr="000B0E08">
        <w:rPr>
          <w:iCs/>
        </w:rPr>
        <w:t>B</w:t>
      </w:r>
      <w:r w:rsidRPr="000B0E08">
        <w:t>ecause of s 12 (1), a dealing mentioned in this part is not a notifiable low risk dealing if it is also a dealing of a kind mentioned in part 3.3.</w:t>
      </w:r>
    </w:p>
    <w:p w:rsidR="00574DE8" w:rsidRPr="000B0E08" w:rsidRDefault="00574DE8" w:rsidP="00574DE8">
      <w:pPr>
        <w:pStyle w:val="Schclauseheading"/>
      </w:pPr>
      <w:bookmarkStart w:id="74" w:name="_Toc485212375"/>
      <w:r w:rsidRPr="008A32A5">
        <w:rPr>
          <w:rStyle w:val="CharSectNo"/>
        </w:rPr>
        <w:t>3.2</w:t>
      </w:r>
      <w:r w:rsidRPr="000B0E08">
        <w:tab/>
        <w:t>Kinds of dealings suitable for at least physical containment level 2</w:t>
      </w:r>
      <w:bookmarkEnd w:id="74"/>
    </w:p>
    <w:p w:rsidR="00574DE8" w:rsidRPr="000B0E08" w:rsidRDefault="00574DE8" w:rsidP="00574DE8">
      <w:pPr>
        <w:pStyle w:val="Amainreturn"/>
        <w:keepNext/>
      </w:pPr>
      <w:r w:rsidRPr="000B0E08">
        <w:t>The following kinds of notifiable low risk dealings must be undertaken, unless section 13 (2) (c) or 13 (3) (b) applies, in facilities certified to at least physical containment level 2 and that are appropriate for the dealings:</w:t>
      </w:r>
    </w:p>
    <w:p w:rsidR="00574DE8" w:rsidRPr="000B0E08" w:rsidRDefault="00574DE8" w:rsidP="00574DE8">
      <w:pPr>
        <w:pStyle w:val="Apara"/>
      </w:pPr>
      <w:r w:rsidRPr="000B0E08">
        <w:tab/>
        <w:t>(a)</w:t>
      </w:r>
      <w:r w:rsidRPr="000B0E08">
        <w:tab/>
        <w:t>a dealing involving whole animals (including non</w:t>
      </w:r>
      <w:r w:rsidRPr="000B0E08">
        <w:noBreakHyphen/>
        <w:t>vertebrates) that—</w:t>
      </w:r>
    </w:p>
    <w:p w:rsidR="00574DE8" w:rsidRPr="000B0E08" w:rsidRDefault="00574DE8" w:rsidP="00574DE8">
      <w:pPr>
        <w:pStyle w:val="Asubpara"/>
      </w:pPr>
      <w:r w:rsidRPr="000B0E08">
        <w:tab/>
        <w:t>(i)</w:t>
      </w:r>
      <w:r w:rsidRPr="000B0E08">
        <w:tab/>
        <w:t>involves genetic modification of the genome of the oocyte or zygote or early embryo by any means to produce a novel whole organism; and</w:t>
      </w:r>
    </w:p>
    <w:p w:rsidR="00574DE8" w:rsidRPr="000B0E08" w:rsidRDefault="00574DE8" w:rsidP="00574DE8">
      <w:pPr>
        <w:pStyle w:val="Asubpara"/>
      </w:pPr>
      <w:r w:rsidRPr="000B0E08">
        <w:tab/>
        <w:t>(ii)</w:t>
      </w:r>
      <w:r w:rsidRPr="000B0E08">
        <w:tab/>
        <w:t>does not involve any of the following:</w:t>
      </w:r>
    </w:p>
    <w:p w:rsidR="00574DE8" w:rsidRPr="000B0E08" w:rsidRDefault="00574DE8" w:rsidP="00574DE8">
      <w:pPr>
        <w:pStyle w:val="Asubsubpara"/>
      </w:pPr>
      <w:r w:rsidRPr="000B0E08">
        <w:tab/>
        <w:t>(A)</w:t>
      </w:r>
      <w:r w:rsidRPr="000B0E08">
        <w:tab/>
        <w:t>a genetically modified laboratory guinea pig;</w:t>
      </w:r>
    </w:p>
    <w:p w:rsidR="00574DE8" w:rsidRPr="000B0E08" w:rsidRDefault="00574DE8" w:rsidP="00574DE8">
      <w:pPr>
        <w:pStyle w:val="Asubsubpara"/>
      </w:pPr>
      <w:r w:rsidRPr="000B0E08">
        <w:tab/>
        <w:t>(B)</w:t>
      </w:r>
      <w:r w:rsidRPr="000B0E08">
        <w:tab/>
        <w:t>a genetically modified laboratory mouse;</w:t>
      </w:r>
    </w:p>
    <w:p w:rsidR="00574DE8" w:rsidRPr="000B0E08" w:rsidRDefault="00574DE8" w:rsidP="00574DE8">
      <w:pPr>
        <w:pStyle w:val="Asubsubpara"/>
      </w:pPr>
      <w:r w:rsidRPr="000B0E08">
        <w:tab/>
        <w:t>(C)</w:t>
      </w:r>
      <w:r w:rsidRPr="000B0E08">
        <w:tab/>
        <w:t>a genetically modified laboratory rabbit;</w:t>
      </w:r>
    </w:p>
    <w:p w:rsidR="00574DE8" w:rsidRPr="00DB4CD7" w:rsidRDefault="00574DE8" w:rsidP="00574DE8">
      <w:pPr>
        <w:pStyle w:val="Asubsubpara"/>
      </w:pPr>
      <w:r w:rsidRPr="000B0E08">
        <w:tab/>
        <w:t>(D)</w:t>
      </w:r>
      <w:r w:rsidRPr="000B0E08">
        <w:tab/>
        <w:t>a genetically modified laboratory rat;</w:t>
      </w:r>
    </w:p>
    <w:p w:rsidR="00574DE8" w:rsidRPr="000B0E08" w:rsidRDefault="00574DE8" w:rsidP="00574DE8">
      <w:pPr>
        <w:pStyle w:val="Asubsubpara"/>
      </w:pPr>
      <w:r w:rsidRPr="00DB4CD7">
        <w:tab/>
      </w:r>
      <w:r w:rsidRPr="000B0E08">
        <w:t>(E)</w:t>
      </w:r>
      <w:r w:rsidRPr="000B0E08">
        <w:tab/>
        <w:t xml:space="preserve">a genetically modified </w:t>
      </w:r>
      <w:r w:rsidRPr="00DB4CD7">
        <w:rPr>
          <w:rStyle w:val="charItals"/>
        </w:rPr>
        <w:t>Caenorhabditis elegans</w:t>
      </w:r>
      <w:r w:rsidRPr="000B0E08">
        <w:t>;</w:t>
      </w:r>
    </w:p>
    <w:p w:rsidR="00574DE8" w:rsidRPr="000B0E08" w:rsidRDefault="00574DE8" w:rsidP="00574DE8">
      <w:pPr>
        <w:pStyle w:val="Apara"/>
      </w:pPr>
      <w:r w:rsidRPr="000B0E08">
        <w:tab/>
        <w:t>(aa)</w:t>
      </w:r>
      <w:r w:rsidRPr="000B0E08">
        <w:tab/>
        <w:t xml:space="preserve">a dealing involving a genetically modified laboratory guinea pig, a genetically modified laboratory mouse, a genetically modified laboratory rabbit, a genetically modified laboratory rat or a genetically modified </w:t>
      </w:r>
      <w:r w:rsidRPr="00DB4CD7">
        <w:rPr>
          <w:rStyle w:val="charItals"/>
        </w:rPr>
        <w:t>Caenorhabditis elegans</w:t>
      </w:r>
      <w:r w:rsidRPr="000B0E08">
        <w:t>, if—</w:t>
      </w:r>
    </w:p>
    <w:p w:rsidR="00574DE8" w:rsidRPr="000B0E08" w:rsidRDefault="00574DE8" w:rsidP="00574DE8">
      <w:pPr>
        <w:pStyle w:val="Asubpara"/>
      </w:pPr>
      <w:r w:rsidRPr="000B0E08">
        <w:tab/>
        <w:t>(i)</w:t>
      </w:r>
      <w:r w:rsidRPr="000B0E08">
        <w:tab/>
        <w:t>the genetic modification confers an advantage on the animal; and</w:t>
      </w:r>
    </w:p>
    <w:p w:rsidR="00574DE8" w:rsidRPr="000B0E08" w:rsidRDefault="00574DE8" w:rsidP="00574DE8">
      <w:pPr>
        <w:pStyle w:val="Asubpara"/>
      </w:pPr>
      <w:r w:rsidRPr="000B0E08">
        <w:lastRenderedPageBreak/>
        <w:tab/>
        <w:t>(ii)</w:t>
      </w:r>
      <w:r w:rsidRPr="000B0E08">
        <w:tab/>
        <w:t>the animal is not capable of secreting or producing an infectious agent as a result of the genetic modification;</w:t>
      </w:r>
    </w:p>
    <w:p w:rsidR="00574DE8" w:rsidRPr="000B0E08" w:rsidRDefault="00574DE8" w:rsidP="00574DE8">
      <w:pPr>
        <w:pStyle w:val="Apara"/>
      </w:pPr>
      <w:r w:rsidRPr="000B0E08">
        <w:tab/>
        <w:t>(b)</w:t>
      </w:r>
      <w:r w:rsidRPr="000B0E08">
        <w:tab/>
        <w:t>a dealing involving a genetically modified plant;</w:t>
      </w:r>
    </w:p>
    <w:p w:rsidR="00574DE8" w:rsidRPr="000B0E08" w:rsidRDefault="00574DE8" w:rsidP="00574DE8">
      <w:pPr>
        <w:pStyle w:val="Apara"/>
      </w:pPr>
      <w:r w:rsidRPr="00DB4CD7">
        <w:tab/>
      </w:r>
      <w:r w:rsidRPr="000B0E08">
        <w:t>(c)</w:t>
      </w:r>
      <w:r w:rsidRPr="000B0E08">
        <w:tab/>
        <w:t>a dealing involving a host/vector system not mentioned in section 3.1 (c) or schedule 2, part 2.2 if neither host nor vector has been implicated in, or has a history of causing, disease in otherwise healthy—</w:t>
      </w:r>
    </w:p>
    <w:p w:rsidR="00574DE8" w:rsidRPr="000B0E08" w:rsidRDefault="00574DE8" w:rsidP="00574DE8">
      <w:pPr>
        <w:pStyle w:val="Asubpara"/>
      </w:pPr>
      <w:r w:rsidRPr="000B0E08">
        <w:tab/>
        <w:t>(i)</w:t>
      </w:r>
      <w:r w:rsidRPr="000B0E08">
        <w:tab/>
        <w:t>human beings; or</w:t>
      </w:r>
    </w:p>
    <w:p w:rsidR="00574DE8" w:rsidRPr="000B0E08" w:rsidRDefault="00574DE8" w:rsidP="00574DE8">
      <w:pPr>
        <w:pStyle w:val="Asubpara"/>
      </w:pPr>
      <w:r w:rsidRPr="000B0E08">
        <w:tab/>
        <w:t>(ii)</w:t>
      </w:r>
      <w:r w:rsidRPr="000B0E08">
        <w:tab/>
        <w:t>animals; or</w:t>
      </w:r>
    </w:p>
    <w:p w:rsidR="00574DE8" w:rsidRPr="000B0E08" w:rsidRDefault="00574DE8" w:rsidP="00574DE8">
      <w:pPr>
        <w:pStyle w:val="Asubpara"/>
      </w:pPr>
      <w:r w:rsidRPr="000B0E08">
        <w:tab/>
        <w:t>(iii)</w:t>
      </w:r>
      <w:r w:rsidRPr="000B0E08">
        <w:tab/>
        <w:t>plants; or</w:t>
      </w:r>
    </w:p>
    <w:p w:rsidR="00574DE8" w:rsidRPr="000B0E08" w:rsidRDefault="00574DE8" w:rsidP="00574DE8">
      <w:pPr>
        <w:pStyle w:val="Asubpara"/>
      </w:pPr>
      <w:r w:rsidRPr="000B0E08">
        <w:tab/>
        <w:t>(iv)</w:t>
      </w:r>
      <w:r w:rsidRPr="000B0E08">
        <w:tab/>
        <w:t>fungi;</w:t>
      </w:r>
    </w:p>
    <w:p w:rsidR="00574DE8" w:rsidRPr="000B0E08" w:rsidRDefault="00574DE8" w:rsidP="00574DE8">
      <w:pPr>
        <w:pStyle w:val="Apara"/>
      </w:pPr>
      <w:r w:rsidRPr="000B0E08">
        <w:tab/>
        <w:t>(d)</w:t>
      </w:r>
      <w:r w:rsidRPr="000B0E08">
        <w:tab/>
        <w:t>a dealing involving a host and vector not mentioned as a host/vector system in schedule 2, part 2.2 if—</w:t>
      </w:r>
    </w:p>
    <w:p w:rsidR="00574DE8" w:rsidRPr="000B0E08" w:rsidRDefault="00574DE8" w:rsidP="00574DE8">
      <w:pPr>
        <w:pStyle w:val="Asubpara"/>
      </w:pPr>
      <w:r w:rsidRPr="000B0E08">
        <w:tab/>
        <w:t>(i)</w:t>
      </w:r>
      <w:r w:rsidRPr="000B0E08">
        <w:tab/>
        <w:t>the host or vector has been implicated in, or has a history of causing, disease in otherwise healthy—</w:t>
      </w:r>
    </w:p>
    <w:p w:rsidR="00574DE8" w:rsidRPr="000B0E08" w:rsidRDefault="00574DE8" w:rsidP="00574DE8">
      <w:pPr>
        <w:pStyle w:val="Asubsubpara"/>
      </w:pPr>
      <w:r w:rsidRPr="000B0E08">
        <w:tab/>
        <w:t>(A)</w:t>
      </w:r>
      <w:r w:rsidRPr="000B0E08">
        <w:tab/>
        <w:t>human beings; or</w:t>
      </w:r>
    </w:p>
    <w:p w:rsidR="00574DE8" w:rsidRPr="000B0E08" w:rsidRDefault="00574DE8" w:rsidP="00574DE8">
      <w:pPr>
        <w:pStyle w:val="Asubsubpara"/>
      </w:pPr>
      <w:r w:rsidRPr="000B0E08">
        <w:tab/>
        <w:t>(B)</w:t>
      </w:r>
      <w:r w:rsidRPr="000B0E08">
        <w:tab/>
        <w:t>animals; or</w:t>
      </w:r>
    </w:p>
    <w:p w:rsidR="00574DE8" w:rsidRPr="000B0E08" w:rsidRDefault="00574DE8" w:rsidP="00574DE8">
      <w:pPr>
        <w:pStyle w:val="Asubsubpara"/>
      </w:pPr>
      <w:r w:rsidRPr="000B0E08">
        <w:tab/>
        <w:t>(C)</w:t>
      </w:r>
      <w:r w:rsidRPr="000B0E08">
        <w:tab/>
        <w:t>plants; or</w:t>
      </w:r>
    </w:p>
    <w:p w:rsidR="00574DE8" w:rsidRPr="000B0E08" w:rsidRDefault="00574DE8" w:rsidP="00574DE8">
      <w:pPr>
        <w:pStyle w:val="Asubsubpara"/>
      </w:pPr>
      <w:r w:rsidRPr="000B0E08">
        <w:tab/>
        <w:t>(D)</w:t>
      </w:r>
      <w:r w:rsidRPr="000B0E08">
        <w:tab/>
        <w:t>fungi; and</w:t>
      </w:r>
    </w:p>
    <w:p w:rsidR="00574DE8" w:rsidRPr="000B0E08" w:rsidRDefault="00574DE8" w:rsidP="00574DE8">
      <w:pPr>
        <w:pStyle w:val="Asubpara"/>
      </w:pPr>
      <w:r w:rsidRPr="000B0E08">
        <w:tab/>
        <w:t>(ii)</w:t>
      </w:r>
      <w:r w:rsidRPr="000B0E08">
        <w:tab/>
        <w:t>the donor nucleic acid is characterised; and</w:t>
      </w:r>
    </w:p>
    <w:p w:rsidR="00574DE8" w:rsidRPr="000B0E08" w:rsidRDefault="00574DE8" w:rsidP="00574DE8">
      <w:pPr>
        <w:pStyle w:val="Asubpara"/>
        <w:keepNext/>
      </w:pPr>
      <w:r w:rsidRPr="000B0E08">
        <w:tab/>
        <w:t>(iii)</w:t>
      </w:r>
      <w:r w:rsidRPr="000B0E08">
        <w:tab/>
        <w:t>the characterisation of the donor nucleic acid shows that it is unlikely to increase the capacity of the host or vector to cause harm;</w:t>
      </w:r>
    </w:p>
    <w:p w:rsidR="00574DE8" w:rsidRPr="000B0E08" w:rsidRDefault="00574DE8" w:rsidP="00574DE8">
      <w:pPr>
        <w:pStyle w:val="aExamHdgpar"/>
      </w:pPr>
      <w:r w:rsidRPr="000B0E08">
        <w:t>Example</w:t>
      </w:r>
    </w:p>
    <w:p w:rsidR="00574DE8" w:rsidRPr="000B0E08" w:rsidRDefault="00574DE8" w:rsidP="00574DE8">
      <w:pPr>
        <w:pStyle w:val="aExampar"/>
      </w:pPr>
      <w:r w:rsidRPr="000B0E08">
        <w:t>Donor nucleic acid would not comply with par (iii) if, in relation to the capacity of the host or vector to cause harm, it—</w:t>
      </w:r>
    </w:p>
    <w:p w:rsidR="00574DE8" w:rsidRPr="000B0E08" w:rsidRDefault="00574DE8" w:rsidP="00574DE8">
      <w:pPr>
        <w:pStyle w:val="aExampar"/>
      </w:pPr>
      <w:r w:rsidRPr="000B0E08">
        <w:t>(a)</w:t>
      </w:r>
      <w:r w:rsidRPr="000B0E08">
        <w:tab/>
        <w:t>provides an advantage; or</w:t>
      </w:r>
    </w:p>
    <w:p w:rsidR="00574DE8" w:rsidRPr="000B0E08" w:rsidRDefault="00574DE8" w:rsidP="00574DE8">
      <w:pPr>
        <w:pStyle w:val="aExampar"/>
      </w:pPr>
      <w:r w:rsidRPr="000B0E08">
        <w:t>(b)</w:t>
      </w:r>
      <w:r w:rsidRPr="000B0E08">
        <w:tab/>
        <w:t>adds a potential host species or mode of transmission; or</w:t>
      </w:r>
    </w:p>
    <w:p w:rsidR="00574DE8" w:rsidRPr="000B0E08" w:rsidRDefault="00574DE8" w:rsidP="00574DE8">
      <w:pPr>
        <w:pStyle w:val="aExampar"/>
      </w:pPr>
      <w:r w:rsidRPr="000B0E08">
        <w:lastRenderedPageBreak/>
        <w:t>(c)</w:t>
      </w:r>
      <w:r w:rsidRPr="000B0E08">
        <w:tab/>
        <w:t>increases its virulence, pathogenicity or transmissibility.</w:t>
      </w:r>
    </w:p>
    <w:p w:rsidR="00574DE8" w:rsidRPr="000B0E08" w:rsidRDefault="00574DE8" w:rsidP="00574DE8">
      <w:pPr>
        <w:pStyle w:val="aNotepar"/>
      </w:pPr>
      <w:r w:rsidRPr="00DB4CD7">
        <w:rPr>
          <w:rStyle w:val="charItals"/>
        </w:rPr>
        <w:t>Note</w:t>
      </w:r>
      <w:r w:rsidRPr="00DB4CD7">
        <w:rPr>
          <w:rStyle w:val="charItals"/>
        </w:rPr>
        <w:tab/>
      </w:r>
      <w:r w:rsidRPr="000B0E08">
        <w:t xml:space="preserve">An example is part of the regulation, is not exhaustive and may extend, but does not limit, the meaning of the provision in which it appears (see </w:t>
      </w:r>
      <w:hyperlink r:id="rId93" w:tooltip="A2001-14" w:history="1">
        <w:r w:rsidRPr="000958DF">
          <w:rPr>
            <w:rStyle w:val="charCitHyperlinkAbbrev"/>
          </w:rPr>
          <w:t>Legislation Act</w:t>
        </w:r>
      </w:hyperlink>
      <w:r w:rsidRPr="000B0E08">
        <w:t>, s 126 and s 132).</w:t>
      </w:r>
    </w:p>
    <w:p w:rsidR="00574DE8" w:rsidRPr="000B0E08" w:rsidRDefault="00574DE8" w:rsidP="00574DE8">
      <w:pPr>
        <w:pStyle w:val="Apara"/>
      </w:pPr>
      <w:r w:rsidRPr="000B0E08">
        <w:tab/>
        <w:t>(e)</w:t>
      </w:r>
      <w:r w:rsidRPr="000B0E08">
        <w:tab/>
        <w:t>a dealing involving a host/vector system mentioned in schedule 2, part 2.2, if the donor nucleic acid—</w:t>
      </w:r>
    </w:p>
    <w:p w:rsidR="00574DE8" w:rsidRPr="000B0E08" w:rsidRDefault="00574DE8" w:rsidP="00574DE8">
      <w:pPr>
        <w:pStyle w:val="Asubpara"/>
      </w:pPr>
      <w:r w:rsidRPr="000B0E08">
        <w:tab/>
        <w:t>(i)</w:t>
      </w:r>
      <w:r w:rsidRPr="000B0E08">
        <w:tab/>
        <w:t>encodes a pathogenic determinant; or</w:t>
      </w:r>
    </w:p>
    <w:p w:rsidR="00574DE8" w:rsidRPr="000B0E08" w:rsidRDefault="00574DE8" w:rsidP="00574DE8">
      <w:pPr>
        <w:pStyle w:val="Asubpara"/>
      </w:pPr>
      <w:r w:rsidRPr="000B0E08">
        <w:tab/>
        <w:t>(ii)</w:t>
      </w:r>
      <w:r w:rsidRPr="000B0E08">
        <w:tab/>
        <w:t>is uncharacterised nucleic acid from an organism that has been implicated in, or has a history of causing, disease in otherwise healthy—</w:t>
      </w:r>
    </w:p>
    <w:p w:rsidR="00574DE8" w:rsidRPr="000B0E08" w:rsidRDefault="00574DE8" w:rsidP="00574DE8">
      <w:pPr>
        <w:pStyle w:val="Asubsubpara"/>
      </w:pPr>
      <w:r w:rsidRPr="000B0E08">
        <w:tab/>
        <w:t>(A)</w:t>
      </w:r>
      <w:r w:rsidRPr="000B0E08">
        <w:tab/>
        <w:t>human beings; or</w:t>
      </w:r>
    </w:p>
    <w:p w:rsidR="00574DE8" w:rsidRPr="000B0E08" w:rsidRDefault="00574DE8" w:rsidP="00574DE8">
      <w:pPr>
        <w:pStyle w:val="Asubsubpara"/>
      </w:pPr>
      <w:r w:rsidRPr="000B0E08">
        <w:tab/>
        <w:t>(B)</w:t>
      </w:r>
      <w:r w:rsidRPr="000B0E08">
        <w:tab/>
        <w:t>animals; or</w:t>
      </w:r>
    </w:p>
    <w:p w:rsidR="00574DE8" w:rsidRPr="000B0E08" w:rsidRDefault="00574DE8" w:rsidP="00574DE8">
      <w:pPr>
        <w:pStyle w:val="Asubsubpara"/>
      </w:pPr>
      <w:r w:rsidRPr="000B0E08">
        <w:tab/>
        <w:t>(C)</w:t>
      </w:r>
      <w:r w:rsidRPr="000B0E08">
        <w:tab/>
        <w:t>plants; or</w:t>
      </w:r>
    </w:p>
    <w:p w:rsidR="00574DE8" w:rsidRPr="000B0E08" w:rsidRDefault="00574DE8" w:rsidP="00574DE8">
      <w:pPr>
        <w:pStyle w:val="Asubsubpara"/>
      </w:pPr>
      <w:r w:rsidRPr="000B0E08">
        <w:tab/>
        <w:t>(D)</w:t>
      </w:r>
      <w:r w:rsidRPr="000B0E08">
        <w:tab/>
        <w:t>fungi;</w:t>
      </w:r>
    </w:p>
    <w:p w:rsidR="00574DE8" w:rsidRPr="000B0E08" w:rsidRDefault="00574DE8" w:rsidP="00574DE8">
      <w:pPr>
        <w:pStyle w:val="Apara"/>
      </w:pPr>
      <w:r w:rsidRPr="000B0E08">
        <w:tab/>
        <w:t>(f)</w:t>
      </w:r>
      <w:r w:rsidRPr="000B0E08">
        <w:tab/>
        <w:t>a dealing involving a host/vector system mentioned in schedule 2, part 2.2 and producing more than 25L of GMO culture in each vessel containing the resultant culture, if—</w:t>
      </w:r>
    </w:p>
    <w:p w:rsidR="00574DE8" w:rsidRPr="000B0E08" w:rsidRDefault="00574DE8" w:rsidP="00574DE8">
      <w:pPr>
        <w:pStyle w:val="Asubpara"/>
      </w:pPr>
      <w:r w:rsidRPr="000B0E08">
        <w:tab/>
        <w:t>(i)</w:t>
      </w:r>
      <w:r w:rsidRPr="000B0E08">
        <w:tab/>
        <w:t>the dealing is undertaken in a facility that is certified by the regulator as a large scale facility; and</w:t>
      </w:r>
    </w:p>
    <w:p w:rsidR="00574DE8" w:rsidRPr="000B0E08" w:rsidRDefault="00574DE8" w:rsidP="00574DE8">
      <w:pPr>
        <w:pStyle w:val="Asubpara"/>
      </w:pPr>
      <w:r w:rsidRPr="000B0E08">
        <w:tab/>
        <w:t>(ii)</w:t>
      </w:r>
      <w:r w:rsidRPr="000B0E08">
        <w:tab/>
        <w:t>the donor nucleic acid satisfies the conditions set out in  schedule 2, part 2.1, item 4 (2);</w:t>
      </w:r>
    </w:p>
    <w:p w:rsidR="00574DE8" w:rsidRPr="000B0E08" w:rsidRDefault="00574DE8" w:rsidP="00574DE8">
      <w:pPr>
        <w:pStyle w:val="Apara"/>
      </w:pPr>
      <w:r w:rsidRPr="000B0E08">
        <w:tab/>
        <w:t>(g)</w:t>
      </w:r>
      <w:r w:rsidRPr="000B0E08">
        <w:tab/>
        <w:t>a dealing involving complementation of knocked</w:t>
      </w:r>
      <w:r w:rsidRPr="000B0E08">
        <w:noBreakHyphen/>
        <w:t>out genes, if the complementation is unlikely to increase the capacity of the GMO to cause harm compared to the capacity of the parent organism before the genes were knocked out;</w:t>
      </w:r>
    </w:p>
    <w:p w:rsidR="00574DE8" w:rsidRPr="000B0E08" w:rsidRDefault="00574DE8" w:rsidP="00574DE8">
      <w:pPr>
        <w:pStyle w:val="aExamHdgpar"/>
      </w:pPr>
      <w:r w:rsidRPr="000B0E08">
        <w:t>Example</w:t>
      </w:r>
    </w:p>
    <w:p w:rsidR="00574DE8" w:rsidRPr="000B0E08" w:rsidRDefault="00574DE8" w:rsidP="00574DE8">
      <w:pPr>
        <w:pStyle w:val="aExampar"/>
        <w:keepNext/>
      </w:pPr>
      <w:r w:rsidRPr="000B0E08">
        <w:t xml:space="preserve">A dealing would not comply with par (g) if it involved complementation that, in </w:t>
      </w:r>
      <w:r>
        <w:t>relation to the parent organism—</w:t>
      </w:r>
    </w:p>
    <w:p w:rsidR="00574DE8" w:rsidRPr="000B0E08" w:rsidRDefault="00574DE8" w:rsidP="00574DE8">
      <w:pPr>
        <w:pStyle w:val="aExampar"/>
      </w:pPr>
      <w:r w:rsidRPr="000B0E08">
        <w:t>(a)</w:t>
      </w:r>
      <w:r w:rsidRPr="000B0E08">
        <w:tab/>
        <w:t>provides an advantage; or</w:t>
      </w:r>
    </w:p>
    <w:p w:rsidR="00574DE8" w:rsidRPr="000B0E08" w:rsidRDefault="00574DE8" w:rsidP="00574DE8">
      <w:pPr>
        <w:pStyle w:val="aExampar"/>
      </w:pPr>
      <w:r w:rsidRPr="000B0E08">
        <w:t>(b)</w:t>
      </w:r>
      <w:r w:rsidRPr="000B0E08">
        <w:tab/>
        <w:t>adds a potential host species or mode of transmission; or</w:t>
      </w:r>
    </w:p>
    <w:p w:rsidR="00574DE8" w:rsidRPr="000B0E08" w:rsidRDefault="00574DE8" w:rsidP="00574DE8">
      <w:pPr>
        <w:pStyle w:val="aExampar"/>
      </w:pPr>
      <w:r w:rsidRPr="000B0E08">
        <w:lastRenderedPageBreak/>
        <w:t>(c)</w:t>
      </w:r>
      <w:r w:rsidRPr="000B0E08">
        <w:tab/>
        <w:t>increases its virulence, pathogenicity or transmissibility.</w:t>
      </w:r>
    </w:p>
    <w:p w:rsidR="00574DE8" w:rsidRPr="000B0E08" w:rsidRDefault="00574DE8" w:rsidP="00574DE8">
      <w:pPr>
        <w:pStyle w:val="aNotepar"/>
      </w:pPr>
      <w:r w:rsidRPr="00DB4CD7">
        <w:rPr>
          <w:rStyle w:val="charItals"/>
        </w:rPr>
        <w:t>Note</w:t>
      </w:r>
      <w:r w:rsidRPr="00DB4CD7">
        <w:rPr>
          <w:rStyle w:val="charItals"/>
        </w:rPr>
        <w:tab/>
      </w:r>
      <w:r w:rsidRPr="000B0E08">
        <w:t xml:space="preserve">An example is part of the regulation, is not exhaustive and may extend, but does not limit, the meaning of the provision in which it appears (see </w:t>
      </w:r>
      <w:hyperlink r:id="rId94" w:tooltip="A2001-14" w:history="1">
        <w:r w:rsidRPr="000958DF">
          <w:rPr>
            <w:rStyle w:val="charCitHyperlinkAbbrev"/>
          </w:rPr>
          <w:t>Legislation Act</w:t>
        </w:r>
      </w:hyperlink>
      <w:r w:rsidRPr="000B0E08">
        <w:t>, s 126 and s 132).</w:t>
      </w:r>
    </w:p>
    <w:p w:rsidR="00574DE8" w:rsidRPr="000B0E08" w:rsidRDefault="00574DE8" w:rsidP="00574DE8">
      <w:pPr>
        <w:pStyle w:val="Apara"/>
      </w:pPr>
      <w:r w:rsidRPr="000B0E08">
        <w:tab/>
        <w:t>(h)</w:t>
      </w:r>
      <w:r w:rsidRPr="000B0E08">
        <w:tab/>
        <w:t>a dealing involving shot</w:t>
      </w:r>
      <w:r w:rsidRPr="000B0E08">
        <w:noBreakHyphen/>
        <w:t>gun cloning, or the preparation of a cDNA library, in a host/vector system mentioned in s</w:t>
      </w:r>
      <w:r>
        <w:t>chedule </w:t>
      </w:r>
      <w:r w:rsidRPr="000B0E08">
        <w:t>2, part 2.2, item 1, if the donor nucleic acid is derived from either—</w:t>
      </w:r>
    </w:p>
    <w:p w:rsidR="00574DE8" w:rsidRPr="000B0E08" w:rsidRDefault="00574DE8" w:rsidP="00574DE8">
      <w:pPr>
        <w:pStyle w:val="Asubpara"/>
      </w:pPr>
      <w:r w:rsidRPr="000B0E08">
        <w:tab/>
        <w:t>(i)</w:t>
      </w:r>
      <w:r w:rsidRPr="000B0E08">
        <w:tab/>
        <w:t>a pathogen; or</w:t>
      </w:r>
    </w:p>
    <w:p w:rsidR="00574DE8" w:rsidRPr="000B0E08" w:rsidRDefault="00574DE8" w:rsidP="00574DE8">
      <w:pPr>
        <w:pStyle w:val="Asubpara"/>
      </w:pPr>
      <w:r w:rsidRPr="000B0E08">
        <w:tab/>
        <w:t>(ii)</w:t>
      </w:r>
      <w:r w:rsidRPr="000B0E08">
        <w:tab/>
        <w:t>a toxin</w:t>
      </w:r>
      <w:r w:rsidRPr="000B0E08">
        <w:noBreakHyphen/>
        <w:t>producing organism;</w:t>
      </w:r>
    </w:p>
    <w:p w:rsidR="00574DE8" w:rsidRPr="000B0E08" w:rsidRDefault="00574DE8" w:rsidP="00574DE8">
      <w:pPr>
        <w:pStyle w:val="Apara"/>
      </w:pPr>
      <w:r w:rsidRPr="000B0E08">
        <w:tab/>
        <w:t>(i)</w:t>
      </w:r>
      <w:r w:rsidRPr="000B0E08">
        <w:tab/>
        <w:t>a dealing involving the introduction of a replication defective viral vector unable to transduce human cells into a host not mentioned in schedule 2, part 2.2 if the donor nucleic acid cannot restore replication competence to the vector;</w:t>
      </w:r>
    </w:p>
    <w:p w:rsidR="00574DE8" w:rsidRPr="000B0E08" w:rsidRDefault="00574DE8" w:rsidP="00574DE8">
      <w:pPr>
        <w:pStyle w:val="Apara"/>
      </w:pPr>
      <w:r w:rsidRPr="000B0E08">
        <w:tab/>
        <w:t>(j)</w:t>
      </w:r>
      <w:r w:rsidRPr="000B0E08">
        <w:tab/>
        <w:t>a dealing involving the introduction of a replication defective non-retroviral vector able to transduce human cells, other than a dealing mentioned in section 3.1 (c), into a host mentioned in schedule 2, part 2.2 if the donor nucleic acid cannot restore replication competence to the vector;</w:t>
      </w:r>
    </w:p>
    <w:p w:rsidR="00574DE8" w:rsidRPr="000B0E08" w:rsidRDefault="00574DE8" w:rsidP="00574DE8">
      <w:pPr>
        <w:pStyle w:val="Apara"/>
      </w:pPr>
      <w:r w:rsidRPr="000B0E08">
        <w:tab/>
        <w:t>(k)</w:t>
      </w:r>
      <w:r w:rsidRPr="000B0E08">
        <w:tab/>
        <w:t>a dealing involving the introduction of a replication defective non-retroviral vector able to transduce human cells into a host not mentioned in schedule 2, part 2.2 if—</w:t>
      </w:r>
    </w:p>
    <w:p w:rsidR="00574DE8" w:rsidRPr="000B0E08" w:rsidRDefault="00574DE8" w:rsidP="00574DE8">
      <w:pPr>
        <w:pStyle w:val="Asubpara"/>
      </w:pPr>
      <w:r w:rsidRPr="000B0E08">
        <w:tab/>
        <w:t>(i)</w:t>
      </w:r>
      <w:r w:rsidRPr="000B0E08">
        <w:tab/>
        <w:t>the donor nucleic acid cannot restore replication competence to the vector; and</w:t>
      </w:r>
    </w:p>
    <w:p w:rsidR="00574DE8" w:rsidRPr="000B0E08" w:rsidRDefault="00574DE8" w:rsidP="00574DE8">
      <w:pPr>
        <w:pStyle w:val="Asubpara"/>
      </w:pPr>
      <w:r w:rsidRPr="000B0E08">
        <w:tab/>
        <w:t>(ii)</w:t>
      </w:r>
      <w:r w:rsidRPr="000B0E08">
        <w:tab/>
        <w:t>the donor nucleic acid does not—</w:t>
      </w:r>
    </w:p>
    <w:p w:rsidR="00574DE8" w:rsidRPr="000B0E08" w:rsidRDefault="00574DE8" w:rsidP="00574DE8">
      <w:pPr>
        <w:pStyle w:val="Asubsubpara"/>
      </w:pPr>
      <w:r w:rsidRPr="000B0E08">
        <w:tab/>
        <w:t>(A)</w:t>
      </w:r>
      <w:r w:rsidRPr="000B0E08">
        <w:tab/>
        <w:t>confer an oncogenic modification in humans; or</w:t>
      </w:r>
    </w:p>
    <w:p w:rsidR="00574DE8" w:rsidRPr="000B0E08" w:rsidRDefault="00574DE8" w:rsidP="00574DE8">
      <w:pPr>
        <w:pStyle w:val="Asubsubpara"/>
      </w:pPr>
      <w:r w:rsidRPr="000B0E08">
        <w:tab/>
        <w:t>(B)</w:t>
      </w:r>
      <w:r w:rsidRPr="000B0E08">
        <w:tab/>
        <w:t>encode a protein with immunomodulatory activity in humans;</w:t>
      </w:r>
    </w:p>
    <w:p w:rsidR="00574DE8" w:rsidRPr="000B0E08" w:rsidRDefault="00574DE8" w:rsidP="00574DE8">
      <w:pPr>
        <w:pStyle w:val="Apara"/>
      </w:pPr>
      <w:r w:rsidRPr="000B0E08">
        <w:tab/>
        <w:t>(l)</w:t>
      </w:r>
      <w:r w:rsidRPr="000B0E08">
        <w:tab/>
        <w:t>a dealing involving the introduction of a replication defective retroviral vector able to transduce human cells into a host mentioned in schedule 2, part 2.2 if—</w:t>
      </w:r>
    </w:p>
    <w:p w:rsidR="00574DE8" w:rsidRPr="000B0E08" w:rsidRDefault="00574DE8" w:rsidP="00574DE8">
      <w:pPr>
        <w:pStyle w:val="Asubpara"/>
      </w:pPr>
      <w:r w:rsidRPr="000B0E08">
        <w:lastRenderedPageBreak/>
        <w:tab/>
        <w:t>(i)</w:t>
      </w:r>
      <w:r w:rsidRPr="000B0E08">
        <w:tab/>
        <w:t xml:space="preserve">all viral genes have been removed from the retroviral vector so that it cannot replicate or assemble into a virion without these functions being supplied </w:t>
      </w:r>
      <w:r w:rsidRPr="00DB4CD7">
        <w:rPr>
          <w:rStyle w:val="charItals"/>
        </w:rPr>
        <w:t>in trans</w:t>
      </w:r>
      <w:r w:rsidRPr="000B0E08">
        <w:t>; and</w:t>
      </w:r>
    </w:p>
    <w:p w:rsidR="00574DE8" w:rsidRPr="000B0E08" w:rsidRDefault="00574DE8" w:rsidP="00574DE8">
      <w:pPr>
        <w:pStyle w:val="Asubpara"/>
      </w:pPr>
      <w:r w:rsidRPr="000B0E08">
        <w:tab/>
        <w:t>(ii)</w:t>
      </w:r>
      <w:r w:rsidRPr="000B0E08">
        <w:tab/>
        <w:t>viral genes needed for virion production in the packaging cell line are expressed from independent, unlinked loci with minimal sequence overlap with the vector to limit or prevent recombination; and</w:t>
      </w:r>
    </w:p>
    <w:p w:rsidR="00574DE8" w:rsidRPr="000B0E08" w:rsidRDefault="00574DE8" w:rsidP="00574DE8">
      <w:pPr>
        <w:pStyle w:val="Asubpara"/>
      </w:pPr>
      <w:r w:rsidRPr="000B0E08">
        <w:tab/>
        <w:t>(iii)</w:t>
      </w:r>
      <w:r w:rsidRPr="000B0E08">
        <w:tab/>
        <w:t>either—</w:t>
      </w:r>
    </w:p>
    <w:p w:rsidR="00574DE8" w:rsidRPr="000B0E08" w:rsidRDefault="00574DE8" w:rsidP="00574DE8">
      <w:pPr>
        <w:pStyle w:val="Asubsubpara"/>
      </w:pPr>
      <w:r w:rsidRPr="000B0E08">
        <w:tab/>
        <w:t>(A)</w:t>
      </w:r>
      <w:r w:rsidRPr="000B0E08">
        <w:tab/>
        <w:t>the retroviral vector includes a deletion in the Long Terminal Repeat sequence of DNA that prevents transcription of genomic RNA following integration into the host cell DNA; or</w:t>
      </w:r>
    </w:p>
    <w:p w:rsidR="00574DE8" w:rsidRPr="000B0E08" w:rsidRDefault="00574DE8" w:rsidP="00574DE8">
      <w:pPr>
        <w:pStyle w:val="Asubsubpara"/>
      </w:pPr>
      <w:r w:rsidRPr="000B0E08">
        <w:tab/>
        <w:t>(B)</w:t>
      </w:r>
      <w:r w:rsidRPr="000B0E08">
        <w:tab/>
        <w:t xml:space="preserve">the packaging cell line and packaging plasmids express only viral genes </w:t>
      </w:r>
      <w:r w:rsidRPr="00DB4CD7">
        <w:rPr>
          <w:rStyle w:val="charItals"/>
        </w:rPr>
        <w:t>gagpol</w:t>
      </w:r>
      <w:r w:rsidRPr="000B0E08">
        <w:t xml:space="preserve">, </w:t>
      </w:r>
      <w:r w:rsidRPr="00DB4CD7">
        <w:rPr>
          <w:rStyle w:val="charItals"/>
        </w:rPr>
        <w:t>rev</w:t>
      </w:r>
      <w:r w:rsidRPr="000B0E08">
        <w:t xml:space="preserve"> and an envelope protein gene, or a subset of these;</w:t>
      </w:r>
    </w:p>
    <w:p w:rsidR="00574DE8" w:rsidRPr="000B0E08" w:rsidRDefault="00574DE8" w:rsidP="00574DE8">
      <w:pPr>
        <w:pStyle w:val="Apara"/>
      </w:pPr>
      <w:r w:rsidRPr="000B0E08">
        <w:tab/>
        <w:t>(m)</w:t>
      </w:r>
      <w:r w:rsidRPr="000B0E08">
        <w:tab/>
        <w:t>a dealing involving the introduction of a replication defective retroviral vector able to transduce human cells into a host not mentioned in schedule 2, part 2.2, if—</w:t>
      </w:r>
    </w:p>
    <w:p w:rsidR="00574DE8" w:rsidRPr="000B0E08" w:rsidRDefault="00574DE8" w:rsidP="00574DE8">
      <w:pPr>
        <w:pStyle w:val="Asubpara"/>
      </w:pPr>
      <w:r w:rsidRPr="000B0E08">
        <w:tab/>
        <w:t>(i)</w:t>
      </w:r>
      <w:r w:rsidRPr="000B0E08">
        <w:tab/>
        <w:t>the donor nucleic acid does not—</w:t>
      </w:r>
    </w:p>
    <w:p w:rsidR="00574DE8" w:rsidRPr="000B0E08" w:rsidRDefault="00574DE8" w:rsidP="00574DE8">
      <w:pPr>
        <w:pStyle w:val="Asubsubpara"/>
      </w:pPr>
      <w:r w:rsidRPr="000B0E08">
        <w:tab/>
        <w:t>(A)</w:t>
      </w:r>
      <w:r w:rsidRPr="000B0E08">
        <w:tab/>
        <w:t>confer an oncogenic modification in humans; or</w:t>
      </w:r>
    </w:p>
    <w:p w:rsidR="00574DE8" w:rsidRPr="000B0E08" w:rsidRDefault="00574DE8" w:rsidP="00574DE8">
      <w:pPr>
        <w:pStyle w:val="Asubsubpara"/>
      </w:pPr>
      <w:r w:rsidRPr="000B0E08">
        <w:tab/>
        <w:t>(B)</w:t>
      </w:r>
      <w:r w:rsidRPr="000B0E08">
        <w:tab/>
        <w:t>encode a protein with immunomodulatory activity in humans; and</w:t>
      </w:r>
    </w:p>
    <w:p w:rsidR="00574DE8" w:rsidRPr="000B0E08" w:rsidRDefault="00574DE8" w:rsidP="00574DE8">
      <w:pPr>
        <w:pStyle w:val="Asubpara"/>
      </w:pPr>
      <w:r w:rsidRPr="000B0E08">
        <w:tab/>
        <w:t>(ii)</w:t>
      </w:r>
      <w:r w:rsidRPr="000B0E08">
        <w:tab/>
        <w:t xml:space="preserve">all viral genes have been removed from the retroviral vector so that it cannot replicate or assemble into a virion without these functions being supplied </w:t>
      </w:r>
      <w:r w:rsidRPr="00DB4CD7">
        <w:rPr>
          <w:rStyle w:val="charItals"/>
        </w:rPr>
        <w:t>in trans</w:t>
      </w:r>
      <w:r w:rsidRPr="000B0E08">
        <w:t>; and</w:t>
      </w:r>
    </w:p>
    <w:p w:rsidR="00574DE8" w:rsidRPr="000B0E08" w:rsidRDefault="00574DE8" w:rsidP="002D7464">
      <w:pPr>
        <w:pStyle w:val="Asubpara"/>
        <w:keepLines/>
      </w:pPr>
      <w:r w:rsidRPr="000B0E08">
        <w:tab/>
        <w:t>(iii)</w:t>
      </w:r>
      <w:r w:rsidRPr="000B0E08">
        <w:tab/>
        <w:t>viral genes needed for virion production in the packaging cell line are expressed from independent, unlinked loci with minimal sequence overlap with the vector to limit or prevent recombination; and</w:t>
      </w:r>
    </w:p>
    <w:p w:rsidR="00574DE8" w:rsidRPr="000B0E08" w:rsidRDefault="00574DE8" w:rsidP="00574DE8">
      <w:pPr>
        <w:pStyle w:val="Asubpara"/>
      </w:pPr>
      <w:r w:rsidRPr="000B0E08">
        <w:tab/>
        <w:t>(iv)</w:t>
      </w:r>
      <w:r w:rsidRPr="000B0E08">
        <w:tab/>
        <w:t>either—</w:t>
      </w:r>
    </w:p>
    <w:p w:rsidR="00574DE8" w:rsidRPr="000B0E08" w:rsidRDefault="00574DE8" w:rsidP="00574DE8">
      <w:pPr>
        <w:pStyle w:val="Asubsubpara"/>
      </w:pPr>
      <w:r w:rsidRPr="000B0E08">
        <w:lastRenderedPageBreak/>
        <w:tab/>
        <w:t>(A)</w:t>
      </w:r>
      <w:r w:rsidRPr="000B0E08">
        <w:tab/>
        <w:t>the retroviral vector includes a deletion in the Long Terminal Repeat sequence of DNA that prevents transcription of genomic RNA following integration into the host cell DNA; or</w:t>
      </w:r>
    </w:p>
    <w:p w:rsidR="00574DE8" w:rsidRPr="000B0E08" w:rsidRDefault="00574DE8" w:rsidP="00574DE8">
      <w:pPr>
        <w:pStyle w:val="Asubsubpara"/>
      </w:pPr>
      <w:r w:rsidRPr="000B0E08">
        <w:tab/>
        <w:t>(B)</w:t>
      </w:r>
      <w:r w:rsidRPr="000B0E08">
        <w:tab/>
        <w:t xml:space="preserve">the packaging cell line and packaging plasmids express only viral genes </w:t>
      </w:r>
      <w:r w:rsidRPr="00DB4CD7">
        <w:rPr>
          <w:rStyle w:val="charItals"/>
        </w:rPr>
        <w:t>gagpol</w:t>
      </w:r>
      <w:r w:rsidRPr="000B0E08">
        <w:t xml:space="preserve">, </w:t>
      </w:r>
      <w:r w:rsidRPr="00DB4CD7">
        <w:rPr>
          <w:rStyle w:val="charItals"/>
        </w:rPr>
        <w:t>rev</w:t>
      </w:r>
      <w:r w:rsidRPr="000B0E08">
        <w:t xml:space="preserve"> and an envelope protein gene, or a subset of these.</w:t>
      </w:r>
    </w:p>
    <w:p w:rsidR="00574DE8" w:rsidRPr="000B0E08" w:rsidRDefault="00574DE8" w:rsidP="00574DE8">
      <w:pPr>
        <w:pStyle w:val="Schclauseheading"/>
      </w:pPr>
      <w:bookmarkStart w:id="75" w:name="_Toc485212376"/>
      <w:r w:rsidRPr="008A32A5">
        <w:rPr>
          <w:rStyle w:val="CharSectNo"/>
        </w:rPr>
        <w:t>3.2A</w:t>
      </w:r>
      <w:r w:rsidRPr="000B0E08">
        <w:tab/>
        <w:t>Kinds of dealings suitable for at least physical containment level 3</w:t>
      </w:r>
      <w:bookmarkEnd w:id="75"/>
    </w:p>
    <w:p w:rsidR="00574DE8" w:rsidRPr="000B0E08" w:rsidRDefault="00574DE8" w:rsidP="00574DE8">
      <w:pPr>
        <w:pStyle w:val="Amainreturn"/>
        <w:keepLines/>
      </w:pPr>
      <w:r w:rsidRPr="000B0E08">
        <w:t>Any kind of dealing mentioned in this part involving a micro</w:t>
      </w:r>
      <w:r w:rsidRPr="000B0E08">
        <w:noBreakHyphen/>
        <w:t>organism that satisfies the criteria in AS/NZS 2243.3:2010 for classification as Risk Group 3 must be undertaken, unless section 13 (2) (c) or 13 (3) (b) applies, in facilities that are—</w:t>
      </w:r>
    </w:p>
    <w:p w:rsidR="00574DE8" w:rsidRPr="000B0E08" w:rsidRDefault="00574DE8" w:rsidP="00574DE8">
      <w:pPr>
        <w:pStyle w:val="Apara"/>
      </w:pPr>
      <w:r w:rsidRPr="000B0E08">
        <w:tab/>
        <w:t>(a)</w:t>
      </w:r>
      <w:r w:rsidRPr="000B0E08">
        <w:tab/>
        <w:t>certified to at least physical containment level 3; and</w:t>
      </w:r>
    </w:p>
    <w:p w:rsidR="00574DE8" w:rsidRPr="000B0E08" w:rsidRDefault="00574DE8" w:rsidP="00574DE8">
      <w:pPr>
        <w:pStyle w:val="Apara"/>
      </w:pPr>
      <w:r w:rsidRPr="000B0E08">
        <w:tab/>
        <w:t>(b)</w:t>
      </w:r>
      <w:r w:rsidRPr="000B0E08">
        <w:tab/>
        <w:t>appropriate for the dealing.</w:t>
      </w:r>
    </w:p>
    <w:p w:rsidR="00574DE8" w:rsidRPr="008A32A5" w:rsidRDefault="00574DE8" w:rsidP="00574DE8">
      <w:pPr>
        <w:pStyle w:val="Sched-Part"/>
      </w:pPr>
      <w:bookmarkStart w:id="76" w:name="_Toc485212377"/>
      <w:r w:rsidRPr="008A32A5">
        <w:rPr>
          <w:rStyle w:val="CharPartNo"/>
        </w:rPr>
        <w:t>Part 3.3</w:t>
      </w:r>
      <w:r w:rsidRPr="000B0E08">
        <w:rPr>
          <w:rFonts w:cs="Arial"/>
          <w:bCs/>
          <w:szCs w:val="28"/>
          <w:lang w:eastAsia="en-AU"/>
        </w:rPr>
        <w:tab/>
      </w:r>
      <w:r w:rsidRPr="008A32A5">
        <w:rPr>
          <w:rStyle w:val="CharPartText"/>
        </w:rPr>
        <w:t>Dealings that are not notifiable low risk dealings</w:t>
      </w:r>
      <w:bookmarkEnd w:id="76"/>
    </w:p>
    <w:p w:rsidR="00574DE8" w:rsidRPr="000B0E08" w:rsidRDefault="00574DE8" w:rsidP="00574DE8">
      <w:pPr>
        <w:pStyle w:val="aNote"/>
      </w:pPr>
      <w:r w:rsidRPr="00DB4CD7">
        <w:rPr>
          <w:rStyle w:val="charItals"/>
        </w:rPr>
        <w:t>Note 1</w:t>
      </w:r>
      <w:r w:rsidRPr="00DB4CD7">
        <w:rPr>
          <w:rStyle w:val="charItals"/>
        </w:rPr>
        <w:tab/>
      </w:r>
      <w:r w:rsidRPr="000B0E08">
        <w:t>The following list qualifies the list in pt 3.1 and pt 3.2 and is not an exhaustive list of dealings that are not notifiable low risk dealings.</w:t>
      </w:r>
    </w:p>
    <w:p w:rsidR="00574DE8" w:rsidRPr="000B0E08" w:rsidRDefault="00574DE8" w:rsidP="00574DE8">
      <w:pPr>
        <w:pStyle w:val="aNote"/>
        <w:rPr>
          <w:rStyle w:val="CharSchPTText"/>
        </w:rPr>
      </w:pPr>
      <w:r w:rsidRPr="00DB4CD7">
        <w:rPr>
          <w:rStyle w:val="charItals"/>
        </w:rPr>
        <w:t>Note 2</w:t>
      </w:r>
      <w:r w:rsidRPr="00DB4CD7">
        <w:rPr>
          <w:rStyle w:val="charItals"/>
        </w:rPr>
        <w:tab/>
      </w:r>
      <w:r w:rsidRPr="000B0E08">
        <w:t xml:space="preserve">A dealing that is not a notifiable low risk dealing, or an exempt dealing, can only be undertaken by a person who is licensed, under the Act, for the dealing (see the </w:t>
      </w:r>
      <w:hyperlink r:id="rId95" w:tooltip="A2003-57" w:history="1">
        <w:r w:rsidRPr="00135082">
          <w:rPr>
            <w:rStyle w:val="charCitHyperlinkAbbrev"/>
          </w:rPr>
          <w:t>Act</w:t>
        </w:r>
      </w:hyperlink>
      <w:r w:rsidRPr="000B0E08">
        <w:t>, s 32).</w:t>
      </w:r>
    </w:p>
    <w:p w:rsidR="00574DE8" w:rsidRPr="000B0E08" w:rsidRDefault="00574DE8" w:rsidP="00574DE8">
      <w:pPr>
        <w:pStyle w:val="Schclauseheading"/>
      </w:pPr>
      <w:bookmarkStart w:id="77" w:name="_Toc485212378"/>
      <w:r w:rsidRPr="008A32A5">
        <w:rPr>
          <w:rStyle w:val="CharSectNo"/>
        </w:rPr>
        <w:t>3.3</w:t>
      </w:r>
      <w:r w:rsidRPr="000B0E08">
        <w:rPr>
          <w:lang w:eastAsia="en-AU"/>
        </w:rPr>
        <w:tab/>
        <w:t>Kinds of dealings</w:t>
      </w:r>
      <w:bookmarkEnd w:id="77"/>
    </w:p>
    <w:p w:rsidR="00574DE8" w:rsidRPr="000B0E08" w:rsidRDefault="00574DE8" w:rsidP="00574DE8">
      <w:pPr>
        <w:pStyle w:val="Amainreturn"/>
        <w:keepNext/>
      </w:pPr>
      <w:r w:rsidRPr="000B0E08">
        <w:t>A dealing of any of the following kinds, or involving a dealing of the following kinds, is not a notifiable low risk dealing:</w:t>
      </w:r>
    </w:p>
    <w:p w:rsidR="00574DE8" w:rsidRPr="000B0E08" w:rsidRDefault="00574DE8" w:rsidP="00574DE8">
      <w:pPr>
        <w:pStyle w:val="Apara"/>
      </w:pPr>
      <w:r w:rsidRPr="000B0E08">
        <w:rPr>
          <w:b/>
        </w:rPr>
        <w:tab/>
      </w:r>
      <w:r w:rsidRPr="000B0E08">
        <w:t>(a)</w:t>
      </w:r>
      <w:r w:rsidRPr="000B0E08">
        <w:tab/>
        <w:t>a dealing (other than a dealing mentioned in section 3.2 (h)) involving cloning of nucleic acid encoding a toxin having an LD</w:t>
      </w:r>
      <w:r w:rsidRPr="000B0E08">
        <w:rPr>
          <w:rFonts w:ascii="Times" w:hAnsi="Times"/>
          <w:vertAlign w:val="subscript"/>
        </w:rPr>
        <w:t>50</w:t>
      </w:r>
      <w:r w:rsidRPr="000B0E08">
        <w:t xml:space="preserve"> of less than 100</w:t>
      </w:r>
      <w:r w:rsidRPr="000B0E08">
        <w:sym w:font="Symbol" w:char="F06D"/>
      </w:r>
      <w:r w:rsidRPr="000B0E08">
        <w:t>g/kg;</w:t>
      </w:r>
    </w:p>
    <w:p w:rsidR="00574DE8" w:rsidRPr="000B0E08" w:rsidRDefault="00574DE8" w:rsidP="00574DE8">
      <w:pPr>
        <w:pStyle w:val="Apara"/>
      </w:pPr>
      <w:r w:rsidRPr="000B0E08">
        <w:lastRenderedPageBreak/>
        <w:tab/>
        <w:t>(b)</w:t>
      </w:r>
      <w:r w:rsidRPr="000B0E08">
        <w:tab/>
        <w:t>a dealing involving high level expression of toxin genes, even if the LD</w:t>
      </w:r>
      <w:r w:rsidRPr="000B0E08">
        <w:rPr>
          <w:rFonts w:ascii="Times" w:hAnsi="Times"/>
          <w:vertAlign w:val="subscript"/>
        </w:rPr>
        <w:t>50</w:t>
      </w:r>
      <w:r w:rsidRPr="000B0E08">
        <w:t xml:space="preserve"> is 100</w:t>
      </w:r>
      <w:r w:rsidRPr="000B0E08">
        <w:sym w:font="Symbol" w:char="F06D"/>
      </w:r>
      <w:r w:rsidRPr="000B0E08">
        <w:t>g/kg or more;</w:t>
      </w:r>
    </w:p>
    <w:p w:rsidR="00574DE8" w:rsidRPr="000B0E08" w:rsidRDefault="00574DE8" w:rsidP="00574DE8">
      <w:pPr>
        <w:pStyle w:val="Apara"/>
      </w:pPr>
      <w:r w:rsidRPr="000B0E08">
        <w:tab/>
        <w:t>(c)</w:t>
      </w:r>
      <w:r w:rsidRPr="000B0E08">
        <w:tab/>
        <w:t>a dealing (other than a dealing mentioned in section 3.2 (h)) involving cloning of uncharacterised nucleic acid from a toxin</w:t>
      </w:r>
      <w:r w:rsidRPr="000B0E08">
        <w:noBreakHyphen/>
        <w:t>producing organism;</w:t>
      </w:r>
    </w:p>
    <w:p w:rsidR="00574DE8" w:rsidRPr="000B0E08" w:rsidRDefault="00574DE8" w:rsidP="00574DE8">
      <w:pPr>
        <w:pStyle w:val="Apara"/>
      </w:pPr>
      <w:r w:rsidRPr="000B0E08">
        <w:tab/>
        <w:t>(d)</w:t>
      </w:r>
      <w:r w:rsidRPr="000B0E08">
        <w:tab/>
        <w:t>a dealing involving the introduction of a replication defective viral vector into a host not mentioned in schedule 2, part 2.2 other than a dealing mentioned in section 3.2 (i), if the donor nucleic acid—</w:t>
      </w:r>
    </w:p>
    <w:p w:rsidR="00574DE8" w:rsidRPr="000B0E08" w:rsidRDefault="00574DE8" w:rsidP="00574DE8">
      <w:pPr>
        <w:pStyle w:val="Asubpara"/>
      </w:pPr>
      <w:r w:rsidRPr="000B0E08">
        <w:tab/>
        <w:t>(i)</w:t>
      </w:r>
      <w:r w:rsidRPr="000B0E08">
        <w:tab/>
        <w:t>confers an oncogenic modification in humans; or</w:t>
      </w:r>
    </w:p>
    <w:p w:rsidR="00574DE8" w:rsidRPr="000B0E08" w:rsidRDefault="00574DE8" w:rsidP="00574DE8">
      <w:pPr>
        <w:pStyle w:val="Asubpara"/>
      </w:pPr>
      <w:r w:rsidRPr="000B0E08">
        <w:tab/>
        <w:t>(ii)</w:t>
      </w:r>
      <w:r w:rsidRPr="000B0E08">
        <w:tab/>
        <w:t>encodes a protein with immunomodulatory activity in humans;</w:t>
      </w:r>
    </w:p>
    <w:p w:rsidR="00574DE8" w:rsidRPr="000B0E08" w:rsidRDefault="00574DE8" w:rsidP="00574DE8">
      <w:pPr>
        <w:pStyle w:val="Apara"/>
      </w:pPr>
      <w:r w:rsidRPr="000B0E08">
        <w:tab/>
        <w:t>(e)</w:t>
      </w:r>
      <w:r w:rsidRPr="000B0E08">
        <w:tab/>
        <w:t>a dealing involving a replication competent virus or viral vector, other than a vector mentioned in schedule 2, part 2.2 if the donor nucleic acid—</w:t>
      </w:r>
    </w:p>
    <w:p w:rsidR="00574DE8" w:rsidRPr="000B0E08" w:rsidRDefault="00574DE8" w:rsidP="00574DE8">
      <w:pPr>
        <w:pStyle w:val="Asubpara"/>
      </w:pPr>
      <w:r w:rsidRPr="000B0E08">
        <w:tab/>
        <w:t>(i)</w:t>
      </w:r>
      <w:r w:rsidRPr="000B0E08">
        <w:tab/>
        <w:t>confers an oncogenic modification in humans; or</w:t>
      </w:r>
    </w:p>
    <w:p w:rsidR="00574DE8" w:rsidRPr="000B0E08" w:rsidRDefault="00574DE8" w:rsidP="00574DE8">
      <w:pPr>
        <w:pStyle w:val="Asubpara"/>
      </w:pPr>
      <w:r w:rsidRPr="000B0E08">
        <w:tab/>
        <w:t>(ii)</w:t>
      </w:r>
      <w:r w:rsidRPr="000B0E08">
        <w:tab/>
        <w:t>encodes a protein with immunomodulatory activity in humans;</w:t>
      </w:r>
    </w:p>
    <w:p w:rsidR="00574DE8" w:rsidRPr="000B0E08" w:rsidRDefault="00574DE8" w:rsidP="00574DE8">
      <w:pPr>
        <w:pStyle w:val="Apara"/>
      </w:pPr>
      <w:r w:rsidRPr="000B0E08">
        <w:tab/>
        <w:t>(f)</w:t>
      </w:r>
      <w:r w:rsidRPr="000B0E08">
        <w:tab/>
        <w:t>a dealing involving, as host or vector, a micro</w:t>
      </w:r>
      <w:r w:rsidRPr="000B0E08">
        <w:noBreakHyphen/>
        <w:t>organism, if—</w:t>
      </w:r>
    </w:p>
    <w:p w:rsidR="00574DE8" w:rsidRPr="000B0E08" w:rsidRDefault="00574DE8" w:rsidP="00574DE8">
      <w:pPr>
        <w:pStyle w:val="Asubpara"/>
      </w:pPr>
      <w:r w:rsidRPr="000B0E08">
        <w:tab/>
        <w:t>(i)</w:t>
      </w:r>
      <w:r w:rsidRPr="000B0E08">
        <w:tab/>
        <w:t>the micro-organism has been implicated in, or has a history of causing, disease in otherwise healthy—</w:t>
      </w:r>
    </w:p>
    <w:p w:rsidR="00574DE8" w:rsidRPr="000B0E08" w:rsidRDefault="00574DE8" w:rsidP="00574DE8">
      <w:pPr>
        <w:pStyle w:val="Asubsubpara"/>
      </w:pPr>
      <w:r w:rsidRPr="000B0E08">
        <w:tab/>
        <w:t>(A)</w:t>
      </w:r>
      <w:r w:rsidRPr="000B0E08">
        <w:tab/>
        <w:t>human beings; or</w:t>
      </w:r>
    </w:p>
    <w:p w:rsidR="00574DE8" w:rsidRPr="000B0E08" w:rsidRDefault="00574DE8" w:rsidP="00574DE8">
      <w:pPr>
        <w:pStyle w:val="Asubsubpara"/>
      </w:pPr>
      <w:r w:rsidRPr="000B0E08">
        <w:tab/>
        <w:t>(B)</w:t>
      </w:r>
      <w:r w:rsidRPr="000B0E08">
        <w:tab/>
        <w:t>animals; or</w:t>
      </w:r>
    </w:p>
    <w:p w:rsidR="00574DE8" w:rsidRPr="000B0E08" w:rsidRDefault="00574DE8" w:rsidP="00574DE8">
      <w:pPr>
        <w:pStyle w:val="Asubsubpara"/>
      </w:pPr>
      <w:r w:rsidRPr="000B0E08">
        <w:tab/>
        <w:t>(C)</w:t>
      </w:r>
      <w:r w:rsidRPr="000B0E08">
        <w:tab/>
        <w:t>plants; or</w:t>
      </w:r>
    </w:p>
    <w:p w:rsidR="00574DE8" w:rsidRPr="000B0E08" w:rsidRDefault="00574DE8" w:rsidP="00574DE8">
      <w:pPr>
        <w:pStyle w:val="Asubsubpara"/>
      </w:pPr>
      <w:r w:rsidRPr="000B0E08">
        <w:tab/>
        <w:t>(D)</w:t>
      </w:r>
      <w:r w:rsidRPr="000B0E08">
        <w:tab/>
        <w:t>fungi; and</w:t>
      </w:r>
    </w:p>
    <w:p w:rsidR="00574DE8" w:rsidRPr="000B0E08" w:rsidRDefault="00574DE8" w:rsidP="00574DE8">
      <w:pPr>
        <w:pStyle w:val="Asubpara"/>
      </w:pPr>
      <w:r w:rsidRPr="000B0E08">
        <w:tab/>
        <w:t>(ii)</w:t>
      </w:r>
      <w:r w:rsidRPr="000B0E08">
        <w:tab/>
        <w:t>none of the following apply:</w:t>
      </w:r>
    </w:p>
    <w:p w:rsidR="00574DE8" w:rsidRPr="000B0E08" w:rsidRDefault="00574DE8" w:rsidP="00574DE8">
      <w:pPr>
        <w:pStyle w:val="Asubsubpara"/>
      </w:pPr>
      <w:r w:rsidRPr="000B0E08">
        <w:tab/>
        <w:t>(A)</w:t>
      </w:r>
      <w:r w:rsidRPr="000B0E08">
        <w:tab/>
        <w:t>the host/vector system is a system mentioned in schedule 2, part 2.2;</w:t>
      </w:r>
    </w:p>
    <w:p w:rsidR="00574DE8" w:rsidRPr="000B0E08" w:rsidRDefault="00574DE8" w:rsidP="00574DE8">
      <w:pPr>
        <w:pStyle w:val="Asubsubpara"/>
      </w:pPr>
      <w:r w:rsidRPr="000B0E08">
        <w:lastRenderedPageBreak/>
        <w:tab/>
        <w:t>(B)</w:t>
      </w:r>
      <w:r w:rsidRPr="000B0E08">
        <w:tab/>
        <w:t>the donor</w:t>
      </w:r>
      <w:r w:rsidRPr="000B0E08">
        <w:rPr>
          <w:b/>
        </w:rPr>
        <w:t xml:space="preserve"> </w:t>
      </w:r>
      <w:r w:rsidRPr="000B0E08">
        <w:t>nucleic acid is characterised and its characterisation shows that it is unlikely to increase the capacity of the host or vector to cause harm;</w:t>
      </w:r>
    </w:p>
    <w:p w:rsidR="00574DE8" w:rsidRPr="000B0E08" w:rsidRDefault="00574DE8" w:rsidP="00574DE8">
      <w:pPr>
        <w:pStyle w:val="Asubsubpara"/>
      </w:pPr>
      <w:r w:rsidRPr="000B0E08">
        <w:tab/>
        <w:t>(C)</w:t>
      </w:r>
      <w:r w:rsidRPr="000B0E08">
        <w:tab/>
        <w:t>the dealing is a dealing mentioned in section 3.2 (g);</w:t>
      </w:r>
    </w:p>
    <w:p w:rsidR="00574DE8" w:rsidRPr="000B0E08" w:rsidRDefault="00574DE8" w:rsidP="00574DE8">
      <w:pPr>
        <w:pStyle w:val="aExamHdgsubpar"/>
      </w:pPr>
      <w:r w:rsidRPr="000B0E08">
        <w:t>Example</w:t>
      </w:r>
    </w:p>
    <w:p w:rsidR="00574DE8" w:rsidRPr="000B0E08" w:rsidRDefault="00574DE8" w:rsidP="00574DE8">
      <w:pPr>
        <w:pStyle w:val="aExamsubpar"/>
      </w:pPr>
      <w:r w:rsidRPr="000B0E08">
        <w:t>Donor nucleic acid would not comply with par (B) if, in relation to the capacity of the host or vector to cause harm, it—</w:t>
      </w:r>
    </w:p>
    <w:p w:rsidR="00574DE8" w:rsidRPr="000B0E08" w:rsidRDefault="00574DE8" w:rsidP="00574DE8">
      <w:pPr>
        <w:spacing w:after="60"/>
        <w:ind w:left="2590" w:hanging="463"/>
        <w:rPr>
          <w:sz w:val="20"/>
        </w:rPr>
      </w:pPr>
      <w:r w:rsidRPr="000B0E08">
        <w:rPr>
          <w:sz w:val="20"/>
        </w:rPr>
        <w:t>(a)</w:t>
      </w:r>
      <w:r w:rsidRPr="000B0E08">
        <w:rPr>
          <w:sz w:val="20"/>
        </w:rPr>
        <w:tab/>
        <w:t>provides an advantage; or</w:t>
      </w:r>
    </w:p>
    <w:p w:rsidR="00574DE8" w:rsidRPr="000B0E08" w:rsidRDefault="00574DE8" w:rsidP="00574DE8">
      <w:pPr>
        <w:spacing w:after="60"/>
        <w:ind w:left="2590" w:hanging="463"/>
        <w:rPr>
          <w:sz w:val="20"/>
        </w:rPr>
      </w:pPr>
      <w:r w:rsidRPr="000B0E08">
        <w:rPr>
          <w:sz w:val="20"/>
        </w:rPr>
        <w:t>(b)</w:t>
      </w:r>
      <w:r w:rsidRPr="000B0E08">
        <w:rPr>
          <w:sz w:val="20"/>
        </w:rPr>
        <w:tab/>
        <w:t>adds a potential host species or mode of transmission; or</w:t>
      </w:r>
    </w:p>
    <w:p w:rsidR="00574DE8" w:rsidRPr="000B0E08" w:rsidRDefault="00574DE8" w:rsidP="00574DE8">
      <w:pPr>
        <w:spacing w:after="60"/>
        <w:ind w:left="2590" w:hanging="463"/>
        <w:rPr>
          <w:sz w:val="20"/>
        </w:rPr>
      </w:pPr>
      <w:r w:rsidRPr="000B0E08">
        <w:rPr>
          <w:sz w:val="20"/>
        </w:rPr>
        <w:t>(c)</w:t>
      </w:r>
      <w:r w:rsidRPr="000B0E08">
        <w:rPr>
          <w:sz w:val="20"/>
        </w:rPr>
        <w:tab/>
        <w:t>increases its virulence, pathogenicity or transmissibility.</w:t>
      </w:r>
    </w:p>
    <w:p w:rsidR="00574DE8" w:rsidRPr="000B0E08" w:rsidRDefault="00574DE8" w:rsidP="00574DE8">
      <w:pPr>
        <w:pStyle w:val="aNotesubpar"/>
      </w:pPr>
      <w:r w:rsidRPr="00DB4CD7">
        <w:rPr>
          <w:rStyle w:val="charItals"/>
        </w:rPr>
        <w:t>Note</w:t>
      </w:r>
      <w:r w:rsidRPr="00DB4CD7">
        <w:rPr>
          <w:rStyle w:val="charItals"/>
        </w:rPr>
        <w:tab/>
      </w:r>
      <w:r w:rsidRPr="000B0E08">
        <w:t xml:space="preserve">An example is part of the regulation, is not exhaustive and may extend, but does not limit, the meaning of the provision in which it appears (see </w:t>
      </w:r>
      <w:hyperlink r:id="rId96" w:tooltip="A2001-14" w:history="1">
        <w:r w:rsidRPr="000958DF">
          <w:rPr>
            <w:rStyle w:val="charCitHyperlinkAbbrev"/>
          </w:rPr>
          <w:t>Legislation Act</w:t>
        </w:r>
      </w:hyperlink>
      <w:r w:rsidRPr="000B0E08">
        <w:t>, s 126 and s 132).</w:t>
      </w:r>
    </w:p>
    <w:p w:rsidR="00574DE8" w:rsidRPr="000B0E08" w:rsidRDefault="00574DE8" w:rsidP="00574DE8">
      <w:pPr>
        <w:pStyle w:val="Apara"/>
      </w:pPr>
      <w:r w:rsidRPr="000B0E08">
        <w:tab/>
        <w:t>(g)</w:t>
      </w:r>
      <w:r w:rsidRPr="000B0E08">
        <w:tab/>
        <w:t>a dealing involving the introduction, into a micro</w:t>
      </w:r>
      <w:r w:rsidRPr="000B0E08">
        <w:noBreakHyphen/>
        <w:t>organism,</w:t>
      </w:r>
      <w:r w:rsidRPr="000B0E08">
        <w:rPr>
          <w:b/>
        </w:rPr>
        <w:t xml:space="preserve"> </w:t>
      </w:r>
      <w:r w:rsidRPr="000B0E08">
        <w:t>of nucleic acid encoding a pathogenic determinant,</w:t>
      </w:r>
      <w:r w:rsidRPr="000B0E08">
        <w:rPr>
          <w:b/>
        </w:rPr>
        <w:t xml:space="preserve"> </w:t>
      </w:r>
      <w:r w:rsidRPr="000B0E08">
        <w:t>unless—</w:t>
      </w:r>
    </w:p>
    <w:p w:rsidR="00574DE8" w:rsidRPr="000B0E08" w:rsidRDefault="00574DE8" w:rsidP="00574DE8">
      <w:pPr>
        <w:pStyle w:val="Asubpara"/>
      </w:pPr>
      <w:r w:rsidRPr="000B0E08">
        <w:rPr>
          <w:b/>
        </w:rPr>
        <w:tab/>
      </w:r>
      <w:r w:rsidRPr="000B0E08">
        <w:t>(i)</w:t>
      </w:r>
      <w:r w:rsidRPr="000B0E08">
        <w:tab/>
        <w:t>the dealing is a dealing mentioned in section 3.2 (g); or</w:t>
      </w:r>
    </w:p>
    <w:p w:rsidR="00574DE8" w:rsidRPr="000B0E08" w:rsidRDefault="00574DE8" w:rsidP="00574DE8">
      <w:pPr>
        <w:pStyle w:val="Asubpara"/>
      </w:pPr>
      <w:r w:rsidRPr="000B0E08">
        <w:tab/>
        <w:t>(ii)</w:t>
      </w:r>
      <w:r w:rsidRPr="000B0E08">
        <w:tab/>
        <w:t>the micro</w:t>
      </w:r>
      <w:r w:rsidRPr="000B0E08">
        <w:noBreakHyphen/>
        <w:t>organism is a host mentioned in schedule 2, part 2.2;</w:t>
      </w:r>
    </w:p>
    <w:p w:rsidR="00574DE8" w:rsidRPr="000B0E08" w:rsidRDefault="00574DE8" w:rsidP="00574DE8">
      <w:pPr>
        <w:pStyle w:val="Apara"/>
      </w:pPr>
      <w:r w:rsidRPr="000B0E08">
        <w:tab/>
        <w:t>(h)</w:t>
      </w:r>
      <w:r w:rsidRPr="000B0E08">
        <w:tab/>
        <w:t>a dealing involving the introduction into a micro</w:t>
      </w:r>
      <w:r w:rsidRPr="000B0E08">
        <w:noBreakHyphen/>
        <w:t>organism, other than a host mentioned in schedule 2, part 2.2 of genes whose expressed products are likely to increase the capacity of the micro-organisms to induce an autoimmune response;</w:t>
      </w:r>
    </w:p>
    <w:p w:rsidR="00574DE8" w:rsidRPr="000B0E08" w:rsidRDefault="00574DE8" w:rsidP="00574DE8">
      <w:pPr>
        <w:pStyle w:val="Apara"/>
      </w:pPr>
      <w:r w:rsidRPr="000B0E08">
        <w:rPr>
          <w:b/>
        </w:rPr>
        <w:tab/>
      </w:r>
      <w:r w:rsidRPr="000B0E08">
        <w:t>(i)</w:t>
      </w:r>
      <w:r w:rsidRPr="000B0E08">
        <w:tab/>
        <w:t>a dealing involving use of a viral or viroid genome, or fragments of a viral or viroid genome, to produce a novel replication competent virus with an increased capacity to cause harm compared to the capacity of the parent or donor organism;</w:t>
      </w:r>
    </w:p>
    <w:p w:rsidR="00574DE8" w:rsidRPr="000B0E08" w:rsidRDefault="00574DE8" w:rsidP="00574DE8">
      <w:pPr>
        <w:pStyle w:val="aExamHdgpar"/>
      </w:pPr>
      <w:r w:rsidRPr="000B0E08">
        <w:t>Example</w:t>
      </w:r>
    </w:p>
    <w:p w:rsidR="00574DE8" w:rsidRPr="000B0E08" w:rsidRDefault="00574DE8" w:rsidP="00574DE8">
      <w:pPr>
        <w:pStyle w:val="aExampar"/>
      </w:pPr>
      <w:r w:rsidRPr="000B0E08">
        <w:t>A dealing would comply with par (i) if it produces a novel replication competent virus that has a higher capacity to cause harm to any potential host species than the parent organism because the new virus has—</w:t>
      </w:r>
    </w:p>
    <w:p w:rsidR="00574DE8" w:rsidRPr="000B0E08" w:rsidRDefault="00574DE8" w:rsidP="00574DE8">
      <w:pPr>
        <w:pStyle w:val="aExamINumpar"/>
      </w:pPr>
      <w:r w:rsidRPr="000B0E08">
        <w:t>(a)</w:t>
      </w:r>
      <w:r w:rsidRPr="000B0E08">
        <w:tab/>
        <w:t>an advantage; or</w:t>
      </w:r>
    </w:p>
    <w:p w:rsidR="00574DE8" w:rsidRPr="000B0E08" w:rsidRDefault="00574DE8" w:rsidP="00574DE8">
      <w:pPr>
        <w:pStyle w:val="aExamINumpar"/>
      </w:pPr>
      <w:r w:rsidRPr="000B0E08">
        <w:t>(b)</w:t>
      </w:r>
      <w:r w:rsidRPr="000B0E08">
        <w:tab/>
        <w:t>a new potential host species or mode of transmissibility; or</w:t>
      </w:r>
    </w:p>
    <w:p w:rsidR="00574DE8" w:rsidRPr="000B0E08" w:rsidRDefault="00574DE8" w:rsidP="00574DE8">
      <w:pPr>
        <w:pStyle w:val="aExamINumpar"/>
      </w:pPr>
      <w:r w:rsidRPr="000B0E08">
        <w:lastRenderedPageBreak/>
        <w:t>(c)</w:t>
      </w:r>
      <w:r w:rsidRPr="000B0E08">
        <w:tab/>
        <w:t>increased virulence, pathogenicity or transmissibility.</w:t>
      </w:r>
    </w:p>
    <w:p w:rsidR="00574DE8" w:rsidRPr="000B0E08" w:rsidRDefault="00574DE8" w:rsidP="00574DE8">
      <w:pPr>
        <w:pStyle w:val="Apara"/>
      </w:pPr>
      <w:r w:rsidRPr="000B0E08">
        <w:tab/>
        <w:t>(j)</w:t>
      </w:r>
      <w:r w:rsidRPr="000B0E08">
        <w:tab/>
        <w:t>a dealing, other than a dealing mentioned in section 3.2 (l) or (m), with a replication defective retroviral vector (including a lentiviral vector) able to transduce human cells;</w:t>
      </w:r>
    </w:p>
    <w:p w:rsidR="00574DE8" w:rsidRPr="000B0E08" w:rsidRDefault="00574DE8" w:rsidP="00574DE8">
      <w:pPr>
        <w:pStyle w:val="Apara"/>
      </w:pPr>
      <w:r w:rsidRPr="000B0E08">
        <w:tab/>
        <w:t>(k)</w:t>
      </w:r>
      <w:r w:rsidRPr="000B0E08">
        <w:tab/>
        <w:t>a dealing involving a genetically modified animal, plant or fungus that is capable of secreting or producing infectious agents as a result of the genetic modification;</w:t>
      </w:r>
    </w:p>
    <w:p w:rsidR="00574DE8" w:rsidRPr="000B0E08" w:rsidRDefault="00574DE8" w:rsidP="00574DE8">
      <w:pPr>
        <w:pStyle w:val="Apara"/>
      </w:pPr>
      <w:r w:rsidRPr="000B0E08">
        <w:tab/>
        <w:t>(l)</w:t>
      </w:r>
      <w:r w:rsidRPr="000B0E08">
        <w:tab/>
        <w:t>a dealing producing, in each vessel containing the resultant GMO culture, more than 25L of that culture, other than a dealing mentioned in section 3.2 (f);</w:t>
      </w:r>
    </w:p>
    <w:p w:rsidR="00574DE8" w:rsidRPr="000B0E08" w:rsidRDefault="00574DE8" w:rsidP="00574DE8">
      <w:pPr>
        <w:pStyle w:val="Apara"/>
      </w:pPr>
      <w:r w:rsidRPr="000B0E08">
        <w:tab/>
        <w:t>(m)</w:t>
      </w:r>
      <w:r w:rsidRPr="000B0E08">
        <w:tab/>
        <w:t>a dealing that is inconsistent with a policy principle issued by the ministerial council;</w:t>
      </w:r>
    </w:p>
    <w:p w:rsidR="00574DE8" w:rsidRPr="000B0E08" w:rsidRDefault="00574DE8" w:rsidP="00574DE8">
      <w:pPr>
        <w:pStyle w:val="Apara"/>
        <w:keepNext/>
      </w:pPr>
      <w:r w:rsidRPr="000B0E08">
        <w:tab/>
        <w:t>(n)</w:t>
      </w:r>
      <w:r w:rsidRPr="000B0E08">
        <w:tab/>
        <w:t>a dealing involving the intentional introduction of a GMO into a human being, unless the GMO—</w:t>
      </w:r>
    </w:p>
    <w:p w:rsidR="00574DE8" w:rsidRPr="000B0E08" w:rsidRDefault="00574DE8" w:rsidP="00574DE8">
      <w:pPr>
        <w:pStyle w:val="Asubpara"/>
      </w:pPr>
      <w:r w:rsidRPr="000B0E08">
        <w:tab/>
        <w:t>(i)</w:t>
      </w:r>
      <w:r w:rsidRPr="000B0E08">
        <w:tab/>
        <w:t>is a human somatic cell; and</w:t>
      </w:r>
    </w:p>
    <w:p w:rsidR="00574DE8" w:rsidRPr="000B0E08" w:rsidRDefault="00574DE8" w:rsidP="00574DE8">
      <w:pPr>
        <w:pStyle w:val="Asubpara"/>
      </w:pPr>
      <w:r w:rsidRPr="000B0E08">
        <w:tab/>
        <w:t>(ii)</w:t>
      </w:r>
      <w:r w:rsidRPr="000B0E08">
        <w:tab/>
        <w:t>cannot secrete or produce infectious agents as a result of the genetic modification; and</w:t>
      </w:r>
    </w:p>
    <w:p w:rsidR="00574DE8" w:rsidRPr="000B0E08" w:rsidRDefault="00574DE8" w:rsidP="00574DE8">
      <w:pPr>
        <w:pStyle w:val="Asubpara"/>
        <w:keepNext/>
      </w:pPr>
      <w:r w:rsidRPr="000B0E08">
        <w:tab/>
        <w:t>(iii)</w:t>
      </w:r>
      <w:r w:rsidRPr="000B0E08">
        <w:tab/>
        <w:t>if it was generated using viral vectors—</w:t>
      </w:r>
    </w:p>
    <w:p w:rsidR="00574DE8" w:rsidRPr="000B0E08" w:rsidRDefault="00574DE8" w:rsidP="00574DE8">
      <w:pPr>
        <w:pStyle w:val="Asubsubpara"/>
      </w:pPr>
      <w:r w:rsidRPr="000B0E08">
        <w:tab/>
        <w:t>(A)</w:t>
      </w:r>
      <w:r w:rsidRPr="000B0E08">
        <w:tab/>
        <w:t>has been tested for the presence of viruses likely to recombine with the genetically modified nucleic acid in the somatic cells; and</w:t>
      </w:r>
    </w:p>
    <w:p w:rsidR="00574DE8" w:rsidRPr="000B0E08" w:rsidRDefault="00574DE8" w:rsidP="00574DE8">
      <w:pPr>
        <w:pStyle w:val="Asubsubpara"/>
      </w:pPr>
      <w:r w:rsidRPr="000B0E08">
        <w:tab/>
        <w:t>(B)</w:t>
      </w:r>
      <w:r w:rsidRPr="000B0E08">
        <w:tab/>
        <w:t>the testing did not detect a virus mentioned in sub-subparagraph (A); and</w:t>
      </w:r>
    </w:p>
    <w:p w:rsidR="00574DE8" w:rsidRPr="000B0E08" w:rsidRDefault="00574DE8" w:rsidP="00574DE8">
      <w:pPr>
        <w:pStyle w:val="Asubsubpara"/>
      </w:pPr>
      <w:r w:rsidRPr="000B0E08">
        <w:tab/>
        <w:t>(C)</w:t>
      </w:r>
      <w:r w:rsidRPr="000B0E08">
        <w:tab/>
        <w:t>the viral vector used to generate the GMO as part of a previous dealing is no longer present in the somatic cells;</w:t>
      </w:r>
    </w:p>
    <w:p w:rsidR="00574DE8" w:rsidRPr="000B0E08" w:rsidRDefault="00574DE8" w:rsidP="00574DE8">
      <w:pPr>
        <w:pStyle w:val="Apara"/>
      </w:pPr>
      <w:r w:rsidRPr="000B0E08">
        <w:tab/>
        <w:t>(o)</w:t>
      </w:r>
      <w:r w:rsidRPr="000B0E08">
        <w:tab/>
        <w:t>a dealing involving a genetically modified pathogenic organism, if the practical treatment of any disease or abnormality caused by the organism would be impaired by the genetic modification;</w:t>
      </w:r>
    </w:p>
    <w:p w:rsidR="00574DE8" w:rsidRPr="000B0E08" w:rsidRDefault="00574DE8" w:rsidP="00574DE8">
      <w:pPr>
        <w:pStyle w:val="Apara"/>
      </w:pPr>
      <w:r w:rsidRPr="000B0E08">
        <w:lastRenderedPageBreak/>
        <w:tab/>
        <w:t>(p)</w:t>
      </w:r>
      <w:r w:rsidRPr="000B0E08">
        <w:tab/>
        <w:t>a dealing involving a micro-organism that satisfies the criteria in AS/NZS 2243.3:2010 for classification as Risk Group 4.</w:t>
      </w:r>
    </w:p>
    <w:p w:rsidR="00574DE8" w:rsidRDefault="00574DE8" w:rsidP="00574DE8">
      <w:pPr>
        <w:pStyle w:val="03Schedule"/>
        <w:sectPr w:rsidR="00574DE8">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rsidR="00574DE8" w:rsidRDefault="00574DE8" w:rsidP="00574DE8">
      <w:pPr>
        <w:pStyle w:val="PageBreak"/>
      </w:pPr>
      <w:r>
        <w:br w:type="page"/>
      </w:r>
    </w:p>
    <w:p w:rsidR="00574DE8" w:rsidRDefault="00574DE8" w:rsidP="00574DE8">
      <w:pPr>
        <w:pStyle w:val="Dict-Heading"/>
      </w:pPr>
      <w:bookmarkStart w:id="78" w:name="_Toc485212379"/>
      <w:r>
        <w:lastRenderedPageBreak/>
        <w:t>Dictionary</w:t>
      </w:r>
      <w:bookmarkEnd w:id="78"/>
    </w:p>
    <w:p w:rsidR="00574DE8" w:rsidRDefault="00574DE8" w:rsidP="00574DE8">
      <w:pPr>
        <w:pStyle w:val="ref"/>
        <w:keepNext/>
      </w:pPr>
      <w:r>
        <w:t>(see s 3)</w:t>
      </w:r>
    </w:p>
    <w:p w:rsidR="00574DE8" w:rsidRDefault="00574DE8" w:rsidP="00574DE8">
      <w:pPr>
        <w:pStyle w:val="aNote"/>
        <w:keepNext/>
      </w:pPr>
      <w:r>
        <w:rPr>
          <w:rStyle w:val="charItals"/>
        </w:rPr>
        <w:t>Note 1</w:t>
      </w:r>
      <w:r>
        <w:rPr>
          <w:rStyle w:val="charItals"/>
        </w:rPr>
        <w:tab/>
      </w:r>
      <w:r>
        <w:t xml:space="preserve">The </w:t>
      </w:r>
      <w:hyperlink r:id="rId101" w:tooltip="A2001-14" w:history="1">
        <w:r w:rsidRPr="000958DF">
          <w:rPr>
            <w:rStyle w:val="charCitHyperlinkAbbrev"/>
          </w:rPr>
          <w:t>Legislation Act</w:t>
        </w:r>
      </w:hyperlink>
      <w:r>
        <w:t xml:space="preserve"> contains definitions and other provisions relevant to this regulation.</w:t>
      </w:r>
    </w:p>
    <w:p w:rsidR="00574DE8" w:rsidRDefault="00574DE8" w:rsidP="00574DE8">
      <w:pPr>
        <w:pStyle w:val="aNote"/>
        <w:keepNext/>
      </w:pPr>
      <w:r>
        <w:rPr>
          <w:rStyle w:val="charItals"/>
        </w:rPr>
        <w:t>Note 2</w:t>
      </w:r>
      <w:r>
        <w:rPr>
          <w:rStyle w:val="charItals"/>
        </w:rPr>
        <w:tab/>
      </w:r>
      <w:r>
        <w:t xml:space="preserve">For example, the </w:t>
      </w:r>
      <w:hyperlink r:id="rId102" w:tooltip="A2001-14" w:history="1">
        <w:r w:rsidRPr="000958DF">
          <w:rPr>
            <w:rStyle w:val="charCitHyperlinkAbbrev"/>
          </w:rPr>
          <w:t>Legislation Act</w:t>
        </w:r>
      </w:hyperlink>
      <w:r>
        <w:t>, dict, pt 1, defines the following terms:</w:t>
      </w:r>
    </w:p>
    <w:p w:rsidR="00574DE8" w:rsidRDefault="00574DE8" w:rsidP="00574DE8">
      <w:pPr>
        <w:pStyle w:val="aNoteBulletss"/>
      </w:pPr>
      <w:r>
        <w:rPr>
          <w:rFonts w:ascii="Symbol" w:hAnsi="Symbol"/>
        </w:rPr>
        <w:t></w:t>
      </w:r>
      <w:r>
        <w:rPr>
          <w:rFonts w:ascii="Symbol" w:hAnsi="Symbol"/>
        </w:rPr>
        <w:tab/>
      </w:r>
      <w:r>
        <w:t>for</w:t>
      </w:r>
    </w:p>
    <w:p w:rsidR="00574DE8" w:rsidRDefault="00574DE8" w:rsidP="00574DE8">
      <w:pPr>
        <w:pStyle w:val="aNoteBulletss"/>
      </w:pPr>
      <w:r>
        <w:rPr>
          <w:rFonts w:ascii="Symbol" w:hAnsi="Symbol"/>
        </w:rPr>
        <w:t></w:t>
      </w:r>
      <w:r>
        <w:rPr>
          <w:rFonts w:ascii="Symbol" w:hAnsi="Symbol"/>
        </w:rPr>
        <w:tab/>
      </w:r>
      <w:r>
        <w:t>function</w:t>
      </w:r>
    </w:p>
    <w:p w:rsidR="00574DE8" w:rsidRDefault="00574DE8" w:rsidP="00574DE8">
      <w:pPr>
        <w:pStyle w:val="aNoteBulletss"/>
      </w:pPr>
      <w:r>
        <w:rPr>
          <w:rFonts w:ascii="Symbol" w:hAnsi="Symbol"/>
        </w:rPr>
        <w:t></w:t>
      </w:r>
      <w:r>
        <w:rPr>
          <w:rFonts w:ascii="Symbol" w:hAnsi="Symbol"/>
        </w:rPr>
        <w:tab/>
      </w:r>
      <w:r>
        <w:t>in relation to</w:t>
      </w:r>
    </w:p>
    <w:p w:rsidR="00574DE8" w:rsidRDefault="00574DE8" w:rsidP="00574DE8">
      <w:pPr>
        <w:pStyle w:val="aNoteBulletss"/>
      </w:pPr>
      <w:r>
        <w:rPr>
          <w:rFonts w:ascii="Symbol" w:hAnsi="Symbol"/>
        </w:rPr>
        <w:t></w:t>
      </w:r>
      <w:r>
        <w:rPr>
          <w:rFonts w:ascii="Symbol" w:hAnsi="Symbol"/>
        </w:rPr>
        <w:tab/>
      </w:r>
      <w:r>
        <w:t>person (see s 160)</w:t>
      </w:r>
    </w:p>
    <w:p w:rsidR="00574DE8" w:rsidRPr="000B0E08" w:rsidRDefault="00574DE8" w:rsidP="00574DE8">
      <w:pPr>
        <w:pStyle w:val="aNoteBulletss"/>
        <w:tabs>
          <w:tab w:val="left" w:pos="2300"/>
        </w:tabs>
      </w:pPr>
      <w:r w:rsidRPr="000B0E08">
        <w:rPr>
          <w:rFonts w:ascii="Symbol" w:hAnsi="Symbol"/>
        </w:rPr>
        <w:t></w:t>
      </w:r>
      <w:r w:rsidRPr="000B0E08">
        <w:rPr>
          <w:rFonts w:ascii="Symbol" w:hAnsi="Symbol"/>
        </w:rPr>
        <w:tab/>
      </w:r>
      <w:r w:rsidRPr="000B0E08">
        <w:t>public holiday</w:t>
      </w:r>
    </w:p>
    <w:p w:rsidR="00574DE8" w:rsidRDefault="00574DE8" w:rsidP="00574DE8">
      <w:pPr>
        <w:pStyle w:val="aNoteBulletss"/>
      </w:pPr>
      <w:r>
        <w:rPr>
          <w:rFonts w:ascii="Symbol" w:hAnsi="Symbol"/>
        </w:rPr>
        <w:t></w:t>
      </w:r>
      <w:r>
        <w:rPr>
          <w:rFonts w:ascii="Symbol" w:hAnsi="Symbol"/>
        </w:rPr>
        <w:tab/>
      </w:r>
      <w:r>
        <w:t>under.</w:t>
      </w:r>
    </w:p>
    <w:p w:rsidR="00574DE8" w:rsidRDefault="00574DE8" w:rsidP="00574DE8">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103" w:tooltip="A2003-57" w:history="1">
        <w:r w:rsidRPr="000958DF">
          <w:rPr>
            <w:rStyle w:val="charCitHyperlinkItal"/>
          </w:rPr>
          <w:t>Gene Technology Act 2003</w:t>
        </w:r>
      </w:hyperlink>
      <w:r>
        <w:rPr>
          <w:iCs/>
        </w:rPr>
        <w:t xml:space="preserve"> (see </w:t>
      </w:r>
      <w:hyperlink r:id="rId104" w:tooltip="A2001-14" w:history="1">
        <w:r w:rsidRPr="000958DF">
          <w:rPr>
            <w:rStyle w:val="charCitHyperlinkAbbrev"/>
          </w:rPr>
          <w:t>Legislation Act</w:t>
        </w:r>
      </w:hyperlink>
      <w:r>
        <w:rPr>
          <w:iCs/>
        </w:rPr>
        <w:t xml:space="preserve">, s 148).  For example, the following terms are defined in the </w:t>
      </w:r>
      <w:hyperlink r:id="rId105" w:tooltip="A2003-57" w:history="1">
        <w:r w:rsidRPr="000958DF">
          <w:rPr>
            <w:rStyle w:val="charCitHyperlinkItal"/>
          </w:rPr>
          <w:t>Gene Technology Act 2003</w:t>
        </w:r>
      </w:hyperlink>
      <w:r>
        <w:rPr>
          <w:iCs/>
        </w:rPr>
        <w:t>, dict:</w:t>
      </w:r>
    </w:p>
    <w:p w:rsidR="00574DE8" w:rsidRDefault="00574DE8" w:rsidP="00574DE8">
      <w:pPr>
        <w:pStyle w:val="aNoteBulletss"/>
      </w:pPr>
      <w:r>
        <w:rPr>
          <w:rFonts w:ascii="Symbol" w:hAnsi="Symbol"/>
        </w:rPr>
        <w:t></w:t>
      </w:r>
      <w:r>
        <w:rPr>
          <w:rFonts w:ascii="Symbol" w:hAnsi="Symbol"/>
        </w:rPr>
        <w:tab/>
      </w:r>
      <w:r>
        <w:t>Commonwealth Act</w:t>
      </w:r>
    </w:p>
    <w:p w:rsidR="00574DE8" w:rsidRDefault="00574DE8" w:rsidP="00574DE8">
      <w:pPr>
        <w:pStyle w:val="aNoteBulletss"/>
      </w:pPr>
      <w:r>
        <w:rPr>
          <w:rFonts w:ascii="Symbol" w:hAnsi="Symbol"/>
        </w:rPr>
        <w:t></w:t>
      </w:r>
      <w:r>
        <w:rPr>
          <w:rFonts w:ascii="Symbol" w:hAnsi="Symbol"/>
        </w:rPr>
        <w:tab/>
      </w:r>
      <w:r>
        <w:t>deal with</w:t>
      </w:r>
    </w:p>
    <w:p w:rsidR="00574DE8" w:rsidRDefault="00574DE8" w:rsidP="00574DE8">
      <w:pPr>
        <w:pStyle w:val="aNoteBulletss"/>
        <w:keepNext/>
        <w:tabs>
          <w:tab w:val="left" w:pos="2300"/>
        </w:tabs>
      </w:pPr>
      <w:r>
        <w:rPr>
          <w:rFonts w:ascii="Symbol" w:hAnsi="Symbol"/>
        </w:rPr>
        <w:t></w:t>
      </w:r>
      <w:r>
        <w:rPr>
          <w:rFonts w:ascii="Symbol" w:hAnsi="Symbol"/>
        </w:rPr>
        <w:tab/>
      </w:r>
      <w:r>
        <w:t>ethics and community committee</w:t>
      </w:r>
    </w:p>
    <w:p w:rsidR="00574DE8" w:rsidRDefault="00574DE8" w:rsidP="00574DE8">
      <w:pPr>
        <w:pStyle w:val="aNoteBulletss"/>
      </w:pPr>
      <w:r>
        <w:rPr>
          <w:rFonts w:ascii="Symbol" w:hAnsi="Symbol"/>
        </w:rPr>
        <w:t></w:t>
      </w:r>
      <w:r>
        <w:rPr>
          <w:rFonts w:ascii="Symbol" w:hAnsi="Symbol"/>
        </w:rPr>
        <w:tab/>
      </w:r>
      <w:r>
        <w:t>exempt dealing</w:t>
      </w:r>
    </w:p>
    <w:p w:rsidR="00574DE8" w:rsidRDefault="00574DE8" w:rsidP="00574DE8">
      <w:pPr>
        <w:pStyle w:val="aNoteBulletss"/>
      </w:pPr>
      <w:r>
        <w:rPr>
          <w:rFonts w:ascii="Symbol" w:hAnsi="Symbol"/>
        </w:rPr>
        <w:t></w:t>
      </w:r>
      <w:r>
        <w:rPr>
          <w:rFonts w:ascii="Symbol" w:hAnsi="Symbol"/>
        </w:rPr>
        <w:tab/>
      </w:r>
      <w:r>
        <w:t>gene technology</w:t>
      </w:r>
    </w:p>
    <w:p w:rsidR="00574DE8" w:rsidRDefault="00574DE8" w:rsidP="00574DE8">
      <w:pPr>
        <w:pStyle w:val="aNoteBulletss"/>
      </w:pPr>
      <w:r>
        <w:rPr>
          <w:rFonts w:ascii="Symbol" w:hAnsi="Symbol"/>
        </w:rPr>
        <w:t></w:t>
      </w:r>
      <w:r>
        <w:rPr>
          <w:rFonts w:ascii="Symbol" w:hAnsi="Symbol"/>
        </w:rPr>
        <w:tab/>
      </w:r>
      <w:r>
        <w:t>genetically modified organism</w:t>
      </w:r>
    </w:p>
    <w:p w:rsidR="00574DE8" w:rsidRDefault="00574DE8" w:rsidP="00574DE8">
      <w:pPr>
        <w:pStyle w:val="aNoteBulletss"/>
      </w:pPr>
      <w:r>
        <w:rPr>
          <w:rFonts w:ascii="Symbol" w:hAnsi="Symbol"/>
        </w:rPr>
        <w:t></w:t>
      </w:r>
      <w:r>
        <w:rPr>
          <w:rFonts w:ascii="Symbol" w:hAnsi="Symbol"/>
        </w:rPr>
        <w:tab/>
      </w:r>
      <w:r>
        <w:t>GMO</w:t>
      </w:r>
    </w:p>
    <w:p w:rsidR="00574DE8" w:rsidRDefault="00574DE8" w:rsidP="00574DE8">
      <w:pPr>
        <w:pStyle w:val="aNoteBulletss"/>
      </w:pPr>
      <w:r>
        <w:rPr>
          <w:rFonts w:ascii="Symbol" w:hAnsi="Symbol"/>
        </w:rPr>
        <w:t></w:t>
      </w:r>
      <w:r>
        <w:rPr>
          <w:rFonts w:ascii="Symbol" w:hAnsi="Symbol"/>
        </w:rPr>
        <w:tab/>
      </w:r>
      <w:r>
        <w:t>GM product</w:t>
      </w:r>
    </w:p>
    <w:p w:rsidR="00574DE8" w:rsidRDefault="00574DE8" w:rsidP="00574DE8">
      <w:pPr>
        <w:pStyle w:val="aNoteBulletss"/>
      </w:pPr>
      <w:r>
        <w:rPr>
          <w:rFonts w:ascii="Symbol" w:hAnsi="Symbol"/>
        </w:rPr>
        <w:t></w:t>
      </w:r>
      <w:r>
        <w:rPr>
          <w:rFonts w:ascii="Symbol" w:hAnsi="Symbol"/>
        </w:rPr>
        <w:tab/>
      </w:r>
      <w:r>
        <w:t>institutional biosafety committee</w:t>
      </w:r>
    </w:p>
    <w:p w:rsidR="00574DE8" w:rsidRDefault="00574DE8" w:rsidP="00574DE8">
      <w:pPr>
        <w:pStyle w:val="aNoteBulletss"/>
      </w:pPr>
      <w:r>
        <w:rPr>
          <w:rFonts w:ascii="Symbol" w:hAnsi="Symbol"/>
        </w:rPr>
        <w:t></w:t>
      </w:r>
      <w:r>
        <w:rPr>
          <w:rFonts w:ascii="Symbol" w:hAnsi="Symbol"/>
        </w:rPr>
        <w:tab/>
      </w:r>
      <w:r>
        <w:t>ministerial council</w:t>
      </w:r>
    </w:p>
    <w:p w:rsidR="00574DE8" w:rsidRDefault="00574DE8" w:rsidP="00574DE8">
      <w:pPr>
        <w:pStyle w:val="aNoteBulletss"/>
      </w:pPr>
      <w:r>
        <w:rPr>
          <w:rFonts w:ascii="Symbol" w:hAnsi="Symbol"/>
        </w:rPr>
        <w:t></w:t>
      </w:r>
      <w:r>
        <w:rPr>
          <w:rFonts w:ascii="Symbol" w:hAnsi="Symbol"/>
        </w:rPr>
        <w:tab/>
      </w:r>
      <w:r>
        <w:t>notifiable low risk dealing</w:t>
      </w:r>
    </w:p>
    <w:p w:rsidR="00574DE8" w:rsidRDefault="00574DE8" w:rsidP="00574DE8">
      <w:pPr>
        <w:pStyle w:val="aNoteBulletss"/>
      </w:pPr>
      <w:r>
        <w:rPr>
          <w:rFonts w:ascii="Symbol" w:hAnsi="Symbol"/>
        </w:rPr>
        <w:t></w:t>
      </w:r>
      <w:r>
        <w:rPr>
          <w:rFonts w:ascii="Symbol" w:hAnsi="Symbol"/>
        </w:rPr>
        <w:tab/>
      </w:r>
      <w:r>
        <w:t>regulator.</w:t>
      </w:r>
    </w:p>
    <w:p w:rsidR="00574DE8" w:rsidRDefault="00574DE8" w:rsidP="00574DE8">
      <w:pPr>
        <w:pStyle w:val="aDef"/>
      </w:pPr>
      <w:r>
        <w:rPr>
          <w:rStyle w:val="charBoldItals"/>
        </w:rPr>
        <w:t>advantage</w:t>
      </w:r>
      <w:r>
        <w:t>, in relation to an organism that is genetically modified, means a superior ability in its modified form, relative to the unmodified parent organism, to survive, reproduce or otherwise contribute to the gene pool.</w:t>
      </w:r>
    </w:p>
    <w:p w:rsidR="00574DE8" w:rsidRDefault="00574DE8" w:rsidP="00574DE8">
      <w:pPr>
        <w:pStyle w:val="aDef"/>
      </w:pPr>
      <w:r>
        <w:rPr>
          <w:rStyle w:val="charBoldItals"/>
        </w:rPr>
        <w:t>animal</w:t>
      </w:r>
      <w:r>
        <w:t xml:space="preserve"> includes every kind of organism in the animal kingdom, including non-vertebrates but not including human beings.</w:t>
      </w:r>
    </w:p>
    <w:p w:rsidR="00574DE8" w:rsidRPr="000B0E08" w:rsidRDefault="00574DE8" w:rsidP="00574DE8">
      <w:pPr>
        <w:pStyle w:val="aDef"/>
        <w:keepNext/>
      </w:pPr>
      <w:r w:rsidRPr="00DB4CD7">
        <w:rPr>
          <w:rStyle w:val="charBoldItals"/>
        </w:rPr>
        <w:lastRenderedPageBreak/>
        <w:t>AS</w:t>
      </w:r>
      <w:r w:rsidRPr="000B0E08">
        <w:rPr>
          <w:b/>
        </w:rPr>
        <w:t>/</w:t>
      </w:r>
      <w:r w:rsidRPr="00DB4CD7">
        <w:rPr>
          <w:rStyle w:val="charBoldItals"/>
        </w:rPr>
        <w:t>NZS 2243.3:2010</w:t>
      </w:r>
      <w:r w:rsidRPr="000B0E08">
        <w:rPr>
          <w:b/>
        </w:rPr>
        <w:t xml:space="preserve"> </w:t>
      </w:r>
      <w:r w:rsidRPr="000B0E08">
        <w:t xml:space="preserve">means the Australian/New Zealand Standard </w:t>
      </w:r>
      <w:r w:rsidRPr="00DB4CD7">
        <w:rPr>
          <w:rStyle w:val="charItals"/>
        </w:rPr>
        <w:t>Safety in laboratories Part 3: Microbiological safety and containment</w:t>
      </w:r>
      <w:r w:rsidRPr="000B0E08">
        <w:t>, jointly published by Standards Australia and Standards New Zealand, as in force on 1 September 2011.</w:t>
      </w:r>
    </w:p>
    <w:p w:rsidR="00574DE8" w:rsidRPr="000B0E08" w:rsidRDefault="00574DE8" w:rsidP="00574DE8">
      <w:pPr>
        <w:pStyle w:val="aNote"/>
        <w:keepNext/>
      </w:pPr>
      <w:r w:rsidRPr="00DB4CD7">
        <w:rPr>
          <w:rStyle w:val="charItals"/>
        </w:rPr>
        <w:t>Note</w:t>
      </w:r>
      <w:r w:rsidRPr="00DB4CD7">
        <w:rPr>
          <w:rStyle w:val="charItals"/>
        </w:rPr>
        <w:tab/>
      </w:r>
      <w:r w:rsidRPr="000B0E08">
        <w:t xml:space="preserve">AS/NZS 2243.3:2010 may be purchased at </w:t>
      </w:r>
      <w:hyperlink r:id="rId106" w:history="1">
        <w:r w:rsidRPr="000958DF">
          <w:rPr>
            <w:rStyle w:val="charCitHyperlinkAbbrev"/>
          </w:rPr>
          <w:t>www.standards.org.au</w:t>
        </w:r>
      </w:hyperlink>
      <w:r w:rsidRPr="000B0E08">
        <w:t>.</w:t>
      </w:r>
    </w:p>
    <w:p w:rsidR="00574DE8" w:rsidRDefault="00574DE8" w:rsidP="00574DE8">
      <w:pPr>
        <w:pStyle w:val="aDef"/>
      </w:pPr>
      <w:r>
        <w:rPr>
          <w:rStyle w:val="charBoldItals"/>
        </w:rPr>
        <w:t>characterised</w:t>
      </w:r>
      <w:r>
        <w:t>, in relation to nucleic acid, means nucleic acid that has been sequenced and in relation to which there is an understanding of potential gene products or potential functions.</w:t>
      </w:r>
    </w:p>
    <w:p w:rsidR="00574DE8" w:rsidRDefault="00574DE8" w:rsidP="00574DE8">
      <w:pPr>
        <w:pStyle w:val="aDef"/>
      </w:pPr>
      <w:r>
        <w:rPr>
          <w:rStyle w:val="charBoldItals"/>
        </w:rPr>
        <w:t>code for</w:t>
      </w:r>
      <w:r>
        <w:rPr>
          <w:bCs/>
          <w:iCs/>
        </w:rPr>
        <w:t xml:space="preserve">, in relation to a toxin, </w:t>
      </w:r>
      <w:r>
        <w:t>for schedule 2 (Dealings exempt from licensing)—see schedule 2, part 2.3.</w:t>
      </w:r>
    </w:p>
    <w:p w:rsidR="00574DE8" w:rsidRDefault="00574DE8" w:rsidP="00574DE8">
      <w:pPr>
        <w:pStyle w:val="aDef"/>
      </w:pPr>
      <w:r>
        <w:rPr>
          <w:rStyle w:val="charBoldItals"/>
        </w:rPr>
        <w:t xml:space="preserve">Commonwealth regulations </w:t>
      </w:r>
      <w:r>
        <w:t xml:space="preserve">means the </w:t>
      </w:r>
      <w:hyperlink r:id="rId107" w:tooltip="SR 2001 No 106 (Cwlth)" w:history="1">
        <w:r w:rsidRPr="002C50C8">
          <w:rPr>
            <w:rStyle w:val="charCitHyperlinkItal"/>
          </w:rPr>
          <w:t>Gene Technology Regulations 2001</w:t>
        </w:r>
      </w:hyperlink>
      <w:r>
        <w:t xml:space="preserve"> (Cwlth).</w:t>
      </w:r>
    </w:p>
    <w:p w:rsidR="00574DE8" w:rsidRDefault="00574DE8" w:rsidP="00574DE8">
      <w:pPr>
        <w:pStyle w:val="aDef"/>
      </w:pPr>
      <w:r>
        <w:rPr>
          <w:rStyle w:val="charBoldItals"/>
        </w:rPr>
        <w:t>expert adviser</w:t>
      </w:r>
      <w:r>
        <w:t xml:space="preserve"> means—</w:t>
      </w:r>
    </w:p>
    <w:p w:rsidR="00574DE8" w:rsidRDefault="00574DE8" w:rsidP="00574DE8">
      <w:pPr>
        <w:pStyle w:val="aDefpara"/>
      </w:pPr>
      <w:r>
        <w:tab/>
        <w:t>(a)</w:t>
      </w:r>
      <w:r>
        <w:tab/>
        <w:t xml:space="preserve">for part 4 (Gene technology technical advisory committee)—an expert adviser appointed under the </w:t>
      </w:r>
      <w:hyperlink r:id="rId108" w:tooltip="A2003-57" w:history="1">
        <w:r w:rsidRPr="00135082">
          <w:rPr>
            <w:rStyle w:val="charCitHyperlinkAbbrev"/>
          </w:rPr>
          <w:t>Act</w:t>
        </w:r>
      </w:hyperlink>
      <w:r>
        <w:t>, section 102 (1); and</w:t>
      </w:r>
    </w:p>
    <w:p w:rsidR="00574DE8" w:rsidRDefault="00574DE8" w:rsidP="00574DE8">
      <w:pPr>
        <w:pStyle w:val="aDefpara"/>
      </w:pPr>
      <w:r>
        <w:tab/>
        <w:t>(b)</w:t>
      </w:r>
      <w:r>
        <w:tab/>
        <w:t xml:space="preserve">for part 5 (Ethics and community committee)—an expert adviser appointed under the </w:t>
      </w:r>
      <w:hyperlink r:id="rId109" w:tooltip="A2003-57" w:history="1">
        <w:r w:rsidRPr="00135082">
          <w:rPr>
            <w:rStyle w:val="charCitHyperlinkAbbrev"/>
          </w:rPr>
          <w:t>Act</w:t>
        </w:r>
      </w:hyperlink>
      <w:r>
        <w:t>, section 112 (1).</w:t>
      </w:r>
    </w:p>
    <w:p w:rsidR="00574DE8" w:rsidRPr="000B0E08" w:rsidRDefault="00574DE8" w:rsidP="00574DE8">
      <w:pPr>
        <w:pStyle w:val="aDef"/>
      </w:pPr>
      <w:r w:rsidRPr="00DB4CD7">
        <w:rPr>
          <w:rStyle w:val="charBoldItals"/>
        </w:rPr>
        <w:t>genetically modified laboratory guinea pig</w:t>
      </w:r>
      <w:r w:rsidRPr="000B0E08">
        <w:rPr>
          <w:b/>
        </w:rPr>
        <w:t xml:space="preserve"> </w:t>
      </w:r>
      <w:r w:rsidRPr="000B0E08">
        <w:t xml:space="preserve">means a laboratory strain of guinea pig of the species </w:t>
      </w:r>
      <w:r w:rsidRPr="00DB4CD7">
        <w:rPr>
          <w:rStyle w:val="charItals"/>
        </w:rPr>
        <w:t>Cavia porcellus</w:t>
      </w:r>
      <w:r w:rsidRPr="000B0E08">
        <w:t xml:space="preserve"> that has been modified by gene technology.</w:t>
      </w:r>
    </w:p>
    <w:p w:rsidR="00574DE8" w:rsidRDefault="00574DE8" w:rsidP="00574DE8">
      <w:pPr>
        <w:pStyle w:val="aDef"/>
      </w:pPr>
      <w:r>
        <w:rPr>
          <w:rStyle w:val="charBoldItals"/>
        </w:rPr>
        <w:t>genetically modified laboratory mouse</w:t>
      </w:r>
      <w:r>
        <w:t xml:space="preserve"> means a laboratory strain of mouse of the species </w:t>
      </w:r>
      <w:r>
        <w:rPr>
          <w:rStyle w:val="charItals"/>
        </w:rPr>
        <w:t>Mus musculus</w:t>
      </w:r>
      <w:r>
        <w:t xml:space="preserve"> that has been modified by gene technology.</w:t>
      </w:r>
    </w:p>
    <w:p w:rsidR="00574DE8" w:rsidRPr="000B0E08" w:rsidRDefault="00574DE8" w:rsidP="00574DE8">
      <w:pPr>
        <w:pStyle w:val="aDef"/>
      </w:pPr>
      <w:r w:rsidRPr="00DB4CD7">
        <w:rPr>
          <w:rStyle w:val="charBoldItals"/>
        </w:rPr>
        <w:t>genetically modified laboratory rabbit</w:t>
      </w:r>
      <w:r w:rsidRPr="000B0E08">
        <w:t xml:space="preserve"> means a laboratory strain of rabbit of the species </w:t>
      </w:r>
      <w:r w:rsidRPr="00DB4CD7">
        <w:rPr>
          <w:rStyle w:val="charItals"/>
        </w:rPr>
        <w:t>Oryctolagus cuniculus</w:t>
      </w:r>
      <w:r w:rsidRPr="000B0E08">
        <w:t xml:space="preserve"> that has been modified by gene technology.</w:t>
      </w:r>
    </w:p>
    <w:p w:rsidR="00574DE8" w:rsidRDefault="00574DE8" w:rsidP="00574DE8">
      <w:pPr>
        <w:pStyle w:val="aDef"/>
      </w:pPr>
      <w:r>
        <w:rPr>
          <w:rStyle w:val="charBoldItals"/>
        </w:rPr>
        <w:t>genetically modified laboratory rat</w:t>
      </w:r>
      <w:r>
        <w:t xml:space="preserve"> means a laboratory strain of rat of either the species </w:t>
      </w:r>
      <w:r>
        <w:rPr>
          <w:rStyle w:val="charItals"/>
        </w:rPr>
        <w:t>Rattus rattus</w:t>
      </w:r>
      <w:r>
        <w:t xml:space="preserve"> or </w:t>
      </w:r>
      <w:r>
        <w:rPr>
          <w:rStyle w:val="charItals"/>
        </w:rPr>
        <w:t>Rattus norvegicus</w:t>
      </w:r>
      <w:r>
        <w:t xml:space="preserve"> that has been modified by gene technology.</w:t>
      </w:r>
    </w:p>
    <w:p w:rsidR="00574DE8" w:rsidRDefault="00574DE8" w:rsidP="00574DE8">
      <w:pPr>
        <w:pStyle w:val="aDef"/>
      </w:pPr>
      <w:r>
        <w:rPr>
          <w:rStyle w:val="charBoldItals"/>
        </w:rPr>
        <w:lastRenderedPageBreak/>
        <w:t>infectious agent</w:t>
      </w:r>
      <w:r>
        <w:t xml:space="preserve"> means an agent that is capable of entering, surviving in, multiplying, and potentially causing disease in, a susceptible host.</w:t>
      </w:r>
    </w:p>
    <w:p w:rsidR="00574DE8" w:rsidRPr="000B0E08" w:rsidRDefault="00574DE8" w:rsidP="00574DE8">
      <w:pPr>
        <w:pStyle w:val="aDef"/>
      </w:pPr>
      <w:r w:rsidRPr="00DB4CD7">
        <w:rPr>
          <w:rStyle w:val="charBoldItals"/>
        </w:rPr>
        <w:t>inspector</w:t>
      </w:r>
      <w:r w:rsidRPr="000B0E08">
        <w:rPr>
          <w:b/>
        </w:rPr>
        <w:t xml:space="preserve"> </w:t>
      </w:r>
      <w:r w:rsidRPr="000B0E08">
        <w:t xml:space="preserve">means a person appointed by the regulator under the </w:t>
      </w:r>
      <w:hyperlink r:id="rId110" w:tooltip="A2003-57" w:history="1">
        <w:r w:rsidRPr="00135082">
          <w:rPr>
            <w:rStyle w:val="charCitHyperlinkAbbrev"/>
          </w:rPr>
          <w:t>Act</w:t>
        </w:r>
      </w:hyperlink>
      <w:r w:rsidRPr="000B0E08">
        <w:t>, section 150 as an inspector.</w:t>
      </w:r>
    </w:p>
    <w:p w:rsidR="00574DE8" w:rsidRDefault="00574DE8" w:rsidP="00574DE8">
      <w:pPr>
        <w:pStyle w:val="aDef"/>
      </w:pPr>
      <w:r>
        <w:rPr>
          <w:rStyle w:val="charBoldItals"/>
        </w:rPr>
        <w:t>known</w:t>
      </w:r>
      <w:r>
        <w:t xml:space="preserve"> means known within the scientific community.</w:t>
      </w:r>
    </w:p>
    <w:p w:rsidR="00574DE8" w:rsidRDefault="00574DE8" w:rsidP="00574DE8">
      <w:pPr>
        <w:pStyle w:val="aDef"/>
      </w:pPr>
      <w:r>
        <w:rPr>
          <w:rStyle w:val="charBoldItals"/>
        </w:rPr>
        <w:t>non</w:t>
      </w:r>
      <w:r>
        <w:rPr>
          <w:rStyle w:val="charBoldItals"/>
        </w:rPr>
        <w:noBreakHyphen/>
        <w:t>conjugative plasmid</w:t>
      </w:r>
      <w:r>
        <w:t>, for schedule 2—see schedule 2, part 2.3.</w:t>
      </w:r>
    </w:p>
    <w:p w:rsidR="00574DE8" w:rsidRDefault="00574DE8" w:rsidP="00574DE8">
      <w:pPr>
        <w:pStyle w:val="aDef"/>
      </w:pPr>
      <w:r>
        <w:rPr>
          <w:rStyle w:val="charBoldItals"/>
        </w:rPr>
        <w:t>non</w:t>
      </w:r>
      <w:r>
        <w:rPr>
          <w:rStyle w:val="charBoldItals"/>
        </w:rPr>
        <w:noBreakHyphen/>
        <w:t>vector system</w:t>
      </w:r>
      <w:r>
        <w:t>, for schedule 2—see schedule 2, part 2.3.</w:t>
      </w:r>
    </w:p>
    <w:p w:rsidR="00574DE8" w:rsidRDefault="00574DE8" w:rsidP="00574DE8">
      <w:pPr>
        <w:pStyle w:val="aDef"/>
      </w:pPr>
      <w:r>
        <w:rPr>
          <w:rStyle w:val="charBoldItals"/>
        </w:rPr>
        <w:t xml:space="preserve">nucleic acid </w:t>
      </w:r>
      <w:r>
        <w:t>means either, or both, deoxyribonucleic acid (DNA), or ribonucleic acid (RNA), of any length.</w:t>
      </w:r>
    </w:p>
    <w:p w:rsidR="00574DE8" w:rsidRPr="000B0E08" w:rsidRDefault="00574DE8" w:rsidP="00574DE8">
      <w:pPr>
        <w:pStyle w:val="aDef"/>
        <w:keepNext/>
      </w:pPr>
      <w:r w:rsidRPr="00DB4CD7">
        <w:rPr>
          <w:rStyle w:val="charBoldItals"/>
        </w:rPr>
        <w:t>oncogenic modification</w:t>
      </w:r>
      <w:r w:rsidRPr="000B0E08">
        <w:rPr>
          <w:b/>
        </w:rPr>
        <w:t xml:space="preserve"> </w:t>
      </w:r>
      <w:r w:rsidRPr="000B0E08">
        <w:t>means a genetic modification capable of contributing to tumour formation, including modifications that cause at least 1 of the following:</w:t>
      </w:r>
    </w:p>
    <w:p w:rsidR="00574DE8" w:rsidRPr="000B0E08" w:rsidRDefault="00574DE8" w:rsidP="00574DE8">
      <w:pPr>
        <w:pStyle w:val="aDefpara"/>
      </w:pPr>
      <w:r w:rsidRPr="000B0E08">
        <w:tab/>
        <w:t>(a)</w:t>
      </w:r>
      <w:r w:rsidRPr="000B0E08">
        <w:tab/>
        <w:t>defects in DNA proofreading and repair;</w:t>
      </w:r>
    </w:p>
    <w:p w:rsidR="00574DE8" w:rsidRPr="000B0E08" w:rsidRDefault="00574DE8" w:rsidP="00574DE8">
      <w:pPr>
        <w:pStyle w:val="aDefpara"/>
      </w:pPr>
      <w:r w:rsidRPr="000B0E08">
        <w:tab/>
        <w:t>(b)</w:t>
      </w:r>
      <w:r w:rsidRPr="000B0E08">
        <w:tab/>
        <w:t>defects in chromosome maintenance;</w:t>
      </w:r>
    </w:p>
    <w:p w:rsidR="00574DE8" w:rsidRPr="000B0E08" w:rsidRDefault="00574DE8" w:rsidP="00574DE8">
      <w:pPr>
        <w:pStyle w:val="aDefpara"/>
      </w:pPr>
      <w:r w:rsidRPr="000B0E08">
        <w:tab/>
        <w:t>(c)</w:t>
      </w:r>
      <w:r w:rsidRPr="000B0E08">
        <w:tab/>
        <w:t>defects in cell cycle checkpoint mechanisms;</w:t>
      </w:r>
    </w:p>
    <w:p w:rsidR="00574DE8" w:rsidRPr="000B0E08" w:rsidRDefault="00574DE8" w:rsidP="00574DE8">
      <w:pPr>
        <w:pStyle w:val="aDefpara"/>
      </w:pPr>
      <w:r w:rsidRPr="000B0E08">
        <w:tab/>
        <w:t>(d)</w:t>
      </w:r>
      <w:r w:rsidRPr="000B0E08">
        <w:tab/>
        <w:t>uncontrolled cell proliferation;</w:t>
      </w:r>
    </w:p>
    <w:p w:rsidR="00574DE8" w:rsidRPr="000B0E08" w:rsidRDefault="00574DE8" w:rsidP="00574DE8">
      <w:pPr>
        <w:pStyle w:val="aDefpara"/>
      </w:pPr>
      <w:r w:rsidRPr="000B0E08">
        <w:tab/>
        <w:t>(e)</w:t>
      </w:r>
      <w:r w:rsidRPr="000B0E08">
        <w:tab/>
        <w:t>resistance to apoptosis;</w:t>
      </w:r>
    </w:p>
    <w:p w:rsidR="00574DE8" w:rsidRPr="000B0E08" w:rsidRDefault="00574DE8" w:rsidP="00574DE8">
      <w:pPr>
        <w:pStyle w:val="aDefpara"/>
      </w:pPr>
      <w:r w:rsidRPr="000B0E08">
        <w:tab/>
        <w:t>(f)</w:t>
      </w:r>
      <w:r w:rsidRPr="000B0E08">
        <w:tab/>
        <w:t>cellular immortalisation.</w:t>
      </w:r>
    </w:p>
    <w:p w:rsidR="00574DE8" w:rsidRDefault="00574DE8" w:rsidP="00574DE8">
      <w:pPr>
        <w:pStyle w:val="aDef"/>
      </w:pPr>
      <w:r>
        <w:rPr>
          <w:rStyle w:val="charBoldItals"/>
        </w:rPr>
        <w:t>packaging cell line</w:t>
      </w:r>
      <w:r>
        <w:t xml:space="preserve"> means an animal or human cell line that contains a gene or genes that when expressed </w:t>
      </w:r>
      <w:r>
        <w:rPr>
          <w:rStyle w:val="charItals"/>
        </w:rPr>
        <w:t xml:space="preserve">in trans </w:t>
      </w:r>
      <w:r>
        <w:t>are necessary and sufficient to complement packaging defects of a replication defective viral vector in order to produce packaged replication defective virions.</w:t>
      </w:r>
    </w:p>
    <w:p w:rsidR="00574DE8" w:rsidRDefault="00574DE8" w:rsidP="00574DE8">
      <w:pPr>
        <w:pStyle w:val="aDef"/>
      </w:pPr>
      <w:r>
        <w:rPr>
          <w:rStyle w:val="charBoldItals"/>
        </w:rPr>
        <w:t>pathogenic</w:t>
      </w:r>
      <w:r>
        <w:t>, in relation to an organism, means having the capacity to cause disease or abnormality.</w:t>
      </w:r>
    </w:p>
    <w:p w:rsidR="00574DE8" w:rsidRDefault="00574DE8" w:rsidP="00574DE8">
      <w:pPr>
        <w:pStyle w:val="aDef"/>
      </w:pPr>
      <w:r>
        <w:rPr>
          <w:rStyle w:val="charBoldItals"/>
        </w:rPr>
        <w:t xml:space="preserve">pathogenic determinant </w:t>
      </w:r>
      <w:r>
        <w:t>means a characteristic that has the potential to increase the capacity of a host or vector to cause disease or abnormality.</w:t>
      </w:r>
    </w:p>
    <w:p w:rsidR="00574DE8" w:rsidRDefault="00574DE8" w:rsidP="00574DE8">
      <w:pPr>
        <w:pStyle w:val="aDef"/>
      </w:pPr>
      <w:r>
        <w:rPr>
          <w:rStyle w:val="charBoldItals"/>
        </w:rPr>
        <w:lastRenderedPageBreak/>
        <w:t>physical containment level</w:t>
      </w:r>
      <w:r>
        <w:t xml:space="preserve">, followed by a numeral, is a specified containment level under guidelines made by the regulator under the </w:t>
      </w:r>
      <w:hyperlink r:id="rId111" w:tooltip="A2003-57" w:history="1">
        <w:r w:rsidRPr="00135082">
          <w:rPr>
            <w:rStyle w:val="charCitHyperlinkAbbrev"/>
          </w:rPr>
          <w:t>Act</w:t>
        </w:r>
      </w:hyperlink>
      <w:r>
        <w:t>, section 90 for the certification of facilities.</w:t>
      </w:r>
    </w:p>
    <w:p w:rsidR="00574DE8" w:rsidRDefault="00574DE8" w:rsidP="00574DE8">
      <w:pPr>
        <w:pStyle w:val="aDef"/>
      </w:pPr>
      <w:r>
        <w:rPr>
          <w:rStyle w:val="charBoldItals"/>
        </w:rPr>
        <w:t>plasmid</w:t>
      </w:r>
      <w:r>
        <w:rPr>
          <w:b/>
          <w:bCs/>
        </w:rPr>
        <w:t xml:space="preserve"> </w:t>
      </w:r>
      <w:r>
        <w:t>means a DNA molecule capable of autonomous replication and stable extra</w:t>
      </w:r>
      <w:r>
        <w:noBreakHyphen/>
        <w:t>chromosomal maintenance in a host cell.</w:t>
      </w:r>
    </w:p>
    <w:p w:rsidR="00574DE8" w:rsidRDefault="00574DE8" w:rsidP="00574DE8">
      <w:pPr>
        <w:pStyle w:val="aDef"/>
      </w:pPr>
      <w:r>
        <w:rPr>
          <w:rStyle w:val="charBoldItals"/>
        </w:rPr>
        <w:t>shotgun cloning</w:t>
      </w:r>
      <w:r>
        <w:t xml:space="preserve"> means the production of a large random collection of cloned fragments of nucleic acid from which genes of interest can later be selected.</w:t>
      </w:r>
    </w:p>
    <w:p w:rsidR="00574DE8" w:rsidRDefault="00574DE8" w:rsidP="00574DE8">
      <w:pPr>
        <w:pStyle w:val="aDef"/>
        <w:keepNext/>
      </w:pPr>
      <w:r>
        <w:rPr>
          <w:rStyle w:val="charBoldItals"/>
        </w:rPr>
        <w:t>toxin</w:t>
      </w:r>
      <w:r>
        <w:t xml:space="preserve"> means a substance that is toxic to any vertebrate.</w:t>
      </w:r>
    </w:p>
    <w:p w:rsidR="00574DE8" w:rsidRDefault="00574DE8" w:rsidP="00574DE8">
      <w:pPr>
        <w:pStyle w:val="aDef"/>
      </w:pPr>
      <w:r>
        <w:rPr>
          <w:rStyle w:val="charBoldItals"/>
        </w:rPr>
        <w:t>toxin</w:t>
      </w:r>
      <w:r>
        <w:rPr>
          <w:rStyle w:val="charBoldItals"/>
        </w:rPr>
        <w:noBreakHyphen/>
        <w:t xml:space="preserve">producing organism </w:t>
      </w:r>
      <w:r>
        <w:t>means an organism producing toxin with an LD</w:t>
      </w:r>
      <w:r>
        <w:rPr>
          <w:rFonts w:ascii="Times" w:hAnsi="Times" w:cs="Times"/>
          <w:vertAlign w:val="subscript"/>
        </w:rPr>
        <w:t>50</w:t>
      </w:r>
      <w:r>
        <w:t xml:space="preserve"> of less than 100 </w:t>
      </w:r>
      <w:r>
        <w:sym w:font="Symbol" w:char="F06D"/>
      </w:r>
      <w:r>
        <w:t>g/kg.</w:t>
      </w:r>
    </w:p>
    <w:p w:rsidR="00574DE8" w:rsidRDefault="00574DE8" w:rsidP="00574DE8">
      <w:pPr>
        <w:pStyle w:val="aDef"/>
      </w:pPr>
      <w:r>
        <w:rPr>
          <w:rStyle w:val="charBoldItals"/>
        </w:rPr>
        <w:t>transduce</w:t>
      </w:r>
      <w:r>
        <w:t>, in relation to a viral vector or viral particle, means enter an intact cell by interaction of the viral particle with the cell membrane.</w:t>
      </w:r>
    </w:p>
    <w:p w:rsidR="00574DE8" w:rsidRDefault="00574DE8" w:rsidP="00574DE8">
      <w:pPr>
        <w:pStyle w:val="04Dictionary"/>
        <w:sectPr w:rsidR="00574DE8">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574DE8" w:rsidRDefault="00574DE8" w:rsidP="00574DE8">
      <w:pPr>
        <w:pStyle w:val="Endnote1"/>
      </w:pPr>
      <w:bookmarkStart w:id="79" w:name="_Toc485212380"/>
      <w:r>
        <w:lastRenderedPageBreak/>
        <w:t>Endnotes</w:t>
      </w:r>
      <w:bookmarkEnd w:id="79"/>
    </w:p>
    <w:p w:rsidR="00574DE8" w:rsidRPr="008A32A5" w:rsidRDefault="00574DE8" w:rsidP="00574DE8">
      <w:pPr>
        <w:pStyle w:val="Endnote2"/>
      </w:pPr>
      <w:bookmarkStart w:id="80" w:name="_Toc485212381"/>
      <w:r w:rsidRPr="008A32A5">
        <w:rPr>
          <w:rStyle w:val="charTableNo"/>
        </w:rPr>
        <w:t>1</w:t>
      </w:r>
      <w:r>
        <w:tab/>
      </w:r>
      <w:r w:rsidRPr="008A32A5">
        <w:rPr>
          <w:rStyle w:val="charTableText"/>
        </w:rPr>
        <w:t>About the endnotes</w:t>
      </w:r>
      <w:bookmarkEnd w:id="80"/>
    </w:p>
    <w:p w:rsidR="00574DE8" w:rsidRDefault="00574DE8" w:rsidP="00574DE8">
      <w:pPr>
        <w:pStyle w:val="EndNoteTextPub"/>
      </w:pPr>
      <w:r>
        <w:t>Amending and modifying laws are annotated in the legislation history and the amendment history.  Current modifications are not included in the republished law but are set out in the endnotes.</w:t>
      </w:r>
    </w:p>
    <w:p w:rsidR="00574DE8" w:rsidRDefault="00574DE8" w:rsidP="00574DE8">
      <w:pPr>
        <w:pStyle w:val="EndNoteTextPub"/>
      </w:pPr>
      <w:r>
        <w:t xml:space="preserve">Not all editorial amendments made under the </w:t>
      </w:r>
      <w:hyperlink r:id="rId116" w:tooltip="A2001-14" w:history="1">
        <w:r w:rsidRPr="000958DF">
          <w:rPr>
            <w:rStyle w:val="charCitHyperlinkItal"/>
          </w:rPr>
          <w:t>Legislation Act 2001</w:t>
        </w:r>
      </w:hyperlink>
      <w:r>
        <w:t>, part 11.3 are annotated in the amendment history.  Full details of any amendments can be obtained from the Parliamentary Counsel’s Office.</w:t>
      </w:r>
    </w:p>
    <w:p w:rsidR="00574DE8" w:rsidRDefault="00574DE8" w:rsidP="00574DE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74DE8" w:rsidRDefault="00574DE8" w:rsidP="00574DE8">
      <w:pPr>
        <w:pStyle w:val="EndNoteTextPub"/>
      </w:pPr>
      <w:r>
        <w:t xml:space="preserve">If all the provisions of the law have been renumbered, a table of renumbered provisions gives details of previous and current numbering.  </w:t>
      </w:r>
    </w:p>
    <w:p w:rsidR="00574DE8" w:rsidRDefault="00574DE8" w:rsidP="00574DE8">
      <w:pPr>
        <w:pStyle w:val="EndNoteTextPub"/>
      </w:pPr>
      <w:r>
        <w:t>The endnotes also include a table of earlier republications.</w:t>
      </w:r>
    </w:p>
    <w:p w:rsidR="00574DE8" w:rsidRPr="008A32A5" w:rsidRDefault="00574DE8" w:rsidP="00574DE8">
      <w:pPr>
        <w:pStyle w:val="Endnote2"/>
      </w:pPr>
      <w:bookmarkStart w:id="81" w:name="_Toc485212382"/>
      <w:r w:rsidRPr="008A32A5">
        <w:rPr>
          <w:rStyle w:val="charTableNo"/>
        </w:rPr>
        <w:t>2</w:t>
      </w:r>
      <w:r>
        <w:tab/>
      </w:r>
      <w:r w:rsidRPr="008A32A5">
        <w:rPr>
          <w:rStyle w:val="charTableText"/>
        </w:rPr>
        <w:t>Abbreviation key</w:t>
      </w:r>
      <w:bookmarkEnd w:id="81"/>
    </w:p>
    <w:p w:rsidR="00574DE8" w:rsidRDefault="00574DE8" w:rsidP="00574DE8">
      <w:pPr>
        <w:rPr>
          <w:sz w:val="4"/>
        </w:rPr>
      </w:pPr>
    </w:p>
    <w:tbl>
      <w:tblPr>
        <w:tblW w:w="7372" w:type="dxa"/>
        <w:tblInd w:w="1100" w:type="dxa"/>
        <w:tblLayout w:type="fixed"/>
        <w:tblLook w:val="0000" w:firstRow="0" w:lastRow="0" w:firstColumn="0" w:lastColumn="0" w:noHBand="0" w:noVBand="0"/>
      </w:tblPr>
      <w:tblGrid>
        <w:gridCol w:w="3720"/>
        <w:gridCol w:w="3652"/>
      </w:tblGrid>
      <w:tr w:rsidR="00574DE8" w:rsidTr="00036A48">
        <w:tc>
          <w:tcPr>
            <w:tcW w:w="3720" w:type="dxa"/>
          </w:tcPr>
          <w:p w:rsidR="00574DE8" w:rsidRDefault="00574DE8" w:rsidP="00036A48">
            <w:pPr>
              <w:pStyle w:val="EndnotesAbbrev"/>
            </w:pPr>
            <w:r>
              <w:t>A = Act</w:t>
            </w:r>
          </w:p>
        </w:tc>
        <w:tc>
          <w:tcPr>
            <w:tcW w:w="3652" w:type="dxa"/>
          </w:tcPr>
          <w:p w:rsidR="00574DE8" w:rsidRDefault="00574DE8" w:rsidP="00036A48">
            <w:pPr>
              <w:pStyle w:val="EndnotesAbbrev"/>
            </w:pPr>
            <w:r>
              <w:t>NI = Notifiable instrument</w:t>
            </w:r>
          </w:p>
        </w:tc>
      </w:tr>
      <w:tr w:rsidR="00574DE8" w:rsidTr="00036A48">
        <w:tc>
          <w:tcPr>
            <w:tcW w:w="3720" w:type="dxa"/>
          </w:tcPr>
          <w:p w:rsidR="00574DE8" w:rsidRDefault="00574DE8" w:rsidP="00036A48">
            <w:pPr>
              <w:pStyle w:val="EndnotesAbbrev"/>
            </w:pPr>
            <w:r>
              <w:t>AF = Approved form</w:t>
            </w:r>
          </w:p>
        </w:tc>
        <w:tc>
          <w:tcPr>
            <w:tcW w:w="3652" w:type="dxa"/>
          </w:tcPr>
          <w:p w:rsidR="00574DE8" w:rsidRDefault="00574DE8" w:rsidP="00036A48">
            <w:pPr>
              <w:pStyle w:val="EndnotesAbbrev"/>
            </w:pPr>
            <w:r>
              <w:t>o = order</w:t>
            </w:r>
          </w:p>
        </w:tc>
      </w:tr>
      <w:tr w:rsidR="00574DE8" w:rsidTr="00036A48">
        <w:tc>
          <w:tcPr>
            <w:tcW w:w="3720" w:type="dxa"/>
          </w:tcPr>
          <w:p w:rsidR="00574DE8" w:rsidRDefault="00574DE8" w:rsidP="00036A48">
            <w:pPr>
              <w:pStyle w:val="EndnotesAbbrev"/>
            </w:pPr>
            <w:r>
              <w:t>am = amended</w:t>
            </w:r>
          </w:p>
        </w:tc>
        <w:tc>
          <w:tcPr>
            <w:tcW w:w="3652" w:type="dxa"/>
          </w:tcPr>
          <w:p w:rsidR="00574DE8" w:rsidRDefault="00574DE8" w:rsidP="00036A48">
            <w:pPr>
              <w:pStyle w:val="EndnotesAbbrev"/>
            </w:pPr>
            <w:r>
              <w:t>om = omitted/repealed</w:t>
            </w:r>
          </w:p>
        </w:tc>
      </w:tr>
      <w:tr w:rsidR="00574DE8" w:rsidTr="00036A48">
        <w:tc>
          <w:tcPr>
            <w:tcW w:w="3720" w:type="dxa"/>
          </w:tcPr>
          <w:p w:rsidR="00574DE8" w:rsidRDefault="00574DE8" w:rsidP="00036A48">
            <w:pPr>
              <w:pStyle w:val="EndnotesAbbrev"/>
            </w:pPr>
            <w:r>
              <w:t>amdt = amendment</w:t>
            </w:r>
          </w:p>
        </w:tc>
        <w:tc>
          <w:tcPr>
            <w:tcW w:w="3652" w:type="dxa"/>
          </w:tcPr>
          <w:p w:rsidR="00574DE8" w:rsidRDefault="00574DE8" w:rsidP="00036A48">
            <w:pPr>
              <w:pStyle w:val="EndnotesAbbrev"/>
            </w:pPr>
            <w:r>
              <w:t>ord = ordinance</w:t>
            </w:r>
          </w:p>
        </w:tc>
      </w:tr>
      <w:tr w:rsidR="00574DE8" w:rsidTr="00036A48">
        <w:tc>
          <w:tcPr>
            <w:tcW w:w="3720" w:type="dxa"/>
          </w:tcPr>
          <w:p w:rsidR="00574DE8" w:rsidRDefault="00574DE8" w:rsidP="00036A48">
            <w:pPr>
              <w:pStyle w:val="EndnotesAbbrev"/>
            </w:pPr>
            <w:r>
              <w:t>AR = Assembly resolution</w:t>
            </w:r>
          </w:p>
        </w:tc>
        <w:tc>
          <w:tcPr>
            <w:tcW w:w="3652" w:type="dxa"/>
          </w:tcPr>
          <w:p w:rsidR="00574DE8" w:rsidRDefault="00574DE8" w:rsidP="00036A48">
            <w:pPr>
              <w:pStyle w:val="EndnotesAbbrev"/>
            </w:pPr>
            <w:r>
              <w:t>orig = original</w:t>
            </w:r>
          </w:p>
        </w:tc>
      </w:tr>
      <w:tr w:rsidR="00574DE8" w:rsidTr="00036A48">
        <w:tc>
          <w:tcPr>
            <w:tcW w:w="3720" w:type="dxa"/>
          </w:tcPr>
          <w:p w:rsidR="00574DE8" w:rsidRDefault="00574DE8" w:rsidP="00036A48">
            <w:pPr>
              <w:pStyle w:val="EndnotesAbbrev"/>
            </w:pPr>
            <w:r>
              <w:t>ch = chapter</w:t>
            </w:r>
          </w:p>
        </w:tc>
        <w:tc>
          <w:tcPr>
            <w:tcW w:w="3652" w:type="dxa"/>
          </w:tcPr>
          <w:p w:rsidR="00574DE8" w:rsidRDefault="00574DE8" w:rsidP="00036A48">
            <w:pPr>
              <w:pStyle w:val="EndnotesAbbrev"/>
            </w:pPr>
            <w:r>
              <w:t>par = paragraph/subparagraph</w:t>
            </w:r>
          </w:p>
        </w:tc>
      </w:tr>
      <w:tr w:rsidR="00574DE8" w:rsidTr="00036A48">
        <w:tc>
          <w:tcPr>
            <w:tcW w:w="3720" w:type="dxa"/>
          </w:tcPr>
          <w:p w:rsidR="00574DE8" w:rsidRDefault="00574DE8" w:rsidP="00036A48">
            <w:pPr>
              <w:pStyle w:val="EndnotesAbbrev"/>
            </w:pPr>
            <w:r>
              <w:t>CN = Commencement notice</w:t>
            </w:r>
          </w:p>
        </w:tc>
        <w:tc>
          <w:tcPr>
            <w:tcW w:w="3652" w:type="dxa"/>
          </w:tcPr>
          <w:p w:rsidR="00574DE8" w:rsidRDefault="00574DE8" w:rsidP="00036A48">
            <w:pPr>
              <w:pStyle w:val="EndnotesAbbrev"/>
            </w:pPr>
            <w:r>
              <w:t>pres = present</w:t>
            </w:r>
          </w:p>
        </w:tc>
      </w:tr>
      <w:tr w:rsidR="00574DE8" w:rsidTr="00036A48">
        <w:tc>
          <w:tcPr>
            <w:tcW w:w="3720" w:type="dxa"/>
          </w:tcPr>
          <w:p w:rsidR="00574DE8" w:rsidRDefault="00574DE8" w:rsidP="00036A48">
            <w:pPr>
              <w:pStyle w:val="EndnotesAbbrev"/>
            </w:pPr>
            <w:r>
              <w:t>def = definition</w:t>
            </w:r>
          </w:p>
        </w:tc>
        <w:tc>
          <w:tcPr>
            <w:tcW w:w="3652" w:type="dxa"/>
          </w:tcPr>
          <w:p w:rsidR="00574DE8" w:rsidRDefault="00574DE8" w:rsidP="00036A48">
            <w:pPr>
              <w:pStyle w:val="EndnotesAbbrev"/>
            </w:pPr>
            <w:r>
              <w:t>prev = previous</w:t>
            </w:r>
          </w:p>
        </w:tc>
      </w:tr>
      <w:tr w:rsidR="00574DE8" w:rsidTr="00036A48">
        <w:tc>
          <w:tcPr>
            <w:tcW w:w="3720" w:type="dxa"/>
          </w:tcPr>
          <w:p w:rsidR="00574DE8" w:rsidRDefault="00574DE8" w:rsidP="00036A48">
            <w:pPr>
              <w:pStyle w:val="EndnotesAbbrev"/>
            </w:pPr>
            <w:r>
              <w:t>DI = Disallowable instrument</w:t>
            </w:r>
          </w:p>
        </w:tc>
        <w:tc>
          <w:tcPr>
            <w:tcW w:w="3652" w:type="dxa"/>
          </w:tcPr>
          <w:p w:rsidR="00574DE8" w:rsidRDefault="00574DE8" w:rsidP="00036A48">
            <w:pPr>
              <w:pStyle w:val="EndnotesAbbrev"/>
            </w:pPr>
            <w:r>
              <w:t>(prev...) = previously</w:t>
            </w:r>
          </w:p>
        </w:tc>
      </w:tr>
      <w:tr w:rsidR="00574DE8" w:rsidTr="00036A48">
        <w:tc>
          <w:tcPr>
            <w:tcW w:w="3720" w:type="dxa"/>
          </w:tcPr>
          <w:p w:rsidR="00574DE8" w:rsidRDefault="00574DE8" w:rsidP="00036A48">
            <w:pPr>
              <w:pStyle w:val="EndnotesAbbrev"/>
            </w:pPr>
            <w:r>
              <w:t>dict = dictionary</w:t>
            </w:r>
          </w:p>
        </w:tc>
        <w:tc>
          <w:tcPr>
            <w:tcW w:w="3652" w:type="dxa"/>
          </w:tcPr>
          <w:p w:rsidR="00574DE8" w:rsidRDefault="00574DE8" w:rsidP="00036A48">
            <w:pPr>
              <w:pStyle w:val="EndnotesAbbrev"/>
            </w:pPr>
            <w:r>
              <w:t>pt = part</w:t>
            </w:r>
          </w:p>
        </w:tc>
      </w:tr>
      <w:tr w:rsidR="00574DE8" w:rsidTr="00036A48">
        <w:tc>
          <w:tcPr>
            <w:tcW w:w="3720" w:type="dxa"/>
          </w:tcPr>
          <w:p w:rsidR="00574DE8" w:rsidRDefault="00574DE8" w:rsidP="00036A48">
            <w:pPr>
              <w:pStyle w:val="EndnotesAbbrev"/>
            </w:pPr>
            <w:r>
              <w:t xml:space="preserve">disallowed = disallowed by the Legislative </w:t>
            </w:r>
          </w:p>
        </w:tc>
        <w:tc>
          <w:tcPr>
            <w:tcW w:w="3652" w:type="dxa"/>
          </w:tcPr>
          <w:p w:rsidR="00574DE8" w:rsidRDefault="00574DE8" w:rsidP="00036A48">
            <w:pPr>
              <w:pStyle w:val="EndnotesAbbrev"/>
            </w:pPr>
            <w:r>
              <w:t>r = rule/subrule</w:t>
            </w:r>
          </w:p>
        </w:tc>
      </w:tr>
      <w:tr w:rsidR="00574DE8" w:rsidTr="00036A48">
        <w:tc>
          <w:tcPr>
            <w:tcW w:w="3720" w:type="dxa"/>
          </w:tcPr>
          <w:p w:rsidR="00574DE8" w:rsidRDefault="00574DE8" w:rsidP="00036A48">
            <w:pPr>
              <w:pStyle w:val="EndnotesAbbrev"/>
              <w:ind w:left="972"/>
            </w:pPr>
            <w:r>
              <w:t>Assembly</w:t>
            </w:r>
          </w:p>
        </w:tc>
        <w:tc>
          <w:tcPr>
            <w:tcW w:w="3652" w:type="dxa"/>
          </w:tcPr>
          <w:p w:rsidR="00574DE8" w:rsidRDefault="00574DE8" w:rsidP="00036A48">
            <w:pPr>
              <w:pStyle w:val="EndnotesAbbrev"/>
            </w:pPr>
            <w:r>
              <w:t>reloc = relocated</w:t>
            </w:r>
          </w:p>
        </w:tc>
      </w:tr>
      <w:tr w:rsidR="00574DE8" w:rsidTr="00036A48">
        <w:tc>
          <w:tcPr>
            <w:tcW w:w="3720" w:type="dxa"/>
          </w:tcPr>
          <w:p w:rsidR="00574DE8" w:rsidRDefault="00574DE8" w:rsidP="00036A48">
            <w:pPr>
              <w:pStyle w:val="EndnotesAbbrev"/>
            </w:pPr>
            <w:r>
              <w:t>div = division</w:t>
            </w:r>
          </w:p>
        </w:tc>
        <w:tc>
          <w:tcPr>
            <w:tcW w:w="3652" w:type="dxa"/>
          </w:tcPr>
          <w:p w:rsidR="00574DE8" w:rsidRDefault="00574DE8" w:rsidP="00036A48">
            <w:pPr>
              <w:pStyle w:val="EndnotesAbbrev"/>
            </w:pPr>
            <w:r>
              <w:t>renum = renumbered</w:t>
            </w:r>
          </w:p>
        </w:tc>
      </w:tr>
      <w:tr w:rsidR="00574DE8" w:rsidTr="00036A48">
        <w:tc>
          <w:tcPr>
            <w:tcW w:w="3720" w:type="dxa"/>
          </w:tcPr>
          <w:p w:rsidR="00574DE8" w:rsidRDefault="00574DE8" w:rsidP="00036A48">
            <w:pPr>
              <w:pStyle w:val="EndnotesAbbrev"/>
            </w:pPr>
            <w:r>
              <w:t>exp = expires/expired</w:t>
            </w:r>
          </w:p>
        </w:tc>
        <w:tc>
          <w:tcPr>
            <w:tcW w:w="3652" w:type="dxa"/>
          </w:tcPr>
          <w:p w:rsidR="00574DE8" w:rsidRDefault="00574DE8" w:rsidP="00036A48">
            <w:pPr>
              <w:pStyle w:val="EndnotesAbbrev"/>
            </w:pPr>
            <w:r>
              <w:t>R[X] = Republication No</w:t>
            </w:r>
          </w:p>
        </w:tc>
      </w:tr>
      <w:tr w:rsidR="00574DE8" w:rsidTr="00036A48">
        <w:tc>
          <w:tcPr>
            <w:tcW w:w="3720" w:type="dxa"/>
          </w:tcPr>
          <w:p w:rsidR="00574DE8" w:rsidRDefault="00574DE8" w:rsidP="00036A48">
            <w:pPr>
              <w:pStyle w:val="EndnotesAbbrev"/>
            </w:pPr>
            <w:r>
              <w:t>Gaz = gazette</w:t>
            </w:r>
          </w:p>
        </w:tc>
        <w:tc>
          <w:tcPr>
            <w:tcW w:w="3652" w:type="dxa"/>
          </w:tcPr>
          <w:p w:rsidR="00574DE8" w:rsidRDefault="00574DE8" w:rsidP="00036A48">
            <w:pPr>
              <w:pStyle w:val="EndnotesAbbrev"/>
            </w:pPr>
            <w:r>
              <w:t>RI = reissue</w:t>
            </w:r>
          </w:p>
        </w:tc>
      </w:tr>
      <w:tr w:rsidR="00574DE8" w:rsidTr="00036A48">
        <w:tc>
          <w:tcPr>
            <w:tcW w:w="3720" w:type="dxa"/>
          </w:tcPr>
          <w:p w:rsidR="00574DE8" w:rsidRDefault="00574DE8" w:rsidP="00036A48">
            <w:pPr>
              <w:pStyle w:val="EndnotesAbbrev"/>
            </w:pPr>
            <w:r>
              <w:t>hdg = heading</w:t>
            </w:r>
          </w:p>
        </w:tc>
        <w:tc>
          <w:tcPr>
            <w:tcW w:w="3652" w:type="dxa"/>
          </w:tcPr>
          <w:p w:rsidR="00574DE8" w:rsidRDefault="00574DE8" w:rsidP="00036A48">
            <w:pPr>
              <w:pStyle w:val="EndnotesAbbrev"/>
            </w:pPr>
            <w:r>
              <w:t>s = section/subsection</w:t>
            </w:r>
          </w:p>
        </w:tc>
      </w:tr>
      <w:tr w:rsidR="00574DE8" w:rsidTr="00036A48">
        <w:tc>
          <w:tcPr>
            <w:tcW w:w="3720" w:type="dxa"/>
          </w:tcPr>
          <w:p w:rsidR="00574DE8" w:rsidRDefault="00574DE8" w:rsidP="00036A48">
            <w:pPr>
              <w:pStyle w:val="EndnotesAbbrev"/>
            </w:pPr>
            <w:r>
              <w:t>IA = Interpretation Act 1967</w:t>
            </w:r>
          </w:p>
        </w:tc>
        <w:tc>
          <w:tcPr>
            <w:tcW w:w="3652" w:type="dxa"/>
          </w:tcPr>
          <w:p w:rsidR="00574DE8" w:rsidRDefault="00574DE8" w:rsidP="00036A48">
            <w:pPr>
              <w:pStyle w:val="EndnotesAbbrev"/>
            </w:pPr>
            <w:r>
              <w:t>sch = schedule</w:t>
            </w:r>
          </w:p>
        </w:tc>
      </w:tr>
      <w:tr w:rsidR="00574DE8" w:rsidTr="00036A48">
        <w:tc>
          <w:tcPr>
            <w:tcW w:w="3720" w:type="dxa"/>
          </w:tcPr>
          <w:p w:rsidR="00574DE8" w:rsidRDefault="00574DE8" w:rsidP="00036A48">
            <w:pPr>
              <w:pStyle w:val="EndnotesAbbrev"/>
            </w:pPr>
            <w:r>
              <w:t>ins = inserted/added</w:t>
            </w:r>
          </w:p>
        </w:tc>
        <w:tc>
          <w:tcPr>
            <w:tcW w:w="3652" w:type="dxa"/>
          </w:tcPr>
          <w:p w:rsidR="00574DE8" w:rsidRDefault="00574DE8" w:rsidP="00036A48">
            <w:pPr>
              <w:pStyle w:val="EndnotesAbbrev"/>
            </w:pPr>
            <w:r>
              <w:t>sdiv = subdivision</w:t>
            </w:r>
          </w:p>
        </w:tc>
      </w:tr>
      <w:tr w:rsidR="00574DE8" w:rsidTr="00036A48">
        <w:tc>
          <w:tcPr>
            <w:tcW w:w="3720" w:type="dxa"/>
          </w:tcPr>
          <w:p w:rsidR="00574DE8" w:rsidRDefault="00574DE8" w:rsidP="00036A48">
            <w:pPr>
              <w:pStyle w:val="EndnotesAbbrev"/>
            </w:pPr>
            <w:r>
              <w:t>LA = Legislation Act 2001</w:t>
            </w:r>
          </w:p>
        </w:tc>
        <w:tc>
          <w:tcPr>
            <w:tcW w:w="3652" w:type="dxa"/>
          </w:tcPr>
          <w:p w:rsidR="00574DE8" w:rsidRDefault="00574DE8" w:rsidP="00036A48">
            <w:pPr>
              <w:pStyle w:val="EndnotesAbbrev"/>
            </w:pPr>
            <w:r>
              <w:t>SL = Subordinate law</w:t>
            </w:r>
          </w:p>
        </w:tc>
      </w:tr>
      <w:tr w:rsidR="00574DE8" w:rsidTr="00036A48">
        <w:tc>
          <w:tcPr>
            <w:tcW w:w="3720" w:type="dxa"/>
          </w:tcPr>
          <w:p w:rsidR="00574DE8" w:rsidRDefault="00574DE8" w:rsidP="00036A48">
            <w:pPr>
              <w:pStyle w:val="EndnotesAbbrev"/>
            </w:pPr>
            <w:r>
              <w:t>LR = legislation register</w:t>
            </w:r>
          </w:p>
        </w:tc>
        <w:tc>
          <w:tcPr>
            <w:tcW w:w="3652" w:type="dxa"/>
          </w:tcPr>
          <w:p w:rsidR="00574DE8" w:rsidRDefault="00574DE8" w:rsidP="00036A48">
            <w:pPr>
              <w:pStyle w:val="EndnotesAbbrev"/>
            </w:pPr>
            <w:r>
              <w:t>sub = substituted</w:t>
            </w:r>
          </w:p>
        </w:tc>
      </w:tr>
      <w:tr w:rsidR="00574DE8" w:rsidTr="00036A48">
        <w:tc>
          <w:tcPr>
            <w:tcW w:w="3720" w:type="dxa"/>
          </w:tcPr>
          <w:p w:rsidR="00574DE8" w:rsidRDefault="00574DE8" w:rsidP="00036A48">
            <w:pPr>
              <w:pStyle w:val="EndnotesAbbrev"/>
            </w:pPr>
            <w:r>
              <w:t>LRA = Legislation (Republication) Act 1996</w:t>
            </w:r>
          </w:p>
        </w:tc>
        <w:tc>
          <w:tcPr>
            <w:tcW w:w="3652" w:type="dxa"/>
          </w:tcPr>
          <w:p w:rsidR="00574DE8" w:rsidRDefault="00574DE8" w:rsidP="00036A48">
            <w:pPr>
              <w:pStyle w:val="EndnotesAbbrev"/>
            </w:pPr>
            <w:r w:rsidRPr="00DB4CD7">
              <w:rPr>
                <w:rStyle w:val="charUnderline"/>
              </w:rPr>
              <w:t>underlining</w:t>
            </w:r>
            <w:r>
              <w:t xml:space="preserve"> = whole or part not commenced</w:t>
            </w:r>
          </w:p>
        </w:tc>
      </w:tr>
      <w:tr w:rsidR="00574DE8" w:rsidTr="00036A48">
        <w:tc>
          <w:tcPr>
            <w:tcW w:w="3720" w:type="dxa"/>
          </w:tcPr>
          <w:p w:rsidR="00574DE8" w:rsidRDefault="00574DE8" w:rsidP="00036A48">
            <w:pPr>
              <w:pStyle w:val="EndnotesAbbrev"/>
            </w:pPr>
            <w:r>
              <w:t>mod = modified/modification</w:t>
            </w:r>
          </w:p>
        </w:tc>
        <w:tc>
          <w:tcPr>
            <w:tcW w:w="3652" w:type="dxa"/>
          </w:tcPr>
          <w:p w:rsidR="00574DE8" w:rsidRDefault="00574DE8" w:rsidP="00036A48">
            <w:pPr>
              <w:pStyle w:val="EndnotesAbbrev"/>
              <w:ind w:left="1073"/>
            </w:pPr>
            <w:r>
              <w:t>or to be expired</w:t>
            </w:r>
          </w:p>
        </w:tc>
      </w:tr>
    </w:tbl>
    <w:p w:rsidR="00574DE8" w:rsidRDefault="00574DE8" w:rsidP="00574DE8">
      <w:pPr>
        <w:pStyle w:val="PageBreak"/>
      </w:pPr>
      <w:r>
        <w:br w:type="page"/>
      </w:r>
    </w:p>
    <w:p w:rsidR="00574DE8" w:rsidRPr="008A32A5" w:rsidRDefault="00574DE8" w:rsidP="00574DE8">
      <w:pPr>
        <w:pStyle w:val="Endnote2"/>
      </w:pPr>
      <w:bookmarkStart w:id="82" w:name="_Toc485212383"/>
      <w:r w:rsidRPr="008A32A5">
        <w:rPr>
          <w:rStyle w:val="charTableNo"/>
        </w:rPr>
        <w:lastRenderedPageBreak/>
        <w:t>3</w:t>
      </w:r>
      <w:r>
        <w:tab/>
      </w:r>
      <w:r w:rsidRPr="008A32A5">
        <w:rPr>
          <w:rStyle w:val="charTableText"/>
        </w:rPr>
        <w:t>Legislation history</w:t>
      </w:r>
      <w:bookmarkEnd w:id="82"/>
    </w:p>
    <w:p w:rsidR="00574DE8" w:rsidRDefault="00574DE8" w:rsidP="00574DE8">
      <w:pPr>
        <w:pStyle w:val="EndNoteTextEPS"/>
      </w:pPr>
      <w:r>
        <w:t xml:space="preserve">This regulation was originally the </w:t>
      </w:r>
      <w:hyperlink r:id="rId117" w:tooltip="SL2004-17" w:history="1">
        <w:r w:rsidRPr="000958DF">
          <w:rPr>
            <w:rStyle w:val="charCitHyperlinkItal"/>
          </w:rPr>
          <w:t>Gene Technology Regulations 2004</w:t>
        </w:r>
      </w:hyperlink>
      <w:r>
        <w:t xml:space="preserve">.  It was renamed under the </w:t>
      </w:r>
      <w:hyperlink r:id="rId118" w:tooltip="A2001-14" w:history="1">
        <w:r w:rsidRPr="000958DF">
          <w:rPr>
            <w:rStyle w:val="charCitHyperlinkItal"/>
          </w:rPr>
          <w:t>Legislation Act 2001</w:t>
        </w:r>
      </w:hyperlink>
      <w:r>
        <w:t>.</w:t>
      </w:r>
    </w:p>
    <w:p w:rsidR="00574DE8" w:rsidRDefault="00574DE8" w:rsidP="00574DE8">
      <w:pPr>
        <w:pStyle w:val="NewReg"/>
        <w:rPr>
          <w:rStyle w:val="charTableText"/>
        </w:rPr>
      </w:pPr>
      <w:r>
        <w:rPr>
          <w:rStyle w:val="charTableText"/>
        </w:rPr>
        <w:t>Gene Technology Regulation 2004 SL2004-17</w:t>
      </w:r>
    </w:p>
    <w:p w:rsidR="00574DE8" w:rsidRDefault="00574DE8" w:rsidP="00574DE8">
      <w:pPr>
        <w:pStyle w:val="Actdetails"/>
        <w:keepNext/>
      </w:pPr>
      <w:r>
        <w:t>notified LR 4 June 2004</w:t>
      </w:r>
    </w:p>
    <w:p w:rsidR="00574DE8" w:rsidRDefault="00574DE8" w:rsidP="00574DE8">
      <w:pPr>
        <w:pStyle w:val="Actdetails"/>
        <w:keepNext/>
      </w:pPr>
      <w:r>
        <w:t>s 1, s 2 commenced 4 June 2004 (LA s 75 (1))</w:t>
      </w:r>
    </w:p>
    <w:p w:rsidR="00574DE8" w:rsidRDefault="00574DE8" w:rsidP="00574DE8">
      <w:pPr>
        <w:pStyle w:val="Actdetails"/>
      </w:pPr>
      <w:r>
        <w:t>remainder commenced 5 June 2004 (s 2)</w:t>
      </w:r>
    </w:p>
    <w:p w:rsidR="00574DE8" w:rsidRDefault="00574DE8" w:rsidP="00574DE8">
      <w:pPr>
        <w:pStyle w:val="Asamby"/>
      </w:pPr>
      <w:r>
        <w:t>as amended by</w:t>
      </w:r>
    </w:p>
    <w:p w:rsidR="00574DE8" w:rsidRDefault="000042CE" w:rsidP="00574DE8">
      <w:pPr>
        <w:pStyle w:val="NewAct"/>
      </w:pPr>
      <w:hyperlink r:id="rId119" w:tooltip="A2005-20" w:history="1">
        <w:r w:rsidR="00574DE8" w:rsidRPr="000958DF">
          <w:rPr>
            <w:rStyle w:val="charCitHyperlinkAbbrev"/>
          </w:rPr>
          <w:t>Statute Law Amendment Act 2005</w:t>
        </w:r>
      </w:hyperlink>
      <w:r w:rsidR="00574DE8">
        <w:t xml:space="preserve"> A2005-20 sch 3 pt 3.25</w:t>
      </w:r>
    </w:p>
    <w:p w:rsidR="00574DE8" w:rsidRDefault="00574DE8" w:rsidP="00574DE8">
      <w:pPr>
        <w:pStyle w:val="Actdetails"/>
      </w:pPr>
      <w:r>
        <w:t>notified LR 12 May 2005</w:t>
      </w:r>
    </w:p>
    <w:p w:rsidR="00574DE8" w:rsidRDefault="00574DE8" w:rsidP="00574DE8">
      <w:pPr>
        <w:pStyle w:val="Actdetails"/>
      </w:pPr>
      <w:r>
        <w:t>s 1, s 2 taken to have commenced 8 March 2005 (LA s 75 (2))</w:t>
      </w:r>
    </w:p>
    <w:p w:rsidR="00574DE8" w:rsidRDefault="00574DE8" w:rsidP="00574DE8">
      <w:pPr>
        <w:pStyle w:val="Actdetails"/>
      </w:pPr>
      <w:r>
        <w:t>sch 3 pt 3.25 commenced 2 June 2005 (s 2 (1))</w:t>
      </w:r>
    </w:p>
    <w:p w:rsidR="00574DE8" w:rsidRDefault="000042CE" w:rsidP="00574DE8">
      <w:pPr>
        <w:pStyle w:val="NewAct"/>
      </w:pPr>
      <w:hyperlink r:id="rId120" w:tooltip="SL2008-17" w:history="1">
        <w:r w:rsidR="00574DE8" w:rsidRPr="000958DF">
          <w:rPr>
            <w:rStyle w:val="charCitHyperlinkAbbrev"/>
          </w:rPr>
          <w:t>Gene Technology Amendment Regulation 2008 (No 1)</w:t>
        </w:r>
      </w:hyperlink>
      <w:r w:rsidR="00574DE8">
        <w:t xml:space="preserve"> SL2008-17</w:t>
      </w:r>
    </w:p>
    <w:p w:rsidR="00574DE8" w:rsidRDefault="00574DE8" w:rsidP="00574DE8">
      <w:pPr>
        <w:pStyle w:val="Actdetails"/>
      </w:pPr>
      <w:r>
        <w:t>notified LR 17 April 2008</w:t>
      </w:r>
    </w:p>
    <w:p w:rsidR="00574DE8" w:rsidRDefault="00574DE8" w:rsidP="00574DE8">
      <w:pPr>
        <w:pStyle w:val="Actdetails"/>
      </w:pPr>
      <w:r>
        <w:t>s 1, s 2 commenced 17 April 2008 (LA s 75 (1))</w:t>
      </w:r>
    </w:p>
    <w:p w:rsidR="00574DE8" w:rsidRPr="00245A7E" w:rsidRDefault="00574DE8" w:rsidP="00574DE8">
      <w:pPr>
        <w:pStyle w:val="Actdetails"/>
      </w:pPr>
      <w:r w:rsidRPr="00245A7E">
        <w:t xml:space="preserve">remainder commenced 1 May 2008 (s 2 and see </w:t>
      </w:r>
      <w:hyperlink r:id="rId121" w:tooltip="A2008-10" w:history="1">
        <w:r w:rsidRPr="000958DF">
          <w:rPr>
            <w:rStyle w:val="charCitHyperlinkAbbrev"/>
          </w:rPr>
          <w:t>Gene Technology Amendment Act 2008</w:t>
        </w:r>
      </w:hyperlink>
      <w:r w:rsidRPr="00245A7E">
        <w:t xml:space="preserve"> A2008-10, s 2 and </w:t>
      </w:r>
      <w:hyperlink r:id="rId122" w:tooltip="CN2008-5" w:history="1">
        <w:r w:rsidRPr="000958DF">
          <w:rPr>
            <w:rStyle w:val="charCitHyperlinkAbbrev"/>
          </w:rPr>
          <w:t>CN2008-5</w:t>
        </w:r>
      </w:hyperlink>
      <w:r w:rsidRPr="00245A7E">
        <w:t>)</w:t>
      </w:r>
    </w:p>
    <w:p w:rsidR="00574DE8" w:rsidRPr="008F104E" w:rsidRDefault="000042CE" w:rsidP="00574DE8">
      <w:pPr>
        <w:pStyle w:val="NewAct"/>
      </w:pPr>
      <w:hyperlink r:id="rId123" w:tooltip="SL2011-26" w:history="1">
        <w:r w:rsidR="00574DE8" w:rsidRPr="000958DF">
          <w:rPr>
            <w:rStyle w:val="charCitHyperlinkAbbrev"/>
          </w:rPr>
          <w:t>Gene Technology Amendment Regulation 2011 (No 1)</w:t>
        </w:r>
      </w:hyperlink>
      <w:r w:rsidR="00574DE8">
        <w:t xml:space="preserve"> SL2011-26</w:t>
      </w:r>
    </w:p>
    <w:p w:rsidR="00574DE8" w:rsidRDefault="00574DE8" w:rsidP="00574DE8">
      <w:pPr>
        <w:pStyle w:val="Actdetails"/>
      </w:pPr>
      <w:r>
        <w:t>notified LR 31 August 2011</w:t>
      </w:r>
    </w:p>
    <w:p w:rsidR="00574DE8" w:rsidRDefault="00574DE8" w:rsidP="00574DE8">
      <w:pPr>
        <w:pStyle w:val="Actdetails"/>
      </w:pPr>
      <w:r>
        <w:t>s 1, s 2 commenced 31 August 2011 (LA s 75 (1))</w:t>
      </w:r>
    </w:p>
    <w:p w:rsidR="00574DE8" w:rsidRPr="00245A7E" w:rsidRDefault="00574DE8" w:rsidP="00574DE8">
      <w:pPr>
        <w:pStyle w:val="Actdetails"/>
      </w:pPr>
      <w:r>
        <w:t>remainder commenced 1 September 2011 (s 2</w:t>
      </w:r>
      <w:r w:rsidRPr="00245A7E">
        <w:t>)</w:t>
      </w:r>
    </w:p>
    <w:p w:rsidR="00574DE8" w:rsidRPr="0046399D" w:rsidRDefault="000042CE" w:rsidP="00574DE8">
      <w:pPr>
        <w:pStyle w:val="NewAct"/>
      </w:pPr>
      <w:hyperlink r:id="rId124" w:tooltip="A2011-28" w:history="1">
        <w:r w:rsidR="00574DE8" w:rsidRPr="000958DF">
          <w:rPr>
            <w:rStyle w:val="charCitHyperlinkAbbrev"/>
          </w:rPr>
          <w:t>Statute Law Amendment Act 2011 (No 2)</w:t>
        </w:r>
      </w:hyperlink>
      <w:r w:rsidR="00574DE8">
        <w:t> A2011</w:t>
      </w:r>
      <w:r w:rsidR="00574DE8" w:rsidRPr="0046399D">
        <w:t>-</w:t>
      </w:r>
      <w:r w:rsidR="00574DE8">
        <w:t>28 sch 3 pt 3.16</w:t>
      </w:r>
    </w:p>
    <w:p w:rsidR="00574DE8" w:rsidRPr="00DB3D5E" w:rsidRDefault="00574DE8" w:rsidP="00574DE8">
      <w:pPr>
        <w:pStyle w:val="Actdetails"/>
        <w:keepNext/>
      </w:pPr>
      <w:r>
        <w:t>notified LR 31</w:t>
      </w:r>
      <w:r w:rsidRPr="00DB3D5E">
        <w:t xml:space="preserve"> </w:t>
      </w:r>
      <w:r>
        <w:t>August 2011</w:t>
      </w:r>
    </w:p>
    <w:p w:rsidR="00574DE8" w:rsidRDefault="00574DE8" w:rsidP="00574DE8">
      <w:pPr>
        <w:pStyle w:val="Actdetails"/>
        <w:keepNext/>
      </w:pPr>
      <w:r>
        <w:t>s 1, s 2 commenced 31 August 2011 (LA s 75 (1))</w:t>
      </w:r>
    </w:p>
    <w:p w:rsidR="00574DE8" w:rsidRDefault="00574DE8" w:rsidP="00574DE8">
      <w:pPr>
        <w:pStyle w:val="Actdetails"/>
      </w:pPr>
      <w:r w:rsidRPr="002615D4">
        <w:t>sch 3 pt 3.16 commenced 21 September 2011 (s 2 (1))</w:t>
      </w:r>
    </w:p>
    <w:p w:rsidR="00B02839" w:rsidRDefault="000042CE" w:rsidP="00B02839">
      <w:pPr>
        <w:pStyle w:val="NewAct"/>
      </w:pPr>
      <w:hyperlink r:id="rId125" w:tooltip="A2017-15" w:history="1">
        <w:r w:rsidR="00B02839">
          <w:rPr>
            <w:rStyle w:val="charCitHyperlinkAbbrev"/>
          </w:rPr>
          <w:t>Gene Technology Amendment Act 2017</w:t>
        </w:r>
      </w:hyperlink>
      <w:r w:rsidR="00B02839">
        <w:t xml:space="preserve"> A2017-15 pt 3</w:t>
      </w:r>
    </w:p>
    <w:p w:rsidR="00B02839" w:rsidRDefault="00B02839" w:rsidP="00B02839">
      <w:pPr>
        <w:pStyle w:val="Actdetails"/>
      </w:pPr>
      <w:r>
        <w:t>notified LR 14 June 2017</w:t>
      </w:r>
    </w:p>
    <w:p w:rsidR="00B02839" w:rsidRDefault="00B02839" w:rsidP="00B02839">
      <w:pPr>
        <w:pStyle w:val="Actdetails"/>
      </w:pPr>
      <w:r>
        <w:t>s 1, s 2 commenced 14 June 2017 (LA s 75 (1))</w:t>
      </w:r>
    </w:p>
    <w:p w:rsidR="00B02839" w:rsidRPr="002615D4" w:rsidRDefault="00B02839" w:rsidP="00B02839">
      <w:pPr>
        <w:pStyle w:val="Actdetails"/>
      </w:pPr>
      <w:r>
        <w:t>pt 3</w:t>
      </w:r>
      <w:r w:rsidRPr="00CB1D8C">
        <w:t xml:space="preserve"> commenced 15 June 2017</w:t>
      </w:r>
      <w:r>
        <w:t xml:space="preserve"> (s 2)</w:t>
      </w:r>
    </w:p>
    <w:p w:rsidR="00574DE8" w:rsidRDefault="00574DE8" w:rsidP="00574DE8">
      <w:pPr>
        <w:pStyle w:val="PageBreak"/>
      </w:pPr>
      <w:r>
        <w:br w:type="page"/>
      </w:r>
    </w:p>
    <w:p w:rsidR="00574DE8" w:rsidRPr="008A32A5" w:rsidRDefault="00574DE8" w:rsidP="00574DE8">
      <w:pPr>
        <w:pStyle w:val="Endnote2"/>
      </w:pPr>
      <w:bookmarkStart w:id="83" w:name="_Toc485212384"/>
      <w:r w:rsidRPr="008A32A5">
        <w:rPr>
          <w:rStyle w:val="charTableNo"/>
        </w:rPr>
        <w:lastRenderedPageBreak/>
        <w:t>4</w:t>
      </w:r>
      <w:r>
        <w:tab/>
      </w:r>
      <w:r w:rsidRPr="008A32A5">
        <w:rPr>
          <w:rStyle w:val="charTableText"/>
        </w:rPr>
        <w:t>Amendment history</w:t>
      </w:r>
      <w:bookmarkEnd w:id="83"/>
    </w:p>
    <w:p w:rsidR="00574DE8" w:rsidRDefault="00574DE8" w:rsidP="00574DE8">
      <w:pPr>
        <w:pStyle w:val="AmdtsEntryHd"/>
      </w:pPr>
      <w:r>
        <w:t>Name of regulation</w:t>
      </w:r>
    </w:p>
    <w:p w:rsidR="00574DE8" w:rsidRDefault="00574DE8" w:rsidP="00574DE8">
      <w:pPr>
        <w:pStyle w:val="AmdtsEntries"/>
      </w:pPr>
      <w:r>
        <w:t>s 1</w:t>
      </w:r>
      <w:r>
        <w:tab/>
        <w:t>am R2 LA</w:t>
      </w:r>
    </w:p>
    <w:p w:rsidR="00574DE8" w:rsidRDefault="00574DE8" w:rsidP="00574DE8">
      <w:pPr>
        <w:pStyle w:val="AmdtsEntryHd"/>
      </w:pPr>
      <w:r>
        <w:t>Commencement</w:t>
      </w:r>
    </w:p>
    <w:p w:rsidR="00574DE8" w:rsidRDefault="00574DE8" w:rsidP="00574DE8">
      <w:pPr>
        <w:pStyle w:val="AmdtsEntries"/>
      </w:pPr>
      <w:r>
        <w:t>s 2</w:t>
      </w:r>
      <w:r>
        <w:tab/>
        <w:t>om LA s 89 (4)</w:t>
      </w:r>
    </w:p>
    <w:p w:rsidR="00574DE8" w:rsidRDefault="00574DE8" w:rsidP="00574DE8">
      <w:pPr>
        <w:pStyle w:val="AmdtsEntryHd"/>
      </w:pPr>
      <w:r>
        <w:t>Numbering</w:t>
      </w:r>
    </w:p>
    <w:p w:rsidR="00574DE8" w:rsidRDefault="00574DE8" w:rsidP="00574DE8">
      <w:pPr>
        <w:pStyle w:val="AmdtsEntries"/>
      </w:pPr>
      <w:r>
        <w:t>s 3A</w:t>
      </w:r>
      <w:r>
        <w:tab/>
        <w:t xml:space="preserve">am </w:t>
      </w:r>
      <w:hyperlink r:id="rId126" w:tooltip="Statute Law Amendment Act 2005" w:history="1">
        <w:r w:rsidRPr="000958DF">
          <w:rPr>
            <w:rStyle w:val="charCitHyperlinkAbbrev"/>
          </w:rPr>
          <w:t>A2005</w:t>
        </w:r>
        <w:r w:rsidRPr="000958DF">
          <w:rPr>
            <w:rStyle w:val="charCitHyperlinkAbbrev"/>
          </w:rPr>
          <w:noBreakHyphen/>
          <w:t>20</w:t>
        </w:r>
      </w:hyperlink>
      <w:r>
        <w:t xml:space="preserve"> amdt 3.162</w:t>
      </w:r>
    </w:p>
    <w:p w:rsidR="00574DE8" w:rsidRDefault="00574DE8" w:rsidP="00574DE8">
      <w:pPr>
        <w:pStyle w:val="AmdtsEntryHd"/>
      </w:pPr>
      <w:r>
        <w:t>Techniques not constituting gene technology</w:t>
      </w:r>
    </w:p>
    <w:p w:rsidR="00574DE8" w:rsidRDefault="00574DE8" w:rsidP="00574DE8">
      <w:pPr>
        <w:pStyle w:val="AmdtsEntries"/>
      </w:pPr>
      <w:r>
        <w:t>s 4</w:t>
      </w:r>
      <w:r>
        <w:tab/>
        <w:t xml:space="preserve">am </w:t>
      </w:r>
      <w:hyperlink r:id="rId127" w:tooltip="Gene Technology Amendment Regulation 2008 (No 1)" w:history="1">
        <w:r w:rsidRPr="000958DF">
          <w:rPr>
            <w:rStyle w:val="charCitHyperlinkAbbrev"/>
          </w:rPr>
          <w:t>SL2008</w:t>
        </w:r>
        <w:r w:rsidRPr="000958DF">
          <w:rPr>
            <w:rStyle w:val="charCitHyperlinkAbbrev"/>
          </w:rPr>
          <w:noBreakHyphen/>
          <w:t>17</w:t>
        </w:r>
      </w:hyperlink>
      <w:r>
        <w:t xml:space="preserve"> s 4</w:t>
      </w:r>
    </w:p>
    <w:p w:rsidR="00574DE8" w:rsidRDefault="00574DE8" w:rsidP="00574DE8">
      <w:pPr>
        <w:pStyle w:val="AmdtsEntryHd"/>
      </w:pPr>
      <w:r>
        <w:t>Dealings exempt from licensing</w:t>
      </w:r>
    </w:p>
    <w:p w:rsidR="00574DE8" w:rsidRDefault="00574DE8" w:rsidP="00574DE8">
      <w:pPr>
        <w:pStyle w:val="AmdtsEntries"/>
      </w:pPr>
      <w:r>
        <w:t>s 6</w:t>
      </w:r>
      <w:r>
        <w:tab/>
        <w:t xml:space="preserve">am </w:t>
      </w:r>
      <w:hyperlink r:id="rId128" w:tooltip="Gene Technology Amendment Regulation 2008 (No 1)" w:history="1">
        <w:r w:rsidRPr="000958DF">
          <w:rPr>
            <w:rStyle w:val="charCitHyperlinkAbbrev"/>
          </w:rPr>
          <w:t>SL2008</w:t>
        </w:r>
        <w:r w:rsidRPr="000958DF">
          <w:rPr>
            <w:rStyle w:val="charCitHyperlinkAbbrev"/>
          </w:rPr>
          <w:noBreakHyphen/>
          <w:t>17</w:t>
        </w:r>
      </w:hyperlink>
      <w:r>
        <w:t xml:space="preserve"> ss 5-7; </w:t>
      </w:r>
      <w:hyperlink r:id="rId129" w:tooltip="Gene Technology Amendment Regulation 2011 (No 1)" w:history="1">
        <w:r w:rsidRPr="000958DF">
          <w:rPr>
            <w:rStyle w:val="charCitHyperlinkAbbrev"/>
          </w:rPr>
          <w:t>SL2011</w:t>
        </w:r>
        <w:r w:rsidRPr="000958DF">
          <w:rPr>
            <w:rStyle w:val="charCitHyperlinkAbbrev"/>
          </w:rPr>
          <w:noBreakHyphen/>
          <w:t>26</w:t>
        </w:r>
      </w:hyperlink>
      <w:r>
        <w:t xml:space="preserve"> s 4</w:t>
      </w:r>
    </w:p>
    <w:p w:rsidR="00574DE8" w:rsidRDefault="00574DE8" w:rsidP="00574DE8">
      <w:pPr>
        <w:pStyle w:val="AmdtsEntryHd"/>
      </w:pPr>
      <w:r>
        <w:t>Application for licence—prescribed fee</w:t>
      </w:r>
    </w:p>
    <w:p w:rsidR="00574DE8" w:rsidRDefault="00574DE8" w:rsidP="00574DE8">
      <w:pPr>
        <w:pStyle w:val="AmdtsEntries"/>
      </w:pPr>
      <w:r>
        <w:t>s 7</w:t>
      </w:r>
      <w:r>
        <w:tab/>
        <w:t xml:space="preserve">sub </w:t>
      </w:r>
      <w:hyperlink r:id="rId130" w:tooltip="Gene Technology Amendment Regulation 2008 (No 1)" w:history="1">
        <w:r w:rsidRPr="000958DF">
          <w:rPr>
            <w:rStyle w:val="charCitHyperlinkAbbrev"/>
          </w:rPr>
          <w:t>SL2008</w:t>
        </w:r>
        <w:r w:rsidRPr="000958DF">
          <w:rPr>
            <w:rStyle w:val="charCitHyperlinkAbbrev"/>
          </w:rPr>
          <w:noBreakHyphen/>
          <w:t>17</w:t>
        </w:r>
      </w:hyperlink>
      <w:r>
        <w:t xml:space="preserve"> s 8</w:t>
      </w:r>
    </w:p>
    <w:p w:rsidR="00574DE8" w:rsidRDefault="00574DE8" w:rsidP="00574DE8">
      <w:pPr>
        <w:pStyle w:val="AmdtsEntryHd"/>
      </w:pPr>
      <w:r>
        <w:t>Time limit for deciding an application—Act, s 43 (3)</w:t>
      </w:r>
    </w:p>
    <w:p w:rsidR="00574DE8" w:rsidRDefault="00574DE8" w:rsidP="00574DE8">
      <w:pPr>
        <w:pStyle w:val="AmdtsEntries"/>
      </w:pPr>
      <w:r>
        <w:t>s 8</w:t>
      </w:r>
      <w:r>
        <w:tab/>
        <w:t xml:space="preserve">am </w:t>
      </w:r>
      <w:hyperlink r:id="rId131" w:tooltip="Gene Technology Amendment Regulation 2008 (No 1)" w:history="1">
        <w:r w:rsidRPr="000958DF">
          <w:rPr>
            <w:rStyle w:val="charCitHyperlinkAbbrev"/>
          </w:rPr>
          <w:t>SL2008</w:t>
        </w:r>
        <w:r w:rsidRPr="000958DF">
          <w:rPr>
            <w:rStyle w:val="charCitHyperlinkAbbrev"/>
          </w:rPr>
          <w:noBreakHyphen/>
          <w:t>17</w:t>
        </w:r>
      </w:hyperlink>
      <w:r>
        <w:t xml:space="preserve"> ss 9-12; </w:t>
      </w:r>
      <w:hyperlink r:id="rId132" w:tooltip="Statute Law Amendment Act 2011 (No 2)" w:history="1">
        <w:r w:rsidRPr="000958DF">
          <w:rPr>
            <w:rStyle w:val="charCitHyperlinkAbbrev"/>
          </w:rPr>
          <w:t>A2011</w:t>
        </w:r>
        <w:r w:rsidRPr="000958DF">
          <w:rPr>
            <w:rStyle w:val="charCitHyperlinkAbbrev"/>
          </w:rPr>
          <w:noBreakHyphen/>
          <w:t>28</w:t>
        </w:r>
      </w:hyperlink>
      <w:r>
        <w:t xml:space="preserve"> amdt 3.122</w:t>
      </w:r>
    </w:p>
    <w:p w:rsidR="00574DE8" w:rsidRDefault="00574DE8" w:rsidP="00574DE8">
      <w:pPr>
        <w:pStyle w:val="AmdtsEntryHd"/>
      </w:pPr>
      <w:r>
        <w:t>Prescribed authorities—Act, s 50 (3) (c) and s 52 (5) (c)</w:t>
      </w:r>
    </w:p>
    <w:p w:rsidR="00574DE8" w:rsidRDefault="00574DE8" w:rsidP="00574DE8">
      <w:pPr>
        <w:pStyle w:val="AmdtsEntries"/>
      </w:pPr>
      <w:r>
        <w:t>s 9</w:t>
      </w:r>
      <w:r>
        <w:tab/>
        <w:t xml:space="preserve">am </w:t>
      </w:r>
      <w:hyperlink r:id="rId133" w:tooltip="Gene Technology Amendment Regulation 2008 (No 1)" w:history="1">
        <w:r w:rsidRPr="000958DF">
          <w:rPr>
            <w:rStyle w:val="charCitHyperlinkAbbrev"/>
          </w:rPr>
          <w:t>SL2008</w:t>
        </w:r>
        <w:r w:rsidRPr="000958DF">
          <w:rPr>
            <w:rStyle w:val="charCitHyperlinkAbbrev"/>
          </w:rPr>
          <w:noBreakHyphen/>
          <w:t>17</w:t>
        </w:r>
      </w:hyperlink>
      <w:r>
        <w:t xml:space="preserve"> s 13, s 14</w:t>
      </w:r>
    </w:p>
    <w:p w:rsidR="00574DE8" w:rsidRDefault="00574DE8" w:rsidP="00574DE8">
      <w:pPr>
        <w:pStyle w:val="AmdtsEntryHd"/>
      </w:pPr>
      <w:r>
        <w:t>Risks posed by dealings proposed to be authorised by licence—Act, s 51 (1) (a)</w:t>
      </w:r>
    </w:p>
    <w:p w:rsidR="00574DE8" w:rsidRDefault="00574DE8" w:rsidP="00574DE8">
      <w:pPr>
        <w:pStyle w:val="AmdtsEntries"/>
      </w:pPr>
      <w:r>
        <w:t>s 9A</w:t>
      </w:r>
      <w:r>
        <w:tab/>
        <w:t xml:space="preserve">ins </w:t>
      </w:r>
      <w:hyperlink r:id="rId134" w:tooltip="Gene Technology Amendment Regulation 2008 (No 1)" w:history="1">
        <w:r w:rsidRPr="000958DF">
          <w:rPr>
            <w:rStyle w:val="charCitHyperlinkAbbrev"/>
          </w:rPr>
          <w:t>SL2008</w:t>
        </w:r>
        <w:r w:rsidRPr="000958DF">
          <w:rPr>
            <w:rStyle w:val="charCitHyperlinkAbbrev"/>
          </w:rPr>
          <w:noBreakHyphen/>
          <w:t>17</w:t>
        </w:r>
      </w:hyperlink>
      <w:r>
        <w:t xml:space="preserve"> s 15</w:t>
      </w:r>
    </w:p>
    <w:p w:rsidR="00574DE8" w:rsidRDefault="00574DE8" w:rsidP="00574DE8">
      <w:pPr>
        <w:pStyle w:val="AmdtsEntryHd"/>
      </w:pPr>
      <w:r>
        <w:t>Risk assessment—matters to be taken into account—Act, s 51 (1) (d) and (2) (d)</w:t>
      </w:r>
    </w:p>
    <w:p w:rsidR="00574DE8" w:rsidRDefault="00574DE8" w:rsidP="00574DE8">
      <w:pPr>
        <w:pStyle w:val="AmdtsEntries"/>
      </w:pPr>
      <w:r>
        <w:t>s 10</w:t>
      </w:r>
      <w:r>
        <w:tab/>
        <w:t xml:space="preserve">am </w:t>
      </w:r>
      <w:hyperlink r:id="rId135" w:tooltip="Gene Technology Amendment Regulation 2008 (No 1)" w:history="1">
        <w:r w:rsidRPr="000958DF">
          <w:rPr>
            <w:rStyle w:val="charCitHyperlinkAbbrev"/>
          </w:rPr>
          <w:t>SL2008</w:t>
        </w:r>
        <w:r w:rsidRPr="000958DF">
          <w:rPr>
            <w:rStyle w:val="charCitHyperlinkAbbrev"/>
          </w:rPr>
          <w:noBreakHyphen/>
          <w:t>17</w:t>
        </w:r>
      </w:hyperlink>
      <w:r>
        <w:t xml:space="preserve"> s 16, s 17</w:t>
      </w:r>
    </w:p>
    <w:p w:rsidR="00574DE8" w:rsidRDefault="00574DE8" w:rsidP="00574DE8">
      <w:pPr>
        <w:pStyle w:val="AmdtsEntryHd"/>
      </w:pPr>
      <w:r w:rsidRPr="000B0E08">
        <w:t>Time limit for deciding variation application—Act, s 71 (7)</w:t>
      </w:r>
    </w:p>
    <w:p w:rsidR="00574DE8" w:rsidRDefault="00574DE8" w:rsidP="00574DE8">
      <w:pPr>
        <w:pStyle w:val="AmdtsEntries"/>
      </w:pPr>
      <w:r>
        <w:t>s 11A</w:t>
      </w:r>
      <w:r>
        <w:tab/>
        <w:t xml:space="preserve">ins </w:t>
      </w:r>
      <w:hyperlink r:id="rId136" w:tooltip="Gene Technology Amendment Regulation 2008 (No 1)" w:history="1">
        <w:r w:rsidRPr="000958DF">
          <w:rPr>
            <w:rStyle w:val="charCitHyperlinkAbbrev"/>
          </w:rPr>
          <w:t>SL2008</w:t>
        </w:r>
        <w:r w:rsidRPr="000958DF">
          <w:rPr>
            <w:rStyle w:val="charCitHyperlinkAbbrev"/>
          </w:rPr>
          <w:noBreakHyphen/>
          <w:t>17</w:t>
        </w:r>
      </w:hyperlink>
      <w:r>
        <w:t xml:space="preserve"> s 18</w:t>
      </w:r>
    </w:p>
    <w:p w:rsidR="00574DE8" w:rsidRDefault="00574DE8" w:rsidP="00574DE8">
      <w:pPr>
        <w:pStyle w:val="AmdtsEntries"/>
      </w:pPr>
      <w:r>
        <w:tab/>
        <w:t xml:space="preserve">sub </w:t>
      </w:r>
      <w:hyperlink r:id="rId137" w:tooltip="Gene Technology Amendment Regulation 2011 (No 1)" w:history="1">
        <w:r w:rsidRPr="000958DF">
          <w:rPr>
            <w:rStyle w:val="charCitHyperlinkAbbrev"/>
          </w:rPr>
          <w:t>SL2011</w:t>
        </w:r>
        <w:r w:rsidRPr="000958DF">
          <w:rPr>
            <w:rStyle w:val="charCitHyperlinkAbbrev"/>
          </w:rPr>
          <w:noBreakHyphen/>
          <w:t>26</w:t>
        </w:r>
      </w:hyperlink>
      <w:r>
        <w:t xml:space="preserve"> s 5</w:t>
      </w:r>
    </w:p>
    <w:p w:rsidR="00574DE8" w:rsidRDefault="00574DE8" w:rsidP="00574DE8">
      <w:pPr>
        <w:pStyle w:val="AmdtsEntryHd"/>
      </w:pPr>
      <w:r w:rsidRPr="00376F24">
        <w:t>Notifiable low risk dealings—Act, s 74 (1)</w:t>
      </w:r>
    </w:p>
    <w:p w:rsidR="00574DE8" w:rsidRPr="00EA6C71" w:rsidRDefault="00574DE8" w:rsidP="00574DE8">
      <w:pPr>
        <w:pStyle w:val="AmdtsEntries"/>
      </w:pPr>
      <w:r>
        <w:t>s 12</w:t>
      </w:r>
      <w:r>
        <w:tab/>
        <w:t xml:space="preserve">am </w:t>
      </w:r>
      <w:hyperlink r:id="rId138" w:tooltip="Gene Technology Amendment Regulation 2011 (No 1)" w:history="1">
        <w:r w:rsidRPr="000958DF">
          <w:rPr>
            <w:rStyle w:val="charCitHyperlinkAbbrev"/>
          </w:rPr>
          <w:t>SL2011</w:t>
        </w:r>
        <w:r w:rsidRPr="000958DF">
          <w:rPr>
            <w:rStyle w:val="charCitHyperlinkAbbrev"/>
          </w:rPr>
          <w:noBreakHyphen/>
          <w:t>26</w:t>
        </w:r>
      </w:hyperlink>
      <w:r>
        <w:t xml:space="preserve"> s 6</w:t>
      </w:r>
    </w:p>
    <w:p w:rsidR="00574DE8" w:rsidRDefault="00574DE8" w:rsidP="00574DE8">
      <w:pPr>
        <w:pStyle w:val="AmdtsEntryHd"/>
      </w:pPr>
      <w:r w:rsidRPr="000B0E08">
        <w:t>Requirements for undertaking notifiable low risk dealings</w:t>
      </w:r>
    </w:p>
    <w:p w:rsidR="00574DE8" w:rsidRPr="00245A7E" w:rsidRDefault="00574DE8" w:rsidP="00574DE8">
      <w:pPr>
        <w:pStyle w:val="AmdtsEntries"/>
      </w:pPr>
      <w:r w:rsidRPr="00245A7E">
        <w:t>s 13</w:t>
      </w:r>
      <w:r w:rsidRPr="00245A7E">
        <w:tab/>
        <w:t>(5)-(7) exp 5 June 2006 (s 13 (7) (LA s 88 declaration applies))</w:t>
      </w:r>
    </w:p>
    <w:p w:rsidR="00574DE8" w:rsidRPr="00245A7E" w:rsidRDefault="00574DE8" w:rsidP="00574DE8">
      <w:pPr>
        <w:pStyle w:val="AmdtsEntries"/>
      </w:pPr>
      <w:r w:rsidRPr="00245A7E">
        <w:tab/>
        <w:t xml:space="preserve">sub </w:t>
      </w:r>
      <w:hyperlink r:id="rId139" w:tooltip="Gene Technology Amendment Regulation 2008 (No 1)" w:history="1">
        <w:r w:rsidRPr="000958DF">
          <w:rPr>
            <w:rStyle w:val="charCitHyperlinkAbbrev"/>
          </w:rPr>
          <w:t>SL2008</w:t>
        </w:r>
        <w:r w:rsidRPr="000958DF">
          <w:rPr>
            <w:rStyle w:val="charCitHyperlinkAbbrev"/>
          </w:rPr>
          <w:noBreakHyphen/>
          <w:t>17</w:t>
        </w:r>
      </w:hyperlink>
      <w:r w:rsidRPr="00245A7E">
        <w:t xml:space="preserve"> s 19</w:t>
      </w:r>
      <w:r>
        <w:t xml:space="preserve">; </w:t>
      </w:r>
      <w:hyperlink r:id="rId140" w:tooltip="Gene Technology Amendment Regulation 2011 (No 1)" w:history="1">
        <w:r w:rsidRPr="000958DF">
          <w:rPr>
            <w:rStyle w:val="charCitHyperlinkAbbrev"/>
          </w:rPr>
          <w:t>SL2011</w:t>
        </w:r>
        <w:r w:rsidRPr="000958DF">
          <w:rPr>
            <w:rStyle w:val="charCitHyperlinkAbbrev"/>
          </w:rPr>
          <w:noBreakHyphen/>
          <w:t>26</w:t>
        </w:r>
      </w:hyperlink>
      <w:r>
        <w:t xml:space="preserve"> s 7</w:t>
      </w:r>
    </w:p>
    <w:p w:rsidR="00574DE8" w:rsidRDefault="00574DE8" w:rsidP="00574DE8">
      <w:pPr>
        <w:pStyle w:val="AmdtsEntryHd"/>
      </w:pPr>
      <w:r>
        <w:t>Requirements in relation to notifying regulator of notifiable low risk dealings</w:t>
      </w:r>
    </w:p>
    <w:p w:rsidR="00574DE8" w:rsidRDefault="00574DE8" w:rsidP="00574DE8">
      <w:pPr>
        <w:pStyle w:val="AmdtsEntries"/>
      </w:pPr>
      <w:r>
        <w:t>s 13A</w:t>
      </w:r>
      <w:r>
        <w:tab/>
        <w:t xml:space="preserve">ins </w:t>
      </w:r>
      <w:hyperlink r:id="rId141" w:tooltip="Gene Technology Amendment Regulation 2008 (No 1)" w:history="1">
        <w:r w:rsidRPr="000958DF">
          <w:rPr>
            <w:rStyle w:val="charCitHyperlinkAbbrev"/>
          </w:rPr>
          <w:t>SL2008</w:t>
        </w:r>
        <w:r w:rsidRPr="000958DF">
          <w:rPr>
            <w:rStyle w:val="charCitHyperlinkAbbrev"/>
          </w:rPr>
          <w:noBreakHyphen/>
          <w:t>17</w:t>
        </w:r>
      </w:hyperlink>
      <w:r>
        <w:t xml:space="preserve"> s 19</w:t>
      </w:r>
    </w:p>
    <w:p w:rsidR="00574DE8" w:rsidRPr="00245A7E" w:rsidRDefault="00574DE8" w:rsidP="00574DE8">
      <w:pPr>
        <w:pStyle w:val="AmdtsEntries"/>
      </w:pPr>
      <w:r>
        <w:tab/>
        <w:t xml:space="preserve">sub </w:t>
      </w:r>
      <w:hyperlink r:id="rId142"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rsidR="00574DE8" w:rsidRDefault="00574DE8" w:rsidP="00574DE8">
      <w:pPr>
        <w:pStyle w:val="AmdtsEntryHd"/>
      </w:pPr>
      <w:r w:rsidRPr="000B0E08">
        <w:t>Requirements for institutional biosafety committees about records of assessments of notifiable low risk dealing proposals</w:t>
      </w:r>
    </w:p>
    <w:p w:rsidR="00574DE8" w:rsidRDefault="00574DE8" w:rsidP="00574DE8">
      <w:pPr>
        <w:pStyle w:val="AmdtsEntries"/>
      </w:pPr>
      <w:r>
        <w:t>s 13B</w:t>
      </w:r>
      <w:r>
        <w:tab/>
        <w:t xml:space="preserve">ins </w:t>
      </w:r>
      <w:hyperlink r:id="rId143"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rsidR="00574DE8" w:rsidRDefault="00574DE8" w:rsidP="00574DE8">
      <w:pPr>
        <w:pStyle w:val="AmdtsEntryHd"/>
      </w:pPr>
      <w:r w:rsidRPr="000B0E08">
        <w:lastRenderedPageBreak/>
        <w:t>Information to be kept or given to the regulator by people or accredited organisations</w:t>
      </w:r>
    </w:p>
    <w:p w:rsidR="00574DE8" w:rsidRDefault="00574DE8" w:rsidP="00574DE8">
      <w:pPr>
        <w:pStyle w:val="AmdtsEntries"/>
      </w:pPr>
      <w:r>
        <w:t>s 13C</w:t>
      </w:r>
      <w:r>
        <w:tab/>
        <w:t xml:space="preserve">ins </w:t>
      </w:r>
      <w:hyperlink r:id="rId144" w:tooltip="Gene Technology Amendment Regulation 2011 (No 1)" w:history="1">
        <w:r w:rsidRPr="000958DF">
          <w:rPr>
            <w:rStyle w:val="charCitHyperlinkAbbrev"/>
          </w:rPr>
          <w:t>SL2011</w:t>
        </w:r>
        <w:r w:rsidRPr="000958DF">
          <w:rPr>
            <w:rStyle w:val="charCitHyperlinkAbbrev"/>
          </w:rPr>
          <w:noBreakHyphen/>
          <w:t>26</w:t>
        </w:r>
      </w:hyperlink>
      <w:r>
        <w:t xml:space="preserve"> s 8</w:t>
      </w:r>
    </w:p>
    <w:p w:rsidR="00574DE8" w:rsidRDefault="00574DE8" w:rsidP="00574DE8">
      <w:pPr>
        <w:pStyle w:val="AmdtsEntryHd"/>
      </w:pPr>
      <w:r>
        <w:t>Ethics and community committee</w:t>
      </w:r>
    </w:p>
    <w:p w:rsidR="00574DE8" w:rsidRDefault="00574DE8" w:rsidP="00574DE8">
      <w:pPr>
        <w:pStyle w:val="AmdtsEntries"/>
      </w:pPr>
      <w:r>
        <w:t>pt 5 hdg</w:t>
      </w:r>
      <w:r>
        <w:tab/>
        <w:t xml:space="preserve">sub </w:t>
      </w:r>
      <w:hyperlink r:id="rId145"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Ethics and community committee—conditions of appointment</w:t>
      </w:r>
    </w:p>
    <w:p w:rsidR="00574DE8" w:rsidRDefault="00574DE8" w:rsidP="00574DE8">
      <w:pPr>
        <w:pStyle w:val="AmdtsEntries"/>
      </w:pPr>
      <w:r>
        <w:t>s 31</w:t>
      </w:r>
      <w:r>
        <w:tab/>
        <w:t xml:space="preserve">sub </w:t>
      </w:r>
      <w:hyperlink r:id="rId146"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Ethics and community committee—committee procedures</w:t>
      </w:r>
    </w:p>
    <w:p w:rsidR="00574DE8" w:rsidRDefault="00574DE8" w:rsidP="00574DE8">
      <w:pPr>
        <w:pStyle w:val="AmdtsEntries"/>
      </w:pPr>
      <w:r>
        <w:t>s 32</w:t>
      </w:r>
      <w:r>
        <w:tab/>
        <w:t xml:space="preserve">sub </w:t>
      </w:r>
      <w:hyperlink r:id="rId147"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Ethics and community committee—operation of subcommittees</w:t>
      </w:r>
    </w:p>
    <w:p w:rsidR="00574DE8" w:rsidRDefault="00574DE8" w:rsidP="00574DE8">
      <w:pPr>
        <w:pStyle w:val="AmdtsEntries"/>
      </w:pPr>
      <w:r>
        <w:t>s 33</w:t>
      </w:r>
      <w:r>
        <w:tab/>
        <w:t xml:space="preserve">sub </w:t>
      </w:r>
      <w:hyperlink r:id="rId148"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rPr>
          <w:rStyle w:val="CharPartText"/>
        </w:rPr>
      </w:pPr>
      <w:r>
        <w:rPr>
          <w:rStyle w:val="CharPartText"/>
        </w:rPr>
        <w:t>Gene technology ethics committee</w:t>
      </w:r>
    </w:p>
    <w:p w:rsidR="00574DE8" w:rsidRDefault="00574DE8" w:rsidP="00574DE8">
      <w:pPr>
        <w:pStyle w:val="AmdtsEntries"/>
      </w:pPr>
      <w:r>
        <w:t>pt 6 hdg</w:t>
      </w:r>
      <w:r>
        <w:tab/>
        <w:t xml:space="preserve">om </w:t>
      </w:r>
      <w:hyperlink r:id="rId149"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GTEC—conditions of appointment</w:t>
      </w:r>
    </w:p>
    <w:p w:rsidR="00574DE8" w:rsidRDefault="00574DE8" w:rsidP="00574DE8">
      <w:pPr>
        <w:pStyle w:val="AmdtsEntries"/>
      </w:pPr>
      <w:r>
        <w:t>s 34</w:t>
      </w:r>
      <w:r>
        <w:tab/>
        <w:t xml:space="preserve">om </w:t>
      </w:r>
      <w:hyperlink r:id="rId150"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GTEC—committee procedures</w:t>
      </w:r>
    </w:p>
    <w:p w:rsidR="00574DE8" w:rsidRDefault="00574DE8" w:rsidP="00574DE8">
      <w:pPr>
        <w:pStyle w:val="AmdtsEntries"/>
      </w:pPr>
      <w:r>
        <w:t>s 35</w:t>
      </w:r>
      <w:r>
        <w:tab/>
        <w:t xml:space="preserve">om </w:t>
      </w:r>
      <w:hyperlink r:id="rId151"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574DE8" w:rsidP="00574DE8">
      <w:pPr>
        <w:pStyle w:val="AmdtsEntryHd"/>
      </w:pPr>
      <w:r>
        <w:t>GTEC—operation of subcommittees</w:t>
      </w:r>
    </w:p>
    <w:p w:rsidR="00574DE8" w:rsidRDefault="00574DE8" w:rsidP="00574DE8">
      <w:pPr>
        <w:pStyle w:val="AmdtsEntries"/>
      </w:pPr>
      <w:r>
        <w:t>s 36</w:t>
      </w:r>
      <w:r>
        <w:tab/>
        <w:t xml:space="preserve">om </w:t>
      </w:r>
      <w:hyperlink r:id="rId152" w:tooltip="Gene Technology Amendment Regulation 2008 (No 1)" w:history="1">
        <w:r w:rsidRPr="000958DF">
          <w:rPr>
            <w:rStyle w:val="charCitHyperlinkAbbrev"/>
          </w:rPr>
          <w:t>SL2008</w:t>
        </w:r>
        <w:r w:rsidRPr="000958DF">
          <w:rPr>
            <w:rStyle w:val="charCitHyperlinkAbbrev"/>
          </w:rPr>
          <w:noBreakHyphen/>
          <w:t>17</w:t>
        </w:r>
      </w:hyperlink>
      <w:r>
        <w:t xml:space="preserve"> s 20</w:t>
      </w:r>
    </w:p>
    <w:p w:rsidR="00574DE8" w:rsidRDefault="00BA737F" w:rsidP="00574DE8">
      <w:pPr>
        <w:pStyle w:val="AmdtsEntryHd"/>
      </w:pPr>
      <w:r>
        <w:t xml:space="preserve">Record of GMO </w:t>
      </w:r>
      <w:r w:rsidR="00574DE8">
        <w:t>dealings</w:t>
      </w:r>
    </w:p>
    <w:p w:rsidR="00BA737F" w:rsidRPr="00BA737F" w:rsidRDefault="00BA737F" w:rsidP="00BA737F">
      <w:pPr>
        <w:pStyle w:val="AmdtsEntries"/>
      </w:pPr>
      <w:r>
        <w:t>s 39 hdg</w:t>
      </w:r>
      <w:r>
        <w:tab/>
        <w:t xml:space="preserve">sub </w:t>
      </w:r>
      <w:hyperlink r:id="rId153" w:tooltip="Gene Technology Amendment Act 2017" w:history="1">
        <w:r>
          <w:rPr>
            <w:rStyle w:val="charCitHyperlinkAbbrev"/>
          </w:rPr>
          <w:t>A2017-15</w:t>
        </w:r>
      </w:hyperlink>
      <w:r>
        <w:t xml:space="preserve"> s 19</w:t>
      </w:r>
    </w:p>
    <w:p w:rsidR="00574DE8" w:rsidRDefault="00574DE8" w:rsidP="00574DE8">
      <w:pPr>
        <w:pStyle w:val="AmdtsEntries"/>
      </w:pPr>
      <w:r>
        <w:t>s 39</w:t>
      </w:r>
      <w:r>
        <w:tab/>
        <w:t xml:space="preserve">am </w:t>
      </w:r>
      <w:hyperlink r:id="rId154" w:tooltip="Gene Technology Amendment Regulation 2008 (No 1)" w:history="1">
        <w:r w:rsidRPr="000958DF">
          <w:rPr>
            <w:rStyle w:val="charCitHyperlinkAbbrev"/>
          </w:rPr>
          <w:t>SL2008</w:t>
        </w:r>
        <w:r w:rsidRPr="000958DF">
          <w:rPr>
            <w:rStyle w:val="charCitHyperlinkAbbrev"/>
          </w:rPr>
          <w:noBreakHyphen/>
          <w:t>17</w:t>
        </w:r>
      </w:hyperlink>
      <w:r>
        <w:t xml:space="preserve"> s 21; </w:t>
      </w:r>
      <w:hyperlink r:id="rId155" w:tooltip="Gene Technology Amendment Regulation 2011 (No 1)" w:history="1">
        <w:r w:rsidRPr="000958DF">
          <w:rPr>
            <w:rStyle w:val="charCitHyperlinkAbbrev"/>
          </w:rPr>
          <w:t>SL2011</w:t>
        </w:r>
        <w:r w:rsidRPr="000958DF">
          <w:rPr>
            <w:rStyle w:val="charCitHyperlinkAbbrev"/>
          </w:rPr>
          <w:noBreakHyphen/>
          <w:t>26</w:t>
        </w:r>
      </w:hyperlink>
      <w:r>
        <w:t xml:space="preserve"> s 9, s 10</w:t>
      </w:r>
      <w:r w:rsidR="00BA737F">
        <w:t xml:space="preserve">; </w:t>
      </w:r>
      <w:hyperlink r:id="rId156" w:tooltip="Gene Technology Amendment Act 2017" w:history="1">
        <w:r w:rsidR="00BA737F">
          <w:rPr>
            <w:rStyle w:val="charCitHyperlinkAbbrev"/>
          </w:rPr>
          <w:t>A2017-15</w:t>
        </w:r>
      </w:hyperlink>
      <w:r w:rsidR="00BA737F">
        <w:t xml:space="preserve"> s 20</w:t>
      </w:r>
    </w:p>
    <w:p w:rsidR="00574DE8" w:rsidRDefault="00574DE8" w:rsidP="00574DE8">
      <w:pPr>
        <w:pStyle w:val="AmdtsEntryHd"/>
      </w:pPr>
      <w:r>
        <w:t>Transitional</w:t>
      </w:r>
    </w:p>
    <w:p w:rsidR="00574DE8" w:rsidRDefault="00574DE8" w:rsidP="00574DE8">
      <w:pPr>
        <w:pStyle w:val="AmdtsEntries"/>
      </w:pPr>
      <w:r>
        <w:t>pt 8 hdg</w:t>
      </w:r>
      <w:r>
        <w:tab/>
        <w:t xml:space="preserve">om </w:t>
      </w:r>
      <w:hyperlink r:id="rId157"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rsidR="00574DE8" w:rsidRDefault="00574DE8" w:rsidP="00574DE8">
      <w:pPr>
        <w:pStyle w:val="AmdtsEntryHd"/>
      </w:pPr>
      <w:r>
        <w:t>Existing facilities—certification</w:t>
      </w:r>
    </w:p>
    <w:p w:rsidR="00574DE8" w:rsidRDefault="00574DE8" w:rsidP="00574DE8">
      <w:pPr>
        <w:pStyle w:val="AmdtsEntries"/>
      </w:pPr>
      <w:r>
        <w:t>s 41</w:t>
      </w:r>
      <w:r>
        <w:tab/>
        <w:t xml:space="preserve">om </w:t>
      </w:r>
      <w:hyperlink r:id="rId158" w:tooltip="Gene Technology Amendment Regulation 2008 (No 1)" w:history="1">
        <w:r w:rsidRPr="000958DF">
          <w:rPr>
            <w:rStyle w:val="charCitHyperlinkAbbrev"/>
          </w:rPr>
          <w:t>SL2008</w:t>
        </w:r>
        <w:r w:rsidRPr="000958DF">
          <w:rPr>
            <w:rStyle w:val="charCitHyperlinkAbbrev"/>
          </w:rPr>
          <w:noBreakHyphen/>
          <w:t>17</w:t>
        </w:r>
      </w:hyperlink>
      <w:r>
        <w:t xml:space="preserve"> s 22</w:t>
      </w:r>
    </w:p>
    <w:p w:rsidR="00574DE8" w:rsidRDefault="00574DE8" w:rsidP="00574DE8">
      <w:pPr>
        <w:pStyle w:val="AmdtsEntryHd"/>
      </w:pPr>
      <w:r>
        <w:t>Existing organisations—accreditation</w:t>
      </w:r>
    </w:p>
    <w:p w:rsidR="00574DE8" w:rsidRDefault="00574DE8" w:rsidP="00574DE8">
      <w:pPr>
        <w:pStyle w:val="AmdtsEntries"/>
      </w:pPr>
      <w:r w:rsidRPr="00245A7E">
        <w:t>s 42</w:t>
      </w:r>
      <w:r w:rsidRPr="00245A7E">
        <w:tab/>
        <w:t>exp 5 June 2006 (s 42 (4) (LA s 88 declaration applies))</w:t>
      </w:r>
    </w:p>
    <w:p w:rsidR="00574DE8" w:rsidRDefault="00574DE8" w:rsidP="00574DE8">
      <w:pPr>
        <w:pStyle w:val="AmdtsEntryHd"/>
      </w:pPr>
      <w:r w:rsidRPr="000B0E08">
        <w:t>Transitional—Gene Technology Amendment Regulation 2011 (No 1)</w:t>
      </w:r>
    </w:p>
    <w:p w:rsidR="00574DE8" w:rsidRDefault="00574DE8" w:rsidP="00574DE8">
      <w:pPr>
        <w:pStyle w:val="AmdtsEntries"/>
      </w:pPr>
      <w:r>
        <w:t>pt 9 hdg</w:t>
      </w:r>
      <w:r>
        <w:tab/>
        <w:t xml:space="preserve">ins </w:t>
      </w:r>
      <w:hyperlink r:id="rId159"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rsidR="00574DE8" w:rsidRPr="00AA1266" w:rsidRDefault="00574DE8" w:rsidP="00574DE8">
      <w:pPr>
        <w:pStyle w:val="AmdtsEntries"/>
      </w:pPr>
      <w:r w:rsidRPr="00AA1266">
        <w:tab/>
        <w:t>exp 1 September 2013 (s 46)</w:t>
      </w:r>
    </w:p>
    <w:p w:rsidR="00574DE8" w:rsidRDefault="00574DE8" w:rsidP="00574DE8">
      <w:pPr>
        <w:pStyle w:val="AmdtsEntryHd"/>
      </w:pPr>
      <w:r w:rsidRPr="000B0E08">
        <w:t>Transitional</w:t>
      </w:r>
    </w:p>
    <w:p w:rsidR="00574DE8" w:rsidRPr="008D5C7A" w:rsidRDefault="00574DE8" w:rsidP="00574DE8">
      <w:pPr>
        <w:pStyle w:val="AmdtsEntries"/>
      </w:pPr>
      <w:r>
        <w:t>s 45</w:t>
      </w:r>
      <w:r>
        <w:tab/>
        <w:t xml:space="preserve">ins </w:t>
      </w:r>
      <w:hyperlink r:id="rId160"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rsidR="00574DE8" w:rsidRPr="00AA1266" w:rsidRDefault="00574DE8" w:rsidP="00574DE8">
      <w:pPr>
        <w:pStyle w:val="AmdtsEntries"/>
      </w:pPr>
      <w:r w:rsidRPr="00AA1266">
        <w:tab/>
        <w:t>exp 1 September 2013 (s 46)</w:t>
      </w:r>
    </w:p>
    <w:p w:rsidR="00574DE8" w:rsidRDefault="00574DE8" w:rsidP="00574DE8">
      <w:pPr>
        <w:pStyle w:val="AmdtsEntryHd"/>
      </w:pPr>
      <w:r w:rsidRPr="000B0E08">
        <w:t>Expiry—pt 9</w:t>
      </w:r>
    </w:p>
    <w:p w:rsidR="00574DE8" w:rsidRPr="008D5C7A" w:rsidRDefault="00574DE8" w:rsidP="00574DE8">
      <w:pPr>
        <w:pStyle w:val="AmdtsEntries"/>
        <w:keepNext/>
      </w:pPr>
      <w:r>
        <w:t>s 46</w:t>
      </w:r>
      <w:r>
        <w:tab/>
        <w:t xml:space="preserve">ins </w:t>
      </w:r>
      <w:hyperlink r:id="rId161" w:tooltip="Gene Technology Amendment Regulation 2011 (No 1)" w:history="1">
        <w:r w:rsidRPr="000958DF">
          <w:rPr>
            <w:rStyle w:val="charCitHyperlinkAbbrev"/>
          </w:rPr>
          <w:t>SL2011</w:t>
        </w:r>
        <w:r w:rsidRPr="000958DF">
          <w:rPr>
            <w:rStyle w:val="charCitHyperlinkAbbrev"/>
          </w:rPr>
          <w:noBreakHyphen/>
          <w:t>26</w:t>
        </w:r>
      </w:hyperlink>
      <w:r>
        <w:t xml:space="preserve"> s 11</w:t>
      </w:r>
    </w:p>
    <w:p w:rsidR="00574DE8" w:rsidRPr="00AA1266" w:rsidRDefault="00574DE8" w:rsidP="00574DE8">
      <w:pPr>
        <w:pStyle w:val="AmdtsEntries"/>
      </w:pPr>
      <w:r w:rsidRPr="00AA1266">
        <w:tab/>
        <w:t>exp 1 September 2013 (s 46)</w:t>
      </w:r>
    </w:p>
    <w:p w:rsidR="00574DE8" w:rsidRDefault="00574DE8" w:rsidP="00574DE8">
      <w:pPr>
        <w:pStyle w:val="AmdtsEntryHd"/>
      </w:pPr>
      <w:r>
        <w:lastRenderedPageBreak/>
        <w:t>Techniques that are not gene technology</w:t>
      </w:r>
    </w:p>
    <w:p w:rsidR="00574DE8" w:rsidRDefault="00574DE8" w:rsidP="00574DE8">
      <w:pPr>
        <w:pStyle w:val="AmdtsEntries"/>
      </w:pPr>
      <w:r>
        <w:t>sch 1A</w:t>
      </w:r>
      <w:r>
        <w:tab/>
        <w:t xml:space="preserve">ins </w:t>
      </w:r>
      <w:hyperlink r:id="rId162"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yHd"/>
      </w:pPr>
      <w:r>
        <w:t>Organisms that are not genetically modified organisms</w:t>
      </w:r>
    </w:p>
    <w:p w:rsidR="00574DE8" w:rsidRDefault="00574DE8" w:rsidP="00574DE8">
      <w:pPr>
        <w:pStyle w:val="AmdtsEntries"/>
      </w:pPr>
      <w:r>
        <w:t>sch 1</w:t>
      </w:r>
      <w:r>
        <w:tab/>
        <w:t xml:space="preserve">sub </w:t>
      </w:r>
      <w:hyperlink r:id="rId163"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ies"/>
      </w:pPr>
      <w:r>
        <w:tab/>
        <w:t xml:space="preserve">am </w:t>
      </w:r>
      <w:hyperlink r:id="rId164" w:tooltip="Gene Technology Amendment Regulation 2011 (No 1)" w:history="1">
        <w:r w:rsidRPr="000958DF">
          <w:rPr>
            <w:rStyle w:val="charCitHyperlinkAbbrev"/>
          </w:rPr>
          <w:t>SL2011</w:t>
        </w:r>
        <w:r w:rsidRPr="000958DF">
          <w:rPr>
            <w:rStyle w:val="charCitHyperlinkAbbrev"/>
          </w:rPr>
          <w:noBreakHyphen/>
          <w:t>26</w:t>
        </w:r>
      </w:hyperlink>
      <w:r>
        <w:t xml:space="preserve"> s 12</w:t>
      </w:r>
    </w:p>
    <w:p w:rsidR="00574DE8" w:rsidRDefault="00574DE8" w:rsidP="00574DE8">
      <w:pPr>
        <w:pStyle w:val="AmdtsEntryHd"/>
      </w:pPr>
      <w:r>
        <w:t>Dealings exempt from licensing</w:t>
      </w:r>
    </w:p>
    <w:p w:rsidR="00574DE8" w:rsidRDefault="00574DE8" w:rsidP="00574DE8">
      <w:pPr>
        <w:pStyle w:val="AmdtsEntries"/>
        <w:keepNext/>
      </w:pPr>
      <w:r>
        <w:t>sch 2</w:t>
      </w:r>
      <w:r>
        <w:tab/>
        <w:t xml:space="preserve">sub </w:t>
      </w:r>
      <w:hyperlink r:id="rId165"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ies"/>
      </w:pPr>
      <w:r>
        <w:tab/>
        <w:t xml:space="preserve">am </w:t>
      </w:r>
      <w:hyperlink r:id="rId166" w:tooltip="Gene Technology Amendment Regulation 2011 (No 1)" w:history="1">
        <w:r w:rsidRPr="000958DF">
          <w:rPr>
            <w:rStyle w:val="charCitHyperlinkAbbrev"/>
          </w:rPr>
          <w:t>SL2011</w:t>
        </w:r>
        <w:r w:rsidRPr="000958DF">
          <w:rPr>
            <w:rStyle w:val="charCitHyperlinkAbbrev"/>
          </w:rPr>
          <w:noBreakHyphen/>
          <w:t>26</w:t>
        </w:r>
      </w:hyperlink>
      <w:r>
        <w:t xml:space="preserve"> ss 13-16</w:t>
      </w:r>
    </w:p>
    <w:p w:rsidR="00574DE8" w:rsidRDefault="00574DE8" w:rsidP="00574DE8">
      <w:pPr>
        <w:pStyle w:val="AmdtsEntryHd"/>
      </w:pPr>
      <w:r>
        <w:t>Notifiable low risk dealings in relation to a GMO</w:t>
      </w:r>
    </w:p>
    <w:p w:rsidR="00574DE8" w:rsidRDefault="00574DE8" w:rsidP="00574DE8">
      <w:pPr>
        <w:pStyle w:val="AmdtsEntries"/>
      </w:pPr>
      <w:r>
        <w:t>sch 3</w:t>
      </w:r>
      <w:r>
        <w:tab/>
        <w:t xml:space="preserve">sub </w:t>
      </w:r>
      <w:hyperlink r:id="rId167" w:tooltip="Gene Technology Amendment Regulation 2008 (No 1)" w:history="1">
        <w:r w:rsidRPr="000958DF">
          <w:rPr>
            <w:rStyle w:val="charCitHyperlinkAbbrev"/>
          </w:rPr>
          <w:t>SL2008</w:t>
        </w:r>
        <w:r w:rsidRPr="000958DF">
          <w:rPr>
            <w:rStyle w:val="charCitHyperlinkAbbrev"/>
          </w:rPr>
          <w:noBreakHyphen/>
          <w:t>17</w:t>
        </w:r>
      </w:hyperlink>
      <w:r>
        <w:t xml:space="preserve"> s 23; </w:t>
      </w:r>
      <w:hyperlink r:id="rId168" w:tooltip="Gene Technology Amendment Regulation 2011 (No 1)" w:history="1">
        <w:r w:rsidRPr="000958DF">
          <w:rPr>
            <w:rStyle w:val="charCitHyperlinkAbbrev"/>
          </w:rPr>
          <w:t>SL2011</w:t>
        </w:r>
        <w:r w:rsidRPr="000958DF">
          <w:rPr>
            <w:rStyle w:val="charCitHyperlinkAbbrev"/>
          </w:rPr>
          <w:noBreakHyphen/>
          <w:t>26</w:t>
        </w:r>
      </w:hyperlink>
      <w:r>
        <w:t xml:space="preserve"> s 17</w:t>
      </w:r>
    </w:p>
    <w:p w:rsidR="00574DE8" w:rsidRDefault="00574DE8" w:rsidP="00574DE8">
      <w:pPr>
        <w:pStyle w:val="AmdtsEntryHd"/>
        <w:rPr>
          <w:rStyle w:val="CharChapText"/>
        </w:rPr>
      </w:pPr>
      <w:r>
        <w:rPr>
          <w:rStyle w:val="CharChapText"/>
        </w:rPr>
        <w:t>Prescribed information—application for licence</w:t>
      </w:r>
    </w:p>
    <w:p w:rsidR="00574DE8" w:rsidRDefault="00574DE8" w:rsidP="00574DE8">
      <w:pPr>
        <w:pStyle w:val="AmdtsEntries"/>
      </w:pPr>
      <w:r>
        <w:t>sch 4</w:t>
      </w:r>
      <w:r>
        <w:tab/>
        <w:t xml:space="preserve">om </w:t>
      </w:r>
      <w:hyperlink r:id="rId169" w:tooltip="Gene Technology Amendment Regulation 2008 (No 1)" w:history="1">
        <w:r w:rsidRPr="000958DF">
          <w:rPr>
            <w:rStyle w:val="charCitHyperlinkAbbrev"/>
          </w:rPr>
          <w:t>SL2008</w:t>
        </w:r>
        <w:r w:rsidRPr="000958DF">
          <w:rPr>
            <w:rStyle w:val="charCitHyperlinkAbbrev"/>
          </w:rPr>
          <w:noBreakHyphen/>
          <w:t>17</w:t>
        </w:r>
      </w:hyperlink>
      <w:r>
        <w:t xml:space="preserve"> s 23</w:t>
      </w:r>
    </w:p>
    <w:p w:rsidR="00574DE8" w:rsidRDefault="00574DE8" w:rsidP="00574DE8">
      <w:pPr>
        <w:pStyle w:val="AmdtsEntryHd"/>
      </w:pPr>
      <w:r>
        <w:t>Dictionary</w:t>
      </w:r>
    </w:p>
    <w:p w:rsidR="00574DE8" w:rsidRDefault="00574DE8" w:rsidP="00574DE8">
      <w:pPr>
        <w:pStyle w:val="AmdtsEntries"/>
      </w:pPr>
      <w:r>
        <w:t>dict</w:t>
      </w:r>
      <w:r>
        <w:tab/>
        <w:t xml:space="preserve">am </w:t>
      </w:r>
      <w:hyperlink r:id="rId170" w:tooltip="Gene Technology Amendment Regulation 2008 (No 1)" w:history="1">
        <w:r w:rsidRPr="000958DF">
          <w:rPr>
            <w:rStyle w:val="charCitHyperlinkAbbrev"/>
          </w:rPr>
          <w:t>SL2008</w:t>
        </w:r>
        <w:r w:rsidRPr="000958DF">
          <w:rPr>
            <w:rStyle w:val="charCitHyperlinkAbbrev"/>
          </w:rPr>
          <w:noBreakHyphen/>
          <w:t>17</w:t>
        </w:r>
      </w:hyperlink>
      <w:r>
        <w:t xml:space="preserve"> s 24; </w:t>
      </w:r>
      <w:hyperlink r:id="rId171" w:tooltip="Gene Technology Amendment Regulation 2011 (No 1)" w:history="1">
        <w:r w:rsidRPr="000958DF">
          <w:rPr>
            <w:rStyle w:val="charCitHyperlinkAbbrev"/>
          </w:rPr>
          <w:t>SL2011</w:t>
        </w:r>
        <w:r w:rsidRPr="000958DF">
          <w:rPr>
            <w:rStyle w:val="charCitHyperlinkAbbrev"/>
          </w:rPr>
          <w:noBreakHyphen/>
          <w:t>26</w:t>
        </w:r>
      </w:hyperlink>
      <w:r>
        <w:t xml:space="preserve"> s 18</w:t>
      </w:r>
    </w:p>
    <w:p w:rsidR="00574DE8" w:rsidRDefault="00574DE8" w:rsidP="00574DE8">
      <w:pPr>
        <w:pStyle w:val="AmdtsEntries"/>
      </w:pPr>
      <w:r>
        <w:tab/>
        <w:t xml:space="preserve">def </w:t>
      </w:r>
      <w:r>
        <w:rPr>
          <w:rStyle w:val="charBoldItals"/>
        </w:rPr>
        <w:t xml:space="preserve">advantage </w:t>
      </w:r>
      <w:r>
        <w:t xml:space="preserve">sub </w:t>
      </w:r>
      <w:hyperlink r:id="rId172" w:tooltip="Gene Technology Amendment Regulation 2008 (No 1)" w:history="1">
        <w:r w:rsidRPr="000958DF">
          <w:rPr>
            <w:rStyle w:val="charCitHyperlinkAbbrev"/>
          </w:rPr>
          <w:t>SL2008</w:t>
        </w:r>
        <w:r w:rsidRPr="000958DF">
          <w:rPr>
            <w:rStyle w:val="charCitHyperlinkAbbrev"/>
          </w:rPr>
          <w:noBreakHyphen/>
          <w:t>17</w:t>
        </w:r>
      </w:hyperlink>
      <w:r>
        <w:t xml:space="preserve"> s 25</w:t>
      </w:r>
    </w:p>
    <w:p w:rsidR="00574DE8" w:rsidRPr="00CB1AB7" w:rsidRDefault="00574DE8" w:rsidP="00574DE8">
      <w:pPr>
        <w:pStyle w:val="AmdtsEntries"/>
      </w:pPr>
      <w:r>
        <w:tab/>
        <w:t xml:space="preserve">def </w:t>
      </w:r>
      <w:r w:rsidRPr="00DB4CD7">
        <w:rPr>
          <w:rStyle w:val="charBoldItals"/>
        </w:rPr>
        <w:t>AS</w:t>
      </w:r>
      <w:r w:rsidRPr="000B0E08">
        <w:rPr>
          <w:b/>
        </w:rPr>
        <w:t>/</w:t>
      </w:r>
      <w:r w:rsidRPr="009815AE">
        <w:rPr>
          <w:rStyle w:val="charBoldItals"/>
        </w:rPr>
        <w:t>NZS 2243.3</w:t>
      </w:r>
      <w:r w:rsidRPr="00DB4CD7">
        <w:rPr>
          <w:rStyle w:val="charBoldItals"/>
        </w:rPr>
        <w:t xml:space="preserve">:2010 </w:t>
      </w:r>
      <w:r>
        <w:t xml:space="preserve">ins </w:t>
      </w:r>
      <w:hyperlink r:id="rId173" w:tooltip="Gene Technology Amendment Regulation 2011 (No 1)" w:history="1">
        <w:r w:rsidRPr="000958DF">
          <w:rPr>
            <w:rStyle w:val="charCitHyperlinkAbbrev"/>
          </w:rPr>
          <w:t>SL2011</w:t>
        </w:r>
        <w:r w:rsidRPr="000958DF">
          <w:rPr>
            <w:rStyle w:val="charCitHyperlinkAbbrev"/>
          </w:rPr>
          <w:noBreakHyphen/>
          <w:t>26</w:t>
        </w:r>
      </w:hyperlink>
      <w:r>
        <w:t xml:space="preserve"> s 19</w:t>
      </w:r>
    </w:p>
    <w:p w:rsidR="00574DE8" w:rsidRDefault="00574DE8" w:rsidP="00574DE8">
      <w:pPr>
        <w:pStyle w:val="AmdtsEntries"/>
      </w:pPr>
      <w:r>
        <w:tab/>
        <w:t xml:space="preserve">def </w:t>
      </w:r>
      <w:r>
        <w:rPr>
          <w:rStyle w:val="charBoldItals"/>
        </w:rPr>
        <w:t xml:space="preserve">characterised </w:t>
      </w:r>
      <w:r>
        <w:t xml:space="preserve">sub </w:t>
      </w:r>
      <w:hyperlink r:id="rId174" w:tooltip="Gene Technology Amendment Regulation 2008 (No 1)" w:history="1">
        <w:r w:rsidRPr="000958DF">
          <w:rPr>
            <w:rStyle w:val="charCitHyperlinkAbbrev"/>
          </w:rPr>
          <w:t>SL2008</w:t>
        </w:r>
        <w:r w:rsidRPr="000958DF">
          <w:rPr>
            <w:rStyle w:val="charCitHyperlinkAbbrev"/>
          </w:rPr>
          <w:noBreakHyphen/>
          <w:t>17</w:t>
        </w:r>
      </w:hyperlink>
      <w:r>
        <w:t xml:space="preserve"> s 26</w:t>
      </w:r>
    </w:p>
    <w:p w:rsidR="00574DE8" w:rsidRDefault="00574DE8" w:rsidP="00574DE8">
      <w:pPr>
        <w:pStyle w:val="AmdtsEntries"/>
      </w:pPr>
      <w:r>
        <w:tab/>
        <w:t xml:space="preserve">def </w:t>
      </w:r>
      <w:r>
        <w:rPr>
          <w:rStyle w:val="charBoldItals"/>
        </w:rPr>
        <w:t xml:space="preserve">division 5.3 application </w:t>
      </w:r>
      <w:r>
        <w:t xml:space="preserve">om </w:t>
      </w:r>
      <w:hyperlink r:id="rId175"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rsidR="00574DE8" w:rsidRDefault="00574DE8" w:rsidP="00574DE8">
      <w:pPr>
        <w:pStyle w:val="AmdtsEntries"/>
      </w:pPr>
      <w:r>
        <w:tab/>
        <w:t xml:space="preserve">def </w:t>
      </w:r>
      <w:r>
        <w:rPr>
          <w:rStyle w:val="charBoldItals"/>
        </w:rPr>
        <w:t xml:space="preserve">division 5.4 application </w:t>
      </w:r>
      <w:r>
        <w:t xml:space="preserve">om </w:t>
      </w:r>
      <w:hyperlink r:id="rId176" w:tooltip="Gene Technology Amendment Regulation 2008 (No 1)" w:history="1">
        <w:r w:rsidRPr="000958DF">
          <w:rPr>
            <w:rStyle w:val="charCitHyperlinkAbbrev"/>
          </w:rPr>
          <w:t>SL2008</w:t>
        </w:r>
        <w:r w:rsidRPr="000958DF">
          <w:rPr>
            <w:rStyle w:val="charCitHyperlinkAbbrev"/>
          </w:rPr>
          <w:noBreakHyphen/>
          <w:t>17</w:t>
        </w:r>
      </w:hyperlink>
      <w:r>
        <w:t xml:space="preserve"> s 27</w:t>
      </w:r>
    </w:p>
    <w:p w:rsidR="00574DE8" w:rsidRDefault="00574DE8" w:rsidP="00574DE8">
      <w:pPr>
        <w:pStyle w:val="AmdtsEntries"/>
      </w:pPr>
      <w:r>
        <w:tab/>
        <w:t xml:space="preserve">def </w:t>
      </w:r>
      <w:r>
        <w:rPr>
          <w:rStyle w:val="charBoldItals"/>
        </w:rPr>
        <w:t xml:space="preserve">expert advisor </w:t>
      </w:r>
      <w:r>
        <w:t xml:space="preserve">sub </w:t>
      </w:r>
      <w:hyperlink r:id="rId177" w:tooltip="Gene Technology Amendment Regulation 2008 (No 1)" w:history="1">
        <w:r w:rsidRPr="000958DF">
          <w:rPr>
            <w:rStyle w:val="charCitHyperlinkAbbrev"/>
          </w:rPr>
          <w:t>SL2008</w:t>
        </w:r>
        <w:r w:rsidRPr="000958DF">
          <w:rPr>
            <w:rStyle w:val="charCitHyperlinkAbbrev"/>
          </w:rPr>
          <w:noBreakHyphen/>
          <w:t>17</w:t>
        </w:r>
      </w:hyperlink>
      <w:r>
        <w:t xml:space="preserve"> s 28</w:t>
      </w:r>
    </w:p>
    <w:p w:rsidR="00574DE8" w:rsidRDefault="00574DE8" w:rsidP="00574DE8">
      <w:pPr>
        <w:pStyle w:val="AmdtsEntries"/>
      </w:pPr>
      <w:r>
        <w:tab/>
        <w:t xml:space="preserve">def </w:t>
      </w:r>
      <w:r>
        <w:rPr>
          <w:rStyle w:val="charBoldItals"/>
        </w:rPr>
        <w:t xml:space="preserve">gene-knockout mice </w:t>
      </w:r>
      <w:r>
        <w:t xml:space="preserve">om </w:t>
      </w:r>
      <w:hyperlink r:id="rId178" w:tooltip="Gene Technology Amendment Regulation 2008 (No 1)" w:history="1">
        <w:r w:rsidRPr="000958DF">
          <w:rPr>
            <w:rStyle w:val="charCitHyperlinkAbbrev"/>
          </w:rPr>
          <w:t>SL2008</w:t>
        </w:r>
        <w:r w:rsidRPr="000958DF">
          <w:rPr>
            <w:rStyle w:val="charCitHyperlinkAbbrev"/>
          </w:rPr>
          <w:noBreakHyphen/>
          <w:t>17</w:t>
        </w:r>
      </w:hyperlink>
      <w:r>
        <w:t xml:space="preserve"> s 29</w:t>
      </w:r>
    </w:p>
    <w:p w:rsidR="00574DE8" w:rsidRDefault="00574DE8" w:rsidP="00574DE8">
      <w:pPr>
        <w:pStyle w:val="AmdtsEntries"/>
      </w:pPr>
      <w:r>
        <w:tab/>
        <w:t xml:space="preserve">def </w:t>
      </w:r>
      <w:r>
        <w:rPr>
          <w:rStyle w:val="charBoldItals"/>
        </w:rPr>
        <w:t xml:space="preserve">genetic manipulation advisory committee </w:t>
      </w:r>
      <w:r>
        <w:t xml:space="preserve">om </w:t>
      </w:r>
      <w:hyperlink r:id="rId179" w:tooltip="Gene Technology Amendment Regulation 2008 (No 1)" w:history="1">
        <w:r w:rsidRPr="000958DF">
          <w:rPr>
            <w:rStyle w:val="charCitHyperlinkAbbrev"/>
          </w:rPr>
          <w:t>SL2008</w:t>
        </w:r>
        <w:r w:rsidRPr="000958DF">
          <w:rPr>
            <w:rStyle w:val="charCitHyperlinkAbbrev"/>
          </w:rPr>
          <w:noBreakHyphen/>
          <w:t>17</w:t>
        </w:r>
      </w:hyperlink>
      <w:r>
        <w:t xml:space="preserve"> s 30</w:t>
      </w:r>
    </w:p>
    <w:p w:rsidR="00574DE8" w:rsidRPr="00CB1AB7" w:rsidRDefault="00574DE8" w:rsidP="00574DE8">
      <w:pPr>
        <w:pStyle w:val="AmdtsEntries"/>
      </w:pPr>
      <w:r>
        <w:tab/>
        <w:t xml:space="preserve">def </w:t>
      </w:r>
      <w:r w:rsidRPr="00DB4CD7">
        <w:rPr>
          <w:rStyle w:val="charBoldItals"/>
        </w:rPr>
        <w:t xml:space="preserve">genetically modified laboratory guinea pig </w:t>
      </w:r>
      <w:r>
        <w:t xml:space="preserve">ins </w:t>
      </w:r>
      <w:hyperlink r:id="rId180"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rsidR="00574DE8" w:rsidRDefault="00574DE8" w:rsidP="00574DE8">
      <w:pPr>
        <w:pStyle w:val="AmdtsEntries"/>
      </w:pPr>
      <w:r>
        <w:tab/>
        <w:t xml:space="preserve">def </w:t>
      </w:r>
      <w:r>
        <w:rPr>
          <w:rStyle w:val="charBoldItals"/>
        </w:rPr>
        <w:t xml:space="preserve">genetically modified laboratory mouse </w:t>
      </w:r>
      <w:r>
        <w:t xml:space="preserve">ins </w:t>
      </w:r>
      <w:hyperlink r:id="rId181"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rsidR="00574DE8" w:rsidRPr="00CB1AB7" w:rsidRDefault="00574DE8" w:rsidP="00574DE8">
      <w:pPr>
        <w:pStyle w:val="AmdtsEntries"/>
      </w:pPr>
      <w:r>
        <w:tab/>
        <w:t xml:space="preserve">def </w:t>
      </w:r>
      <w:r w:rsidRPr="00DB4CD7">
        <w:rPr>
          <w:rStyle w:val="charBoldItals"/>
        </w:rPr>
        <w:t xml:space="preserve">genetically modified laboratory rabbit </w:t>
      </w:r>
      <w:r>
        <w:t xml:space="preserve">ins </w:t>
      </w:r>
      <w:hyperlink r:id="rId182"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rsidR="00574DE8" w:rsidRDefault="00574DE8" w:rsidP="00574DE8">
      <w:pPr>
        <w:pStyle w:val="AmdtsEntries"/>
      </w:pPr>
      <w:r>
        <w:tab/>
        <w:t xml:space="preserve">def </w:t>
      </w:r>
      <w:r>
        <w:rPr>
          <w:rStyle w:val="charBoldItals"/>
        </w:rPr>
        <w:t xml:space="preserve">genetically modified laboratory rat </w:t>
      </w:r>
      <w:r>
        <w:t xml:space="preserve">ins </w:t>
      </w:r>
      <w:hyperlink r:id="rId183" w:tooltip="Gene Technology Amendment Regulation 2008 (No 1)" w:history="1">
        <w:r w:rsidRPr="000958DF">
          <w:rPr>
            <w:rStyle w:val="charCitHyperlinkAbbrev"/>
          </w:rPr>
          <w:t>SL2008</w:t>
        </w:r>
        <w:r w:rsidRPr="000958DF">
          <w:rPr>
            <w:rStyle w:val="charCitHyperlinkAbbrev"/>
          </w:rPr>
          <w:noBreakHyphen/>
          <w:t>17</w:t>
        </w:r>
      </w:hyperlink>
      <w:r>
        <w:t xml:space="preserve"> s 31</w:t>
      </w:r>
    </w:p>
    <w:p w:rsidR="00574DE8" w:rsidRDefault="00574DE8" w:rsidP="00574DE8">
      <w:pPr>
        <w:pStyle w:val="AmdtsEntries"/>
      </w:pPr>
      <w:r>
        <w:tab/>
        <w:t xml:space="preserve">def </w:t>
      </w:r>
      <w:r>
        <w:rPr>
          <w:rStyle w:val="charBoldItals"/>
        </w:rPr>
        <w:t>inclusion-negative</w:t>
      </w:r>
      <w:r>
        <w:t xml:space="preserve"> om </w:t>
      </w:r>
      <w:hyperlink r:id="rId184" w:tooltip="Gene Technology Amendment Regulation 2008 (No 1)" w:history="1">
        <w:r w:rsidRPr="000958DF">
          <w:rPr>
            <w:rStyle w:val="charCitHyperlinkAbbrev"/>
          </w:rPr>
          <w:t>SL2008</w:t>
        </w:r>
        <w:r w:rsidRPr="000958DF">
          <w:rPr>
            <w:rStyle w:val="charCitHyperlinkAbbrev"/>
          </w:rPr>
          <w:noBreakHyphen/>
          <w:t>17</w:t>
        </w:r>
      </w:hyperlink>
      <w:r>
        <w:t xml:space="preserve"> s 32</w:t>
      </w:r>
    </w:p>
    <w:p w:rsidR="00574DE8" w:rsidRDefault="00574DE8" w:rsidP="00574DE8">
      <w:pPr>
        <w:pStyle w:val="AmdtsEntries"/>
      </w:pPr>
      <w:r>
        <w:tab/>
        <w:t xml:space="preserve">def </w:t>
      </w:r>
      <w:r>
        <w:rPr>
          <w:rStyle w:val="charBoldItals"/>
        </w:rPr>
        <w:t xml:space="preserve">infectious agent </w:t>
      </w:r>
      <w:r>
        <w:t xml:space="preserve">ins </w:t>
      </w:r>
      <w:hyperlink r:id="rId185"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Pr="00CB1AB7" w:rsidRDefault="00574DE8" w:rsidP="00574DE8">
      <w:pPr>
        <w:pStyle w:val="AmdtsEntries"/>
      </w:pPr>
      <w:r>
        <w:tab/>
        <w:t xml:space="preserve">def </w:t>
      </w:r>
      <w:r w:rsidRPr="00DB4CD7">
        <w:rPr>
          <w:rStyle w:val="charBoldItals"/>
        </w:rPr>
        <w:t>inspector</w:t>
      </w:r>
      <w:r w:rsidRPr="000B0E08">
        <w:rPr>
          <w:b/>
        </w:rPr>
        <w:t xml:space="preserve"> </w:t>
      </w:r>
      <w:r>
        <w:t xml:space="preserve">ins </w:t>
      </w:r>
      <w:hyperlink r:id="rId186" w:tooltip="Gene Technology Amendment Regulation 2011 (No 1)" w:history="1">
        <w:r w:rsidRPr="000958DF">
          <w:rPr>
            <w:rStyle w:val="charCitHyperlinkAbbrev"/>
          </w:rPr>
          <w:t>SL2011</w:t>
        </w:r>
        <w:r w:rsidRPr="000958DF">
          <w:rPr>
            <w:rStyle w:val="charCitHyperlinkAbbrev"/>
          </w:rPr>
          <w:noBreakHyphen/>
          <w:t>26</w:t>
        </w:r>
      </w:hyperlink>
      <w:r>
        <w:t xml:space="preserve"> s 20</w:t>
      </w:r>
    </w:p>
    <w:p w:rsidR="00574DE8" w:rsidRDefault="00574DE8" w:rsidP="00574DE8">
      <w:pPr>
        <w:pStyle w:val="AmdtsEntries"/>
      </w:pPr>
      <w:r>
        <w:tab/>
        <w:t xml:space="preserve">def </w:t>
      </w:r>
      <w:r>
        <w:rPr>
          <w:rStyle w:val="charBoldItals"/>
        </w:rPr>
        <w:t xml:space="preserve">known </w:t>
      </w:r>
      <w:r>
        <w:t xml:space="preserve">ins </w:t>
      </w:r>
      <w:hyperlink r:id="rId187"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non</w:t>
      </w:r>
      <w:r>
        <w:rPr>
          <w:rStyle w:val="charBoldItals"/>
        </w:rPr>
        <w:noBreakHyphen/>
        <w:t xml:space="preserve">conjugative plasmid </w:t>
      </w:r>
      <w:r>
        <w:t xml:space="preserve">ins </w:t>
      </w:r>
      <w:hyperlink r:id="rId188"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non</w:t>
      </w:r>
      <w:r>
        <w:rPr>
          <w:rStyle w:val="charBoldItals"/>
        </w:rPr>
        <w:noBreakHyphen/>
        <w:t xml:space="preserve">vector system </w:t>
      </w:r>
      <w:r>
        <w:t xml:space="preserve">ins </w:t>
      </w:r>
      <w:hyperlink r:id="rId189"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nucleic acid </w:t>
      </w:r>
      <w:r>
        <w:t xml:space="preserve">ins </w:t>
      </w:r>
      <w:hyperlink r:id="rId190"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oncogenic modification </w:t>
      </w:r>
      <w:r>
        <w:t xml:space="preserve">ins </w:t>
      </w:r>
      <w:hyperlink r:id="rId191"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DefL2"/>
      </w:pPr>
      <w:r>
        <w:tab/>
        <w:t xml:space="preserve">sub </w:t>
      </w:r>
      <w:hyperlink r:id="rId192" w:tooltip="Gene Technology Amendment Regulation 2011 (No 1)" w:history="1">
        <w:r w:rsidRPr="000958DF">
          <w:rPr>
            <w:rStyle w:val="charCitHyperlinkAbbrev"/>
          </w:rPr>
          <w:t>SL2011</w:t>
        </w:r>
        <w:r w:rsidRPr="000958DF">
          <w:rPr>
            <w:rStyle w:val="charCitHyperlinkAbbrev"/>
          </w:rPr>
          <w:noBreakHyphen/>
          <w:t>26</w:t>
        </w:r>
      </w:hyperlink>
      <w:r>
        <w:t xml:space="preserve"> s 21</w:t>
      </w:r>
    </w:p>
    <w:p w:rsidR="00574DE8" w:rsidRDefault="00574DE8" w:rsidP="00574DE8">
      <w:pPr>
        <w:pStyle w:val="AmdtsEntries"/>
      </w:pPr>
      <w:r>
        <w:tab/>
        <w:t xml:space="preserve">def </w:t>
      </w:r>
      <w:r>
        <w:rPr>
          <w:rStyle w:val="charBoldItals"/>
        </w:rPr>
        <w:t xml:space="preserve">packaging cell line </w:t>
      </w:r>
      <w:r>
        <w:t xml:space="preserve">ins </w:t>
      </w:r>
      <w:hyperlink r:id="rId193"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pathogenic </w:t>
      </w:r>
      <w:r>
        <w:t xml:space="preserve">ins </w:t>
      </w:r>
      <w:hyperlink r:id="rId194"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pathogenic determinant </w:t>
      </w:r>
      <w:r>
        <w:t xml:space="preserve">ins </w:t>
      </w:r>
      <w:hyperlink r:id="rId195" w:tooltip="Gene Technology Amendment Regulation 2008 (No 1)" w:history="1">
        <w:r w:rsidRPr="000958DF">
          <w:rPr>
            <w:rStyle w:val="charCitHyperlinkAbbrev"/>
          </w:rPr>
          <w:t>SL2008</w:t>
        </w:r>
        <w:r w:rsidRPr="000958DF">
          <w:rPr>
            <w:rStyle w:val="charCitHyperlinkAbbrev"/>
          </w:rPr>
          <w:noBreakHyphen/>
          <w:t>17</w:t>
        </w:r>
      </w:hyperlink>
      <w:r>
        <w:t xml:space="preserve"> s 33</w:t>
      </w:r>
    </w:p>
    <w:p w:rsidR="00574DE8" w:rsidRDefault="00574DE8" w:rsidP="00574DE8">
      <w:pPr>
        <w:pStyle w:val="AmdtsEntries"/>
      </w:pPr>
      <w:r>
        <w:tab/>
        <w:t xml:space="preserve">def </w:t>
      </w:r>
      <w:r>
        <w:rPr>
          <w:rStyle w:val="charBoldItals"/>
        </w:rPr>
        <w:t xml:space="preserve">plasmid </w:t>
      </w:r>
      <w:r>
        <w:t xml:space="preserve">ins </w:t>
      </w:r>
      <w:hyperlink r:id="rId196" w:tooltip="Gene Technology Amendment Regulation 2008 (No 1)" w:history="1">
        <w:r w:rsidRPr="000958DF">
          <w:rPr>
            <w:rStyle w:val="charCitHyperlinkAbbrev"/>
          </w:rPr>
          <w:t>SL2008</w:t>
        </w:r>
        <w:r w:rsidRPr="000958DF">
          <w:rPr>
            <w:rStyle w:val="charCitHyperlinkAbbrev"/>
          </w:rPr>
          <w:noBreakHyphen/>
          <w:t>17</w:t>
        </w:r>
      </w:hyperlink>
      <w:r>
        <w:t xml:space="preserve"> s 34</w:t>
      </w:r>
    </w:p>
    <w:p w:rsidR="00574DE8" w:rsidRDefault="00574DE8" w:rsidP="00574DE8">
      <w:pPr>
        <w:pStyle w:val="AmdtsEntries"/>
      </w:pPr>
      <w:r>
        <w:tab/>
        <w:t xml:space="preserve">def </w:t>
      </w:r>
      <w:r>
        <w:rPr>
          <w:rStyle w:val="charBoldItals"/>
        </w:rPr>
        <w:t xml:space="preserve">recombinant </w:t>
      </w:r>
      <w:r>
        <w:t xml:space="preserve">om </w:t>
      </w:r>
      <w:hyperlink r:id="rId197" w:tooltip="Gene Technology Amendment Regulation 2008 (No 1)" w:history="1">
        <w:r w:rsidRPr="000958DF">
          <w:rPr>
            <w:rStyle w:val="charCitHyperlinkAbbrev"/>
          </w:rPr>
          <w:t>SL2008</w:t>
        </w:r>
        <w:r w:rsidRPr="000958DF">
          <w:rPr>
            <w:rStyle w:val="charCitHyperlinkAbbrev"/>
          </w:rPr>
          <w:noBreakHyphen/>
          <w:t>17</w:t>
        </w:r>
      </w:hyperlink>
      <w:r>
        <w:t xml:space="preserve"> s 35</w:t>
      </w:r>
    </w:p>
    <w:p w:rsidR="00574DE8" w:rsidRDefault="00574DE8" w:rsidP="00574DE8">
      <w:pPr>
        <w:pStyle w:val="AmdtsEntries"/>
        <w:keepNext/>
      </w:pPr>
      <w:r>
        <w:lastRenderedPageBreak/>
        <w:tab/>
        <w:t xml:space="preserve">def </w:t>
      </w:r>
      <w:r>
        <w:rPr>
          <w:rStyle w:val="charBoldItals"/>
        </w:rPr>
        <w:t xml:space="preserve">shotgun cloning </w:t>
      </w:r>
      <w:r>
        <w:t xml:space="preserve">sub </w:t>
      </w:r>
      <w:hyperlink r:id="rId198" w:tooltip="Gene Technology Amendment Regulation 2008 (No 1)" w:history="1">
        <w:r w:rsidRPr="000958DF">
          <w:rPr>
            <w:rStyle w:val="charCitHyperlinkAbbrev"/>
          </w:rPr>
          <w:t>SL2008</w:t>
        </w:r>
        <w:r w:rsidRPr="000958DF">
          <w:rPr>
            <w:rStyle w:val="charCitHyperlinkAbbrev"/>
          </w:rPr>
          <w:noBreakHyphen/>
          <w:t>17</w:t>
        </w:r>
      </w:hyperlink>
      <w:r>
        <w:t xml:space="preserve"> s 36</w:t>
      </w:r>
    </w:p>
    <w:p w:rsidR="00574DE8" w:rsidRDefault="00574DE8" w:rsidP="00574DE8">
      <w:pPr>
        <w:pStyle w:val="AmdtsEntries"/>
        <w:keepNext/>
      </w:pPr>
      <w:r>
        <w:tab/>
        <w:t xml:space="preserve">def </w:t>
      </w:r>
      <w:r>
        <w:rPr>
          <w:rStyle w:val="charBoldItals"/>
        </w:rPr>
        <w:t xml:space="preserve">toxin </w:t>
      </w:r>
      <w:r>
        <w:t xml:space="preserve">ins </w:t>
      </w:r>
      <w:hyperlink r:id="rId199"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rsidR="00574DE8" w:rsidRDefault="00574DE8" w:rsidP="00574DE8">
      <w:pPr>
        <w:pStyle w:val="AmdtsEntries"/>
        <w:keepNext/>
      </w:pPr>
      <w:r>
        <w:tab/>
        <w:t xml:space="preserve">def </w:t>
      </w:r>
      <w:r>
        <w:rPr>
          <w:rStyle w:val="charBoldItals"/>
        </w:rPr>
        <w:t xml:space="preserve">toxin-producing organism </w:t>
      </w:r>
      <w:r>
        <w:t xml:space="preserve">ins </w:t>
      </w:r>
      <w:hyperlink r:id="rId200"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rsidR="00574DE8" w:rsidRDefault="00574DE8" w:rsidP="00574DE8">
      <w:pPr>
        <w:pStyle w:val="AmdtsEntries"/>
      </w:pPr>
      <w:r>
        <w:tab/>
        <w:t xml:space="preserve">def </w:t>
      </w:r>
      <w:r w:rsidR="005C0D04">
        <w:rPr>
          <w:rStyle w:val="charBoldItals"/>
        </w:rPr>
        <w:t>transduce</w:t>
      </w:r>
      <w:r>
        <w:rPr>
          <w:rStyle w:val="charBoldItals"/>
        </w:rPr>
        <w:t xml:space="preserve"> </w:t>
      </w:r>
      <w:r>
        <w:t xml:space="preserve">ins </w:t>
      </w:r>
      <w:hyperlink r:id="rId201" w:tooltip="Gene Technology Amendment Regulation 2008 (No 1)" w:history="1">
        <w:r w:rsidRPr="000958DF">
          <w:rPr>
            <w:rStyle w:val="charCitHyperlinkAbbrev"/>
          </w:rPr>
          <w:t>SL2008</w:t>
        </w:r>
        <w:r w:rsidRPr="000958DF">
          <w:rPr>
            <w:rStyle w:val="charCitHyperlinkAbbrev"/>
          </w:rPr>
          <w:noBreakHyphen/>
          <w:t>17</w:t>
        </w:r>
      </w:hyperlink>
      <w:r>
        <w:t xml:space="preserve"> s 37</w:t>
      </w:r>
    </w:p>
    <w:p w:rsidR="00574DE8" w:rsidRDefault="00574DE8" w:rsidP="00574DE8">
      <w:pPr>
        <w:pStyle w:val="PageBreak"/>
      </w:pPr>
      <w:r>
        <w:br w:type="page"/>
      </w:r>
    </w:p>
    <w:p w:rsidR="00574DE8" w:rsidRPr="008A32A5" w:rsidRDefault="00574DE8" w:rsidP="00574DE8">
      <w:pPr>
        <w:pStyle w:val="Endnote2"/>
      </w:pPr>
      <w:bookmarkStart w:id="84" w:name="_Toc485212385"/>
      <w:r w:rsidRPr="008A32A5">
        <w:rPr>
          <w:rStyle w:val="charTableNo"/>
        </w:rPr>
        <w:lastRenderedPageBreak/>
        <w:t>5</w:t>
      </w:r>
      <w:r>
        <w:tab/>
      </w:r>
      <w:r w:rsidRPr="008A32A5">
        <w:rPr>
          <w:rStyle w:val="charTableText"/>
        </w:rPr>
        <w:t>Earlier republications</w:t>
      </w:r>
      <w:bookmarkEnd w:id="84"/>
    </w:p>
    <w:p w:rsidR="00574DE8" w:rsidRDefault="00574DE8" w:rsidP="00574DE8">
      <w:pPr>
        <w:pStyle w:val="EndNoteTextPub"/>
      </w:pPr>
      <w:r>
        <w:t xml:space="preserve">Some earlier republications were not numbered. The number in column 1 refers to the publication order.  </w:t>
      </w:r>
    </w:p>
    <w:p w:rsidR="00574DE8" w:rsidRDefault="00574DE8" w:rsidP="00574DE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74DE8" w:rsidRDefault="00574DE8" w:rsidP="00574DE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74DE8" w:rsidTr="00036A48">
        <w:trPr>
          <w:tblHeader/>
        </w:trPr>
        <w:tc>
          <w:tcPr>
            <w:tcW w:w="1576" w:type="dxa"/>
            <w:tcBorders>
              <w:bottom w:val="single" w:sz="4" w:space="0" w:color="auto"/>
            </w:tcBorders>
          </w:tcPr>
          <w:p w:rsidR="00574DE8" w:rsidRDefault="00574DE8" w:rsidP="00036A48">
            <w:pPr>
              <w:pStyle w:val="EarlierRepubHdg"/>
            </w:pPr>
            <w:r>
              <w:t>Republication No and date</w:t>
            </w:r>
          </w:p>
        </w:tc>
        <w:tc>
          <w:tcPr>
            <w:tcW w:w="1681" w:type="dxa"/>
            <w:tcBorders>
              <w:bottom w:val="single" w:sz="4" w:space="0" w:color="auto"/>
            </w:tcBorders>
          </w:tcPr>
          <w:p w:rsidR="00574DE8" w:rsidRDefault="00574DE8" w:rsidP="00036A48">
            <w:pPr>
              <w:pStyle w:val="EarlierRepubHdg"/>
            </w:pPr>
            <w:r>
              <w:t>Effective</w:t>
            </w:r>
          </w:p>
        </w:tc>
        <w:tc>
          <w:tcPr>
            <w:tcW w:w="1783" w:type="dxa"/>
            <w:tcBorders>
              <w:bottom w:val="single" w:sz="4" w:space="0" w:color="auto"/>
            </w:tcBorders>
          </w:tcPr>
          <w:p w:rsidR="00574DE8" w:rsidRDefault="00574DE8" w:rsidP="00036A48">
            <w:pPr>
              <w:pStyle w:val="EarlierRepubHdg"/>
            </w:pPr>
            <w:r>
              <w:t>Last amendment made by</w:t>
            </w:r>
          </w:p>
        </w:tc>
        <w:tc>
          <w:tcPr>
            <w:tcW w:w="1783" w:type="dxa"/>
            <w:tcBorders>
              <w:bottom w:val="single" w:sz="4" w:space="0" w:color="auto"/>
            </w:tcBorders>
          </w:tcPr>
          <w:p w:rsidR="00574DE8" w:rsidRDefault="00574DE8" w:rsidP="00036A48">
            <w:pPr>
              <w:pStyle w:val="EarlierRepubHdg"/>
            </w:pPr>
            <w:r>
              <w:t>Republication for</w:t>
            </w:r>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R1</w:t>
            </w:r>
            <w:r>
              <w:br/>
              <w:t>5 June 2004</w:t>
            </w:r>
          </w:p>
        </w:tc>
        <w:tc>
          <w:tcPr>
            <w:tcW w:w="1681" w:type="dxa"/>
            <w:tcBorders>
              <w:top w:val="single" w:sz="4" w:space="0" w:color="auto"/>
              <w:bottom w:val="single" w:sz="4" w:space="0" w:color="auto"/>
            </w:tcBorders>
          </w:tcPr>
          <w:p w:rsidR="00574DE8" w:rsidRDefault="00574DE8" w:rsidP="00036A48">
            <w:pPr>
              <w:pStyle w:val="EarlierRepubEntries"/>
            </w:pPr>
            <w:r>
              <w:t>5 June 2004–</w:t>
            </w:r>
            <w:r>
              <w:br/>
              <w:t>3 Nov 2004</w:t>
            </w:r>
          </w:p>
        </w:tc>
        <w:tc>
          <w:tcPr>
            <w:tcW w:w="1783" w:type="dxa"/>
            <w:tcBorders>
              <w:top w:val="single" w:sz="4" w:space="0" w:color="auto"/>
              <w:bottom w:val="single" w:sz="4" w:space="0" w:color="auto"/>
            </w:tcBorders>
          </w:tcPr>
          <w:p w:rsidR="00574DE8" w:rsidRDefault="00574DE8" w:rsidP="00036A48">
            <w:pPr>
              <w:pStyle w:val="EarlierRepubEntries"/>
            </w:pPr>
            <w:r>
              <w:t>not amended</w:t>
            </w:r>
          </w:p>
        </w:tc>
        <w:tc>
          <w:tcPr>
            <w:tcW w:w="1783" w:type="dxa"/>
            <w:tcBorders>
              <w:top w:val="single" w:sz="4" w:space="0" w:color="auto"/>
              <w:bottom w:val="single" w:sz="4" w:space="0" w:color="auto"/>
            </w:tcBorders>
          </w:tcPr>
          <w:p w:rsidR="00574DE8" w:rsidRDefault="00574DE8" w:rsidP="00036A48">
            <w:pPr>
              <w:pStyle w:val="EarlierRepubEntries"/>
            </w:pPr>
            <w:r>
              <w:t>new regulation</w:t>
            </w:r>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R2</w:t>
            </w:r>
            <w:r>
              <w:br/>
              <w:t>4 Nov 2004</w:t>
            </w:r>
          </w:p>
        </w:tc>
        <w:tc>
          <w:tcPr>
            <w:tcW w:w="1681" w:type="dxa"/>
            <w:tcBorders>
              <w:top w:val="single" w:sz="4" w:space="0" w:color="auto"/>
              <w:bottom w:val="single" w:sz="4" w:space="0" w:color="auto"/>
            </w:tcBorders>
          </w:tcPr>
          <w:p w:rsidR="00574DE8" w:rsidRDefault="00574DE8" w:rsidP="00036A48">
            <w:pPr>
              <w:pStyle w:val="EarlierRepubEntries"/>
            </w:pPr>
            <w:r>
              <w:t>4 Nov 2004–</w:t>
            </w:r>
            <w:r>
              <w:br/>
              <w:t>1 June 2005</w:t>
            </w:r>
          </w:p>
        </w:tc>
        <w:tc>
          <w:tcPr>
            <w:tcW w:w="1783" w:type="dxa"/>
            <w:tcBorders>
              <w:top w:val="single" w:sz="4" w:space="0" w:color="auto"/>
              <w:bottom w:val="single" w:sz="4" w:space="0" w:color="auto"/>
            </w:tcBorders>
          </w:tcPr>
          <w:p w:rsidR="00574DE8" w:rsidRDefault="00574DE8" w:rsidP="00036A48">
            <w:pPr>
              <w:pStyle w:val="EarlierRepubEntries"/>
            </w:pPr>
            <w:r>
              <w:t>not amended</w:t>
            </w:r>
          </w:p>
        </w:tc>
        <w:tc>
          <w:tcPr>
            <w:tcW w:w="1783" w:type="dxa"/>
            <w:tcBorders>
              <w:top w:val="single" w:sz="4" w:space="0" w:color="auto"/>
              <w:bottom w:val="single" w:sz="4" w:space="0" w:color="auto"/>
            </w:tcBorders>
          </w:tcPr>
          <w:p w:rsidR="00574DE8" w:rsidRDefault="00574DE8" w:rsidP="00036A48">
            <w:pPr>
              <w:pStyle w:val="EarlierRepubEntries"/>
            </w:pPr>
            <w:r>
              <w:t xml:space="preserve">editorial amendments under </w:t>
            </w:r>
            <w:hyperlink r:id="rId202" w:tooltip="A2001-14" w:history="1">
              <w:r w:rsidRPr="000958DF">
                <w:rPr>
                  <w:rStyle w:val="charCitHyperlinkAbbrev"/>
                </w:rPr>
                <w:t>Legislation Act</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R3</w:t>
            </w:r>
            <w:r>
              <w:br/>
              <w:t>2 June 2005</w:t>
            </w:r>
          </w:p>
        </w:tc>
        <w:tc>
          <w:tcPr>
            <w:tcW w:w="1681" w:type="dxa"/>
            <w:tcBorders>
              <w:top w:val="single" w:sz="4" w:space="0" w:color="auto"/>
              <w:bottom w:val="single" w:sz="4" w:space="0" w:color="auto"/>
            </w:tcBorders>
          </w:tcPr>
          <w:p w:rsidR="00574DE8" w:rsidRDefault="00574DE8" w:rsidP="00036A48">
            <w:pPr>
              <w:pStyle w:val="EarlierRepubEntries"/>
            </w:pPr>
            <w:r>
              <w:t>2 June 2005–</w:t>
            </w:r>
            <w:r>
              <w:br/>
              <w:t>5 June 2006</w:t>
            </w:r>
          </w:p>
        </w:tc>
        <w:tc>
          <w:tcPr>
            <w:tcW w:w="1783" w:type="dxa"/>
            <w:tcBorders>
              <w:top w:val="single" w:sz="4" w:space="0" w:color="auto"/>
              <w:bottom w:val="single" w:sz="4" w:space="0" w:color="auto"/>
            </w:tcBorders>
          </w:tcPr>
          <w:p w:rsidR="00574DE8" w:rsidRDefault="000042CE" w:rsidP="00036A48">
            <w:pPr>
              <w:pStyle w:val="EarlierRepubEntries"/>
            </w:pPr>
            <w:hyperlink r:id="rId203" w:tooltip="Statute Law Amendment Act 2005" w:history="1">
              <w:r w:rsidR="00574DE8" w:rsidRPr="000958DF">
                <w:rPr>
                  <w:rStyle w:val="charCitHyperlinkAbbrev"/>
                </w:rPr>
                <w:t>A2005</w:t>
              </w:r>
              <w:r w:rsidR="00574DE8" w:rsidRPr="000958DF">
                <w:rPr>
                  <w:rStyle w:val="charCitHyperlinkAbbrev"/>
                </w:rPr>
                <w:noBreakHyphen/>
                <w:t>20</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04" w:tooltip="Statute Law Amendment Act 2005" w:history="1">
              <w:r w:rsidRPr="000958DF">
                <w:rPr>
                  <w:rStyle w:val="charCitHyperlinkAbbrev"/>
                </w:rPr>
                <w:t>A2005</w:t>
              </w:r>
              <w:r w:rsidRPr="000958DF">
                <w:rPr>
                  <w:rStyle w:val="charCitHyperlinkAbbrev"/>
                </w:rPr>
                <w:noBreakHyphen/>
                <w:t>20</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R4</w:t>
            </w:r>
            <w:r>
              <w:br/>
              <w:t>6 June 2006</w:t>
            </w:r>
          </w:p>
        </w:tc>
        <w:tc>
          <w:tcPr>
            <w:tcW w:w="1681" w:type="dxa"/>
            <w:tcBorders>
              <w:top w:val="single" w:sz="4" w:space="0" w:color="auto"/>
              <w:bottom w:val="single" w:sz="4" w:space="0" w:color="auto"/>
            </w:tcBorders>
          </w:tcPr>
          <w:p w:rsidR="00574DE8" w:rsidRDefault="00574DE8" w:rsidP="00036A48">
            <w:pPr>
              <w:pStyle w:val="EarlierRepubEntries"/>
            </w:pPr>
            <w:r>
              <w:t>6 June 2006–</w:t>
            </w:r>
            <w:r>
              <w:br/>
              <w:t>30 Apr 2008</w:t>
            </w:r>
          </w:p>
        </w:tc>
        <w:tc>
          <w:tcPr>
            <w:tcW w:w="1783" w:type="dxa"/>
            <w:tcBorders>
              <w:top w:val="single" w:sz="4" w:space="0" w:color="auto"/>
              <w:bottom w:val="single" w:sz="4" w:space="0" w:color="auto"/>
            </w:tcBorders>
          </w:tcPr>
          <w:p w:rsidR="00574DE8" w:rsidRDefault="000042CE" w:rsidP="00036A48">
            <w:pPr>
              <w:pStyle w:val="EarlierRepubEntries"/>
            </w:pPr>
            <w:hyperlink r:id="rId205" w:tooltip="Statute Law Amendment Act 2005" w:history="1">
              <w:r w:rsidR="00574DE8" w:rsidRPr="000958DF">
                <w:rPr>
                  <w:rStyle w:val="charCitHyperlinkAbbrev"/>
                </w:rPr>
                <w:t>A2005</w:t>
              </w:r>
              <w:r w:rsidR="00574DE8" w:rsidRPr="000958DF">
                <w:rPr>
                  <w:rStyle w:val="charCitHyperlinkAbbrev"/>
                </w:rPr>
                <w:noBreakHyphen/>
                <w:t>20</w:t>
              </w:r>
            </w:hyperlink>
          </w:p>
        </w:tc>
        <w:tc>
          <w:tcPr>
            <w:tcW w:w="1783" w:type="dxa"/>
            <w:tcBorders>
              <w:top w:val="single" w:sz="4" w:space="0" w:color="auto"/>
              <w:bottom w:val="single" w:sz="4" w:space="0" w:color="auto"/>
            </w:tcBorders>
          </w:tcPr>
          <w:p w:rsidR="00574DE8" w:rsidRDefault="00574DE8" w:rsidP="00036A48">
            <w:pPr>
              <w:pStyle w:val="EarlierRepubEntries"/>
            </w:pPr>
            <w:r>
              <w:t>commenced expiry</w:t>
            </w:r>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R5</w:t>
            </w:r>
            <w:r>
              <w:br/>
              <w:t>1 May 2008</w:t>
            </w:r>
          </w:p>
        </w:tc>
        <w:tc>
          <w:tcPr>
            <w:tcW w:w="1681" w:type="dxa"/>
            <w:tcBorders>
              <w:top w:val="single" w:sz="4" w:space="0" w:color="auto"/>
              <w:bottom w:val="single" w:sz="4" w:space="0" w:color="auto"/>
            </w:tcBorders>
          </w:tcPr>
          <w:p w:rsidR="00574DE8" w:rsidRDefault="00574DE8" w:rsidP="00036A48">
            <w:pPr>
              <w:pStyle w:val="EarlierRepubEntries"/>
            </w:pPr>
            <w:r>
              <w:t>1 May 2008–</w:t>
            </w:r>
            <w:r>
              <w:br/>
              <w:t>31 Aug 2011</w:t>
            </w:r>
          </w:p>
        </w:tc>
        <w:tc>
          <w:tcPr>
            <w:tcW w:w="1783" w:type="dxa"/>
            <w:tcBorders>
              <w:top w:val="single" w:sz="4" w:space="0" w:color="auto"/>
              <w:bottom w:val="single" w:sz="4" w:space="0" w:color="auto"/>
            </w:tcBorders>
          </w:tcPr>
          <w:p w:rsidR="00574DE8" w:rsidRDefault="000042CE" w:rsidP="00036A48">
            <w:pPr>
              <w:pStyle w:val="EarlierRepubEntries"/>
            </w:pPr>
            <w:hyperlink r:id="rId206" w:tooltip="Gene Technology Amendment Regulation 2008 (No 1)" w:history="1">
              <w:r w:rsidR="00574DE8" w:rsidRPr="000958DF">
                <w:rPr>
                  <w:rStyle w:val="charCitHyperlinkAbbrev"/>
                </w:rPr>
                <w:t>SL2008</w:t>
              </w:r>
              <w:r w:rsidR="00574DE8" w:rsidRPr="000958DF">
                <w:rPr>
                  <w:rStyle w:val="charCitHyperlinkAbbrev"/>
                </w:rPr>
                <w:noBreakHyphen/>
                <w:t>17</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07" w:tooltip="Gene Technology Amendment Regulation 2008 (No 1)" w:history="1">
              <w:r w:rsidRPr="000958DF">
                <w:rPr>
                  <w:rStyle w:val="charCitHyperlinkAbbrev"/>
                </w:rPr>
                <w:t>SL2008</w:t>
              </w:r>
              <w:r w:rsidRPr="000958DF">
                <w:rPr>
                  <w:rStyle w:val="charCitHyperlinkAbbrev"/>
                </w:rPr>
                <w:noBreakHyphen/>
                <w:t>17</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R6</w:t>
            </w:r>
            <w:r>
              <w:br/>
              <w:t>1 Sept 2011</w:t>
            </w:r>
          </w:p>
        </w:tc>
        <w:tc>
          <w:tcPr>
            <w:tcW w:w="1681" w:type="dxa"/>
            <w:tcBorders>
              <w:top w:val="single" w:sz="4" w:space="0" w:color="auto"/>
              <w:bottom w:val="single" w:sz="4" w:space="0" w:color="auto"/>
            </w:tcBorders>
          </w:tcPr>
          <w:p w:rsidR="00574DE8" w:rsidRDefault="00574DE8" w:rsidP="00036A48">
            <w:pPr>
              <w:pStyle w:val="EarlierRepubEntries"/>
            </w:pPr>
            <w:r>
              <w:t>1 Sept 2011–</w:t>
            </w:r>
            <w:r>
              <w:br/>
              <w:t>20 Sept 2011</w:t>
            </w:r>
          </w:p>
        </w:tc>
        <w:tc>
          <w:tcPr>
            <w:tcW w:w="1783" w:type="dxa"/>
            <w:tcBorders>
              <w:top w:val="single" w:sz="4" w:space="0" w:color="auto"/>
              <w:bottom w:val="single" w:sz="4" w:space="0" w:color="auto"/>
            </w:tcBorders>
          </w:tcPr>
          <w:p w:rsidR="00574DE8" w:rsidRDefault="000042CE" w:rsidP="00036A48">
            <w:pPr>
              <w:pStyle w:val="EarlierRepubEntries"/>
            </w:pPr>
            <w:hyperlink r:id="rId208" w:tooltip="Gene Technology Amendment Regulation 2011 (No 1)" w:history="1">
              <w:r w:rsidR="00574DE8" w:rsidRPr="000958DF">
                <w:rPr>
                  <w:rStyle w:val="charCitHyperlinkAbbrev"/>
                </w:rPr>
                <w:t>SL2011</w:t>
              </w:r>
              <w:r w:rsidR="00574DE8" w:rsidRPr="000958DF">
                <w:rPr>
                  <w:rStyle w:val="charCitHyperlinkAbbrev"/>
                </w:rPr>
                <w:noBreakHyphen/>
                <w:t>26</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09" w:tooltip="Gene Technology Amendment Regulation 2011 (No 1)" w:history="1">
              <w:r w:rsidRPr="000958DF">
                <w:rPr>
                  <w:rStyle w:val="charCitHyperlinkAbbrev"/>
                </w:rPr>
                <w:t>SL2011</w:t>
              </w:r>
              <w:r w:rsidRPr="000958DF">
                <w:rPr>
                  <w:rStyle w:val="charCitHyperlinkAbbrev"/>
                </w:rPr>
                <w:noBreakHyphen/>
                <w:t>26</w:t>
              </w:r>
            </w:hyperlink>
          </w:p>
        </w:tc>
      </w:tr>
      <w:tr w:rsidR="00574DE8" w:rsidTr="00036A48">
        <w:tc>
          <w:tcPr>
            <w:tcW w:w="1576" w:type="dxa"/>
            <w:tcBorders>
              <w:top w:val="single" w:sz="4" w:space="0" w:color="auto"/>
              <w:bottom w:val="single" w:sz="4" w:space="0" w:color="auto"/>
            </w:tcBorders>
          </w:tcPr>
          <w:p w:rsidR="00574DE8" w:rsidRDefault="00574DE8" w:rsidP="00036A48">
            <w:pPr>
              <w:pStyle w:val="EarlierRepubEntries"/>
            </w:pPr>
            <w:r>
              <w:t>R7</w:t>
            </w:r>
            <w:r>
              <w:br/>
              <w:t>21 Sept 2011</w:t>
            </w:r>
          </w:p>
        </w:tc>
        <w:tc>
          <w:tcPr>
            <w:tcW w:w="1681" w:type="dxa"/>
            <w:tcBorders>
              <w:top w:val="single" w:sz="4" w:space="0" w:color="auto"/>
              <w:bottom w:val="single" w:sz="4" w:space="0" w:color="auto"/>
            </w:tcBorders>
          </w:tcPr>
          <w:p w:rsidR="00574DE8" w:rsidRDefault="00574DE8" w:rsidP="00036A48">
            <w:pPr>
              <w:pStyle w:val="EarlierRepubEntries"/>
            </w:pPr>
            <w:r>
              <w:t>21 Sept 2011–</w:t>
            </w:r>
            <w:r>
              <w:br/>
              <w:t>1 Sept 2013</w:t>
            </w:r>
          </w:p>
        </w:tc>
        <w:tc>
          <w:tcPr>
            <w:tcW w:w="1783" w:type="dxa"/>
            <w:tcBorders>
              <w:top w:val="single" w:sz="4" w:space="0" w:color="auto"/>
              <w:bottom w:val="single" w:sz="4" w:space="0" w:color="auto"/>
            </w:tcBorders>
          </w:tcPr>
          <w:p w:rsidR="00574DE8" w:rsidRDefault="000042CE" w:rsidP="00036A48">
            <w:pPr>
              <w:pStyle w:val="EarlierRepubEntries"/>
            </w:pPr>
            <w:hyperlink r:id="rId210" w:tooltip="Statute Law Amendment Act 2011 (No 2)" w:history="1">
              <w:r w:rsidR="00574DE8">
                <w:rPr>
                  <w:rStyle w:val="charCitHyperlinkAbbrev"/>
                </w:rPr>
                <w:t>A2011</w:t>
              </w:r>
              <w:r w:rsidR="00574DE8">
                <w:rPr>
                  <w:rStyle w:val="charCitHyperlinkAbbrev"/>
                </w:rPr>
                <w:noBreakHyphen/>
                <w:t>28</w:t>
              </w:r>
            </w:hyperlink>
          </w:p>
        </w:tc>
        <w:tc>
          <w:tcPr>
            <w:tcW w:w="1783" w:type="dxa"/>
            <w:tcBorders>
              <w:top w:val="single" w:sz="4" w:space="0" w:color="auto"/>
              <w:bottom w:val="single" w:sz="4" w:space="0" w:color="auto"/>
            </w:tcBorders>
          </w:tcPr>
          <w:p w:rsidR="00574DE8" w:rsidRDefault="00574DE8" w:rsidP="00036A48">
            <w:pPr>
              <w:pStyle w:val="EarlierRepubEntries"/>
            </w:pPr>
            <w:r>
              <w:t xml:space="preserve">amendments by </w:t>
            </w:r>
            <w:hyperlink r:id="rId211" w:tooltip="Statute Law Amendment Act 2011 (No 2)" w:history="1">
              <w:r>
                <w:rPr>
                  <w:rStyle w:val="charCitHyperlinkAbbrev"/>
                </w:rPr>
                <w:t>A2011</w:t>
              </w:r>
              <w:r>
                <w:rPr>
                  <w:rStyle w:val="charCitHyperlinkAbbrev"/>
                </w:rPr>
                <w:noBreakHyphen/>
                <w:t>28</w:t>
              </w:r>
            </w:hyperlink>
          </w:p>
        </w:tc>
      </w:tr>
      <w:tr w:rsidR="00AD7FBC" w:rsidTr="00036A48">
        <w:tc>
          <w:tcPr>
            <w:tcW w:w="1576" w:type="dxa"/>
            <w:tcBorders>
              <w:top w:val="single" w:sz="4" w:space="0" w:color="auto"/>
              <w:bottom w:val="single" w:sz="4" w:space="0" w:color="auto"/>
            </w:tcBorders>
          </w:tcPr>
          <w:p w:rsidR="00AD7FBC" w:rsidRDefault="00AD7FBC" w:rsidP="00036A48">
            <w:pPr>
              <w:pStyle w:val="EarlierRepubEntries"/>
            </w:pPr>
            <w:r>
              <w:t>R8</w:t>
            </w:r>
            <w:r>
              <w:br/>
            </w:r>
            <w:r w:rsidR="003125B9">
              <w:t>2 Sept 2013</w:t>
            </w:r>
          </w:p>
        </w:tc>
        <w:tc>
          <w:tcPr>
            <w:tcW w:w="1681" w:type="dxa"/>
            <w:tcBorders>
              <w:top w:val="single" w:sz="4" w:space="0" w:color="auto"/>
              <w:bottom w:val="single" w:sz="4" w:space="0" w:color="auto"/>
            </w:tcBorders>
          </w:tcPr>
          <w:p w:rsidR="00AD7FBC" w:rsidRDefault="003125B9" w:rsidP="00036A48">
            <w:pPr>
              <w:pStyle w:val="EarlierRepubEntries"/>
            </w:pPr>
            <w:r>
              <w:t>2 Sept 2013–</w:t>
            </w:r>
            <w:r>
              <w:br/>
              <w:t>14 June 2017</w:t>
            </w:r>
          </w:p>
        </w:tc>
        <w:tc>
          <w:tcPr>
            <w:tcW w:w="1783" w:type="dxa"/>
            <w:tcBorders>
              <w:top w:val="single" w:sz="4" w:space="0" w:color="auto"/>
              <w:bottom w:val="single" w:sz="4" w:space="0" w:color="auto"/>
            </w:tcBorders>
          </w:tcPr>
          <w:p w:rsidR="00AD7FBC" w:rsidRDefault="000042CE" w:rsidP="00036A48">
            <w:pPr>
              <w:pStyle w:val="EarlierRepubEntries"/>
            </w:pPr>
            <w:hyperlink r:id="rId212" w:tooltip="Statute Law Amendment Act 2011 (No 2)" w:history="1">
              <w:r w:rsidR="003125B9">
                <w:rPr>
                  <w:rStyle w:val="charCitHyperlinkAbbrev"/>
                </w:rPr>
                <w:t>A2011</w:t>
              </w:r>
              <w:r w:rsidR="003125B9">
                <w:rPr>
                  <w:rStyle w:val="charCitHyperlinkAbbrev"/>
                </w:rPr>
                <w:noBreakHyphen/>
                <w:t>28</w:t>
              </w:r>
            </w:hyperlink>
          </w:p>
        </w:tc>
        <w:tc>
          <w:tcPr>
            <w:tcW w:w="1783" w:type="dxa"/>
            <w:tcBorders>
              <w:top w:val="single" w:sz="4" w:space="0" w:color="auto"/>
              <w:bottom w:val="single" w:sz="4" w:space="0" w:color="auto"/>
            </w:tcBorders>
          </w:tcPr>
          <w:p w:rsidR="00AD7FBC" w:rsidRDefault="003125B9" w:rsidP="00036A48">
            <w:pPr>
              <w:pStyle w:val="EarlierRepubEntries"/>
            </w:pPr>
            <w:r>
              <w:t>expiry of transitional provisions (pt 9)</w:t>
            </w:r>
          </w:p>
        </w:tc>
      </w:tr>
    </w:tbl>
    <w:p w:rsidR="00574DE8" w:rsidRPr="008A32A5" w:rsidRDefault="00574DE8" w:rsidP="00574DE8">
      <w:pPr>
        <w:pStyle w:val="PageBreak"/>
        <w:rPr>
          <w:rStyle w:val="charTableNo"/>
        </w:rPr>
      </w:pPr>
      <w:r w:rsidRPr="008A32A5">
        <w:rPr>
          <w:rStyle w:val="charTableNo"/>
        </w:rPr>
        <w:br w:type="page"/>
      </w:r>
    </w:p>
    <w:p w:rsidR="00574DE8" w:rsidRPr="008A32A5" w:rsidRDefault="00574DE8" w:rsidP="00574DE8">
      <w:pPr>
        <w:pStyle w:val="Endnote2"/>
      </w:pPr>
      <w:bookmarkStart w:id="85" w:name="_Toc485212386"/>
      <w:r w:rsidRPr="008A32A5">
        <w:rPr>
          <w:rStyle w:val="charTableNo"/>
        </w:rPr>
        <w:lastRenderedPageBreak/>
        <w:t>6</w:t>
      </w:r>
      <w:r w:rsidRPr="00217CE1">
        <w:tab/>
      </w:r>
      <w:r w:rsidRPr="008A32A5">
        <w:rPr>
          <w:rStyle w:val="charTableText"/>
        </w:rPr>
        <w:t>Expired transitional or validating provisions</w:t>
      </w:r>
      <w:bookmarkEnd w:id="85"/>
    </w:p>
    <w:p w:rsidR="00574DE8" w:rsidRDefault="00574DE8" w:rsidP="00574DE8">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574DE8" w:rsidRDefault="00574DE8" w:rsidP="00574DE8">
      <w:pPr>
        <w:pStyle w:val="EndNoteTextPub"/>
        <w:spacing w:before="120"/>
      </w:pPr>
      <w:r>
        <w:t>Expired provisions are removed from the republished law when the expiry takes effect and are listed in the amendment history using the abbreviation ‘exp’ followed by the date of the expiry.</w:t>
      </w:r>
    </w:p>
    <w:p w:rsidR="00574DE8" w:rsidRDefault="00574DE8" w:rsidP="00574DE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74DE8" w:rsidRDefault="00574DE8" w:rsidP="00574DE8">
      <w:pPr>
        <w:pStyle w:val="05EndNote0"/>
        <w:sectPr w:rsidR="00574DE8">
          <w:headerReference w:type="even" r:id="rId213"/>
          <w:headerReference w:type="default" r:id="rId214"/>
          <w:footerReference w:type="even" r:id="rId215"/>
          <w:footerReference w:type="default" r:id="rId216"/>
          <w:pgSz w:w="11907" w:h="16839" w:code="9"/>
          <w:pgMar w:top="3000" w:right="1900" w:bottom="2500" w:left="2300" w:header="2480" w:footer="2100" w:gutter="0"/>
          <w:cols w:space="720"/>
          <w:docGrid w:linePitch="254"/>
        </w:sect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p>
    <w:p w:rsidR="00574DE8" w:rsidRDefault="00574DE8" w:rsidP="00574DE8">
      <w:pPr>
        <w:rPr>
          <w:color w:val="000000"/>
          <w:sz w:val="22"/>
        </w:rPr>
      </w:pPr>
      <w:r>
        <w:rPr>
          <w:color w:val="000000"/>
          <w:sz w:val="22"/>
        </w:rPr>
        <w:t>©  A</w:t>
      </w:r>
      <w:r w:rsidR="002E34AC">
        <w:rPr>
          <w:color w:val="000000"/>
          <w:sz w:val="22"/>
        </w:rPr>
        <w:t>ustralian Capital Territory 2017</w:t>
      </w:r>
    </w:p>
    <w:p w:rsidR="00574DE8" w:rsidRDefault="00574DE8" w:rsidP="00574DE8">
      <w:pPr>
        <w:rPr>
          <w:color w:val="000000"/>
          <w:sz w:val="22"/>
        </w:rPr>
      </w:pPr>
    </w:p>
    <w:p w:rsidR="00574DE8" w:rsidRDefault="00574DE8" w:rsidP="00574DE8"/>
    <w:p w:rsidR="00574DE8" w:rsidRDefault="00574DE8" w:rsidP="00574DE8">
      <w:pPr>
        <w:pStyle w:val="06Copyright"/>
        <w:sectPr w:rsidR="00574DE8">
          <w:headerReference w:type="even" r:id="rId217"/>
          <w:headerReference w:type="default" r:id="rId218"/>
          <w:footerReference w:type="even" r:id="rId219"/>
          <w:footerReference w:type="default" r:id="rId220"/>
          <w:headerReference w:type="first" r:id="rId221"/>
          <w:footerReference w:type="first" r:id="rId222"/>
          <w:type w:val="continuous"/>
          <w:pgSz w:w="11907" w:h="16839" w:code="9"/>
          <w:pgMar w:top="3000" w:right="1900" w:bottom="2500" w:left="2300" w:header="2480" w:footer="2100" w:gutter="0"/>
          <w:pgNumType w:fmt="lowerRoman"/>
          <w:cols w:space="720"/>
          <w:titlePg/>
          <w:docGrid w:linePitch="254"/>
        </w:sectPr>
      </w:pPr>
    </w:p>
    <w:p w:rsidR="00574DE8" w:rsidRDefault="00574DE8" w:rsidP="00574DE8"/>
    <w:p w:rsidR="00574DE8" w:rsidRPr="00BB6F39" w:rsidRDefault="00574DE8" w:rsidP="00574DE8"/>
    <w:p w:rsidR="00BB6F39" w:rsidRPr="00574DE8" w:rsidRDefault="00BB6F39" w:rsidP="00574DE8"/>
    <w:sectPr w:rsidR="00BB6F39" w:rsidRPr="00574DE8" w:rsidSect="0091632B">
      <w:headerReference w:type="even" r:id="rId223"/>
      <w:headerReference w:type="default" r:id="rId224"/>
      <w:footerReference w:type="even" r:id="rId225"/>
      <w:footerReference w:type="default" r:id="rId226"/>
      <w:footerReference w:type="first" r:id="rId22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2A5" w:rsidRDefault="008A32A5">
      <w:r>
        <w:separator/>
      </w:r>
    </w:p>
  </w:endnote>
  <w:endnote w:type="continuationSeparator" w:id="0">
    <w:p w:rsidR="008A32A5" w:rsidRDefault="008A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CE" w:rsidRPr="000042CE" w:rsidRDefault="000042CE" w:rsidP="000042CE">
    <w:pPr>
      <w:pStyle w:val="Footer"/>
      <w:jc w:val="center"/>
      <w:rPr>
        <w:rFonts w:cs="Arial"/>
        <w:sz w:val="14"/>
      </w:rPr>
    </w:pPr>
    <w:r w:rsidRPr="000042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2A5">
      <w:tc>
        <w:tcPr>
          <w:tcW w:w="847" w:type="pct"/>
        </w:tcPr>
        <w:p w:rsidR="008A32A5" w:rsidRDefault="008A32A5">
          <w:pPr>
            <w:pStyle w:val="Footer"/>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44</w:t>
          </w:r>
          <w:r w:rsidR="001046B4">
            <w:rPr>
              <w:rStyle w:val="PageNumber"/>
            </w:rP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1061" w:type="pct"/>
        </w:tcPr>
        <w:p w:rsidR="008A32A5" w:rsidRDefault="000042CE">
          <w:pPr>
            <w:pStyle w:val="Footer"/>
            <w:jc w:val="right"/>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2A5">
      <w:tc>
        <w:tcPr>
          <w:tcW w:w="1061" w:type="pct"/>
        </w:tcPr>
        <w:p w:rsidR="008A32A5" w:rsidRDefault="000042CE">
          <w:pPr>
            <w:pStyle w:val="Footer"/>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847" w:type="pct"/>
        </w:tcPr>
        <w:p w:rsidR="008A32A5" w:rsidRDefault="008A32A5">
          <w:pPr>
            <w:pStyle w:val="Footer"/>
            <w:jc w:val="right"/>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45</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2A5">
      <w:tc>
        <w:tcPr>
          <w:tcW w:w="847" w:type="pct"/>
        </w:tcPr>
        <w:p w:rsidR="008A32A5" w:rsidRDefault="008A32A5">
          <w:pPr>
            <w:pStyle w:val="Footer"/>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48</w:t>
          </w:r>
          <w:r w:rsidR="001046B4">
            <w:rPr>
              <w:rStyle w:val="PageNumber"/>
            </w:rP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1061" w:type="pct"/>
        </w:tcPr>
        <w:p w:rsidR="008A32A5" w:rsidRDefault="000042CE">
          <w:pPr>
            <w:pStyle w:val="Footer"/>
            <w:jc w:val="right"/>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2A5">
      <w:tc>
        <w:tcPr>
          <w:tcW w:w="1061" w:type="pct"/>
        </w:tcPr>
        <w:p w:rsidR="008A32A5" w:rsidRDefault="000042CE">
          <w:pPr>
            <w:pStyle w:val="Footer"/>
          </w:pPr>
          <w:r>
            <w:fldChar w:fldCharType="begin"/>
          </w:r>
          <w:r>
            <w:instrText xml:space="preserve"> DOCPROPERTY "Category"  *\charforma</w:instrText>
          </w:r>
          <w:r>
            <w:instrText xml:space="preserve">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847" w:type="pct"/>
        </w:tcPr>
        <w:p w:rsidR="008A32A5" w:rsidRDefault="008A32A5">
          <w:pPr>
            <w:pStyle w:val="Footer"/>
            <w:jc w:val="right"/>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49</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2A5">
      <w:tc>
        <w:tcPr>
          <w:tcW w:w="847" w:type="pct"/>
        </w:tcPr>
        <w:p w:rsidR="008A32A5" w:rsidRDefault="008A32A5">
          <w:pPr>
            <w:pStyle w:val="Footer"/>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56</w:t>
          </w:r>
          <w:r w:rsidR="001046B4">
            <w:rPr>
              <w:rStyle w:val="PageNumber"/>
            </w:rP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1061" w:type="pct"/>
        </w:tcPr>
        <w:p w:rsidR="008A32A5" w:rsidRDefault="000042CE">
          <w:pPr>
            <w:pStyle w:val="Footer"/>
            <w:jc w:val="right"/>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2A5">
      <w:tc>
        <w:tcPr>
          <w:tcW w:w="1061" w:type="pct"/>
        </w:tcPr>
        <w:p w:rsidR="008A32A5" w:rsidRDefault="000042CE">
          <w:pPr>
            <w:pStyle w:val="Footer"/>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847" w:type="pct"/>
        </w:tcPr>
        <w:p w:rsidR="008A32A5" w:rsidRDefault="008A32A5">
          <w:pPr>
            <w:pStyle w:val="Footer"/>
            <w:jc w:val="right"/>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57</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Pr="000042CE" w:rsidRDefault="000042CE" w:rsidP="000042CE">
    <w:pPr>
      <w:pStyle w:val="Footer"/>
      <w:jc w:val="center"/>
      <w:rPr>
        <w:rFonts w:cs="Arial"/>
        <w:sz w:val="14"/>
      </w:rPr>
    </w:pPr>
    <w:r w:rsidRPr="000042C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Pr="000042CE" w:rsidRDefault="001046B4" w:rsidP="000042CE">
    <w:pPr>
      <w:pStyle w:val="Footer"/>
      <w:jc w:val="center"/>
      <w:rPr>
        <w:rFonts w:cs="Arial"/>
        <w:sz w:val="14"/>
      </w:rPr>
    </w:pPr>
    <w:r w:rsidRPr="000042CE">
      <w:rPr>
        <w:rFonts w:cs="Arial"/>
        <w:sz w:val="14"/>
      </w:rPr>
      <w:fldChar w:fldCharType="begin"/>
    </w:r>
    <w:r w:rsidR="008A32A5" w:rsidRPr="000042CE">
      <w:rPr>
        <w:rFonts w:cs="Arial"/>
        <w:sz w:val="14"/>
      </w:rPr>
      <w:instrText xml:space="preserve"> COMMENTS  \* MERGEFORMAT </w:instrText>
    </w:r>
    <w:r w:rsidRPr="000042CE">
      <w:rPr>
        <w:rFonts w:cs="Arial"/>
        <w:sz w:val="14"/>
      </w:rPr>
      <w:fldChar w:fldCharType="end"/>
    </w:r>
    <w:r w:rsidR="000042CE" w:rsidRPr="000042C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Pr="000042CE" w:rsidRDefault="000042CE" w:rsidP="000042CE">
    <w:pPr>
      <w:pStyle w:val="Footer"/>
      <w:jc w:val="center"/>
      <w:rPr>
        <w:rFonts w:cs="Arial"/>
        <w:sz w:val="14"/>
      </w:rPr>
    </w:pPr>
    <w:r w:rsidRPr="000042C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8A32A5">
      <w:tc>
        <w:tcPr>
          <w:tcW w:w="846" w:type="pct"/>
        </w:tcPr>
        <w:p w:rsidR="008A32A5" w:rsidRDefault="008A32A5">
          <w:pPr>
            <w:pStyle w:val="Footer"/>
          </w:pPr>
          <w:r>
            <w:t xml:space="preserve">contents </w:t>
          </w:r>
          <w:r w:rsidR="001046B4">
            <w:rPr>
              <w:rStyle w:val="PageNumber"/>
            </w:rPr>
            <w:fldChar w:fldCharType="begin"/>
          </w:r>
          <w:r>
            <w:rPr>
              <w:rStyle w:val="PageNumber"/>
            </w:rPr>
            <w:instrText xml:space="preserve"> PAGE </w:instrText>
          </w:r>
          <w:r w:rsidR="001046B4">
            <w:rPr>
              <w:rStyle w:val="PageNumber"/>
            </w:rPr>
            <w:fldChar w:fldCharType="separate"/>
          </w:r>
          <w:r w:rsidR="00B311AD">
            <w:rPr>
              <w:rStyle w:val="PageNumber"/>
              <w:noProof/>
            </w:rPr>
            <w:t>2</w:t>
          </w:r>
          <w:r w:rsidR="001046B4">
            <w:rPr>
              <w:rStyle w:val="PageNumber"/>
            </w:rPr>
            <w:fldChar w:fldCharType="end"/>
          </w:r>
        </w:p>
      </w:tc>
      <w:tc>
        <w:tcPr>
          <w:tcW w:w="3093"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w:instrText>
          </w:r>
          <w:r>
            <w:fldChar w:fldCharType="separate"/>
          </w:r>
          <w:r w:rsidR="00861307">
            <w:t xml:space="preserve">Effective:  </w:t>
          </w:r>
          <w:r>
            <w:fldChar w:fldCharType="end"/>
          </w:r>
          <w:r>
            <w:fldChar w:fldCharType="begin"/>
          </w:r>
          <w:r>
            <w:instrText xml:space="preserve"> DOCPROPERTY "StartDt"   </w:instrText>
          </w:r>
          <w:r>
            <w:fldChar w:fldCharType="separate"/>
          </w:r>
          <w:r w:rsidR="00861307">
            <w:t>15/06/17</w:t>
          </w:r>
          <w:r>
            <w:fldChar w:fldCharType="end"/>
          </w:r>
          <w:r>
            <w:fldChar w:fldCharType="begin"/>
          </w:r>
          <w:r>
            <w:instrText xml:space="preserve"> DOCPROPERTY "EndDt"  </w:instrText>
          </w:r>
          <w:r>
            <w:fldChar w:fldCharType="separate"/>
          </w:r>
          <w:r w:rsidR="00861307">
            <w:t>-13/11/19</w:t>
          </w:r>
          <w:r>
            <w:fldChar w:fldCharType="end"/>
          </w:r>
        </w:p>
      </w:tc>
      <w:tc>
        <w:tcPr>
          <w:tcW w:w="1061" w:type="pct"/>
        </w:tcPr>
        <w:p w:rsidR="008A32A5" w:rsidRDefault="000042CE">
          <w:pPr>
            <w:pStyle w:val="Footer"/>
            <w:jc w:val="right"/>
          </w:pPr>
          <w:r>
            <w:fldChar w:fldCharType="begin"/>
          </w:r>
          <w:r>
            <w:instrText xml:space="preserve"> DOCPROPERTY "Category"  </w:instrText>
          </w:r>
          <w:r>
            <w:fldChar w:fldCharType="separate"/>
          </w:r>
          <w:r w:rsidR="00861307">
            <w:t>R9</w:t>
          </w:r>
          <w:r>
            <w:fldChar w:fldCharType="end"/>
          </w:r>
          <w:r w:rsidR="008A32A5">
            <w:br/>
          </w:r>
          <w:r>
            <w:fldChar w:fldCharType="begin"/>
          </w:r>
          <w:r>
            <w:instrText xml:space="preserve"> DOCPROPERTY "RepubDt"  </w:instrText>
          </w:r>
          <w:r>
            <w:fldChar w:fldCharType="separate"/>
          </w:r>
          <w:r w:rsidR="00861307">
            <w:t>15/06/17</w:t>
          </w:r>
          <w: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Pr="000042CE" w:rsidRDefault="001046B4" w:rsidP="000042CE">
    <w:pPr>
      <w:pStyle w:val="Footer"/>
      <w:jc w:val="center"/>
      <w:rPr>
        <w:rFonts w:cs="Arial"/>
        <w:sz w:val="14"/>
      </w:rPr>
    </w:pPr>
    <w:r w:rsidRPr="000042CE">
      <w:rPr>
        <w:rFonts w:cs="Arial"/>
        <w:sz w:val="14"/>
      </w:rPr>
      <w:fldChar w:fldCharType="begin"/>
    </w:r>
    <w:r w:rsidR="008A32A5" w:rsidRPr="000042CE">
      <w:rPr>
        <w:rFonts w:cs="Arial"/>
        <w:sz w:val="14"/>
      </w:rPr>
      <w:instrText xml:space="preserve"> DOCPROPERTY "Status" </w:instrText>
    </w:r>
    <w:r w:rsidRPr="000042CE">
      <w:rPr>
        <w:rFonts w:cs="Arial"/>
        <w:sz w:val="14"/>
      </w:rPr>
      <w:fldChar w:fldCharType="separate"/>
    </w:r>
    <w:r w:rsidR="00861307" w:rsidRPr="000042CE">
      <w:rPr>
        <w:rFonts w:cs="Arial"/>
        <w:sz w:val="14"/>
      </w:rPr>
      <w:t xml:space="preserve"> </w:t>
    </w:r>
    <w:r w:rsidRPr="000042CE">
      <w:rPr>
        <w:rFonts w:cs="Arial"/>
        <w:sz w:val="14"/>
      </w:rPr>
      <w:fldChar w:fldCharType="end"/>
    </w:r>
    <w:r w:rsidRPr="000042CE">
      <w:rPr>
        <w:rFonts w:cs="Arial"/>
        <w:sz w:val="14"/>
      </w:rPr>
      <w:fldChar w:fldCharType="begin"/>
    </w:r>
    <w:r w:rsidR="008A32A5" w:rsidRPr="000042CE">
      <w:rPr>
        <w:rFonts w:cs="Arial"/>
        <w:sz w:val="14"/>
      </w:rPr>
      <w:instrText xml:space="preserve"> COMMENTS  \* MERGEFORMAT </w:instrText>
    </w:r>
    <w:r w:rsidRPr="000042CE">
      <w:rPr>
        <w:rFonts w:cs="Arial"/>
        <w:sz w:val="14"/>
      </w:rPr>
      <w:fldChar w:fldCharType="end"/>
    </w:r>
    <w:r w:rsidR="000042CE" w:rsidRPr="000042C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2A5">
      <w:tc>
        <w:tcPr>
          <w:tcW w:w="1061" w:type="pct"/>
        </w:tcPr>
        <w:p w:rsidR="008A32A5" w:rsidRDefault="000042CE">
          <w:pPr>
            <w:pStyle w:val="Footer"/>
          </w:pPr>
          <w:r>
            <w:fldChar w:fldCharType="begin"/>
          </w:r>
          <w:r>
            <w:instrText xml:space="preserve"> DOCPROPERTY "Category"  </w:instrText>
          </w:r>
          <w:r>
            <w:fldChar w:fldCharType="separate"/>
          </w:r>
          <w:r w:rsidR="00861307">
            <w:t>R9</w:t>
          </w:r>
          <w:r>
            <w:fldChar w:fldCharType="end"/>
          </w:r>
          <w:r w:rsidR="008A32A5">
            <w:br/>
          </w:r>
          <w:r>
            <w:fldChar w:fldCharType="begin"/>
          </w:r>
          <w:r>
            <w:instrText xml:space="preserve"> DOCPROPERTY "RepubDt"  </w:instrText>
          </w:r>
          <w:r>
            <w:fldChar w:fldCharType="separate"/>
          </w:r>
          <w:r w:rsidR="00861307">
            <w:t>15/06/17</w:t>
          </w:r>
          <w:r>
            <w:fldChar w:fldCharType="end"/>
          </w:r>
        </w:p>
      </w:tc>
      <w:tc>
        <w:tcPr>
          <w:tcW w:w="3093"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w:instrText>
          </w:r>
          <w:r>
            <w:fldChar w:fldCharType="separate"/>
          </w:r>
          <w:r w:rsidR="00861307">
            <w:t xml:space="preserve">Effective:  </w:t>
          </w:r>
          <w:r>
            <w:fldChar w:fldCharType="end"/>
          </w:r>
          <w:r>
            <w:fldChar w:fldCharType="begin"/>
          </w:r>
          <w:r>
            <w:instrText xml:space="preserve"> DOCPROPERTY "StartDt"  </w:instrText>
          </w:r>
          <w:r>
            <w:fldChar w:fldCharType="separate"/>
          </w:r>
          <w:r w:rsidR="00861307">
            <w:t>15/06/17</w:t>
          </w:r>
          <w:r>
            <w:fldChar w:fldCharType="end"/>
          </w:r>
          <w:r>
            <w:fldChar w:fldCharType="begin"/>
          </w:r>
          <w:r>
            <w:instrText xml:space="preserve"> DOCPROPERTY "EndDt"  </w:instrText>
          </w:r>
          <w:r>
            <w:fldChar w:fldCharType="separate"/>
          </w:r>
          <w:r w:rsidR="00861307">
            <w:t>-13/11/19</w:t>
          </w:r>
          <w:r>
            <w:fldChar w:fldCharType="end"/>
          </w:r>
        </w:p>
      </w:tc>
      <w:tc>
        <w:tcPr>
          <w:tcW w:w="846" w:type="pct"/>
        </w:tcPr>
        <w:p w:rsidR="008A32A5" w:rsidRDefault="008A32A5">
          <w:pPr>
            <w:pStyle w:val="Footer"/>
            <w:jc w:val="right"/>
          </w:pPr>
          <w:r>
            <w:t xml:space="preserve">contents </w:t>
          </w:r>
          <w:r w:rsidR="001046B4">
            <w:rPr>
              <w:rStyle w:val="PageNumber"/>
            </w:rPr>
            <w:fldChar w:fldCharType="begin"/>
          </w:r>
          <w:r>
            <w:rPr>
              <w:rStyle w:val="PageNumber"/>
            </w:rPr>
            <w:instrText xml:space="preserve"> PAGE </w:instrText>
          </w:r>
          <w:r w:rsidR="001046B4">
            <w:rPr>
              <w:rStyle w:val="PageNumber"/>
            </w:rPr>
            <w:fldChar w:fldCharType="separate"/>
          </w:r>
          <w:r w:rsidR="00B311AD">
            <w:rPr>
              <w:rStyle w:val="PageNumber"/>
              <w:noProof/>
            </w:rPr>
            <w:t>2</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8A32A5">
      <w:tc>
        <w:tcPr>
          <w:tcW w:w="1061" w:type="pct"/>
        </w:tcPr>
        <w:p w:rsidR="008A32A5" w:rsidRDefault="000042CE">
          <w:pPr>
            <w:pStyle w:val="Footer"/>
          </w:pPr>
          <w:r>
            <w:fldChar w:fldCharType="begin"/>
          </w:r>
          <w:r>
            <w:instrText xml:space="preserve"> DOCPROPERTY "Category"  </w:instrText>
          </w:r>
          <w:r>
            <w:fldChar w:fldCharType="separate"/>
          </w:r>
          <w:r w:rsidR="00861307">
            <w:t>R9</w:t>
          </w:r>
          <w:r>
            <w:fldChar w:fldCharType="end"/>
          </w:r>
          <w:r w:rsidR="008A32A5">
            <w:br/>
          </w:r>
          <w:r>
            <w:fldChar w:fldCharType="begin"/>
          </w:r>
          <w:r>
            <w:instrText xml:space="preserve"> DOCPROPERTY "RepubDt"  </w:instrText>
          </w:r>
          <w:r>
            <w:fldChar w:fldCharType="separate"/>
          </w:r>
          <w:r w:rsidR="00861307">
            <w:t>15/06/17</w:t>
          </w:r>
          <w:r>
            <w:fldChar w:fldCharType="end"/>
          </w:r>
        </w:p>
      </w:tc>
      <w:tc>
        <w:tcPr>
          <w:tcW w:w="3093"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w:instrText>
          </w:r>
          <w:r>
            <w:fldChar w:fldCharType="separate"/>
          </w:r>
          <w:r w:rsidR="00861307">
            <w:t xml:space="preserve">Effective:  </w:t>
          </w:r>
          <w:r>
            <w:fldChar w:fldCharType="end"/>
          </w:r>
          <w:r>
            <w:fldChar w:fldCharType="begin"/>
          </w:r>
          <w:r>
            <w:instrText xml:space="preserve"> DOCPROPERTY "StartDt"   </w:instrText>
          </w:r>
          <w:r>
            <w:fldChar w:fldCharType="separate"/>
          </w:r>
          <w:r w:rsidR="00861307">
            <w:t>15/06/17</w:t>
          </w:r>
          <w:r>
            <w:fldChar w:fldCharType="end"/>
          </w:r>
          <w:r>
            <w:fldChar w:fldCharType="begin"/>
          </w:r>
          <w:r>
            <w:instrText xml:space="preserve"> DOCPROPERTY "EndDt"  </w:instrText>
          </w:r>
          <w:r>
            <w:fldChar w:fldCharType="separate"/>
          </w:r>
          <w:r w:rsidR="00861307">
            <w:t>-13/11/19</w:t>
          </w:r>
          <w:r>
            <w:fldChar w:fldCharType="end"/>
          </w:r>
        </w:p>
      </w:tc>
      <w:tc>
        <w:tcPr>
          <w:tcW w:w="846" w:type="pct"/>
        </w:tcPr>
        <w:p w:rsidR="008A32A5" w:rsidRDefault="008A32A5">
          <w:pPr>
            <w:pStyle w:val="Footer"/>
            <w:jc w:val="right"/>
          </w:pPr>
          <w:r>
            <w:t xml:space="preserve">contents </w:t>
          </w:r>
          <w:r w:rsidR="001046B4">
            <w:rPr>
              <w:rStyle w:val="PageNumber"/>
            </w:rPr>
            <w:fldChar w:fldCharType="begin"/>
          </w:r>
          <w:r>
            <w:rPr>
              <w:rStyle w:val="PageNumber"/>
            </w:rPr>
            <w:instrText xml:space="preserve"> PAGE </w:instrText>
          </w:r>
          <w:r w:rsidR="001046B4">
            <w:rPr>
              <w:rStyle w:val="PageNumber"/>
            </w:rPr>
            <w:fldChar w:fldCharType="separate"/>
          </w:r>
          <w:r w:rsidR="00B311AD">
            <w:rPr>
              <w:rStyle w:val="PageNumber"/>
              <w:noProof/>
            </w:rPr>
            <w:t>2</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CE" w:rsidRPr="000042CE" w:rsidRDefault="000042CE" w:rsidP="000042CE">
    <w:pPr>
      <w:pStyle w:val="Footer"/>
      <w:jc w:val="center"/>
      <w:rPr>
        <w:rFonts w:cs="Arial"/>
        <w:sz w:val="14"/>
      </w:rPr>
    </w:pPr>
    <w:r w:rsidRPr="000042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32A5">
      <w:tc>
        <w:tcPr>
          <w:tcW w:w="846" w:type="pct"/>
        </w:tcPr>
        <w:p w:rsidR="008A32A5" w:rsidRDefault="008A32A5">
          <w:pPr>
            <w:pStyle w:val="Footer"/>
          </w:pPr>
          <w:r>
            <w:t xml:space="preserve">contents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4</w:t>
          </w:r>
          <w:r w:rsidR="001046B4">
            <w:rPr>
              <w:rStyle w:val="PageNumber"/>
            </w:rPr>
            <w:fldChar w:fldCharType="end"/>
          </w:r>
        </w:p>
      </w:tc>
      <w:tc>
        <w:tcPr>
          <w:tcW w:w="3093"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w:instrText>
          </w:r>
          <w:r>
            <w:fldChar w:fldCharType="separate"/>
          </w:r>
          <w:r w:rsidR="00861307">
            <w:t xml:space="preserve">Effective:  </w:t>
          </w:r>
          <w:r>
            <w:fldChar w:fldCharType="end"/>
          </w:r>
          <w:r>
            <w:fldChar w:fldCharType="begin"/>
          </w:r>
          <w:r>
            <w:instrText xml:space="preserve"> DOCPROPERTY "StartDt"   </w:instrText>
          </w:r>
          <w:r>
            <w:fldChar w:fldCharType="separate"/>
          </w:r>
          <w:r w:rsidR="00861307">
            <w:t>15/06/17</w:t>
          </w:r>
          <w:r>
            <w:fldChar w:fldCharType="end"/>
          </w:r>
          <w:r>
            <w:fldChar w:fldCharType="begin"/>
          </w:r>
          <w:r>
            <w:instrText xml:space="preserve"> DOCPROPERTY "EndDt"  </w:instrText>
          </w:r>
          <w:r>
            <w:fldChar w:fldCharType="separate"/>
          </w:r>
          <w:r w:rsidR="00861307">
            <w:t>-13/11/19</w:t>
          </w:r>
          <w:r>
            <w:fldChar w:fldCharType="end"/>
          </w:r>
        </w:p>
      </w:tc>
      <w:tc>
        <w:tcPr>
          <w:tcW w:w="1061" w:type="pct"/>
        </w:tcPr>
        <w:p w:rsidR="008A32A5" w:rsidRDefault="000042CE">
          <w:pPr>
            <w:pStyle w:val="Footer"/>
            <w:jc w:val="right"/>
          </w:pPr>
          <w:r>
            <w:fldChar w:fldCharType="begin"/>
          </w:r>
          <w:r>
            <w:instrText xml:space="preserve"> DOCPROPERTY "Category"  </w:instrText>
          </w:r>
          <w:r>
            <w:fldChar w:fldCharType="separate"/>
          </w:r>
          <w:r w:rsidR="00861307">
            <w:t>R9</w:t>
          </w:r>
          <w:r>
            <w:fldChar w:fldCharType="end"/>
          </w:r>
          <w:r w:rsidR="008A32A5">
            <w:br/>
          </w:r>
          <w:r>
            <w:fldChar w:fldCharType="begin"/>
          </w:r>
          <w:r>
            <w:instrText xml:space="preserve"> DOCPROPERTY "RepubDt"  </w:instrText>
          </w:r>
          <w:r>
            <w:fldChar w:fldCharType="separate"/>
          </w:r>
          <w:r w:rsidR="00861307">
            <w:t>15/06/17</w:t>
          </w:r>
          <w: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2A5">
      <w:tc>
        <w:tcPr>
          <w:tcW w:w="1061" w:type="pct"/>
        </w:tcPr>
        <w:p w:rsidR="008A32A5" w:rsidRDefault="000042CE">
          <w:pPr>
            <w:pStyle w:val="Footer"/>
          </w:pPr>
          <w:r>
            <w:fldChar w:fldCharType="begin"/>
          </w:r>
          <w:r>
            <w:instrText xml:space="preserve"> DOCPROPERTY "Category"  </w:instrText>
          </w:r>
          <w:r>
            <w:fldChar w:fldCharType="separate"/>
          </w:r>
          <w:r w:rsidR="00861307">
            <w:t>R9</w:t>
          </w:r>
          <w:r>
            <w:fldChar w:fldCharType="end"/>
          </w:r>
          <w:r w:rsidR="008A32A5">
            <w:br/>
          </w:r>
          <w:r>
            <w:fldChar w:fldCharType="begin"/>
          </w:r>
          <w:r>
            <w:instrText xml:space="preserve"> DOCPROPERTY "RepubDt"  </w:instrText>
          </w:r>
          <w:r>
            <w:fldChar w:fldCharType="separate"/>
          </w:r>
          <w:r w:rsidR="00861307">
            <w:t>15/06/17</w:t>
          </w:r>
          <w:r>
            <w:fldChar w:fldCharType="end"/>
          </w:r>
        </w:p>
      </w:tc>
      <w:tc>
        <w:tcPr>
          <w:tcW w:w="3093"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w:instrText>
          </w:r>
          <w:r>
            <w:fldChar w:fldCharType="separate"/>
          </w:r>
          <w:r w:rsidR="00861307">
            <w:t xml:space="preserve">Effective:  </w:t>
          </w:r>
          <w:r>
            <w:fldChar w:fldCharType="end"/>
          </w:r>
          <w:r>
            <w:fldChar w:fldCharType="begin"/>
          </w:r>
          <w:r>
            <w:instrText xml:space="preserve"> DOCPROPERTY "StartDt"  </w:instrText>
          </w:r>
          <w:r>
            <w:fldChar w:fldCharType="separate"/>
          </w:r>
          <w:r w:rsidR="00861307">
            <w:t>15/06/17</w:t>
          </w:r>
          <w:r>
            <w:fldChar w:fldCharType="end"/>
          </w:r>
          <w:r>
            <w:fldChar w:fldCharType="begin"/>
          </w:r>
          <w:r>
            <w:instrText xml:space="preserve"> DOCPROPERTY "EndDt"  </w:instrText>
          </w:r>
          <w:r>
            <w:fldChar w:fldCharType="separate"/>
          </w:r>
          <w:r w:rsidR="00861307">
            <w:t>-13/11/19</w:t>
          </w:r>
          <w:r>
            <w:fldChar w:fldCharType="end"/>
          </w:r>
        </w:p>
      </w:tc>
      <w:tc>
        <w:tcPr>
          <w:tcW w:w="846" w:type="pct"/>
        </w:tcPr>
        <w:p w:rsidR="008A32A5" w:rsidRDefault="008A32A5">
          <w:pPr>
            <w:pStyle w:val="Footer"/>
            <w:jc w:val="right"/>
          </w:pPr>
          <w:r>
            <w:t xml:space="preserve">contents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3</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2A5">
      <w:tc>
        <w:tcPr>
          <w:tcW w:w="1061" w:type="pct"/>
        </w:tcPr>
        <w:p w:rsidR="008A32A5" w:rsidRDefault="000042CE">
          <w:pPr>
            <w:pStyle w:val="Footer"/>
          </w:pPr>
          <w:r>
            <w:fldChar w:fldCharType="begin"/>
          </w:r>
          <w:r>
            <w:instrText xml:space="preserve"> DOCPROPERTY "Category"  </w:instrText>
          </w:r>
          <w:r>
            <w:fldChar w:fldCharType="separate"/>
          </w:r>
          <w:r w:rsidR="00861307">
            <w:t>R9</w:t>
          </w:r>
          <w:r>
            <w:fldChar w:fldCharType="end"/>
          </w:r>
          <w:r w:rsidR="008A32A5">
            <w:br/>
          </w:r>
          <w:r>
            <w:fldChar w:fldCharType="begin"/>
          </w:r>
          <w:r>
            <w:instrText xml:space="preserve"> DOCPROPERTY "RepubDt"  </w:instrText>
          </w:r>
          <w:r>
            <w:fldChar w:fldCharType="separate"/>
          </w:r>
          <w:r w:rsidR="00861307">
            <w:t>15/06/17</w:t>
          </w:r>
          <w:r>
            <w:fldChar w:fldCharType="end"/>
          </w:r>
        </w:p>
      </w:tc>
      <w:tc>
        <w:tcPr>
          <w:tcW w:w="3093"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w:instrText>
          </w:r>
          <w:r>
            <w:fldChar w:fldCharType="separate"/>
          </w:r>
          <w:r w:rsidR="00861307">
            <w:t xml:space="preserve">Effective:  </w:t>
          </w:r>
          <w:r>
            <w:fldChar w:fldCharType="end"/>
          </w:r>
          <w:r>
            <w:fldChar w:fldCharType="begin"/>
          </w:r>
          <w:r>
            <w:instrText xml:space="preserve"> DOCPROPERTY "StartDt"   </w:instrText>
          </w:r>
          <w:r>
            <w:fldChar w:fldCharType="separate"/>
          </w:r>
          <w:r w:rsidR="00861307">
            <w:t>15/06/17</w:t>
          </w:r>
          <w:r>
            <w:fldChar w:fldCharType="end"/>
          </w:r>
          <w:r>
            <w:fldChar w:fldCharType="begin"/>
          </w:r>
          <w:r>
            <w:instrText xml:space="preserve"> DOCPROPERTY "EndDt"  </w:instrText>
          </w:r>
          <w:r>
            <w:fldChar w:fldCharType="separate"/>
          </w:r>
          <w:r w:rsidR="00861307">
            <w:t>-13/11/19</w:t>
          </w:r>
          <w:r>
            <w:fldChar w:fldCharType="end"/>
          </w:r>
        </w:p>
      </w:tc>
      <w:tc>
        <w:tcPr>
          <w:tcW w:w="846" w:type="pct"/>
        </w:tcPr>
        <w:p w:rsidR="008A32A5" w:rsidRDefault="008A32A5">
          <w:pPr>
            <w:pStyle w:val="Footer"/>
            <w:jc w:val="right"/>
          </w:pPr>
          <w:r>
            <w:t xml:space="preserve">contents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1</w:t>
          </w:r>
          <w:r w:rsidR="001046B4">
            <w:rPr>
              <w:rStyle w:val="PageNumber"/>
            </w:rPr>
            <w:fldChar w:fldCharType="end"/>
          </w:r>
        </w:p>
      </w:tc>
    </w:tr>
  </w:tbl>
  <w:p w:rsidR="008A32A5" w:rsidRPr="000042CE" w:rsidRDefault="000042CE" w:rsidP="000042CE">
    <w:pPr>
      <w:pStyle w:val="Status"/>
      <w:rPr>
        <w:rFonts w:cs="Arial"/>
      </w:rPr>
    </w:pPr>
    <w:r w:rsidRPr="000042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2A5">
      <w:tc>
        <w:tcPr>
          <w:tcW w:w="847" w:type="pct"/>
        </w:tcPr>
        <w:p w:rsidR="008A32A5" w:rsidRDefault="008A32A5">
          <w:pPr>
            <w:pStyle w:val="Footer"/>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22</w:t>
          </w:r>
          <w:r w:rsidR="001046B4">
            <w:rPr>
              <w:rStyle w:val="PageNumber"/>
            </w:rP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1061" w:type="pct"/>
        </w:tcPr>
        <w:p w:rsidR="008A32A5" w:rsidRDefault="000042CE">
          <w:pPr>
            <w:pStyle w:val="Footer"/>
            <w:jc w:val="right"/>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w:instrText>
          </w:r>
          <w:r>
            <w:instrText xml:space="preserve">ROPERTY "RepubDt"  *\charformat  </w:instrText>
          </w:r>
          <w:r>
            <w:fldChar w:fldCharType="separate"/>
          </w:r>
          <w:r w:rsidR="00861307">
            <w:t>15/06/17</w:t>
          </w:r>
          <w: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2A5">
      <w:tc>
        <w:tcPr>
          <w:tcW w:w="1061" w:type="pct"/>
        </w:tcPr>
        <w:p w:rsidR="008A32A5" w:rsidRDefault="000042CE">
          <w:pPr>
            <w:pStyle w:val="Footer"/>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DOCPROPERTY "EndDt"  *\charformat </w:instrText>
          </w:r>
          <w:r>
            <w:fldChar w:fldCharType="separate"/>
          </w:r>
          <w:r w:rsidR="00861307">
            <w:t>-13/11/19</w:t>
          </w:r>
          <w:r>
            <w:fldChar w:fldCharType="end"/>
          </w:r>
        </w:p>
      </w:tc>
      <w:tc>
        <w:tcPr>
          <w:tcW w:w="847" w:type="pct"/>
        </w:tcPr>
        <w:p w:rsidR="008A32A5" w:rsidRDefault="008A32A5">
          <w:pPr>
            <w:pStyle w:val="Footer"/>
            <w:jc w:val="right"/>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23</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2A5">
      <w:tc>
        <w:tcPr>
          <w:tcW w:w="1061" w:type="pct"/>
        </w:tcPr>
        <w:p w:rsidR="008A32A5" w:rsidRDefault="000042CE">
          <w:pPr>
            <w:pStyle w:val="Footer"/>
          </w:pPr>
          <w:r>
            <w:fldChar w:fldCharType="begin"/>
          </w:r>
          <w:r>
            <w:instrText xml:space="preserve"> DOCPROPERTY "Category"  *\charformat  </w:instrText>
          </w:r>
          <w:r>
            <w:fldChar w:fldCharType="separate"/>
          </w:r>
          <w:r w:rsidR="00861307">
            <w:t>R9</w:t>
          </w:r>
          <w:r>
            <w:fldChar w:fldCharType="end"/>
          </w:r>
          <w:r w:rsidR="008A32A5">
            <w:br/>
          </w:r>
          <w:r>
            <w:fldChar w:fldCharType="begin"/>
          </w:r>
          <w:r>
            <w:instrText xml:space="preserve"> DOCPROPERTY "RepubDt"  *\charformat  </w:instrText>
          </w:r>
          <w:r>
            <w:fldChar w:fldCharType="separate"/>
          </w:r>
          <w:r w:rsidR="00861307">
            <w:t>15/06/17</w:t>
          </w:r>
          <w:r>
            <w:fldChar w:fldCharType="end"/>
          </w:r>
        </w:p>
      </w:tc>
      <w:tc>
        <w:tcPr>
          <w:tcW w:w="3092" w:type="pct"/>
        </w:tcPr>
        <w:p w:rsidR="008A32A5" w:rsidRDefault="000042CE">
          <w:pPr>
            <w:pStyle w:val="Footer"/>
            <w:jc w:val="center"/>
          </w:pPr>
          <w:r>
            <w:fldChar w:fldCharType="begin"/>
          </w:r>
          <w:r>
            <w:instrText xml:space="preserve"> REF Citation *\charformat </w:instrText>
          </w:r>
          <w:r>
            <w:fldChar w:fldCharType="separate"/>
          </w:r>
          <w:r w:rsidR="00861307">
            <w:t>Gene Technology Regulation 2004</w:t>
          </w:r>
          <w:r>
            <w:fldChar w:fldCharType="end"/>
          </w:r>
        </w:p>
        <w:p w:rsidR="008A32A5" w:rsidRDefault="000042CE">
          <w:pPr>
            <w:pStyle w:val="FooterInfoCentre"/>
          </w:pPr>
          <w:r>
            <w:fldChar w:fldCharType="begin"/>
          </w:r>
          <w:r>
            <w:instrText xml:space="preserve"> DOCPROPERTY "Eff"  *\charformat </w:instrText>
          </w:r>
          <w:r>
            <w:fldChar w:fldCharType="separate"/>
          </w:r>
          <w:r w:rsidR="00861307">
            <w:t xml:space="preserve">Effective:  </w:t>
          </w:r>
          <w:r>
            <w:fldChar w:fldCharType="end"/>
          </w:r>
          <w:r>
            <w:fldChar w:fldCharType="begin"/>
          </w:r>
          <w:r>
            <w:instrText xml:space="preserve"> DOCPROPERTY "StartDt"  *\charformat </w:instrText>
          </w:r>
          <w:r>
            <w:fldChar w:fldCharType="separate"/>
          </w:r>
          <w:r w:rsidR="00861307">
            <w:t>15/06/17</w:t>
          </w:r>
          <w:r>
            <w:fldChar w:fldCharType="end"/>
          </w:r>
          <w:r>
            <w:fldChar w:fldCharType="begin"/>
          </w:r>
          <w:r>
            <w:instrText xml:space="preserve"> DO</w:instrText>
          </w:r>
          <w:r>
            <w:instrText xml:space="preserve">CPROPERTY "EndDt"  *\charformat </w:instrText>
          </w:r>
          <w:r>
            <w:fldChar w:fldCharType="separate"/>
          </w:r>
          <w:r w:rsidR="00861307">
            <w:t>-13/11/19</w:t>
          </w:r>
          <w:r>
            <w:fldChar w:fldCharType="end"/>
          </w:r>
        </w:p>
      </w:tc>
      <w:tc>
        <w:tcPr>
          <w:tcW w:w="847" w:type="pct"/>
        </w:tcPr>
        <w:p w:rsidR="008A32A5" w:rsidRDefault="008A32A5">
          <w:pPr>
            <w:pStyle w:val="Footer"/>
            <w:jc w:val="right"/>
          </w:pPr>
          <w:r>
            <w:t xml:space="preserve">page </w:t>
          </w:r>
          <w:r w:rsidR="001046B4">
            <w:rPr>
              <w:rStyle w:val="PageNumber"/>
            </w:rPr>
            <w:fldChar w:fldCharType="begin"/>
          </w:r>
          <w:r>
            <w:rPr>
              <w:rStyle w:val="PageNumber"/>
            </w:rPr>
            <w:instrText xml:space="preserve"> PAGE </w:instrText>
          </w:r>
          <w:r w:rsidR="001046B4">
            <w:rPr>
              <w:rStyle w:val="PageNumber"/>
            </w:rPr>
            <w:fldChar w:fldCharType="separate"/>
          </w:r>
          <w:r w:rsidR="00EB4C68">
            <w:rPr>
              <w:rStyle w:val="PageNumber"/>
              <w:noProof/>
            </w:rPr>
            <w:t>1</w:t>
          </w:r>
          <w:r w:rsidR="001046B4">
            <w:rPr>
              <w:rStyle w:val="PageNumber"/>
            </w:rPr>
            <w:fldChar w:fldCharType="end"/>
          </w:r>
        </w:p>
      </w:tc>
    </w:tr>
  </w:tbl>
  <w:p w:rsidR="008A32A5" w:rsidRPr="000042CE" w:rsidRDefault="000042CE" w:rsidP="000042CE">
    <w:pPr>
      <w:pStyle w:val="Status"/>
      <w:rPr>
        <w:rFonts w:cs="Arial"/>
      </w:rPr>
    </w:pPr>
    <w:r w:rsidRPr="000042CE">
      <w:rPr>
        <w:rFonts w:cs="Arial"/>
      </w:rPr>
      <w:fldChar w:fldCharType="begin"/>
    </w:r>
    <w:r w:rsidRPr="000042CE">
      <w:rPr>
        <w:rFonts w:cs="Arial"/>
      </w:rPr>
      <w:instrText xml:space="preserve"> DOCPROPERTY "Status" </w:instrText>
    </w:r>
    <w:r w:rsidRPr="000042CE">
      <w:rPr>
        <w:rFonts w:cs="Arial"/>
      </w:rPr>
      <w:fldChar w:fldCharType="separate"/>
    </w:r>
    <w:r w:rsidR="00861307" w:rsidRPr="000042CE">
      <w:rPr>
        <w:rFonts w:cs="Arial"/>
      </w:rPr>
      <w:t xml:space="preserve"> </w:t>
    </w:r>
    <w:r w:rsidRPr="000042CE">
      <w:rPr>
        <w:rFonts w:cs="Arial"/>
      </w:rPr>
      <w:fldChar w:fldCharType="end"/>
    </w:r>
    <w:r w:rsidRPr="000042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2A5" w:rsidRDefault="008A32A5">
      <w:r>
        <w:separator/>
      </w:r>
    </w:p>
  </w:footnote>
  <w:footnote w:type="continuationSeparator" w:id="0">
    <w:p w:rsidR="008A32A5" w:rsidRDefault="008A3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CE" w:rsidRDefault="000042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32A5">
      <w:trPr>
        <w:jc w:val="center"/>
      </w:trPr>
      <w:tc>
        <w:tcPr>
          <w:tcW w:w="1340" w:type="dxa"/>
        </w:tcPr>
        <w:p w:rsidR="008A32A5" w:rsidRDefault="008A32A5">
          <w:pPr>
            <w:pStyle w:val="HeaderEven"/>
          </w:pPr>
        </w:p>
      </w:tc>
      <w:tc>
        <w:tcPr>
          <w:tcW w:w="6583" w:type="dxa"/>
        </w:tcPr>
        <w:p w:rsidR="008A32A5" w:rsidRDefault="008A32A5">
          <w:pPr>
            <w:pStyle w:val="HeaderEven"/>
          </w:pPr>
        </w:p>
      </w:tc>
    </w:tr>
    <w:tr w:rsidR="008A32A5">
      <w:trPr>
        <w:jc w:val="center"/>
      </w:trPr>
      <w:tc>
        <w:tcPr>
          <w:tcW w:w="7923" w:type="dxa"/>
          <w:gridSpan w:val="2"/>
          <w:tcBorders>
            <w:bottom w:val="single" w:sz="4" w:space="0" w:color="auto"/>
          </w:tcBorders>
        </w:tcPr>
        <w:p w:rsidR="008A32A5" w:rsidRDefault="008A32A5">
          <w:pPr>
            <w:pStyle w:val="HeaderEven6"/>
          </w:pPr>
          <w:r>
            <w:t>Dictionary</w:t>
          </w:r>
        </w:p>
      </w:tc>
    </w:tr>
  </w:tbl>
  <w:p w:rsidR="008A32A5" w:rsidRDefault="008A32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32A5">
      <w:trPr>
        <w:jc w:val="center"/>
      </w:trPr>
      <w:tc>
        <w:tcPr>
          <w:tcW w:w="6583" w:type="dxa"/>
        </w:tcPr>
        <w:p w:rsidR="008A32A5" w:rsidRDefault="008A32A5">
          <w:pPr>
            <w:pStyle w:val="HeaderOdd"/>
          </w:pPr>
        </w:p>
      </w:tc>
      <w:tc>
        <w:tcPr>
          <w:tcW w:w="1340" w:type="dxa"/>
        </w:tcPr>
        <w:p w:rsidR="008A32A5" w:rsidRDefault="008A32A5">
          <w:pPr>
            <w:pStyle w:val="HeaderOdd"/>
          </w:pPr>
        </w:p>
      </w:tc>
    </w:tr>
    <w:tr w:rsidR="008A32A5">
      <w:trPr>
        <w:jc w:val="center"/>
      </w:trPr>
      <w:tc>
        <w:tcPr>
          <w:tcW w:w="7923" w:type="dxa"/>
          <w:gridSpan w:val="2"/>
          <w:tcBorders>
            <w:bottom w:val="single" w:sz="4" w:space="0" w:color="auto"/>
          </w:tcBorders>
        </w:tcPr>
        <w:p w:rsidR="008A32A5" w:rsidRDefault="008A32A5">
          <w:pPr>
            <w:pStyle w:val="HeaderOdd6"/>
          </w:pPr>
          <w:r>
            <w:t>Dictionary</w:t>
          </w:r>
        </w:p>
      </w:tc>
    </w:tr>
  </w:tbl>
  <w:p w:rsidR="008A32A5" w:rsidRDefault="008A32A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32A5">
      <w:trPr>
        <w:jc w:val="center"/>
      </w:trPr>
      <w:tc>
        <w:tcPr>
          <w:tcW w:w="1234" w:type="dxa"/>
          <w:gridSpan w:val="2"/>
        </w:tcPr>
        <w:p w:rsidR="008A32A5" w:rsidRDefault="008A32A5">
          <w:pPr>
            <w:pStyle w:val="HeaderEven"/>
            <w:rPr>
              <w:b/>
            </w:rPr>
          </w:pPr>
          <w:r>
            <w:rPr>
              <w:b/>
            </w:rPr>
            <w:t>Endnotes</w:t>
          </w:r>
        </w:p>
      </w:tc>
      <w:tc>
        <w:tcPr>
          <w:tcW w:w="6062" w:type="dxa"/>
        </w:tcPr>
        <w:p w:rsidR="008A32A5" w:rsidRDefault="008A32A5">
          <w:pPr>
            <w:pStyle w:val="HeaderEven"/>
          </w:pPr>
        </w:p>
      </w:tc>
    </w:tr>
    <w:tr w:rsidR="008A32A5">
      <w:trPr>
        <w:cantSplit/>
        <w:jc w:val="center"/>
      </w:trPr>
      <w:tc>
        <w:tcPr>
          <w:tcW w:w="7296" w:type="dxa"/>
          <w:gridSpan w:val="3"/>
        </w:tcPr>
        <w:p w:rsidR="008A32A5" w:rsidRDefault="008A32A5">
          <w:pPr>
            <w:pStyle w:val="HeaderEven"/>
          </w:pPr>
        </w:p>
      </w:tc>
    </w:tr>
    <w:tr w:rsidR="008A32A5">
      <w:trPr>
        <w:cantSplit/>
        <w:jc w:val="center"/>
      </w:trPr>
      <w:tc>
        <w:tcPr>
          <w:tcW w:w="700" w:type="dxa"/>
          <w:tcBorders>
            <w:bottom w:val="single" w:sz="4" w:space="0" w:color="auto"/>
          </w:tcBorders>
        </w:tcPr>
        <w:p w:rsidR="008A32A5" w:rsidRDefault="000042CE">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8A32A5" w:rsidRDefault="000042CE">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8A32A5" w:rsidRDefault="008A32A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32A5">
      <w:trPr>
        <w:jc w:val="center"/>
      </w:trPr>
      <w:tc>
        <w:tcPr>
          <w:tcW w:w="5741" w:type="dxa"/>
        </w:tcPr>
        <w:p w:rsidR="008A32A5" w:rsidRDefault="008A32A5">
          <w:pPr>
            <w:pStyle w:val="HeaderEven"/>
            <w:jc w:val="right"/>
          </w:pPr>
        </w:p>
      </w:tc>
      <w:tc>
        <w:tcPr>
          <w:tcW w:w="1560" w:type="dxa"/>
          <w:gridSpan w:val="2"/>
        </w:tcPr>
        <w:p w:rsidR="008A32A5" w:rsidRDefault="008A32A5">
          <w:pPr>
            <w:pStyle w:val="HeaderEven"/>
            <w:jc w:val="right"/>
            <w:rPr>
              <w:b/>
            </w:rPr>
          </w:pPr>
          <w:r>
            <w:rPr>
              <w:b/>
            </w:rPr>
            <w:t>Endnotes</w:t>
          </w:r>
        </w:p>
      </w:tc>
    </w:tr>
    <w:tr w:rsidR="008A32A5">
      <w:trPr>
        <w:jc w:val="center"/>
      </w:trPr>
      <w:tc>
        <w:tcPr>
          <w:tcW w:w="7301" w:type="dxa"/>
          <w:gridSpan w:val="3"/>
        </w:tcPr>
        <w:p w:rsidR="008A32A5" w:rsidRDefault="008A32A5">
          <w:pPr>
            <w:pStyle w:val="HeaderEven"/>
            <w:jc w:val="right"/>
            <w:rPr>
              <w:b/>
            </w:rPr>
          </w:pPr>
        </w:p>
      </w:tc>
    </w:tr>
    <w:tr w:rsidR="008A32A5">
      <w:trPr>
        <w:jc w:val="center"/>
      </w:trPr>
      <w:tc>
        <w:tcPr>
          <w:tcW w:w="6600" w:type="dxa"/>
          <w:gridSpan w:val="2"/>
          <w:tcBorders>
            <w:bottom w:val="single" w:sz="4" w:space="0" w:color="auto"/>
          </w:tcBorders>
        </w:tcPr>
        <w:p w:rsidR="008A32A5" w:rsidRDefault="000042CE">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8A32A5" w:rsidRDefault="000042CE">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8A32A5" w:rsidRDefault="008A32A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2A5" w:rsidRDefault="008A32A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2A5">
      <w:tc>
        <w:tcPr>
          <w:tcW w:w="900" w:type="pct"/>
        </w:tcPr>
        <w:p w:rsidR="008A32A5" w:rsidRDefault="008A32A5">
          <w:pPr>
            <w:pStyle w:val="HeaderEven"/>
          </w:pPr>
        </w:p>
      </w:tc>
      <w:tc>
        <w:tcPr>
          <w:tcW w:w="4100" w:type="pct"/>
        </w:tcPr>
        <w:p w:rsidR="008A32A5" w:rsidRDefault="008A32A5">
          <w:pPr>
            <w:pStyle w:val="HeaderEven"/>
          </w:pPr>
        </w:p>
      </w:tc>
    </w:tr>
    <w:tr w:rsidR="008A32A5">
      <w:tc>
        <w:tcPr>
          <w:tcW w:w="4100" w:type="pct"/>
          <w:gridSpan w:val="2"/>
          <w:tcBorders>
            <w:bottom w:val="single" w:sz="4" w:space="0" w:color="auto"/>
          </w:tcBorders>
        </w:tcPr>
        <w:p w:rsidR="008A32A5" w:rsidRDefault="001046B4">
          <w:pPr>
            <w:pStyle w:val="HeaderEven6"/>
          </w:pPr>
          <w:r>
            <w:fldChar w:fldCharType="begin"/>
          </w:r>
          <w:r w:rsidR="008A32A5">
            <w:instrText xml:space="preserve"> STYLEREF charContents \* MERGEFORMAT </w:instrText>
          </w:r>
          <w:r>
            <w:fldChar w:fldCharType="end"/>
          </w:r>
        </w:p>
      </w:tc>
    </w:tr>
  </w:tbl>
  <w:p w:rsidR="008A32A5" w:rsidRDefault="008A32A5">
    <w:pPr>
      <w:pStyle w:val="N-9pt"/>
    </w:pPr>
    <w:r>
      <w:tab/>
    </w:r>
    <w:r w:rsidR="001046B4">
      <w:fldChar w:fldCharType="begin"/>
    </w:r>
    <w:r>
      <w:instrText xml:space="preserve"> STYLEREF charPage \* MERGEFORMAT </w:instrText>
    </w:r>
    <w:r w:rsidR="001046B4">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8A32A5">
      <w:tc>
        <w:tcPr>
          <w:tcW w:w="4100" w:type="pct"/>
        </w:tcPr>
        <w:p w:rsidR="008A32A5" w:rsidRDefault="008A32A5">
          <w:pPr>
            <w:pStyle w:val="HeaderOdd"/>
          </w:pPr>
        </w:p>
      </w:tc>
      <w:tc>
        <w:tcPr>
          <w:tcW w:w="900" w:type="pct"/>
        </w:tcPr>
        <w:p w:rsidR="008A32A5" w:rsidRDefault="008A32A5">
          <w:pPr>
            <w:pStyle w:val="HeaderOdd"/>
          </w:pPr>
        </w:p>
      </w:tc>
    </w:tr>
    <w:tr w:rsidR="008A32A5">
      <w:tc>
        <w:tcPr>
          <w:tcW w:w="900" w:type="pct"/>
          <w:gridSpan w:val="2"/>
          <w:tcBorders>
            <w:bottom w:val="single" w:sz="4" w:space="0" w:color="auto"/>
          </w:tcBorders>
        </w:tcPr>
        <w:p w:rsidR="008A32A5" w:rsidRDefault="001046B4">
          <w:pPr>
            <w:pStyle w:val="HeaderOdd6"/>
          </w:pPr>
          <w:r>
            <w:fldChar w:fldCharType="begin"/>
          </w:r>
          <w:r w:rsidR="008A32A5">
            <w:instrText xml:space="preserve"> STYLEREF charContents \* MERGEFORMAT </w:instrText>
          </w:r>
          <w:r>
            <w:fldChar w:fldCharType="end"/>
          </w:r>
        </w:p>
      </w:tc>
    </w:tr>
  </w:tbl>
  <w:p w:rsidR="008A32A5" w:rsidRDefault="008A32A5">
    <w:pPr>
      <w:pStyle w:val="N-9pt"/>
    </w:pPr>
    <w:r>
      <w:tab/>
    </w:r>
    <w:r w:rsidR="001046B4">
      <w:fldChar w:fldCharType="begin"/>
    </w:r>
    <w:r>
      <w:instrText xml:space="preserve"> STYLEREF charPage \* MERGEFORMAT </w:instrText>
    </w:r>
    <w:r w:rsidR="001046B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CE" w:rsidRDefault="00004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CE" w:rsidRDefault="00004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2A5">
      <w:tc>
        <w:tcPr>
          <w:tcW w:w="900" w:type="pct"/>
        </w:tcPr>
        <w:p w:rsidR="008A32A5" w:rsidRDefault="008A32A5">
          <w:pPr>
            <w:pStyle w:val="HeaderEven"/>
          </w:pPr>
        </w:p>
      </w:tc>
      <w:tc>
        <w:tcPr>
          <w:tcW w:w="4100" w:type="pct"/>
        </w:tcPr>
        <w:p w:rsidR="008A32A5" w:rsidRDefault="008A32A5">
          <w:pPr>
            <w:pStyle w:val="HeaderEven"/>
          </w:pPr>
        </w:p>
      </w:tc>
    </w:tr>
    <w:tr w:rsidR="008A32A5">
      <w:tc>
        <w:tcPr>
          <w:tcW w:w="4100" w:type="pct"/>
          <w:gridSpan w:val="2"/>
          <w:tcBorders>
            <w:bottom w:val="single" w:sz="4" w:space="0" w:color="auto"/>
          </w:tcBorders>
        </w:tcPr>
        <w:p w:rsidR="008A32A5" w:rsidRDefault="000042C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A32A5" w:rsidRDefault="008A32A5">
    <w:pPr>
      <w:pStyle w:val="N-9pt"/>
    </w:pPr>
    <w:r>
      <w:tab/>
    </w:r>
    <w:r w:rsidR="000042CE">
      <w:fldChar w:fldCharType="begin"/>
    </w:r>
    <w:r w:rsidR="000042CE">
      <w:instrText xml:space="preserve"> STYLEREF charPage \* MERGEFORMAT </w:instrText>
    </w:r>
    <w:r w:rsidR="000042CE">
      <w:fldChar w:fldCharType="separate"/>
    </w:r>
    <w:r w:rsidR="000042CE">
      <w:rPr>
        <w:noProof/>
      </w:rPr>
      <w:t>Page</w:t>
    </w:r>
    <w:r w:rsidR="000042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32A5">
      <w:tc>
        <w:tcPr>
          <w:tcW w:w="4100" w:type="pct"/>
        </w:tcPr>
        <w:p w:rsidR="008A32A5" w:rsidRDefault="008A32A5">
          <w:pPr>
            <w:pStyle w:val="HeaderOdd"/>
          </w:pPr>
        </w:p>
      </w:tc>
      <w:tc>
        <w:tcPr>
          <w:tcW w:w="900" w:type="pct"/>
        </w:tcPr>
        <w:p w:rsidR="008A32A5" w:rsidRDefault="008A32A5">
          <w:pPr>
            <w:pStyle w:val="HeaderOdd"/>
          </w:pPr>
        </w:p>
      </w:tc>
    </w:tr>
    <w:tr w:rsidR="008A32A5">
      <w:tc>
        <w:tcPr>
          <w:tcW w:w="900" w:type="pct"/>
          <w:gridSpan w:val="2"/>
          <w:tcBorders>
            <w:bottom w:val="single" w:sz="4" w:space="0" w:color="auto"/>
          </w:tcBorders>
        </w:tcPr>
        <w:p w:rsidR="008A32A5" w:rsidRDefault="000042C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A32A5" w:rsidRDefault="008A32A5">
    <w:pPr>
      <w:pStyle w:val="N-9pt"/>
    </w:pPr>
    <w:r>
      <w:tab/>
    </w:r>
    <w:r w:rsidR="000042CE">
      <w:fldChar w:fldCharType="begin"/>
    </w:r>
    <w:r w:rsidR="000042CE">
      <w:instrText xml:space="preserve"> STYLEREF charPage \* MERGEFORMAT </w:instrText>
    </w:r>
    <w:r w:rsidR="000042CE">
      <w:fldChar w:fldCharType="separate"/>
    </w:r>
    <w:r w:rsidR="000042CE">
      <w:rPr>
        <w:noProof/>
      </w:rPr>
      <w:t>Page</w:t>
    </w:r>
    <w:r w:rsidR="000042C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2A5">
      <w:tc>
        <w:tcPr>
          <w:tcW w:w="900" w:type="pct"/>
        </w:tcPr>
        <w:p w:rsidR="008A32A5" w:rsidRDefault="001046B4">
          <w:pPr>
            <w:pStyle w:val="HeaderEven"/>
            <w:rPr>
              <w:b/>
            </w:rPr>
          </w:pPr>
          <w:r>
            <w:rPr>
              <w:b/>
            </w:rPr>
            <w:fldChar w:fldCharType="begin"/>
          </w:r>
          <w:r w:rsidR="008A32A5">
            <w:rPr>
              <w:b/>
            </w:rPr>
            <w:instrText xml:space="preserve"> STYLEREF CharPartNo \*charformat </w:instrText>
          </w:r>
          <w:r>
            <w:rPr>
              <w:b/>
            </w:rPr>
            <w:fldChar w:fldCharType="separate"/>
          </w:r>
          <w:r w:rsidR="000042CE">
            <w:rPr>
              <w:b/>
              <w:noProof/>
            </w:rPr>
            <w:t>Part 5</w:t>
          </w:r>
          <w:r>
            <w:rPr>
              <w:b/>
            </w:rPr>
            <w:fldChar w:fldCharType="end"/>
          </w:r>
        </w:p>
      </w:tc>
      <w:tc>
        <w:tcPr>
          <w:tcW w:w="4100" w:type="pct"/>
        </w:tcPr>
        <w:p w:rsidR="008A32A5" w:rsidRDefault="001046B4">
          <w:pPr>
            <w:pStyle w:val="HeaderEven"/>
          </w:pPr>
          <w:r>
            <w:fldChar w:fldCharType="begin"/>
          </w:r>
          <w:r w:rsidR="0029787C">
            <w:instrText xml:space="preserve"> STYLEREF CharPartText \*charformat </w:instrText>
          </w:r>
          <w:r>
            <w:fldChar w:fldCharType="separate"/>
          </w:r>
          <w:r w:rsidR="000042CE">
            <w:rPr>
              <w:noProof/>
            </w:rPr>
            <w:t>Ethics and community committee</w:t>
          </w:r>
          <w:r>
            <w:fldChar w:fldCharType="end"/>
          </w:r>
        </w:p>
      </w:tc>
    </w:tr>
    <w:tr w:rsidR="008A32A5">
      <w:tc>
        <w:tcPr>
          <w:tcW w:w="900" w:type="pct"/>
        </w:tcPr>
        <w:p w:rsidR="008A32A5" w:rsidRDefault="001046B4">
          <w:pPr>
            <w:pStyle w:val="HeaderEven"/>
            <w:rPr>
              <w:b/>
            </w:rPr>
          </w:pPr>
          <w:r>
            <w:rPr>
              <w:b/>
            </w:rPr>
            <w:fldChar w:fldCharType="begin"/>
          </w:r>
          <w:r w:rsidR="008A32A5">
            <w:rPr>
              <w:b/>
            </w:rPr>
            <w:instrText xml:space="preserve"> STYLEREF CharDivNo \*charformat </w:instrText>
          </w:r>
          <w:r>
            <w:rPr>
              <w:b/>
            </w:rPr>
            <w:fldChar w:fldCharType="end"/>
          </w:r>
        </w:p>
      </w:tc>
      <w:tc>
        <w:tcPr>
          <w:tcW w:w="4100" w:type="pct"/>
        </w:tcPr>
        <w:p w:rsidR="008A32A5" w:rsidRDefault="001046B4">
          <w:pPr>
            <w:pStyle w:val="HeaderEven"/>
          </w:pPr>
          <w:r>
            <w:fldChar w:fldCharType="begin"/>
          </w:r>
          <w:r w:rsidR="008A32A5">
            <w:instrText xml:space="preserve"> STYLEREF CharDivText \*charformat </w:instrText>
          </w:r>
          <w:r>
            <w:fldChar w:fldCharType="end"/>
          </w:r>
        </w:p>
      </w:tc>
    </w:tr>
    <w:tr w:rsidR="008A32A5">
      <w:trPr>
        <w:cantSplit/>
      </w:trPr>
      <w:tc>
        <w:tcPr>
          <w:tcW w:w="4997" w:type="pct"/>
          <w:gridSpan w:val="2"/>
          <w:tcBorders>
            <w:bottom w:val="single" w:sz="4" w:space="0" w:color="auto"/>
          </w:tcBorders>
        </w:tcPr>
        <w:p w:rsidR="008A32A5" w:rsidRDefault="000042CE">
          <w:pPr>
            <w:pStyle w:val="HeaderEven6"/>
          </w:pPr>
          <w:r>
            <w:fldChar w:fldCharType="begin"/>
          </w:r>
          <w:r>
            <w:instrText xml:space="preserve"> DOCPROPERTY "Company"  \* MERGEFORMAT </w:instrText>
          </w:r>
          <w:r>
            <w:fldChar w:fldCharType="separate"/>
          </w:r>
          <w:r w:rsidR="00861307">
            <w:t>Section</w:t>
          </w:r>
          <w:r>
            <w:fldChar w:fldCharType="end"/>
          </w:r>
          <w:r w:rsidR="008A32A5">
            <w:t xml:space="preserve"> </w:t>
          </w:r>
          <w:r w:rsidR="001046B4">
            <w:fldChar w:fldCharType="begin"/>
          </w:r>
          <w:r w:rsidR="0029787C">
            <w:instrText xml:space="preserve"> STYLEREF CharSectNo \*charformat </w:instrText>
          </w:r>
          <w:r w:rsidR="001046B4">
            <w:fldChar w:fldCharType="separate"/>
          </w:r>
          <w:r>
            <w:rPr>
              <w:noProof/>
            </w:rPr>
            <w:t>31</w:t>
          </w:r>
          <w:r w:rsidR="001046B4">
            <w:fldChar w:fldCharType="end"/>
          </w:r>
        </w:p>
      </w:tc>
    </w:tr>
  </w:tbl>
  <w:p w:rsidR="008A32A5" w:rsidRDefault="008A32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32A5">
      <w:tc>
        <w:tcPr>
          <w:tcW w:w="4100" w:type="pct"/>
        </w:tcPr>
        <w:p w:rsidR="008A32A5" w:rsidRDefault="001046B4">
          <w:pPr>
            <w:pStyle w:val="HeaderEven"/>
            <w:jc w:val="right"/>
          </w:pPr>
          <w:r>
            <w:fldChar w:fldCharType="begin"/>
          </w:r>
          <w:r w:rsidR="0029787C">
            <w:instrText xml:space="preserve"> STYLEREF CharPartText \*charformat </w:instrText>
          </w:r>
          <w:r>
            <w:fldChar w:fldCharType="separate"/>
          </w:r>
          <w:r w:rsidR="000042CE">
            <w:rPr>
              <w:noProof/>
            </w:rPr>
            <w:t>Miscellaneous</w:t>
          </w:r>
          <w:r>
            <w:fldChar w:fldCharType="end"/>
          </w:r>
        </w:p>
      </w:tc>
      <w:tc>
        <w:tcPr>
          <w:tcW w:w="900" w:type="pct"/>
        </w:tcPr>
        <w:p w:rsidR="008A32A5" w:rsidRDefault="001046B4">
          <w:pPr>
            <w:pStyle w:val="HeaderEven"/>
            <w:jc w:val="right"/>
            <w:rPr>
              <w:b/>
            </w:rPr>
          </w:pPr>
          <w:r>
            <w:rPr>
              <w:b/>
            </w:rPr>
            <w:fldChar w:fldCharType="begin"/>
          </w:r>
          <w:r w:rsidR="008A32A5">
            <w:rPr>
              <w:b/>
            </w:rPr>
            <w:instrText xml:space="preserve"> STYLEREF CharPartNo \*charformat </w:instrText>
          </w:r>
          <w:r>
            <w:rPr>
              <w:b/>
            </w:rPr>
            <w:fldChar w:fldCharType="separate"/>
          </w:r>
          <w:r w:rsidR="000042CE">
            <w:rPr>
              <w:b/>
              <w:noProof/>
            </w:rPr>
            <w:t>Part 7</w:t>
          </w:r>
          <w:r>
            <w:rPr>
              <w:b/>
            </w:rPr>
            <w:fldChar w:fldCharType="end"/>
          </w:r>
        </w:p>
      </w:tc>
    </w:tr>
    <w:tr w:rsidR="008A32A5">
      <w:tc>
        <w:tcPr>
          <w:tcW w:w="4100" w:type="pct"/>
        </w:tcPr>
        <w:p w:rsidR="008A32A5" w:rsidRDefault="001046B4">
          <w:pPr>
            <w:pStyle w:val="HeaderEven"/>
            <w:jc w:val="right"/>
          </w:pPr>
          <w:r>
            <w:fldChar w:fldCharType="begin"/>
          </w:r>
          <w:r w:rsidR="008A32A5">
            <w:instrText xml:space="preserve"> STYLEREF CharDivText \*charformat </w:instrText>
          </w:r>
          <w:r>
            <w:fldChar w:fldCharType="end"/>
          </w:r>
        </w:p>
      </w:tc>
      <w:tc>
        <w:tcPr>
          <w:tcW w:w="900" w:type="pct"/>
        </w:tcPr>
        <w:p w:rsidR="008A32A5" w:rsidRDefault="001046B4">
          <w:pPr>
            <w:pStyle w:val="HeaderEven"/>
            <w:jc w:val="right"/>
            <w:rPr>
              <w:b/>
            </w:rPr>
          </w:pPr>
          <w:r>
            <w:rPr>
              <w:b/>
            </w:rPr>
            <w:fldChar w:fldCharType="begin"/>
          </w:r>
          <w:r w:rsidR="008A32A5">
            <w:rPr>
              <w:b/>
            </w:rPr>
            <w:instrText xml:space="preserve"> STYLEREF CharDivNo \*charformat </w:instrText>
          </w:r>
          <w:r>
            <w:rPr>
              <w:b/>
            </w:rPr>
            <w:fldChar w:fldCharType="end"/>
          </w:r>
        </w:p>
      </w:tc>
    </w:tr>
    <w:tr w:rsidR="008A32A5">
      <w:trPr>
        <w:cantSplit/>
      </w:trPr>
      <w:tc>
        <w:tcPr>
          <w:tcW w:w="5000" w:type="pct"/>
          <w:gridSpan w:val="2"/>
          <w:tcBorders>
            <w:bottom w:val="single" w:sz="4" w:space="0" w:color="auto"/>
          </w:tcBorders>
        </w:tcPr>
        <w:p w:rsidR="008A32A5" w:rsidRDefault="000042CE">
          <w:pPr>
            <w:pStyle w:val="HeaderOdd6"/>
          </w:pPr>
          <w:r>
            <w:fldChar w:fldCharType="begin"/>
          </w:r>
          <w:r>
            <w:instrText xml:space="preserve"> DOCPROPERTY "Company"  \* MERGEFORMAT </w:instrText>
          </w:r>
          <w:r>
            <w:fldChar w:fldCharType="separate"/>
          </w:r>
          <w:r w:rsidR="00861307">
            <w:t>Section</w:t>
          </w:r>
          <w:r>
            <w:fldChar w:fldCharType="end"/>
          </w:r>
          <w:r w:rsidR="008A32A5">
            <w:t xml:space="preserve"> </w:t>
          </w:r>
          <w:r w:rsidR="001046B4">
            <w:fldChar w:fldCharType="begin"/>
          </w:r>
          <w:r w:rsidR="0029787C">
            <w:instrText xml:space="preserve"> STYLEREF CharSectNo \*charformat </w:instrText>
          </w:r>
          <w:r w:rsidR="001046B4">
            <w:fldChar w:fldCharType="separate"/>
          </w:r>
          <w:r>
            <w:rPr>
              <w:noProof/>
            </w:rPr>
            <w:t>37</w:t>
          </w:r>
          <w:r w:rsidR="001046B4">
            <w:fldChar w:fldCharType="end"/>
          </w:r>
        </w:p>
      </w:tc>
    </w:tr>
  </w:tbl>
  <w:p w:rsidR="008A32A5" w:rsidRDefault="008A32A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32A5">
      <w:trPr>
        <w:jc w:val="center"/>
      </w:trPr>
      <w:tc>
        <w:tcPr>
          <w:tcW w:w="1560" w:type="dxa"/>
        </w:tcPr>
        <w:p w:rsidR="008A32A5" w:rsidRDefault="001046B4">
          <w:pPr>
            <w:pStyle w:val="HeaderEven"/>
            <w:rPr>
              <w:b/>
            </w:rPr>
          </w:pPr>
          <w:r>
            <w:rPr>
              <w:b/>
            </w:rPr>
            <w:fldChar w:fldCharType="begin"/>
          </w:r>
          <w:r w:rsidR="008A32A5">
            <w:rPr>
              <w:b/>
            </w:rPr>
            <w:instrText xml:space="preserve"> STYLEREF CharChapNo \*charformat </w:instrText>
          </w:r>
          <w:r>
            <w:rPr>
              <w:b/>
            </w:rPr>
            <w:fldChar w:fldCharType="separate"/>
          </w:r>
          <w:r w:rsidR="000042CE">
            <w:rPr>
              <w:b/>
              <w:noProof/>
            </w:rPr>
            <w:t>Schedule 3</w:t>
          </w:r>
          <w:r>
            <w:rPr>
              <w:b/>
            </w:rPr>
            <w:fldChar w:fldCharType="end"/>
          </w:r>
        </w:p>
      </w:tc>
      <w:tc>
        <w:tcPr>
          <w:tcW w:w="5741" w:type="dxa"/>
        </w:tcPr>
        <w:p w:rsidR="008A32A5" w:rsidRDefault="001046B4">
          <w:pPr>
            <w:pStyle w:val="HeaderEven"/>
          </w:pPr>
          <w:r>
            <w:fldChar w:fldCharType="begin"/>
          </w:r>
          <w:r w:rsidR="0029787C">
            <w:instrText xml:space="preserve"> STYLEREF CharChapText \*charformat </w:instrText>
          </w:r>
          <w:r>
            <w:fldChar w:fldCharType="separate"/>
          </w:r>
          <w:r w:rsidR="000042CE">
            <w:rPr>
              <w:noProof/>
            </w:rPr>
            <w:t>Notifiable low risk dealings in relation to a GMO</w:t>
          </w:r>
          <w:r>
            <w:fldChar w:fldCharType="end"/>
          </w:r>
        </w:p>
      </w:tc>
    </w:tr>
    <w:tr w:rsidR="008A32A5">
      <w:trPr>
        <w:jc w:val="center"/>
      </w:trPr>
      <w:tc>
        <w:tcPr>
          <w:tcW w:w="1560" w:type="dxa"/>
        </w:tcPr>
        <w:p w:rsidR="008A32A5" w:rsidRDefault="001046B4">
          <w:pPr>
            <w:pStyle w:val="HeaderEven"/>
            <w:rPr>
              <w:b/>
            </w:rPr>
          </w:pPr>
          <w:r>
            <w:rPr>
              <w:b/>
            </w:rPr>
            <w:fldChar w:fldCharType="begin"/>
          </w:r>
          <w:r w:rsidR="008A32A5">
            <w:rPr>
              <w:b/>
            </w:rPr>
            <w:instrText xml:space="preserve"> STYLEREF CharPartNo \*charformat </w:instrText>
          </w:r>
          <w:r w:rsidR="000042CE">
            <w:rPr>
              <w:b/>
            </w:rPr>
            <w:fldChar w:fldCharType="separate"/>
          </w:r>
          <w:r w:rsidR="000042CE">
            <w:rPr>
              <w:b/>
              <w:noProof/>
            </w:rPr>
            <w:t>Part 3.3</w:t>
          </w:r>
          <w:r>
            <w:rPr>
              <w:b/>
            </w:rPr>
            <w:fldChar w:fldCharType="end"/>
          </w:r>
        </w:p>
      </w:tc>
      <w:tc>
        <w:tcPr>
          <w:tcW w:w="5741" w:type="dxa"/>
        </w:tcPr>
        <w:p w:rsidR="008A32A5" w:rsidRDefault="000042CE">
          <w:pPr>
            <w:pStyle w:val="HeaderEven"/>
          </w:pPr>
          <w:r>
            <w:fldChar w:fldCharType="begin"/>
          </w:r>
          <w:r>
            <w:instrText xml:space="preserve"> STYLEREF CharPartText \*charformat </w:instrText>
          </w:r>
          <w:r>
            <w:fldChar w:fldCharType="separate"/>
          </w:r>
          <w:r>
            <w:rPr>
              <w:noProof/>
            </w:rPr>
            <w:t>Dealings that are not notifiable low risk dealings</w:t>
          </w:r>
          <w:r>
            <w:rPr>
              <w:noProof/>
            </w:rPr>
            <w:fldChar w:fldCharType="end"/>
          </w:r>
        </w:p>
      </w:tc>
    </w:tr>
    <w:tr w:rsidR="008A32A5">
      <w:trPr>
        <w:jc w:val="center"/>
      </w:trPr>
      <w:tc>
        <w:tcPr>
          <w:tcW w:w="7296" w:type="dxa"/>
          <w:gridSpan w:val="2"/>
          <w:tcBorders>
            <w:bottom w:val="single" w:sz="4" w:space="0" w:color="auto"/>
          </w:tcBorders>
        </w:tcPr>
        <w:p w:rsidR="008A32A5" w:rsidRDefault="008A32A5">
          <w:pPr>
            <w:pStyle w:val="HeaderEven6"/>
          </w:pPr>
        </w:p>
      </w:tc>
    </w:tr>
  </w:tbl>
  <w:p w:rsidR="008A32A5" w:rsidRDefault="008A32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32A5">
      <w:trPr>
        <w:jc w:val="center"/>
      </w:trPr>
      <w:tc>
        <w:tcPr>
          <w:tcW w:w="5741" w:type="dxa"/>
        </w:tcPr>
        <w:p w:rsidR="008A32A5" w:rsidRDefault="001046B4">
          <w:pPr>
            <w:pStyle w:val="HeaderEven"/>
            <w:jc w:val="right"/>
          </w:pPr>
          <w:r>
            <w:fldChar w:fldCharType="begin"/>
          </w:r>
          <w:r w:rsidR="0029787C">
            <w:instrText xml:space="preserve"> STYLEREF CharChapText \*charformat </w:instrText>
          </w:r>
          <w:r>
            <w:fldChar w:fldCharType="separate"/>
          </w:r>
          <w:r w:rsidR="000042CE">
            <w:rPr>
              <w:noProof/>
            </w:rPr>
            <w:t>Notifiable low risk dealings in relation to a GMO</w:t>
          </w:r>
          <w:r>
            <w:fldChar w:fldCharType="end"/>
          </w:r>
        </w:p>
      </w:tc>
      <w:tc>
        <w:tcPr>
          <w:tcW w:w="1560" w:type="dxa"/>
        </w:tcPr>
        <w:p w:rsidR="008A32A5" w:rsidRDefault="001046B4">
          <w:pPr>
            <w:pStyle w:val="HeaderEven"/>
            <w:jc w:val="right"/>
            <w:rPr>
              <w:b/>
            </w:rPr>
          </w:pPr>
          <w:r>
            <w:rPr>
              <w:b/>
            </w:rPr>
            <w:fldChar w:fldCharType="begin"/>
          </w:r>
          <w:r w:rsidR="008A32A5">
            <w:rPr>
              <w:b/>
            </w:rPr>
            <w:instrText xml:space="preserve"> STYLEREF CharChapNo \*charformat </w:instrText>
          </w:r>
          <w:r>
            <w:rPr>
              <w:b/>
            </w:rPr>
            <w:fldChar w:fldCharType="separate"/>
          </w:r>
          <w:r w:rsidR="000042CE">
            <w:rPr>
              <w:b/>
              <w:noProof/>
            </w:rPr>
            <w:t>Schedule 3</w:t>
          </w:r>
          <w:r>
            <w:rPr>
              <w:b/>
            </w:rPr>
            <w:fldChar w:fldCharType="end"/>
          </w:r>
        </w:p>
      </w:tc>
    </w:tr>
    <w:tr w:rsidR="008A32A5">
      <w:trPr>
        <w:jc w:val="center"/>
      </w:trPr>
      <w:tc>
        <w:tcPr>
          <w:tcW w:w="5741" w:type="dxa"/>
        </w:tcPr>
        <w:p w:rsidR="008A32A5" w:rsidRDefault="000042CE">
          <w:pPr>
            <w:pStyle w:val="HeaderEven"/>
            <w:jc w:val="right"/>
          </w:pPr>
          <w:r>
            <w:fldChar w:fldCharType="begin"/>
          </w:r>
          <w:r>
            <w:instrText xml:space="preserve"> STYLEREF CharPartText \*charformat </w:instrText>
          </w:r>
          <w:r>
            <w:fldChar w:fldCharType="separate"/>
          </w:r>
          <w:r>
            <w:rPr>
              <w:noProof/>
            </w:rPr>
            <w:t>Dealings that are not notifiable low risk dealings</w:t>
          </w:r>
          <w:r>
            <w:rPr>
              <w:noProof/>
            </w:rPr>
            <w:fldChar w:fldCharType="end"/>
          </w:r>
        </w:p>
      </w:tc>
      <w:tc>
        <w:tcPr>
          <w:tcW w:w="1560" w:type="dxa"/>
        </w:tcPr>
        <w:p w:rsidR="008A32A5" w:rsidRDefault="001046B4">
          <w:pPr>
            <w:pStyle w:val="HeaderEven"/>
            <w:jc w:val="right"/>
            <w:rPr>
              <w:b/>
            </w:rPr>
          </w:pPr>
          <w:r>
            <w:rPr>
              <w:b/>
            </w:rPr>
            <w:fldChar w:fldCharType="begin"/>
          </w:r>
          <w:r w:rsidR="008A32A5">
            <w:rPr>
              <w:b/>
            </w:rPr>
            <w:instrText xml:space="preserve"> STYLEREF CharPartNo \*charformat </w:instrText>
          </w:r>
          <w:r w:rsidR="000042CE">
            <w:rPr>
              <w:b/>
            </w:rPr>
            <w:fldChar w:fldCharType="separate"/>
          </w:r>
          <w:r w:rsidR="000042CE">
            <w:rPr>
              <w:b/>
              <w:noProof/>
            </w:rPr>
            <w:t>Part 3.3</w:t>
          </w:r>
          <w:r>
            <w:rPr>
              <w:b/>
            </w:rPr>
            <w:fldChar w:fldCharType="end"/>
          </w:r>
        </w:p>
      </w:tc>
    </w:tr>
    <w:tr w:rsidR="008A32A5">
      <w:trPr>
        <w:jc w:val="center"/>
      </w:trPr>
      <w:tc>
        <w:tcPr>
          <w:tcW w:w="7296" w:type="dxa"/>
          <w:gridSpan w:val="2"/>
          <w:tcBorders>
            <w:bottom w:val="single" w:sz="4" w:space="0" w:color="auto"/>
          </w:tcBorders>
        </w:tcPr>
        <w:p w:rsidR="008A32A5" w:rsidRDefault="008A32A5">
          <w:pPr>
            <w:pStyle w:val="HeaderOdd6"/>
          </w:pPr>
        </w:p>
      </w:tc>
    </w:tr>
  </w:tbl>
  <w:p w:rsidR="008A32A5" w:rsidRDefault="008A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9088B"/>
    <w:multiLevelType w:val="singleLevel"/>
    <w:tmpl w:val="5DE45A64"/>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pStyle w:val="AH3sec"/>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448E4D7E">
      <w:start w:val="1"/>
      <w:numFmt w:val="bullet"/>
      <w:pStyle w:val="aNoteBulletparann"/>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5"/>
  </w:num>
  <w:num w:numId="6">
    <w:abstractNumId w:val="14"/>
  </w:num>
  <w:num w:numId="7">
    <w:abstractNumId w:val="16"/>
  </w:num>
  <w:num w:numId="8">
    <w:abstractNumId w:val="13"/>
  </w:num>
  <w:num w:numId="9">
    <w:abstractNumId w:val="12"/>
  </w:num>
  <w:num w:numId="10">
    <w:abstractNumId w:val="10"/>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3D"/>
    <w:rsid w:val="00002551"/>
    <w:rsid w:val="000042CE"/>
    <w:rsid w:val="00013117"/>
    <w:rsid w:val="000172BF"/>
    <w:rsid w:val="000174B4"/>
    <w:rsid w:val="00022AEA"/>
    <w:rsid w:val="000349C5"/>
    <w:rsid w:val="00036A48"/>
    <w:rsid w:val="00036C58"/>
    <w:rsid w:val="00036EE1"/>
    <w:rsid w:val="0003771E"/>
    <w:rsid w:val="000454A2"/>
    <w:rsid w:val="00050DA6"/>
    <w:rsid w:val="00052341"/>
    <w:rsid w:val="000616C9"/>
    <w:rsid w:val="00062861"/>
    <w:rsid w:val="00065AC8"/>
    <w:rsid w:val="00077B41"/>
    <w:rsid w:val="000804FC"/>
    <w:rsid w:val="00083506"/>
    <w:rsid w:val="000958DF"/>
    <w:rsid w:val="0009774F"/>
    <w:rsid w:val="000C3ED7"/>
    <w:rsid w:val="000C54E0"/>
    <w:rsid w:val="000C59D3"/>
    <w:rsid w:val="000D13D8"/>
    <w:rsid w:val="000D42A2"/>
    <w:rsid w:val="000E176F"/>
    <w:rsid w:val="000F21C8"/>
    <w:rsid w:val="000F5BF7"/>
    <w:rsid w:val="001046B4"/>
    <w:rsid w:val="001146B9"/>
    <w:rsid w:val="00120B1E"/>
    <w:rsid w:val="00124B7F"/>
    <w:rsid w:val="0012535F"/>
    <w:rsid w:val="00126805"/>
    <w:rsid w:val="00126D01"/>
    <w:rsid w:val="00131242"/>
    <w:rsid w:val="00135082"/>
    <w:rsid w:val="00140C55"/>
    <w:rsid w:val="00146166"/>
    <w:rsid w:val="0015571B"/>
    <w:rsid w:val="00177969"/>
    <w:rsid w:val="00190060"/>
    <w:rsid w:val="00193DDD"/>
    <w:rsid w:val="0019691A"/>
    <w:rsid w:val="001A0DAC"/>
    <w:rsid w:val="001A2BB6"/>
    <w:rsid w:val="001A2E3F"/>
    <w:rsid w:val="001B06D1"/>
    <w:rsid w:val="001B2144"/>
    <w:rsid w:val="001C27AD"/>
    <w:rsid w:val="001C7EFC"/>
    <w:rsid w:val="001D629E"/>
    <w:rsid w:val="001D690E"/>
    <w:rsid w:val="001E0754"/>
    <w:rsid w:val="001E100E"/>
    <w:rsid w:val="001E256C"/>
    <w:rsid w:val="001F3FE1"/>
    <w:rsid w:val="00200CE8"/>
    <w:rsid w:val="00215A23"/>
    <w:rsid w:val="00216057"/>
    <w:rsid w:val="0022268E"/>
    <w:rsid w:val="00235998"/>
    <w:rsid w:val="0024443A"/>
    <w:rsid w:val="00245887"/>
    <w:rsid w:val="00245A7E"/>
    <w:rsid w:val="0025124C"/>
    <w:rsid w:val="0025383D"/>
    <w:rsid w:val="00257569"/>
    <w:rsid w:val="0026155C"/>
    <w:rsid w:val="002615D4"/>
    <w:rsid w:val="00262735"/>
    <w:rsid w:val="00265A42"/>
    <w:rsid w:val="00271CEE"/>
    <w:rsid w:val="00280BA6"/>
    <w:rsid w:val="002879D6"/>
    <w:rsid w:val="002908A3"/>
    <w:rsid w:val="0029476F"/>
    <w:rsid w:val="0029787C"/>
    <w:rsid w:val="002B3241"/>
    <w:rsid w:val="002B44FA"/>
    <w:rsid w:val="002C1E4F"/>
    <w:rsid w:val="002C50C8"/>
    <w:rsid w:val="002D7464"/>
    <w:rsid w:val="002E34AC"/>
    <w:rsid w:val="002E3644"/>
    <w:rsid w:val="002E7731"/>
    <w:rsid w:val="002E780C"/>
    <w:rsid w:val="002E7C77"/>
    <w:rsid w:val="002F6BBE"/>
    <w:rsid w:val="003000FF"/>
    <w:rsid w:val="00300183"/>
    <w:rsid w:val="00300D7D"/>
    <w:rsid w:val="003124A6"/>
    <w:rsid w:val="003125B9"/>
    <w:rsid w:val="003135A8"/>
    <w:rsid w:val="003341E0"/>
    <w:rsid w:val="00334B10"/>
    <w:rsid w:val="00341246"/>
    <w:rsid w:val="00353D16"/>
    <w:rsid w:val="00364237"/>
    <w:rsid w:val="00376F24"/>
    <w:rsid w:val="00387F16"/>
    <w:rsid w:val="003A18B6"/>
    <w:rsid w:val="003A68DA"/>
    <w:rsid w:val="003C35B0"/>
    <w:rsid w:val="003D010F"/>
    <w:rsid w:val="003D51A9"/>
    <w:rsid w:val="003E3AC7"/>
    <w:rsid w:val="003E48D7"/>
    <w:rsid w:val="003E5CFB"/>
    <w:rsid w:val="003E763A"/>
    <w:rsid w:val="003F03B1"/>
    <w:rsid w:val="003F11CF"/>
    <w:rsid w:val="003F1B43"/>
    <w:rsid w:val="00405402"/>
    <w:rsid w:val="00407AA8"/>
    <w:rsid w:val="00416A74"/>
    <w:rsid w:val="00421CB3"/>
    <w:rsid w:val="004277CF"/>
    <w:rsid w:val="00440363"/>
    <w:rsid w:val="00447AFE"/>
    <w:rsid w:val="0045091B"/>
    <w:rsid w:val="0045245F"/>
    <w:rsid w:val="004552B4"/>
    <w:rsid w:val="004556DC"/>
    <w:rsid w:val="00455CDE"/>
    <w:rsid w:val="00456624"/>
    <w:rsid w:val="00464333"/>
    <w:rsid w:val="00475F40"/>
    <w:rsid w:val="0048308D"/>
    <w:rsid w:val="004910D0"/>
    <w:rsid w:val="004922E1"/>
    <w:rsid w:val="00496713"/>
    <w:rsid w:val="00496D92"/>
    <w:rsid w:val="004A2395"/>
    <w:rsid w:val="004B0B18"/>
    <w:rsid w:val="004B1353"/>
    <w:rsid w:val="004B2291"/>
    <w:rsid w:val="004B30B4"/>
    <w:rsid w:val="004B6261"/>
    <w:rsid w:val="004B751A"/>
    <w:rsid w:val="004B77D9"/>
    <w:rsid w:val="004C006C"/>
    <w:rsid w:val="004D0072"/>
    <w:rsid w:val="004E0133"/>
    <w:rsid w:val="004F16E2"/>
    <w:rsid w:val="00513F8C"/>
    <w:rsid w:val="00515326"/>
    <w:rsid w:val="005234DC"/>
    <w:rsid w:val="00525818"/>
    <w:rsid w:val="005268A5"/>
    <w:rsid w:val="00530178"/>
    <w:rsid w:val="00532E38"/>
    <w:rsid w:val="00535D69"/>
    <w:rsid w:val="00540D29"/>
    <w:rsid w:val="00544642"/>
    <w:rsid w:val="0054507B"/>
    <w:rsid w:val="0054521A"/>
    <w:rsid w:val="00545589"/>
    <w:rsid w:val="005479EC"/>
    <w:rsid w:val="005673FF"/>
    <w:rsid w:val="00574A10"/>
    <w:rsid w:val="00574DE8"/>
    <w:rsid w:val="0057673C"/>
    <w:rsid w:val="00584A87"/>
    <w:rsid w:val="005A062C"/>
    <w:rsid w:val="005A2ABC"/>
    <w:rsid w:val="005A48C8"/>
    <w:rsid w:val="005B4EB1"/>
    <w:rsid w:val="005B50B3"/>
    <w:rsid w:val="005C0D04"/>
    <w:rsid w:val="005C48C7"/>
    <w:rsid w:val="005C52E6"/>
    <w:rsid w:val="005E4382"/>
    <w:rsid w:val="005F6308"/>
    <w:rsid w:val="006244F5"/>
    <w:rsid w:val="0062560E"/>
    <w:rsid w:val="00625C79"/>
    <w:rsid w:val="00627629"/>
    <w:rsid w:val="006340AE"/>
    <w:rsid w:val="0064073F"/>
    <w:rsid w:val="006530F9"/>
    <w:rsid w:val="00681571"/>
    <w:rsid w:val="00690FF1"/>
    <w:rsid w:val="00691845"/>
    <w:rsid w:val="006931F5"/>
    <w:rsid w:val="006A6899"/>
    <w:rsid w:val="006B3C0C"/>
    <w:rsid w:val="006B59B7"/>
    <w:rsid w:val="006C2B4C"/>
    <w:rsid w:val="006D175A"/>
    <w:rsid w:val="006D33F4"/>
    <w:rsid w:val="006F4D26"/>
    <w:rsid w:val="0070513D"/>
    <w:rsid w:val="007060EA"/>
    <w:rsid w:val="007065BF"/>
    <w:rsid w:val="007133D1"/>
    <w:rsid w:val="007209A6"/>
    <w:rsid w:val="00723784"/>
    <w:rsid w:val="00735677"/>
    <w:rsid w:val="00736036"/>
    <w:rsid w:val="0074278C"/>
    <w:rsid w:val="00744731"/>
    <w:rsid w:val="007475D5"/>
    <w:rsid w:val="0074777F"/>
    <w:rsid w:val="00756B31"/>
    <w:rsid w:val="00757171"/>
    <w:rsid w:val="007603D0"/>
    <w:rsid w:val="00764DDE"/>
    <w:rsid w:val="00766CF8"/>
    <w:rsid w:val="007712AE"/>
    <w:rsid w:val="00773534"/>
    <w:rsid w:val="0077549E"/>
    <w:rsid w:val="00787978"/>
    <w:rsid w:val="0079166E"/>
    <w:rsid w:val="00795F61"/>
    <w:rsid w:val="007970E4"/>
    <w:rsid w:val="007A62DA"/>
    <w:rsid w:val="007A76F4"/>
    <w:rsid w:val="007B7441"/>
    <w:rsid w:val="007D310D"/>
    <w:rsid w:val="007D4D91"/>
    <w:rsid w:val="007E1CE7"/>
    <w:rsid w:val="007F4D17"/>
    <w:rsid w:val="008001A5"/>
    <w:rsid w:val="008067F7"/>
    <w:rsid w:val="00811BEC"/>
    <w:rsid w:val="008165EB"/>
    <w:rsid w:val="00832566"/>
    <w:rsid w:val="0084346B"/>
    <w:rsid w:val="00845142"/>
    <w:rsid w:val="00855A59"/>
    <w:rsid w:val="00861307"/>
    <w:rsid w:val="0086328F"/>
    <w:rsid w:val="00863A11"/>
    <w:rsid w:val="0087011F"/>
    <w:rsid w:val="00873F45"/>
    <w:rsid w:val="00884976"/>
    <w:rsid w:val="00887B12"/>
    <w:rsid w:val="008A083F"/>
    <w:rsid w:val="008A32A5"/>
    <w:rsid w:val="008A48CC"/>
    <w:rsid w:val="008A6645"/>
    <w:rsid w:val="008B0484"/>
    <w:rsid w:val="008B2E70"/>
    <w:rsid w:val="008B45C5"/>
    <w:rsid w:val="008C03D8"/>
    <w:rsid w:val="008C404A"/>
    <w:rsid w:val="008D5C7A"/>
    <w:rsid w:val="008E4ADC"/>
    <w:rsid w:val="008E629C"/>
    <w:rsid w:val="008F104E"/>
    <w:rsid w:val="008F2A6B"/>
    <w:rsid w:val="008F32DB"/>
    <w:rsid w:val="008F7EFC"/>
    <w:rsid w:val="00902531"/>
    <w:rsid w:val="00914D31"/>
    <w:rsid w:val="0091632B"/>
    <w:rsid w:val="00926C21"/>
    <w:rsid w:val="00934B50"/>
    <w:rsid w:val="0093527E"/>
    <w:rsid w:val="0093538A"/>
    <w:rsid w:val="009431F9"/>
    <w:rsid w:val="009517BD"/>
    <w:rsid w:val="00951EBF"/>
    <w:rsid w:val="00964756"/>
    <w:rsid w:val="00976928"/>
    <w:rsid w:val="009815AE"/>
    <w:rsid w:val="00982192"/>
    <w:rsid w:val="009848B1"/>
    <w:rsid w:val="009969FC"/>
    <w:rsid w:val="00997662"/>
    <w:rsid w:val="009B66B7"/>
    <w:rsid w:val="009D2D6F"/>
    <w:rsid w:val="009D7CAA"/>
    <w:rsid w:val="009E2C8C"/>
    <w:rsid w:val="009E3384"/>
    <w:rsid w:val="009E5F71"/>
    <w:rsid w:val="009F0526"/>
    <w:rsid w:val="00A21251"/>
    <w:rsid w:val="00A26C70"/>
    <w:rsid w:val="00A35B61"/>
    <w:rsid w:val="00A36AE3"/>
    <w:rsid w:val="00A4349A"/>
    <w:rsid w:val="00A44570"/>
    <w:rsid w:val="00A45C84"/>
    <w:rsid w:val="00A538F2"/>
    <w:rsid w:val="00A545F6"/>
    <w:rsid w:val="00A56327"/>
    <w:rsid w:val="00A65CD6"/>
    <w:rsid w:val="00A66143"/>
    <w:rsid w:val="00A774EC"/>
    <w:rsid w:val="00A8295F"/>
    <w:rsid w:val="00A834D3"/>
    <w:rsid w:val="00A869BD"/>
    <w:rsid w:val="00A93996"/>
    <w:rsid w:val="00AA1266"/>
    <w:rsid w:val="00AB774A"/>
    <w:rsid w:val="00AC1E5E"/>
    <w:rsid w:val="00AC46D0"/>
    <w:rsid w:val="00AC58CF"/>
    <w:rsid w:val="00AD7B20"/>
    <w:rsid w:val="00AD7FBC"/>
    <w:rsid w:val="00AF5E71"/>
    <w:rsid w:val="00AF7DE9"/>
    <w:rsid w:val="00B02839"/>
    <w:rsid w:val="00B03D28"/>
    <w:rsid w:val="00B05A95"/>
    <w:rsid w:val="00B122CD"/>
    <w:rsid w:val="00B16A1F"/>
    <w:rsid w:val="00B311AD"/>
    <w:rsid w:val="00B326B1"/>
    <w:rsid w:val="00B34E71"/>
    <w:rsid w:val="00B35CF0"/>
    <w:rsid w:val="00B42310"/>
    <w:rsid w:val="00B450F2"/>
    <w:rsid w:val="00B536D2"/>
    <w:rsid w:val="00B6019B"/>
    <w:rsid w:val="00B61A31"/>
    <w:rsid w:val="00B62D60"/>
    <w:rsid w:val="00B75DFE"/>
    <w:rsid w:val="00BA0E24"/>
    <w:rsid w:val="00BA737F"/>
    <w:rsid w:val="00BB0207"/>
    <w:rsid w:val="00BB1EBF"/>
    <w:rsid w:val="00BB3A8A"/>
    <w:rsid w:val="00BB6F39"/>
    <w:rsid w:val="00BD0251"/>
    <w:rsid w:val="00BE372E"/>
    <w:rsid w:val="00BE3962"/>
    <w:rsid w:val="00C17794"/>
    <w:rsid w:val="00C23C57"/>
    <w:rsid w:val="00C30538"/>
    <w:rsid w:val="00C314E4"/>
    <w:rsid w:val="00C35139"/>
    <w:rsid w:val="00C37DF4"/>
    <w:rsid w:val="00C47876"/>
    <w:rsid w:val="00C54706"/>
    <w:rsid w:val="00C65139"/>
    <w:rsid w:val="00C71221"/>
    <w:rsid w:val="00C7274D"/>
    <w:rsid w:val="00C72C41"/>
    <w:rsid w:val="00C85F9A"/>
    <w:rsid w:val="00C87624"/>
    <w:rsid w:val="00C921BE"/>
    <w:rsid w:val="00CB0AB4"/>
    <w:rsid w:val="00CB1AB7"/>
    <w:rsid w:val="00CC274B"/>
    <w:rsid w:val="00CC3D5D"/>
    <w:rsid w:val="00CC6C66"/>
    <w:rsid w:val="00CD5D69"/>
    <w:rsid w:val="00CF69DB"/>
    <w:rsid w:val="00D01F1B"/>
    <w:rsid w:val="00D024DF"/>
    <w:rsid w:val="00D06089"/>
    <w:rsid w:val="00D0684C"/>
    <w:rsid w:val="00D2628D"/>
    <w:rsid w:val="00D27262"/>
    <w:rsid w:val="00D3489A"/>
    <w:rsid w:val="00D35F52"/>
    <w:rsid w:val="00D746EE"/>
    <w:rsid w:val="00D77841"/>
    <w:rsid w:val="00D814EE"/>
    <w:rsid w:val="00DA0BBF"/>
    <w:rsid w:val="00DA5DD0"/>
    <w:rsid w:val="00DA798A"/>
    <w:rsid w:val="00DB4CD7"/>
    <w:rsid w:val="00DC1B64"/>
    <w:rsid w:val="00DC2D6D"/>
    <w:rsid w:val="00DE34A2"/>
    <w:rsid w:val="00E00DAB"/>
    <w:rsid w:val="00E06105"/>
    <w:rsid w:val="00E075F9"/>
    <w:rsid w:val="00E11B2E"/>
    <w:rsid w:val="00E16B4D"/>
    <w:rsid w:val="00E30060"/>
    <w:rsid w:val="00E337DD"/>
    <w:rsid w:val="00E374CE"/>
    <w:rsid w:val="00E4068A"/>
    <w:rsid w:val="00E5430D"/>
    <w:rsid w:val="00E7391D"/>
    <w:rsid w:val="00E912BB"/>
    <w:rsid w:val="00E9582B"/>
    <w:rsid w:val="00EA1738"/>
    <w:rsid w:val="00EA6336"/>
    <w:rsid w:val="00EA6C71"/>
    <w:rsid w:val="00EA733D"/>
    <w:rsid w:val="00EB4C68"/>
    <w:rsid w:val="00EC0C19"/>
    <w:rsid w:val="00EC0FC7"/>
    <w:rsid w:val="00EC7D04"/>
    <w:rsid w:val="00ED4CD3"/>
    <w:rsid w:val="00ED77DE"/>
    <w:rsid w:val="00EE0869"/>
    <w:rsid w:val="00EE4F2A"/>
    <w:rsid w:val="00EE601D"/>
    <w:rsid w:val="00EF16BE"/>
    <w:rsid w:val="00EF3763"/>
    <w:rsid w:val="00F042E9"/>
    <w:rsid w:val="00F04C2E"/>
    <w:rsid w:val="00F15B2A"/>
    <w:rsid w:val="00F26861"/>
    <w:rsid w:val="00F300B9"/>
    <w:rsid w:val="00F33749"/>
    <w:rsid w:val="00F445FB"/>
    <w:rsid w:val="00F579F2"/>
    <w:rsid w:val="00F7243D"/>
    <w:rsid w:val="00F83846"/>
    <w:rsid w:val="00F86FCC"/>
    <w:rsid w:val="00F932DC"/>
    <w:rsid w:val="00F9586B"/>
    <w:rsid w:val="00F95CEC"/>
    <w:rsid w:val="00F97467"/>
    <w:rsid w:val="00FA6B51"/>
    <w:rsid w:val="00FB7456"/>
    <w:rsid w:val="00FC2AD0"/>
    <w:rsid w:val="00FD2D65"/>
    <w:rsid w:val="00FD448A"/>
    <w:rsid w:val="00FE302D"/>
    <w:rsid w:val="00FE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EE443-793C-494D-8EFF-BB4CD1E3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CD7"/>
    <w:pPr>
      <w:tabs>
        <w:tab w:val="left" w:pos="0"/>
      </w:tabs>
    </w:pPr>
    <w:rPr>
      <w:sz w:val="24"/>
      <w:lang w:eastAsia="en-US"/>
    </w:rPr>
  </w:style>
  <w:style w:type="paragraph" w:styleId="Heading1">
    <w:name w:val="heading 1"/>
    <w:aliases w:val="h1"/>
    <w:basedOn w:val="Normal"/>
    <w:next w:val="Normal"/>
    <w:qFormat/>
    <w:rsid w:val="00DB4C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DB4C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4CD7"/>
    <w:pPr>
      <w:keepNext/>
      <w:spacing w:before="140"/>
      <w:outlineLvl w:val="2"/>
    </w:pPr>
    <w:rPr>
      <w:b/>
    </w:rPr>
  </w:style>
  <w:style w:type="paragraph" w:styleId="Heading4">
    <w:name w:val="heading 4"/>
    <w:aliases w:val="h4"/>
    <w:basedOn w:val="Normal"/>
    <w:next w:val="Normal"/>
    <w:qFormat/>
    <w:rsid w:val="00DB4CD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6308"/>
    <w:pPr>
      <w:numPr>
        <w:ilvl w:val="4"/>
      </w:numPr>
      <w:spacing w:before="240" w:after="60"/>
      <w:outlineLvl w:val="4"/>
    </w:pPr>
    <w:rPr>
      <w:sz w:val="22"/>
    </w:rPr>
  </w:style>
  <w:style w:type="paragraph" w:styleId="Heading6">
    <w:name w:val="heading 6"/>
    <w:basedOn w:val="Normal"/>
    <w:next w:val="Normal"/>
    <w:link w:val="Heading6Char"/>
    <w:qFormat/>
    <w:rsid w:val="005F6308"/>
    <w:pPr>
      <w:numPr>
        <w:ilvl w:val="5"/>
      </w:numPr>
      <w:spacing w:before="240" w:after="60"/>
      <w:outlineLvl w:val="5"/>
    </w:pPr>
    <w:rPr>
      <w:i/>
      <w:sz w:val="22"/>
    </w:rPr>
  </w:style>
  <w:style w:type="paragraph" w:styleId="Heading7">
    <w:name w:val="heading 7"/>
    <w:basedOn w:val="Normal"/>
    <w:next w:val="Normal"/>
    <w:link w:val="Heading7Char"/>
    <w:qFormat/>
    <w:rsid w:val="005F6308"/>
    <w:pPr>
      <w:numPr>
        <w:ilvl w:val="6"/>
      </w:numPr>
      <w:spacing w:before="240" w:after="60"/>
      <w:outlineLvl w:val="6"/>
    </w:pPr>
    <w:rPr>
      <w:rFonts w:ascii="Arial" w:hAnsi="Arial"/>
      <w:sz w:val="20"/>
    </w:rPr>
  </w:style>
  <w:style w:type="paragraph" w:styleId="Heading8">
    <w:name w:val="heading 8"/>
    <w:basedOn w:val="Normal"/>
    <w:next w:val="Normal"/>
    <w:link w:val="Heading8Char"/>
    <w:qFormat/>
    <w:rsid w:val="005F6308"/>
    <w:pPr>
      <w:numPr>
        <w:ilvl w:val="7"/>
      </w:numPr>
      <w:spacing w:before="240" w:after="60"/>
      <w:outlineLvl w:val="7"/>
    </w:pPr>
    <w:rPr>
      <w:rFonts w:ascii="Arial" w:hAnsi="Arial"/>
      <w:i/>
      <w:sz w:val="20"/>
    </w:rPr>
  </w:style>
  <w:style w:type="paragraph" w:styleId="Heading9">
    <w:name w:val="heading 9"/>
    <w:basedOn w:val="Normal"/>
    <w:next w:val="Normal"/>
    <w:link w:val="Heading9Char"/>
    <w:qFormat/>
    <w:rsid w:val="005F6308"/>
    <w:pPr>
      <w:numPr>
        <w:ilvl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DB4CD7"/>
  </w:style>
  <w:style w:type="paragraph" w:customStyle="1" w:styleId="00SigningPage">
    <w:name w:val="00SigningPage"/>
    <w:basedOn w:val="Normal"/>
    <w:rsid w:val="00DB4CD7"/>
  </w:style>
  <w:style w:type="paragraph" w:styleId="TOC1">
    <w:name w:val="toc 1"/>
    <w:basedOn w:val="Normal"/>
    <w:next w:val="Normal"/>
    <w:autoRedefine/>
    <w:rsid w:val="00DB4CD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B4CD7"/>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B4CD7"/>
  </w:style>
  <w:style w:type="paragraph" w:customStyle="1" w:styleId="01Contents">
    <w:name w:val="01Contents"/>
    <w:basedOn w:val="Normal"/>
    <w:rsid w:val="00DB4CD7"/>
  </w:style>
  <w:style w:type="paragraph" w:customStyle="1" w:styleId="02TextLandscape">
    <w:name w:val="02TextLandscape"/>
    <w:basedOn w:val="Normal"/>
    <w:rsid w:val="00DB4CD7"/>
  </w:style>
  <w:style w:type="paragraph" w:customStyle="1" w:styleId="03Schedule">
    <w:name w:val="03Schedule"/>
    <w:basedOn w:val="Normal"/>
    <w:rsid w:val="00DB4CD7"/>
  </w:style>
  <w:style w:type="paragraph" w:customStyle="1" w:styleId="03ScheduleLandscape">
    <w:name w:val="03ScheduleLandscape"/>
    <w:basedOn w:val="Normal"/>
    <w:rsid w:val="00DB4CD7"/>
  </w:style>
  <w:style w:type="paragraph" w:customStyle="1" w:styleId="04Dictionary">
    <w:name w:val="04Dictionary"/>
    <w:basedOn w:val="Normal"/>
    <w:rsid w:val="00DB4CD7"/>
  </w:style>
  <w:style w:type="paragraph" w:customStyle="1" w:styleId="05Endnote">
    <w:name w:val="05Endnote"/>
    <w:basedOn w:val="Normal"/>
    <w:rsid w:val="00DB4CD7"/>
  </w:style>
  <w:style w:type="paragraph" w:customStyle="1" w:styleId="06Copyright">
    <w:name w:val="06Copyright"/>
    <w:basedOn w:val="Normal"/>
    <w:rsid w:val="00DB4CD7"/>
  </w:style>
  <w:style w:type="paragraph" w:customStyle="1" w:styleId="BillBasic">
    <w:name w:val="BillBasic"/>
    <w:rsid w:val="00DB4CD7"/>
    <w:pPr>
      <w:spacing w:before="140"/>
      <w:jc w:val="both"/>
    </w:pPr>
    <w:rPr>
      <w:sz w:val="24"/>
      <w:lang w:eastAsia="en-US"/>
    </w:rPr>
  </w:style>
  <w:style w:type="paragraph" w:customStyle="1" w:styleId="BillBasicHeading">
    <w:name w:val="BillBasicHeading"/>
    <w:basedOn w:val="BillBasic"/>
    <w:rsid w:val="00DB4CD7"/>
    <w:pPr>
      <w:keepNext/>
      <w:tabs>
        <w:tab w:val="left" w:pos="2600"/>
      </w:tabs>
      <w:jc w:val="left"/>
    </w:pPr>
    <w:rPr>
      <w:rFonts w:ascii="Arial" w:hAnsi="Arial"/>
      <w:b/>
    </w:rPr>
  </w:style>
  <w:style w:type="paragraph" w:customStyle="1" w:styleId="Amain">
    <w:name w:val="A main"/>
    <w:basedOn w:val="BillBasic"/>
    <w:rsid w:val="00DB4CD7"/>
    <w:pPr>
      <w:tabs>
        <w:tab w:val="right" w:pos="900"/>
        <w:tab w:val="left" w:pos="1100"/>
      </w:tabs>
      <w:ind w:left="1100" w:hanging="1100"/>
      <w:outlineLvl w:val="5"/>
    </w:pPr>
  </w:style>
  <w:style w:type="paragraph" w:customStyle="1" w:styleId="AH5Sec">
    <w:name w:val="A H5 Sec"/>
    <w:basedOn w:val="BillBasicHeading"/>
    <w:next w:val="Amain"/>
    <w:rsid w:val="00DB4CD7"/>
    <w:pPr>
      <w:tabs>
        <w:tab w:val="clear" w:pos="2600"/>
        <w:tab w:val="left" w:pos="1100"/>
      </w:tabs>
      <w:spacing w:before="240"/>
      <w:ind w:left="1100" w:hanging="1100"/>
      <w:outlineLvl w:val="4"/>
    </w:pPr>
  </w:style>
  <w:style w:type="paragraph" w:customStyle="1" w:styleId="N-9pt">
    <w:name w:val="N-9pt"/>
    <w:basedOn w:val="BillBasic"/>
    <w:next w:val="BillBasic"/>
    <w:rsid w:val="00DB4CD7"/>
    <w:pPr>
      <w:keepNext/>
      <w:tabs>
        <w:tab w:val="right" w:pos="7707"/>
      </w:tabs>
      <w:spacing w:before="120"/>
    </w:pPr>
    <w:rPr>
      <w:rFonts w:ascii="Arial" w:hAnsi="Arial"/>
      <w:sz w:val="18"/>
    </w:rPr>
  </w:style>
  <w:style w:type="paragraph" w:customStyle="1" w:styleId="AH4SubDiv">
    <w:name w:val="A H4 SubDiv"/>
    <w:basedOn w:val="BillBasicHeading"/>
    <w:next w:val="AH5Sec"/>
    <w:rsid w:val="00DB4CD7"/>
    <w:pPr>
      <w:spacing w:before="240"/>
      <w:ind w:left="2600" w:hanging="2600"/>
      <w:outlineLvl w:val="3"/>
    </w:pPr>
    <w:rPr>
      <w:sz w:val="26"/>
    </w:rPr>
  </w:style>
  <w:style w:type="paragraph" w:customStyle="1" w:styleId="Billname">
    <w:name w:val="Billname"/>
    <w:basedOn w:val="Normal"/>
    <w:rsid w:val="00DB4CD7"/>
    <w:pPr>
      <w:spacing w:before="1220"/>
    </w:pPr>
    <w:rPr>
      <w:rFonts w:ascii="Arial" w:hAnsi="Arial"/>
      <w:b/>
      <w:sz w:val="40"/>
    </w:rPr>
  </w:style>
  <w:style w:type="paragraph" w:customStyle="1" w:styleId="RepubNo">
    <w:name w:val="RepubNo"/>
    <w:basedOn w:val="BillBasicHeading"/>
    <w:rsid w:val="00DB4CD7"/>
    <w:pPr>
      <w:keepNext w:val="0"/>
      <w:spacing w:before="600"/>
      <w:jc w:val="both"/>
    </w:pPr>
    <w:rPr>
      <w:sz w:val="26"/>
    </w:rPr>
  </w:style>
  <w:style w:type="paragraph" w:customStyle="1" w:styleId="EffectiveDate">
    <w:name w:val="EffectiveDate"/>
    <w:basedOn w:val="Normal"/>
    <w:rsid w:val="00DB4CD7"/>
    <w:pPr>
      <w:spacing w:before="120"/>
    </w:pPr>
    <w:rPr>
      <w:rFonts w:ascii="Arial" w:hAnsi="Arial"/>
      <w:b/>
      <w:sz w:val="26"/>
    </w:rPr>
  </w:style>
  <w:style w:type="paragraph" w:customStyle="1" w:styleId="AH3Div">
    <w:name w:val="A H3 Div"/>
    <w:basedOn w:val="BillBasicHeading"/>
    <w:next w:val="AH5Sec"/>
    <w:rsid w:val="00DB4CD7"/>
    <w:pPr>
      <w:spacing w:before="240"/>
      <w:ind w:left="2600" w:hanging="2600"/>
      <w:outlineLvl w:val="2"/>
    </w:pPr>
    <w:rPr>
      <w:sz w:val="28"/>
    </w:rPr>
  </w:style>
  <w:style w:type="paragraph" w:customStyle="1" w:styleId="CoverInForce">
    <w:name w:val="CoverInForce"/>
    <w:basedOn w:val="BillBasicHeading"/>
    <w:rsid w:val="00DB4CD7"/>
    <w:pPr>
      <w:keepNext w:val="0"/>
      <w:spacing w:before="400"/>
    </w:pPr>
    <w:rPr>
      <w:b w:val="0"/>
    </w:rPr>
  </w:style>
  <w:style w:type="paragraph" w:customStyle="1" w:styleId="CoverHeading">
    <w:name w:val="CoverHeading"/>
    <w:basedOn w:val="Normal"/>
    <w:rsid w:val="00DB4CD7"/>
    <w:rPr>
      <w:rFonts w:ascii="Arial" w:hAnsi="Arial"/>
      <w:b/>
    </w:rPr>
  </w:style>
  <w:style w:type="paragraph" w:customStyle="1" w:styleId="CoverSubHdg">
    <w:name w:val="CoverSubHdg"/>
    <w:basedOn w:val="CoverHeading"/>
    <w:rsid w:val="00DB4CD7"/>
    <w:pPr>
      <w:spacing w:before="120"/>
    </w:pPr>
    <w:rPr>
      <w:sz w:val="20"/>
    </w:rPr>
  </w:style>
  <w:style w:type="paragraph" w:customStyle="1" w:styleId="CoverActName">
    <w:name w:val="CoverActName"/>
    <w:basedOn w:val="BillBasicHeading"/>
    <w:rsid w:val="00DB4CD7"/>
    <w:pPr>
      <w:keepNext w:val="0"/>
      <w:spacing w:before="260"/>
    </w:pPr>
  </w:style>
  <w:style w:type="paragraph" w:customStyle="1" w:styleId="CoverText">
    <w:name w:val="CoverText"/>
    <w:basedOn w:val="Normal"/>
    <w:uiPriority w:val="99"/>
    <w:rsid w:val="00DB4CD7"/>
    <w:pPr>
      <w:spacing w:before="100"/>
      <w:jc w:val="both"/>
    </w:pPr>
    <w:rPr>
      <w:sz w:val="20"/>
    </w:rPr>
  </w:style>
  <w:style w:type="paragraph" w:customStyle="1" w:styleId="CoverTextPara">
    <w:name w:val="CoverTextPara"/>
    <w:basedOn w:val="CoverText"/>
    <w:rsid w:val="00DB4CD7"/>
    <w:pPr>
      <w:tabs>
        <w:tab w:val="right" w:pos="600"/>
        <w:tab w:val="left" w:pos="840"/>
      </w:tabs>
      <w:ind w:left="840" w:hanging="840"/>
    </w:pPr>
  </w:style>
  <w:style w:type="paragraph" w:customStyle="1" w:styleId="AH2Part">
    <w:name w:val="A H2 Part"/>
    <w:basedOn w:val="BillBasicHeading"/>
    <w:next w:val="AH3Div"/>
    <w:rsid w:val="00DB4CD7"/>
    <w:pPr>
      <w:spacing w:before="380"/>
      <w:ind w:left="2600" w:hanging="2600"/>
      <w:outlineLvl w:val="1"/>
    </w:pPr>
    <w:rPr>
      <w:sz w:val="32"/>
    </w:rPr>
  </w:style>
  <w:style w:type="paragraph" w:customStyle="1" w:styleId="AH1Chapter">
    <w:name w:val="A H1 Chapter"/>
    <w:basedOn w:val="BillBasicHeading"/>
    <w:next w:val="AH2Part"/>
    <w:rsid w:val="00DB4CD7"/>
    <w:pPr>
      <w:spacing w:before="320"/>
      <w:ind w:left="2600" w:hanging="2600"/>
      <w:outlineLvl w:val="0"/>
    </w:pPr>
    <w:rPr>
      <w:sz w:val="34"/>
    </w:rPr>
  </w:style>
  <w:style w:type="paragraph" w:customStyle="1" w:styleId="AH1ChapterSymb">
    <w:name w:val="A H1 Chapter Symb"/>
    <w:basedOn w:val="AH1Chapter"/>
    <w:next w:val="AH2Part"/>
    <w:rsid w:val="00DB4CD7"/>
    <w:pPr>
      <w:tabs>
        <w:tab w:val="clear" w:pos="2600"/>
        <w:tab w:val="left" w:pos="0"/>
      </w:tabs>
      <w:ind w:left="2480" w:hanging="2960"/>
    </w:pPr>
  </w:style>
  <w:style w:type="paragraph" w:customStyle="1" w:styleId="ActNo">
    <w:name w:val="ActNo"/>
    <w:basedOn w:val="BillBasicHeading"/>
    <w:rsid w:val="00DB4CD7"/>
    <w:pPr>
      <w:keepNext w:val="0"/>
      <w:tabs>
        <w:tab w:val="clear" w:pos="2600"/>
      </w:tabs>
      <w:spacing w:before="220"/>
    </w:pPr>
  </w:style>
  <w:style w:type="paragraph" w:customStyle="1" w:styleId="Placeholder">
    <w:name w:val="Placeholder"/>
    <w:basedOn w:val="Normal"/>
    <w:rsid w:val="00DB4CD7"/>
    <w:rPr>
      <w:sz w:val="10"/>
    </w:rPr>
  </w:style>
  <w:style w:type="paragraph" w:customStyle="1" w:styleId="N-TOCheading">
    <w:name w:val="N-TOCheading"/>
    <w:basedOn w:val="BillBasicHeading"/>
    <w:next w:val="N-9pt"/>
    <w:rsid w:val="00DB4CD7"/>
    <w:pPr>
      <w:pBdr>
        <w:bottom w:val="single" w:sz="4" w:space="1" w:color="auto"/>
      </w:pBdr>
      <w:spacing w:before="800"/>
    </w:pPr>
    <w:rPr>
      <w:sz w:val="32"/>
    </w:rPr>
  </w:style>
  <w:style w:type="paragraph" w:customStyle="1" w:styleId="N-line3">
    <w:name w:val="N-line3"/>
    <w:basedOn w:val="BillBasic"/>
    <w:next w:val="BillBasic"/>
    <w:rsid w:val="00DB4CD7"/>
    <w:pPr>
      <w:pBdr>
        <w:bottom w:val="single" w:sz="12" w:space="1" w:color="auto"/>
      </w:pBdr>
      <w:spacing w:before="60"/>
    </w:pPr>
  </w:style>
  <w:style w:type="paragraph" w:customStyle="1" w:styleId="AH2PartSymb">
    <w:name w:val="A H2 Part Symb"/>
    <w:basedOn w:val="AH2Part"/>
    <w:next w:val="AH3Div"/>
    <w:rsid w:val="00DB4CD7"/>
    <w:pPr>
      <w:tabs>
        <w:tab w:val="clear" w:pos="2600"/>
        <w:tab w:val="left" w:pos="0"/>
      </w:tabs>
      <w:ind w:left="2480" w:hanging="2960"/>
    </w:pPr>
  </w:style>
  <w:style w:type="paragraph" w:customStyle="1" w:styleId="AH3DivSymb">
    <w:name w:val="A H3 Div Symb"/>
    <w:basedOn w:val="AH3Div"/>
    <w:next w:val="AH5Sec"/>
    <w:rsid w:val="00DB4CD7"/>
    <w:pPr>
      <w:tabs>
        <w:tab w:val="clear" w:pos="2600"/>
        <w:tab w:val="left" w:pos="0"/>
      </w:tabs>
      <w:ind w:left="2480" w:hanging="2960"/>
    </w:pPr>
  </w:style>
  <w:style w:type="paragraph" w:customStyle="1" w:styleId="AH4SubDivSymb">
    <w:name w:val="A H4 SubDiv Symb"/>
    <w:basedOn w:val="AH4SubDiv"/>
    <w:next w:val="AH5Sec"/>
    <w:rsid w:val="00DB4CD7"/>
    <w:pPr>
      <w:tabs>
        <w:tab w:val="clear" w:pos="2600"/>
        <w:tab w:val="left" w:pos="0"/>
      </w:tabs>
      <w:ind w:left="2480" w:hanging="2960"/>
    </w:pPr>
  </w:style>
  <w:style w:type="paragraph" w:customStyle="1" w:styleId="AH5SecSymb">
    <w:name w:val="A H5 Sec Symb"/>
    <w:basedOn w:val="AH5Sec"/>
    <w:next w:val="Amain"/>
    <w:rsid w:val="00DB4CD7"/>
    <w:pPr>
      <w:tabs>
        <w:tab w:val="clear" w:pos="1100"/>
        <w:tab w:val="left" w:pos="0"/>
      </w:tabs>
      <w:ind w:hanging="1580"/>
    </w:pPr>
  </w:style>
  <w:style w:type="paragraph" w:customStyle="1" w:styleId="Amainbullet">
    <w:name w:val="A main bullet"/>
    <w:basedOn w:val="BillBasic"/>
    <w:rsid w:val="00DB4CD7"/>
    <w:pPr>
      <w:spacing w:before="60"/>
      <w:ind w:left="1500" w:hanging="400"/>
    </w:pPr>
  </w:style>
  <w:style w:type="paragraph" w:customStyle="1" w:styleId="Amainreturn">
    <w:name w:val="A main return"/>
    <w:basedOn w:val="BillBasic"/>
    <w:rsid w:val="00DB4CD7"/>
    <w:pPr>
      <w:ind w:left="1100"/>
    </w:pPr>
  </w:style>
  <w:style w:type="paragraph" w:customStyle="1" w:styleId="AmainSymb">
    <w:name w:val="A main Symb"/>
    <w:basedOn w:val="Amain"/>
    <w:rsid w:val="00DB4CD7"/>
    <w:pPr>
      <w:tabs>
        <w:tab w:val="left" w:pos="0"/>
      </w:tabs>
      <w:ind w:left="1120" w:hanging="1600"/>
    </w:pPr>
  </w:style>
  <w:style w:type="paragraph" w:customStyle="1" w:styleId="Apara">
    <w:name w:val="A para"/>
    <w:basedOn w:val="BillBasic"/>
    <w:rsid w:val="00DB4CD7"/>
    <w:pPr>
      <w:tabs>
        <w:tab w:val="right" w:pos="1400"/>
        <w:tab w:val="left" w:pos="1600"/>
      </w:tabs>
      <w:ind w:left="1600" w:hanging="1600"/>
      <w:outlineLvl w:val="6"/>
    </w:pPr>
  </w:style>
  <w:style w:type="paragraph" w:customStyle="1" w:styleId="Aparabullet">
    <w:name w:val="A para bullet"/>
    <w:basedOn w:val="BillBasic"/>
    <w:rsid w:val="00DB4CD7"/>
    <w:pPr>
      <w:spacing w:before="60"/>
      <w:ind w:left="2000" w:hanging="400"/>
    </w:pPr>
  </w:style>
  <w:style w:type="paragraph" w:customStyle="1" w:styleId="Aparareturn">
    <w:name w:val="A para return"/>
    <w:basedOn w:val="BillBasic"/>
    <w:rsid w:val="00DB4CD7"/>
    <w:pPr>
      <w:ind w:left="1600"/>
    </w:pPr>
  </w:style>
  <w:style w:type="paragraph" w:customStyle="1" w:styleId="AparaSymb">
    <w:name w:val="A para Symb"/>
    <w:basedOn w:val="Apara"/>
    <w:rsid w:val="00DB4CD7"/>
    <w:pPr>
      <w:tabs>
        <w:tab w:val="right" w:pos="0"/>
      </w:tabs>
      <w:ind w:hanging="2080"/>
    </w:pPr>
  </w:style>
  <w:style w:type="paragraph" w:customStyle="1" w:styleId="Assectheading">
    <w:name w:val="A ssect heading"/>
    <w:basedOn w:val="Amain"/>
    <w:rsid w:val="00DB4CD7"/>
    <w:pPr>
      <w:keepNext/>
      <w:tabs>
        <w:tab w:val="clear" w:pos="900"/>
        <w:tab w:val="clear" w:pos="1100"/>
      </w:tabs>
      <w:spacing w:before="300"/>
      <w:ind w:left="0" w:firstLine="0"/>
      <w:outlineLvl w:val="9"/>
    </w:pPr>
    <w:rPr>
      <w:i/>
    </w:rPr>
  </w:style>
  <w:style w:type="paragraph" w:customStyle="1" w:styleId="Asubpara">
    <w:name w:val="A subpara"/>
    <w:basedOn w:val="BillBasic"/>
    <w:rsid w:val="00DB4CD7"/>
    <w:pPr>
      <w:tabs>
        <w:tab w:val="right" w:pos="1900"/>
        <w:tab w:val="left" w:pos="2100"/>
      </w:tabs>
      <w:ind w:left="2100" w:hanging="2100"/>
      <w:outlineLvl w:val="7"/>
    </w:pPr>
  </w:style>
  <w:style w:type="paragraph" w:customStyle="1" w:styleId="Asubparabullet">
    <w:name w:val="A subpara bullet"/>
    <w:basedOn w:val="BillBasic"/>
    <w:rsid w:val="00DB4CD7"/>
    <w:pPr>
      <w:spacing w:before="60"/>
      <w:ind w:left="2540" w:hanging="400"/>
    </w:pPr>
  </w:style>
  <w:style w:type="paragraph" w:customStyle="1" w:styleId="Asubparareturn">
    <w:name w:val="A subpara return"/>
    <w:basedOn w:val="BillBasic"/>
    <w:rsid w:val="00DB4CD7"/>
    <w:pPr>
      <w:ind w:left="2100"/>
    </w:pPr>
  </w:style>
  <w:style w:type="paragraph" w:customStyle="1" w:styleId="AsubparaSymb">
    <w:name w:val="A subpara Symb"/>
    <w:basedOn w:val="Asubpara"/>
    <w:rsid w:val="00DB4CD7"/>
    <w:pPr>
      <w:tabs>
        <w:tab w:val="left" w:pos="0"/>
      </w:tabs>
      <w:ind w:left="2098" w:hanging="2580"/>
    </w:pPr>
  </w:style>
  <w:style w:type="paragraph" w:customStyle="1" w:styleId="Asubsubpara">
    <w:name w:val="A subsubpara"/>
    <w:basedOn w:val="BillBasic"/>
    <w:rsid w:val="00DB4CD7"/>
    <w:pPr>
      <w:tabs>
        <w:tab w:val="right" w:pos="2400"/>
        <w:tab w:val="left" w:pos="2600"/>
      </w:tabs>
      <w:ind w:left="2600" w:hanging="2600"/>
      <w:outlineLvl w:val="8"/>
    </w:pPr>
  </w:style>
  <w:style w:type="paragraph" w:customStyle="1" w:styleId="Actdetails">
    <w:name w:val="Act details"/>
    <w:basedOn w:val="Normal"/>
    <w:rsid w:val="00DB4CD7"/>
    <w:pPr>
      <w:spacing w:before="20"/>
      <w:ind w:left="1400"/>
    </w:pPr>
    <w:rPr>
      <w:rFonts w:ascii="Arial" w:hAnsi="Arial"/>
      <w:sz w:val="20"/>
    </w:rPr>
  </w:style>
  <w:style w:type="paragraph" w:customStyle="1" w:styleId="aDef">
    <w:name w:val="aDef"/>
    <w:basedOn w:val="BillBasic"/>
    <w:rsid w:val="00DB4CD7"/>
    <w:pPr>
      <w:ind w:left="1100"/>
    </w:pPr>
  </w:style>
  <w:style w:type="paragraph" w:customStyle="1" w:styleId="aDefpara">
    <w:name w:val="aDef para"/>
    <w:basedOn w:val="Apara"/>
    <w:rsid w:val="00DB4CD7"/>
  </w:style>
  <w:style w:type="paragraph" w:customStyle="1" w:styleId="aDefsubpara">
    <w:name w:val="aDef subpara"/>
    <w:basedOn w:val="Asubpara"/>
    <w:rsid w:val="00DB4CD7"/>
  </w:style>
  <w:style w:type="paragraph" w:customStyle="1" w:styleId="AmdtsEntriesDefL2">
    <w:name w:val="AmdtsEntriesDefL2"/>
    <w:basedOn w:val="Normal"/>
    <w:rsid w:val="00DB4CD7"/>
    <w:pPr>
      <w:tabs>
        <w:tab w:val="left" w:pos="3000"/>
      </w:tabs>
      <w:ind w:left="3100" w:hanging="2000"/>
    </w:pPr>
    <w:rPr>
      <w:rFonts w:ascii="Arial" w:hAnsi="Arial"/>
      <w:sz w:val="18"/>
    </w:rPr>
  </w:style>
  <w:style w:type="paragraph" w:customStyle="1" w:styleId="AmdtsEntries">
    <w:name w:val="AmdtsEntries"/>
    <w:basedOn w:val="BillBasicHeading"/>
    <w:rsid w:val="00DB4C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B4CD7"/>
    <w:pPr>
      <w:tabs>
        <w:tab w:val="clear" w:pos="2600"/>
      </w:tabs>
      <w:spacing w:before="120"/>
      <w:ind w:left="1100"/>
    </w:pPr>
    <w:rPr>
      <w:sz w:val="18"/>
    </w:rPr>
  </w:style>
  <w:style w:type="paragraph" w:customStyle="1" w:styleId="aNote">
    <w:name w:val="aNote"/>
    <w:basedOn w:val="BillBasic"/>
    <w:link w:val="aNoteChar"/>
    <w:rsid w:val="00DB4CD7"/>
    <w:pPr>
      <w:ind w:left="1900" w:hanging="800"/>
    </w:pPr>
    <w:rPr>
      <w:sz w:val="20"/>
    </w:rPr>
  </w:style>
  <w:style w:type="paragraph" w:customStyle="1" w:styleId="aExam">
    <w:name w:val="aExam"/>
    <w:basedOn w:val="aNoteSymb"/>
    <w:rsid w:val="00DB4CD7"/>
    <w:pPr>
      <w:spacing w:before="60"/>
      <w:ind w:left="1100" w:firstLine="0"/>
    </w:pPr>
  </w:style>
  <w:style w:type="paragraph" w:customStyle="1" w:styleId="aExamHead">
    <w:name w:val="aExam Head"/>
    <w:basedOn w:val="BillBasicHeading"/>
    <w:next w:val="aExam"/>
    <w:rsid w:val="00DB4CD7"/>
    <w:pPr>
      <w:tabs>
        <w:tab w:val="clear" w:pos="2600"/>
      </w:tabs>
      <w:ind w:left="1100"/>
    </w:pPr>
    <w:rPr>
      <w:sz w:val="18"/>
    </w:rPr>
  </w:style>
  <w:style w:type="paragraph" w:customStyle="1" w:styleId="aExamBullet">
    <w:name w:val="aExamBullet"/>
    <w:basedOn w:val="aExam"/>
    <w:rsid w:val="00DB4CD7"/>
    <w:pPr>
      <w:tabs>
        <w:tab w:val="left" w:pos="1500"/>
        <w:tab w:val="left" w:pos="2300"/>
      </w:tabs>
      <w:ind w:left="1900" w:hanging="800"/>
    </w:pPr>
  </w:style>
  <w:style w:type="paragraph" w:customStyle="1" w:styleId="aExamNum">
    <w:name w:val="aExamNum"/>
    <w:basedOn w:val="aExam"/>
    <w:rsid w:val="00DB4CD7"/>
    <w:pPr>
      <w:ind w:left="1500" w:hanging="400"/>
    </w:pPr>
  </w:style>
  <w:style w:type="paragraph" w:customStyle="1" w:styleId="aExamNumText">
    <w:name w:val="aExamNumText"/>
    <w:basedOn w:val="aExam"/>
    <w:rsid w:val="00DB4CD7"/>
    <w:pPr>
      <w:ind w:left="1500"/>
    </w:pPr>
  </w:style>
  <w:style w:type="paragraph" w:customStyle="1" w:styleId="aExamPara">
    <w:name w:val="aExamPara"/>
    <w:basedOn w:val="aExam"/>
    <w:rsid w:val="00DB4CD7"/>
    <w:pPr>
      <w:tabs>
        <w:tab w:val="right" w:pos="1720"/>
        <w:tab w:val="left" w:pos="2000"/>
        <w:tab w:val="left" w:pos="2300"/>
      </w:tabs>
      <w:ind w:left="2400" w:hanging="1300"/>
    </w:pPr>
  </w:style>
  <w:style w:type="paragraph" w:customStyle="1" w:styleId="aNoteBullet">
    <w:name w:val="aNoteBullet"/>
    <w:basedOn w:val="aNoteSymb"/>
    <w:rsid w:val="00DB4CD7"/>
    <w:pPr>
      <w:tabs>
        <w:tab w:val="left" w:pos="2200"/>
      </w:tabs>
      <w:spacing w:before="60"/>
      <w:ind w:left="2600" w:hanging="700"/>
    </w:pPr>
  </w:style>
  <w:style w:type="paragraph" w:customStyle="1" w:styleId="aNotePara">
    <w:name w:val="aNotePara"/>
    <w:basedOn w:val="aNote"/>
    <w:rsid w:val="00DB4CD7"/>
    <w:pPr>
      <w:tabs>
        <w:tab w:val="right" w:pos="2140"/>
        <w:tab w:val="left" w:pos="2400"/>
      </w:tabs>
      <w:spacing w:before="60"/>
      <w:ind w:left="2400" w:hanging="1300"/>
    </w:pPr>
  </w:style>
  <w:style w:type="paragraph" w:customStyle="1" w:styleId="aNoteText">
    <w:name w:val="aNoteText"/>
    <w:basedOn w:val="aNoteSymb"/>
    <w:rsid w:val="00DB4CD7"/>
    <w:pPr>
      <w:spacing w:before="60"/>
      <w:ind w:firstLine="0"/>
    </w:pPr>
  </w:style>
  <w:style w:type="paragraph" w:customStyle="1" w:styleId="aParaNote">
    <w:name w:val="aParaNote"/>
    <w:basedOn w:val="BillBasic"/>
    <w:rsid w:val="00DB4CD7"/>
    <w:pPr>
      <w:ind w:left="2840" w:hanging="1240"/>
    </w:pPr>
    <w:rPr>
      <w:sz w:val="20"/>
    </w:rPr>
  </w:style>
  <w:style w:type="paragraph" w:customStyle="1" w:styleId="aParaNoteBullet">
    <w:name w:val="aParaNoteBullet"/>
    <w:basedOn w:val="aParaNote"/>
    <w:rsid w:val="00DB4CD7"/>
    <w:pPr>
      <w:tabs>
        <w:tab w:val="left" w:pos="2700"/>
      </w:tabs>
      <w:spacing w:before="60"/>
      <w:ind w:left="3100" w:hanging="700"/>
    </w:pPr>
  </w:style>
  <w:style w:type="paragraph" w:customStyle="1" w:styleId="aParaNotePara">
    <w:name w:val="aParaNotePara"/>
    <w:basedOn w:val="aNoteParaSymb"/>
    <w:rsid w:val="00DB4CD7"/>
    <w:pPr>
      <w:tabs>
        <w:tab w:val="clear" w:pos="2140"/>
        <w:tab w:val="clear" w:pos="2400"/>
        <w:tab w:val="right" w:pos="2644"/>
      </w:tabs>
      <w:ind w:left="3320" w:hanging="1720"/>
    </w:pPr>
  </w:style>
  <w:style w:type="paragraph" w:customStyle="1" w:styleId="Asamby">
    <w:name w:val="As am by"/>
    <w:basedOn w:val="Normal"/>
    <w:next w:val="Normal"/>
    <w:rsid w:val="00DB4CD7"/>
    <w:pPr>
      <w:spacing w:before="240"/>
      <w:ind w:left="1100"/>
    </w:pPr>
    <w:rPr>
      <w:rFonts w:ascii="Arial" w:hAnsi="Arial"/>
      <w:sz w:val="20"/>
    </w:rPr>
  </w:style>
  <w:style w:type="paragraph" w:customStyle="1" w:styleId="BillBasicItalics">
    <w:name w:val="BillBasicItalics"/>
    <w:basedOn w:val="BillBasic"/>
    <w:rsid w:val="00DB4CD7"/>
    <w:rPr>
      <w:i/>
    </w:rPr>
  </w:style>
  <w:style w:type="paragraph" w:customStyle="1" w:styleId="BillFor">
    <w:name w:val="BillFor"/>
    <w:basedOn w:val="BillBasicHeading"/>
    <w:rsid w:val="00DB4CD7"/>
    <w:pPr>
      <w:keepNext w:val="0"/>
      <w:spacing w:before="320"/>
      <w:jc w:val="both"/>
    </w:pPr>
    <w:rPr>
      <w:sz w:val="28"/>
    </w:rPr>
  </w:style>
  <w:style w:type="paragraph" w:customStyle="1" w:styleId="BillNo">
    <w:name w:val="BillNo"/>
    <w:basedOn w:val="BillBasicHeading"/>
    <w:rsid w:val="00DB4CD7"/>
    <w:pPr>
      <w:keepNext w:val="0"/>
      <w:spacing w:before="240"/>
      <w:jc w:val="both"/>
    </w:pPr>
  </w:style>
  <w:style w:type="character" w:customStyle="1" w:styleId="charBold">
    <w:name w:val="charBold"/>
    <w:basedOn w:val="DefaultParagraphFont"/>
    <w:rsid w:val="00DB4CD7"/>
    <w:rPr>
      <w:b/>
    </w:rPr>
  </w:style>
  <w:style w:type="character" w:customStyle="1" w:styleId="charBoldItals">
    <w:name w:val="charBoldItals"/>
    <w:basedOn w:val="DefaultParagraphFont"/>
    <w:rsid w:val="00DB4CD7"/>
    <w:rPr>
      <w:b/>
      <w:i/>
    </w:rPr>
  </w:style>
  <w:style w:type="character" w:customStyle="1" w:styleId="CharChapNo">
    <w:name w:val="CharChapNo"/>
    <w:basedOn w:val="DefaultParagraphFont"/>
    <w:rsid w:val="00DB4CD7"/>
  </w:style>
  <w:style w:type="character" w:customStyle="1" w:styleId="CharChapText">
    <w:name w:val="CharChapText"/>
    <w:basedOn w:val="DefaultParagraphFont"/>
    <w:rsid w:val="00DB4CD7"/>
  </w:style>
  <w:style w:type="character" w:customStyle="1" w:styleId="charContents">
    <w:name w:val="charContents"/>
    <w:basedOn w:val="DefaultParagraphFont"/>
    <w:rsid w:val="00DB4CD7"/>
  </w:style>
  <w:style w:type="character" w:customStyle="1" w:styleId="CharDivNo">
    <w:name w:val="CharDivNo"/>
    <w:basedOn w:val="DefaultParagraphFont"/>
    <w:rsid w:val="00DB4CD7"/>
  </w:style>
  <w:style w:type="character" w:customStyle="1" w:styleId="CharDivText">
    <w:name w:val="CharDivText"/>
    <w:basedOn w:val="DefaultParagraphFont"/>
    <w:rsid w:val="00DB4CD7"/>
  </w:style>
  <w:style w:type="character" w:customStyle="1" w:styleId="charItals">
    <w:name w:val="charItals"/>
    <w:basedOn w:val="DefaultParagraphFont"/>
    <w:rsid w:val="00DB4CD7"/>
    <w:rPr>
      <w:i/>
    </w:rPr>
  </w:style>
  <w:style w:type="character" w:customStyle="1" w:styleId="charPage">
    <w:name w:val="charPage"/>
    <w:basedOn w:val="DefaultParagraphFont"/>
    <w:rsid w:val="00DB4CD7"/>
  </w:style>
  <w:style w:type="character" w:customStyle="1" w:styleId="CharPartNo">
    <w:name w:val="CharPartNo"/>
    <w:basedOn w:val="DefaultParagraphFont"/>
    <w:rsid w:val="00DB4CD7"/>
  </w:style>
  <w:style w:type="character" w:customStyle="1" w:styleId="CharPartText">
    <w:name w:val="CharPartText"/>
    <w:basedOn w:val="DefaultParagraphFont"/>
    <w:rsid w:val="00DB4CD7"/>
  </w:style>
  <w:style w:type="character" w:customStyle="1" w:styleId="CharSectNo">
    <w:name w:val="CharSectNo"/>
    <w:basedOn w:val="DefaultParagraphFont"/>
    <w:rsid w:val="00DB4CD7"/>
  </w:style>
  <w:style w:type="character" w:customStyle="1" w:styleId="charSymb">
    <w:name w:val="charSymb"/>
    <w:basedOn w:val="DefaultParagraphFont"/>
    <w:rsid w:val="00DB4CD7"/>
    <w:rPr>
      <w:rFonts w:ascii="Arial" w:hAnsi="Arial"/>
      <w:sz w:val="24"/>
      <w:bdr w:val="single" w:sz="4" w:space="0" w:color="auto"/>
    </w:rPr>
  </w:style>
  <w:style w:type="character" w:customStyle="1" w:styleId="charTableNo">
    <w:name w:val="charTableNo"/>
    <w:basedOn w:val="DefaultParagraphFont"/>
    <w:rsid w:val="00DB4CD7"/>
  </w:style>
  <w:style w:type="character" w:customStyle="1" w:styleId="charTableText">
    <w:name w:val="charTableText"/>
    <w:basedOn w:val="DefaultParagraphFont"/>
    <w:rsid w:val="00DB4CD7"/>
  </w:style>
  <w:style w:type="character" w:customStyle="1" w:styleId="charUnderline">
    <w:name w:val="charUnderline"/>
    <w:basedOn w:val="DefaultParagraphFont"/>
    <w:rsid w:val="00DB4CD7"/>
    <w:rPr>
      <w:u w:val="single"/>
    </w:rPr>
  </w:style>
  <w:style w:type="paragraph" w:customStyle="1" w:styleId="Comment">
    <w:name w:val="Comment"/>
    <w:basedOn w:val="BillBasic"/>
    <w:rsid w:val="00DB4CD7"/>
    <w:pPr>
      <w:tabs>
        <w:tab w:val="left" w:pos="1800"/>
      </w:tabs>
      <w:ind w:left="1300"/>
      <w:jc w:val="left"/>
    </w:pPr>
    <w:rPr>
      <w:b/>
      <w:sz w:val="18"/>
    </w:rPr>
  </w:style>
  <w:style w:type="paragraph" w:customStyle="1" w:styleId="CommentNum">
    <w:name w:val="CommentNum"/>
    <w:basedOn w:val="Comment"/>
    <w:rsid w:val="00DB4CD7"/>
    <w:pPr>
      <w:ind w:left="1800" w:hanging="1800"/>
    </w:pPr>
  </w:style>
  <w:style w:type="paragraph" w:customStyle="1" w:styleId="DateLine">
    <w:name w:val="DateLine"/>
    <w:basedOn w:val="BillBasic"/>
    <w:rsid w:val="00DB4CD7"/>
    <w:pPr>
      <w:tabs>
        <w:tab w:val="left" w:pos="4320"/>
      </w:tabs>
    </w:pPr>
  </w:style>
  <w:style w:type="paragraph" w:customStyle="1" w:styleId="Dict-Heading">
    <w:name w:val="Dict-Heading"/>
    <w:basedOn w:val="BillBasicHeading"/>
    <w:next w:val="Normal"/>
    <w:rsid w:val="00DB4CD7"/>
    <w:pPr>
      <w:spacing w:before="320"/>
      <w:ind w:left="2600" w:hanging="2600"/>
      <w:jc w:val="both"/>
      <w:outlineLvl w:val="0"/>
    </w:pPr>
    <w:rPr>
      <w:sz w:val="34"/>
    </w:rPr>
  </w:style>
  <w:style w:type="paragraph" w:customStyle="1" w:styleId="Dict-HeadingSymb">
    <w:name w:val="Dict-Heading Symb"/>
    <w:basedOn w:val="Dict-Heading"/>
    <w:rsid w:val="00DB4CD7"/>
    <w:pPr>
      <w:tabs>
        <w:tab w:val="left" w:pos="0"/>
      </w:tabs>
      <w:ind w:left="2480" w:hanging="2960"/>
    </w:pPr>
  </w:style>
  <w:style w:type="paragraph" w:customStyle="1" w:styleId="direction">
    <w:name w:val="direction"/>
    <w:basedOn w:val="BillBasic"/>
    <w:next w:val="AmainreturnSymb"/>
    <w:rsid w:val="00DB4CD7"/>
    <w:pPr>
      <w:ind w:left="1100"/>
    </w:pPr>
    <w:rPr>
      <w:i/>
    </w:rPr>
  </w:style>
  <w:style w:type="paragraph" w:customStyle="1" w:styleId="draft">
    <w:name w:val="draft"/>
    <w:basedOn w:val="Normal"/>
    <w:rsid w:val="00DB4C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B4CD7"/>
    <w:pPr>
      <w:spacing w:before="60" w:after="60"/>
    </w:pPr>
    <w:rPr>
      <w:rFonts w:ascii="Arial" w:hAnsi="Arial"/>
      <w:sz w:val="18"/>
    </w:rPr>
  </w:style>
  <w:style w:type="paragraph" w:customStyle="1" w:styleId="EarlierRepubHdg">
    <w:name w:val="EarlierRepubHdg"/>
    <w:basedOn w:val="Normal"/>
    <w:rsid w:val="00DB4CD7"/>
    <w:pPr>
      <w:keepNext/>
    </w:pPr>
    <w:rPr>
      <w:rFonts w:ascii="Arial" w:hAnsi="Arial"/>
      <w:b/>
      <w:sz w:val="20"/>
    </w:rPr>
  </w:style>
  <w:style w:type="paragraph" w:customStyle="1" w:styleId="EnactingWords">
    <w:name w:val="EnactingWords"/>
    <w:basedOn w:val="BillBasic"/>
    <w:rsid w:val="00DB4CD7"/>
    <w:pPr>
      <w:spacing w:before="120"/>
    </w:pPr>
  </w:style>
  <w:style w:type="paragraph" w:customStyle="1" w:styleId="EnactingWordsRules">
    <w:name w:val="EnactingWordsRules"/>
    <w:basedOn w:val="EnactingWords"/>
    <w:rsid w:val="00DB4CD7"/>
    <w:pPr>
      <w:spacing w:before="240"/>
    </w:pPr>
  </w:style>
  <w:style w:type="paragraph" w:customStyle="1" w:styleId="EndNote">
    <w:name w:val="EndNote"/>
    <w:basedOn w:val="BillBasicHeading"/>
    <w:rsid w:val="00DB4CD7"/>
    <w:pPr>
      <w:keepNext w:val="0"/>
      <w:tabs>
        <w:tab w:val="clear" w:pos="2600"/>
        <w:tab w:val="left" w:pos="1100"/>
      </w:tabs>
      <w:spacing w:before="160"/>
      <w:ind w:left="1100" w:hanging="1100"/>
      <w:jc w:val="both"/>
    </w:pPr>
  </w:style>
  <w:style w:type="paragraph" w:customStyle="1" w:styleId="Endnote1">
    <w:name w:val="Endnote1"/>
    <w:basedOn w:val="BillBasic"/>
    <w:next w:val="Normal"/>
    <w:rsid w:val="00DB4CD7"/>
    <w:pPr>
      <w:keepNext/>
      <w:tabs>
        <w:tab w:val="left" w:pos="400"/>
      </w:tabs>
      <w:spacing w:before="0"/>
      <w:jc w:val="left"/>
    </w:pPr>
    <w:rPr>
      <w:rFonts w:ascii="Arial" w:hAnsi="Arial"/>
      <w:b/>
      <w:sz w:val="28"/>
    </w:rPr>
  </w:style>
  <w:style w:type="paragraph" w:customStyle="1" w:styleId="Endnote2">
    <w:name w:val="Endnote2"/>
    <w:basedOn w:val="Normal"/>
    <w:rsid w:val="00DB4CD7"/>
    <w:pPr>
      <w:keepNext/>
      <w:tabs>
        <w:tab w:val="left" w:pos="1100"/>
      </w:tabs>
      <w:spacing w:before="360"/>
    </w:pPr>
    <w:rPr>
      <w:rFonts w:ascii="Arial" w:hAnsi="Arial"/>
      <w:b/>
    </w:rPr>
  </w:style>
  <w:style w:type="paragraph" w:customStyle="1" w:styleId="Endnote3">
    <w:name w:val="Endnote3"/>
    <w:basedOn w:val="Normal"/>
    <w:rsid w:val="00DB4C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B4C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B4CD7"/>
    <w:pPr>
      <w:spacing w:before="60"/>
      <w:ind w:left="1100"/>
      <w:jc w:val="both"/>
    </w:pPr>
    <w:rPr>
      <w:sz w:val="20"/>
    </w:rPr>
  </w:style>
  <w:style w:type="paragraph" w:customStyle="1" w:styleId="EndNoteParas">
    <w:name w:val="EndNoteParas"/>
    <w:basedOn w:val="EndNoteTextEPS"/>
    <w:rsid w:val="00DB4CD7"/>
    <w:pPr>
      <w:tabs>
        <w:tab w:val="right" w:pos="1432"/>
      </w:tabs>
      <w:ind w:left="1840" w:hanging="1840"/>
    </w:pPr>
  </w:style>
  <w:style w:type="paragraph" w:customStyle="1" w:styleId="EndnotesAbbrev">
    <w:name w:val="EndnotesAbbrev"/>
    <w:basedOn w:val="Normal"/>
    <w:rsid w:val="00DB4CD7"/>
    <w:pPr>
      <w:spacing w:before="20"/>
    </w:pPr>
    <w:rPr>
      <w:rFonts w:ascii="Arial" w:hAnsi="Arial"/>
      <w:color w:val="000000"/>
      <w:sz w:val="16"/>
    </w:rPr>
  </w:style>
  <w:style w:type="paragraph" w:customStyle="1" w:styleId="EndNoteText">
    <w:name w:val="EndNoteText"/>
    <w:basedOn w:val="BillBasic"/>
    <w:rsid w:val="00DB4CD7"/>
    <w:pPr>
      <w:tabs>
        <w:tab w:val="left" w:pos="700"/>
        <w:tab w:val="right" w:pos="6160"/>
      </w:tabs>
      <w:spacing w:before="80"/>
      <w:ind w:left="700" w:hanging="700"/>
    </w:pPr>
    <w:rPr>
      <w:sz w:val="20"/>
    </w:rPr>
  </w:style>
  <w:style w:type="paragraph" w:customStyle="1" w:styleId="EPSCoverTop">
    <w:name w:val="EPSCoverTop"/>
    <w:basedOn w:val="Normal"/>
    <w:rsid w:val="00DB4CD7"/>
    <w:pPr>
      <w:jc w:val="right"/>
    </w:pPr>
    <w:rPr>
      <w:rFonts w:ascii="Arial" w:hAnsi="Arial"/>
      <w:sz w:val="20"/>
    </w:rPr>
  </w:style>
  <w:style w:type="paragraph" w:styleId="Footer">
    <w:name w:val="footer"/>
    <w:basedOn w:val="Normal"/>
    <w:link w:val="FooterChar"/>
    <w:rsid w:val="00DB4CD7"/>
    <w:pPr>
      <w:spacing w:before="120" w:line="240" w:lineRule="exact"/>
    </w:pPr>
    <w:rPr>
      <w:rFonts w:ascii="Arial" w:hAnsi="Arial"/>
      <w:sz w:val="18"/>
    </w:rPr>
  </w:style>
  <w:style w:type="paragraph" w:customStyle="1" w:styleId="FooterInfo">
    <w:name w:val="FooterInfo"/>
    <w:basedOn w:val="Normal"/>
    <w:rsid w:val="00DB4CD7"/>
    <w:pPr>
      <w:tabs>
        <w:tab w:val="right" w:pos="7707"/>
      </w:tabs>
    </w:pPr>
    <w:rPr>
      <w:rFonts w:ascii="Arial" w:hAnsi="Arial"/>
      <w:sz w:val="18"/>
    </w:rPr>
  </w:style>
  <w:style w:type="paragraph" w:customStyle="1" w:styleId="FooterInfoCentre">
    <w:name w:val="FooterInfoCentre"/>
    <w:basedOn w:val="FooterInfo"/>
    <w:rsid w:val="00DB4CD7"/>
    <w:pPr>
      <w:spacing w:before="60"/>
      <w:jc w:val="center"/>
    </w:pPr>
  </w:style>
  <w:style w:type="paragraph" w:customStyle="1" w:styleId="Formula">
    <w:name w:val="Formula"/>
    <w:basedOn w:val="BillBasic"/>
    <w:rsid w:val="00DB4CD7"/>
    <w:pPr>
      <w:spacing w:line="260" w:lineRule="atLeast"/>
      <w:jc w:val="center"/>
    </w:pPr>
  </w:style>
  <w:style w:type="paragraph" w:styleId="Header">
    <w:name w:val="header"/>
    <w:basedOn w:val="Normal"/>
    <w:rsid w:val="00DB4CD7"/>
    <w:pPr>
      <w:tabs>
        <w:tab w:val="center" w:pos="4153"/>
        <w:tab w:val="right" w:pos="8306"/>
      </w:tabs>
    </w:pPr>
  </w:style>
  <w:style w:type="paragraph" w:customStyle="1" w:styleId="HeaderEven">
    <w:name w:val="HeaderEven"/>
    <w:basedOn w:val="Normal"/>
    <w:rsid w:val="00DB4CD7"/>
    <w:rPr>
      <w:rFonts w:ascii="Arial" w:hAnsi="Arial"/>
      <w:sz w:val="18"/>
    </w:rPr>
  </w:style>
  <w:style w:type="paragraph" w:customStyle="1" w:styleId="HeaderEven6">
    <w:name w:val="HeaderEven6"/>
    <w:basedOn w:val="HeaderEven"/>
    <w:rsid w:val="00DB4CD7"/>
    <w:pPr>
      <w:spacing w:before="120" w:after="60"/>
    </w:pPr>
  </w:style>
  <w:style w:type="paragraph" w:customStyle="1" w:styleId="HeaderOdd">
    <w:name w:val="HeaderOdd"/>
    <w:basedOn w:val="HeaderEven"/>
    <w:rsid w:val="00DB4CD7"/>
    <w:pPr>
      <w:jc w:val="right"/>
    </w:pPr>
  </w:style>
  <w:style w:type="paragraph" w:customStyle="1" w:styleId="HeaderOdd6">
    <w:name w:val="HeaderOdd6"/>
    <w:basedOn w:val="HeaderEven6"/>
    <w:rsid w:val="00DB4CD7"/>
    <w:pPr>
      <w:jc w:val="right"/>
    </w:pPr>
  </w:style>
  <w:style w:type="paragraph" w:customStyle="1" w:styleId="Ipara">
    <w:name w:val="I para"/>
    <w:basedOn w:val="Apara"/>
    <w:rsid w:val="00DB4CD7"/>
    <w:pPr>
      <w:outlineLvl w:val="9"/>
    </w:pPr>
  </w:style>
  <w:style w:type="paragraph" w:customStyle="1" w:styleId="Idefpara">
    <w:name w:val="I def para"/>
    <w:basedOn w:val="Ipara"/>
    <w:rsid w:val="00DB4CD7"/>
  </w:style>
  <w:style w:type="paragraph" w:customStyle="1" w:styleId="Isubpara">
    <w:name w:val="I subpara"/>
    <w:basedOn w:val="Asubpara"/>
    <w:rsid w:val="00DB4CD7"/>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B4CD7"/>
  </w:style>
  <w:style w:type="paragraph" w:customStyle="1" w:styleId="IDict-Heading">
    <w:name w:val="I Dict-Heading"/>
    <w:basedOn w:val="BillBasicHeading"/>
    <w:rsid w:val="00DB4CD7"/>
    <w:pPr>
      <w:spacing w:before="320"/>
      <w:ind w:left="2600" w:hanging="2600"/>
      <w:jc w:val="both"/>
    </w:pPr>
    <w:rPr>
      <w:sz w:val="34"/>
    </w:rPr>
  </w:style>
  <w:style w:type="paragraph" w:customStyle="1" w:styleId="IH1Chap">
    <w:name w:val="I H1 Chap"/>
    <w:basedOn w:val="BillBasicHeading"/>
    <w:next w:val="Normal"/>
    <w:rsid w:val="00DB4CD7"/>
    <w:pPr>
      <w:spacing w:before="320"/>
      <w:ind w:left="2600" w:hanging="2600"/>
    </w:pPr>
    <w:rPr>
      <w:sz w:val="34"/>
    </w:rPr>
  </w:style>
  <w:style w:type="paragraph" w:customStyle="1" w:styleId="IH2Part">
    <w:name w:val="I H2 Part"/>
    <w:basedOn w:val="BillBasicHeading"/>
    <w:next w:val="Normal"/>
    <w:rsid w:val="00DB4CD7"/>
    <w:pPr>
      <w:spacing w:before="380"/>
      <w:ind w:left="2600" w:hanging="2600"/>
    </w:pPr>
    <w:rPr>
      <w:sz w:val="32"/>
    </w:rPr>
  </w:style>
  <w:style w:type="paragraph" w:customStyle="1" w:styleId="IH3Div">
    <w:name w:val="I H3 Div"/>
    <w:basedOn w:val="BillBasicHeading"/>
    <w:next w:val="Normal"/>
    <w:rsid w:val="00DB4CD7"/>
    <w:pPr>
      <w:spacing w:before="240"/>
      <w:ind w:left="2600" w:hanging="2600"/>
    </w:pPr>
    <w:rPr>
      <w:sz w:val="28"/>
    </w:rPr>
  </w:style>
  <w:style w:type="paragraph" w:customStyle="1" w:styleId="IH4SubDiv">
    <w:name w:val="I H4 SubDiv"/>
    <w:basedOn w:val="BillBasicHeading"/>
    <w:next w:val="Normal"/>
    <w:rsid w:val="00DB4CD7"/>
    <w:pPr>
      <w:spacing w:before="240"/>
      <w:ind w:left="2600" w:hanging="2600"/>
      <w:jc w:val="both"/>
    </w:pPr>
    <w:rPr>
      <w:sz w:val="26"/>
    </w:rPr>
  </w:style>
  <w:style w:type="paragraph" w:customStyle="1" w:styleId="IH5Sec">
    <w:name w:val="I H5 Sec"/>
    <w:basedOn w:val="BillBasicHeading"/>
    <w:next w:val="Normal"/>
    <w:rsid w:val="00DB4CD7"/>
    <w:pPr>
      <w:tabs>
        <w:tab w:val="clear" w:pos="2600"/>
        <w:tab w:val="left" w:pos="1100"/>
      </w:tabs>
      <w:spacing w:before="240"/>
      <w:ind w:left="1100" w:hanging="1100"/>
    </w:pPr>
  </w:style>
  <w:style w:type="paragraph" w:customStyle="1" w:styleId="IMain">
    <w:name w:val="I Main"/>
    <w:basedOn w:val="Amain"/>
    <w:rsid w:val="00DB4CD7"/>
  </w:style>
  <w:style w:type="paragraph" w:customStyle="1" w:styleId="ISchclauseheading">
    <w:name w:val="I Sch clause heading"/>
    <w:basedOn w:val="BillBasic"/>
    <w:rsid w:val="00DB4CD7"/>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B4CD7"/>
    <w:pPr>
      <w:tabs>
        <w:tab w:val="right" w:pos="7200"/>
      </w:tabs>
      <w:spacing w:before="240"/>
      <w:ind w:left="2600" w:hanging="2600"/>
    </w:pPr>
    <w:rPr>
      <w:sz w:val="28"/>
    </w:rPr>
  </w:style>
  <w:style w:type="paragraph" w:customStyle="1" w:styleId="ISched-heading">
    <w:name w:val="I Sched-heading"/>
    <w:basedOn w:val="BillBasicHeading"/>
    <w:next w:val="Normal"/>
    <w:rsid w:val="00DB4CD7"/>
    <w:pPr>
      <w:spacing w:before="320"/>
      <w:ind w:left="2600" w:hanging="2600"/>
    </w:pPr>
    <w:rPr>
      <w:sz w:val="34"/>
    </w:rPr>
  </w:style>
  <w:style w:type="paragraph" w:customStyle="1" w:styleId="ISched-Part">
    <w:name w:val="I Sched-Part"/>
    <w:basedOn w:val="BillBasicHeading"/>
    <w:rsid w:val="00DB4CD7"/>
    <w:pPr>
      <w:spacing w:before="380"/>
      <w:ind w:left="2600" w:hanging="2600"/>
    </w:pPr>
    <w:rPr>
      <w:sz w:val="32"/>
    </w:rPr>
  </w:style>
  <w:style w:type="paragraph" w:customStyle="1" w:styleId="IshadedH5Sec">
    <w:name w:val="I shaded H5 Sec"/>
    <w:basedOn w:val="AH5Sec"/>
    <w:rsid w:val="00DB4CD7"/>
    <w:pPr>
      <w:shd w:val="pct25" w:color="auto" w:fill="auto"/>
      <w:outlineLvl w:val="9"/>
    </w:pPr>
  </w:style>
  <w:style w:type="paragraph" w:customStyle="1" w:styleId="Schclauseheading">
    <w:name w:val="Sch clause heading"/>
    <w:basedOn w:val="BillBasic"/>
    <w:next w:val="SchAmainSymb"/>
    <w:rsid w:val="00DB4CD7"/>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DB4CD7"/>
    <w:pPr>
      <w:shd w:val="pct25" w:color="auto" w:fill="auto"/>
      <w:outlineLvl w:val="3"/>
    </w:pPr>
  </w:style>
  <w:style w:type="paragraph" w:customStyle="1" w:styleId="IshadedSchClause">
    <w:name w:val="I shaded Sch Clause"/>
    <w:basedOn w:val="IshadedH5Sec"/>
    <w:rsid w:val="00DB4CD7"/>
  </w:style>
  <w:style w:type="paragraph" w:customStyle="1" w:styleId="Isubsubpara">
    <w:name w:val="I subsubpara"/>
    <w:basedOn w:val="Asubsubpara"/>
    <w:rsid w:val="00DB4CD7"/>
    <w:pPr>
      <w:tabs>
        <w:tab w:val="clear" w:pos="2400"/>
        <w:tab w:val="clear" w:pos="2600"/>
        <w:tab w:val="right" w:pos="2460"/>
        <w:tab w:val="left" w:pos="2660"/>
      </w:tabs>
      <w:ind w:left="2660" w:hanging="2660"/>
    </w:pPr>
  </w:style>
  <w:style w:type="paragraph" w:customStyle="1" w:styleId="Minister">
    <w:name w:val="Minister"/>
    <w:basedOn w:val="BillBasic"/>
    <w:rsid w:val="00DB4CD7"/>
    <w:pPr>
      <w:spacing w:before="640"/>
      <w:jc w:val="right"/>
    </w:pPr>
    <w:rPr>
      <w:caps/>
    </w:rPr>
  </w:style>
  <w:style w:type="paragraph" w:customStyle="1" w:styleId="Judges">
    <w:name w:val="Judges"/>
    <w:basedOn w:val="Minister"/>
    <w:rsid w:val="00DB4CD7"/>
    <w:pPr>
      <w:spacing w:before="180"/>
    </w:pPr>
  </w:style>
  <w:style w:type="paragraph" w:customStyle="1" w:styleId="LegHistNote">
    <w:name w:val="LegHistNote"/>
    <w:basedOn w:val="Actdetails"/>
    <w:rsid w:val="00DB4CD7"/>
    <w:pPr>
      <w:spacing w:before="60"/>
      <w:ind w:left="2700" w:right="-60" w:hanging="1300"/>
    </w:pPr>
    <w:rPr>
      <w:sz w:val="18"/>
    </w:rPr>
  </w:style>
  <w:style w:type="character" w:styleId="LineNumber">
    <w:name w:val="line number"/>
    <w:basedOn w:val="DefaultParagraphFont"/>
    <w:rsid w:val="00DB4CD7"/>
    <w:rPr>
      <w:rFonts w:ascii="Arial" w:hAnsi="Arial"/>
      <w:sz w:val="16"/>
    </w:rPr>
  </w:style>
  <w:style w:type="paragraph" w:customStyle="1" w:styleId="LongTitle">
    <w:name w:val="LongTitle"/>
    <w:basedOn w:val="BillBasic"/>
    <w:rsid w:val="00DB4CD7"/>
    <w:pPr>
      <w:spacing w:before="300"/>
    </w:pPr>
  </w:style>
  <w:style w:type="paragraph" w:customStyle="1" w:styleId="LongTitleSymb">
    <w:name w:val="LongTitleSymb"/>
    <w:basedOn w:val="LongTitle"/>
    <w:rsid w:val="00DB4CD7"/>
    <w:pPr>
      <w:ind w:hanging="480"/>
    </w:pPr>
  </w:style>
  <w:style w:type="paragraph" w:styleId="MacroText">
    <w:name w:val="macro"/>
    <w:semiHidden/>
    <w:rsid w:val="00DB4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B4CD7"/>
    <w:pPr>
      <w:spacing w:before="240"/>
    </w:pPr>
  </w:style>
  <w:style w:type="paragraph" w:customStyle="1" w:styleId="MinisterWord">
    <w:name w:val="MinisterWord"/>
    <w:basedOn w:val="Normal"/>
    <w:rsid w:val="00DB4CD7"/>
    <w:pPr>
      <w:spacing w:before="60"/>
      <w:jc w:val="right"/>
    </w:pPr>
  </w:style>
  <w:style w:type="paragraph" w:customStyle="1" w:styleId="ModaNote">
    <w:name w:val="Mod aNote"/>
    <w:basedOn w:val="aNoteSymb"/>
    <w:rsid w:val="00DB4CD7"/>
    <w:pPr>
      <w:tabs>
        <w:tab w:val="left" w:pos="2600"/>
      </w:tabs>
      <w:ind w:left="2600"/>
    </w:pPr>
  </w:style>
  <w:style w:type="paragraph" w:customStyle="1" w:styleId="ModH1Chapter">
    <w:name w:val="Mod H1 Chapter"/>
    <w:basedOn w:val="IH1ChapSymb"/>
    <w:rsid w:val="00DB4CD7"/>
    <w:pPr>
      <w:tabs>
        <w:tab w:val="clear" w:pos="2600"/>
        <w:tab w:val="left" w:pos="3300"/>
      </w:tabs>
      <w:ind w:left="3300"/>
    </w:pPr>
  </w:style>
  <w:style w:type="paragraph" w:customStyle="1" w:styleId="ModH2Part">
    <w:name w:val="Mod H2 Part"/>
    <w:basedOn w:val="IH2PartSymb"/>
    <w:rsid w:val="00DB4CD7"/>
    <w:pPr>
      <w:tabs>
        <w:tab w:val="clear" w:pos="2600"/>
        <w:tab w:val="left" w:pos="3300"/>
      </w:tabs>
      <w:ind w:left="3300"/>
    </w:pPr>
  </w:style>
  <w:style w:type="paragraph" w:customStyle="1" w:styleId="ModH3Div">
    <w:name w:val="Mod H3 Div"/>
    <w:basedOn w:val="IH3DivSymb"/>
    <w:rsid w:val="00DB4CD7"/>
    <w:pPr>
      <w:tabs>
        <w:tab w:val="clear" w:pos="2600"/>
        <w:tab w:val="left" w:pos="3300"/>
      </w:tabs>
      <w:ind w:left="3300"/>
    </w:pPr>
  </w:style>
  <w:style w:type="paragraph" w:customStyle="1" w:styleId="ModH4SubDiv">
    <w:name w:val="Mod H4 SubDiv"/>
    <w:basedOn w:val="IH4SubDivSymb"/>
    <w:rsid w:val="00DB4CD7"/>
    <w:pPr>
      <w:tabs>
        <w:tab w:val="clear" w:pos="2600"/>
        <w:tab w:val="left" w:pos="3300"/>
      </w:tabs>
      <w:ind w:left="3300"/>
    </w:pPr>
  </w:style>
  <w:style w:type="paragraph" w:customStyle="1" w:styleId="ModH5Sec">
    <w:name w:val="Mod H5 Sec"/>
    <w:basedOn w:val="IH5SecSymb"/>
    <w:rsid w:val="00DB4CD7"/>
    <w:pPr>
      <w:tabs>
        <w:tab w:val="clear" w:pos="1100"/>
        <w:tab w:val="left" w:pos="1800"/>
      </w:tabs>
      <w:ind w:left="2200"/>
    </w:pPr>
  </w:style>
  <w:style w:type="paragraph" w:customStyle="1" w:styleId="Modmain">
    <w:name w:val="Mod main"/>
    <w:basedOn w:val="Amain"/>
    <w:rsid w:val="00DB4CD7"/>
    <w:pPr>
      <w:tabs>
        <w:tab w:val="clear" w:pos="900"/>
        <w:tab w:val="clear" w:pos="1100"/>
        <w:tab w:val="right" w:pos="1600"/>
        <w:tab w:val="left" w:pos="1800"/>
      </w:tabs>
      <w:ind w:left="2200"/>
    </w:pPr>
  </w:style>
  <w:style w:type="paragraph" w:customStyle="1" w:styleId="Modmainreturn">
    <w:name w:val="Mod main return"/>
    <w:basedOn w:val="AmainreturnSymb"/>
    <w:rsid w:val="00DB4CD7"/>
    <w:pPr>
      <w:ind w:left="1800"/>
    </w:pPr>
  </w:style>
  <w:style w:type="paragraph" w:customStyle="1" w:styleId="ModNote">
    <w:name w:val="Mod Note"/>
    <w:basedOn w:val="aNoteSymb"/>
    <w:rsid w:val="00DB4CD7"/>
    <w:pPr>
      <w:tabs>
        <w:tab w:val="left" w:pos="2600"/>
      </w:tabs>
      <w:ind w:left="2600"/>
    </w:pPr>
  </w:style>
  <w:style w:type="paragraph" w:customStyle="1" w:styleId="Modpara">
    <w:name w:val="Mod para"/>
    <w:basedOn w:val="BillBasic"/>
    <w:rsid w:val="00DB4CD7"/>
    <w:pPr>
      <w:tabs>
        <w:tab w:val="right" w:pos="2100"/>
        <w:tab w:val="left" w:pos="2300"/>
      </w:tabs>
      <w:ind w:left="2700" w:hanging="1600"/>
      <w:outlineLvl w:val="6"/>
    </w:pPr>
  </w:style>
  <w:style w:type="paragraph" w:customStyle="1" w:styleId="Modparareturn">
    <w:name w:val="Mod para return"/>
    <w:basedOn w:val="AparareturnSymb"/>
    <w:rsid w:val="00DB4CD7"/>
    <w:pPr>
      <w:ind w:left="2300"/>
    </w:pPr>
  </w:style>
  <w:style w:type="paragraph" w:customStyle="1" w:styleId="ref">
    <w:name w:val="ref"/>
    <w:basedOn w:val="BillBasic"/>
    <w:next w:val="Normal"/>
    <w:rsid w:val="00DB4CD7"/>
    <w:pPr>
      <w:spacing w:before="60"/>
    </w:pPr>
    <w:rPr>
      <w:sz w:val="18"/>
    </w:rPr>
  </w:style>
  <w:style w:type="paragraph" w:customStyle="1" w:styleId="Modref">
    <w:name w:val="Mod ref"/>
    <w:basedOn w:val="refSymb"/>
    <w:rsid w:val="00DB4CD7"/>
    <w:pPr>
      <w:ind w:left="1100"/>
    </w:pPr>
  </w:style>
  <w:style w:type="paragraph" w:customStyle="1" w:styleId="Modsubpara">
    <w:name w:val="Mod subpara"/>
    <w:basedOn w:val="Asubpara"/>
    <w:rsid w:val="00DB4CD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B4CD7"/>
    <w:pPr>
      <w:ind w:left="3040"/>
    </w:pPr>
  </w:style>
  <w:style w:type="paragraph" w:customStyle="1" w:styleId="Modsubsubpara">
    <w:name w:val="Mod subsubpara"/>
    <w:basedOn w:val="AsubsubparaSymb"/>
    <w:rsid w:val="00DB4CD7"/>
    <w:pPr>
      <w:tabs>
        <w:tab w:val="clear" w:pos="2400"/>
        <w:tab w:val="clear" w:pos="2600"/>
        <w:tab w:val="right" w:pos="3160"/>
        <w:tab w:val="left" w:pos="3360"/>
      </w:tabs>
      <w:ind w:left="3760" w:hanging="2660"/>
    </w:pPr>
  </w:style>
  <w:style w:type="paragraph" w:customStyle="1" w:styleId="N-14pt">
    <w:name w:val="N-14pt"/>
    <w:basedOn w:val="BillBasic"/>
    <w:rsid w:val="00DB4CD7"/>
    <w:pPr>
      <w:spacing w:before="0"/>
    </w:pPr>
    <w:rPr>
      <w:b/>
      <w:sz w:val="28"/>
    </w:rPr>
  </w:style>
  <w:style w:type="paragraph" w:customStyle="1" w:styleId="N-16pt">
    <w:name w:val="N-16pt"/>
    <w:basedOn w:val="BillBasic"/>
    <w:rsid w:val="00DB4CD7"/>
    <w:pPr>
      <w:spacing w:before="800"/>
    </w:pPr>
    <w:rPr>
      <w:b/>
      <w:sz w:val="32"/>
    </w:rPr>
  </w:style>
  <w:style w:type="paragraph" w:customStyle="1" w:styleId="NewAct">
    <w:name w:val="New Act"/>
    <w:basedOn w:val="Normal"/>
    <w:next w:val="Actdetails"/>
    <w:link w:val="NewActChar"/>
    <w:rsid w:val="00DB4CD7"/>
    <w:pPr>
      <w:keepNext/>
      <w:spacing w:before="180"/>
      <w:ind w:left="1100"/>
    </w:pPr>
    <w:rPr>
      <w:rFonts w:ascii="Arial" w:hAnsi="Arial"/>
      <w:b/>
      <w:sz w:val="20"/>
    </w:rPr>
  </w:style>
  <w:style w:type="paragraph" w:customStyle="1" w:styleId="NewReg">
    <w:name w:val="New Reg"/>
    <w:basedOn w:val="NewAct"/>
    <w:next w:val="Actdetails"/>
    <w:rsid w:val="00DB4CD7"/>
  </w:style>
  <w:style w:type="paragraph" w:customStyle="1" w:styleId="N-line1">
    <w:name w:val="N-line1"/>
    <w:basedOn w:val="BillBasic"/>
    <w:rsid w:val="00DB4CD7"/>
    <w:pPr>
      <w:pBdr>
        <w:bottom w:val="single" w:sz="4" w:space="0" w:color="auto"/>
      </w:pBdr>
      <w:spacing w:before="100"/>
      <w:ind w:left="2980" w:right="3020"/>
      <w:jc w:val="center"/>
    </w:pPr>
  </w:style>
  <w:style w:type="paragraph" w:customStyle="1" w:styleId="N-line2">
    <w:name w:val="N-line2"/>
    <w:basedOn w:val="Normal"/>
    <w:rsid w:val="00DB4CD7"/>
    <w:pPr>
      <w:pBdr>
        <w:bottom w:val="single" w:sz="8" w:space="0" w:color="auto"/>
      </w:pBdr>
    </w:pPr>
  </w:style>
  <w:style w:type="paragraph" w:customStyle="1" w:styleId="Norm-5pt">
    <w:name w:val="Norm-5pt"/>
    <w:basedOn w:val="Normal"/>
    <w:rsid w:val="00DB4C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B4CD7"/>
    <w:pPr>
      <w:spacing w:before="360"/>
      <w:jc w:val="right"/>
    </w:pPr>
    <w:rPr>
      <w:i/>
    </w:rPr>
  </w:style>
  <w:style w:type="character" w:styleId="PageNumber">
    <w:name w:val="page number"/>
    <w:basedOn w:val="DefaultParagraphFont"/>
    <w:rsid w:val="00DB4CD7"/>
  </w:style>
  <w:style w:type="paragraph" w:customStyle="1" w:styleId="PageBreak">
    <w:name w:val="PageBreak"/>
    <w:aliases w:val="pb"/>
    <w:basedOn w:val="Normal"/>
    <w:rsid w:val="00DB4CD7"/>
    <w:rPr>
      <w:sz w:val="4"/>
    </w:rPr>
  </w:style>
  <w:style w:type="paragraph" w:customStyle="1" w:styleId="Penalty">
    <w:name w:val="Penalty"/>
    <w:basedOn w:val="Amainreturn"/>
    <w:rsid w:val="00DB4CD7"/>
  </w:style>
  <w:style w:type="paragraph" w:customStyle="1" w:styleId="PenaltyHeading">
    <w:name w:val="PenaltyHeading"/>
    <w:basedOn w:val="Normal"/>
    <w:rsid w:val="00DB4CD7"/>
    <w:pPr>
      <w:tabs>
        <w:tab w:val="left" w:pos="1100"/>
      </w:tabs>
      <w:spacing w:before="120"/>
      <w:ind w:left="1100" w:hanging="1100"/>
    </w:pPr>
    <w:rPr>
      <w:rFonts w:ascii="Arial" w:hAnsi="Arial"/>
      <w:b/>
      <w:sz w:val="20"/>
    </w:rPr>
  </w:style>
  <w:style w:type="paragraph" w:customStyle="1" w:styleId="PenaltyPara">
    <w:name w:val="PenaltyPara"/>
    <w:basedOn w:val="Normal"/>
    <w:rsid w:val="00DB4CD7"/>
    <w:pPr>
      <w:tabs>
        <w:tab w:val="right" w:pos="1360"/>
      </w:tabs>
      <w:spacing w:before="60"/>
      <w:ind w:left="1600" w:hanging="1600"/>
      <w:jc w:val="both"/>
    </w:pPr>
  </w:style>
  <w:style w:type="paragraph" w:styleId="PlainText">
    <w:name w:val="Plain Text"/>
    <w:basedOn w:val="Normal"/>
    <w:rsid w:val="00DB4CD7"/>
    <w:rPr>
      <w:rFonts w:ascii="Courier New" w:hAnsi="Courier New"/>
      <w:sz w:val="20"/>
    </w:rPr>
  </w:style>
  <w:style w:type="paragraph" w:customStyle="1" w:styleId="RenumProvEntries">
    <w:name w:val="RenumProvEntries"/>
    <w:basedOn w:val="Normal"/>
    <w:rsid w:val="00DB4CD7"/>
    <w:pPr>
      <w:spacing w:before="60"/>
    </w:pPr>
    <w:rPr>
      <w:rFonts w:ascii="Arial" w:hAnsi="Arial"/>
      <w:sz w:val="20"/>
    </w:rPr>
  </w:style>
  <w:style w:type="paragraph" w:customStyle="1" w:styleId="RenumProvHdg">
    <w:name w:val="RenumProvHdg"/>
    <w:basedOn w:val="Normal"/>
    <w:rsid w:val="00DB4CD7"/>
    <w:rPr>
      <w:rFonts w:ascii="Arial" w:hAnsi="Arial"/>
      <w:b/>
      <w:sz w:val="22"/>
    </w:rPr>
  </w:style>
  <w:style w:type="paragraph" w:customStyle="1" w:styleId="RenumProvHeader">
    <w:name w:val="RenumProvHeader"/>
    <w:basedOn w:val="Normal"/>
    <w:rsid w:val="00DB4CD7"/>
    <w:rPr>
      <w:rFonts w:ascii="Arial" w:hAnsi="Arial"/>
      <w:b/>
      <w:sz w:val="22"/>
    </w:rPr>
  </w:style>
  <w:style w:type="paragraph" w:customStyle="1" w:styleId="RenumProvSubsectEntries">
    <w:name w:val="RenumProvSubsectEntries"/>
    <w:basedOn w:val="RenumProvEntries"/>
    <w:rsid w:val="00DB4CD7"/>
    <w:pPr>
      <w:ind w:left="252"/>
    </w:pPr>
  </w:style>
  <w:style w:type="paragraph" w:customStyle="1" w:styleId="RenumTableHdg">
    <w:name w:val="RenumTableHdg"/>
    <w:basedOn w:val="Normal"/>
    <w:rsid w:val="00DB4CD7"/>
    <w:pPr>
      <w:spacing w:before="120"/>
    </w:pPr>
    <w:rPr>
      <w:rFonts w:ascii="Arial" w:hAnsi="Arial"/>
      <w:b/>
      <w:sz w:val="20"/>
    </w:rPr>
  </w:style>
  <w:style w:type="paragraph" w:customStyle="1" w:styleId="SchclauseheadingSymb">
    <w:name w:val="Sch clause heading Symb"/>
    <w:basedOn w:val="Schclauseheading"/>
    <w:rsid w:val="00DB4CD7"/>
    <w:pPr>
      <w:tabs>
        <w:tab w:val="left" w:pos="0"/>
      </w:tabs>
      <w:ind w:left="980" w:hanging="1460"/>
    </w:pPr>
  </w:style>
  <w:style w:type="paragraph" w:customStyle="1" w:styleId="SchSubClause">
    <w:name w:val="Sch SubClause"/>
    <w:basedOn w:val="Schclauseheading"/>
    <w:rsid w:val="00DB4CD7"/>
    <w:rPr>
      <w:b w:val="0"/>
    </w:rPr>
  </w:style>
  <w:style w:type="paragraph" w:customStyle="1" w:styleId="Sched-Form">
    <w:name w:val="Sched-Form"/>
    <w:basedOn w:val="BillBasicHeading"/>
    <w:next w:val="Schclauseheading"/>
    <w:rsid w:val="00DB4CD7"/>
    <w:pPr>
      <w:tabs>
        <w:tab w:val="right" w:pos="7200"/>
      </w:tabs>
      <w:spacing w:before="240"/>
      <w:ind w:left="2600" w:hanging="2600"/>
      <w:outlineLvl w:val="2"/>
    </w:pPr>
    <w:rPr>
      <w:sz w:val="28"/>
    </w:rPr>
  </w:style>
  <w:style w:type="paragraph" w:customStyle="1" w:styleId="Sched-FormSymb">
    <w:name w:val="Sched-Form Symb"/>
    <w:basedOn w:val="Sched-Form"/>
    <w:rsid w:val="00DB4CD7"/>
    <w:pPr>
      <w:tabs>
        <w:tab w:val="left" w:pos="0"/>
      </w:tabs>
      <w:ind w:left="2480" w:hanging="2960"/>
    </w:pPr>
  </w:style>
  <w:style w:type="paragraph" w:customStyle="1" w:styleId="Sched-Form-18Space">
    <w:name w:val="Sched-Form-18Space"/>
    <w:basedOn w:val="Normal"/>
    <w:rsid w:val="00DB4CD7"/>
    <w:pPr>
      <w:spacing w:before="360" w:after="60"/>
    </w:pPr>
    <w:rPr>
      <w:sz w:val="22"/>
    </w:rPr>
  </w:style>
  <w:style w:type="paragraph" w:customStyle="1" w:styleId="Sched-heading">
    <w:name w:val="Sched-heading"/>
    <w:basedOn w:val="BillBasicHeading"/>
    <w:next w:val="refSymb"/>
    <w:rsid w:val="00DB4CD7"/>
    <w:pPr>
      <w:spacing w:before="380"/>
      <w:ind w:left="2600" w:hanging="2600"/>
      <w:outlineLvl w:val="0"/>
    </w:pPr>
    <w:rPr>
      <w:sz w:val="34"/>
    </w:rPr>
  </w:style>
  <w:style w:type="paragraph" w:customStyle="1" w:styleId="Sched-headingSymb">
    <w:name w:val="Sched-heading Symb"/>
    <w:basedOn w:val="Sched-heading"/>
    <w:rsid w:val="00DB4CD7"/>
    <w:pPr>
      <w:tabs>
        <w:tab w:val="left" w:pos="0"/>
      </w:tabs>
      <w:ind w:left="2480" w:hanging="2960"/>
    </w:pPr>
  </w:style>
  <w:style w:type="paragraph" w:customStyle="1" w:styleId="Sched-Part">
    <w:name w:val="Sched-Part"/>
    <w:basedOn w:val="BillBasicHeading"/>
    <w:next w:val="Sched-Form"/>
    <w:rsid w:val="00DB4CD7"/>
    <w:pPr>
      <w:spacing w:before="380"/>
      <w:ind w:left="2600" w:hanging="2600"/>
      <w:outlineLvl w:val="1"/>
    </w:pPr>
    <w:rPr>
      <w:sz w:val="32"/>
    </w:rPr>
  </w:style>
  <w:style w:type="paragraph" w:customStyle="1" w:styleId="Sched-PartSymb">
    <w:name w:val="Sched-Part Symb"/>
    <w:basedOn w:val="Sched-Part"/>
    <w:rsid w:val="00DB4CD7"/>
    <w:pPr>
      <w:tabs>
        <w:tab w:val="left" w:pos="0"/>
      </w:tabs>
      <w:ind w:left="2480" w:hanging="2960"/>
    </w:pPr>
  </w:style>
  <w:style w:type="paragraph" w:styleId="Signature">
    <w:name w:val="Signature"/>
    <w:basedOn w:val="Normal"/>
    <w:rsid w:val="00DB4CD7"/>
    <w:pPr>
      <w:ind w:left="4252"/>
    </w:pPr>
  </w:style>
  <w:style w:type="paragraph" w:customStyle="1" w:styleId="Status">
    <w:name w:val="Status"/>
    <w:basedOn w:val="Normal"/>
    <w:rsid w:val="00DB4CD7"/>
    <w:pPr>
      <w:spacing w:before="280"/>
      <w:jc w:val="center"/>
    </w:pPr>
    <w:rPr>
      <w:rFonts w:ascii="Arial" w:hAnsi="Arial"/>
      <w:sz w:val="14"/>
    </w:rPr>
  </w:style>
  <w:style w:type="paragraph" w:styleId="Subtitle">
    <w:name w:val="Subtitle"/>
    <w:basedOn w:val="Normal"/>
    <w:qFormat/>
    <w:rsid w:val="00DB4CD7"/>
    <w:pPr>
      <w:spacing w:after="60"/>
      <w:jc w:val="center"/>
      <w:outlineLvl w:val="1"/>
    </w:pPr>
    <w:rPr>
      <w:rFonts w:ascii="Arial" w:hAnsi="Arial"/>
    </w:rPr>
  </w:style>
  <w:style w:type="paragraph" w:customStyle="1" w:styleId="tablepara">
    <w:name w:val="table para"/>
    <w:basedOn w:val="Normal"/>
    <w:rsid w:val="00DB4CD7"/>
    <w:pPr>
      <w:tabs>
        <w:tab w:val="right" w:pos="800"/>
        <w:tab w:val="left" w:pos="1100"/>
      </w:tabs>
      <w:spacing w:before="80" w:after="60"/>
      <w:ind w:left="1100" w:hanging="1100"/>
    </w:pPr>
  </w:style>
  <w:style w:type="paragraph" w:customStyle="1" w:styleId="tablesubpara">
    <w:name w:val="table subpara"/>
    <w:basedOn w:val="Normal"/>
    <w:rsid w:val="00DB4CD7"/>
    <w:pPr>
      <w:tabs>
        <w:tab w:val="right" w:pos="1500"/>
        <w:tab w:val="left" w:pos="1800"/>
      </w:tabs>
      <w:spacing w:before="80" w:after="60"/>
      <w:ind w:left="1800" w:hanging="1800"/>
    </w:pPr>
  </w:style>
  <w:style w:type="paragraph" w:customStyle="1" w:styleId="TableColHd">
    <w:name w:val="TableColHd"/>
    <w:basedOn w:val="Normal"/>
    <w:rsid w:val="00DB4CD7"/>
    <w:pPr>
      <w:keepNext/>
      <w:spacing w:after="60"/>
    </w:pPr>
    <w:rPr>
      <w:rFonts w:ascii="Arial" w:hAnsi="Arial"/>
      <w:b/>
      <w:sz w:val="18"/>
    </w:rPr>
  </w:style>
  <w:style w:type="paragraph" w:customStyle="1" w:styleId="TableHd">
    <w:name w:val="TableHd"/>
    <w:basedOn w:val="Normal"/>
    <w:rsid w:val="00DB4CD7"/>
    <w:pPr>
      <w:keepNext/>
      <w:spacing w:before="300"/>
      <w:ind w:left="1200" w:hanging="1200"/>
    </w:pPr>
    <w:rPr>
      <w:rFonts w:ascii="Arial" w:hAnsi="Arial"/>
      <w:b/>
      <w:sz w:val="20"/>
    </w:rPr>
  </w:style>
  <w:style w:type="paragraph" w:customStyle="1" w:styleId="TableText">
    <w:name w:val="TableText"/>
    <w:basedOn w:val="Normal"/>
    <w:rsid w:val="00DB4CD7"/>
    <w:pPr>
      <w:spacing w:before="60" w:after="60"/>
    </w:pPr>
  </w:style>
  <w:style w:type="paragraph" w:customStyle="1" w:styleId="TLegEntries">
    <w:name w:val="TLegEntries"/>
    <w:basedOn w:val="Normal"/>
    <w:rsid w:val="00DB4C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B4CD7"/>
    <w:pPr>
      <w:ind w:firstLine="0"/>
    </w:pPr>
    <w:rPr>
      <w:b/>
    </w:rPr>
  </w:style>
  <w:style w:type="paragraph" w:styleId="TOC3">
    <w:name w:val="toc 3"/>
    <w:basedOn w:val="Normal"/>
    <w:next w:val="Normal"/>
    <w:autoRedefine/>
    <w:uiPriority w:val="39"/>
    <w:rsid w:val="00DB4C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B4C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4C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4CD7"/>
  </w:style>
  <w:style w:type="paragraph" w:styleId="TOC7">
    <w:name w:val="toc 7"/>
    <w:basedOn w:val="TOC2"/>
    <w:next w:val="Normal"/>
    <w:autoRedefine/>
    <w:uiPriority w:val="39"/>
    <w:rsid w:val="00DB4CD7"/>
    <w:pPr>
      <w:keepNext w:val="0"/>
      <w:spacing w:before="120"/>
    </w:pPr>
    <w:rPr>
      <w:sz w:val="20"/>
    </w:rPr>
  </w:style>
  <w:style w:type="paragraph" w:styleId="TOC8">
    <w:name w:val="toc 8"/>
    <w:basedOn w:val="TOC3"/>
    <w:next w:val="Normal"/>
    <w:autoRedefine/>
    <w:rsid w:val="00DB4CD7"/>
    <w:pPr>
      <w:keepNext w:val="0"/>
      <w:spacing w:before="120"/>
    </w:pPr>
  </w:style>
  <w:style w:type="paragraph" w:styleId="TOC9">
    <w:name w:val="toc 9"/>
    <w:basedOn w:val="Normal"/>
    <w:next w:val="Normal"/>
    <w:autoRedefine/>
    <w:rsid w:val="00DB4CD7"/>
    <w:pPr>
      <w:ind w:left="1920" w:right="600"/>
    </w:pPr>
  </w:style>
  <w:style w:type="paragraph" w:customStyle="1" w:styleId="EndNoteTextPub">
    <w:name w:val="EndNoteTextPub"/>
    <w:basedOn w:val="Normal"/>
    <w:rsid w:val="00DB4CD7"/>
    <w:pPr>
      <w:spacing w:before="60"/>
      <w:ind w:left="1100"/>
      <w:jc w:val="both"/>
    </w:pPr>
    <w:rPr>
      <w:sz w:val="20"/>
    </w:rPr>
  </w:style>
  <w:style w:type="paragraph" w:customStyle="1" w:styleId="aExamHdgss">
    <w:name w:val="aExamHdgss"/>
    <w:basedOn w:val="BillBasicHeading"/>
    <w:next w:val="Normal"/>
    <w:rsid w:val="00DB4CD7"/>
    <w:pPr>
      <w:tabs>
        <w:tab w:val="clear" w:pos="2600"/>
      </w:tabs>
      <w:ind w:left="1100"/>
    </w:pPr>
    <w:rPr>
      <w:sz w:val="18"/>
    </w:rPr>
  </w:style>
  <w:style w:type="paragraph" w:customStyle="1" w:styleId="aExamss">
    <w:name w:val="aExamss"/>
    <w:basedOn w:val="aNoteSymb"/>
    <w:rsid w:val="00DB4CD7"/>
    <w:pPr>
      <w:spacing w:before="60"/>
      <w:ind w:left="1100" w:firstLine="0"/>
    </w:pPr>
  </w:style>
  <w:style w:type="paragraph" w:customStyle="1" w:styleId="aExamINumss">
    <w:name w:val="aExamINumss"/>
    <w:basedOn w:val="aExamss"/>
    <w:rsid w:val="00DB4CD7"/>
    <w:pPr>
      <w:tabs>
        <w:tab w:val="left" w:pos="1500"/>
      </w:tabs>
      <w:ind w:left="1500" w:hanging="400"/>
    </w:pPr>
  </w:style>
  <w:style w:type="paragraph" w:customStyle="1" w:styleId="aExamNumTextss">
    <w:name w:val="aExamNumTextss"/>
    <w:basedOn w:val="aExamss"/>
    <w:rsid w:val="00DB4CD7"/>
    <w:pPr>
      <w:ind w:left="1500"/>
    </w:pPr>
  </w:style>
  <w:style w:type="paragraph" w:customStyle="1" w:styleId="AExamIPara">
    <w:name w:val="AExamIPara"/>
    <w:basedOn w:val="aExam"/>
    <w:rsid w:val="00DB4CD7"/>
    <w:pPr>
      <w:tabs>
        <w:tab w:val="right" w:pos="1720"/>
        <w:tab w:val="left" w:pos="2000"/>
      </w:tabs>
      <w:ind w:left="2000" w:hanging="900"/>
    </w:pPr>
  </w:style>
  <w:style w:type="paragraph" w:customStyle="1" w:styleId="aNoteTextss">
    <w:name w:val="aNoteTextss"/>
    <w:basedOn w:val="Normal"/>
    <w:rsid w:val="00DB4CD7"/>
    <w:pPr>
      <w:spacing w:before="60"/>
      <w:ind w:left="1900"/>
      <w:jc w:val="both"/>
    </w:pPr>
    <w:rPr>
      <w:sz w:val="20"/>
    </w:rPr>
  </w:style>
  <w:style w:type="paragraph" w:customStyle="1" w:styleId="aNoteParass">
    <w:name w:val="aNoteParass"/>
    <w:basedOn w:val="Normal"/>
    <w:rsid w:val="00DB4CD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4CD7"/>
    <w:pPr>
      <w:ind w:left="1600"/>
    </w:pPr>
  </w:style>
  <w:style w:type="paragraph" w:customStyle="1" w:styleId="aExampar">
    <w:name w:val="aExampar"/>
    <w:basedOn w:val="aExamss"/>
    <w:rsid w:val="00DB4CD7"/>
    <w:pPr>
      <w:ind w:left="1600"/>
    </w:pPr>
  </w:style>
  <w:style w:type="paragraph" w:customStyle="1" w:styleId="aNotepar">
    <w:name w:val="aNotepar"/>
    <w:basedOn w:val="BillBasic"/>
    <w:next w:val="Normal"/>
    <w:rsid w:val="00DB4CD7"/>
    <w:pPr>
      <w:ind w:left="2400" w:hanging="800"/>
    </w:pPr>
    <w:rPr>
      <w:sz w:val="20"/>
    </w:rPr>
  </w:style>
  <w:style w:type="paragraph" w:customStyle="1" w:styleId="aNoteTextpar">
    <w:name w:val="aNoteTextpar"/>
    <w:basedOn w:val="aNotepar"/>
    <w:rsid w:val="00DB4CD7"/>
    <w:pPr>
      <w:spacing w:before="60"/>
      <w:ind w:firstLine="0"/>
    </w:pPr>
  </w:style>
  <w:style w:type="paragraph" w:customStyle="1" w:styleId="aNoteParapar">
    <w:name w:val="aNoteParapar"/>
    <w:basedOn w:val="aNotepar"/>
    <w:rsid w:val="00DB4CD7"/>
    <w:pPr>
      <w:tabs>
        <w:tab w:val="right" w:pos="2640"/>
      </w:tabs>
      <w:spacing w:before="60"/>
      <w:ind w:left="2920" w:hanging="1320"/>
    </w:pPr>
  </w:style>
  <w:style w:type="paragraph" w:customStyle="1" w:styleId="aExamHdgsubpar">
    <w:name w:val="aExamHdgsubpar"/>
    <w:basedOn w:val="aExamHdgss"/>
    <w:next w:val="Normal"/>
    <w:rsid w:val="00DB4CD7"/>
    <w:pPr>
      <w:ind w:left="2140"/>
    </w:pPr>
  </w:style>
  <w:style w:type="paragraph" w:customStyle="1" w:styleId="aExamsubpar">
    <w:name w:val="aExamsubpar"/>
    <w:basedOn w:val="aExamss"/>
    <w:rsid w:val="00DB4CD7"/>
    <w:pPr>
      <w:ind w:left="2140"/>
    </w:pPr>
  </w:style>
  <w:style w:type="paragraph" w:customStyle="1" w:styleId="aNotesubpar">
    <w:name w:val="aNotesubpar"/>
    <w:basedOn w:val="BillBasic"/>
    <w:next w:val="Normal"/>
    <w:rsid w:val="00DB4CD7"/>
    <w:pPr>
      <w:ind w:left="2940" w:hanging="800"/>
    </w:pPr>
    <w:rPr>
      <w:sz w:val="20"/>
    </w:rPr>
  </w:style>
  <w:style w:type="paragraph" w:customStyle="1" w:styleId="aNoteTextsubpar">
    <w:name w:val="aNoteTextsubpar"/>
    <w:basedOn w:val="aNotesubpar"/>
    <w:rsid w:val="00DB4CD7"/>
    <w:pPr>
      <w:spacing w:before="60"/>
      <w:ind w:firstLine="0"/>
    </w:pPr>
  </w:style>
  <w:style w:type="paragraph" w:customStyle="1" w:styleId="aExamBulletss">
    <w:name w:val="aExamBulletss"/>
    <w:basedOn w:val="aExamss"/>
    <w:rsid w:val="00DB4CD7"/>
    <w:pPr>
      <w:ind w:left="1500" w:hanging="400"/>
    </w:pPr>
  </w:style>
  <w:style w:type="paragraph" w:customStyle="1" w:styleId="aNoteBulletss">
    <w:name w:val="aNoteBulletss"/>
    <w:basedOn w:val="Normal"/>
    <w:rsid w:val="00DB4CD7"/>
    <w:pPr>
      <w:spacing w:before="60"/>
      <w:ind w:left="2300" w:hanging="400"/>
      <w:jc w:val="both"/>
    </w:pPr>
    <w:rPr>
      <w:sz w:val="20"/>
    </w:rPr>
  </w:style>
  <w:style w:type="paragraph" w:customStyle="1" w:styleId="aExamBulletpar">
    <w:name w:val="aExamBulletpar"/>
    <w:basedOn w:val="aExampar"/>
    <w:rsid w:val="00DB4CD7"/>
    <w:pPr>
      <w:ind w:left="2000" w:hanging="400"/>
    </w:pPr>
  </w:style>
  <w:style w:type="paragraph" w:customStyle="1" w:styleId="aNoteBulletpar">
    <w:name w:val="aNoteBulletpar"/>
    <w:basedOn w:val="aNotepar"/>
    <w:rsid w:val="00DB4CD7"/>
    <w:pPr>
      <w:spacing w:before="60"/>
      <w:ind w:left="2800" w:hanging="400"/>
    </w:pPr>
  </w:style>
  <w:style w:type="paragraph" w:customStyle="1" w:styleId="aExplanHeading">
    <w:name w:val="aExplanHeading"/>
    <w:basedOn w:val="BillBasicHeading"/>
    <w:next w:val="Normal"/>
    <w:rsid w:val="00DB4CD7"/>
    <w:rPr>
      <w:rFonts w:ascii="Arial (W1)" w:hAnsi="Arial (W1)"/>
      <w:sz w:val="18"/>
    </w:rPr>
  </w:style>
  <w:style w:type="paragraph" w:customStyle="1" w:styleId="EndNoteHeading">
    <w:name w:val="EndNoteHeading"/>
    <w:basedOn w:val="BillBasicHeading"/>
    <w:rsid w:val="00DB4CD7"/>
    <w:pPr>
      <w:tabs>
        <w:tab w:val="left" w:pos="700"/>
      </w:tabs>
      <w:spacing w:before="160"/>
      <w:ind w:left="700" w:hanging="700"/>
    </w:pPr>
    <w:rPr>
      <w:rFonts w:ascii="Arial (W1)" w:hAnsi="Arial (W1)"/>
    </w:rPr>
  </w:style>
  <w:style w:type="paragraph" w:customStyle="1" w:styleId="aExplanBullet">
    <w:name w:val="aExplanBullet"/>
    <w:basedOn w:val="Normal"/>
    <w:rsid w:val="00DB4CD7"/>
    <w:pPr>
      <w:spacing w:before="140"/>
      <w:ind w:left="400" w:hanging="400"/>
      <w:jc w:val="both"/>
    </w:pPr>
    <w:rPr>
      <w:snapToGrid w:val="0"/>
      <w:sz w:val="20"/>
    </w:rPr>
  </w:style>
  <w:style w:type="paragraph" w:customStyle="1" w:styleId="SchAmain">
    <w:name w:val="Sch A main"/>
    <w:basedOn w:val="Amain"/>
    <w:rsid w:val="00DB4CD7"/>
  </w:style>
  <w:style w:type="paragraph" w:customStyle="1" w:styleId="SchApara">
    <w:name w:val="Sch A para"/>
    <w:basedOn w:val="Apara"/>
    <w:rsid w:val="00DB4CD7"/>
  </w:style>
  <w:style w:type="paragraph" w:customStyle="1" w:styleId="SchAsubpara">
    <w:name w:val="Sch A subpara"/>
    <w:basedOn w:val="Asubpara"/>
    <w:rsid w:val="00DB4CD7"/>
  </w:style>
  <w:style w:type="paragraph" w:customStyle="1" w:styleId="SchAsubsubpara">
    <w:name w:val="Sch A subsubpara"/>
    <w:basedOn w:val="Asubsubpara"/>
    <w:rsid w:val="00DB4CD7"/>
  </w:style>
  <w:style w:type="paragraph" w:customStyle="1" w:styleId="TOCOL1">
    <w:name w:val="TOCOL 1"/>
    <w:basedOn w:val="TOC1"/>
    <w:rsid w:val="00DB4CD7"/>
  </w:style>
  <w:style w:type="paragraph" w:customStyle="1" w:styleId="TOCOL2">
    <w:name w:val="TOCOL 2"/>
    <w:basedOn w:val="TOC2"/>
    <w:rsid w:val="00DB4CD7"/>
    <w:pPr>
      <w:keepNext w:val="0"/>
    </w:pPr>
  </w:style>
  <w:style w:type="paragraph" w:customStyle="1" w:styleId="TOCOL3">
    <w:name w:val="TOCOL 3"/>
    <w:basedOn w:val="TOC3"/>
    <w:rsid w:val="00DB4CD7"/>
    <w:pPr>
      <w:keepNext w:val="0"/>
    </w:pPr>
  </w:style>
  <w:style w:type="paragraph" w:customStyle="1" w:styleId="TOCOL4">
    <w:name w:val="TOCOL 4"/>
    <w:basedOn w:val="TOC4"/>
    <w:rsid w:val="00DB4CD7"/>
    <w:pPr>
      <w:keepNext w:val="0"/>
    </w:pPr>
  </w:style>
  <w:style w:type="paragraph" w:customStyle="1" w:styleId="TOCOL5">
    <w:name w:val="TOCOL 5"/>
    <w:basedOn w:val="TOC5"/>
    <w:rsid w:val="00DB4CD7"/>
    <w:pPr>
      <w:tabs>
        <w:tab w:val="left" w:pos="400"/>
      </w:tabs>
    </w:pPr>
  </w:style>
  <w:style w:type="paragraph" w:customStyle="1" w:styleId="TOCOL6">
    <w:name w:val="TOCOL 6"/>
    <w:basedOn w:val="TOC6"/>
    <w:rsid w:val="00DB4CD7"/>
    <w:pPr>
      <w:keepNext w:val="0"/>
    </w:pPr>
  </w:style>
  <w:style w:type="paragraph" w:customStyle="1" w:styleId="TOCOL7">
    <w:name w:val="TOCOL 7"/>
    <w:basedOn w:val="TOC7"/>
    <w:rsid w:val="00DB4CD7"/>
  </w:style>
  <w:style w:type="paragraph" w:customStyle="1" w:styleId="TOCOL8">
    <w:name w:val="TOCOL 8"/>
    <w:basedOn w:val="TOC8"/>
    <w:rsid w:val="00DB4CD7"/>
  </w:style>
  <w:style w:type="paragraph" w:customStyle="1" w:styleId="TOCOL9">
    <w:name w:val="TOCOL 9"/>
    <w:basedOn w:val="TOC9"/>
    <w:rsid w:val="00DB4CD7"/>
    <w:pPr>
      <w:ind w:right="0"/>
    </w:pPr>
  </w:style>
  <w:style w:type="paragraph" w:customStyle="1" w:styleId="TOC10">
    <w:name w:val="TOC 10"/>
    <w:basedOn w:val="TOC5"/>
    <w:rsid w:val="00DB4CD7"/>
    <w:rPr>
      <w:szCs w:val="24"/>
    </w:rPr>
  </w:style>
  <w:style w:type="character" w:customStyle="1" w:styleId="charNotBold">
    <w:name w:val="charNotBold"/>
    <w:basedOn w:val="DefaultParagraphFont"/>
    <w:rsid w:val="00DB4CD7"/>
    <w:rPr>
      <w:rFonts w:ascii="Arial" w:hAnsi="Arial"/>
      <w:sz w:val="20"/>
    </w:rPr>
  </w:style>
  <w:style w:type="paragraph" w:customStyle="1" w:styleId="Billname1">
    <w:name w:val="Billname1"/>
    <w:basedOn w:val="Normal"/>
    <w:rsid w:val="00DB4CD7"/>
    <w:pPr>
      <w:tabs>
        <w:tab w:val="left" w:pos="2400"/>
      </w:tabs>
      <w:spacing w:before="1220"/>
    </w:pPr>
    <w:rPr>
      <w:rFonts w:ascii="Arial" w:hAnsi="Arial"/>
      <w:b/>
      <w:sz w:val="40"/>
    </w:rPr>
  </w:style>
  <w:style w:type="paragraph" w:customStyle="1" w:styleId="TablePara10">
    <w:name w:val="TablePara10"/>
    <w:basedOn w:val="tablepara"/>
    <w:rsid w:val="00DB4C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4CD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4CD7"/>
    <w:rPr>
      <w:sz w:val="20"/>
    </w:rPr>
  </w:style>
  <w:style w:type="paragraph" w:customStyle="1" w:styleId="aExamINumpar">
    <w:name w:val="aExamINumpar"/>
    <w:basedOn w:val="aExampar"/>
    <w:rsid w:val="00DB4CD7"/>
    <w:pPr>
      <w:tabs>
        <w:tab w:val="left" w:pos="2000"/>
      </w:tabs>
      <w:ind w:left="2000" w:hanging="400"/>
    </w:pPr>
  </w:style>
  <w:style w:type="character" w:customStyle="1" w:styleId="FooterChar">
    <w:name w:val="Footer Char"/>
    <w:basedOn w:val="DefaultParagraphFont"/>
    <w:link w:val="Footer"/>
    <w:rsid w:val="00DB4CD7"/>
    <w:rPr>
      <w:rFonts w:ascii="Arial" w:hAnsi="Arial"/>
      <w:sz w:val="18"/>
      <w:lang w:eastAsia="en-US"/>
    </w:rPr>
  </w:style>
  <w:style w:type="paragraph" w:customStyle="1" w:styleId="ShadedSchClauseSymb">
    <w:name w:val="Shaded Sch Clause Symb"/>
    <w:basedOn w:val="ShadedSchClause"/>
    <w:rsid w:val="00DB4CD7"/>
    <w:pPr>
      <w:tabs>
        <w:tab w:val="left" w:pos="0"/>
      </w:tabs>
      <w:ind w:left="975" w:hanging="1457"/>
    </w:pPr>
  </w:style>
  <w:style w:type="paragraph" w:styleId="BalloonText">
    <w:name w:val="Balloon Text"/>
    <w:basedOn w:val="Normal"/>
    <w:link w:val="BalloonTextChar"/>
    <w:uiPriority w:val="99"/>
    <w:unhideWhenUsed/>
    <w:rsid w:val="00DB4CD7"/>
    <w:rPr>
      <w:rFonts w:ascii="Tahoma" w:hAnsi="Tahoma" w:cs="Tahoma"/>
      <w:sz w:val="16"/>
      <w:szCs w:val="16"/>
    </w:rPr>
  </w:style>
  <w:style w:type="character" w:customStyle="1" w:styleId="BalloonTextChar">
    <w:name w:val="Balloon Text Char"/>
    <w:basedOn w:val="DefaultParagraphFont"/>
    <w:link w:val="BalloonText"/>
    <w:uiPriority w:val="99"/>
    <w:rsid w:val="00DB4CD7"/>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DB4CD7"/>
    <w:rPr>
      <w:b/>
      <w:sz w:val="24"/>
      <w:lang w:eastAsia="en-US"/>
    </w:rPr>
  </w:style>
  <w:style w:type="character" w:customStyle="1" w:styleId="Heading5Char">
    <w:name w:val="Heading 5 Char"/>
    <w:basedOn w:val="DefaultParagraphFont"/>
    <w:link w:val="Heading5"/>
    <w:rsid w:val="005F6308"/>
    <w:rPr>
      <w:sz w:val="22"/>
      <w:lang w:eastAsia="en-US"/>
    </w:rPr>
  </w:style>
  <w:style w:type="character" w:customStyle="1" w:styleId="Heading6Char">
    <w:name w:val="Heading 6 Char"/>
    <w:basedOn w:val="DefaultParagraphFont"/>
    <w:link w:val="Heading6"/>
    <w:rsid w:val="005F6308"/>
    <w:rPr>
      <w:i/>
      <w:sz w:val="22"/>
      <w:lang w:eastAsia="en-US"/>
    </w:rPr>
  </w:style>
  <w:style w:type="character" w:customStyle="1" w:styleId="Heading7Char">
    <w:name w:val="Heading 7 Char"/>
    <w:basedOn w:val="DefaultParagraphFont"/>
    <w:link w:val="Heading7"/>
    <w:rsid w:val="005F6308"/>
    <w:rPr>
      <w:rFonts w:ascii="Arial" w:hAnsi="Arial"/>
      <w:lang w:eastAsia="en-US"/>
    </w:rPr>
  </w:style>
  <w:style w:type="character" w:customStyle="1" w:styleId="Heading8Char">
    <w:name w:val="Heading 8 Char"/>
    <w:basedOn w:val="DefaultParagraphFont"/>
    <w:link w:val="Heading8"/>
    <w:rsid w:val="005F6308"/>
    <w:rPr>
      <w:rFonts w:ascii="Arial" w:hAnsi="Arial"/>
      <w:i/>
      <w:lang w:eastAsia="en-US"/>
    </w:rPr>
  </w:style>
  <w:style w:type="character" w:customStyle="1" w:styleId="Heading9Char">
    <w:name w:val="Heading 9 Char"/>
    <w:basedOn w:val="DefaultParagraphFont"/>
    <w:link w:val="Heading9"/>
    <w:rsid w:val="005F6308"/>
    <w:rPr>
      <w:rFonts w:ascii="Arial" w:hAnsi="Arial"/>
      <w:b/>
      <w:i/>
      <w:sz w:val="18"/>
      <w:lang w:eastAsia="en-US"/>
    </w:rPr>
  </w:style>
  <w:style w:type="paragraph" w:customStyle="1" w:styleId="02Text">
    <w:name w:val="02Text"/>
    <w:basedOn w:val="Normal"/>
    <w:rsid w:val="00DB4CD7"/>
  </w:style>
  <w:style w:type="paragraph" w:customStyle="1" w:styleId="BillCrest">
    <w:name w:val="Bill Crest"/>
    <w:basedOn w:val="Normal"/>
    <w:next w:val="Normal"/>
    <w:rsid w:val="00DB4CD7"/>
    <w:pPr>
      <w:tabs>
        <w:tab w:val="center" w:pos="3160"/>
      </w:tabs>
      <w:spacing w:after="60"/>
    </w:pPr>
    <w:rPr>
      <w:sz w:val="216"/>
    </w:rPr>
  </w:style>
  <w:style w:type="paragraph" w:customStyle="1" w:styleId="EndNote20">
    <w:name w:val="EndNote2"/>
    <w:basedOn w:val="BillBasic"/>
    <w:rsid w:val="005F6308"/>
    <w:pPr>
      <w:keepNext/>
      <w:tabs>
        <w:tab w:val="left" w:pos="240"/>
      </w:tabs>
      <w:spacing w:before="160" w:after="80"/>
      <w:jc w:val="left"/>
    </w:pPr>
    <w:rPr>
      <w:b/>
      <w:sz w:val="18"/>
    </w:rPr>
  </w:style>
  <w:style w:type="paragraph" w:customStyle="1" w:styleId="05EndNote0">
    <w:name w:val="05EndNote"/>
    <w:basedOn w:val="Normal"/>
    <w:rsid w:val="00DB4CD7"/>
  </w:style>
  <w:style w:type="paragraph" w:styleId="Title">
    <w:name w:val="Title"/>
    <w:basedOn w:val="Normal"/>
    <w:link w:val="TitleChar"/>
    <w:qFormat/>
    <w:rsid w:val="005F630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6308"/>
    <w:rPr>
      <w:rFonts w:ascii="Arial" w:hAnsi="Arial"/>
      <w:b/>
      <w:kern w:val="28"/>
      <w:sz w:val="32"/>
      <w:lang w:eastAsia="en-US"/>
    </w:rPr>
  </w:style>
  <w:style w:type="paragraph" w:customStyle="1" w:styleId="EndNoteSubHeading">
    <w:name w:val="EndNoteSubHeading"/>
    <w:basedOn w:val="Normal"/>
    <w:next w:val="EndNoteText"/>
    <w:rsid w:val="005F6308"/>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semiHidden/>
    <w:rsid w:val="005F6308"/>
  </w:style>
  <w:style w:type="character" w:customStyle="1" w:styleId="SalutationChar">
    <w:name w:val="Salutation Char"/>
    <w:basedOn w:val="DefaultParagraphFont"/>
    <w:link w:val="Salutation"/>
    <w:semiHidden/>
    <w:rsid w:val="005F6308"/>
    <w:rPr>
      <w:sz w:val="24"/>
      <w:lang w:eastAsia="en-US"/>
    </w:rPr>
  </w:style>
  <w:style w:type="paragraph" w:customStyle="1" w:styleId="aNotess">
    <w:name w:val="aNotess"/>
    <w:basedOn w:val="BillBasic"/>
    <w:rsid w:val="005F6308"/>
    <w:pPr>
      <w:ind w:left="1900" w:hanging="800"/>
    </w:pPr>
    <w:rPr>
      <w:sz w:val="20"/>
    </w:rPr>
  </w:style>
  <w:style w:type="paragraph" w:customStyle="1" w:styleId="aExplanText">
    <w:name w:val="aExplanText"/>
    <w:basedOn w:val="BillBasic"/>
    <w:rsid w:val="00DB4CD7"/>
    <w:rPr>
      <w:sz w:val="20"/>
    </w:rPr>
  </w:style>
  <w:style w:type="paragraph" w:customStyle="1" w:styleId="aExamINum">
    <w:name w:val="aExamINum"/>
    <w:basedOn w:val="aExam"/>
    <w:rsid w:val="005F6308"/>
    <w:pPr>
      <w:tabs>
        <w:tab w:val="left" w:pos="1500"/>
      </w:tabs>
      <w:ind w:left="1500" w:hanging="400"/>
    </w:pPr>
  </w:style>
  <w:style w:type="paragraph" w:customStyle="1" w:styleId="AH3sec">
    <w:name w:val="A H3 sec"/>
    <w:basedOn w:val="Normal"/>
    <w:next w:val="Amain"/>
    <w:rsid w:val="005F6308"/>
    <w:pPr>
      <w:keepNext/>
      <w:keepLines/>
      <w:numPr>
        <w:numId w:val="2"/>
      </w:numPr>
      <w:pBdr>
        <w:top w:val="single" w:sz="4" w:space="1" w:color="auto"/>
      </w:pBdr>
      <w:spacing w:before="180" w:after="60"/>
    </w:pPr>
    <w:rPr>
      <w:rFonts w:ascii="Arial" w:hAnsi="Arial"/>
      <w:b/>
      <w:sz w:val="22"/>
    </w:rPr>
  </w:style>
  <w:style w:type="paragraph" w:customStyle="1" w:styleId="aExamNumTextpar">
    <w:name w:val="aExamNumTextpar"/>
    <w:basedOn w:val="aExampar"/>
    <w:rsid w:val="005F6308"/>
    <w:pPr>
      <w:ind w:left="2000"/>
    </w:pPr>
  </w:style>
  <w:style w:type="paragraph" w:customStyle="1" w:styleId="aExamNumsubpar">
    <w:name w:val="aExamNumsubpar"/>
    <w:basedOn w:val="aExamsubpar"/>
    <w:rsid w:val="005F6308"/>
    <w:pPr>
      <w:tabs>
        <w:tab w:val="left" w:pos="2540"/>
      </w:tabs>
      <w:ind w:left="2540" w:hanging="400"/>
    </w:pPr>
  </w:style>
  <w:style w:type="paragraph" w:customStyle="1" w:styleId="aExamNumTextsubpar">
    <w:name w:val="aExamNumTextsubpar"/>
    <w:basedOn w:val="aExampar"/>
    <w:rsid w:val="005F6308"/>
    <w:pPr>
      <w:ind w:left="2540"/>
    </w:pPr>
  </w:style>
  <w:style w:type="paragraph" w:customStyle="1" w:styleId="aExamBulletsubpar">
    <w:name w:val="aExamBulletsubpar"/>
    <w:basedOn w:val="aExamsubpar"/>
    <w:rsid w:val="005F6308"/>
    <w:pPr>
      <w:tabs>
        <w:tab w:val="num" w:pos="2540"/>
      </w:tabs>
      <w:ind w:left="2540" w:hanging="400"/>
    </w:pPr>
  </w:style>
  <w:style w:type="paragraph" w:customStyle="1" w:styleId="aNoteParasubpar">
    <w:name w:val="aNoteParasubpar"/>
    <w:basedOn w:val="aNotesubpar"/>
    <w:rsid w:val="005F6308"/>
    <w:pPr>
      <w:tabs>
        <w:tab w:val="right" w:pos="3180"/>
      </w:tabs>
      <w:spacing w:before="0"/>
      <w:ind w:left="3460" w:hanging="1320"/>
    </w:pPr>
  </w:style>
  <w:style w:type="paragraph" w:customStyle="1" w:styleId="aNoteBulletann">
    <w:name w:val="aNoteBulletann"/>
    <w:basedOn w:val="aNotess"/>
    <w:rsid w:val="005F6308"/>
    <w:pPr>
      <w:tabs>
        <w:tab w:val="left" w:pos="2200"/>
      </w:tabs>
      <w:spacing w:before="0"/>
      <w:ind w:left="0" w:firstLine="0"/>
    </w:pPr>
  </w:style>
  <w:style w:type="paragraph" w:customStyle="1" w:styleId="aNoteBulletparann">
    <w:name w:val="aNoteBulletparann"/>
    <w:basedOn w:val="aNotepar"/>
    <w:rsid w:val="005F6308"/>
    <w:pPr>
      <w:numPr>
        <w:numId w:val="9"/>
      </w:numPr>
      <w:tabs>
        <w:tab w:val="clear" w:pos="3300"/>
        <w:tab w:val="left" w:pos="2700"/>
      </w:tabs>
      <w:spacing w:before="0"/>
      <w:ind w:left="0" w:firstLine="0"/>
    </w:pPr>
    <w:rPr>
      <w:rFonts w:ascii="Times New (W1)" w:hAnsi="Times New (W1)"/>
    </w:rPr>
  </w:style>
  <w:style w:type="paragraph" w:customStyle="1" w:styleId="aNoteBulletsubpar">
    <w:name w:val="aNoteBulletsubpar"/>
    <w:basedOn w:val="aNotesubpar"/>
    <w:rsid w:val="005F6308"/>
    <w:pPr>
      <w:tabs>
        <w:tab w:val="num" w:pos="2540"/>
        <w:tab w:val="left" w:pos="3240"/>
      </w:tabs>
      <w:spacing w:before="0"/>
      <w:ind w:left="2540" w:hanging="400"/>
    </w:pPr>
  </w:style>
  <w:style w:type="paragraph" w:customStyle="1" w:styleId="AuthLaw">
    <w:name w:val="AuthLaw"/>
    <w:basedOn w:val="BillBasic"/>
    <w:rsid w:val="005F6308"/>
    <w:rPr>
      <w:rFonts w:ascii="Arial" w:hAnsi="Arial"/>
      <w:b/>
      <w:sz w:val="20"/>
    </w:rPr>
  </w:style>
  <w:style w:type="character" w:customStyle="1" w:styleId="CharSectno0">
    <w:name w:val="CharSectno"/>
    <w:basedOn w:val="DefaultParagraphFont"/>
    <w:rsid w:val="005F6308"/>
    <w:rPr>
      <w:rFonts w:ascii="Arial" w:hAnsi="Arial"/>
    </w:rPr>
  </w:style>
  <w:style w:type="character" w:customStyle="1" w:styleId="CharAmSchText">
    <w:name w:val="CharAmSchText"/>
    <w:basedOn w:val="DefaultParagraphFont"/>
    <w:rsid w:val="005F6308"/>
    <w:rPr>
      <w:rFonts w:ascii="Arial" w:hAnsi="Arial"/>
    </w:rPr>
  </w:style>
  <w:style w:type="paragraph" w:customStyle="1" w:styleId="Letterhead">
    <w:name w:val="Letterhead"/>
    <w:rsid w:val="005F6308"/>
    <w:pPr>
      <w:widowControl w:val="0"/>
      <w:spacing w:after="180"/>
      <w:jc w:val="right"/>
    </w:pPr>
    <w:rPr>
      <w:rFonts w:ascii="Arial" w:hAnsi="Arial"/>
      <w:sz w:val="32"/>
      <w:lang w:eastAsia="en-US"/>
    </w:rPr>
  </w:style>
  <w:style w:type="paragraph" w:customStyle="1" w:styleId="TableP1a">
    <w:name w:val="TableP1(a)"/>
    <w:basedOn w:val="Normal"/>
    <w:rsid w:val="005F6308"/>
    <w:pPr>
      <w:tabs>
        <w:tab w:val="right" w:pos="408"/>
      </w:tabs>
      <w:spacing w:before="60" w:line="240" w:lineRule="exact"/>
      <w:ind w:left="533" w:hanging="533"/>
    </w:pPr>
    <w:rPr>
      <w:sz w:val="22"/>
      <w:lang w:val="en-US"/>
    </w:rPr>
  </w:style>
  <w:style w:type="paragraph" w:customStyle="1" w:styleId="TableColHead">
    <w:name w:val="TableColHead"/>
    <w:basedOn w:val="Normal"/>
    <w:rsid w:val="005F6308"/>
    <w:pPr>
      <w:keepNext/>
      <w:spacing w:before="120" w:after="60" w:line="200" w:lineRule="exact"/>
    </w:pPr>
    <w:rPr>
      <w:rFonts w:ascii="Arial" w:hAnsi="Arial"/>
      <w:b/>
      <w:sz w:val="18"/>
      <w:lang w:val="en-US"/>
    </w:rPr>
  </w:style>
  <w:style w:type="paragraph" w:customStyle="1" w:styleId="notebullet">
    <w:name w:val="note(bullet)"/>
    <w:basedOn w:val="Normal"/>
    <w:rsid w:val="005F6308"/>
    <w:pPr>
      <w:tabs>
        <w:tab w:val="num" w:pos="2118"/>
      </w:tabs>
      <w:ind w:left="360" w:firstLine="1398"/>
    </w:pPr>
    <w:rPr>
      <w:lang w:val="en-US"/>
    </w:rPr>
  </w:style>
  <w:style w:type="paragraph" w:customStyle="1" w:styleId="ExampleList">
    <w:name w:val="Example List"/>
    <w:basedOn w:val="Normal"/>
    <w:rsid w:val="005F6308"/>
    <w:pPr>
      <w:tabs>
        <w:tab w:val="left" w:pos="1247"/>
        <w:tab w:val="num" w:pos="1352"/>
      </w:tabs>
      <w:spacing w:before="60" w:line="220" w:lineRule="exact"/>
      <w:ind w:left="340" w:firstLine="652"/>
      <w:jc w:val="both"/>
    </w:pPr>
    <w:rPr>
      <w:sz w:val="20"/>
      <w:lang w:val="en-US"/>
    </w:rPr>
  </w:style>
  <w:style w:type="paragraph" w:customStyle="1" w:styleId="bulletedlist">
    <w:name w:val="bulleted list"/>
    <w:basedOn w:val="Normal"/>
    <w:rsid w:val="005F6308"/>
    <w:pPr>
      <w:tabs>
        <w:tab w:val="num" w:pos="1418"/>
      </w:tabs>
      <w:spacing w:before="60" w:line="260" w:lineRule="exact"/>
      <w:ind w:left="1418" w:hanging="454"/>
      <w:jc w:val="both"/>
    </w:pPr>
    <w:rPr>
      <w:lang w:val="en-US"/>
    </w:rPr>
  </w:style>
  <w:style w:type="paragraph" w:customStyle="1" w:styleId="ZRcN">
    <w:name w:val="ZRcN"/>
    <w:basedOn w:val="Rc"/>
    <w:rsid w:val="005F6308"/>
    <w:pPr>
      <w:keepNext/>
    </w:pPr>
  </w:style>
  <w:style w:type="paragraph" w:customStyle="1" w:styleId="Rc">
    <w:name w:val="Rc"/>
    <w:aliases w:val="Rn continued"/>
    <w:basedOn w:val="Normal"/>
    <w:next w:val="R1"/>
    <w:rsid w:val="005F6308"/>
    <w:pPr>
      <w:spacing w:before="60" w:line="260" w:lineRule="exact"/>
      <w:ind w:left="964"/>
      <w:jc w:val="both"/>
    </w:pPr>
    <w:rPr>
      <w:lang w:val="en-US"/>
    </w:rPr>
  </w:style>
  <w:style w:type="paragraph" w:customStyle="1" w:styleId="R1">
    <w:name w:val="R1"/>
    <w:aliases w:val="1. or 1.(1)"/>
    <w:basedOn w:val="Normal"/>
    <w:next w:val="R2"/>
    <w:rsid w:val="005F6308"/>
    <w:pPr>
      <w:tabs>
        <w:tab w:val="right" w:pos="794"/>
        <w:tab w:val="left" w:pos="964"/>
      </w:tabs>
      <w:spacing w:before="120" w:line="260" w:lineRule="exact"/>
      <w:ind w:left="964" w:hanging="964"/>
      <w:jc w:val="both"/>
    </w:pPr>
    <w:rPr>
      <w:lang w:val="en-US"/>
    </w:rPr>
  </w:style>
  <w:style w:type="paragraph" w:customStyle="1" w:styleId="R2">
    <w:name w:val="R2"/>
    <w:aliases w:val="(2)"/>
    <w:basedOn w:val="Normal"/>
    <w:rsid w:val="005F6308"/>
    <w:pPr>
      <w:tabs>
        <w:tab w:val="right" w:pos="794"/>
        <w:tab w:val="left" w:pos="964"/>
      </w:tabs>
      <w:spacing w:before="180" w:line="260" w:lineRule="exact"/>
      <w:ind w:left="964" w:hanging="964"/>
      <w:jc w:val="both"/>
    </w:pPr>
    <w:rPr>
      <w:lang w:val="en-US"/>
    </w:rPr>
  </w:style>
  <w:style w:type="paragraph" w:customStyle="1" w:styleId="AmdtEntries">
    <w:name w:val="AmdtEntries"/>
    <w:basedOn w:val="BillBasicHeading"/>
    <w:rsid w:val="00DB4CD7"/>
    <w:pPr>
      <w:keepNext w:val="0"/>
      <w:tabs>
        <w:tab w:val="clear" w:pos="2600"/>
      </w:tabs>
      <w:spacing w:before="0"/>
      <w:ind w:left="3200" w:hanging="2100"/>
    </w:pPr>
    <w:rPr>
      <w:sz w:val="18"/>
    </w:rPr>
  </w:style>
  <w:style w:type="paragraph" w:customStyle="1" w:styleId="AmdtEntriesDefL2">
    <w:name w:val="AmdtEntriesDefL2"/>
    <w:basedOn w:val="AmdtEntries"/>
    <w:rsid w:val="00DB4CD7"/>
    <w:pPr>
      <w:tabs>
        <w:tab w:val="left" w:pos="3000"/>
      </w:tabs>
      <w:ind w:left="3600" w:hanging="2500"/>
    </w:pPr>
  </w:style>
  <w:style w:type="paragraph" w:customStyle="1" w:styleId="Actbullet">
    <w:name w:val="Act bullet"/>
    <w:basedOn w:val="Normal"/>
    <w:uiPriority w:val="99"/>
    <w:rsid w:val="00DB4CD7"/>
    <w:pPr>
      <w:numPr>
        <w:numId w:val="23"/>
      </w:numPr>
      <w:tabs>
        <w:tab w:val="left" w:pos="900"/>
      </w:tabs>
      <w:spacing w:before="20"/>
      <w:ind w:right="-60"/>
    </w:pPr>
    <w:rPr>
      <w:rFonts w:ascii="Arial" w:hAnsi="Arial"/>
      <w:sz w:val="18"/>
    </w:rPr>
  </w:style>
  <w:style w:type="paragraph" w:customStyle="1" w:styleId="Actdetailsshaded">
    <w:name w:val="Act details shaded"/>
    <w:basedOn w:val="Normal"/>
    <w:rsid w:val="005F6308"/>
    <w:pPr>
      <w:shd w:val="pct15" w:color="auto" w:fill="FFFFFF"/>
      <w:ind w:left="900" w:right="-60"/>
    </w:pPr>
    <w:rPr>
      <w:rFonts w:ascii="Arial" w:hAnsi="Arial"/>
      <w:sz w:val="18"/>
      <w:lang w:val="en-US"/>
    </w:rPr>
  </w:style>
  <w:style w:type="paragraph" w:customStyle="1" w:styleId="Actbulletshaded">
    <w:name w:val="Act bullet shaded"/>
    <w:basedOn w:val="Actbullet"/>
    <w:rsid w:val="005F6308"/>
    <w:pPr>
      <w:shd w:val="pct15" w:color="auto" w:fill="FFFFFF"/>
    </w:pPr>
  </w:style>
  <w:style w:type="paragraph" w:customStyle="1" w:styleId="Normal-Schedule">
    <w:name w:val="Normal - Schedule"/>
    <w:rsid w:val="005F630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CharSchPTText">
    <w:name w:val="CharSchPTText"/>
    <w:basedOn w:val="DefaultParagraphFont"/>
    <w:rsid w:val="005F6308"/>
  </w:style>
  <w:style w:type="character" w:customStyle="1" w:styleId="NewActChar">
    <w:name w:val="New Act Char"/>
    <w:basedOn w:val="DefaultParagraphFont"/>
    <w:link w:val="NewAct"/>
    <w:rsid w:val="00DE34A2"/>
    <w:rPr>
      <w:rFonts w:ascii="Arial" w:hAnsi="Arial"/>
      <w:b/>
      <w:lang w:eastAsia="en-US"/>
    </w:rPr>
  </w:style>
  <w:style w:type="character" w:styleId="Hyperlink">
    <w:name w:val="Hyperlink"/>
    <w:basedOn w:val="DefaultParagraphFont"/>
    <w:uiPriority w:val="99"/>
    <w:unhideWhenUsed/>
    <w:rsid w:val="00DB4CD7"/>
    <w:rPr>
      <w:color w:val="0000FF" w:themeColor="hyperlink"/>
      <w:u w:val="single"/>
    </w:rPr>
  </w:style>
  <w:style w:type="character" w:customStyle="1" w:styleId="aNoteChar">
    <w:name w:val="aNote Char"/>
    <w:basedOn w:val="DefaultParagraphFont"/>
    <w:link w:val="aNote"/>
    <w:locked/>
    <w:rsid w:val="00532E38"/>
    <w:rPr>
      <w:lang w:eastAsia="en-US"/>
    </w:rPr>
  </w:style>
  <w:style w:type="character" w:customStyle="1" w:styleId="CharSchPTNo">
    <w:name w:val="CharSchPTNo"/>
    <w:basedOn w:val="DefaultParagraphFont"/>
    <w:rsid w:val="00245887"/>
  </w:style>
  <w:style w:type="paragraph" w:customStyle="1" w:styleId="Schedulepart">
    <w:name w:val="Schedule part"/>
    <w:basedOn w:val="Normal"/>
    <w:rsid w:val="00245887"/>
    <w:pPr>
      <w:keepNext/>
      <w:keepLines/>
      <w:spacing w:before="360"/>
      <w:ind w:left="1559" w:hanging="1559"/>
    </w:pPr>
    <w:rPr>
      <w:rFonts w:ascii="Arial" w:hAnsi="Arial"/>
      <w:b/>
      <w:sz w:val="28"/>
      <w:szCs w:val="24"/>
    </w:rPr>
  </w:style>
  <w:style w:type="character" w:customStyle="1" w:styleId="CharSchText">
    <w:name w:val="CharSchText"/>
    <w:basedOn w:val="DefaultParagraphFont"/>
    <w:rsid w:val="000D42A2"/>
  </w:style>
  <w:style w:type="paragraph" w:customStyle="1" w:styleId="CoverTextBullet">
    <w:name w:val="CoverTextBullet"/>
    <w:basedOn w:val="CoverText"/>
    <w:qFormat/>
    <w:rsid w:val="00DB4CD7"/>
    <w:pPr>
      <w:numPr>
        <w:numId w:val="5"/>
      </w:numPr>
    </w:pPr>
    <w:rPr>
      <w:color w:val="000000"/>
    </w:rPr>
  </w:style>
  <w:style w:type="paragraph" w:customStyle="1" w:styleId="01aPreamble">
    <w:name w:val="01aPreamble"/>
    <w:basedOn w:val="Normal"/>
    <w:qFormat/>
    <w:rsid w:val="00DB4CD7"/>
  </w:style>
  <w:style w:type="paragraph" w:customStyle="1" w:styleId="TableBullet">
    <w:name w:val="TableBullet"/>
    <w:basedOn w:val="TableText10"/>
    <w:qFormat/>
    <w:rsid w:val="00DB4CD7"/>
    <w:pPr>
      <w:numPr>
        <w:numId w:val="11"/>
      </w:numPr>
    </w:pPr>
  </w:style>
  <w:style w:type="paragraph" w:customStyle="1" w:styleId="TableNumbered">
    <w:name w:val="TableNumbered"/>
    <w:basedOn w:val="TableText10"/>
    <w:qFormat/>
    <w:rsid w:val="00DB4CD7"/>
    <w:pPr>
      <w:numPr>
        <w:numId w:val="12"/>
      </w:numPr>
    </w:pPr>
  </w:style>
  <w:style w:type="character" w:customStyle="1" w:styleId="charCitHyperlinkItal">
    <w:name w:val="charCitHyperlinkItal"/>
    <w:basedOn w:val="Hyperlink"/>
    <w:uiPriority w:val="1"/>
    <w:rsid w:val="00DB4CD7"/>
    <w:rPr>
      <w:i/>
      <w:color w:val="0000FF" w:themeColor="hyperlink"/>
      <w:u w:val="none"/>
    </w:rPr>
  </w:style>
  <w:style w:type="character" w:customStyle="1" w:styleId="charCitHyperlinkAbbrev">
    <w:name w:val="charCitHyperlinkAbbrev"/>
    <w:basedOn w:val="Hyperlink"/>
    <w:uiPriority w:val="1"/>
    <w:rsid w:val="00DB4CD7"/>
    <w:rPr>
      <w:color w:val="0000FF" w:themeColor="hyperlink"/>
      <w:u w:val="none"/>
    </w:rPr>
  </w:style>
  <w:style w:type="paragraph" w:customStyle="1" w:styleId="FormRule">
    <w:name w:val="FormRule"/>
    <w:basedOn w:val="Normal"/>
    <w:rsid w:val="00DB4CD7"/>
    <w:pPr>
      <w:pBdr>
        <w:top w:val="single" w:sz="4" w:space="1" w:color="auto"/>
      </w:pBdr>
      <w:spacing w:before="160" w:after="40"/>
      <w:ind w:left="3220" w:right="3260"/>
    </w:pPr>
    <w:rPr>
      <w:sz w:val="8"/>
    </w:rPr>
  </w:style>
  <w:style w:type="paragraph" w:customStyle="1" w:styleId="OldAmdtsEntries">
    <w:name w:val="OldAmdtsEntries"/>
    <w:basedOn w:val="BillBasicHeading"/>
    <w:rsid w:val="00DB4CD7"/>
    <w:pPr>
      <w:tabs>
        <w:tab w:val="clear" w:pos="2600"/>
        <w:tab w:val="left" w:leader="dot" w:pos="2700"/>
      </w:tabs>
      <w:ind w:left="2700" w:hanging="2000"/>
    </w:pPr>
    <w:rPr>
      <w:sz w:val="18"/>
    </w:rPr>
  </w:style>
  <w:style w:type="paragraph" w:customStyle="1" w:styleId="OldAmdt2ndLine">
    <w:name w:val="OldAmdt2ndLine"/>
    <w:basedOn w:val="OldAmdtsEntries"/>
    <w:rsid w:val="00DB4CD7"/>
    <w:pPr>
      <w:tabs>
        <w:tab w:val="left" w:pos="2700"/>
      </w:tabs>
      <w:spacing w:before="0"/>
    </w:pPr>
  </w:style>
  <w:style w:type="paragraph" w:customStyle="1" w:styleId="parainpara">
    <w:name w:val="para in para"/>
    <w:rsid w:val="00DB4C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4CD7"/>
    <w:pPr>
      <w:spacing w:after="60"/>
      <w:ind w:left="2800"/>
    </w:pPr>
    <w:rPr>
      <w:rFonts w:ascii="ACTCrest" w:hAnsi="ACTCrest"/>
      <w:sz w:val="216"/>
    </w:rPr>
  </w:style>
  <w:style w:type="paragraph" w:customStyle="1" w:styleId="AuthorisedBlock">
    <w:name w:val="AuthorisedBlock"/>
    <w:basedOn w:val="Normal"/>
    <w:rsid w:val="00DB4C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B4CD7"/>
    <w:rPr>
      <w:b w:val="0"/>
      <w:sz w:val="32"/>
    </w:rPr>
  </w:style>
  <w:style w:type="paragraph" w:customStyle="1" w:styleId="MH1Chapter">
    <w:name w:val="M H1 Chapter"/>
    <w:basedOn w:val="AH1Chapter"/>
    <w:rsid w:val="00DB4CD7"/>
    <w:pPr>
      <w:tabs>
        <w:tab w:val="clear" w:pos="2600"/>
        <w:tab w:val="left" w:pos="2720"/>
      </w:tabs>
      <w:ind w:left="4000" w:hanging="3300"/>
    </w:pPr>
  </w:style>
  <w:style w:type="paragraph" w:customStyle="1" w:styleId="ApprFormHd">
    <w:name w:val="ApprFormHd"/>
    <w:basedOn w:val="Sched-heading"/>
    <w:rsid w:val="00DB4CD7"/>
    <w:pPr>
      <w:ind w:left="0" w:firstLine="0"/>
    </w:pPr>
  </w:style>
  <w:style w:type="paragraph" w:customStyle="1" w:styleId="Actdetailsnote">
    <w:name w:val="Act details note"/>
    <w:basedOn w:val="Actdetails"/>
    <w:uiPriority w:val="99"/>
    <w:rsid w:val="00DB4CD7"/>
    <w:pPr>
      <w:ind w:left="1620" w:right="-60" w:hanging="720"/>
    </w:pPr>
    <w:rPr>
      <w:sz w:val="18"/>
    </w:rPr>
  </w:style>
  <w:style w:type="paragraph" w:customStyle="1" w:styleId="DetailsNo">
    <w:name w:val="Details No"/>
    <w:basedOn w:val="Actdetails"/>
    <w:uiPriority w:val="99"/>
    <w:rsid w:val="00DB4CD7"/>
    <w:pPr>
      <w:ind w:left="0"/>
    </w:pPr>
    <w:rPr>
      <w:sz w:val="18"/>
    </w:rPr>
  </w:style>
  <w:style w:type="paragraph" w:customStyle="1" w:styleId="ISchMain">
    <w:name w:val="I Sch Main"/>
    <w:basedOn w:val="BillBasic"/>
    <w:rsid w:val="00DB4CD7"/>
    <w:pPr>
      <w:tabs>
        <w:tab w:val="right" w:pos="900"/>
        <w:tab w:val="left" w:pos="1100"/>
      </w:tabs>
      <w:ind w:left="1100" w:hanging="1100"/>
    </w:pPr>
  </w:style>
  <w:style w:type="paragraph" w:customStyle="1" w:styleId="ISchpara">
    <w:name w:val="I Sch para"/>
    <w:basedOn w:val="BillBasic"/>
    <w:rsid w:val="00DB4CD7"/>
    <w:pPr>
      <w:tabs>
        <w:tab w:val="right" w:pos="1400"/>
        <w:tab w:val="left" w:pos="1600"/>
      </w:tabs>
      <w:ind w:left="1600" w:hanging="1600"/>
    </w:pPr>
  </w:style>
  <w:style w:type="paragraph" w:customStyle="1" w:styleId="ISchsubpara">
    <w:name w:val="I Sch subpara"/>
    <w:basedOn w:val="BillBasic"/>
    <w:rsid w:val="00DB4CD7"/>
    <w:pPr>
      <w:tabs>
        <w:tab w:val="right" w:pos="1940"/>
        <w:tab w:val="left" w:pos="2140"/>
      </w:tabs>
      <w:ind w:left="2140" w:hanging="2140"/>
    </w:pPr>
  </w:style>
  <w:style w:type="paragraph" w:customStyle="1" w:styleId="ISchsubsubpara">
    <w:name w:val="I Sch subsubpara"/>
    <w:basedOn w:val="BillBasic"/>
    <w:rsid w:val="00DB4CD7"/>
    <w:pPr>
      <w:tabs>
        <w:tab w:val="right" w:pos="2460"/>
        <w:tab w:val="left" w:pos="2660"/>
      </w:tabs>
      <w:ind w:left="2660" w:hanging="2660"/>
    </w:pPr>
  </w:style>
  <w:style w:type="paragraph" w:customStyle="1" w:styleId="AssectheadingSymb">
    <w:name w:val="A ssect heading Symb"/>
    <w:basedOn w:val="Amain"/>
    <w:rsid w:val="00DB4C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4CD7"/>
    <w:pPr>
      <w:tabs>
        <w:tab w:val="left" w:pos="0"/>
        <w:tab w:val="right" w:pos="2400"/>
        <w:tab w:val="left" w:pos="2600"/>
      </w:tabs>
      <w:ind w:left="2602" w:hanging="3084"/>
      <w:outlineLvl w:val="8"/>
    </w:pPr>
  </w:style>
  <w:style w:type="paragraph" w:customStyle="1" w:styleId="AmainreturnSymb">
    <w:name w:val="A main return Symb"/>
    <w:basedOn w:val="BillBasic"/>
    <w:rsid w:val="00DB4CD7"/>
    <w:pPr>
      <w:tabs>
        <w:tab w:val="left" w:pos="1582"/>
      </w:tabs>
      <w:ind w:left="1100" w:hanging="1582"/>
    </w:pPr>
  </w:style>
  <w:style w:type="paragraph" w:customStyle="1" w:styleId="AparareturnSymb">
    <w:name w:val="A para return Symb"/>
    <w:basedOn w:val="BillBasic"/>
    <w:rsid w:val="00DB4CD7"/>
    <w:pPr>
      <w:tabs>
        <w:tab w:val="left" w:pos="2081"/>
      </w:tabs>
      <w:ind w:left="1599" w:hanging="2081"/>
    </w:pPr>
  </w:style>
  <w:style w:type="paragraph" w:customStyle="1" w:styleId="AsubparareturnSymb">
    <w:name w:val="A subpara return Symb"/>
    <w:basedOn w:val="BillBasic"/>
    <w:rsid w:val="00DB4CD7"/>
    <w:pPr>
      <w:tabs>
        <w:tab w:val="left" w:pos="2580"/>
      </w:tabs>
      <w:ind w:left="2098" w:hanging="2580"/>
    </w:pPr>
  </w:style>
  <w:style w:type="paragraph" w:customStyle="1" w:styleId="aDefSymb">
    <w:name w:val="aDef Symb"/>
    <w:basedOn w:val="BillBasic"/>
    <w:rsid w:val="00DB4CD7"/>
    <w:pPr>
      <w:tabs>
        <w:tab w:val="left" w:pos="1582"/>
      </w:tabs>
      <w:ind w:left="1100" w:hanging="1582"/>
    </w:pPr>
  </w:style>
  <w:style w:type="paragraph" w:customStyle="1" w:styleId="aDefparaSymb">
    <w:name w:val="aDef para Symb"/>
    <w:basedOn w:val="Apara"/>
    <w:rsid w:val="00DB4CD7"/>
    <w:pPr>
      <w:tabs>
        <w:tab w:val="clear" w:pos="1600"/>
        <w:tab w:val="left" w:pos="0"/>
        <w:tab w:val="left" w:pos="1599"/>
      </w:tabs>
      <w:ind w:left="1599" w:hanging="2081"/>
    </w:pPr>
  </w:style>
  <w:style w:type="paragraph" w:customStyle="1" w:styleId="aDefsubparaSymb">
    <w:name w:val="aDef subpara Symb"/>
    <w:basedOn w:val="Asubpara"/>
    <w:rsid w:val="00DB4CD7"/>
    <w:pPr>
      <w:tabs>
        <w:tab w:val="left" w:pos="0"/>
      </w:tabs>
      <w:ind w:left="2098" w:hanging="2580"/>
    </w:pPr>
  </w:style>
  <w:style w:type="paragraph" w:customStyle="1" w:styleId="SchAmainSymb">
    <w:name w:val="Sch A main Symb"/>
    <w:basedOn w:val="Amain"/>
    <w:rsid w:val="00DB4CD7"/>
    <w:pPr>
      <w:tabs>
        <w:tab w:val="left" w:pos="0"/>
      </w:tabs>
      <w:ind w:hanging="1580"/>
    </w:pPr>
  </w:style>
  <w:style w:type="paragraph" w:customStyle="1" w:styleId="SchAparaSymb">
    <w:name w:val="Sch A para Symb"/>
    <w:basedOn w:val="Apara"/>
    <w:rsid w:val="00DB4CD7"/>
    <w:pPr>
      <w:tabs>
        <w:tab w:val="left" w:pos="0"/>
      </w:tabs>
      <w:ind w:hanging="2080"/>
    </w:pPr>
  </w:style>
  <w:style w:type="paragraph" w:customStyle="1" w:styleId="SchAsubparaSymb">
    <w:name w:val="Sch A subpara Symb"/>
    <w:basedOn w:val="Asubpara"/>
    <w:rsid w:val="00DB4CD7"/>
    <w:pPr>
      <w:tabs>
        <w:tab w:val="left" w:pos="0"/>
      </w:tabs>
      <w:ind w:hanging="2580"/>
    </w:pPr>
  </w:style>
  <w:style w:type="paragraph" w:customStyle="1" w:styleId="SchAsubsubparaSymb">
    <w:name w:val="Sch A subsubpara Symb"/>
    <w:basedOn w:val="AsubsubparaSymb"/>
    <w:rsid w:val="00DB4CD7"/>
  </w:style>
  <w:style w:type="paragraph" w:customStyle="1" w:styleId="refSymb">
    <w:name w:val="ref Symb"/>
    <w:basedOn w:val="BillBasic"/>
    <w:next w:val="Normal"/>
    <w:rsid w:val="00DB4CD7"/>
    <w:pPr>
      <w:tabs>
        <w:tab w:val="left" w:pos="-480"/>
      </w:tabs>
      <w:spacing w:before="60"/>
      <w:ind w:hanging="480"/>
    </w:pPr>
    <w:rPr>
      <w:sz w:val="18"/>
    </w:rPr>
  </w:style>
  <w:style w:type="paragraph" w:customStyle="1" w:styleId="IshadedH5SecSymb">
    <w:name w:val="I shaded H5 Sec Symb"/>
    <w:basedOn w:val="AH5Sec"/>
    <w:rsid w:val="00DB4C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4CD7"/>
    <w:pPr>
      <w:tabs>
        <w:tab w:val="clear" w:pos="-1580"/>
      </w:tabs>
      <w:ind w:left="975" w:hanging="1457"/>
    </w:pPr>
  </w:style>
  <w:style w:type="paragraph" w:customStyle="1" w:styleId="IH1ChapSymb">
    <w:name w:val="I H1 Chap Symb"/>
    <w:basedOn w:val="BillBasicHeading"/>
    <w:next w:val="Normal"/>
    <w:rsid w:val="00DB4C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4C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4C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4C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4CD7"/>
    <w:pPr>
      <w:tabs>
        <w:tab w:val="clear" w:pos="2600"/>
        <w:tab w:val="left" w:pos="-1580"/>
        <w:tab w:val="left" w:pos="0"/>
        <w:tab w:val="left" w:pos="1100"/>
      </w:tabs>
      <w:spacing w:before="240"/>
      <w:ind w:left="1100" w:hanging="1580"/>
    </w:pPr>
  </w:style>
  <w:style w:type="paragraph" w:customStyle="1" w:styleId="IMainSymb">
    <w:name w:val="I Main Symb"/>
    <w:basedOn w:val="Amain"/>
    <w:rsid w:val="00DB4CD7"/>
    <w:pPr>
      <w:tabs>
        <w:tab w:val="left" w:pos="0"/>
      </w:tabs>
      <w:ind w:hanging="1580"/>
    </w:pPr>
  </w:style>
  <w:style w:type="paragraph" w:customStyle="1" w:styleId="IparaSymb">
    <w:name w:val="I para Symb"/>
    <w:basedOn w:val="Apara"/>
    <w:rsid w:val="00DB4CD7"/>
    <w:pPr>
      <w:tabs>
        <w:tab w:val="left" w:pos="0"/>
      </w:tabs>
      <w:ind w:hanging="2080"/>
      <w:outlineLvl w:val="9"/>
    </w:pPr>
  </w:style>
  <w:style w:type="paragraph" w:customStyle="1" w:styleId="IsubparaSymb">
    <w:name w:val="I subpara Symb"/>
    <w:basedOn w:val="Asubpara"/>
    <w:rsid w:val="00DB4C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4CD7"/>
    <w:pPr>
      <w:tabs>
        <w:tab w:val="clear" w:pos="2400"/>
        <w:tab w:val="clear" w:pos="2600"/>
        <w:tab w:val="right" w:pos="2460"/>
        <w:tab w:val="left" w:pos="2660"/>
      </w:tabs>
      <w:ind w:left="2660" w:hanging="3140"/>
    </w:pPr>
  </w:style>
  <w:style w:type="paragraph" w:customStyle="1" w:styleId="IdefparaSymb">
    <w:name w:val="I def para Symb"/>
    <w:basedOn w:val="IparaSymb"/>
    <w:rsid w:val="00DB4CD7"/>
    <w:pPr>
      <w:ind w:left="1599" w:hanging="2081"/>
    </w:pPr>
  </w:style>
  <w:style w:type="paragraph" w:customStyle="1" w:styleId="IdefsubparaSymb">
    <w:name w:val="I def subpara Symb"/>
    <w:basedOn w:val="IsubparaSymb"/>
    <w:rsid w:val="00DB4CD7"/>
    <w:pPr>
      <w:ind w:left="2138"/>
    </w:pPr>
  </w:style>
  <w:style w:type="paragraph" w:customStyle="1" w:styleId="ISched-headingSymb">
    <w:name w:val="I Sched-heading Symb"/>
    <w:basedOn w:val="BillBasicHeading"/>
    <w:next w:val="Normal"/>
    <w:rsid w:val="00DB4CD7"/>
    <w:pPr>
      <w:tabs>
        <w:tab w:val="left" w:pos="-3080"/>
        <w:tab w:val="left" w:pos="0"/>
      </w:tabs>
      <w:spacing w:before="320"/>
      <w:ind w:left="2600" w:hanging="3080"/>
    </w:pPr>
    <w:rPr>
      <w:sz w:val="34"/>
    </w:rPr>
  </w:style>
  <w:style w:type="paragraph" w:customStyle="1" w:styleId="ISched-PartSymb">
    <w:name w:val="I Sched-Part Symb"/>
    <w:basedOn w:val="BillBasicHeading"/>
    <w:rsid w:val="00DB4CD7"/>
    <w:pPr>
      <w:tabs>
        <w:tab w:val="left" w:pos="-3080"/>
        <w:tab w:val="left" w:pos="0"/>
      </w:tabs>
      <w:spacing w:before="380"/>
      <w:ind w:left="2600" w:hanging="3080"/>
    </w:pPr>
    <w:rPr>
      <w:sz w:val="32"/>
    </w:rPr>
  </w:style>
  <w:style w:type="paragraph" w:customStyle="1" w:styleId="ISched-formSymb">
    <w:name w:val="I Sched-form Symb"/>
    <w:basedOn w:val="BillBasicHeading"/>
    <w:rsid w:val="00DB4C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4C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4C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4CD7"/>
    <w:pPr>
      <w:tabs>
        <w:tab w:val="left" w:pos="1100"/>
      </w:tabs>
      <w:spacing w:before="60"/>
      <w:ind w:left="1500" w:hanging="1986"/>
    </w:pPr>
  </w:style>
  <w:style w:type="paragraph" w:customStyle="1" w:styleId="aExamHdgssSymb">
    <w:name w:val="aExamHdgss Symb"/>
    <w:basedOn w:val="BillBasicHeading"/>
    <w:next w:val="Normal"/>
    <w:rsid w:val="00DB4CD7"/>
    <w:pPr>
      <w:tabs>
        <w:tab w:val="clear" w:pos="2600"/>
        <w:tab w:val="left" w:pos="1582"/>
      </w:tabs>
      <w:ind w:left="1100" w:hanging="1582"/>
    </w:pPr>
    <w:rPr>
      <w:sz w:val="18"/>
    </w:rPr>
  </w:style>
  <w:style w:type="paragraph" w:customStyle="1" w:styleId="aExamssSymb">
    <w:name w:val="aExamss Symb"/>
    <w:basedOn w:val="aNote"/>
    <w:rsid w:val="00DB4CD7"/>
    <w:pPr>
      <w:tabs>
        <w:tab w:val="left" w:pos="1582"/>
      </w:tabs>
      <w:spacing w:before="60"/>
      <w:ind w:left="1100" w:hanging="1582"/>
    </w:pPr>
  </w:style>
  <w:style w:type="paragraph" w:customStyle="1" w:styleId="aExamINumssSymb">
    <w:name w:val="aExamINumss Symb"/>
    <w:basedOn w:val="aExamssSymb"/>
    <w:rsid w:val="00DB4CD7"/>
    <w:pPr>
      <w:tabs>
        <w:tab w:val="left" w:pos="1100"/>
      </w:tabs>
      <w:ind w:left="1500" w:hanging="1986"/>
    </w:pPr>
  </w:style>
  <w:style w:type="paragraph" w:customStyle="1" w:styleId="aExamNumTextssSymb">
    <w:name w:val="aExamNumTextss Symb"/>
    <w:basedOn w:val="aExamssSymb"/>
    <w:rsid w:val="00DB4CD7"/>
    <w:pPr>
      <w:tabs>
        <w:tab w:val="clear" w:pos="1582"/>
        <w:tab w:val="left" w:pos="1985"/>
      </w:tabs>
      <w:ind w:left="1503" w:hanging="1985"/>
    </w:pPr>
  </w:style>
  <w:style w:type="paragraph" w:customStyle="1" w:styleId="AExamIParaSymb">
    <w:name w:val="AExamIPara Symb"/>
    <w:basedOn w:val="aExam"/>
    <w:rsid w:val="00DB4CD7"/>
    <w:pPr>
      <w:tabs>
        <w:tab w:val="right" w:pos="1718"/>
      </w:tabs>
      <w:ind w:left="1984" w:hanging="2466"/>
    </w:pPr>
  </w:style>
  <w:style w:type="paragraph" w:customStyle="1" w:styleId="aExamBulletssSymb">
    <w:name w:val="aExamBulletss Symb"/>
    <w:basedOn w:val="aExamssSymb"/>
    <w:rsid w:val="00DB4CD7"/>
    <w:pPr>
      <w:tabs>
        <w:tab w:val="left" w:pos="1100"/>
      </w:tabs>
      <w:ind w:left="1500" w:hanging="1986"/>
    </w:pPr>
  </w:style>
  <w:style w:type="paragraph" w:customStyle="1" w:styleId="aNoteSymb">
    <w:name w:val="aNote Symb"/>
    <w:basedOn w:val="BillBasic"/>
    <w:rsid w:val="00DB4CD7"/>
    <w:pPr>
      <w:tabs>
        <w:tab w:val="left" w:pos="1100"/>
        <w:tab w:val="left" w:pos="2381"/>
      </w:tabs>
      <w:ind w:left="1899" w:hanging="2381"/>
    </w:pPr>
    <w:rPr>
      <w:sz w:val="20"/>
    </w:rPr>
  </w:style>
  <w:style w:type="paragraph" w:customStyle="1" w:styleId="aNoteTextssSymb">
    <w:name w:val="aNoteTextss Symb"/>
    <w:basedOn w:val="Normal"/>
    <w:rsid w:val="00DB4CD7"/>
    <w:pPr>
      <w:tabs>
        <w:tab w:val="clear" w:pos="0"/>
        <w:tab w:val="left" w:pos="1418"/>
      </w:tabs>
      <w:spacing w:before="60"/>
      <w:ind w:left="1417" w:hanging="1899"/>
      <w:jc w:val="both"/>
    </w:pPr>
    <w:rPr>
      <w:sz w:val="20"/>
    </w:rPr>
  </w:style>
  <w:style w:type="paragraph" w:customStyle="1" w:styleId="aNoteParaSymb">
    <w:name w:val="aNotePara Symb"/>
    <w:basedOn w:val="aNoteSymb"/>
    <w:rsid w:val="00DB4C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4C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4CD7"/>
    <w:pPr>
      <w:tabs>
        <w:tab w:val="left" w:pos="1616"/>
        <w:tab w:val="left" w:pos="2495"/>
      </w:tabs>
      <w:spacing w:before="60"/>
      <w:ind w:left="2013" w:hanging="2495"/>
    </w:pPr>
  </w:style>
  <w:style w:type="paragraph" w:customStyle="1" w:styleId="aExamHdgparSymb">
    <w:name w:val="aExamHdgpar Symb"/>
    <w:basedOn w:val="aExamHdgssSymb"/>
    <w:next w:val="Normal"/>
    <w:rsid w:val="00DB4CD7"/>
    <w:pPr>
      <w:tabs>
        <w:tab w:val="clear" w:pos="1582"/>
        <w:tab w:val="left" w:pos="1599"/>
      </w:tabs>
      <w:ind w:left="1599" w:hanging="2081"/>
    </w:pPr>
  </w:style>
  <w:style w:type="paragraph" w:customStyle="1" w:styleId="aExamparSymb">
    <w:name w:val="aExampar Symb"/>
    <w:basedOn w:val="aExamssSymb"/>
    <w:rsid w:val="00DB4CD7"/>
    <w:pPr>
      <w:tabs>
        <w:tab w:val="clear" w:pos="1582"/>
        <w:tab w:val="left" w:pos="1599"/>
      </w:tabs>
      <w:ind w:left="1599" w:hanging="2081"/>
    </w:pPr>
  </w:style>
  <w:style w:type="paragraph" w:customStyle="1" w:styleId="aExamINumparSymb">
    <w:name w:val="aExamINumpar Symb"/>
    <w:basedOn w:val="aExamparSymb"/>
    <w:rsid w:val="00DB4CD7"/>
    <w:pPr>
      <w:tabs>
        <w:tab w:val="left" w:pos="2000"/>
      </w:tabs>
      <w:ind w:left="2041" w:hanging="2495"/>
    </w:pPr>
  </w:style>
  <w:style w:type="paragraph" w:customStyle="1" w:styleId="aExamBulletparSymb">
    <w:name w:val="aExamBulletpar Symb"/>
    <w:basedOn w:val="aExamparSymb"/>
    <w:rsid w:val="00DB4CD7"/>
    <w:pPr>
      <w:tabs>
        <w:tab w:val="clear" w:pos="1599"/>
        <w:tab w:val="left" w:pos="1616"/>
        <w:tab w:val="left" w:pos="2495"/>
      </w:tabs>
      <w:ind w:left="2013" w:hanging="2495"/>
    </w:pPr>
  </w:style>
  <w:style w:type="paragraph" w:customStyle="1" w:styleId="aNoteparSymb">
    <w:name w:val="aNotepar Symb"/>
    <w:basedOn w:val="BillBasic"/>
    <w:next w:val="Normal"/>
    <w:rsid w:val="00DB4CD7"/>
    <w:pPr>
      <w:tabs>
        <w:tab w:val="left" w:pos="1599"/>
        <w:tab w:val="left" w:pos="2398"/>
      </w:tabs>
      <w:ind w:left="2410" w:hanging="2892"/>
    </w:pPr>
    <w:rPr>
      <w:sz w:val="20"/>
    </w:rPr>
  </w:style>
  <w:style w:type="paragraph" w:customStyle="1" w:styleId="aNoteTextparSymb">
    <w:name w:val="aNoteTextpar Symb"/>
    <w:basedOn w:val="aNoteparSymb"/>
    <w:rsid w:val="00DB4CD7"/>
    <w:pPr>
      <w:tabs>
        <w:tab w:val="clear" w:pos="1599"/>
        <w:tab w:val="clear" w:pos="2398"/>
        <w:tab w:val="left" w:pos="2880"/>
      </w:tabs>
      <w:spacing w:before="60"/>
      <w:ind w:left="2398" w:hanging="2880"/>
    </w:pPr>
  </w:style>
  <w:style w:type="paragraph" w:customStyle="1" w:styleId="aNoteParaparSymb">
    <w:name w:val="aNoteParapar Symb"/>
    <w:basedOn w:val="aNoteparSymb"/>
    <w:rsid w:val="00DB4CD7"/>
    <w:pPr>
      <w:tabs>
        <w:tab w:val="right" w:pos="2640"/>
      </w:tabs>
      <w:spacing w:before="60"/>
      <w:ind w:left="2920" w:hanging="3402"/>
    </w:pPr>
  </w:style>
  <w:style w:type="paragraph" w:customStyle="1" w:styleId="aNoteBulletparSymb">
    <w:name w:val="aNoteBulletpar Symb"/>
    <w:basedOn w:val="aNoteparSymb"/>
    <w:rsid w:val="00DB4CD7"/>
    <w:pPr>
      <w:tabs>
        <w:tab w:val="clear" w:pos="1599"/>
        <w:tab w:val="left" w:pos="3289"/>
      </w:tabs>
      <w:spacing w:before="60"/>
      <w:ind w:left="2807" w:hanging="3289"/>
    </w:pPr>
  </w:style>
  <w:style w:type="paragraph" w:customStyle="1" w:styleId="AsubparabulletSymb">
    <w:name w:val="A subpara bullet Symb"/>
    <w:basedOn w:val="BillBasic"/>
    <w:rsid w:val="00DB4CD7"/>
    <w:pPr>
      <w:tabs>
        <w:tab w:val="left" w:pos="2138"/>
        <w:tab w:val="left" w:pos="3005"/>
      </w:tabs>
      <w:spacing w:before="60"/>
      <w:ind w:left="2523" w:hanging="3005"/>
    </w:pPr>
  </w:style>
  <w:style w:type="paragraph" w:customStyle="1" w:styleId="aExamHdgsubparSymb">
    <w:name w:val="aExamHdgsubpar Symb"/>
    <w:basedOn w:val="aExamHdgssSymb"/>
    <w:next w:val="Normal"/>
    <w:rsid w:val="00DB4CD7"/>
    <w:pPr>
      <w:tabs>
        <w:tab w:val="clear" w:pos="1582"/>
        <w:tab w:val="left" w:pos="2620"/>
      </w:tabs>
      <w:ind w:left="2138" w:hanging="2620"/>
    </w:pPr>
  </w:style>
  <w:style w:type="paragraph" w:customStyle="1" w:styleId="aExamsubparSymb">
    <w:name w:val="aExamsubpar Symb"/>
    <w:basedOn w:val="aExamssSymb"/>
    <w:rsid w:val="00DB4CD7"/>
    <w:pPr>
      <w:tabs>
        <w:tab w:val="clear" w:pos="1582"/>
        <w:tab w:val="left" w:pos="2620"/>
      </w:tabs>
      <w:ind w:left="2138" w:hanging="2620"/>
    </w:pPr>
  </w:style>
  <w:style w:type="paragraph" w:customStyle="1" w:styleId="aNotesubparSymb">
    <w:name w:val="aNotesubpar Symb"/>
    <w:basedOn w:val="BillBasic"/>
    <w:next w:val="Normal"/>
    <w:rsid w:val="00DB4CD7"/>
    <w:pPr>
      <w:tabs>
        <w:tab w:val="left" w:pos="2138"/>
        <w:tab w:val="left" w:pos="2937"/>
      </w:tabs>
      <w:ind w:left="2455" w:hanging="2937"/>
    </w:pPr>
    <w:rPr>
      <w:sz w:val="20"/>
    </w:rPr>
  </w:style>
  <w:style w:type="paragraph" w:customStyle="1" w:styleId="aNoteTextsubparSymb">
    <w:name w:val="aNoteTextsubpar Symb"/>
    <w:basedOn w:val="aNotesubparSymb"/>
    <w:rsid w:val="00DB4CD7"/>
    <w:pPr>
      <w:tabs>
        <w:tab w:val="clear" w:pos="2138"/>
        <w:tab w:val="clear" w:pos="2937"/>
        <w:tab w:val="left" w:pos="2943"/>
      </w:tabs>
      <w:spacing w:before="60"/>
      <w:ind w:left="2943" w:hanging="3425"/>
    </w:pPr>
  </w:style>
  <w:style w:type="paragraph" w:customStyle="1" w:styleId="PenaltySymb">
    <w:name w:val="Penalty Symb"/>
    <w:basedOn w:val="AmainreturnSymb"/>
    <w:rsid w:val="00DB4CD7"/>
  </w:style>
  <w:style w:type="paragraph" w:customStyle="1" w:styleId="PenaltyParaSymb">
    <w:name w:val="PenaltyPara Symb"/>
    <w:basedOn w:val="Normal"/>
    <w:rsid w:val="00DB4CD7"/>
    <w:pPr>
      <w:tabs>
        <w:tab w:val="right" w:pos="1360"/>
      </w:tabs>
      <w:spacing w:before="60"/>
      <w:ind w:left="1599" w:hanging="2081"/>
      <w:jc w:val="both"/>
    </w:pPr>
  </w:style>
  <w:style w:type="paragraph" w:customStyle="1" w:styleId="FormulaSymb">
    <w:name w:val="Formula Symb"/>
    <w:basedOn w:val="BillBasic"/>
    <w:rsid w:val="00DB4CD7"/>
    <w:pPr>
      <w:tabs>
        <w:tab w:val="left" w:pos="-480"/>
      </w:tabs>
      <w:spacing w:line="260" w:lineRule="atLeast"/>
      <w:ind w:hanging="480"/>
      <w:jc w:val="center"/>
    </w:pPr>
  </w:style>
  <w:style w:type="paragraph" w:customStyle="1" w:styleId="NormalSymb">
    <w:name w:val="Normal Symb"/>
    <w:basedOn w:val="Normal"/>
    <w:qFormat/>
    <w:rsid w:val="00DB4CD7"/>
    <w:pPr>
      <w:ind w:hanging="482"/>
    </w:pPr>
  </w:style>
  <w:style w:type="character" w:styleId="PlaceholderText">
    <w:name w:val="Placeholder Text"/>
    <w:basedOn w:val="DefaultParagraphFont"/>
    <w:uiPriority w:val="99"/>
    <w:semiHidden/>
    <w:rsid w:val="00DB4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4-17" TargetMode="External"/><Relationship Id="rId21" Type="http://schemas.openxmlformats.org/officeDocument/2006/relationships/footer" Target="footer3.xml"/><Relationship Id="rId42" Type="http://schemas.openxmlformats.org/officeDocument/2006/relationships/hyperlink" Target="http://www.legislation.act.gov.au/a/2003-57/default.asp" TargetMode="External"/><Relationship Id="rId63" Type="http://schemas.openxmlformats.org/officeDocument/2006/relationships/hyperlink" Target="https://www.legislation.gov.au/Series/F2001B00162" TargetMode="External"/><Relationship Id="rId84" Type="http://schemas.openxmlformats.org/officeDocument/2006/relationships/hyperlink" Target="http://www.legislation.act.gov.au/a/2003-57/default.asp" TargetMode="External"/><Relationship Id="rId138" Type="http://schemas.openxmlformats.org/officeDocument/2006/relationships/hyperlink" Target="http://www.legislation.act.gov.au/sl/2011-26" TargetMode="External"/><Relationship Id="rId159" Type="http://schemas.openxmlformats.org/officeDocument/2006/relationships/hyperlink" Target="http://www.legislation.act.gov.au/sl/2011-26" TargetMode="External"/><Relationship Id="rId170" Type="http://schemas.openxmlformats.org/officeDocument/2006/relationships/hyperlink" Target="http://www.legislation.act.gov.au/sl/2008-17" TargetMode="External"/><Relationship Id="rId191" Type="http://schemas.openxmlformats.org/officeDocument/2006/relationships/hyperlink" Target="http://www.legislation.act.gov.au/sl/2008-17" TargetMode="External"/><Relationship Id="rId205" Type="http://schemas.openxmlformats.org/officeDocument/2006/relationships/hyperlink" Target="http://www.legislation.act.gov.au/a/2005-20" TargetMode="External"/><Relationship Id="rId226" Type="http://schemas.openxmlformats.org/officeDocument/2006/relationships/footer" Target="footer20.xml"/><Relationship Id="rId107" Type="http://schemas.openxmlformats.org/officeDocument/2006/relationships/hyperlink" Target="https://www.legislation.gov.au/Series/F2001B0016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57/default.asp" TargetMode="External"/><Relationship Id="rId53" Type="http://schemas.openxmlformats.org/officeDocument/2006/relationships/hyperlink" Target="https://www.legislation.gov.au/Series/F2001B00162" TargetMode="External"/><Relationship Id="rId74" Type="http://schemas.openxmlformats.org/officeDocument/2006/relationships/hyperlink" Target="http://www.comlaw.gov.au/Series/C2004A00762" TargetMode="External"/><Relationship Id="rId128" Type="http://schemas.openxmlformats.org/officeDocument/2006/relationships/hyperlink" Target="http://www.legislation.act.gov.au/sl/2008-17" TargetMode="External"/><Relationship Id="rId149" Type="http://schemas.openxmlformats.org/officeDocument/2006/relationships/hyperlink" Target="http://www.legislation.act.gov.au/sl/2008-17" TargetMode="External"/><Relationship Id="rId5" Type="http://schemas.openxmlformats.org/officeDocument/2006/relationships/footnotes" Target="footnotes.xml"/><Relationship Id="rId95" Type="http://schemas.openxmlformats.org/officeDocument/2006/relationships/hyperlink" Target="http://www.legislation.act.gov.au/a/2003-57/default.asp" TargetMode="External"/><Relationship Id="rId160" Type="http://schemas.openxmlformats.org/officeDocument/2006/relationships/hyperlink" Target="http://www.legislation.act.gov.au/sl/2011-26" TargetMode="External"/><Relationship Id="rId181" Type="http://schemas.openxmlformats.org/officeDocument/2006/relationships/hyperlink" Target="http://www.legislation.act.gov.au/sl/2008-17" TargetMode="External"/><Relationship Id="rId216" Type="http://schemas.openxmlformats.org/officeDocument/2006/relationships/footer" Target="foot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gov.au/Series/C2004A03939" TargetMode="External"/><Relationship Id="rId48" Type="http://schemas.openxmlformats.org/officeDocument/2006/relationships/hyperlink" Target="http://www.legislation.act.gov.au/a/2003-57/default.asp" TargetMode="External"/><Relationship Id="rId64" Type="http://schemas.openxmlformats.org/officeDocument/2006/relationships/hyperlink" Target="https://www.legislation.gov.au/Series/F2001B00162" TargetMode="External"/><Relationship Id="rId69" Type="http://schemas.openxmlformats.org/officeDocument/2006/relationships/hyperlink" Target="https://www.legislation.gov.au/Series/F2001B00162" TargetMode="External"/><Relationship Id="rId113" Type="http://schemas.openxmlformats.org/officeDocument/2006/relationships/header" Target="header11.xm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sl/2008-17" TargetMode="External"/><Relationship Id="rId139" Type="http://schemas.openxmlformats.org/officeDocument/2006/relationships/hyperlink" Target="http://www.legislation.act.gov.au/sl/2008-17" TargetMode="External"/><Relationship Id="rId80" Type="http://schemas.openxmlformats.org/officeDocument/2006/relationships/hyperlink" Target="http://www.comlaw.gov.au/Series/C2004A00762" TargetMode="External"/><Relationship Id="rId85" Type="http://schemas.openxmlformats.org/officeDocument/2006/relationships/header" Target="header6.xml"/><Relationship Id="rId150" Type="http://schemas.openxmlformats.org/officeDocument/2006/relationships/hyperlink" Target="http://www.legislation.act.gov.au/sl/2008-17" TargetMode="External"/><Relationship Id="rId155" Type="http://schemas.openxmlformats.org/officeDocument/2006/relationships/hyperlink" Target="http://www.legislation.act.gov.au/sl/2011-26" TargetMode="External"/><Relationship Id="rId171" Type="http://schemas.openxmlformats.org/officeDocument/2006/relationships/hyperlink" Target="http://www.legislation.act.gov.au/sl/2011-26" TargetMode="External"/><Relationship Id="rId176" Type="http://schemas.openxmlformats.org/officeDocument/2006/relationships/hyperlink" Target="http://www.legislation.act.gov.au/sl/2008-17" TargetMode="External"/><Relationship Id="rId192" Type="http://schemas.openxmlformats.org/officeDocument/2006/relationships/hyperlink" Target="http://www.legislation.act.gov.au/sl/2011-26" TargetMode="External"/><Relationship Id="rId197" Type="http://schemas.openxmlformats.org/officeDocument/2006/relationships/hyperlink" Target="http://www.legislation.act.gov.au/sl/2008-17" TargetMode="External"/><Relationship Id="rId206" Type="http://schemas.openxmlformats.org/officeDocument/2006/relationships/hyperlink" Target="http://www.legislation.act.gov.au/sl/2008-17" TargetMode="External"/><Relationship Id="rId227" Type="http://schemas.openxmlformats.org/officeDocument/2006/relationships/footer" Target="footer21.xml"/><Relationship Id="rId201" Type="http://schemas.openxmlformats.org/officeDocument/2006/relationships/hyperlink" Target="http://www.legislation.act.gov.au/sl/2008-17" TargetMode="External"/><Relationship Id="rId222"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3-57/default.asp" TargetMode="External"/><Relationship Id="rId38" Type="http://schemas.openxmlformats.org/officeDocument/2006/relationships/hyperlink" Target="http://www.legislation.act.gov.au/a/2003-57/default.asp" TargetMode="External"/><Relationship Id="rId59" Type="http://schemas.openxmlformats.org/officeDocument/2006/relationships/hyperlink" Target="https://www.legislation.gov.au/Series/F2001B00162" TargetMode="External"/><Relationship Id="rId103" Type="http://schemas.openxmlformats.org/officeDocument/2006/relationships/hyperlink" Target="http://www.legislation.act.gov.au/a/2003-57" TargetMode="External"/><Relationship Id="rId108" Type="http://schemas.openxmlformats.org/officeDocument/2006/relationships/hyperlink" Target="http://www.legislation.act.gov.au/a/2003-57/default.asp" TargetMode="External"/><Relationship Id="rId124" Type="http://schemas.openxmlformats.org/officeDocument/2006/relationships/hyperlink" Target="http://www.legislation.act.gov.au/a/2011-28" TargetMode="External"/><Relationship Id="rId129" Type="http://schemas.openxmlformats.org/officeDocument/2006/relationships/hyperlink" Target="http://www.legislation.act.gov.au/sl/2011-26" TargetMode="External"/><Relationship Id="rId54" Type="http://schemas.openxmlformats.org/officeDocument/2006/relationships/hyperlink" Target="http://www.legislation.act.gov.au/a/2003-57/default.asp" TargetMode="External"/><Relationship Id="rId70" Type="http://schemas.openxmlformats.org/officeDocument/2006/relationships/hyperlink" Target="https://www.legislation.gov.au/Series/F2001B00162" TargetMode="External"/><Relationship Id="rId75" Type="http://schemas.openxmlformats.org/officeDocument/2006/relationships/hyperlink" Target="https://www.legislation.gov.au/Series/F2001B0016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sl/2011-26" TargetMode="External"/><Relationship Id="rId145" Type="http://schemas.openxmlformats.org/officeDocument/2006/relationships/hyperlink" Target="http://www.legislation.act.gov.au/sl/2008-17" TargetMode="External"/><Relationship Id="rId161" Type="http://schemas.openxmlformats.org/officeDocument/2006/relationships/hyperlink" Target="http://www.legislation.act.gov.au/sl/2011-26" TargetMode="External"/><Relationship Id="rId166" Type="http://schemas.openxmlformats.org/officeDocument/2006/relationships/hyperlink" Target="http://www.legislation.act.gov.au/sl/2011-26" TargetMode="External"/><Relationship Id="rId182" Type="http://schemas.openxmlformats.org/officeDocument/2006/relationships/hyperlink" Target="http://www.legislation.act.gov.au/sl/2011-26" TargetMode="External"/><Relationship Id="rId187" Type="http://schemas.openxmlformats.org/officeDocument/2006/relationships/hyperlink" Target="http://www.legislation.act.gov.au/sl/2008-17" TargetMode="External"/><Relationship Id="rId217"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11-28"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s://www.legislation.gov.au/Series/F2001B00162" TargetMode="External"/><Relationship Id="rId114" Type="http://schemas.openxmlformats.org/officeDocument/2006/relationships/footer" Target="footer12.xml"/><Relationship Id="rId119" Type="http://schemas.openxmlformats.org/officeDocument/2006/relationships/hyperlink" Target="http://www.legislation.act.gov.au/a/2005-20" TargetMode="External"/><Relationship Id="rId44" Type="http://schemas.openxmlformats.org/officeDocument/2006/relationships/hyperlink" Target="http://www.legislation.act.gov.au/a/2003-57/default.asp" TargetMode="External"/><Relationship Id="rId60" Type="http://schemas.openxmlformats.org/officeDocument/2006/relationships/hyperlink" Target="https://www.legislation.gov.au/Series/F2001B00162" TargetMode="External"/><Relationship Id="rId65" Type="http://schemas.openxmlformats.org/officeDocument/2006/relationships/hyperlink" Target="http://www.comlaw.gov.au/Details/F2011C00732" TargetMode="External"/><Relationship Id="rId81" Type="http://schemas.openxmlformats.org/officeDocument/2006/relationships/hyperlink" Target="https://www.legislation.gov.au/Series/F2001B00162" TargetMode="External"/><Relationship Id="rId86" Type="http://schemas.openxmlformats.org/officeDocument/2006/relationships/header" Target="header7.xml"/><Relationship Id="rId130" Type="http://schemas.openxmlformats.org/officeDocument/2006/relationships/hyperlink" Target="http://www.legislation.act.gov.au/sl/2008-17" TargetMode="External"/><Relationship Id="rId135" Type="http://schemas.openxmlformats.org/officeDocument/2006/relationships/hyperlink" Target="http://www.legislation.act.gov.au/sl/2008-17" TargetMode="External"/><Relationship Id="rId151" Type="http://schemas.openxmlformats.org/officeDocument/2006/relationships/hyperlink" Target="http://www.legislation.act.gov.au/sl/2008-17" TargetMode="External"/><Relationship Id="rId156" Type="http://schemas.openxmlformats.org/officeDocument/2006/relationships/hyperlink" Target="http://www.legislation.act.gov.au/a/2017-15/default.asp" TargetMode="External"/><Relationship Id="rId177" Type="http://schemas.openxmlformats.org/officeDocument/2006/relationships/hyperlink" Target="http://www.legislation.act.gov.au/sl/2008-17" TargetMode="External"/><Relationship Id="rId198" Type="http://schemas.openxmlformats.org/officeDocument/2006/relationships/hyperlink" Target="http://www.legislation.act.gov.au/sl/2008-17" TargetMode="External"/><Relationship Id="rId172" Type="http://schemas.openxmlformats.org/officeDocument/2006/relationships/hyperlink" Target="http://www.legislation.act.gov.au/sl/2008-17" TargetMode="External"/><Relationship Id="rId193" Type="http://schemas.openxmlformats.org/officeDocument/2006/relationships/hyperlink" Target="http://www.legislation.act.gov.au/sl/2008-17" TargetMode="External"/><Relationship Id="rId202" Type="http://schemas.openxmlformats.org/officeDocument/2006/relationships/hyperlink" Target="http://www.legislation.act.gov.au/a/2001-14" TargetMode="External"/><Relationship Id="rId207" Type="http://schemas.openxmlformats.org/officeDocument/2006/relationships/hyperlink" Target="http://www.legislation.act.gov.au/sl/2008-17" TargetMode="External"/><Relationship Id="rId223" Type="http://schemas.openxmlformats.org/officeDocument/2006/relationships/header" Target="header17.xml"/><Relationship Id="rId228"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3-57/default.asp" TargetMode="External"/><Relationship Id="rId109" Type="http://schemas.openxmlformats.org/officeDocument/2006/relationships/hyperlink" Target="http://www.legislation.act.gov.au/a/2003-57/default.asp" TargetMode="External"/><Relationship Id="rId34" Type="http://schemas.openxmlformats.org/officeDocument/2006/relationships/hyperlink" Target="http://www.legislation.act.gov.au/a/2003-57/default.asp" TargetMode="External"/><Relationship Id="rId50" Type="http://schemas.openxmlformats.org/officeDocument/2006/relationships/hyperlink" Target="http://www.legislation.act.gov.au/a/2003-57/default.asp" TargetMode="External"/><Relationship Id="rId55" Type="http://schemas.openxmlformats.org/officeDocument/2006/relationships/hyperlink" Target="http://www.legislation.act.gov.au/a/2003-57/default.asp" TargetMode="External"/><Relationship Id="rId76" Type="http://schemas.openxmlformats.org/officeDocument/2006/relationships/hyperlink" Target="http://www.comlaw.gov.au/Series/C2004A00762" TargetMode="External"/><Relationship Id="rId97" Type="http://schemas.openxmlformats.org/officeDocument/2006/relationships/header" Target="header8.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sl/2008-17" TargetMode="External"/><Relationship Id="rId125" Type="http://schemas.openxmlformats.org/officeDocument/2006/relationships/hyperlink" Target="http://www.legislation.act.gov.au/a/2017-15/default.asp" TargetMode="External"/><Relationship Id="rId141" Type="http://schemas.openxmlformats.org/officeDocument/2006/relationships/hyperlink" Target="http://www.legislation.act.gov.au/sl/2008-17" TargetMode="External"/><Relationship Id="rId146" Type="http://schemas.openxmlformats.org/officeDocument/2006/relationships/hyperlink" Target="http://www.legislation.act.gov.au/sl/2008-17" TargetMode="External"/><Relationship Id="rId167" Type="http://schemas.openxmlformats.org/officeDocument/2006/relationships/hyperlink" Target="http://www.legislation.act.gov.au/sl/2008-17" TargetMode="External"/><Relationship Id="rId188" Type="http://schemas.openxmlformats.org/officeDocument/2006/relationships/hyperlink" Target="http://www.legislation.act.gov.au/sl/2008-17" TargetMode="External"/><Relationship Id="rId7" Type="http://schemas.openxmlformats.org/officeDocument/2006/relationships/image" Target="media/image1.png"/><Relationship Id="rId71" Type="http://schemas.openxmlformats.org/officeDocument/2006/relationships/hyperlink" Target="https://www.legislation.gov.au/Series/F2001B00162"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sl/2008-17" TargetMode="External"/><Relationship Id="rId183" Type="http://schemas.openxmlformats.org/officeDocument/2006/relationships/hyperlink" Target="http://www.legislation.act.gov.au/sl/2008-17" TargetMode="External"/><Relationship Id="rId213" Type="http://schemas.openxmlformats.org/officeDocument/2006/relationships/header" Target="header12.xml"/><Relationship Id="rId218"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3-57/default.asp" TargetMode="External"/><Relationship Id="rId45" Type="http://schemas.openxmlformats.org/officeDocument/2006/relationships/hyperlink" Target="http://www.legislation.act.gov.au/a/2003-57/default.asp" TargetMode="External"/><Relationship Id="rId66" Type="http://schemas.openxmlformats.org/officeDocument/2006/relationships/hyperlink" Target="https://www.legislation.gov.au/Series/F2001B00162" TargetMode="External"/><Relationship Id="rId87" Type="http://schemas.openxmlformats.org/officeDocument/2006/relationships/footer" Target="footer7.xml"/><Relationship Id="rId110" Type="http://schemas.openxmlformats.org/officeDocument/2006/relationships/hyperlink" Target="http://www.legislation.act.gov.au/a/2003-57/default.asp" TargetMode="External"/><Relationship Id="rId115" Type="http://schemas.openxmlformats.org/officeDocument/2006/relationships/footer" Target="footer13.xml"/><Relationship Id="rId131" Type="http://schemas.openxmlformats.org/officeDocument/2006/relationships/hyperlink" Target="http://www.legislation.act.gov.au/sl/2008-17" TargetMode="External"/><Relationship Id="rId136" Type="http://schemas.openxmlformats.org/officeDocument/2006/relationships/hyperlink" Target="http://www.legislation.act.gov.au/sl/2008-17" TargetMode="External"/><Relationship Id="rId157" Type="http://schemas.openxmlformats.org/officeDocument/2006/relationships/hyperlink" Target="http://www.legislation.act.gov.au/sl/2008-17" TargetMode="External"/><Relationship Id="rId178" Type="http://schemas.openxmlformats.org/officeDocument/2006/relationships/hyperlink" Target="http://www.legislation.act.gov.au/sl/2008-17" TargetMode="External"/><Relationship Id="rId61" Type="http://schemas.openxmlformats.org/officeDocument/2006/relationships/hyperlink" Target="https://www.legislation.gov.au/Series/F2001B00162" TargetMode="External"/><Relationship Id="rId82" Type="http://schemas.openxmlformats.org/officeDocument/2006/relationships/hyperlink" Target="http://www.legislation.act.gov.au/a/2003-57/default.asp" TargetMode="External"/><Relationship Id="rId152" Type="http://schemas.openxmlformats.org/officeDocument/2006/relationships/hyperlink" Target="http://www.legislation.act.gov.au/sl/2008-17" TargetMode="External"/><Relationship Id="rId173" Type="http://schemas.openxmlformats.org/officeDocument/2006/relationships/hyperlink" Target="http://www.legislation.act.gov.au/sl/2011-26" TargetMode="External"/><Relationship Id="rId194" Type="http://schemas.openxmlformats.org/officeDocument/2006/relationships/hyperlink" Target="http://www.legislation.act.gov.au/sl/2008-17" TargetMode="External"/><Relationship Id="rId199" Type="http://schemas.openxmlformats.org/officeDocument/2006/relationships/hyperlink" Target="http://www.legislation.act.gov.au/sl/2008-17" TargetMode="External"/><Relationship Id="rId203" Type="http://schemas.openxmlformats.org/officeDocument/2006/relationships/hyperlink" Target="http://www.legislation.act.gov.au/a/2005-20" TargetMode="External"/><Relationship Id="rId208" Type="http://schemas.openxmlformats.org/officeDocument/2006/relationships/hyperlink" Target="http://www.legislation.act.gov.au/sl/2011-26" TargetMode="External"/><Relationship Id="rId229"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eader" Target="header18.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3-57/default.asp" TargetMode="External"/><Relationship Id="rId56" Type="http://schemas.openxmlformats.org/officeDocument/2006/relationships/hyperlink" Target="http://www.legislation.act.gov.au/a/2003-57/default.asp" TargetMode="External"/><Relationship Id="rId77" Type="http://schemas.openxmlformats.org/officeDocument/2006/relationships/hyperlink" Target="https://www.legislation.gov.au/Series/F2001B00162" TargetMode="External"/><Relationship Id="rId100" Type="http://schemas.openxmlformats.org/officeDocument/2006/relationships/footer" Target="footer11.xml"/><Relationship Id="rId105" Type="http://schemas.openxmlformats.org/officeDocument/2006/relationships/hyperlink" Target="http://www.legislation.act.gov.au/a/2003-57"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sl/2008-17" TargetMode="External"/><Relationship Id="rId168" Type="http://schemas.openxmlformats.org/officeDocument/2006/relationships/hyperlink" Target="http://www.legislation.act.gov.au/sl/2011-2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3-57/default.asp" TargetMode="External"/><Relationship Id="rId72" Type="http://schemas.openxmlformats.org/officeDocument/2006/relationships/hyperlink" Target="http://www.comlaw.gov.au/Series/C2004A00762" TargetMode="External"/><Relationship Id="rId93" Type="http://schemas.openxmlformats.org/officeDocument/2006/relationships/hyperlink" Target="http://www.legislation.act.gov.au/a/2001-14" TargetMode="External"/><Relationship Id="rId98" Type="http://schemas.openxmlformats.org/officeDocument/2006/relationships/header" Target="header9.xml"/><Relationship Id="rId121" Type="http://schemas.openxmlformats.org/officeDocument/2006/relationships/hyperlink" Target="http://www.legislation.act.gov.au/a/2008-10" TargetMode="External"/><Relationship Id="rId142" Type="http://schemas.openxmlformats.org/officeDocument/2006/relationships/hyperlink" Target="http://www.legislation.act.gov.au/sl/2011-26" TargetMode="External"/><Relationship Id="rId163" Type="http://schemas.openxmlformats.org/officeDocument/2006/relationships/hyperlink" Target="http://www.legislation.act.gov.au/sl/2008-17" TargetMode="External"/><Relationship Id="rId184" Type="http://schemas.openxmlformats.org/officeDocument/2006/relationships/hyperlink" Target="http://www.legislation.act.gov.au/sl/2008-17" TargetMode="External"/><Relationship Id="rId189" Type="http://schemas.openxmlformats.org/officeDocument/2006/relationships/hyperlink" Target="http://www.legislation.act.gov.au/sl/2008-17" TargetMode="External"/><Relationship Id="rId219" Type="http://schemas.openxmlformats.org/officeDocument/2006/relationships/footer" Target="footer16.xml"/><Relationship Id="rId3" Type="http://schemas.openxmlformats.org/officeDocument/2006/relationships/settings" Target="settings.xml"/><Relationship Id="rId214" Type="http://schemas.openxmlformats.org/officeDocument/2006/relationships/header" Target="header13.xml"/><Relationship Id="rId25" Type="http://schemas.openxmlformats.org/officeDocument/2006/relationships/footer" Target="footer5.xml"/><Relationship Id="rId46" Type="http://schemas.openxmlformats.org/officeDocument/2006/relationships/hyperlink" Target="http://www.legislation.act.gov.au/a/2003-57/default.asp" TargetMode="External"/><Relationship Id="rId67" Type="http://schemas.openxmlformats.org/officeDocument/2006/relationships/hyperlink" Target="https://www.legislation.gov.au/Series/F2001B00162"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sl/2011-26" TargetMode="External"/><Relationship Id="rId158" Type="http://schemas.openxmlformats.org/officeDocument/2006/relationships/hyperlink" Target="http://www.legislation.act.gov.au/sl/2008-17" TargetMode="External"/><Relationship Id="rId20" Type="http://schemas.openxmlformats.org/officeDocument/2006/relationships/header" Target="header3.xml"/><Relationship Id="rId41" Type="http://schemas.openxmlformats.org/officeDocument/2006/relationships/hyperlink" Target="http://www.legislation.act.gov.au/a/2003-57/default.asp" TargetMode="External"/><Relationship Id="rId62" Type="http://schemas.openxmlformats.org/officeDocument/2006/relationships/hyperlink" Target="https://www.legislation.gov.au/Series/F2001B00162" TargetMode="External"/><Relationship Id="rId83" Type="http://schemas.openxmlformats.org/officeDocument/2006/relationships/hyperlink" Target="https://www.legislation.gov.au/Series/F2001B00162" TargetMode="External"/><Relationship Id="rId88" Type="http://schemas.openxmlformats.org/officeDocument/2006/relationships/footer" Target="footer8.xml"/><Relationship Id="rId111" Type="http://schemas.openxmlformats.org/officeDocument/2006/relationships/hyperlink" Target="http://www.legislation.act.gov.au/a/2003-57/default.asp" TargetMode="External"/><Relationship Id="rId132" Type="http://schemas.openxmlformats.org/officeDocument/2006/relationships/hyperlink" Target="http://www.legislation.act.gov.au/a/2011-28" TargetMode="External"/><Relationship Id="rId153" Type="http://schemas.openxmlformats.org/officeDocument/2006/relationships/hyperlink" Target="http://www.legislation.act.gov.au/a/2017-15/default.asp" TargetMode="External"/><Relationship Id="rId174" Type="http://schemas.openxmlformats.org/officeDocument/2006/relationships/hyperlink" Target="http://www.legislation.act.gov.au/sl/2008-17" TargetMode="External"/><Relationship Id="rId179" Type="http://schemas.openxmlformats.org/officeDocument/2006/relationships/hyperlink" Target="http://www.legislation.act.gov.au/sl/2008-17" TargetMode="External"/><Relationship Id="rId195" Type="http://schemas.openxmlformats.org/officeDocument/2006/relationships/hyperlink" Target="http://www.legislation.act.gov.au/sl/2008-17" TargetMode="External"/><Relationship Id="rId209" Type="http://schemas.openxmlformats.org/officeDocument/2006/relationships/hyperlink" Target="http://www.legislation.act.gov.au/sl/2011-26" TargetMode="External"/><Relationship Id="rId190" Type="http://schemas.openxmlformats.org/officeDocument/2006/relationships/hyperlink" Target="http://www.legislation.act.gov.au/sl/2008-17" TargetMode="External"/><Relationship Id="rId204" Type="http://schemas.openxmlformats.org/officeDocument/2006/relationships/hyperlink" Target="http://www.legislation.act.gov.au/a/2005-20" TargetMode="External"/><Relationship Id="rId220" Type="http://schemas.openxmlformats.org/officeDocument/2006/relationships/footer" Target="footer17.xml"/><Relationship Id="rId225"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57/default.asp" TargetMode="External"/><Relationship Id="rId57" Type="http://schemas.openxmlformats.org/officeDocument/2006/relationships/hyperlink" Target="https://www.legislation.gov.au/Series/F2001B00162" TargetMode="External"/><Relationship Id="rId106" Type="http://schemas.openxmlformats.org/officeDocument/2006/relationships/hyperlink" Target="http://www.standards.org.au" TargetMode="External"/><Relationship Id="rId127" Type="http://schemas.openxmlformats.org/officeDocument/2006/relationships/hyperlink" Target="http://www.legislation.act.gov.au/sl/2008-1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57/default.asp" TargetMode="External"/><Relationship Id="rId52" Type="http://schemas.openxmlformats.org/officeDocument/2006/relationships/hyperlink" Target="http://www.legislation.act.gov.au/a/2003-57/default.asp" TargetMode="External"/><Relationship Id="rId73" Type="http://schemas.openxmlformats.org/officeDocument/2006/relationships/hyperlink" Target="https://www.legislation.gov.au/Series/F2001B00162" TargetMode="External"/><Relationship Id="rId78" Type="http://schemas.openxmlformats.org/officeDocument/2006/relationships/hyperlink" Target="http://www.comlaw.gov.au/Series/C2004A00762" TargetMode="External"/><Relationship Id="rId94" Type="http://schemas.openxmlformats.org/officeDocument/2006/relationships/hyperlink" Target="http://www.legislation.act.gov.au/a/2001-14" TargetMode="External"/><Relationship Id="rId99" Type="http://schemas.openxmlformats.org/officeDocument/2006/relationships/footer" Target="footer10.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cn/2008-5/default.asp" TargetMode="External"/><Relationship Id="rId143" Type="http://schemas.openxmlformats.org/officeDocument/2006/relationships/hyperlink" Target="http://www.legislation.act.gov.au/sl/2011-26" TargetMode="External"/><Relationship Id="rId148" Type="http://schemas.openxmlformats.org/officeDocument/2006/relationships/hyperlink" Target="http://www.legislation.act.gov.au/sl/2008-17" TargetMode="External"/><Relationship Id="rId164" Type="http://schemas.openxmlformats.org/officeDocument/2006/relationships/hyperlink" Target="http://www.legislation.act.gov.au/sl/2011-26" TargetMode="External"/><Relationship Id="rId169" Type="http://schemas.openxmlformats.org/officeDocument/2006/relationships/hyperlink" Target="http://www.legislation.act.gov.au/sl/2008-17" TargetMode="External"/><Relationship Id="rId185" Type="http://schemas.openxmlformats.org/officeDocument/2006/relationships/hyperlink" Target="http://www.legislation.act.gov.au/sl/2008-1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1-26" TargetMode="External"/><Relationship Id="rId210" Type="http://schemas.openxmlformats.org/officeDocument/2006/relationships/hyperlink" Target="http://www.legislation.act.gov.au/a/2011-28" TargetMode="External"/><Relationship Id="rId215" Type="http://schemas.openxmlformats.org/officeDocument/2006/relationships/footer" Target="footer14.xml"/><Relationship Id="rId26" Type="http://schemas.openxmlformats.org/officeDocument/2006/relationships/footer" Target="footer6.xml"/><Relationship Id="rId47" Type="http://schemas.openxmlformats.org/officeDocument/2006/relationships/hyperlink" Target="http://www.legislation.act.gov.au/a/2003-57/default.asp" TargetMode="External"/><Relationship Id="rId68" Type="http://schemas.openxmlformats.org/officeDocument/2006/relationships/hyperlink" Target="https://www.legislation.gov.au/Series/F2001B00162" TargetMode="External"/><Relationship Id="rId89" Type="http://schemas.openxmlformats.org/officeDocument/2006/relationships/footer" Target="footer9.xml"/><Relationship Id="rId112" Type="http://schemas.openxmlformats.org/officeDocument/2006/relationships/header" Target="header10.xml"/><Relationship Id="rId133" Type="http://schemas.openxmlformats.org/officeDocument/2006/relationships/hyperlink" Target="http://www.legislation.act.gov.au/sl/2008-17" TargetMode="External"/><Relationship Id="rId154" Type="http://schemas.openxmlformats.org/officeDocument/2006/relationships/hyperlink" Target="http://www.legislation.act.gov.au/sl/2008-17" TargetMode="External"/><Relationship Id="rId175" Type="http://schemas.openxmlformats.org/officeDocument/2006/relationships/hyperlink" Target="http://www.legislation.act.gov.au/sl/2008-17" TargetMode="External"/><Relationship Id="rId196" Type="http://schemas.openxmlformats.org/officeDocument/2006/relationships/hyperlink" Target="http://www.legislation.act.gov.au/sl/2008-17" TargetMode="External"/><Relationship Id="rId200" Type="http://schemas.openxmlformats.org/officeDocument/2006/relationships/hyperlink" Target="http://www.legislation.act.gov.au/sl/2008-17" TargetMode="External"/><Relationship Id="rId16" Type="http://schemas.openxmlformats.org/officeDocument/2006/relationships/header" Target="header1.xml"/><Relationship Id="rId221" Type="http://schemas.openxmlformats.org/officeDocument/2006/relationships/header" Target="header16.xml"/><Relationship Id="rId37" Type="http://schemas.openxmlformats.org/officeDocument/2006/relationships/hyperlink" Target="http://www.legislation.act.gov.au/a/2003-57/default.asp" TargetMode="External"/><Relationship Id="rId58" Type="http://schemas.openxmlformats.org/officeDocument/2006/relationships/hyperlink" Target="https://www.legislation.gov.au/Series/F2001B00162" TargetMode="External"/><Relationship Id="rId79" Type="http://schemas.openxmlformats.org/officeDocument/2006/relationships/hyperlink" Target="http://www.comlaw.gov.au/Series/C2004A0076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11-26" TargetMode="External"/><Relationship Id="rId144" Type="http://schemas.openxmlformats.org/officeDocument/2006/relationships/hyperlink" Target="http://www.legislation.act.gov.au/sl/2011-26"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08-17" TargetMode="External"/><Relationship Id="rId186" Type="http://schemas.openxmlformats.org/officeDocument/2006/relationships/hyperlink" Target="http://www.legislation.act.gov.au/sl/2011-26" TargetMode="External"/><Relationship Id="rId211" Type="http://schemas.openxmlformats.org/officeDocument/2006/relationships/hyperlink" Target="http://www.legislation.act.gov.au/a/201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11521</Words>
  <Characters>58939</Characters>
  <Application>Microsoft Office Word</Application>
  <DocSecurity>0</DocSecurity>
  <Lines>1774</Lines>
  <Paragraphs>1012</Paragraphs>
  <ScaleCrop>false</ScaleCrop>
  <HeadingPairs>
    <vt:vector size="2" baseType="variant">
      <vt:variant>
        <vt:lpstr>Title</vt:lpstr>
      </vt:variant>
      <vt:variant>
        <vt:i4>1</vt:i4>
      </vt:variant>
    </vt:vector>
  </HeadingPairs>
  <TitlesOfParts>
    <vt:vector size="1" baseType="lpstr">
      <vt:lpstr>Gene Technology Regulation 2004</vt:lpstr>
    </vt:vector>
  </TitlesOfParts>
  <Company>Section</Company>
  <LinksUpToDate>false</LinksUpToDate>
  <CharactersWithSpaces>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 2004</dc:title>
  <dc:creator>Ann Moxon</dc:creator>
  <cp:keywords>R09</cp:keywords>
  <dc:description/>
  <cp:lastModifiedBy>PCODCS</cp:lastModifiedBy>
  <cp:revision>4</cp:revision>
  <cp:lastPrinted>2017-06-13T23:42:00Z</cp:lastPrinted>
  <dcterms:created xsi:type="dcterms:W3CDTF">2019-11-13T04:17:00Z</dcterms:created>
  <dcterms:modified xsi:type="dcterms:W3CDTF">2019-11-13T04:17:00Z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15/06/17</vt:lpwstr>
  </property>
  <property fmtid="{D5CDD505-2E9C-101B-9397-08002B2CF9AE}" pid="4" name="Eff">
    <vt:lpwstr>Effective:  </vt:lpwstr>
  </property>
  <property fmtid="{D5CDD505-2E9C-101B-9397-08002B2CF9AE}" pid="5" name="StartDt">
    <vt:lpwstr>15/06/17</vt:lpwstr>
  </property>
  <property fmtid="{D5CDD505-2E9C-101B-9397-08002B2CF9AE}" pid="6" name="EndDt">
    <vt:lpwstr>-13/11/19</vt:lpwstr>
  </property>
  <property fmtid="{D5CDD505-2E9C-101B-9397-08002B2CF9AE}" pid="7" name="DMSID">
    <vt:lpwstr>833070</vt:lpwstr>
  </property>
  <property fmtid="{D5CDD505-2E9C-101B-9397-08002B2CF9AE}" pid="8" name="JMSREQUIREDCHECKIN">
    <vt:lpwstr/>
  </property>
  <property fmtid="{D5CDD505-2E9C-101B-9397-08002B2CF9AE}" pid="9" name="CHECKEDOUTFROMJMS">
    <vt:lpwstr/>
  </property>
</Properties>
</file>