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6432" w14:textId="77777777" w:rsidR="0034009C" w:rsidRDefault="0034009C" w:rsidP="0034009C">
      <w:pPr>
        <w:jc w:val="center"/>
      </w:pPr>
      <w:bookmarkStart w:id="0" w:name="_Hlk43887916"/>
      <w:r>
        <w:rPr>
          <w:noProof/>
          <w:lang w:eastAsia="en-AU"/>
        </w:rPr>
        <w:drawing>
          <wp:inline distT="0" distB="0" distL="0" distR="0" wp14:anchorId="33CEAA3C" wp14:editId="1A658C87">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8C95FA" w14:textId="77777777" w:rsidR="0034009C" w:rsidRDefault="0034009C" w:rsidP="0034009C">
      <w:pPr>
        <w:jc w:val="center"/>
        <w:rPr>
          <w:rFonts w:ascii="Arial" w:hAnsi="Arial"/>
        </w:rPr>
      </w:pPr>
      <w:r>
        <w:rPr>
          <w:rFonts w:ascii="Arial" w:hAnsi="Arial"/>
        </w:rPr>
        <w:t>Australian Capital Territory</w:t>
      </w:r>
    </w:p>
    <w:p w14:paraId="7D625A0E" w14:textId="2257287F" w:rsidR="0034009C" w:rsidRDefault="00750D52" w:rsidP="0034009C">
      <w:pPr>
        <w:pStyle w:val="Billname1"/>
      </w:pPr>
      <w:r>
        <w:fldChar w:fldCharType="begin"/>
      </w:r>
      <w:r>
        <w:instrText xml:space="preserve"> REF Citation \*charformat </w:instrText>
      </w:r>
      <w:r>
        <w:fldChar w:fldCharType="separate"/>
      </w:r>
      <w:r w:rsidR="000441F2">
        <w:t>Civil Law (Sale of Residential Property) Regulation 2004</w:t>
      </w:r>
      <w:r>
        <w:fldChar w:fldCharType="end"/>
      </w:r>
      <w:r w:rsidR="0034009C">
        <w:t xml:space="preserve">    </w:t>
      </w:r>
    </w:p>
    <w:p w14:paraId="4125BACE" w14:textId="145A8220" w:rsidR="0034009C" w:rsidRDefault="00866BBF" w:rsidP="0034009C">
      <w:pPr>
        <w:pStyle w:val="ActNo"/>
      </w:pPr>
      <w:bookmarkStart w:id="1" w:name="LawNo"/>
      <w:r>
        <w:t>SL2004-25</w:t>
      </w:r>
      <w:bookmarkEnd w:id="1"/>
    </w:p>
    <w:p w14:paraId="5F7C4414" w14:textId="77777777" w:rsidR="0034009C" w:rsidRDefault="0034009C" w:rsidP="0034009C">
      <w:pPr>
        <w:pStyle w:val="CoverInForce"/>
      </w:pPr>
      <w:r>
        <w:t>made under the</w:t>
      </w:r>
    </w:p>
    <w:p w14:paraId="3D4CABE7" w14:textId="540AF484" w:rsidR="0034009C" w:rsidRDefault="00750D52" w:rsidP="0034009C">
      <w:pPr>
        <w:pStyle w:val="CoverActName"/>
      </w:pPr>
      <w:r>
        <w:fldChar w:fldCharType="begin"/>
      </w:r>
      <w:r>
        <w:instrText xml:space="preserve"> REF ActName \*charformat </w:instrText>
      </w:r>
      <w:r>
        <w:fldChar w:fldCharType="separate"/>
      </w:r>
      <w:r w:rsidR="000441F2" w:rsidRPr="000441F2">
        <w:t>Civil Law (Sale of Residential Property) Act 2003</w:t>
      </w:r>
      <w:r>
        <w:fldChar w:fldCharType="end"/>
      </w:r>
    </w:p>
    <w:p w14:paraId="416B8154" w14:textId="1DE94F1A" w:rsidR="0034009C" w:rsidRDefault="0034009C" w:rsidP="0034009C">
      <w:pPr>
        <w:pStyle w:val="RepubNo"/>
      </w:pPr>
      <w:r>
        <w:t xml:space="preserve">Republication No </w:t>
      </w:r>
      <w:bookmarkStart w:id="2" w:name="RepubNo"/>
      <w:r w:rsidR="00866BBF">
        <w:t>17</w:t>
      </w:r>
      <w:bookmarkEnd w:id="2"/>
    </w:p>
    <w:p w14:paraId="544D4722" w14:textId="155034B7" w:rsidR="0034009C" w:rsidRDefault="0034009C" w:rsidP="0034009C">
      <w:pPr>
        <w:pStyle w:val="EffectiveDate"/>
      </w:pPr>
      <w:r>
        <w:t xml:space="preserve">Effective:  </w:t>
      </w:r>
      <w:bookmarkStart w:id="3" w:name="EffectiveDate"/>
      <w:r w:rsidR="00866BBF">
        <w:t>1 July 2020</w:t>
      </w:r>
      <w:bookmarkEnd w:id="3"/>
      <w:r w:rsidR="00866BBF">
        <w:t xml:space="preserve"> – </w:t>
      </w:r>
      <w:bookmarkStart w:id="4" w:name="EndEffDate"/>
      <w:r w:rsidR="00866BBF">
        <w:t>31 October 2020</w:t>
      </w:r>
      <w:bookmarkEnd w:id="4"/>
    </w:p>
    <w:p w14:paraId="33AED877" w14:textId="5310DA79" w:rsidR="0034009C" w:rsidRDefault="0034009C" w:rsidP="0034009C">
      <w:pPr>
        <w:pStyle w:val="CoverInForce"/>
      </w:pPr>
      <w:r>
        <w:t xml:space="preserve">Republication date: </w:t>
      </w:r>
      <w:bookmarkStart w:id="5" w:name="InForceDate"/>
      <w:r w:rsidR="00866BBF">
        <w:t>1 July 2020</w:t>
      </w:r>
      <w:bookmarkEnd w:id="5"/>
    </w:p>
    <w:p w14:paraId="55B32366" w14:textId="43534C76" w:rsidR="0034009C" w:rsidRDefault="0034009C" w:rsidP="0034009C">
      <w:pPr>
        <w:pStyle w:val="CoverInForce"/>
      </w:pPr>
      <w:r>
        <w:t xml:space="preserve">Last amendment made by </w:t>
      </w:r>
      <w:bookmarkStart w:id="6" w:name="LastAmdt"/>
      <w:r w:rsidRPr="0034009C">
        <w:rPr>
          <w:rStyle w:val="charCitHyperlinkAbbrev"/>
        </w:rPr>
        <w:fldChar w:fldCharType="begin"/>
      </w:r>
      <w:r w:rsidR="00866BBF">
        <w:rPr>
          <w:rStyle w:val="charCitHyperlinkAbbrev"/>
        </w:rPr>
        <w:instrText>HYPERLINK "http://www.legislation.act.gov.au/a/2020-20/" \o "Loose-fill Asbestos Legislation Amendment Act 2020"</w:instrText>
      </w:r>
      <w:r w:rsidRPr="0034009C">
        <w:rPr>
          <w:rStyle w:val="charCitHyperlinkAbbrev"/>
        </w:rPr>
        <w:fldChar w:fldCharType="separate"/>
      </w:r>
      <w:r w:rsidR="00866BBF">
        <w:rPr>
          <w:rStyle w:val="charCitHyperlinkAbbrev"/>
        </w:rPr>
        <w:t>A2020</w:t>
      </w:r>
      <w:r w:rsidR="00866BBF">
        <w:rPr>
          <w:rStyle w:val="charCitHyperlinkAbbrev"/>
        </w:rPr>
        <w:noBreakHyphen/>
        <w:t>20</w:t>
      </w:r>
      <w:r w:rsidRPr="0034009C">
        <w:rPr>
          <w:rStyle w:val="charCitHyperlinkAbbrev"/>
        </w:rPr>
        <w:fldChar w:fldCharType="end"/>
      </w:r>
      <w:bookmarkEnd w:id="6"/>
    </w:p>
    <w:p w14:paraId="5461D58C" w14:textId="77777777" w:rsidR="0034009C" w:rsidRDefault="0034009C" w:rsidP="0034009C"/>
    <w:p w14:paraId="484A3F5D" w14:textId="77777777" w:rsidR="0034009C" w:rsidRDefault="0034009C" w:rsidP="0034009C"/>
    <w:p w14:paraId="636DB504" w14:textId="77777777" w:rsidR="0034009C" w:rsidRDefault="0034009C" w:rsidP="0034009C"/>
    <w:p w14:paraId="02C63951" w14:textId="77777777" w:rsidR="0034009C" w:rsidRDefault="0034009C" w:rsidP="0034009C"/>
    <w:p w14:paraId="09918A42" w14:textId="77777777" w:rsidR="0034009C" w:rsidRDefault="0034009C" w:rsidP="0034009C">
      <w:pPr>
        <w:spacing w:after="240"/>
        <w:rPr>
          <w:rFonts w:ascii="Arial" w:hAnsi="Arial"/>
        </w:rPr>
      </w:pPr>
    </w:p>
    <w:p w14:paraId="2F71B170" w14:textId="77777777" w:rsidR="0034009C" w:rsidRPr="00797332" w:rsidRDefault="0034009C" w:rsidP="0034009C">
      <w:pPr>
        <w:pStyle w:val="PageBreak"/>
      </w:pPr>
      <w:r w:rsidRPr="00797332">
        <w:br w:type="page"/>
      </w:r>
    </w:p>
    <w:bookmarkEnd w:id="0"/>
    <w:p w14:paraId="37B0EDA5" w14:textId="77777777" w:rsidR="0034009C" w:rsidRDefault="0034009C" w:rsidP="0034009C">
      <w:pPr>
        <w:pStyle w:val="CoverHeading"/>
      </w:pPr>
      <w:r>
        <w:lastRenderedPageBreak/>
        <w:t>About this republication</w:t>
      </w:r>
    </w:p>
    <w:p w14:paraId="1999A6FA" w14:textId="77777777" w:rsidR="0034009C" w:rsidRDefault="0034009C" w:rsidP="0034009C">
      <w:pPr>
        <w:pStyle w:val="CoverSubHdg"/>
      </w:pPr>
      <w:r>
        <w:t>The republished law</w:t>
      </w:r>
    </w:p>
    <w:p w14:paraId="36A78050" w14:textId="14F07B4A" w:rsidR="0034009C" w:rsidRDefault="0034009C" w:rsidP="0034009C">
      <w:pPr>
        <w:pStyle w:val="CoverText"/>
      </w:pPr>
      <w:r>
        <w:t xml:space="preserve">This is a republication of the </w:t>
      </w:r>
      <w:r w:rsidRPr="00866BBF">
        <w:rPr>
          <w:i/>
        </w:rPr>
        <w:fldChar w:fldCharType="begin"/>
      </w:r>
      <w:r w:rsidRPr="00866BBF">
        <w:rPr>
          <w:i/>
        </w:rPr>
        <w:instrText xml:space="preserve"> REF citation *\charformat  \* MERGEFORMAT </w:instrText>
      </w:r>
      <w:r w:rsidRPr="00866BBF">
        <w:rPr>
          <w:i/>
        </w:rPr>
        <w:fldChar w:fldCharType="separate"/>
      </w:r>
      <w:r w:rsidR="000441F2" w:rsidRPr="000441F2">
        <w:rPr>
          <w:i/>
        </w:rPr>
        <w:t>Civil Law (Sale of Residential Property) Regulation 2004</w:t>
      </w:r>
      <w:r w:rsidRPr="00866BBF">
        <w:rPr>
          <w:i/>
        </w:rPr>
        <w:fldChar w:fldCharType="end"/>
      </w:r>
      <w:r>
        <w:rPr>
          <w:iCs/>
        </w:rPr>
        <w:t>,</w:t>
      </w:r>
      <w:r>
        <w:t xml:space="preserve"> made under the </w:t>
      </w:r>
      <w:r w:rsidRPr="00866BBF">
        <w:rPr>
          <w:i/>
        </w:rPr>
        <w:fldChar w:fldCharType="begin"/>
      </w:r>
      <w:r w:rsidRPr="00866BBF">
        <w:rPr>
          <w:i/>
        </w:rPr>
        <w:instrText xml:space="preserve"> REF ActName \*charformat  \* MERGEFORMAT </w:instrText>
      </w:r>
      <w:r w:rsidRPr="00866BBF">
        <w:rPr>
          <w:i/>
        </w:rPr>
        <w:fldChar w:fldCharType="separate"/>
      </w:r>
      <w:r w:rsidR="000441F2" w:rsidRPr="000441F2">
        <w:rPr>
          <w:i/>
        </w:rPr>
        <w:t>Civil Law (Sale of Residential Property) Act 2003</w:t>
      </w:r>
      <w:r w:rsidRPr="00866BB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50D52">
        <w:fldChar w:fldCharType="begin"/>
      </w:r>
      <w:r w:rsidR="00750D52">
        <w:instrText xml:space="preserve"> REF InForceDate *\charformat </w:instrText>
      </w:r>
      <w:r w:rsidR="00750D52">
        <w:fldChar w:fldCharType="separate"/>
      </w:r>
      <w:r w:rsidR="000441F2">
        <w:t>1 July 2020</w:t>
      </w:r>
      <w:r w:rsidR="00750D52">
        <w:fldChar w:fldCharType="end"/>
      </w:r>
      <w:r w:rsidRPr="003D214E">
        <w:rPr>
          <w:rStyle w:val="charItals"/>
        </w:rPr>
        <w:t xml:space="preserve">.  </w:t>
      </w:r>
      <w:r>
        <w:t xml:space="preserve">It also includes any commencement, amendment, repeal or expiry affecting this republished law to </w:t>
      </w:r>
      <w:r w:rsidR="00750D52">
        <w:fldChar w:fldCharType="begin"/>
      </w:r>
      <w:r w:rsidR="00750D52">
        <w:instrText xml:space="preserve"> REF EffectiveDate *\charformat </w:instrText>
      </w:r>
      <w:r w:rsidR="00750D52">
        <w:fldChar w:fldCharType="separate"/>
      </w:r>
      <w:r w:rsidR="000441F2">
        <w:t>1 July 2020</w:t>
      </w:r>
      <w:r w:rsidR="00750D52">
        <w:fldChar w:fldCharType="end"/>
      </w:r>
      <w:r>
        <w:t xml:space="preserve">.  </w:t>
      </w:r>
    </w:p>
    <w:p w14:paraId="52F25F71" w14:textId="77777777" w:rsidR="0034009C" w:rsidRDefault="0034009C" w:rsidP="0034009C">
      <w:pPr>
        <w:pStyle w:val="CoverText"/>
      </w:pPr>
      <w:r>
        <w:t xml:space="preserve">The legislation history and amendment history of the republished law are set out in endnotes 3 and 4. </w:t>
      </w:r>
    </w:p>
    <w:p w14:paraId="37445ED9" w14:textId="77777777" w:rsidR="0034009C" w:rsidRDefault="0034009C" w:rsidP="0034009C">
      <w:pPr>
        <w:pStyle w:val="CoverSubHdg"/>
      </w:pPr>
      <w:r>
        <w:t>Kinds of republications</w:t>
      </w:r>
    </w:p>
    <w:p w14:paraId="54F77AC8" w14:textId="68B68858" w:rsidR="0034009C" w:rsidRDefault="0034009C" w:rsidP="0034009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352E1D3A" w14:textId="3D99763B" w:rsidR="0034009C" w:rsidRDefault="0034009C" w:rsidP="0034009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5241A5A" w14:textId="77777777" w:rsidR="0034009C" w:rsidRDefault="0034009C" w:rsidP="0034009C">
      <w:pPr>
        <w:pStyle w:val="CoverTextBullet"/>
      </w:pPr>
      <w:r>
        <w:t>unauthorised republications.</w:t>
      </w:r>
    </w:p>
    <w:p w14:paraId="1513D833" w14:textId="77777777" w:rsidR="0034009C" w:rsidRDefault="0034009C" w:rsidP="0034009C">
      <w:pPr>
        <w:pStyle w:val="CoverText"/>
      </w:pPr>
      <w:r>
        <w:t>The status of this republication appears on the bottom of each page.</w:t>
      </w:r>
    </w:p>
    <w:p w14:paraId="3559C66A" w14:textId="77777777" w:rsidR="0034009C" w:rsidRDefault="0034009C" w:rsidP="0034009C">
      <w:pPr>
        <w:pStyle w:val="CoverSubHdg"/>
      </w:pPr>
      <w:r>
        <w:t>Editorial changes</w:t>
      </w:r>
    </w:p>
    <w:p w14:paraId="501D9897" w14:textId="5B0022F3" w:rsidR="0034009C" w:rsidRDefault="0034009C" w:rsidP="0034009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73A8A8" w14:textId="77777777" w:rsidR="0034009C" w:rsidRPr="00562AA1" w:rsidRDefault="0034009C" w:rsidP="0034009C">
      <w:pPr>
        <w:pStyle w:val="CoverText"/>
      </w:pPr>
      <w:r w:rsidRPr="00562AA1">
        <w:t>This republication include</w:t>
      </w:r>
      <w:r w:rsidR="008C2F7B">
        <w:t>s</w:t>
      </w:r>
      <w:r w:rsidRPr="00562AA1">
        <w:t xml:space="preserve"> amendments made under part 11.3 (see endnote 1).</w:t>
      </w:r>
    </w:p>
    <w:p w14:paraId="6219F9AA" w14:textId="77777777" w:rsidR="0034009C" w:rsidRDefault="0034009C" w:rsidP="0034009C">
      <w:pPr>
        <w:pStyle w:val="CoverSubHdg"/>
      </w:pPr>
      <w:r>
        <w:t>Uncommenced provisions and amendments</w:t>
      </w:r>
    </w:p>
    <w:p w14:paraId="198BD749" w14:textId="2F49A89C" w:rsidR="0034009C" w:rsidRDefault="0034009C" w:rsidP="0034009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CECDE8" w14:textId="77777777" w:rsidR="0034009C" w:rsidRDefault="0034009C" w:rsidP="0034009C">
      <w:pPr>
        <w:pStyle w:val="CoverSubHdg"/>
      </w:pPr>
      <w:r>
        <w:t>Modifications</w:t>
      </w:r>
    </w:p>
    <w:p w14:paraId="2CBE1493" w14:textId="37D62477" w:rsidR="0034009C" w:rsidRDefault="0034009C" w:rsidP="0034009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3281655" w14:textId="77777777" w:rsidR="0034009C" w:rsidRDefault="0034009C" w:rsidP="0034009C">
      <w:pPr>
        <w:pStyle w:val="CoverSubHdg"/>
      </w:pPr>
      <w:r>
        <w:t>Penalties</w:t>
      </w:r>
    </w:p>
    <w:p w14:paraId="03ED86EF" w14:textId="2D41C11F" w:rsidR="0034009C" w:rsidRPr="003765DF" w:rsidRDefault="0034009C" w:rsidP="0034009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A5E4050" w14:textId="77777777" w:rsidR="0034009C" w:rsidRDefault="0034009C" w:rsidP="0034009C">
      <w:pPr>
        <w:pStyle w:val="00SigningPage"/>
        <w:sectPr w:rsidR="0034009C" w:rsidSect="0034009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CD60D77" w14:textId="77777777" w:rsidR="0034009C" w:rsidRDefault="0034009C" w:rsidP="0034009C">
      <w:pPr>
        <w:jc w:val="center"/>
      </w:pPr>
      <w:r>
        <w:rPr>
          <w:noProof/>
          <w:lang w:eastAsia="en-AU"/>
        </w:rPr>
        <w:lastRenderedPageBreak/>
        <w:drawing>
          <wp:inline distT="0" distB="0" distL="0" distR="0" wp14:anchorId="44CCCA85" wp14:editId="7F8221F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CF3DE2" w14:textId="77777777" w:rsidR="0034009C" w:rsidRDefault="0034009C" w:rsidP="0034009C">
      <w:pPr>
        <w:jc w:val="center"/>
        <w:rPr>
          <w:rFonts w:ascii="Arial" w:hAnsi="Arial"/>
        </w:rPr>
      </w:pPr>
      <w:r>
        <w:rPr>
          <w:rFonts w:ascii="Arial" w:hAnsi="Arial"/>
        </w:rPr>
        <w:t>Australian Capital Territory</w:t>
      </w:r>
    </w:p>
    <w:p w14:paraId="5B85F505" w14:textId="776AEECC" w:rsidR="0034009C" w:rsidRDefault="00750D52" w:rsidP="0034009C">
      <w:pPr>
        <w:pStyle w:val="Billname"/>
      </w:pPr>
      <w:r>
        <w:fldChar w:fldCharType="begin"/>
      </w:r>
      <w:r>
        <w:instrText xml:space="preserve"> REF Citation \*charformat  \* MERGEFORMAT </w:instrText>
      </w:r>
      <w:r>
        <w:fldChar w:fldCharType="separate"/>
      </w:r>
      <w:r w:rsidR="000441F2">
        <w:t>Civil Law (Sale of Residential Property) Regulation 2004</w:t>
      </w:r>
      <w:r>
        <w:fldChar w:fldCharType="end"/>
      </w:r>
    </w:p>
    <w:p w14:paraId="3D15AC90" w14:textId="77777777" w:rsidR="0034009C" w:rsidRDefault="0034009C" w:rsidP="0034009C">
      <w:pPr>
        <w:pStyle w:val="CoverInForce"/>
      </w:pPr>
      <w:r>
        <w:t>made under the</w:t>
      </w:r>
    </w:p>
    <w:p w14:paraId="0389F1CC" w14:textId="0E3F5910" w:rsidR="0034009C" w:rsidRDefault="00750D52" w:rsidP="0034009C">
      <w:pPr>
        <w:pStyle w:val="CoverActName"/>
      </w:pPr>
      <w:r>
        <w:fldChar w:fldCharType="begin"/>
      </w:r>
      <w:r>
        <w:instrText xml:space="preserve"> REF ActName \*charformat </w:instrText>
      </w:r>
      <w:r>
        <w:fldChar w:fldCharType="separate"/>
      </w:r>
      <w:r w:rsidR="000441F2" w:rsidRPr="000441F2">
        <w:t>Civil Law (Sale of Residential Property) Act 2003</w:t>
      </w:r>
      <w:r>
        <w:fldChar w:fldCharType="end"/>
      </w:r>
    </w:p>
    <w:p w14:paraId="5E0DDEA6" w14:textId="77777777" w:rsidR="0034009C" w:rsidRDefault="0034009C" w:rsidP="0034009C">
      <w:pPr>
        <w:pStyle w:val="Placeholder"/>
      </w:pPr>
      <w:r>
        <w:rPr>
          <w:rStyle w:val="charContents"/>
          <w:sz w:val="16"/>
        </w:rPr>
        <w:t xml:space="preserve">  </w:t>
      </w:r>
      <w:r>
        <w:rPr>
          <w:rStyle w:val="charPage"/>
        </w:rPr>
        <w:t xml:space="preserve">  </w:t>
      </w:r>
    </w:p>
    <w:p w14:paraId="55236157" w14:textId="77777777" w:rsidR="0034009C" w:rsidRDefault="0034009C" w:rsidP="0034009C">
      <w:pPr>
        <w:pStyle w:val="N-TOCheading"/>
      </w:pPr>
      <w:r>
        <w:rPr>
          <w:rStyle w:val="charContents"/>
        </w:rPr>
        <w:t>Contents</w:t>
      </w:r>
    </w:p>
    <w:p w14:paraId="495A3B0B" w14:textId="77777777" w:rsidR="0034009C" w:rsidRDefault="0034009C" w:rsidP="0034009C">
      <w:pPr>
        <w:pStyle w:val="N-9pt"/>
      </w:pPr>
      <w:r>
        <w:tab/>
      </w:r>
      <w:r>
        <w:rPr>
          <w:rStyle w:val="charPage"/>
        </w:rPr>
        <w:t>Page</w:t>
      </w:r>
    </w:p>
    <w:p w14:paraId="2597F92D" w14:textId="0A9145C8" w:rsidR="002635C3" w:rsidRDefault="002635C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888112" w:history="1">
        <w:r w:rsidRPr="007B0B3C">
          <w:t>Part 1</w:t>
        </w:r>
        <w:r>
          <w:rPr>
            <w:rFonts w:asciiTheme="minorHAnsi" w:eastAsiaTheme="minorEastAsia" w:hAnsiTheme="minorHAnsi" w:cstheme="minorBidi"/>
            <w:b w:val="0"/>
            <w:sz w:val="22"/>
            <w:szCs w:val="22"/>
            <w:lang w:eastAsia="en-AU"/>
          </w:rPr>
          <w:tab/>
        </w:r>
        <w:r w:rsidRPr="007B0B3C">
          <w:t>Preliminary</w:t>
        </w:r>
        <w:r w:rsidRPr="002635C3">
          <w:rPr>
            <w:vanish/>
          </w:rPr>
          <w:tab/>
        </w:r>
        <w:r w:rsidRPr="002635C3">
          <w:rPr>
            <w:vanish/>
          </w:rPr>
          <w:fldChar w:fldCharType="begin"/>
        </w:r>
        <w:r w:rsidRPr="002635C3">
          <w:rPr>
            <w:vanish/>
          </w:rPr>
          <w:instrText xml:space="preserve"> PAGEREF _Toc43888112 \h </w:instrText>
        </w:r>
        <w:r w:rsidRPr="002635C3">
          <w:rPr>
            <w:vanish/>
          </w:rPr>
        </w:r>
        <w:r w:rsidRPr="002635C3">
          <w:rPr>
            <w:vanish/>
          </w:rPr>
          <w:fldChar w:fldCharType="separate"/>
        </w:r>
        <w:r w:rsidR="000441F2">
          <w:rPr>
            <w:vanish/>
          </w:rPr>
          <w:t>2</w:t>
        </w:r>
        <w:r w:rsidRPr="002635C3">
          <w:rPr>
            <w:vanish/>
          </w:rPr>
          <w:fldChar w:fldCharType="end"/>
        </w:r>
      </w:hyperlink>
    </w:p>
    <w:p w14:paraId="523F0791" w14:textId="643ABB82" w:rsidR="002635C3" w:rsidRDefault="002635C3">
      <w:pPr>
        <w:pStyle w:val="TOC5"/>
        <w:rPr>
          <w:rFonts w:asciiTheme="minorHAnsi" w:eastAsiaTheme="minorEastAsia" w:hAnsiTheme="minorHAnsi" w:cstheme="minorBidi"/>
          <w:sz w:val="22"/>
          <w:szCs w:val="22"/>
          <w:lang w:eastAsia="en-AU"/>
        </w:rPr>
      </w:pPr>
      <w:r>
        <w:tab/>
      </w:r>
      <w:hyperlink w:anchor="_Toc43888113" w:history="1">
        <w:r w:rsidRPr="007B0B3C">
          <w:t>1</w:t>
        </w:r>
        <w:r>
          <w:rPr>
            <w:rFonts w:asciiTheme="minorHAnsi" w:eastAsiaTheme="minorEastAsia" w:hAnsiTheme="minorHAnsi" w:cstheme="minorBidi"/>
            <w:sz w:val="22"/>
            <w:szCs w:val="22"/>
            <w:lang w:eastAsia="en-AU"/>
          </w:rPr>
          <w:tab/>
        </w:r>
        <w:r w:rsidRPr="007B0B3C">
          <w:t>Name of regulation</w:t>
        </w:r>
        <w:r>
          <w:tab/>
        </w:r>
        <w:r>
          <w:fldChar w:fldCharType="begin"/>
        </w:r>
        <w:r>
          <w:instrText xml:space="preserve"> PAGEREF _Toc43888113 \h </w:instrText>
        </w:r>
        <w:r>
          <w:fldChar w:fldCharType="separate"/>
        </w:r>
        <w:r w:rsidR="000441F2">
          <w:t>2</w:t>
        </w:r>
        <w:r>
          <w:fldChar w:fldCharType="end"/>
        </w:r>
      </w:hyperlink>
    </w:p>
    <w:p w14:paraId="571225CF" w14:textId="0E42534C" w:rsidR="002635C3" w:rsidRDefault="002635C3">
      <w:pPr>
        <w:pStyle w:val="TOC5"/>
        <w:rPr>
          <w:rFonts w:asciiTheme="minorHAnsi" w:eastAsiaTheme="minorEastAsia" w:hAnsiTheme="minorHAnsi" w:cstheme="minorBidi"/>
          <w:sz w:val="22"/>
          <w:szCs w:val="22"/>
          <w:lang w:eastAsia="en-AU"/>
        </w:rPr>
      </w:pPr>
      <w:r>
        <w:tab/>
      </w:r>
      <w:hyperlink w:anchor="_Toc43888114" w:history="1">
        <w:r w:rsidRPr="007B0B3C">
          <w:t>3</w:t>
        </w:r>
        <w:r>
          <w:rPr>
            <w:rFonts w:asciiTheme="minorHAnsi" w:eastAsiaTheme="minorEastAsia" w:hAnsiTheme="minorHAnsi" w:cstheme="minorBidi"/>
            <w:sz w:val="22"/>
            <w:szCs w:val="22"/>
            <w:lang w:eastAsia="en-AU"/>
          </w:rPr>
          <w:tab/>
        </w:r>
        <w:r w:rsidRPr="007B0B3C">
          <w:t>Dictionary</w:t>
        </w:r>
        <w:r>
          <w:tab/>
        </w:r>
        <w:r>
          <w:fldChar w:fldCharType="begin"/>
        </w:r>
        <w:r>
          <w:instrText xml:space="preserve"> PAGEREF _Toc43888114 \h </w:instrText>
        </w:r>
        <w:r>
          <w:fldChar w:fldCharType="separate"/>
        </w:r>
        <w:r w:rsidR="000441F2">
          <w:t>2</w:t>
        </w:r>
        <w:r>
          <w:fldChar w:fldCharType="end"/>
        </w:r>
      </w:hyperlink>
    </w:p>
    <w:p w14:paraId="6E4151C2" w14:textId="18A1C56D" w:rsidR="002635C3" w:rsidRDefault="002635C3">
      <w:pPr>
        <w:pStyle w:val="TOC5"/>
        <w:rPr>
          <w:rFonts w:asciiTheme="minorHAnsi" w:eastAsiaTheme="minorEastAsia" w:hAnsiTheme="minorHAnsi" w:cstheme="minorBidi"/>
          <w:sz w:val="22"/>
          <w:szCs w:val="22"/>
          <w:lang w:eastAsia="en-AU"/>
        </w:rPr>
      </w:pPr>
      <w:r>
        <w:tab/>
      </w:r>
      <w:hyperlink w:anchor="_Toc43888115" w:history="1">
        <w:r w:rsidRPr="007B0B3C">
          <w:t>4</w:t>
        </w:r>
        <w:r>
          <w:rPr>
            <w:rFonts w:asciiTheme="minorHAnsi" w:eastAsiaTheme="minorEastAsia" w:hAnsiTheme="minorHAnsi" w:cstheme="minorBidi"/>
            <w:sz w:val="22"/>
            <w:szCs w:val="22"/>
            <w:lang w:eastAsia="en-AU"/>
          </w:rPr>
          <w:tab/>
        </w:r>
        <w:r w:rsidRPr="007B0B3C">
          <w:t>Notes</w:t>
        </w:r>
        <w:r>
          <w:tab/>
        </w:r>
        <w:r>
          <w:fldChar w:fldCharType="begin"/>
        </w:r>
        <w:r>
          <w:instrText xml:space="preserve"> PAGEREF _Toc43888115 \h </w:instrText>
        </w:r>
        <w:r>
          <w:fldChar w:fldCharType="separate"/>
        </w:r>
        <w:r w:rsidR="000441F2">
          <w:t>2</w:t>
        </w:r>
        <w:r>
          <w:fldChar w:fldCharType="end"/>
        </w:r>
      </w:hyperlink>
    </w:p>
    <w:p w14:paraId="5AEA7E54" w14:textId="49BB0815" w:rsidR="002635C3" w:rsidRDefault="002635C3">
      <w:pPr>
        <w:pStyle w:val="TOC5"/>
        <w:rPr>
          <w:rFonts w:asciiTheme="minorHAnsi" w:eastAsiaTheme="minorEastAsia" w:hAnsiTheme="minorHAnsi" w:cstheme="minorBidi"/>
          <w:sz w:val="22"/>
          <w:szCs w:val="22"/>
          <w:lang w:eastAsia="en-AU"/>
        </w:rPr>
      </w:pPr>
      <w:r>
        <w:tab/>
      </w:r>
      <w:hyperlink w:anchor="_Toc43888116" w:history="1">
        <w:r w:rsidRPr="007B0B3C">
          <w:t>5</w:t>
        </w:r>
        <w:r>
          <w:rPr>
            <w:rFonts w:asciiTheme="minorHAnsi" w:eastAsiaTheme="minorEastAsia" w:hAnsiTheme="minorHAnsi" w:cstheme="minorBidi"/>
            <w:sz w:val="22"/>
            <w:szCs w:val="22"/>
            <w:lang w:eastAsia="en-AU"/>
          </w:rPr>
          <w:tab/>
        </w:r>
        <w:r w:rsidRPr="007B0B3C">
          <w:t>Offences against regulation—application of Criminal Code etc</w:t>
        </w:r>
        <w:r>
          <w:tab/>
        </w:r>
        <w:r>
          <w:fldChar w:fldCharType="begin"/>
        </w:r>
        <w:r>
          <w:instrText xml:space="preserve"> PAGEREF _Toc43888116 \h </w:instrText>
        </w:r>
        <w:r>
          <w:fldChar w:fldCharType="separate"/>
        </w:r>
        <w:r w:rsidR="000441F2">
          <w:t>3</w:t>
        </w:r>
        <w:r>
          <w:fldChar w:fldCharType="end"/>
        </w:r>
      </w:hyperlink>
    </w:p>
    <w:p w14:paraId="70FD4A48" w14:textId="62F49D73" w:rsidR="002635C3" w:rsidRDefault="002635C3">
      <w:pPr>
        <w:pStyle w:val="TOC5"/>
        <w:rPr>
          <w:rFonts w:asciiTheme="minorHAnsi" w:eastAsiaTheme="minorEastAsia" w:hAnsiTheme="minorHAnsi" w:cstheme="minorBidi"/>
          <w:sz w:val="22"/>
          <w:szCs w:val="22"/>
          <w:lang w:eastAsia="en-AU"/>
        </w:rPr>
      </w:pPr>
      <w:r>
        <w:tab/>
      </w:r>
      <w:hyperlink w:anchor="_Toc43888117" w:history="1">
        <w:r w:rsidRPr="007B0B3C">
          <w:t>6</w:t>
        </w:r>
        <w:r>
          <w:rPr>
            <w:rFonts w:asciiTheme="minorHAnsi" w:eastAsiaTheme="minorEastAsia" w:hAnsiTheme="minorHAnsi" w:cstheme="minorBidi"/>
            <w:sz w:val="22"/>
            <w:szCs w:val="22"/>
            <w:lang w:eastAsia="en-AU"/>
          </w:rPr>
          <w:tab/>
        </w:r>
        <w:r w:rsidRPr="007B0B3C">
          <w:t>AS 4349.1 and AS 4349.3 and Legislation Act, s 47</w:t>
        </w:r>
        <w:r>
          <w:tab/>
        </w:r>
        <w:r>
          <w:fldChar w:fldCharType="begin"/>
        </w:r>
        <w:r>
          <w:instrText xml:space="preserve"> PAGEREF _Toc43888117 \h </w:instrText>
        </w:r>
        <w:r>
          <w:fldChar w:fldCharType="separate"/>
        </w:r>
        <w:r w:rsidR="000441F2">
          <w:t>3</w:t>
        </w:r>
        <w:r>
          <w:fldChar w:fldCharType="end"/>
        </w:r>
      </w:hyperlink>
    </w:p>
    <w:p w14:paraId="4017B054" w14:textId="3C8890AF" w:rsidR="002635C3" w:rsidRDefault="00750D52">
      <w:pPr>
        <w:pStyle w:val="TOC2"/>
        <w:rPr>
          <w:rFonts w:asciiTheme="minorHAnsi" w:eastAsiaTheme="minorEastAsia" w:hAnsiTheme="minorHAnsi" w:cstheme="minorBidi"/>
          <w:b w:val="0"/>
          <w:sz w:val="22"/>
          <w:szCs w:val="22"/>
          <w:lang w:eastAsia="en-AU"/>
        </w:rPr>
      </w:pPr>
      <w:hyperlink w:anchor="_Toc43888118" w:history="1">
        <w:r w:rsidR="002635C3" w:rsidRPr="007B0B3C">
          <w:t>Part 2</w:t>
        </w:r>
        <w:r w:rsidR="002635C3">
          <w:rPr>
            <w:rFonts w:asciiTheme="minorHAnsi" w:eastAsiaTheme="minorEastAsia" w:hAnsiTheme="minorHAnsi" w:cstheme="minorBidi"/>
            <w:b w:val="0"/>
            <w:sz w:val="22"/>
            <w:szCs w:val="22"/>
            <w:lang w:eastAsia="en-AU"/>
          </w:rPr>
          <w:tab/>
        </w:r>
        <w:r w:rsidR="002635C3" w:rsidRPr="007B0B3C">
          <w:t>Sale of residential property</w:t>
        </w:r>
        <w:r w:rsidR="002635C3" w:rsidRPr="002635C3">
          <w:rPr>
            <w:vanish/>
          </w:rPr>
          <w:tab/>
        </w:r>
        <w:r w:rsidR="002635C3" w:rsidRPr="002635C3">
          <w:rPr>
            <w:vanish/>
          </w:rPr>
          <w:fldChar w:fldCharType="begin"/>
        </w:r>
        <w:r w:rsidR="002635C3" w:rsidRPr="002635C3">
          <w:rPr>
            <w:vanish/>
          </w:rPr>
          <w:instrText xml:space="preserve"> PAGEREF _Toc43888118 \h </w:instrText>
        </w:r>
        <w:r w:rsidR="002635C3" w:rsidRPr="002635C3">
          <w:rPr>
            <w:vanish/>
          </w:rPr>
        </w:r>
        <w:r w:rsidR="002635C3" w:rsidRPr="002635C3">
          <w:rPr>
            <w:vanish/>
          </w:rPr>
          <w:fldChar w:fldCharType="separate"/>
        </w:r>
        <w:r w:rsidR="000441F2">
          <w:rPr>
            <w:vanish/>
          </w:rPr>
          <w:t>4</w:t>
        </w:r>
        <w:r w:rsidR="002635C3" w:rsidRPr="002635C3">
          <w:rPr>
            <w:vanish/>
          </w:rPr>
          <w:fldChar w:fldCharType="end"/>
        </w:r>
      </w:hyperlink>
    </w:p>
    <w:p w14:paraId="67D4703D" w14:textId="06AA9ACE" w:rsidR="002635C3" w:rsidRDefault="002635C3">
      <w:pPr>
        <w:pStyle w:val="TOC5"/>
        <w:rPr>
          <w:rFonts w:asciiTheme="minorHAnsi" w:eastAsiaTheme="minorEastAsia" w:hAnsiTheme="minorHAnsi" w:cstheme="minorBidi"/>
          <w:sz w:val="22"/>
          <w:szCs w:val="22"/>
          <w:lang w:eastAsia="en-AU"/>
        </w:rPr>
      </w:pPr>
      <w:r>
        <w:tab/>
      </w:r>
      <w:hyperlink w:anchor="_Toc43888119" w:history="1">
        <w:r w:rsidRPr="007B0B3C">
          <w:t>7</w:t>
        </w:r>
        <w:r>
          <w:rPr>
            <w:rFonts w:asciiTheme="minorHAnsi" w:eastAsiaTheme="minorEastAsia" w:hAnsiTheme="minorHAnsi" w:cstheme="minorBidi"/>
            <w:sz w:val="22"/>
            <w:szCs w:val="22"/>
            <w:lang w:eastAsia="en-AU"/>
          </w:rPr>
          <w:tab/>
        </w:r>
        <w:r w:rsidRPr="007B0B3C">
          <w:t xml:space="preserve">Building and compliance inspection report—Act, dictionary, def </w:t>
        </w:r>
        <w:r w:rsidRPr="007B0B3C">
          <w:rPr>
            <w:i/>
          </w:rPr>
          <w:t>building and compliance inspection report</w:t>
        </w:r>
        <w:r>
          <w:tab/>
        </w:r>
        <w:r>
          <w:fldChar w:fldCharType="begin"/>
        </w:r>
        <w:r>
          <w:instrText xml:space="preserve"> PAGEREF _Toc43888119 \h </w:instrText>
        </w:r>
        <w:r>
          <w:fldChar w:fldCharType="separate"/>
        </w:r>
        <w:r w:rsidR="000441F2">
          <w:t>4</w:t>
        </w:r>
        <w:r>
          <w:fldChar w:fldCharType="end"/>
        </w:r>
      </w:hyperlink>
    </w:p>
    <w:p w14:paraId="5BE2B950" w14:textId="3A6EDF26" w:rsidR="002635C3" w:rsidRDefault="002635C3">
      <w:pPr>
        <w:pStyle w:val="TOC5"/>
        <w:rPr>
          <w:rFonts w:asciiTheme="minorHAnsi" w:eastAsiaTheme="minorEastAsia" w:hAnsiTheme="minorHAnsi" w:cstheme="minorBidi"/>
          <w:sz w:val="22"/>
          <w:szCs w:val="22"/>
          <w:lang w:eastAsia="en-AU"/>
        </w:rPr>
      </w:pPr>
      <w:r>
        <w:lastRenderedPageBreak/>
        <w:tab/>
      </w:r>
      <w:hyperlink w:anchor="_Toc43888120" w:history="1">
        <w:r w:rsidRPr="007B0B3C">
          <w:t>8</w:t>
        </w:r>
        <w:r>
          <w:rPr>
            <w:rFonts w:asciiTheme="minorHAnsi" w:eastAsiaTheme="minorEastAsia" w:hAnsiTheme="minorHAnsi" w:cstheme="minorBidi"/>
            <w:sz w:val="22"/>
            <w:szCs w:val="22"/>
            <w:lang w:eastAsia="en-AU"/>
          </w:rPr>
          <w:tab/>
        </w:r>
        <w:r w:rsidRPr="007B0B3C">
          <w:t xml:space="preserve">Building conveyancing inquiry documents—Act, s 7, def </w:t>
        </w:r>
        <w:r w:rsidRPr="007B0B3C">
          <w:rPr>
            <w:i/>
          </w:rPr>
          <w:t>building conveyancing inquiry documents</w:t>
        </w:r>
        <w:r>
          <w:tab/>
        </w:r>
        <w:r>
          <w:fldChar w:fldCharType="begin"/>
        </w:r>
        <w:r>
          <w:instrText xml:space="preserve"> PAGEREF _Toc43888120 \h </w:instrText>
        </w:r>
        <w:r>
          <w:fldChar w:fldCharType="separate"/>
        </w:r>
        <w:r w:rsidR="000441F2">
          <w:t>7</w:t>
        </w:r>
        <w:r>
          <w:fldChar w:fldCharType="end"/>
        </w:r>
      </w:hyperlink>
    </w:p>
    <w:p w14:paraId="23EC1425" w14:textId="3533ADB9" w:rsidR="002635C3" w:rsidRDefault="002635C3">
      <w:pPr>
        <w:pStyle w:val="TOC5"/>
        <w:rPr>
          <w:rFonts w:asciiTheme="minorHAnsi" w:eastAsiaTheme="minorEastAsia" w:hAnsiTheme="minorHAnsi" w:cstheme="minorBidi"/>
          <w:sz w:val="22"/>
          <w:szCs w:val="22"/>
          <w:lang w:eastAsia="en-AU"/>
        </w:rPr>
      </w:pPr>
      <w:r>
        <w:tab/>
      </w:r>
      <w:hyperlink w:anchor="_Toc43888121" w:history="1">
        <w:r w:rsidRPr="007B0B3C">
          <w:t>9</w:t>
        </w:r>
        <w:r>
          <w:rPr>
            <w:rFonts w:asciiTheme="minorHAnsi" w:eastAsiaTheme="minorEastAsia" w:hAnsiTheme="minorHAnsi" w:cstheme="minorBidi"/>
            <w:sz w:val="22"/>
            <w:szCs w:val="22"/>
            <w:lang w:eastAsia="en-AU"/>
          </w:rPr>
          <w:tab/>
        </w:r>
        <w:r w:rsidRPr="007B0B3C">
          <w:t xml:space="preserve">Lease conveyancing inquiry documents—Act, s 7, def </w:t>
        </w:r>
        <w:r w:rsidRPr="007B0B3C">
          <w:rPr>
            <w:i/>
          </w:rPr>
          <w:t>lease conveyancing inquiry documents</w:t>
        </w:r>
        <w:r>
          <w:tab/>
        </w:r>
        <w:r>
          <w:fldChar w:fldCharType="begin"/>
        </w:r>
        <w:r>
          <w:instrText xml:space="preserve"> PAGEREF _Toc43888121 \h </w:instrText>
        </w:r>
        <w:r>
          <w:fldChar w:fldCharType="separate"/>
        </w:r>
        <w:r w:rsidR="000441F2">
          <w:t>7</w:t>
        </w:r>
        <w:r>
          <w:fldChar w:fldCharType="end"/>
        </w:r>
      </w:hyperlink>
    </w:p>
    <w:p w14:paraId="32CDA05D" w14:textId="0FDAB2BA" w:rsidR="002635C3" w:rsidRDefault="002635C3">
      <w:pPr>
        <w:pStyle w:val="TOC5"/>
        <w:rPr>
          <w:rFonts w:asciiTheme="minorHAnsi" w:eastAsiaTheme="minorEastAsia" w:hAnsiTheme="minorHAnsi" w:cstheme="minorBidi"/>
          <w:sz w:val="22"/>
          <w:szCs w:val="22"/>
          <w:lang w:eastAsia="en-AU"/>
        </w:rPr>
      </w:pPr>
      <w:r>
        <w:tab/>
      </w:r>
      <w:hyperlink w:anchor="_Toc43888122" w:history="1">
        <w:r w:rsidRPr="007B0B3C">
          <w:t>10</w:t>
        </w:r>
        <w:r>
          <w:rPr>
            <w:rFonts w:asciiTheme="minorHAnsi" w:eastAsiaTheme="minorEastAsia" w:hAnsiTheme="minorHAnsi" w:cstheme="minorBidi"/>
            <w:sz w:val="22"/>
            <w:szCs w:val="22"/>
            <w:lang w:eastAsia="en-AU"/>
          </w:rPr>
          <w:tab/>
        </w:r>
        <w:r w:rsidRPr="007B0B3C">
          <w:t xml:space="preserve">Pest inspection report—Act, dictionary, def </w:t>
        </w:r>
        <w:r w:rsidRPr="007B0B3C">
          <w:rPr>
            <w:i/>
          </w:rPr>
          <w:t>pest inspection report</w:t>
        </w:r>
        <w:r>
          <w:tab/>
        </w:r>
        <w:r>
          <w:fldChar w:fldCharType="begin"/>
        </w:r>
        <w:r>
          <w:instrText xml:space="preserve"> PAGEREF _Toc43888122 \h </w:instrText>
        </w:r>
        <w:r>
          <w:fldChar w:fldCharType="separate"/>
        </w:r>
        <w:r w:rsidR="000441F2">
          <w:t>8</w:t>
        </w:r>
        <w:r>
          <w:fldChar w:fldCharType="end"/>
        </w:r>
      </w:hyperlink>
    </w:p>
    <w:p w14:paraId="158DF039" w14:textId="42174255" w:rsidR="002635C3" w:rsidRDefault="002635C3">
      <w:pPr>
        <w:pStyle w:val="TOC5"/>
        <w:rPr>
          <w:rFonts w:asciiTheme="minorHAnsi" w:eastAsiaTheme="minorEastAsia" w:hAnsiTheme="minorHAnsi" w:cstheme="minorBidi"/>
          <w:sz w:val="22"/>
          <w:szCs w:val="22"/>
          <w:lang w:eastAsia="en-AU"/>
        </w:rPr>
      </w:pPr>
      <w:r>
        <w:tab/>
      </w:r>
      <w:hyperlink w:anchor="_Toc43888123" w:history="1">
        <w:r w:rsidRPr="007B0B3C">
          <w:t>10A</w:t>
        </w:r>
        <w:r>
          <w:rPr>
            <w:rFonts w:asciiTheme="minorHAnsi" w:eastAsiaTheme="minorEastAsia" w:hAnsiTheme="minorHAnsi" w:cstheme="minorBidi"/>
            <w:sz w:val="22"/>
            <w:szCs w:val="22"/>
            <w:lang w:eastAsia="en-AU"/>
          </w:rPr>
          <w:tab/>
        </w:r>
        <w:r w:rsidRPr="007B0B3C">
          <w:t>Required document—Act, s 9 (1) (k)</w:t>
        </w:r>
        <w:r>
          <w:tab/>
        </w:r>
        <w:r>
          <w:fldChar w:fldCharType="begin"/>
        </w:r>
        <w:r>
          <w:instrText xml:space="preserve"> PAGEREF _Toc43888123 \h </w:instrText>
        </w:r>
        <w:r>
          <w:fldChar w:fldCharType="separate"/>
        </w:r>
        <w:r w:rsidR="000441F2">
          <w:t>10</w:t>
        </w:r>
        <w:r>
          <w:fldChar w:fldCharType="end"/>
        </w:r>
      </w:hyperlink>
    </w:p>
    <w:p w14:paraId="0145656C" w14:textId="33CDB771" w:rsidR="002635C3" w:rsidRDefault="002635C3">
      <w:pPr>
        <w:pStyle w:val="TOC5"/>
        <w:rPr>
          <w:rFonts w:asciiTheme="minorHAnsi" w:eastAsiaTheme="minorEastAsia" w:hAnsiTheme="minorHAnsi" w:cstheme="minorBidi"/>
          <w:sz w:val="22"/>
          <w:szCs w:val="22"/>
          <w:lang w:eastAsia="en-AU"/>
        </w:rPr>
      </w:pPr>
      <w:r>
        <w:tab/>
      </w:r>
      <w:hyperlink w:anchor="_Toc43888124" w:history="1">
        <w:r w:rsidRPr="007B0B3C">
          <w:t>11</w:t>
        </w:r>
        <w:r>
          <w:rPr>
            <w:rFonts w:asciiTheme="minorHAnsi" w:eastAsiaTheme="minorEastAsia" w:hAnsiTheme="minorHAnsi" w:cstheme="minorBidi"/>
            <w:sz w:val="22"/>
            <w:szCs w:val="22"/>
            <w:lang w:eastAsia="en-AU"/>
          </w:rPr>
          <w:tab/>
        </w:r>
        <w:r w:rsidRPr="007B0B3C">
          <w:t>Requirement for professional indemnity insurance—Act, s 9 (3) (b)</w:t>
        </w:r>
        <w:r>
          <w:tab/>
        </w:r>
        <w:r>
          <w:fldChar w:fldCharType="begin"/>
        </w:r>
        <w:r>
          <w:instrText xml:space="preserve"> PAGEREF _Toc43888124 \h </w:instrText>
        </w:r>
        <w:r>
          <w:fldChar w:fldCharType="separate"/>
        </w:r>
        <w:r w:rsidR="000441F2">
          <w:t>10</w:t>
        </w:r>
        <w:r>
          <w:fldChar w:fldCharType="end"/>
        </w:r>
      </w:hyperlink>
    </w:p>
    <w:p w14:paraId="5E5081E0" w14:textId="5D07E48B" w:rsidR="002635C3" w:rsidRDefault="002635C3">
      <w:pPr>
        <w:pStyle w:val="TOC5"/>
        <w:rPr>
          <w:rFonts w:asciiTheme="minorHAnsi" w:eastAsiaTheme="minorEastAsia" w:hAnsiTheme="minorHAnsi" w:cstheme="minorBidi"/>
          <w:sz w:val="22"/>
          <w:szCs w:val="22"/>
          <w:lang w:eastAsia="en-AU"/>
        </w:rPr>
      </w:pPr>
      <w:r>
        <w:tab/>
      </w:r>
      <w:hyperlink w:anchor="_Toc43888125" w:history="1">
        <w:r w:rsidRPr="007B0B3C">
          <w:t>12</w:t>
        </w:r>
        <w:r>
          <w:rPr>
            <w:rFonts w:asciiTheme="minorHAnsi" w:eastAsiaTheme="minorEastAsia" w:hAnsiTheme="minorHAnsi" w:cstheme="minorBidi"/>
            <w:sz w:val="22"/>
            <w:szCs w:val="22"/>
            <w:lang w:eastAsia="en-AU"/>
          </w:rPr>
          <w:tab/>
        </w:r>
        <w:r w:rsidRPr="007B0B3C">
          <w:t>Building and pest inspection information register</w:t>
        </w:r>
        <w:r>
          <w:tab/>
        </w:r>
        <w:r>
          <w:fldChar w:fldCharType="begin"/>
        </w:r>
        <w:r>
          <w:instrText xml:space="preserve"> PAGEREF _Toc43888125 \h </w:instrText>
        </w:r>
        <w:r>
          <w:fldChar w:fldCharType="separate"/>
        </w:r>
        <w:r w:rsidR="000441F2">
          <w:t>11</w:t>
        </w:r>
        <w:r>
          <w:fldChar w:fldCharType="end"/>
        </w:r>
      </w:hyperlink>
    </w:p>
    <w:p w14:paraId="51935D92" w14:textId="286D6066" w:rsidR="002635C3" w:rsidRDefault="00750D52">
      <w:pPr>
        <w:pStyle w:val="TOC2"/>
        <w:rPr>
          <w:rFonts w:asciiTheme="minorHAnsi" w:eastAsiaTheme="minorEastAsia" w:hAnsiTheme="minorHAnsi" w:cstheme="minorBidi"/>
          <w:b w:val="0"/>
          <w:sz w:val="22"/>
          <w:szCs w:val="22"/>
          <w:lang w:eastAsia="en-AU"/>
        </w:rPr>
      </w:pPr>
      <w:hyperlink w:anchor="_Toc43888126" w:history="1">
        <w:r w:rsidR="002635C3" w:rsidRPr="007B0B3C">
          <w:t>Part 3</w:t>
        </w:r>
        <w:r w:rsidR="002635C3">
          <w:rPr>
            <w:rFonts w:asciiTheme="minorHAnsi" w:eastAsiaTheme="minorEastAsia" w:hAnsiTheme="minorHAnsi" w:cstheme="minorBidi"/>
            <w:b w:val="0"/>
            <w:sz w:val="22"/>
            <w:szCs w:val="22"/>
            <w:lang w:eastAsia="en-AU"/>
          </w:rPr>
          <w:tab/>
        </w:r>
        <w:r w:rsidR="002635C3" w:rsidRPr="007B0B3C">
          <w:t>Public auctions of residential property</w:t>
        </w:r>
        <w:r w:rsidR="002635C3" w:rsidRPr="002635C3">
          <w:rPr>
            <w:vanish/>
          </w:rPr>
          <w:tab/>
        </w:r>
        <w:r w:rsidR="002635C3" w:rsidRPr="002635C3">
          <w:rPr>
            <w:vanish/>
          </w:rPr>
          <w:fldChar w:fldCharType="begin"/>
        </w:r>
        <w:r w:rsidR="002635C3" w:rsidRPr="002635C3">
          <w:rPr>
            <w:vanish/>
          </w:rPr>
          <w:instrText xml:space="preserve"> PAGEREF _Toc43888126 \h </w:instrText>
        </w:r>
        <w:r w:rsidR="002635C3" w:rsidRPr="002635C3">
          <w:rPr>
            <w:vanish/>
          </w:rPr>
        </w:r>
        <w:r w:rsidR="002635C3" w:rsidRPr="002635C3">
          <w:rPr>
            <w:vanish/>
          </w:rPr>
          <w:fldChar w:fldCharType="separate"/>
        </w:r>
        <w:r w:rsidR="000441F2">
          <w:rPr>
            <w:vanish/>
          </w:rPr>
          <w:t>12</w:t>
        </w:r>
        <w:r w:rsidR="002635C3" w:rsidRPr="002635C3">
          <w:rPr>
            <w:vanish/>
          </w:rPr>
          <w:fldChar w:fldCharType="end"/>
        </w:r>
      </w:hyperlink>
    </w:p>
    <w:p w14:paraId="1D797E43" w14:textId="6D513083" w:rsidR="002635C3" w:rsidRDefault="002635C3">
      <w:pPr>
        <w:pStyle w:val="TOC5"/>
        <w:rPr>
          <w:rFonts w:asciiTheme="minorHAnsi" w:eastAsiaTheme="minorEastAsia" w:hAnsiTheme="minorHAnsi" w:cstheme="minorBidi"/>
          <w:sz w:val="22"/>
          <w:szCs w:val="22"/>
          <w:lang w:eastAsia="en-AU"/>
        </w:rPr>
      </w:pPr>
      <w:r>
        <w:tab/>
      </w:r>
      <w:hyperlink w:anchor="_Toc43888127" w:history="1">
        <w:r w:rsidRPr="007B0B3C">
          <w:t>13</w:t>
        </w:r>
        <w:r>
          <w:rPr>
            <w:rFonts w:asciiTheme="minorHAnsi" w:eastAsiaTheme="minorEastAsia" w:hAnsiTheme="minorHAnsi" w:cstheme="minorBidi"/>
            <w:sz w:val="22"/>
            <w:szCs w:val="22"/>
            <w:lang w:eastAsia="en-AU"/>
          </w:rPr>
          <w:tab/>
        </w:r>
        <w:r w:rsidRPr="007B0B3C">
          <w:t xml:space="preserve">Proof of identity—Act, s 24, def </w:t>
        </w:r>
        <w:r w:rsidRPr="007B0B3C">
          <w:rPr>
            <w:i/>
          </w:rPr>
          <w:t>proof of identity</w:t>
        </w:r>
        <w:r w:rsidRPr="007B0B3C">
          <w:t>, paragraph (c)</w:t>
        </w:r>
        <w:r>
          <w:tab/>
        </w:r>
        <w:r>
          <w:fldChar w:fldCharType="begin"/>
        </w:r>
        <w:r>
          <w:instrText xml:space="preserve"> PAGEREF _Toc43888127 \h </w:instrText>
        </w:r>
        <w:r>
          <w:fldChar w:fldCharType="separate"/>
        </w:r>
        <w:r w:rsidR="000441F2">
          <w:t>12</w:t>
        </w:r>
        <w:r>
          <w:fldChar w:fldCharType="end"/>
        </w:r>
      </w:hyperlink>
    </w:p>
    <w:p w14:paraId="58ED8A1C" w14:textId="1FDE4F29" w:rsidR="002635C3" w:rsidRDefault="002635C3">
      <w:pPr>
        <w:pStyle w:val="TOC5"/>
        <w:rPr>
          <w:rFonts w:asciiTheme="minorHAnsi" w:eastAsiaTheme="minorEastAsia" w:hAnsiTheme="minorHAnsi" w:cstheme="minorBidi"/>
          <w:sz w:val="22"/>
          <w:szCs w:val="22"/>
          <w:lang w:eastAsia="en-AU"/>
        </w:rPr>
      </w:pPr>
      <w:r>
        <w:tab/>
      </w:r>
      <w:hyperlink w:anchor="_Toc43888128" w:history="1">
        <w:r w:rsidRPr="007B0B3C">
          <w:t>14</w:t>
        </w:r>
        <w:r>
          <w:rPr>
            <w:rFonts w:asciiTheme="minorHAnsi" w:eastAsiaTheme="minorEastAsia" w:hAnsiTheme="minorHAnsi" w:cstheme="minorBidi"/>
            <w:sz w:val="22"/>
            <w:szCs w:val="22"/>
            <w:lang w:eastAsia="en-AU"/>
          </w:rPr>
          <w:tab/>
        </w:r>
        <w:r w:rsidRPr="007B0B3C">
          <w:t>Bidders record—Act, s 25</w:t>
        </w:r>
        <w:r>
          <w:tab/>
        </w:r>
        <w:r>
          <w:fldChar w:fldCharType="begin"/>
        </w:r>
        <w:r>
          <w:instrText xml:space="preserve"> PAGEREF _Toc43888128 \h </w:instrText>
        </w:r>
        <w:r>
          <w:fldChar w:fldCharType="separate"/>
        </w:r>
        <w:r w:rsidR="000441F2">
          <w:t>12</w:t>
        </w:r>
        <w:r>
          <w:fldChar w:fldCharType="end"/>
        </w:r>
      </w:hyperlink>
    </w:p>
    <w:p w14:paraId="2BD82FBC" w14:textId="48924051" w:rsidR="002635C3" w:rsidRDefault="002635C3">
      <w:pPr>
        <w:pStyle w:val="TOC5"/>
        <w:rPr>
          <w:rFonts w:asciiTheme="minorHAnsi" w:eastAsiaTheme="minorEastAsia" w:hAnsiTheme="minorHAnsi" w:cstheme="minorBidi"/>
          <w:sz w:val="22"/>
          <w:szCs w:val="22"/>
          <w:lang w:eastAsia="en-AU"/>
        </w:rPr>
      </w:pPr>
      <w:r>
        <w:tab/>
      </w:r>
      <w:hyperlink w:anchor="_Toc43888129" w:history="1">
        <w:r w:rsidRPr="007B0B3C">
          <w:t>15</w:t>
        </w:r>
        <w:r>
          <w:rPr>
            <w:rFonts w:asciiTheme="minorHAnsi" w:eastAsiaTheme="minorEastAsia" w:hAnsiTheme="minorHAnsi" w:cstheme="minorBidi"/>
            <w:sz w:val="22"/>
            <w:szCs w:val="22"/>
            <w:lang w:eastAsia="en-AU"/>
          </w:rPr>
          <w:tab/>
        </w:r>
        <w:r w:rsidRPr="007B0B3C">
          <w:t>Entries in bidders record to be made by seller’s agent or employee of the agent</w:t>
        </w:r>
        <w:r>
          <w:tab/>
        </w:r>
        <w:r>
          <w:fldChar w:fldCharType="begin"/>
        </w:r>
        <w:r>
          <w:instrText xml:space="preserve"> PAGEREF _Toc43888129 \h </w:instrText>
        </w:r>
        <w:r>
          <w:fldChar w:fldCharType="separate"/>
        </w:r>
        <w:r w:rsidR="000441F2">
          <w:t>13</w:t>
        </w:r>
        <w:r>
          <w:fldChar w:fldCharType="end"/>
        </w:r>
      </w:hyperlink>
    </w:p>
    <w:p w14:paraId="1FAC17CA" w14:textId="480BDC6F" w:rsidR="002635C3" w:rsidRDefault="002635C3">
      <w:pPr>
        <w:pStyle w:val="TOC5"/>
        <w:rPr>
          <w:rFonts w:asciiTheme="minorHAnsi" w:eastAsiaTheme="minorEastAsia" w:hAnsiTheme="minorHAnsi" w:cstheme="minorBidi"/>
          <w:sz w:val="22"/>
          <w:szCs w:val="22"/>
          <w:lang w:eastAsia="en-AU"/>
        </w:rPr>
      </w:pPr>
      <w:r>
        <w:tab/>
      </w:r>
      <w:hyperlink w:anchor="_Toc43888130" w:history="1">
        <w:r w:rsidRPr="007B0B3C">
          <w:t>16</w:t>
        </w:r>
        <w:r>
          <w:rPr>
            <w:rFonts w:asciiTheme="minorHAnsi" w:eastAsiaTheme="minorEastAsia" w:hAnsiTheme="minorHAnsi" w:cstheme="minorBidi"/>
            <w:sz w:val="22"/>
            <w:szCs w:val="22"/>
            <w:lang w:eastAsia="en-AU"/>
          </w:rPr>
          <w:tab/>
        </w:r>
        <w:r w:rsidRPr="007B0B3C">
          <w:t>Standard conditions for conduct of public auctions—Act, s 31A</w:t>
        </w:r>
        <w:r>
          <w:tab/>
        </w:r>
        <w:r>
          <w:fldChar w:fldCharType="begin"/>
        </w:r>
        <w:r>
          <w:instrText xml:space="preserve"> PAGEREF _Toc43888130 \h </w:instrText>
        </w:r>
        <w:r>
          <w:fldChar w:fldCharType="separate"/>
        </w:r>
        <w:r w:rsidR="000441F2">
          <w:t>13</w:t>
        </w:r>
        <w:r>
          <w:fldChar w:fldCharType="end"/>
        </w:r>
      </w:hyperlink>
    </w:p>
    <w:p w14:paraId="281967B7" w14:textId="2C6708AC" w:rsidR="002635C3" w:rsidRDefault="00750D52">
      <w:pPr>
        <w:pStyle w:val="TOC6"/>
        <w:rPr>
          <w:rFonts w:asciiTheme="minorHAnsi" w:eastAsiaTheme="minorEastAsia" w:hAnsiTheme="minorHAnsi" w:cstheme="minorBidi"/>
          <w:b w:val="0"/>
          <w:sz w:val="22"/>
          <w:szCs w:val="22"/>
          <w:lang w:eastAsia="en-AU"/>
        </w:rPr>
      </w:pPr>
      <w:hyperlink w:anchor="_Toc43888131" w:history="1">
        <w:r w:rsidR="002635C3" w:rsidRPr="007B0B3C">
          <w:t>Schedule 1</w:t>
        </w:r>
        <w:r w:rsidR="002635C3">
          <w:rPr>
            <w:rFonts w:asciiTheme="minorHAnsi" w:eastAsiaTheme="minorEastAsia" w:hAnsiTheme="minorHAnsi" w:cstheme="minorBidi"/>
            <w:b w:val="0"/>
            <w:sz w:val="22"/>
            <w:szCs w:val="22"/>
            <w:lang w:eastAsia="en-AU"/>
          </w:rPr>
          <w:tab/>
        </w:r>
        <w:r w:rsidR="002635C3" w:rsidRPr="007B0B3C">
          <w:t>Standard conditions for conduct of public auctions of residential property</w:t>
        </w:r>
        <w:r w:rsidR="002635C3">
          <w:tab/>
        </w:r>
        <w:r w:rsidR="002635C3" w:rsidRPr="002635C3">
          <w:rPr>
            <w:b w:val="0"/>
            <w:sz w:val="20"/>
          </w:rPr>
          <w:fldChar w:fldCharType="begin"/>
        </w:r>
        <w:r w:rsidR="002635C3" w:rsidRPr="002635C3">
          <w:rPr>
            <w:b w:val="0"/>
            <w:sz w:val="20"/>
          </w:rPr>
          <w:instrText xml:space="preserve"> PAGEREF _Toc43888131 \h </w:instrText>
        </w:r>
        <w:r w:rsidR="002635C3" w:rsidRPr="002635C3">
          <w:rPr>
            <w:b w:val="0"/>
            <w:sz w:val="20"/>
          </w:rPr>
        </w:r>
        <w:r w:rsidR="002635C3" w:rsidRPr="002635C3">
          <w:rPr>
            <w:b w:val="0"/>
            <w:sz w:val="20"/>
          </w:rPr>
          <w:fldChar w:fldCharType="separate"/>
        </w:r>
        <w:r w:rsidR="000441F2">
          <w:rPr>
            <w:b w:val="0"/>
            <w:sz w:val="20"/>
          </w:rPr>
          <w:t>14</w:t>
        </w:r>
        <w:r w:rsidR="002635C3" w:rsidRPr="002635C3">
          <w:rPr>
            <w:b w:val="0"/>
            <w:sz w:val="20"/>
          </w:rPr>
          <w:fldChar w:fldCharType="end"/>
        </w:r>
      </w:hyperlink>
    </w:p>
    <w:p w14:paraId="71ACAE52" w14:textId="19FAA40E" w:rsidR="002635C3" w:rsidRDefault="00750D52">
      <w:pPr>
        <w:pStyle w:val="TOC6"/>
        <w:rPr>
          <w:rFonts w:asciiTheme="minorHAnsi" w:eastAsiaTheme="minorEastAsia" w:hAnsiTheme="minorHAnsi" w:cstheme="minorBidi"/>
          <w:b w:val="0"/>
          <w:sz w:val="22"/>
          <w:szCs w:val="22"/>
          <w:lang w:eastAsia="en-AU"/>
        </w:rPr>
      </w:pPr>
      <w:hyperlink w:anchor="_Toc43888132" w:history="1">
        <w:r w:rsidR="002635C3" w:rsidRPr="007B0B3C">
          <w:t>Dictionary</w:t>
        </w:r>
        <w:r w:rsidR="002635C3">
          <w:tab/>
        </w:r>
        <w:r w:rsidR="002635C3">
          <w:tab/>
        </w:r>
        <w:r w:rsidR="002635C3" w:rsidRPr="002635C3">
          <w:rPr>
            <w:b w:val="0"/>
            <w:sz w:val="20"/>
          </w:rPr>
          <w:fldChar w:fldCharType="begin"/>
        </w:r>
        <w:r w:rsidR="002635C3" w:rsidRPr="002635C3">
          <w:rPr>
            <w:b w:val="0"/>
            <w:sz w:val="20"/>
          </w:rPr>
          <w:instrText xml:space="preserve"> PAGEREF _Toc43888132 \h </w:instrText>
        </w:r>
        <w:r w:rsidR="002635C3" w:rsidRPr="002635C3">
          <w:rPr>
            <w:b w:val="0"/>
            <w:sz w:val="20"/>
          </w:rPr>
        </w:r>
        <w:r w:rsidR="002635C3" w:rsidRPr="002635C3">
          <w:rPr>
            <w:b w:val="0"/>
            <w:sz w:val="20"/>
          </w:rPr>
          <w:fldChar w:fldCharType="separate"/>
        </w:r>
        <w:r w:rsidR="000441F2">
          <w:rPr>
            <w:b w:val="0"/>
            <w:sz w:val="20"/>
          </w:rPr>
          <w:t>16</w:t>
        </w:r>
        <w:r w:rsidR="002635C3" w:rsidRPr="002635C3">
          <w:rPr>
            <w:b w:val="0"/>
            <w:sz w:val="20"/>
          </w:rPr>
          <w:fldChar w:fldCharType="end"/>
        </w:r>
      </w:hyperlink>
    </w:p>
    <w:p w14:paraId="08A86DA3" w14:textId="764C03FA" w:rsidR="002635C3" w:rsidRDefault="00750D52" w:rsidP="002635C3">
      <w:pPr>
        <w:pStyle w:val="TOC7"/>
        <w:spacing w:before="480"/>
        <w:rPr>
          <w:rFonts w:asciiTheme="minorHAnsi" w:eastAsiaTheme="minorEastAsia" w:hAnsiTheme="minorHAnsi" w:cstheme="minorBidi"/>
          <w:b w:val="0"/>
          <w:sz w:val="22"/>
          <w:szCs w:val="22"/>
          <w:lang w:eastAsia="en-AU"/>
        </w:rPr>
      </w:pPr>
      <w:hyperlink w:anchor="_Toc43888133" w:history="1">
        <w:r w:rsidR="002635C3">
          <w:t>Endnotes</w:t>
        </w:r>
        <w:r w:rsidR="002635C3" w:rsidRPr="002635C3">
          <w:rPr>
            <w:vanish/>
          </w:rPr>
          <w:tab/>
        </w:r>
        <w:r w:rsidR="002635C3">
          <w:rPr>
            <w:vanish/>
          </w:rPr>
          <w:tab/>
        </w:r>
        <w:r w:rsidR="002635C3" w:rsidRPr="002635C3">
          <w:rPr>
            <w:b w:val="0"/>
            <w:vanish/>
          </w:rPr>
          <w:fldChar w:fldCharType="begin"/>
        </w:r>
        <w:r w:rsidR="002635C3" w:rsidRPr="002635C3">
          <w:rPr>
            <w:b w:val="0"/>
            <w:vanish/>
          </w:rPr>
          <w:instrText xml:space="preserve"> PAGEREF _Toc43888133 \h </w:instrText>
        </w:r>
        <w:r w:rsidR="002635C3" w:rsidRPr="002635C3">
          <w:rPr>
            <w:b w:val="0"/>
            <w:vanish/>
          </w:rPr>
        </w:r>
        <w:r w:rsidR="002635C3" w:rsidRPr="002635C3">
          <w:rPr>
            <w:b w:val="0"/>
            <w:vanish/>
          </w:rPr>
          <w:fldChar w:fldCharType="separate"/>
        </w:r>
        <w:r w:rsidR="000441F2">
          <w:rPr>
            <w:b w:val="0"/>
            <w:vanish/>
          </w:rPr>
          <w:t>17</w:t>
        </w:r>
        <w:r w:rsidR="002635C3" w:rsidRPr="002635C3">
          <w:rPr>
            <w:b w:val="0"/>
            <w:vanish/>
          </w:rPr>
          <w:fldChar w:fldCharType="end"/>
        </w:r>
      </w:hyperlink>
    </w:p>
    <w:p w14:paraId="4082C4C8" w14:textId="30A00072" w:rsidR="002635C3" w:rsidRDefault="002635C3">
      <w:pPr>
        <w:pStyle w:val="TOC5"/>
        <w:rPr>
          <w:rFonts w:asciiTheme="minorHAnsi" w:eastAsiaTheme="minorEastAsia" w:hAnsiTheme="minorHAnsi" w:cstheme="minorBidi"/>
          <w:sz w:val="22"/>
          <w:szCs w:val="22"/>
          <w:lang w:eastAsia="en-AU"/>
        </w:rPr>
      </w:pPr>
      <w:r>
        <w:tab/>
      </w:r>
      <w:hyperlink w:anchor="_Toc43888134" w:history="1">
        <w:r w:rsidRPr="007B0B3C">
          <w:t>1</w:t>
        </w:r>
        <w:r>
          <w:rPr>
            <w:rFonts w:asciiTheme="minorHAnsi" w:eastAsiaTheme="minorEastAsia" w:hAnsiTheme="minorHAnsi" w:cstheme="minorBidi"/>
            <w:sz w:val="22"/>
            <w:szCs w:val="22"/>
            <w:lang w:eastAsia="en-AU"/>
          </w:rPr>
          <w:tab/>
        </w:r>
        <w:r w:rsidRPr="007B0B3C">
          <w:t>About the endnotes</w:t>
        </w:r>
        <w:r>
          <w:tab/>
        </w:r>
        <w:r>
          <w:fldChar w:fldCharType="begin"/>
        </w:r>
        <w:r>
          <w:instrText xml:space="preserve"> PAGEREF _Toc43888134 \h </w:instrText>
        </w:r>
        <w:r>
          <w:fldChar w:fldCharType="separate"/>
        </w:r>
        <w:r w:rsidR="000441F2">
          <w:t>17</w:t>
        </w:r>
        <w:r>
          <w:fldChar w:fldCharType="end"/>
        </w:r>
      </w:hyperlink>
    </w:p>
    <w:p w14:paraId="73C3F9D4" w14:textId="6C3A0DDD" w:rsidR="002635C3" w:rsidRDefault="002635C3">
      <w:pPr>
        <w:pStyle w:val="TOC5"/>
        <w:rPr>
          <w:rFonts w:asciiTheme="minorHAnsi" w:eastAsiaTheme="minorEastAsia" w:hAnsiTheme="minorHAnsi" w:cstheme="minorBidi"/>
          <w:sz w:val="22"/>
          <w:szCs w:val="22"/>
          <w:lang w:eastAsia="en-AU"/>
        </w:rPr>
      </w:pPr>
      <w:r>
        <w:tab/>
      </w:r>
      <w:hyperlink w:anchor="_Toc43888135" w:history="1">
        <w:r w:rsidRPr="007B0B3C">
          <w:t>2</w:t>
        </w:r>
        <w:r>
          <w:rPr>
            <w:rFonts w:asciiTheme="minorHAnsi" w:eastAsiaTheme="minorEastAsia" w:hAnsiTheme="minorHAnsi" w:cstheme="minorBidi"/>
            <w:sz w:val="22"/>
            <w:szCs w:val="22"/>
            <w:lang w:eastAsia="en-AU"/>
          </w:rPr>
          <w:tab/>
        </w:r>
        <w:r w:rsidRPr="007B0B3C">
          <w:t>Abbreviation key</w:t>
        </w:r>
        <w:r>
          <w:tab/>
        </w:r>
        <w:r>
          <w:fldChar w:fldCharType="begin"/>
        </w:r>
        <w:r>
          <w:instrText xml:space="preserve"> PAGEREF _Toc43888135 \h </w:instrText>
        </w:r>
        <w:r>
          <w:fldChar w:fldCharType="separate"/>
        </w:r>
        <w:r w:rsidR="000441F2">
          <w:t>17</w:t>
        </w:r>
        <w:r>
          <w:fldChar w:fldCharType="end"/>
        </w:r>
      </w:hyperlink>
    </w:p>
    <w:p w14:paraId="40543DAA" w14:textId="5526538E" w:rsidR="002635C3" w:rsidRDefault="002635C3">
      <w:pPr>
        <w:pStyle w:val="TOC5"/>
        <w:rPr>
          <w:rFonts w:asciiTheme="minorHAnsi" w:eastAsiaTheme="minorEastAsia" w:hAnsiTheme="minorHAnsi" w:cstheme="minorBidi"/>
          <w:sz w:val="22"/>
          <w:szCs w:val="22"/>
          <w:lang w:eastAsia="en-AU"/>
        </w:rPr>
      </w:pPr>
      <w:r>
        <w:tab/>
      </w:r>
      <w:hyperlink w:anchor="_Toc43888136" w:history="1">
        <w:r w:rsidRPr="007B0B3C">
          <w:t>3</w:t>
        </w:r>
        <w:r>
          <w:rPr>
            <w:rFonts w:asciiTheme="minorHAnsi" w:eastAsiaTheme="minorEastAsia" w:hAnsiTheme="minorHAnsi" w:cstheme="minorBidi"/>
            <w:sz w:val="22"/>
            <w:szCs w:val="22"/>
            <w:lang w:eastAsia="en-AU"/>
          </w:rPr>
          <w:tab/>
        </w:r>
        <w:r w:rsidRPr="007B0B3C">
          <w:t>Legislation history</w:t>
        </w:r>
        <w:r>
          <w:tab/>
        </w:r>
        <w:r>
          <w:fldChar w:fldCharType="begin"/>
        </w:r>
        <w:r>
          <w:instrText xml:space="preserve"> PAGEREF _Toc43888136 \h </w:instrText>
        </w:r>
        <w:r>
          <w:fldChar w:fldCharType="separate"/>
        </w:r>
        <w:r w:rsidR="000441F2">
          <w:t>18</w:t>
        </w:r>
        <w:r>
          <w:fldChar w:fldCharType="end"/>
        </w:r>
      </w:hyperlink>
    </w:p>
    <w:p w14:paraId="7ACE8223" w14:textId="0249CE71" w:rsidR="002635C3" w:rsidRDefault="002635C3">
      <w:pPr>
        <w:pStyle w:val="TOC5"/>
        <w:rPr>
          <w:rFonts w:asciiTheme="minorHAnsi" w:eastAsiaTheme="minorEastAsia" w:hAnsiTheme="minorHAnsi" w:cstheme="minorBidi"/>
          <w:sz w:val="22"/>
          <w:szCs w:val="22"/>
          <w:lang w:eastAsia="en-AU"/>
        </w:rPr>
      </w:pPr>
      <w:r>
        <w:tab/>
      </w:r>
      <w:hyperlink w:anchor="_Toc43888137" w:history="1">
        <w:r w:rsidRPr="007B0B3C">
          <w:t>4</w:t>
        </w:r>
        <w:r>
          <w:rPr>
            <w:rFonts w:asciiTheme="minorHAnsi" w:eastAsiaTheme="minorEastAsia" w:hAnsiTheme="minorHAnsi" w:cstheme="minorBidi"/>
            <w:sz w:val="22"/>
            <w:szCs w:val="22"/>
            <w:lang w:eastAsia="en-AU"/>
          </w:rPr>
          <w:tab/>
        </w:r>
        <w:r w:rsidRPr="007B0B3C">
          <w:t>Amendment history</w:t>
        </w:r>
        <w:r>
          <w:tab/>
        </w:r>
        <w:r>
          <w:fldChar w:fldCharType="begin"/>
        </w:r>
        <w:r>
          <w:instrText xml:space="preserve"> PAGEREF _Toc43888137 \h </w:instrText>
        </w:r>
        <w:r>
          <w:fldChar w:fldCharType="separate"/>
        </w:r>
        <w:r w:rsidR="000441F2">
          <w:t>20</w:t>
        </w:r>
        <w:r>
          <w:fldChar w:fldCharType="end"/>
        </w:r>
      </w:hyperlink>
    </w:p>
    <w:p w14:paraId="5F6381AF" w14:textId="6D6812A9" w:rsidR="002635C3" w:rsidRDefault="002635C3">
      <w:pPr>
        <w:pStyle w:val="TOC5"/>
        <w:rPr>
          <w:rFonts w:asciiTheme="minorHAnsi" w:eastAsiaTheme="minorEastAsia" w:hAnsiTheme="minorHAnsi" w:cstheme="minorBidi"/>
          <w:sz w:val="22"/>
          <w:szCs w:val="22"/>
          <w:lang w:eastAsia="en-AU"/>
        </w:rPr>
      </w:pPr>
      <w:r>
        <w:tab/>
      </w:r>
      <w:hyperlink w:anchor="_Toc43888138" w:history="1">
        <w:r w:rsidRPr="007B0B3C">
          <w:t>5</w:t>
        </w:r>
        <w:r>
          <w:rPr>
            <w:rFonts w:asciiTheme="minorHAnsi" w:eastAsiaTheme="minorEastAsia" w:hAnsiTheme="minorHAnsi" w:cstheme="minorBidi"/>
            <w:sz w:val="22"/>
            <w:szCs w:val="22"/>
            <w:lang w:eastAsia="en-AU"/>
          </w:rPr>
          <w:tab/>
        </w:r>
        <w:r w:rsidRPr="007B0B3C">
          <w:t>Earlier republications</w:t>
        </w:r>
        <w:r>
          <w:tab/>
        </w:r>
        <w:r>
          <w:fldChar w:fldCharType="begin"/>
        </w:r>
        <w:r>
          <w:instrText xml:space="preserve"> PAGEREF _Toc43888138 \h </w:instrText>
        </w:r>
        <w:r>
          <w:fldChar w:fldCharType="separate"/>
        </w:r>
        <w:r w:rsidR="000441F2">
          <w:t>22</w:t>
        </w:r>
        <w:r>
          <w:fldChar w:fldCharType="end"/>
        </w:r>
      </w:hyperlink>
    </w:p>
    <w:p w14:paraId="0772F1EA" w14:textId="77777777" w:rsidR="0034009C" w:rsidRDefault="002635C3" w:rsidP="0034009C">
      <w:pPr>
        <w:pStyle w:val="BillBasic"/>
      </w:pPr>
      <w:r>
        <w:fldChar w:fldCharType="end"/>
      </w:r>
    </w:p>
    <w:p w14:paraId="5FB76197" w14:textId="77777777" w:rsidR="0034009C" w:rsidRDefault="0034009C" w:rsidP="0034009C">
      <w:pPr>
        <w:pStyle w:val="01Contents"/>
        <w:sectPr w:rsidR="0034009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927D7EB" w14:textId="77777777" w:rsidR="0034009C" w:rsidRDefault="0034009C" w:rsidP="0034009C">
      <w:pPr>
        <w:jc w:val="center"/>
      </w:pPr>
      <w:r>
        <w:rPr>
          <w:noProof/>
          <w:lang w:eastAsia="en-AU"/>
        </w:rPr>
        <w:lastRenderedPageBreak/>
        <w:drawing>
          <wp:inline distT="0" distB="0" distL="0" distR="0" wp14:anchorId="3E5EC04D" wp14:editId="5404184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301BA" w14:textId="77777777" w:rsidR="0034009C" w:rsidRDefault="0034009C" w:rsidP="0034009C">
      <w:pPr>
        <w:jc w:val="center"/>
        <w:rPr>
          <w:rFonts w:ascii="Arial" w:hAnsi="Arial"/>
        </w:rPr>
      </w:pPr>
      <w:r>
        <w:rPr>
          <w:rFonts w:ascii="Arial" w:hAnsi="Arial"/>
        </w:rPr>
        <w:t>Australian Capital Territory</w:t>
      </w:r>
    </w:p>
    <w:p w14:paraId="2AB60E9E" w14:textId="411B3E0D" w:rsidR="0034009C" w:rsidRDefault="00866BBF" w:rsidP="0034009C">
      <w:pPr>
        <w:pStyle w:val="Billname"/>
      </w:pPr>
      <w:bookmarkStart w:id="7" w:name="Citation"/>
      <w:r>
        <w:t>Civil Law (Sale of Residential Property) Regulation 2004</w:t>
      </w:r>
      <w:bookmarkEnd w:id="7"/>
      <w:r w:rsidR="0034009C">
        <w:t xml:space="preserve">     </w:t>
      </w:r>
    </w:p>
    <w:p w14:paraId="255B9945" w14:textId="77777777" w:rsidR="0034009C" w:rsidRDefault="0034009C" w:rsidP="0034009C">
      <w:pPr>
        <w:spacing w:before="240" w:after="60"/>
        <w:rPr>
          <w:rFonts w:ascii="Arial" w:hAnsi="Arial"/>
        </w:rPr>
      </w:pPr>
    </w:p>
    <w:p w14:paraId="4613A5B0" w14:textId="77777777" w:rsidR="0034009C" w:rsidRDefault="0034009C" w:rsidP="0034009C">
      <w:pPr>
        <w:pStyle w:val="N-line3"/>
      </w:pPr>
    </w:p>
    <w:p w14:paraId="7AC81E8F" w14:textId="77777777" w:rsidR="0034009C" w:rsidRDefault="0034009C" w:rsidP="0034009C">
      <w:pPr>
        <w:pStyle w:val="CoverInForce"/>
      </w:pPr>
      <w:r>
        <w:t>made under the</w:t>
      </w:r>
    </w:p>
    <w:bookmarkStart w:id="8" w:name="ActName"/>
    <w:p w14:paraId="6A495B0B" w14:textId="4256BBAD" w:rsidR="0034009C" w:rsidRDefault="0034009C" w:rsidP="0034009C">
      <w:pPr>
        <w:pStyle w:val="CoverActName"/>
      </w:pPr>
      <w:r w:rsidRPr="0034009C">
        <w:rPr>
          <w:rStyle w:val="charCitHyperlinkAbbrev"/>
        </w:rPr>
        <w:fldChar w:fldCharType="begin"/>
      </w:r>
      <w:r w:rsidR="00866BBF">
        <w:rPr>
          <w:rStyle w:val="charCitHyperlinkAbbrev"/>
        </w:rPr>
        <w:instrText>HYPERLINK "http://www.legislation.act.gov.au/a/2003-40" \o "A2003-40"</w:instrText>
      </w:r>
      <w:r w:rsidRPr="0034009C">
        <w:rPr>
          <w:rStyle w:val="charCitHyperlinkAbbrev"/>
        </w:rPr>
        <w:fldChar w:fldCharType="separate"/>
      </w:r>
      <w:r w:rsidR="00866BBF">
        <w:rPr>
          <w:rStyle w:val="charCitHyperlinkAbbrev"/>
        </w:rPr>
        <w:t>Civil Law (Sale of Residential Property) Act 2003</w:t>
      </w:r>
      <w:r w:rsidRPr="0034009C">
        <w:rPr>
          <w:rStyle w:val="charCitHyperlinkAbbrev"/>
        </w:rPr>
        <w:fldChar w:fldCharType="end"/>
      </w:r>
      <w:bookmarkEnd w:id="8"/>
    </w:p>
    <w:p w14:paraId="1B36A205" w14:textId="77777777" w:rsidR="0034009C" w:rsidRDefault="0034009C" w:rsidP="0034009C">
      <w:pPr>
        <w:pStyle w:val="N-line3"/>
      </w:pPr>
    </w:p>
    <w:p w14:paraId="19F2584F" w14:textId="77777777" w:rsidR="0034009C" w:rsidRDefault="0034009C" w:rsidP="0034009C">
      <w:pPr>
        <w:pStyle w:val="Placeholder"/>
      </w:pPr>
      <w:r>
        <w:rPr>
          <w:rStyle w:val="charContents"/>
          <w:sz w:val="16"/>
        </w:rPr>
        <w:t xml:space="preserve">  </w:t>
      </w:r>
      <w:r>
        <w:rPr>
          <w:rStyle w:val="charPage"/>
        </w:rPr>
        <w:t xml:space="preserve">  </w:t>
      </w:r>
    </w:p>
    <w:p w14:paraId="013294E9" w14:textId="77777777" w:rsidR="0034009C" w:rsidRDefault="0034009C" w:rsidP="0034009C">
      <w:pPr>
        <w:pStyle w:val="Placeholder"/>
      </w:pPr>
      <w:r>
        <w:rPr>
          <w:rStyle w:val="CharChapNo"/>
        </w:rPr>
        <w:t xml:space="preserve">  </w:t>
      </w:r>
      <w:r>
        <w:rPr>
          <w:rStyle w:val="CharChapText"/>
        </w:rPr>
        <w:t xml:space="preserve">  </w:t>
      </w:r>
    </w:p>
    <w:p w14:paraId="0C8769B1" w14:textId="77777777" w:rsidR="0034009C" w:rsidRDefault="0034009C" w:rsidP="0034009C">
      <w:pPr>
        <w:pStyle w:val="Placeholder"/>
      </w:pPr>
      <w:r>
        <w:rPr>
          <w:rStyle w:val="CharPartNo"/>
        </w:rPr>
        <w:t xml:space="preserve">  </w:t>
      </w:r>
      <w:r>
        <w:rPr>
          <w:rStyle w:val="CharPartText"/>
        </w:rPr>
        <w:t xml:space="preserve">  </w:t>
      </w:r>
    </w:p>
    <w:p w14:paraId="41EE63DF" w14:textId="77777777" w:rsidR="0034009C" w:rsidRDefault="0034009C" w:rsidP="0034009C">
      <w:pPr>
        <w:pStyle w:val="Placeholder"/>
      </w:pPr>
      <w:r>
        <w:rPr>
          <w:rStyle w:val="CharDivNo"/>
        </w:rPr>
        <w:t xml:space="preserve">  </w:t>
      </w:r>
      <w:r>
        <w:rPr>
          <w:rStyle w:val="CharDivText"/>
        </w:rPr>
        <w:t xml:space="preserve">  </w:t>
      </w:r>
    </w:p>
    <w:p w14:paraId="717A4CAB" w14:textId="77777777" w:rsidR="0034009C" w:rsidRDefault="0034009C" w:rsidP="0034009C">
      <w:pPr>
        <w:pStyle w:val="Placeholder"/>
      </w:pPr>
      <w:r>
        <w:rPr>
          <w:rStyle w:val="CharSectNo"/>
        </w:rPr>
        <w:t xml:space="preserve">  </w:t>
      </w:r>
    </w:p>
    <w:p w14:paraId="7BDC3ECB" w14:textId="77777777" w:rsidR="0034009C" w:rsidRDefault="0034009C" w:rsidP="0034009C">
      <w:pPr>
        <w:pStyle w:val="PageBreak"/>
      </w:pPr>
      <w:r>
        <w:br w:type="page"/>
      </w:r>
    </w:p>
    <w:p w14:paraId="4B61E98E" w14:textId="77777777" w:rsidR="0034009C" w:rsidRPr="006A0812" w:rsidRDefault="0034009C" w:rsidP="0034009C"/>
    <w:p w14:paraId="0649D783" w14:textId="77777777" w:rsidR="00182C93" w:rsidRPr="00562AA1" w:rsidRDefault="0079470E">
      <w:pPr>
        <w:pStyle w:val="AH2Part"/>
      </w:pPr>
      <w:bookmarkStart w:id="9" w:name="_Toc43888112"/>
      <w:r w:rsidRPr="00562AA1">
        <w:rPr>
          <w:rStyle w:val="CharPartNo"/>
        </w:rPr>
        <w:t>Part 1</w:t>
      </w:r>
      <w:r>
        <w:tab/>
      </w:r>
      <w:r w:rsidRPr="00562AA1">
        <w:rPr>
          <w:rStyle w:val="CharPartText"/>
        </w:rPr>
        <w:t>Preliminary</w:t>
      </w:r>
      <w:bookmarkEnd w:id="9"/>
    </w:p>
    <w:p w14:paraId="59DD77C8" w14:textId="77777777" w:rsidR="00182C93" w:rsidRDefault="0079470E">
      <w:pPr>
        <w:pStyle w:val="AH5Sec"/>
      </w:pPr>
      <w:bookmarkStart w:id="10" w:name="_Toc43888113"/>
      <w:r w:rsidRPr="00562AA1">
        <w:rPr>
          <w:rStyle w:val="CharSectNo"/>
        </w:rPr>
        <w:t>1</w:t>
      </w:r>
      <w:r>
        <w:tab/>
        <w:t>Name of regulation</w:t>
      </w:r>
      <w:bookmarkEnd w:id="10"/>
    </w:p>
    <w:p w14:paraId="20492088" w14:textId="77777777" w:rsidR="00182C93" w:rsidRDefault="0079470E">
      <w:pPr>
        <w:pStyle w:val="Amainreturn"/>
      </w:pPr>
      <w:r>
        <w:t xml:space="preserve">This regulation is the </w:t>
      </w:r>
      <w:r>
        <w:rPr>
          <w:rStyle w:val="charItals"/>
        </w:rPr>
        <w:t>Civil Law (Sale of Residential Property) Regulation 2004</w:t>
      </w:r>
      <w:r>
        <w:rPr>
          <w:iCs/>
        </w:rPr>
        <w:t>.</w:t>
      </w:r>
    </w:p>
    <w:p w14:paraId="3071B1F6" w14:textId="77777777" w:rsidR="00182C93" w:rsidRDefault="0079470E">
      <w:pPr>
        <w:pStyle w:val="AH5Sec"/>
      </w:pPr>
      <w:bookmarkStart w:id="11" w:name="_Toc43888114"/>
      <w:r w:rsidRPr="00562AA1">
        <w:rPr>
          <w:rStyle w:val="CharSectNo"/>
        </w:rPr>
        <w:t>3</w:t>
      </w:r>
      <w:r>
        <w:tab/>
        <w:t>Dictionary</w:t>
      </w:r>
      <w:bookmarkEnd w:id="11"/>
    </w:p>
    <w:p w14:paraId="14C4F8D2" w14:textId="77777777" w:rsidR="00182C93" w:rsidRDefault="0079470E">
      <w:pPr>
        <w:pStyle w:val="Amainreturn"/>
      </w:pPr>
      <w:r>
        <w:t>The dictionary at the end of this regulation is part of this regulation.</w:t>
      </w:r>
    </w:p>
    <w:p w14:paraId="638A4A95" w14:textId="77777777" w:rsidR="00182C93" w:rsidRDefault="0079470E">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4B5C1C1B" w14:textId="6B6B13A3" w:rsidR="00182C93" w:rsidRDefault="0079470E" w:rsidP="001F733C">
      <w:pPr>
        <w:pStyle w:val="aNoteTextss"/>
      </w:pPr>
      <w:r>
        <w:t>For example, the signpost definition ‘</w:t>
      </w:r>
      <w:r>
        <w:rPr>
          <w:rStyle w:val="charBoldItals"/>
        </w:rPr>
        <w:t>approved plans</w:t>
      </w:r>
      <w:r>
        <w:rPr>
          <w:color w:val="000000"/>
        </w:rPr>
        <w:t xml:space="preserve">—see the </w:t>
      </w:r>
      <w:hyperlink r:id="rId27" w:tooltip="A2004-11" w:history="1">
        <w:r w:rsidR="00687FD3" w:rsidRPr="00687FD3">
          <w:rPr>
            <w:rStyle w:val="charCitHyperlinkItal"/>
          </w:rPr>
          <w:t>Building Act 2004</w:t>
        </w:r>
      </w:hyperlink>
      <w:r>
        <w:rPr>
          <w:color w:val="000000"/>
        </w:rPr>
        <w:t>, dictionary.</w:t>
      </w:r>
      <w:r>
        <w:t>’ means that the term ‘</w:t>
      </w:r>
      <w:r>
        <w:rPr>
          <w:color w:val="000000"/>
        </w:rPr>
        <w:t>approved plans</w:t>
      </w:r>
      <w:r>
        <w:t>’ is defined in that dictionary and the definition applies to this regulation.</w:t>
      </w:r>
    </w:p>
    <w:p w14:paraId="27AF19D1" w14:textId="05DD558C" w:rsidR="00182C93" w:rsidRDefault="0079470E">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687FD3" w:rsidRPr="00687FD3">
          <w:rPr>
            <w:rStyle w:val="charCitHyperlinkAbbrev"/>
          </w:rPr>
          <w:t>Legislation Act</w:t>
        </w:r>
      </w:hyperlink>
      <w:r>
        <w:t>, s 155 and s 156 (1)).</w:t>
      </w:r>
    </w:p>
    <w:p w14:paraId="037E30E2" w14:textId="77777777" w:rsidR="00182C93" w:rsidRDefault="0079470E">
      <w:pPr>
        <w:pStyle w:val="AH5Sec"/>
      </w:pPr>
      <w:bookmarkStart w:id="12" w:name="_Toc43888115"/>
      <w:r w:rsidRPr="00562AA1">
        <w:rPr>
          <w:rStyle w:val="CharSectNo"/>
        </w:rPr>
        <w:t>4</w:t>
      </w:r>
      <w:r>
        <w:tab/>
        <w:t>Notes</w:t>
      </w:r>
      <w:bookmarkEnd w:id="12"/>
    </w:p>
    <w:p w14:paraId="1B260C4B" w14:textId="77777777" w:rsidR="00182C93" w:rsidRDefault="0079470E">
      <w:pPr>
        <w:pStyle w:val="Amainreturn"/>
      </w:pPr>
      <w:r>
        <w:t>A note included in this regulation is explanatory and is not part of this regulation.</w:t>
      </w:r>
    </w:p>
    <w:p w14:paraId="1DB269F2" w14:textId="17277CC1" w:rsidR="00182C93" w:rsidRDefault="0079470E">
      <w:pPr>
        <w:pStyle w:val="aNote"/>
      </w:pPr>
      <w:r>
        <w:rPr>
          <w:rStyle w:val="charItals"/>
        </w:rPr>
        <w:t>Note</w:t>
      </w:r>
      <w:r>
        <w:rPr>
          <w:rStyle w:val="charItals"/>
        </w:rPr>
        <w:tab/>
      </w:r>
      <w:r>
        <w:t xml:space="preserve">See the </w:t>
      </w:r>
      <w:hyperlink r:id="rId29" w:tooltip="A2001-14" w:history="1">
        <w:r w:rsidR="00687FD3" w:rsidRPr="00687FD3">
          <w:rPr>
            <w:rStyle w:val="charCitHyperlinkAbbrev"/>
          </w:rPr>
          <w:t>Legislation Act</w:t>
        </w:r>
      </w:hyperlink>
      <w:r>
        <w:t>, s 127 (1), (4) and (5) for the legal status of notes.</w:t>
      </w:r>
    </w:p>
    <w:p w14:paraId="60973471" w14:textId="77777777" w:rsidR="00182C93" w:rsidRDefault="0079470E">
      <w:pPr>
        <w:pStyle w:val="PageBreak"/>
      </w:pPr>
      <w:r>
        <w:br w:type="page"/>
      </w:r>
    </w:p>
    <w:p w14:paraId="23C3B07D" w14:textId="77777777" w:rsidR="00182C93" w:rsidRDefault="0079470E">
      <w:pPr>
        <w:pStyle w:val="AH5Sec"/>
      </w:pPr>
      <w:bookmarkStart w:id="13" w:name="_Toc43888116"/>
      <w:r w:rsidRPr="00562AA1">
        <w:rPr>
          <w:rStyle w:val="CharSectNo"/>
        </w:rPr>
        <w:lastRenderedPageBreak/>
        <w:t>5</w:t>
      </w:r>
      <w:r>
        <w:tab/>
        <w:t>Offences against regulation—application of Criminal Code etc</w:t>
      </w:r>
      <w:bookmarkEnd w:id="13"/>
    </w:p>
    <w:p w14:paraId="2556724B" w14:textId="77777777" w:rsidR="00182C93" w:rsidRDefault="0079470E">
      <w:pPr>
        <w:pStyle w:val="Amainreturn"/>
      </w:pPr>
      <w:r>
        <w:t>Other legislation applies to an offence against this regulation.</w:t>
      </w:r>
    </w:p>
    <w:p w14:paraId="006B7AA5" w14:textId="77777777" w:rsidR="00182C93" w:rsidRDefault="0079470E">
      <w:pPr>
        <w:pStyle w:val="aNote"/>
        <w:keepNext/>
      </w:pPr>
      <w:r>
        <w:rPr>
          <w:rStyle w:val="charItals"/>
        </w:rPr>
        <w:t>Note 1</w:t>
      </w:r>
      <w:r>
        <w:tab/>
      </w:r>
      <w:r>
        <w:rPr>
          <w:rStyle w:val="charItals"/>
        </w:rPr>
        <w:t>Criminal Code</w:t>
      </w:r>
    </w:p>
    <w:p w14:paraId="364CC5C9" w14:textId="60E9C7FC" w:rsidR="00182C93" w:rsidRDefault="0079470E">
      <w:pPr>
        <w:pStyle w:val="aNote"/>
        <w:spacing w:before="20"/>
        <w:ind w:firstLine="0"/>
      </w:pPr>
      <w:r>
        <w:t xml:space="preserve">The </w:t>
      </w:r>
      <w:hyperlink r:id="rId30" w:tooltip="A2002-51" w:history="1">
        <w:r w:rsidR="00687FD3" w:rsidRPr="00687FD3">
          <w:rPr>
            <w:rStyle w:val="charCitHyperlinkAbbrev"/>
          </w:rPr>
          <w:t>Criminal Code</w:t>
        </w:r>
      </w:hyperlink>
      <w:r>
        <w:t>, ch 2 applies to all offences against this regulation (see Code, pt 2.1).</w:t>
      </w:r>
    </w:p>
    <w:p w14:paraId="3A4C928D" w14:textId="77777777" w:rsidR="00182C93" w:rsidRDefault="0079470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9F0B0F" w14:textId="77777777" w:rsidR="00182C93" w:rsidRDefault="0079470E">
      <w:pPr>
        <w:pStyle w:val="aNote"/>
        <w:rPr>
          <w:rStyle w:val="charItals"/>
        </w:rPr>
      </w:pPr>
      <w:r>
        <w:rPr>
          <w:rStyle w:val="charItals"/>
        </w:rPr>
        <w:t>Note 2</w:t>
      </w:r>
      <w:r>
        <w:rPr>
          <w:rStyle w:val="charItals"/>
        </w:rPr>
        <w:tab/>
        <w:t>Penalty units</w:t>
      </w:r>
    </w:p>
    <w:p w14:paraId="3E77FE24" w14:textId="03AA0084" w:rsidR="00182C93" w:rsidRDefault="0079470E">
      <w:pPr>
        <w:pStyle w:val="aNoteTextss"/>
      </w:pPr>
      <w:r>
        <w:t xml:space="preserve">The </w:t>
      </w:r>
      <w:hyperlink r:id="rId31" w:tooltip="A2001-14" w:history="1">
        <w:r w:rsidR="00687FD3" w:rsidRPr="00687FD3">
          <w:rPr>
            <w:rStyle w:val="charCitHyperlinkAbbrev"/>
          </w:rPr>
          <w:t>Legislation Act</w:t>
        </w:r>
      </w:hyperlink>
      <w:r>
        <w:t>, s 133 deals with the meaning of offence penalties that are expressed in penalty units.</w:t>
      </w:r>
    </w:p>
    <w:p w14:paraId="1C5D6DB1" w14:textId="77777777" w:rsidR="00182C93" w:rsidRDefault="0079470E">
      <w:pPr>
        <w:pStyle w:val="AH5Sec"/>
      </w:pPr>
      <w:bookmarkStart w:id="14" w:name="_Toc43888117"/>
      <w:r w:rsidRPr="00562AA1">
        <w:rPr>
          <w:rStyle w:val="CharSectNo"/>
        </w:rPr>
        <w:t>6</w:t>
      </w:r>
      <w:r>
        <w:tab/>
        <w:t>AS 4349.1 and AS 4349.3 and Legislation Act, s 47</w:t>
      </w:r>
      <w:bookmarkEnd w:id="14"/>
    </w:p>
    <w:p w14:paraId="4745E522" w14:textId="2BE285FF" w:rsidR="00182C93" w:rsidRDefault="0079470E">
      <w:pPr>
        <w:pStyle w:val="Amainreturn"/>
      </w:pPr>
      <w:r>
        <w:t xml:space="preserve">The </w:t>
      </w:r>
      <w:hyperlink r:id="rId32" w:tooltip="A2001-14" w:history="1">
        <w:r w:rsidR="00687FD3" w:rsidRPr="00687FD3">
          <w:rPr>
            <w:rStyle w:val="charCitHyperlinkAbbrev"/>
          </w:rPr>
          <w:t>Legislation Act</w:t>
        </w:r>
      </w:hyperlink>
      <w:r>
        <w:t>, section 47 (6) does not apply to AS 4349.1 and AS 4349.3 under this regulation.</w:t>
      </w:r>
    </w:p>
    <w:p w14:paraId="5F742E47" w14:textId="77777777" w:rsidR="001F733C" w:rsidRDefault="001F733C" w:rsidP="001F733C">
      <w:pPr>
        <w:pStyle w:val="PageBreak"/>
      </w:pPr>
      <w:r>
        <w:br w:type="page"/>
      </w:r>
    </w:p>
    <w:p w14:paraId="07204D56" w14:textId="77777777" w:rsidR="00182C93" w:rsidRPr="00562AA1" w:rsidRDefault="0079470E" w:rsidP="001F733C">
      <w:pPr>
        <w:pStyle w:val="AH2Part"/>
      </w:pPr>
      <w:bookmarkStart w:id="15" w:name="_Toc43888118"/>
      <w:r w:rsidRPr="00562AA1">
        <w:rPr>
          <w:rStyle w:val="CharPartNo"/>
        </w:rPr>
        <w:lastRenderedPageBreak/>
        <w:t>Part 2</w:t>
      </w:r>
      <w:r>
        <w:tab/>
      </w:r>
      <w:r w:rsidRPr="00562AA1">
        <w:rPr>
          <w:rStyle w:val="CharPartText"/>
        </w:rPr>
        <w:t>Sale of residential property</w:t>
      </w:r>
      <w:bookmarkEnd w:id="15"/>
    </w:p>
    <w:p w14:paraId="7D439329" w14:textId="77777777" w:rsidR="00182C93" w:rsidRDefault="0079470E">
      <w:pPr>
        <w:pStyle w:val="AH5Sec"/>
      </w:pPr>
      <w:bookmarkStart w:id="16" w:name="_Toc43888119"/>
      <w:r w:rsidRPr="00562AA1">
        <w:rPr>
          <w:rStyle w:val="CharSectNo"/>
        </w:rPr>
        <w:t>7</w:t>
      </w:r>
      <w:r>
        <w:tab/>
      </w:r>
      <w:r w:rsidR="00F56DCF" w:rsidRPr="00821736">
        <w:t xml:space="preserve">Building and compliance inspection report—Act, dictionary, def </w:t>
      </w:r>
      <w:r w:rsidR="00F56DCF" w:rsidRPr="00687FD3">
        <w:rPr>
          <w:rStyle w:val="charItals"/>
        </w:rPr>
        <w:t>building and compliance inspection report</w:t>
      </w:r>
      <w:bookmarkEnd w:id="16"/>
    </w:p>
    <w:p w14:paraId="24719192" w14:textId="77777777" w:rsidR="00182C93" w:rsidRDefault="0079470E">
      <w:pPr>
        <w:pStyle w:val="Amain"/>
      </w:pPr>
      <w:r>
        <w:tab/>
        <w:t>(1)</w:t>
      </w:r>
      <w:r>
        <w:tab/>
        <w:t>A building and compliance inspection report must be completed in accordance with AS 4349.1.</w:t>
      </w:r>
    </w:p>
    <w:p w14:paraId="33EA4350" w14:textId="77777777" w:rsidR="00182C93" w:rsidRDefault="0079470E">
      <w:pPr>
        <w:pStyle w:val="Amain"/>
      </w:pPr>
      <w:r>
        <w:tab/>
        <w:t>(2)</w:t>
      </w:r>
      <w:r>
        <w:tab/>
        <w:t>The report must state in a prominent place the date of the inspection and the date the report was prepared.</w:t>
      </w:r>
    </w:p>
    <w:p w14:paraId="3D253386" w14:textId="77777777" w:rsidR="00182C93" w:rsidRDefault="0079470E">
      <w:pPr>
        <w:pStyle w:val="Amain"/>
      </w:pPr>
      <w:r>
        <w:tab/>
        <w:t>(3)</w:t>
      </w:r>
      <w:r>
        <w:tab/>
        <w:t>The report must—</w:t>
      </w:r>
    </w:p>
    <w:p w14:paraId="57365EE4" w14:textId="77777777" w:rsidR="00182C93" w:rsidRDefault="0079470E">
      <w:pPr>
        <w:pStyle w:val="Apara"/>
      </w:pPr>
      <w:r>
        <w:tab/>
        <w:t>(a)</w:t>
      </w:r>
      <w:r>
        <w:tab/>
        <w:t>state the policy number and expiry date of the professional indemnity insurance policy that covers the person who prepared the report; or</w:t>
      </w:r>
    </w:p>
    <w:p w14:paraId="5BE3280B" w14:textId="77777777" w:rsidR="00182C93" w:rsidRDefault="0079470E">
      <w:pPr>
        <w:pStyle w:val="Apara"/>
      </w:pPr>
      <w:r>
        <w:tab/>
        <w:t>(b)</w:t>
      </w:r>
      <w:r>
        <w:tab/>
        <w:t>be accompanied by a copy of a certificate of currency for the policy given by the insurer that includes the policy’s expiry date.</w:t>
      </w:r>
    </w:p>
    <w:p w14:paraId="34841852" w14:textId="77777777" w:rsidR="00182C93" w:rsidRDefault="0079470E">
      <w:pPr>
        <w:pStyle w:val="Amain"/>
      </w:pPr>
      <w:r>
        <w:tab/>
        <w:t>(4)</w:t>
      </w:r>
      <w:r>
        <w:tab/>
        <w:t>The report must include statements to the effect that—</w:t>
      </w:r>
    </w:p>
    <w:p w14:paraId="4AA5D1F6" w14:textId="77777777" w:rsidR="00182C93" w:rsidRDefault="0079470E">
      <w:pPr>
        <w:pStyle w:val="Apara"/>
        <w:keepNext/>
      </w:pPr>
      <w:r>
        <w:tab/>
        <w:t>(a)</w:t>
      </w:r>
      <w:r>
        <w:tab/>
        <w:t>within 7 days after the day the report is prepared, the following information will be given to the Territory for inclusion in a publicly available register:</w:t>
      </w:r>
    </w:p>
    <w:p w14:paraId="5674B1D8" w14:textId="77777777" w:rsidR="00182C93" w:rsidRDefault="0079470E">
      <w:pPr>
        <w:pStyle w:val="Asubpara"/>
      </w:pPr>
      <w:r>
        <w:tab/>
        <w:t>(i)</w:t>
      </w:r>
      <w:r>
        <w:tab/>
        <w:t>the fact that the report has been prepared;</w:t>
      </w:r>
    </w:p>
    <w:p w14:paraId="55D77F63" w14:textId="77777777" w:rsidR="00182C93" w:rsidRDefault="0079470E">
      <w:pPr>
        <w:pStyle w:val="Asubpara"/>
      </w:pPr>
      <w:r>
        <w:tab/>
        <w:t>(ii)</w:t>
      </w:r>
      <w:r>
        <w:tab/>
        <w:t>the street address of the property;</w:t>
      </w:r>
    </w:p>
    <w:p w14:paraId="473EE396" w14:textId="77777777" w:rsidR="00182C93" w:rsidRDefault="0079470E">
      <w:pPr>
        <w:pStyle w:val="Asubpara"/>
      </w:pPr>
      <w:r>
        <w:tab/>
        <w:t>(iii)</w:t>
      </w:r>
      <w:r>
        <w:tab/>
        <w:t>the inspection date stated in the report;</w:t>
      </w:r>
    </w:p>
    <w:p w14:paraId="52ADDD8A" w14:textId="77777777" w:rsidR="00182C93" w:rsidRDefault="0079470E">
      <w:pPr>
        <w:pStyle w:val="Asubpara"/>
      </w:pPr>
      <w:r>
        <w:tab/>
        <w:t>(iv)</w:t>
      </w:r>
      <w:r>
        <w:tab/>
        <w:t xml:space="preserve">the name of the person who prepared the report; </w:t>
      </w:r>
    </w:p>
    <w:p w14:paraId="7318CE1F" w14:textId="77777777" w:rsidR="00182C93" w:rsidRDefault="0079470E">
      <w:pPr>
        <w:pStyle w:val="Asubpara"/>
      </w:pPr>
      <w:r>
        <w:tab/>
        <w:t>(v)</w:t>
      </w:r>
      <w:r>
        <w:tab/>
        <w:t>if the person who prepared the report did so as an employee or agent of another entity—the name and contact details of the other entity; and</w:t>
      </w:r>
    </w:p>
    <w:p w14:paraId="19A8770C" w14:textId="77777777" w:rsidR="00182C93" w:rsidRDefault="0079470E">
      <w:pPr>
        <w:pStyle w:val="Apara"/>
      </w:pPr>
      <w:r>
        <w:tab/>
        <w:t>(b)</w:t>
      </w:r>
      <w:r>
        <w:tab/>
        <w:t>the person who prepared the report, or the other entity, may give a copy of it, on payment of a reasonable charge, to a person who has entered into a contract to buy the property; and</w:t>
      </w:r>
    </w:p>
    <w:p w14:paraId="6EEBBD88" w14:textId="77777777" w:rsidR="00182C93" w:rsidRDefault="0079470E">
      <w:pPr>
        <w:pStyle w:val="Apara"/>
      </w:pPr>
      <w:r>
        <w:lastRenderedPageBreak/>
        <w:tab/>
        <w:t>(c)</w:t>
      </w:r>
      <w:r>
        <w:tab/>
        <w:t>no reliance may be placed on the report for any contract entered into more than 180 days after the date of the inspection.</w:t>
      </w:r>
    </w:p>
    <w:p w14:paraId="64D2F0C2" w14:textId="77777777" w:rsidR="00182C93" w:rsidRPr="00687FD3" w:rsidRDefault="0079470E">
      <w:pPr>
        <w:pStyle w:val="Amain"/>
      </w:pPr>
      <w:r>
        <w:tab/>
        <w:t>(5)</w:t>
      </w:r>
      <w:r>
        <w:tab/>
        <w:t>The report must set out the circumstances in which reliance may be placed on the report.</w:t>
      </w:r>
    </w:p>
    <w:p w14:paraId="0B6B211D" w14:textId="77777777" w:rsidR="00182C93" w:rsidRDefault="0079470E">
      <w:pPr>
        <w:pStyle w:val="Amain"/>
      </w:pPr>
      <w:r>
        <w:tab/>
        <w:t>(6)</w:t>
      </w:r>
      <w:r>
        <w:tab/>
        <w:t>The report must include the following documents or statements about any structure erected on the property:</w:t>
      </w:r>
    </w:p>
    <w:p w14:paraId="27E218D3" w14:textId="77777777" w:rsidR="00182C93" w:rsidRDefault="0079470E">
      <w:pPr>
        <w:pStyle w:val="Apara"/>
      </w:pPr>
      <w:r>
        <w:tab/>
        <w:t>(a)</w:t>
      </w:r>
      <w:r>
        <w:tab/>
        <w:t>a copy of any approved plans for the structure;</w:t>
      </w:r>
    </w:p>
    <w:p w14:paraId="27DF0E7A" w14:textId="77777777" w:rsidR="00182C93" w:rsidRDefault="0079470E">
      <w:pPr>
        <w:pStyle w:val="Apara"/>
      </w:pPr>
      <w:r>
        <w:tab/>
        <w:t>(b)</w:t>
      </w:r>
      <w:r>
        <w:tab/>
        <w:t>a copy of any building approval for the structure that does not form part of approved plans included in the report under paragraph (a);</w:t>
      </w:r>
    </w:p>
    <w:p w14:paraId="333B1E29" w14:textId="77777777" w:rsidR="00182C93" w:rsidRDefault="0079470E">
      <w:pPr>
        <w:pStyle w:val="Apara"/>
      </w:pPr>
      <w:r>
        <w:tab/>
        <w:t>(c)</w:t>
      </w:r>
      <w:r>
        <w:tab/>
        <w:t>a copy of any building permit for the structure;</w:t>
      </w:r>
    </w:p>
    <w:p w14:paraId="7E00DB70" w14:textId="77777777" w:rsidR="00182C93" w:rsidRDefault="0079470E">
      <w:pPr>
        <w:pStyle w:val="Apara"/>
      </w:pPr>
      <w:r>
        <w:tab/>
        <w:t>(d)</w:t>
      </w:r>
      <w:r>
        <w:tab/>
        <w:t>a copy of any certificate of occupancy that has been given for the structure;</w:t>
      </w:r>
    </w:p>
    <w:p w14:paraId="01EF6202" w14:textId="77777777" w:rsidR="00182C93" w:rsidRDefault="0079470E">
      <w:pPr>
        <w:pStyle w:val="Apara"/>
      </w:pPr>
      <w:r>
        <w:tab/>
        <w:t>(e)</w:t>
      </w:r>
      <w:r>
        <w:tab/>
        <w:t>a statement from the person who prepared the report about whether the person believes the structure substantially complies with any approved plans for the structure;</w:t>
      </w:r>
    </w:p>
    <w:p w14:paraId="578FA631" w14:textId="77777777" w:rsidR="00182C93" w:rsidRDefault="0079470E">
      <w:pPr>
        <w:pStyle w:val="Apara"/>
      </w:pPr>
      <w:r>
        <w:tab/>
        <w:t>(f)</w:t>
      </w:r>
      <w:r>
        <w:tab/>
        <w:t>a statement from the person who prepared the report about whether the person believes any building approval is required for the structure;</w:t>
      </w:r>
    </w:p>
    <w:p w14:paraId="3CE779E0" w14:textId="2C3B4A66" w:rsidR="00182C93" w:rsidRDefault="0079470E">
      <w:pPr>
        <w:pStyle w:val="Apara"/>
      </w:pPr>
      <w:r>
        <w:tab/>
        <w:t>(g)</w:t>
      </w:r>
      <w:r>
        <w:tab/>
        <w:t xml:space="preserve">if the person who prepared the report believes that a building approval is not required for the structure—a statement from the person about whether the person believes development approval is required for the structure under the </w:t>
      </w:r>
      <w:hyperlink r:id="rId33" w:tooltip="A2007-24" w:history="1">
        <w:r w:rsidR="00687FD3" w:rsidRPr="00687FD3">
          <w:rPr>
            <w:rStyle w:val="charCitHyperlinkItal"/>
          </w:rPr>
          <w:t>Planning and Development Act 2007</w:t>
        </w:r>
      </w:hyperlink>
      <w:r>
        <w:t>, chapter 7 (Development approvals).</w:t>
      </w:r>
    </w:p>
    <w:p w14:paraId="173B4937" w14:textId="77777777" w:rsidR="00182C93" w:rsidRDefault="0079470E">
      <w:pPr>
        <w:pStyle w:val="Amain"/>
        <w:keepNext/>
      </w:pPr>
      <w:r>
        <w:tab/>
        <w:t>(7)</w:t>
      </w:r>
      <w:r>
        <w:tab/>
        <w:t>For subsection (1), AS 4349.1 is taken to be modified as follows:</w:t>
      </w:r>
    </w:p>
    <w:p w14:paraId="5874775B" w14:textId="77777777" w:rsidR="00182C93" w:rsidRDefault="0079470E">
      <w:pPr>
        <w:pStyle w:val="Apara"/>
      </w:pPr>
      <w:r>
        <w:tab/>
        <w:t>(a)</w:t>
      </w:r>
      <w:r>
        <w:tab/>
        <w:t>omit section 2 (Inspection agreement);</w:t>
      </w:r>
    </w:p>
    <w:p w14:paraId="0713B6A1" w14:textId="77777777" w:rsidR="00182C93" w:rsidRDefault="0079470E">
      <w:pPr>
        <w:pStyle w:val="Apara"/>
      </w:pPr>
      <w:r>
        <w:tab/>
        <w:t>(b)</w:t>
      </w:r>
      <w:r>
        <w:tab/>
        <w:t>in clause C4.2 (Report content commentary), insert the following new paragraph (e):</w:t>
      </w:r>
    </w:p>
    <w:p w14:paraId="1A51E66D" w14:textId="77777777" w:rsidR="00182C93" w:rsidRDefault="0079470E">
      <w:pPr>
        <w:pStyle w:val="Asubpara"/>
      </w:pPr>
      <w:r>
        <w:lastRenderedPageBreak/>
        <w:tab/>
        <w:t>(e)</w:t>
      </w:r>
      <w:r>
        <w:tab/>
        <w:t>An assessment of the property in relation to cosmetic or minor maintenance matters.</w:t>
      </w:r>
    </w:p>
    <w:p w14:paraId="5301B651" w14:textId="77777777" w:rsidR="00182C93" w:rsidRDefault="0079470E">
      <w:pPr>
        <w:pStyle w:val="aExamHdgsubpar"/>
      </w:pPr>
      <w:r>
        <w:t>Examples of cosmetic or minor maintenance matters</w:t>
      </w:r>
    </w:p>
    <w:p w14:paraId="03BC2FA6" w14:textId="77777777" w:rsidR="00182C93" w:rsidRDefault="0079470E">
      <w:pPr>
        <w:pStyle w:val="aExamsubpar"/>
        <w:ind w:left="2565" w:hanging="425"/>
      </w:pPr>
      <w:r>
        <w:t>1</w:t>
      </w:r>
      <w:r>
        <w:tab/>
        <w:t>leaking taps</w:t>
      </w:r>
    </w:p>
    <w:p w14:paraId="657CAE32" w14:textId="77777777" w:rsidR="00182C93" w:rsidRDefault="0079470E">
      <w:pPr>
        <w:pStyle w:val="aExamsubpar"/>
        <w:ind w:left="2565" w:hanging="425"/>
      </w:pPr>
      <w:r>
        <w:t>2</w:t>
      </w:r>
      <w:r>
        <w:tab/>
        <w:t>exposed nail heads</w:t>
      </w:r>
    </w:p>
    <w:p w14:paraId="7B33AB86" w14:textId="77777777" w:rsidR="00182C93" w:rsidRDefault="0079470E">
      <w:pPr>
        <w:pStyle w:val="aExamsubpar"/>
        <w:ind w:left="2565" w:hanging="425"/>
      </w:pPr>
      <w:r>
        <w:t>3</w:t>
      </w:r>
      <w:r>
        <w:tab/>
        <w:t>peeling paint</w:t>
      </w:r>
    </w:p>
    <w:p w14:paraId="08481B16" w14:textId="77777777" w:rsidR="00182C93" w:rsidRDefault="0079470E">
      <w:pPr>
        <w:pStyle w:val="Apara"/>
      </w:pPr>
      <w:r>
        <w:tab/>
        <w:t>(c)</w:t>
      </w:r>
      <w:r>
        <w:tab/>
        <w:t>omit clause 4.2.4.2 (Minor defects);</w:t>
      </w:r>
    </w:p>
    <w:p w14:paraId="5143C194" w14:textId="77777777" w:rsidR="00182C93" w:rsidRDefault="0079470E">
      <w:pPr>
        <w:pStyle w:val="Apara"/>
      </w:pPr>
      <w:r>
        <w:tab/>
        <w:t>(d)</w:t>
      </w:r>
      <w:r>
        <w:tab/>
        <w:t>omit clause C4.2.4.2 (Minor defects commentary);</w:t>
      </w:r>
    </w:p>
    <w:p w14:paraId="2F663983" w14:textId="77777777" w:rsidR="00182C93" w:rsidRDefault="0079470E">
      <w:pPr>
        <w:pStyle w:val="Apara"/>
      </w:pPr>
      <w:r>
        <w:tab/>
        <w:t>(e)</w:t>
      </w:r>
      <w:r>
        <w:tab/>
        <w:t>in clause 4.2.8 (Conclusion), omit the following words:</w:t>
      </w:r>
    </w:p>
    <w:p w14:paraId="7FB91BE5" w14:textId="77777777" w:rsidR="00182C93" w:rsidRDefault="0079470E">
      <w:pPr>
        <w:pStyle w:val="Aparareturn"/>
      </w:pPr>
      <w:r>
        <w:t>and an opinion regarding the incidence of minor defects, relative to the average condition of similar buildings of approximately the same age that have been reasonably well maintained.</w:t>
      </w:r>
    </w:p>
    <w:p w14:paraId="7B702111" w14:textId="77777777" w:rsidR="00182C93" w:rsidRDefault="0079470E">
      <w:pPr>
        <w:pStyle w:val="Apara"/>
      </w:pPr>
      <w:r>
        <w:tab/>
        <w:t>(f)</w:t>
      </w:r>
      <w:r>
        <w:tab/>
        <w:t>omit clause C4.2.8 (Conclusion commentary).</w:t>
      </w:r>
    </w:p>
    <w:p w14:paraId="17B17334" w14:textId="77777777" w:rsidR="00182C93" w:rsidRDefault="0079470E">
      <w:pPr>
        <w:pStyle w:val="Amain"/>
        <w:keepNext/>
      </w:pPr>
      <w:r>
        <w:tab/>
        <w:t>(8)</w:t>
      </w:r>
      <w:r>
        <w:tab/>
        <w:t>In this section:</w:t>
      </w:r>
    </w:p>
    <w:p w14:paraId="0D9D4645" w14:textId="77777777" w:rsidR="009F5F76" w:rsidRPr="007B6AE8" w:rsidRDefault="009F5F76" w:rsidP="009F5F76">
      <w:pPr>
        <w:pStyle w:val="aDef"/>
        <w:keepNext/>
        <w:rPr>
          <w:lang w:eastAsia="en-AU"/>
        </w:rPr>
      </w:pPr>
      <w:r w:rsidRPr="00E31226">
        <w:rPr>
          <w:rStyle w:val="charBoldItals"/>
        </w:rPr>
        <w:t>AS 4349.1</w:t>
      </w:r>
      <w:r w:rsidRPr="007B6AE8">
        <w:rPr>
          <w:lang w:eastAsia="en-AU"/>
        </w:rPr>
        <w:t xml:space="preserve"> means AS 4349.1 (Inspection of buildings – Pre</w:t>
      </w:r>
      <w:r w:rsidRPr="007B6AE8">
        <w:rPr>
          <w:lang w:eastAsia="en-AU"/>
        </w:rPr>
        <w:noBreakHyphen/>
        <w:t xml:space="preserve">purchase inspections – Residential buildings), </w:t>
      </w:r>
      <w:r w:rsidRPr="007B6AE8">
        <w:rPr>
          <w:szCs w:val="24"/>
          <w:lang w:eastAsia="en-AU"/>
        </w:rPr>
        <w:t>as in force from time to time.</w:t>
      </w:r>
    </w:p>
    <w:p w14:paraId="659D7744" w14:textId="79A1FED2" w:rsidR="009F5F76" w:rsidRPr="007B6AE8" w:rsidRDefault="009F5F76" w:rsidP="009F5F76">
      <w:pPr>
        <w:pStyle w:val="aNote"/>
      </w:pPr>
      <w:r w:rsidRPr="00E31226">
        <w:rPr>
          <w:rStyle w:val="charItals"/>
        </w:rPr>
        <w:t>Note</w:t>
      </w:r>
      <w:r w:rsidRPr="00E31226">
        <w:rPr>
          <w:rStyle w:val="charItals"/>
        </w:rPr>
        <w:tab/>
      </w:r>
      <w:r w:rsidRPr="007B6AE8">
        <w:t xml:space="preserve">AS 4349.1 may be purchased at </w:t>
      </w:r>
      <w:hyperlink r:id="rId34" w:history="1">
        <w:r w:rsidRPr="00E31226">
          <w:rPr>
            <w:rStyle w:val="charCitHyperlinkAbbrev"/>
          </w:rPr>
          <w:t>www.standards.org.au</w:t>
        </w:r>
      </w:hyperlink>
      <w:r w:rsidRPr="007B6AE8">
        <w:t>.</w:t>
      </w:r>
    </w:p>
    <w:p w14:paraId="64F5605D" w14:textId="56B9C156" w:rsidR="00182C93" w:rsidRDefault="0079470E">
      <w:pPr>
        <w:pStyle w:val="aDef"/>
      </w:pPr>
      <w:r>
        <w:rPr>
          <w:rStyle w:val="charBoldItals"/>
        </w:rPr>
        <w:t>building approval</w:t>
      </w:r>
      <w:r>
        <w:t xml:space="preserve"> means a building approval under the </w:t>
      </w:r>
      <w:hyperlink r:id="rId35" w:tooltip="A2004-11" w:history="1">
        <w:r w:rsidR="00687FD3" w:rsidRPr="00687FD3">
          <w:rPr>
            <w:rStyle w:val="charCitHyperlinkItal"/>
          </w:rPr>
          <w:t>Building Act 2004</w:t>
        </w:r>
      </w:hyperlink>
      <w:r>
        <w:t>.</w:t>
      </w:r>
    </w:p>
    <w:p w14:paraId="347EC8DF" w14:textId="2F3AF49B" w:rsidR="00182C93" w:rsidRDefault="0079470E">
      <w:pPr>
        <w:pStyle w:val="aDef"/>
      </w:pPr>
      <w:r>
        <w:rPr>
          <w:rStyle w:val="charBoldItals"/>
        </w:rPr>
        <w:t>building permit</w:t>
      </w:r>
      <w:r>
        <w:t xml:space="preserve"> means a building permit issued under the </w:t>
      </w:r>
      <w:hyperlink r:id="rId36" w:tooltip="A2004-11" w:history="1">
        <w:r w:rsidR="00687FD3" w:rsidRPr="00687FD3">
          <w:rPr>
            <w:rStyle w:val="charCitHyperlinkItal"/>
          </w:rPr>
          <w:t>Building Act 2004</w:t>
        </w:r>
      </w:hyperlink>
      <w:r>
        <w:t>.</w:t>
      </w:r>
    </w:p>
    <w:p w14:paraId="7EECDADD" w14:textId="03C6BB86" w:rsidR="00182C93" w:rsidRDefault="0079470E">
      <w:pPr>
        <w:pStyle w:val="aDef"/>
      </w:pPr>
      <w:r>
        <w:rPr>
          <w:rStyle w:val="charBoldItals"/>
        </w:rPr>
        <w:t>structure</w:t>
      </w:r>
      <w:r>
        <w:t xml:space="preserve">—see the </w:t>
      </w:r>
      <w:hyperlink r:id="rId37" w:tooltip="A2004-11" w:history="1">
        <w:r w:rsidR="00687FD3" w:rsidRPr="00687FD3">
          <w:rPr>
            <w:rStyle w:val="charCitHyperlinkItal"/>
          </w:rPr>
          <w:t>Building Act 2004</w:t>
        </w:r>
      </w:hyperlink>
      <w:r>
        <w:t>, section 8.</w:t>
      </w:r>
    </w:p>
    <w:p w14:paraId="5F9557E7" w14:textId="77777777" w:rsidR="00182C93" w:rsidRDefault="0079470E">
      <w:pPr>
        <w:pStyle w:val="AH5Sec"/>
      </w:pPr>
      <w:bookmarkStart w:id="17" w:name="_Toc43888120"/>
      <w:r w:rsidRPr="00562AA1">
        <w:rPr>
          <w:rStyle w:val="CharSectNo"/>
        </w:rPr>
        <w:lastRenderedPageBreak/>
        <w:t>8</w:t>
      </w:r>
      <w:r>
        <w:tab/>
        <w:t xml:space="preserve">Building conveyancing inquiry documents—Act, s 7, def </w:t>
      </w:r>
      <w:r w:rsidRPr="00687FD3">
        <w:rPr>
          <w:rStyle w:val="charItals"/>
        </w:rPr>
        <w:t>building conveyancing inquiry documents</w:t>
      </w:r>
      <w:bookmarkEnd w:id="17"/>
    </w:p>
    <w:p w14:paraId="7F5A306D" w14:textId="77777777" w:rsidR="00182C93" w:rsidRDefault="0079470E" w:rsidP="00562AA1">
      <w:pPr>
        <w:pStyle w:val="Amainreturn"/>
        <w:keepNext/>
      </w:pPr>
      <w:r>
        <w:t>The building conveyancing inquiry documents for a residence are—</w:t>
      </w:r>
    </w:p>
    <w:p w14:paraId="4200BAF0" w14:textId="77777777" w:rsidR="00182C93" w:rsidRDefault="0079470E">
      <w:pPr>
        <w:pStyle w:val="Apara"/>
        <w:keepNext/>
      </w:pPr>
      <w:r>
        <w:tab/>
        <w:t>(a)</w:t>
      </w:r>
      <w:r>
        <w:tab/>
        <w:t>the following documents held by the planning and land authority:</w:t>
      </w:r>
    </w:p>
    <w:p w14:paraId="31104E0C" w14:textId="77777777" w:rsidR="00182C93" w:rsidRDefault="0079470E">
      <w:pPr>
        <w:pStyle w:val="Asubpara"/>
      </w:pPr>
      <w:r>
        <w:tab/>
        <w:t>(i)</w:t>
      </w:r>
      <w:r>
        <w:tab/>
        <w:t>any certificate of occupancy for the residence;</w:t>
      </w:r>
    </w:p>
    <w:p w14:paraId="598EF96D" w14:textId="77777777" w:rsidR="00182C93" w:rsidRDefault="0079470E">
      <w:pPr>
        <w:pStyle w:val="Asubpara"/>
      </w:pPr>
      <w:r>
        <w:tab/>
        <w:t>(ii)</w:t>
      </w:r>
      <w:r>
        <w:tab/>
        <w:t>any survey plan for the residence signed by a registered surveyor;</w:t>
      </w:r>
    </w:p>
    <w:p w14:paraId="5D03A6FC" w14:textId="77777777" w:rsidR="00182C93" w:rsidRDefault="0079470E">
      <w:pPr>
        <w:pStyle w:val="Asubpara"/>
      </w:pPr>
      <w:r>
        <w:tab/>
        <w:t>(iii)</w:t>
      </w:r>
      <w:r>
        <w:tab/>
        <w:t>any approved plans for the residence;</w:t>
      </w:r>
    </w:p>
    <w:p w14:paraId="7029E9F6" w14:textId="7A14B5A7" w:rsidR="00182C93" w:rsidRDefault="0079470E">
      <w:pPr>
        <w:pStyle w:val="Asubpara"/>
      </w:pPr>
      <w:r>
        <w:tab/>
        <w:t>(iv)</w:t>
      </w:r>
      <w:r>
        <w:tab/>
        <w:t xml:space="preserve">any sanitary drainage work plan for the residence under the </w:t>
      </w:r>
      <w:hyperlink r:id="rId38" w:tooltip="A2000-68" w:history="1">
        <w:r w:rsidR="00687FD3" w:rsidRPr="00687FD3">
          <w:rPr>
            <w:rStyle w:val="charCitHyperlinkItal"/>
          </w:rPr>
          <w:t>Water and Sewerage Act 2000</w:t>
        </w:r>
      </w:hyperlink>
      <w:r>
        <w:t>;</w:t>
      </w:r>
    </w:p>
    <w:p w14:paraId="13016919" w14:textId="77777777" w:rsidR="00182C93" w:rsidRDefault="0079470E">
      <w:pPr>
        <w:pStyle w:val="Asubpara"/>
      </w:pPr>
      <w:r>
        <w:tab/>
        <w:t>(v)</w:t>
      </w:r>
      <w:r>
        <w:tab/>
        <w:t>the summary sheet of the contents of the building file for the residence; and</w:t>
      </w:r>
    </w:p>
    <w:p w14:paraId="382998C2" w14:textId="77777777" w:rsidR="00182C93" w:rsidRDefault="0079470E">
      <w:pPr>
        <w:pStyle w:val="Apara"/>
      </w:pPr>
      <w:r>
        <w:tab/>
        <w:t>(b)</w:t>
      </w:r>
      <w:r>
        <w:tab/>
        <w:t>for any document mentioned in paragraph (a) (i) to (iv) that is not available from the planning and land authority—a written statement from the authority that the document is not available.</w:t>
      </w:r>
    </w:p>
    <w:p w14:paraId="2ED6188E" w14:textId="77777777" w:rsidR="00182C93" w:rsidRDefault="0079470E">
      <w:pPr>
        <w:pStyle w:val="AH5Sec"/>
      </w:pPr>
      <w:bookmarkStart w:id="18" w:name="_Toc43888121"/>
      <w:r w:rsidRPr="00562AA1">
        <w:rPr>
          <w:rStyle w:val="CharSectNo"/>
        </w:rPr>
        <w:t>9</w:t>
      </w:r>
      <w:r>
        <w:tab/>
        <w:t xml:space="preserve">Lease conveyancing inquiry documents—Act, s 7, def </w:t>
      </w:r>
      <w:r>
        <w:rPr>
          <w:rStyle w:val="charItals"/>
        </w:rPr>
        <w:t>lease conveyancing inquiry documents</w:t>
      </w:r>
      <w:bookmarkEnd w:id="18"/>
    </w:p>
    <w:p w14:paraId="6678BD66" w14:textId="77777777" w:rsidR="00182C93" w:rsidRDefault="0079470E">
      <w:pPr>
        <w:pStyle w:val="Amainreturn"/>
        <w:keepNext/>
      </w:pPr>
      <w:r>
        <w:t>The lease conveyancing inquiry documents for a property are the following statements or documents provided by the planning and land authority:</w:t>
      </w:r>
    </w:p>
    <w:p w14:paraId="4106ECA3" w14:textId="77777777" w:rsidR="00182C93" w:rsidRDefault="0079470E">
      <w:pPr>
        <w:pStyle w:val="Apara"/>
      </w:pPr>
      <w:r>
        <w:tab/>
        <w:t>(a)</w:t>
      </w:r>
      <w:r>
        <w:tab/>
        <w:t>a statement about any entry in the heritage register in relation to the property;</w:t>
      </w:r>
    </w:p>
    <w:p w14:paraId="41B10959" w14:textId="0789CDCB" w:rsidR="00182C93" w:rsidRDefault="0079470E">
      <w:pPr>
        <w:pStyle w:val="Apara"/>
      </w:pPr>
      <w:r>
        <w:tab/>
        <w:t>(b)</w:t>
      </w:r>
      <w:r>
        <w:tab/>
        <w:t>a statement about whether any rent under the</w:t>
      </w:r>
      <w:r>
        <w:rPr>
          <w:rStyle w:val="charItals"/>
        </w:rPr>
        <w:t xml:space="preserve"> </w:t>
      </w:r>
      <w:hyperlink r:id="rId39" w:tooltip="A2007-24" w:history="1">
        <w:r w:rsidR="00687FD3" w:rsidRPr="00687FD3">
          <w:rPr>
            <w:rStyle w:val="charCitHyperlinkItal"/>
          </w:rPr>
          <w:t>Planning and Development Act 2007</w:t>
        </w:r>
      </w:hyperlink>
      <w:r>
        <w:t xml:space="preserve"> for the lease of the property is owing;</w:t>
      </w:r>
    </w:p>
    <w:p w14:paraId="3FC076E5" w14:textId="4CA89D9E" w:rsidR="00182C93" w:rsidRDefault="0079470E">
      <w:pPr>
        <w:pStyle w:val="Apara"/>
      </w:pPr>
      <w:r>
        <w:tab/>
        <w:t>(c)</w:t>
      </w:r>
      <w:r>
        <w:tab/>
        <w:t xml:space="preserve">a statement about any application for development approval under the </w:t>
      </w:r>
      <w:hyperlink r:id="rId40" w:tooltip="A2007-24" w:history="1">
        <w:r w:rsidR="00687FD3" w:rsidRPr="00687FD3">
          <w:rPr>
            <w:rStyle w:val="charCitHyperlinkItal"/>
          </w:rPr>
          <w:t>Planning and Development Act 2007</w:t>
        </w:r>
      </w:hyperlink>
      <w:r>
        <w:t xml:space="preserve"> affecting the property; </w:t>
      </w:r>
    </w:p>
    <w:p w14:paraId="559E07AE" w14:textId="7BB38B10" w:rsidR="00182C93" w:rsidRDefault="0079470E">
      <w:pPr>
        <w:pStyle w:val="Apara"/>
      </w:pPr>
      <w:r>
        <w:lastRenderedPageBreak/>
        <w:tab/>
        <w:t>(d)</w:t>
      </w:r>
      <w:r>
        <w:tab/>
        <w:t xml:space="preserve">a statement about any contravention of the </w:t>
      </w:r>
      <w:hyperlink r:id="rId41" w:tooltip="A2007-24" w:history="1">
        <w:r w:rsidR="00687FD3" w:rsidRPr="00687FD3">
          <w:rPr>
            <w:rStyle w:val="charCitHyperlinkItal"/>
          </w:rPr>
          <w:t>Planning and Development Act 2007</w:t>
        </w:r>
      </w:hyperlink>
      <w:r>
        <w:t xml:space="preserve"> in relation to the lease of the property;</w:t>
      </w:r>
    </w:p>
    <w:p w14:paraId="2A998BE8" w14:textId="31EAEEC2" w:rsidR="00182C93" w:rsidRDefault="0079470E">
      <w:pPr>
        <w:pStyle w:val="Apara"/>
      </w:pPr>
      <w:r>
        <w:tab/>
        <w:t>(e)</w:t>
      </w:r>
      <w:r>
        <w:tab/>
        <w:t xml:space="preserve">a statement about any order under the </w:t>
      </w:r>
      <w:hyperlink r:id="rId42" w:tooltip="A2007-24" w:history="1">
        <w:r w:rsidR="00687FD3" w:rsidRPr="00687FD3">
          <w:rPr>
            <w:rStyle w:val="charCitHyperlinkItal"/>
          </w:rPr>
          <w:t>Planning and Development Act 2007</w:t>
        </w:r>
      </w:hyperlink>
      <w:r>
        <w:t xml:space="preserve"> made or proposed to be made by the planning and land authority in relation to the property; </w:t>
      </w:r>
    </w:p>
    <w:p w14:paraId="5F991A1F" w14:textId="1CD64B64" w:rsidR="00182C93" w:rsidRDefault="0079470E">
      <w:pPr>
        <w:pStyle w:val="Apara"/>
      </w:pPr>
      <w:r>
        <w:tab/>
        <w:t>(f)</w:t>
      </w:r>
      <w:r>
        <w:tab/>
        <w:t xml:space="preserve">a statement about any application for development approval for variation of a lease for dual occupancy made under the </w:t>
      </w:r>
      <w:hyperlink r:id="rId43" w:tooltip="A2007-24" w:history="1">
        <w:r w:rsidR="00687FD3" w:rsidRPr="00687FD3">
          <w:rPr>
            <w:rStyle w:val="charCitHyperlinkItal"/>
          </w:rPr>
          <w:t>Planning and Development Act 2007</w:t>
        </w:r>
      </w:hyperlink>
      <w:r>
        <w:t xml:space="preserve"> affecting the property; </w:t>
      </w:r>
    </w:p>
    <w:p w14:paraId="0F8C051C" w14:textId="6416F6AB" w:rsidR="00182C93" w:rsidRDefault="0079470E">
      <w:pPr>
        <w:pStyle w:val="Apara"/>
      </w:pPr>
      <w:r>
        <w:tab/>
        <w:t>(g)</w:t>
      </w:r>
      <w:r>
        <w:tab/>
        <w:t xml:space="preserve">a statement about any certificate of compliance issued under the </w:t>
      </w:r>
      <w:hyperlink r:id="rId44" w:tooltip="A2007-24" w:history="1">
        <w:r w:rsidR="00687FD3" w:rsidRPr="00687FD3">
          <w:rPr>
            <w:rStyle w:val="charCitHyperlinkItal"/>
          </w:rPr>
          <w:t>Planning and Development Act 2007</w:t>
        </w:r>
      </w:hyperlink>
      <w:r>
        <w:t>;</w:t>
      </w:r>
    </w:p>
    <w:p w14:paraId="09ACC197" w14:textId="77777777" w:rsidR="00182C93" w:rsidRDefault="0079470E">
      <w:pPr>
        <w:pStyle w:val="Apara"/>
      </w:pPr>
      <w:r>
        <w:tab/>
        <w:t>(h)</w:t>
      </w:r>
      <w:r>
        <w:tab/>
        <w:t>a statement about whether there is any record of contaminated land on the property.</w:t>
      </w:r>
    </w:p>
    <w:p w14:paraId="438B7D18" w14:textId="77777777" w:rsidR="00182C93" w:rsidRPr="00687FD3" w:rsidRDefault="0079470E">
      <w:pPr>
        <w:pStyle w:val="AH5Sec"/>
        <w:rPr>
          <w:rStyle w:val="charItals"/>
        </w:rPr>
      </w:pPr>
      <w:bookmarkStart w:id="19" w:name="_Toc43888122"/>
      <w:r w:rsidRPr="00562AA1">
        <w:rPr>
          <w:rStyle w:val="CharSectNo"/>
        </w:rPr>
        <w:t>10</w:t>
      </w:r>
      <w:r>
        <w:rPr>
          <w:iCs/>
        </w:rPr>
        <w:tab/>
      </w:r>
      <w:r w:rsidR="00F56DCF" w:rsidRPr="00821736">
        <w:t xml:space="preserve">Pest inspection report—Act, dictionary, def </w:t>
      </w:r>
      <w:r w:rsidR="00F56DCF" w:rsidRPr="00687FD3">
        <w:rPr>
          <w:rStyle w:val="charItals"/>
        </w:rPr>
        <w:t>pest inspection report</w:t>
      </w:r>
      <w:bookmarkEnd w:id="19"/>
    </w:p>
    <w:p w14:paraId="594AE73F" w14:textId="77777777" w:rsidR="00182C93" w:rsidRDefault="0079470E">
      <w:pPr>
        <w:pStyle w:val="Amain"/>
      </w:pPr>
      <w:r>
        <w:tab/>
        <w:t>(1)</w:t>
      </w:r>
      <w:r>
        <w:tab/>
        <w:t>A pest inspection report must be completed in accordance with AS 4349.3.</w:t>
      </w:r>
    </w:p>
    <w:p w14:paraId="29963A73" w14:textId="77777777" w:rsidR="00182C93" w:rsidRDefault="0079470E">
      <w:pPr>
        <w:pStyle w:val="Amain"/>
      </w:pPr>
      <w:r>
        <w:tab/>
        <w:t>(2)</w:t>
      </w:r>
      <w:r>
        <w:tab/>
        <w:t>The report must state in a prominent place the date of the inspection and the date the report was prepared.</w:t>
      </w:r>
    </w:p>
    <w:p w14:paraId="034D0A19" w14:textId="77777777" w:rsidR="00182C93" w:rsidRDefault="0079470E">
      <w:pPr>
        <w:pStyle w:val="Amain"/>
      </w:pPr>
      <w:r>
        <w:tab/>
        <w:t>(3)</w:t>
      </w:r>
      <w:r>
        <w:tab/>
        <w:t>The report must—</w:t>
      </w:r>
    </w:p>
    <w:p w14:paraId="3D891D06" w14:textId="77777777" w:rsidR="00182C93" w:rsidRDefault="0079470E">
      <w:pPr>
        <w:pStyle w:val="Apara"/>
      </w:pPr>
      <w:r>
        <w:tab/>
        <w:t>(a)</w:t>
      </w:r>
      <w:r>
        <w:tab/>
        <w:t>state the policy number and expiry date of the professional indemnity insurance policy that covers</w:t>
      </w:r>
      <w:r w:rsidRPr="00687FD3">
        <w:t xml:space="preserve"> </w:t>
      </w:r>
      <w:r>
        <w:t>the person who prepared the report; or</w:t>
      </w:r>
    </w:p>
    <w:p w14:paraId="502B5502" w14:textId="77777777" w:rsidR="00182C93" w:rsidRDefault="0079470E">
      <w:pPr>
        <w:pStyle w:val="Apara"/>
      </w:pPr>
      <w:r>
        <w:tab/>
        <w:t>(b)</w:t>
      </w:r>
      <w:r>
        <w:tab/>
        <w:t>be accompanied by a copy of a certificate of currency for the policy given by the insurer that includes the policy’s expiry date.</w:t>
      </w:r>
    </w:p>
    <w:p w14:paraId="296918CD" w14:textId="77777777" w:rsidR="00182C93" w:rsidRDefault="0079470E" w:rsidP="00AB6055">
      <w:pPr>
        <w:pStyle w:val="Amain"/>
        <w:keepNext/>
        <w:keepLines/>
      </w:pPr>
      <w:r>
        <w:lastRenderedPageBreak/>
        <w:tab/>
        <w:t>(4)</w:t>
      </w:r>
      <w:r>
        <w:tab/>
        <w:t>The report must include statements to the effect that—</w:t>
      </w:r>
    </w:p>
    <w:p w14:paraId="3FE9399A" w14:textId="77777777" w:rsidR="00182C93" w:rsidRDefault="0079470E" w:rsidP="00AB6055">
      <w:pPr>
        <w:pStyle w:val="Apara"/>
        <w:keepNext/>
        <w:keepLines/>
      </w:pPr>
      <w:r>
        <w:tab/>
        <w:t>(a)</w:t>
      </w:r>
      <w:r>
        <w:tab/>
        <w:t>within 7 days after the day the report is prepared, the following information will be given to the Territory for inclusion in a publicly available register:</w:t>
      </w:r>
    </w:p>
    <w:p w14:paraId="7153AD92" w14:textId="77777777" w:rsidR="00182C93" w:rsidRDefault="0079470E">
      <w:pPr>
        <w:pStyle w:val="Asubpara"/>
      </w:pPr>
      <w:r>
        <w:tab/>
        <w:t>(i)</w:t>
      </w:r>
      <w:r>
        <w:tab/>
        <w:t>the fact that the report has been prepared;</w:t>
      </w:r>
    </w:p>
    <w:p w14:paraId="3236B812" w14:textId="77777777" w:rsidR="00182C93" w:rsidRDefault="0079470E">
      <w:pPr>
        <w:pStyle w:val="Asubpara"/>
      </w:pPr>
      <w:r>
        <w:tab/>
        <w:t>(ii)</w:t>
      </w:r>
      <w:r>
        <w:tab/>
        <w:t>the street address of the property;</w:t>
      </w:r>
    </w:p>
    <w:p w14:paraId="78405218" w14:textId="77777777" w:rsidR="00182C93" w:rsidRDefault="0079470E">
      <w:pPr>
        <w:pStyle w:val="Asubpara"/>
      </w:pPr>
      <w:r>
        <w:tab/>
        <w:t>(iii)</w:t>
      </w:r>
      <w:r>
        <w:tab/>
        <w:t>the inspection date stated in the report;</w:t>
      </w:r>
    </w:p>
    <w:p w14:paraId="569A4E77" w14:textId="77777777" w:rsidR="00182C93" w:rsidRDefault="0079470E">
      <w:pPr>
        <w:pStyle w:val="Asubpara"/>
      </w:pPr>
      <w:r>
        <w:tab/>
        <w:t>(iv)</w:t>
      </w:r>
      <w:r>
        <w:tab/>
        <w:t>the name of the person who prepared the report;</w:t>
      </w:r>
    </w:p>
    <w:p w14:paraId="78C10CDC" w14:textId="77777777" w:rsidR="00182C93" w:rsidRDefault="0079470E">
      <w:pPr>
        <w:pStyle w:val="Asubpara"/>
      </w:pPr>
      <w:r>
        <w:tab/>
        <w:t>(v)</w:t>
      </w:r>
      <w:r>
        <w:tab/>
        <w:t>if the person who prepared the report did so as an employee or agent of another entity—the name and contact details of the other entity; and</w:t>
      </w:r>
    </w:p>
    <w:p w14:paraId="211747C3" w14:textId="77777777" w:rsidR="00182C93" w:rsidRDefault="0079470E">
      <w:pPr>
        <w:pStyle w:val="Apara"/>
      </w:pPr>
      <w:r>
        <w:tab/>
        <w:t>(b)</w:t>
      </w:r>
      <w:r>
        <w:tab/>
        <w:t>the person who prepared the report, or the other entity, may give a copy of it, on payment of a reasonable charge, to a person who has entered into a contract to buy the property; and</w:t>
      </w:r>
    </w:p>
    <w:p w14:paraId="1528D6CA" w14:textId="77777777" w:rsidR="00182C93" w:rsidRDefault="0079470E">
      <w:pPr>
        <w:pStyle w:val="Apara"/>
      </w:pPr>
      <w:r>
        <w:tab/>
        <w:t>(c)</w:t>
      </w:r>
      <w:r>
        <w:tab/>
        <w:t>no reliance may be placed on the report for any contract entered into more than 180 days after the date of the inspection.</w:t>
      </w:r>
    </w:p>
    <w:p w14:paraId="5AC4B9C8" w14:textId="77777777" w:rsidR="00182C93" w:rsidRDefault="0079470E">
      <w:pPr>
        <w:pStyle w:val="Amain"/>
      </w:pPr>
      <w:r>
        <w:tab/>
        <w:t>(5)</w:t>
      </w:r>
      <w:r>
        <w:tab/>
        <w:t>The report must set out the circumstances in which reliance may be placed on the report.</w:t>
      </w:r>
    </w:p>
    <w:p w14:paraId="4818028D" w14:textId="77777777" w:rsidR="00182C93" w:rsidRDefault="0079470E">
      <w:pPr>
        <w:pStyle w:val="Amain"/>
        <w:keepNext/>
      </w:pPr>
      <w:r>
        <w:tab/>
        <w:t>(6)</w:t>
      </w:r>
      <w:r>
        <w:tab/>
        <w:t>In this section:</w:t>
      </w:r>
    </w:p>
    <w:p w14:paraId="5C26AD58" w14:textId="77777777" w:rsidR="009F5F76" w:rsidRPr="007B6AE8" w:rsidRDefault="009F5F76" w:rsidP="009F5F76">
      <w:pPr>
        <w:pStyle w:val="aDef"/>
        <w:keepNext/>
        <w:rPr>
          <w:lang w:eastAsia="en-AU"/>
        </w:rPr>
      </w:pPr>
      <w:r w:rsidRPr="00E31226">
        <w:rPr>
          <w:rStyle w:val="charBoldItals"/>
        </w:rPr>
        <w:t xml:space="preserve">AS 4349.3 </w:t>
      </w:r>
      <w:r w:rsidRPr="007B6AE8">
        <w:rPr>
          <w:szCs w:val="24"/>
          <w:lang w:eastAsia="en-AU"/>
        </w:rPr>
        <w:t xml:space="preserve">means AS </w:t>
      </w:r>
      <w:r w:rsidRPr="007B6AE8">
        <w:rPr>
          <w:lang w:eastAsia="en-AU"/>
        </w:rPr>
        <w:t>4349.3 (Inspection of buildings – Timber pest inspections), as in force from time to time.</w:t>
      </w:r>
    </w:p>
    <w:p w14:paraId="52D4E5CE" w14:textId="6001F8ED" w:rsidR="009F5F76" w:rsidRDefault="009F5F76" w:rsidP="009F5F76">
      <w:pPr>
        <w:pStyle w:val="aNote"/>
      </w:pPr>
      <w:r w:rsidRPr="00E31226">
        <w:rPr>
          <w:rStyle w:val="charItals"/>
        </w:rPr>
        <w:t>Note</w:t>
      </w:r>
      <w:r w:rsidRPr="00E31226">
        <w:rPr>
          <w:rStyle w:val="charItals"/>
        </w:rPr>
        <w:tab/>
      </w:r>
      <w:r w:rsidRPr="007B6AE8">
        <w:t xml:space="preserve">AS 4349.3 may be purchased at </w:t>
      </w:r>
      <w:hyperlink r:id="rId45" w:history="1">
        <w:r w:rsidRPr="00E31226">
          <w:rPr>
            <w:rStyle w:val="charCitHyperlinkAbbrev"/>
          </w:rPr>
          <w:t>www.standards.org.au</w:t>
        </w:r>
      </w:hyperlink>
      <w:r w:rsidRPr="007B6AE8">
        <w:t>.</w:t>
      </w:r>
    </w:p>
    <w:p w14:paraId="4C80EBB3" w14:textId="77777777" w:rsidR="00AB6055" w:rsidRPr="00E20F9F" w:rsidRDefault="00AB6055" w:rsidP="00AB6055">
      <w:pPr>
        <w:pStyle w:val="AH5Sec"/>
      </w:pPr>
      <w:bookmarkStart w:id="20" w:name="_Toc43888123"/>
      <w:r w:rsidRPr="00562AA1">
        <w:rPr>
          <w:rStyle w:val="CharSectNo"/>
        </w:rPr>
        <w:lastRenderedPageBreak/>
        <w:t>10A</w:t>
      </w:r>
      <w:r w:rsidRPr="00E20F9F">
        <w:tab/>
        <w:t>Required document—Act, s 9 (1) (k)</w:t>
      </w:r>
      <w:bookmarkEnd w:id="20"/>
    </w:p>
    <w:p w14:paraId="08DF0008" w14:textId="77777777" w:rsidR="00AB6055" w:rsidRPr="00E20F9F" w:rsidRDefault="00AB6055" w:rsidP="00450F70">
      <w:pPr>
        <w:pStyle w:val="Amain"/>
        <w:keepNext/>
      </w:pPr>
      <w:r w:rsidRPr="00E20F9F">
        <w:tab/>
        <w:t>(1)</w:t>
      </w:r>
      <w:r w:rsidRPr="00E20F9F">
        <w:tab/>
        <w:t>This section applies in relation to a sale of residential property if—</w:t>
      </w:r>
    </w:p>
    <w:p w14:paraId="6E10E9C0" w14:textId="77777777" w:rsidR="00AB6055" w:rsidRPr="00E20F9F" w:rsidRDefault="00AB6055" w:rsidP="00450F70">
      <w:pPr>
        <w:pStyle w:val="Apara"/>
        <w:keepNext/>
      </w:pPr>
      <w:r w:rsidRPr="00E20F9F">
        <w:tab/>
        <w:t>(a)</w:t>
      </w:r>
      <w:r w:rsidRPr="00E20F9F">
        <w:tab/>
        <w:t>affected residential premises are covered by the proposed contract; and</w:t>
      </w:r>
    </w:p>
    <w:p w14:paraId="19E46975" w14:textId="46B79123" w:rsidR="00541336" w:rsidRPr="00BC795F" w:rsidRDefault="00541336" w:rsidP="00541336">
      <w:pPr>
        <w:pStyle w:val="Apara"/>
      </w:pPr>
      <w:r w:rsidRPr="00BC795F">
        <w:tab/>
        <w:t>(b)</w:t>
      </w:r>
      <w:r w:rsidRPr="00BC795F">
        <w:tab/>
        <w:t xml:space="preserve">the owner is required to have a current asbestos contamination report for the premises under the </w:t>
      </w:r>
      <w:hyperlink r:id="rId46" w:tooltip="A2004-7" w:history="1">
        <w:r w:rsidRPr="00BC795F">
          <w:rPr>
            <w:rStyle w:val="charCitHyperlinkItal"/>
          </w:rPr>
          <w:t>Dangerous Substances Act 2004</w:t>
        </w:r>
      </w:hyperlink>
      <w:r w:rsidRPr="00BC795F">
        <w:t>, section 47O.</w:t>
      </w:r>
    </w:p>
    <w:p w14:paraId="6AAE66F9" w14:textId="77777777" w:rsidR="00AB6055" w:rsidRPr="00E20F9F" w:rsidRDefault="00AB6055" w:rsidP="00AB6055">
      <w:pPr>
        <w:pStyle w:val="Amain"/>
      </w:pPr>
      <w:r w:rsidRPr="00E20F9F">
        <w:tab/>
        <w:t>(2)</w:t>
      </w:r>
      <w:r w:rsidRPr="00E20F9F">
        <w:tab/>
        <w:t>A copy of the</w:t>
      </w:r>
      <w:r w:rsidR="00541336">
        <w:t xml:space="preserve"> </w:t>
      </w:r>
      <w:r w:rsidR="00541336" w:rsidRPr="00BC795F">
        <w:t>current</w:t>
      </w:r>
      <w:r w:rsidRPr="00E20F9F">
        <w:t xml:space="preserve"> asbestos contamination report is prescribed.</w:t>
      </w:r>
    </w:p>
    <w:p w14:paraId="3FB14482" w14:textId="77777777" w:rsidR="00AB6055" w:rsidRPr="00E20F9F" w:rsidRDefault="00AB6055" w:rsidP="00AB6055">
      <w:pPr>
        <w:pStyle w:val="Amain"/>
      </w:pPr>
      <w:r w:rsidRPr="00E20F9F">
        <w:tab/>
        <w:t>(3)</w:t>
      </w:r>
      <w:r w:rsidRPr="00E20F9F">
        <w:tab/>
        <w:t>In this section:</w:t>
      </w:r>
    </w:p>
    <w:p w14:paraId="0E9E1834" w14:textId="0B47BAEB" w:rsidR="00541336" w:rsidRPr="00BC795F" w:rsidRDefault="00541336" w:rsidP="00541336">
      <w:pPr>
        <w:pStyle w:val="aDef"/>
      </w:pPr>
      <w:r w:rsidRPr="00BC795F">
        <w:rPr>
          <w:rStyle w:val="charBoldItals"/>
        </w:rPr>
        <w:t>affected residential premises</w:t>
      </w:r>
      <w:r w:rsidRPr="00BC795F">
        <w:t xml:space="preserve">—see the </w:t>
      </w:r>
      <w:hyperlink r:id="rId47" w:tooltip="A2004-7" w:history="1">
        <w:r w:rsidRPr="00BC795F">
          <w:rPr>
            <w:rStyle w:val="charCitHyperlinkItal"/>
          </w:rPr>
          <w:t>Dangerous Substances Act 2004</w:t>
        </w:r>
      </w:hyperlink>
      <w:r w:rsidRPr="00BC795F">
        <w:t>, section 47I.</w:t>
      </w:r>
    </w:p>
    <w:p w14:paraId="621348B9" w14:textId="59DA7C9F" w:rsidR="00562AA1" w:rsidRPr="00BC795F" w:rsidRDefault="00562AA1" w:rsidP="00562AA1">
      <w:pPr>
        <w:pStyle w:val="aDef"/>
      </w:pPr>
      <w:r w:rsidRPr="00BC795F">
        <w:rPr>
          <w:rStyle w:val="charBoldItals"/>
        </w:rPr>
        <w:t>current asbestos contamination report</w:t>
      </w:r>
      <w:r w:rsidRPr="00BC795F">
        <w:t xml:space="preserve">—see the </w:t>
      </w:r>
      <w:hyperlink r:id="rId48" w:tooltip="A2004-7" w:history="1">
        <w:r w:rsidRPr="00BC795F">
          <w:rPr>
            <w:rStyle w:val="charCitHyperlinkItal"/>
          </w:rPr>
          <w:t>Dangerous Substances Act 2004</w:t>
        </w:r>
      </w:hyperlink>
      <w:r w:rsidRPr="00BC795F">
        <w:t>, section 47J (2).</w:t>
      </w:r>
    </w:p>
    <w:p w14:paraId="18D9C623" w14:textId="77777777" w:rsidR="00182C93" w:rsidRDefault="0079470E">
      <w:pPr>
        <w:pStyle w:val="AH5Sec"/>
      </w:pPr>
      <w:bookmarkStart w:id="21" w:name="_Toc43888124"/>
      <w:r w:rsidRPr="00562AA1">
        <w:rPr>
          <w:rStyle w:val="CharSectNo"/>
        </w:rPr>
        <w:t>11</w:t>
      </w:r>
      <w:r>
        <w:tab/>
        <w:t>Requirement for professional indemnity insurance—Act, s 9 (3) (b)</w:t>
      </w:r>
      <w:bookmarkEnd w:id="21"/>
    </w:p>
    <w:p w14:paraId="7592F9E3" w14:textId="2DEBC2E5" w:rsidR="00182C93" w:rsidRDefault="0079470E">
      <w:pPr>
        <w:pStyle w:val="Amain"/>
      </w:pPr>
      <w:r>
        <w:tab/>
        <w:t>(1)</w:t>
      </w:r>
      <w:r>
        <w:tab/>
        <w:t xml:space="preserve">A report mentioned in the </w:t>
      </w:r>
      <w:hyperlink r:id="rId49" w:tooltip="Civil Law (Sale of Residential Property) Act 2003" w:history="1">
        <w:r w:rsidR="00687FD3" w:rsidRPr="00687FD3">
          <w:rPr>
            <w:rStyle w:val="charCitHyperlinkAbbrev"/>
          </w:rPr>
          <w:t>Act</w:t>
        </w:r>
      </w:hyperlink>
      <w:r>
        <w:t>, section 9 (1) (h) (iii) or (iv) must have been prepared by someone who has professional indemnity insurance that relates to the subject matter of the report.</w:t>
      </w:r>
    </w:p>
    <w:p w14:paraId="22897D1E" w14:textId="77777777" w:rsidR="00182C93" w:rsidRDefault="0079470E">
      <w:pPr>
        <w:pStyle w:val="Amain"/>
      </w:pPr>
      <w:r>
        <w:tab/>
        <w:t>(2)</w:t>
      </w:r>
      <w:r>
        <w:tab/>
        <w:t>The professional indemnity insurance must provide a minimum limit of indemnity of—</w:t>
      </w:r>
    </w:p>
    <w:p w14:paraId="0F91A0EC" w14:textId="77777777" w:rsidR="00182C93" w:rsidRDefault="0079470E">
      <w:pPr>
        <w:pStyle w:val="Apara"/>
      </w:pPr>
      <w:r>
        <w:tab/>
        <w:t>(a)</w:t>
      </w:r>
      <w:r>
        <w:tab/>
        <w:t>$500 000; or</w:t>
      </w:r>
    </w:p>
    <w:p w14:paraId="60D739FA" w14:textId="77777777" w:rsidR="00182C93" w:rsidRDefault="0079470E">
      <w:pPr>
        <w:pStyle w:val="Apara"/>
      </w:pPr>
      <w:r>
        <w:tab/>
        <w:t>(b)</w:t>
      </w:r>
      <w:r>
        <w:tab/>
        <w:t>if another amount is determined by the Minister—that amount.</w:t>
      </w:r>
    </w:p>
    <w:p w14:paraId="3BD80729" w14:textId="77777777" w:rsidR="00182C93" w:rsidRDefault="0079470E">
      <w:pPr>
        <w:pStyle w:val="Amain"/>
        <w:keepNext/>
      </w:pPr>
      <w:r>
        <w:tab/>
        <w:t>(3)</w:t>
      </w:r>
      <w:r>
        <w:tab/>
        <w:t>A determination is a disallowable instrument.</w:t>
      </w:r>
    </w:p>
    <w:p w14:paraId="6997737A" w14:textId="48A08A95" w:rsidR="00182C93" w:rsidRDefault="0079470E">
      <w:pPr>
        <w:pStyle w:val="aNote"/>
      </w:pPr>
      <w:r>
        <w:rPr>
          <w:rStyle w:val="charItals"/>
        </w:rPr>
        <w:t>Note</w:t>
      </w:r>
      <w:r>
        <w:rPr>
          <w:rStyle w:val="charItals"/>
        </w:rPr>
        <w:tab/>
      </w:r>
      <w:r>
        <w:t xml:space="preserve">A disallowable instrument must be notified, and presented to the Legislative Assembly, under the </w:t>
      </w:r>
      <w:hyperlink r:id="rId50" w:tooltip="A2001-14" w:history="1">
        <w:r w:rsidR="00687FD3" w:rsidRPr="00687FD3">
          <w:rPr>
            <w:rStyle w:val="charCitHyperlinkAbbrev"/>
          </w:rPr>
          <w:t>Legislation Act</w:t>
        </w:r>
      </w:hyperlink>
      <w:r>
        <w:t>.</w:t>
      </w:r>
    </w:p>
    <w:p w14:paraId="72360960" w14:textId="77777777" w:rsidR="00182C93" w:rsidRDefault="0079470E">
      <w:pPr>
        <w:pStyle w:val="AH5Sec"/>
      </w:pPr>
      <w:bookmarkStart w:id="22" w:name="_Toc43888125"/>
      <w:r w:rsidRPr="00562AA1">
        <w:rPr>
          <w:rStyle w:val="CharSectNo"/>
        </w:rPr>
        <w:lastRenderedPageBreak/>
        <w:t>12</w:t>
      </w:r>
      <w:r>
        <w:tab/>
        <w:t>Building and pest inspection information register</w:t>
      </w:r>
      <w:bookmarkEnd w:id="22"/>
    </w:p>
    <w:p w14:paraId="1E12A3F5" w14:textId="77777777" w:rsidR="00182C93" w:rsidRDefault="0079470E">
      <w:pPr>
        <w:pStyle w:val="Amain"/>
        <w:keepNext/>
      </w:pPr>
      <w:r>
        <w:tab/>
        <w:t>(1)</w:t>
      </w:r>
      <w:r>
        <w:tab/>
        <w:t xml:space="preserve">The </w:t>
      </w:r>
      <w:r w:rsidR="001F733C">
        <w:t>director</w:t>
      </w:r>
      <w:r w:rsidR="001F733C">
        <w:noBreakHyphen/>
        <w:t>general</w:t>
      </w:r>
      <w:r>
        <w:t xml:space="preserve"> must keep a register of information about building and compliance inspection reports and pest inspection reports.</w:t>
      </w:r>
    </w:p>
    <w:p w14:paraId="4C28C00D" w14:textId="77777777" w:rsidR="00182C93" w:rsidRDefault="0079470E" w:rsidP="00A85FFB">
      <w:pPr>
        <w:pStyle w:val="Amain"/>
        <w:keepNext/>
      </w:pPr>
      <w:r>
        <w:tab/>
        <w:t>(2)</w:t>
      </w:r>
      <w:r>
        <w:tab/>
        <w:t>The register must include—</w:t>
      </w:r>
    </w:p>
    <w:p w14:paraId="525C8897" w14:textId="77777777" w:rsidR="00182C93" w:rsidRDefault="0079470E">
      <w:pPr>
        <w:pStyle w:val="Apara"/>
      </w:pPr>
      <w:r>
        <w:tab/>
        <w:t>(a)</w:t>
      </w:r>
      <w:r>
        <w:tab/>
        <w:t>the information about building and compliance inspection reports given to the Territory as mentioned in section 7 (4) (a); and</w:t>
      </w:r>
    </w:p>
    <w:p w14:paraId="42F0E8D7" w14:textId="77777777" w:rsidR="00182C93" w:rsidRDefault="0079470E">
      <w:pPr>
        <w:pStyle w:val="Apara"/>
      </w:pPr>
      <w:r>
        <w:tab/>
        <w:t>(b)</w:t>
      </w:r>
      <w:r>
        <w:tab/>
        <w:t>the information about pest inspection reports given to the Territory as mentioned in section 10 (4) (a).</w:t>
      </w:r>
    </w:p>
    <w:p w14:paraId="2F214DBC" w14:textId="77777777" w:rsidR="00182C93" w:rsidRDefault="0079470E">
      <w:pPr>
        <w:pStyle w:val="Amain"/>
      </w:pPr>
      <w:r>
        <w:tab/>
        <w:t>(3)</w:t>
      </w:r>
      <w:r>
        <w:tab/>
        <w:t>However, it is only necessary to include information about a particular inspection for 1 year after the date of the inspection.</w:t>
      </w:r>
    </w:p>
    <w:p w14:paraId="2BAFDFAB" w14:textId="77777777" w:rsidR="00182C93" w:rsidRDefault="0079470E">
      <w:pPr>
        <w:pStyle w:val="Amain"/>
      </w:pPr>
      <w:r>
        <w:tab/>
        <w:t>(4)</w:t>
      </w:r>
      <w:r>
        <w:tab/>
        <w:t xml:space="preserve">The register may also include any other information the </w:t>
      </w:r>
      <w:r w:rsidR="001F733C">
        <w:t>director</w:t>
      </w:r>
      <w:r w:rsidR="001F733C">
        <w:noBreakHyphen/>
        <w:t>general</w:t>
      </w:r>
      <w:r>
        <w:t xml:space="preserve"> considers appropriate.</w:t>
      </w:r>
    </w:p>
    <w:p w14:paraId="152469B5" w14:textId="77777777" w:rsidR="00182C93" w:rsidRDefault="0079470E">
      <w:pPr>
        <w:pStyle w:val="Amain"/>
      </w:pPr>
      <w:r>
        <w:tab/>
        <w:t>(5)</w:t>
      </w:r>
      <w:r>
        <w:tab/>
        <w:t xml:space="preserve">The register may be kept in a form the </w:t>
      </w:r>
      <w:r w:rsidR="001F733C">
        <w:t>director</w:t>
      </w:r>
      <w:r w:rsidR="001F733C">
        <w:noBreakHyphen/>
        <w:t>general</w:t>
      </w:r>
      <w:r>
        <w:t xml:space="preserve"> considers appropriate.</w:t>
      </w:r>
    </w:p>
    <w:p w14:paraId="30F7FC47" w14:textId="77777777" w:rsidR="00182C93" w:rsidRDefault="0079470E">
      <w:pPr>
        <w:pStyle w:val="Amain"/>
      </w:pPr>
      <w:r>
        <w:tab/>
        <w:t>(6)</w:t>
      </w:r>
      <w:r>
        <w:tab/>
        <w:t xml:space="preserve">The </w:t>
      </w:r>
      <w:r w:rsidR="001F733C">
        <w:t>director</w:t>
      </w:r>
      <w:r w:rsidR="001F733C">
        <w:noBreakHyphen/>
        <w:t>general</w:t>
      </w:r>
      <w:r>
        <w:t xml:space="preserve"> must make the information in the register publicly available in the way the </w:t>
      </w:r>
      <w:r w:rsidR="001F733C">
        <w:t>director</w:t>
      </w:r>
      <w:r w:rsidR="001F733C">
        <w:noBreakHyphen/>
        <w:t>general</w:t>
      </w:r>
      <w:r>
        <w:t xml:space="preserve"> considers appropriate.</w:t>
      </w:r>
    </w:p>
    <w:p w14:paraId="3495FA1F" w14:textId="77777777" w:rsidR="00182C93" w:rsidRDefault="0079470E">
      <w:pPr>
        <w:pStyle w:val="PageBreak"/>
      </w:pPr>
      <w:r>
        <w:br w:type="page"/>
      </w:r>
    </w:p>
    <w:p w14:paraId="78A9584A" w14:textId="77777777" w:rsidR="00182C93" w:rsidRPr="00562AA1" w:rsidRDefault="0079470E">
      <w:pPr>
        <w:pStyle w:val="AH2Part"/>
      </w:pPr>
      <w:bookmarkStart w:id="23" w:name="_Toc43888126"/>
      <w:r w:rsidRPr="00562AA1">
        <w:rPr>
          <w:rStyle w:val="CharPartNo"/>
        </w:rPr>
        <w:lastRenderedPageBreak/>
        <w:t>Part 3</w:t>
      </w:r>
      <w:r>
        <w:tab/>
      </w:r>
      <w:r w:rsidRPr="00562AA1">
        <w:rPr>
          <w:rStyle w:val="CharPartText"/>
        </w:rPr>
        <w:t>Public auctions of residential property</w:t>
      </w:r>
      <w:bookmarkEnd w:id="23"/>
    </w:p>
    <w:p w14:paraId="13AD17B4" w14:textId="77777777" w:rsidR="00182C93" w:rsidRDefault="0079470E">
      <w:pPr>
        <w:pStyle w:val="AH5Sec"/>
      </w:pPr>
      <w:bookmarkStart w:id="24" w:name="_Toc43888127"/>
      <w:r w:rsidRPr="00562AA1">
        <w:rPr>
          <w:rStyle w:val="CharSectNo"/>
        </w:rPr>
        <w:t>13</w:t>
      </w:r>
      <w:r>
        <w:tab/>
        <w:t xml:space="preserve">Proof of identity—Act, s 24, def </w:t>
      </w:r>
      <w:r w:rsidRPr="00687FD3">
        <w:rPr>
          <w:rStyle w:val="charItals"/>
        </w:rPr>
        <w:t>proof of identity</w:t>
      </w:r>
      <w:r>
        <w:t>, paragraph (c)</w:t>
      </w:r>
      <w:bookmarkEnd w:id="24"/>
    </w:p>
    <w:p w14:paraId="727321F0" w14:textId="77777777" w:rsidR="00182C93" w:rsidRDefault="0079470E">
      <w:pPr>
        <w:pStyle w:val="Amainreturn"/>
        <w:keepNext/>
      </w:pPr>
      <w:r>
        <w:t>The following proofs of identity are prescribed:</w:t>
      </w:r>
    </w:p>
    <w:p w14:paraId="45E9F451" w14:textId="77777777" w:rsidR="00182C93" w:rsidRDefault="0079470E">
      <w:pPr>
        <w:pStyle w:val="Apara"/>
      </w:pPr>
      <w:r>
        <w:tab/>
        <w:t>(a)</w:t>
      </w:r>
      <w:r>
        <w:tab/>
        <w:t>a card or document that shows the name and address of the person and is issued by—</w:t>
      </w:r>
    </w:p>
    <w:p w14:paraId="3B4E9248" w14:textId="77777777" w:rsidR="00182C93" w:rsidRDefault="0079470E">
      <w:pPr>
        <w:pStyle w:val="Asubpara"/>
      </w:pPr>
      <w:r>
        <w:tab/>
        <w:t>(i)</w:t>
      </w:r>
      <w:r>
        <w:tab/>
        <w:t>the Territory, or a territory authority; or</w:t>
      </w:r>
    </w:p>
    <w:p w14:paraId="504E993D" w14:textId="77777777" w:rsidR="00182C93" w:rsidRDefault="0079470E">
      <w:pPr>
        <w:pStyle w:val="Asubpara"/>
      </w:pPr>
      <w:r>
        <w:tab/>
        <w:t>(ii)</w:t>
      </w:r>
      <w:r>
        <w:tab/>
        <w:t>the government or a statutory authority of the Commonwealth or a State; or</w:t>
      </w:r>
    </w:p>
    <w:p w14:paraId="7259A521" w14:textId="77777777" w:rsidR="00182C93" w:rsidRDefault="0079470E">
      <w:pPr>
        <w:pStyle w:val="Asubpara"/>
      </w:pPr>
      <w:r>
        <w:tab/>
        <w:t>(iii)</w:t>
      </w:r>
      <w:r>
        <w:tab/>
        <w:t>an authorised deposit-taking institution.</w:t>
      </w:r>
    </w:p>
    <w:p w14:paraId="7420D95F" w14:textId="77777777" w:rsidR="00182C93" w:rsidRDefault="0079470E">
      <w:pPr>
        <w:pStyle w:val="aExamHdgpar"/>
      </w:pPr>
      <w:r>
        <w:t>Examples for par (a)</w:t>
      </w:r>
    </w:p>
    <w:p w14:paraId="2B40116A" w14:textId="77777777" w:rsidR="00182C93" w:rsidRDefault="0079470E">
      <w:pPr>
        <w:pStyle w:val="aExamINumpar"/>
      </w:pPr>
      <w:r>
        <w:t>1</w:t>
      </w:r>
      <w:r>
        <w:tab/>
        <w:t>a rates notice issued by the Territory or another jurisdiction</w:t>
      </w:r>
    </w:p>
    <w:p w14:paraId="53E8EBBE" w14:textId="77777777" w:rsidR="00182C93" w:rsidRDefault="0079470E">
      <w:pPr>
        <w:pStyle w:val="aExamINumpar"/>
      </w:pPr>
      <w:r>
        <w:t>2</w:t>
      </w:r>
      <w:r>
        <w:tab/>
        <w:t>a bank statement</w:t>
      </w:r>
    </w:p>
    <w:p w14:paraId="29A8C8DE" w14:textId="77777777" w:rsidR="00182C93" w:rsidRDefault="0079470E">
      <w:pPr>
        <w:pStyle w:val="aExamINumpar"/>
      </w:pPr>
      <w:r>
        <w:t>3</w:t>
      </w:r>
      <w:r>
        <w:tab/>
        <w:t>a tax assessment notice</w:t>
      </w:r>
    </w:p>
    <w:p w14:paraId="4B2EB541" w14:textId="77777777" w:rsidR="00182C93" w:rsidRDefault="0079470E">
      <w:pPr>
        <w:pStyle w:val="Apara"/>
      </w:pPr>
      <w:r>
        <w:tab/>
        <w:t>(b)</w:t>
      </w:r>
      <w:r>
        <w:tab/>
        <w:t>a foreign passport or a foreign driver licence that shows the person’s name, together with a card or document issued by an entity other than the person concerned that shows the person’s name and address.</w:t>
      </w:r>
    </w:p>
    <w:p w14:paraId="59EC58D3" w14:textId="77777777" w:rsidR="00182C93" w:rsidRDefault="0079470E">
      <w:pPr>
        <w:pStyle w:val="AH5Sec"/>
      </w:pPr>
      <w:bookmarkStart w:id="25" w:name="_Toc43888128"/>
      <w:r w:rsidRPr="00562AA1">
        <w:rPr>
          <w:rStyle w:val="CharSectNo"/>
        </w:rPr>
        <w:t>14</w:t>
      </w:r>
      <w:r>
        <w:tab/>
        <w:t>Bidders record—Act, s 25</w:t>
      </w:r>
      <w:bookmarkEnd w:id="25"/>
    </w:p>
    <w:p w14:paraId="5B188B2A" w14:textId="77777777" w:rsidR="00182C93" w:rsidRDefault="0079470E">
      <w:pPr>
        <w:pStyle w:val="Amain"/>
        <w:keepNext/>
      </w:pPr>
      <w:r>
        <w:tab/>
        <w:t>(1)</w:t>
      </w:r>
      <w:r>
        <w:tab/>
        <w:t>The bidders record for an auction of residential property must be written in English and must record the following information:</w:t>
      </w:r>
    </w:p>
    <w:p w14:paraId="579FB567" w14:textId="77777777" w:rsidR="00182C93" w:rsidRDefault="0079470E">
      <w:pPr>
        <w:pStyle w:val="Apara"/>
        <w:keepNext/>
      </w:pPr>
      <w:r>
        <w:tab/>
        <w:t>(a)</w:t>
      </w:r>
      <w:r>
        <w:tab/>
        <w:t>the date and place of the auction;</w:t>
      </w:r>
    </w:p>
    <w:p w14:paraId="24FF26E2" w14:textId="77777777" w:rsidR="00182C93" w:rsidRDefault="0079470E">
      <w:pPr>
        <w:pStyle w:val="Apara"/>
        <w:keepNext/>
      </w:pPr>
      <w:r>
        <w:tab/>
        <w:t>(b)</w:t>
      </w:r>
      <w:r>
        <w:tab/>
        <w:t xml:space="preserve">the address of the property; </w:t>
      </w:r>
    </w:p>
    <w:p w14:paraId="6B83663E" w14:textId="77777777" w:rsidR="00182C93" w:rsidRDefault="0079470E">
      <w:pPr>
        <w:pStyle w:val="Apara"/>
      </w:pPr>
      <w:r>
        <w:tab/>
        <w:t>(c)</w:t>
      </w:r>
      <w:r>
        <w:tab/>
        <w:t>the name of the seller of the property;</w:t>
      </w:r>
    </w:p>
    <w:p w14:paraId="2AF656EE" w14:textId="77777777" w:rsidR="00182C93" w:rsidRDefault="0079470E">
      <w:pPr>
        <w:pStyle w:val="Apara"/>
      </w:pPr>
      <w:r>
        <w:tab/>
        <w:t>(d)</w:t>
      </w:r>
      <w:r>
        <w:tab/>
        <w:t xml:space="preserve">the name and licence number of the seller’s agent for the auction; </w:t>
      </w:r>
    </w:p>
    <w:p w14:paraId="4771AC6C" w14:textId="77777777" w:rsidR="00182C93" w:rsidRDefault="0079470E">
      <w:pPr>
        <w:pStyle w:val="Apara"/>
      </w:pPr>
      <w:r>
        <w:lastRenderedPageBreak/>
        <w:tab/>
        <w:t>(e)</w:t>
      </w:r>
      <w:r>
        <w:tab/>
        <w:t xml:space="preserve">the name and licence number of the auctioneer conducting the auction; </w:t>
      </w:r>
    </w:p>
    <w:p w14:paraId="6EF07B68" w14:textId="77777777" w:rsidR="00182C93" w:rsidRDefault="0079470E">
      <w:pPr>
        <w:pStyle w:val="Apara"/>
      </w:pPr>
      <w:r>
        <w:tab/>
        <w:t>(f)</w:t>
      </w:r>
      <w:r>
        <w:tab/>
        <w:t xml:space="preserve">the licence number of any buyer’s agent given a bidder number for the auction; </w:t>
      </w:r>
    </w:p>
    <w:p w14:paraId="1ABB2C43" w14:textId="77777777" w:rsidR="00182C93" w:rsidRDefault="0079470E">
      <w:pPr>
        <w:pStyle w:val="Apara"/>
      </w:pPr>
      <w:r>
        <w:tab/>
        <w:t>(g)</w:t>
      </w:r>
      <w:r>
        <w:tab/>
        <w:t xml:space="preserve">if the property is sold at the auction—the name of the successful bidder and the sale price; </w:t>
      </w:r>
    </w:p>
    <w:p w14:paraId="199DB3F9" w14:textId="51F1433B" w:rsidR="00182C93" w:rsidRDefault="0079470E">
      <w:pPr>
        <w:pStyle w:val="Apara"/>
      </w:pPr>
      <w:r>
        <w:tab/>
        <w:t>(h)</w:t>
      </w:r>
      <w:r>
        <w:tab/>
        <w:t xml:space="preserve">if the property is not sold at the auction—the highest bid accepted, other than a seller bid made in accordance with the </w:t>
      </w:r>
      <w:hyperlink r:id="rId51" w:tooltip="Civil Law (Sale of Residential Property) Act 2003" w:history="1">
        <w:r w:rsidR="00F04432" w:rsidRPr="00687FD3">
          <w:rPr>
            <w:rStyle w:val="charCitHyperlinkAbbrev"/>
          </w:rPr>
          <w:t>Act</w:t>
        </w:r>
      </w:hyperlink>
      <w:r>
        <w:t>, section 30.</w:t>
      </w:r>
    </w:p>
    <w:p w14:paraId="520E22AF" w14:textId="77777777" w:rsidR="00182C93" w:rsidRDefault="0079470E">
      <w:pPr>
        <w:pStyle w:val="Amain"/>
      </w:pPr>
      <w:r>
        <w:tab/>
        <w:t>(2)</w:t>
      </w:r>
      <w:r>
        <w:tab/>
        <w:t>The bidders record may be kept in an electronic form.</w:t>
      </w:r>
    </w:p>
    <w:p w14:paraId="03557B81" w14:textId="77777777" w:rsidR="00182C93" w:rsidRDefault="0079470E">
      <w:pPr>
        <w:pStyle w:val="Amain"/>
        <w:keepNext/>
      </w:pPr>
      <w:r>
        <w:tab/>
        <w:t>(3)</w:t>
      </w:r>
      <w:r>
        <w:tab/>
        <w:t>In this section:</w:t>
      </w:r>
    </w:p>
    <w:p w14:paraId="016FB4DF" w14:textId="2FAD04C1" w:rsidR="00182C93" w:rsidRDefault="0079470E">
      <w:pPr>
        <w:pStyle w:val="aDef"/>
      </w:pPr>
      <w:r>
        <w:rPr>
          <w:rStyle w:val="charBoldItals"/>
        </w:rPr>
        <w:t>licence</w:t>
      </w:r>
      <w:r>
        <w:t xml:space="preserve"> means a licence under the </w:t>
      </w:r>
      <w:hyperlink r:id="rId52" w:tooltip="A2003-20" w:history="1">
        <w:r w:rsidR="00687FD3" w:rsidRPr="00687FD3">
          <w:rPr>
            <w:rStyle w:val="charCitHyperlinkItal"/>
          </w:rPr>
          <w:t>Agents Act 2003</w:t>
        </w:r>
      </w:hyperlink>
      <w:r>
        <w:t>.</w:t>
      </w:r>
    </w:p>
    <w:p w14:paraId="357A7A8C" w14:textId="77777777" w:rsidR="00182C93" w:rsidRDefault="0079470E">
      <w:pPr>
        <w:pStyle w:val="AH5Sec"/>
      </w:pPr>
      <w:bookmarkStart w:id="26" w:name="_Toc43888129"/>
      <w:r w:rsidRPr="00562AA1">
        <w:rPr>
          <w:rStyle w:val="CharSectNo"/>
        </w:rPr>
        <w:t>15</w:t>
      </w:r>
      <w:r>
        <w:tab/>
        <w:t>Entries in bidders record to be made by seller’s agent or employee of the agent</w:t>
      </w:r>
      <w:bookmarkEnd w:id="26"/>
    </w:p>
    <w:p w14:paraId="36BC14CB" w14:textId="77777777" w:rsidR="00182C93" w:rsidRDefault="0079470E">
      <w:pPr>
        <w:pStyle w:val="Amain"/>
        <w:keepNext/>
      </w:pPr>
      <w:r>
        <w:tab/>
        <w:t>(1)</w:t>
      </w:r>
      <w:r>
        <w:tab/>
        <w:t>A person commits an offence if—</w:t>
      </w:r>
    </w:p>
    <w:p w14:paraId="68767D12" w14:textId="77777777" w:rsidR="00182C93" w:rsidRDefault="0079470E">
      <w:pPr>
        <w:pStyle w:val="Apara"/>
        <w:keepNext/>
      </w:pPr>
      <w:r>
        <w:tab/>
        <w:t>(a)</w:t>
      </w:r>
      <w:r>
        <w:tab/>
        <w:t>the person makes an entry in a bidders record; and</w:t>
      </w:r>
    </w:p>
    <w:p w14:paraId="24A906C3" w14:textId="77777777" w:rsidR="00182C93" w:rsidRDefault="0079470E">
      <w:pPr>
        <w:pStyle w:val="Apara"/>
        <w:keepNext/>
      </w:pPr>
      <w:r>
        <w:tab/>
        <w:t>(b)</w:t>
      </w:r>
      <w:r>
        <w:tab/>
        <w:t>the person is not—</w:t>
      </w:r>
    </w:p>
    <w:p w14:paraId="03753DE9" w14:textId="77777777" w:rsidR="00182C93" w:rsidRDefault="0079470E">
      <w:pPr>
        <w:pStyle w:val="Asubpara"/>
        <w:keepNext/>
      </w:pPr>
      <w:r>
        <w:tab/>
        <w:t>(i)</w:t>
      </w:r>
      <w:r>
        <w:tab/>
        <w:t>an agent of the seller; or</w:t>
      </w:r>
    </w:p>
    <w:p w14:paraId="43D4C9AB" w14:textId="77777777" w:rsidR="00182C93" w:rsidRDefault="0079470E">
      <w:pPr>
        <w:pStyle w:val="Asubpara"/>
        <w:keepNext/>
      </w:pPr>
      <w:r>
        <w:tab/>
        <w:t>(ii)</w:t>
      </w:r>
      <w:r>
        <w:tab/>
        <w:t>an employee of an agent of the seller acting on behalf of the agent.</w:t>
      </w:r>
    </w:p>
    <w:p w14:paraId="55497D89" w14:textId="77777777" w:rsidR="00182C93" w:rsidRDefault="0079470E">
      <w:pPr>
        <w:pStyle w:val="Penalty"/>
        <w:keepNext/>
      </w:pPr>
      <w:r>
        <w:t>Maximum penalty:  10 penalty units.</w:t>
      </w:r>
    </w:p>
    <w:p w14:paraId="7F61D77E" w14:textId="77777777" w:rsidR="00182C93" w:rsidRDefault="0079470E">
      <w:pPr>
        <w:pStyle w:val="Amain"/>
      </w:pPr>
      <w:r>
        <w:tab/>
        <w:t>(2)</w:t>
      </w:r>
      <w:r>
        <w:tab/>
        <w:t>An offence against this section is a strict liability offence.</w:t>
      </w:r>
    </w:p>
    <w:p w14:paraId="6794FE19" w14:textId="77777777" w:rsidR="00182C93" w:rsidRDefault="0079470E">
      <w:pPr>
        <w:pStyle w:val="AH5Sec"/>
      </w:pPr>
      <w:bookmarkStart w:id="27" w:name="_Toc43888130"/>
      <w:r w:rsidRPr="00562AA1">
        <w:rPr>
          <w:rStyle w:val="CharSectNo"/>
        </w:rPr>
        <w:t>16</w:t>
      </w:r>
      <w:r>
        <w:tab/>
        <w:t>Standard conditions for conduct of public auctions—Act, s 31A</w:t>
      </w:r>
      <w:bookmarkEnd w:id="27"/>
    </w:p>
    <w:p w14:paraId="59E4F2B3" w14:textId="77777777" w:rsidR="00182C93" w:rsidRDefault="0079470E">
      <w:pPr>
        <w:pStyle w:val="Amainreturn"/>
      </w:pPr>
      <w:r>
        <w:t>The standard conditions for conduct of public auctions are set out in schedule 1.</w:t>
      </w:r>
    </w:p>
    <w:p w14:paraId="3F3FB344" w14:textId="77777777" w:rsidR="00182C93" w:rsidRDefault="00182C93">
      <w:pPr>
        <w:pStyle w:val="02Text"/>
        <w:sectPr w:rsidR="00182C93">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09CD034F" w14:textId="77777777" w:rsidR="00182C93" w:rsidRDefault="0079470E">
      <w:pPr>
        <w:pStyle w:val="PageBreak"/>
      </w:pPr>
      <w:r>
        <w:br w:type="page"/>
      </w:r>
    </w:p>
    <w:p w14:paraId="1904ABBE" w14:textId="77777777" w:rsidR="00182C93" w:rsidRPr="00562AA1" w:rsidRDefault="0079470E">
      <w:pPr>
        <w:pStyle w:val="Sched-heading"/>
      </w:pPr>
      <w:bookmarkStart w:id="28" w:name="_Toc43888131"/>
      <w:r w:rsidRPr="00562AA1">
        <w:rPr>
          <w:rStyle w:val="CharChapNo"/>
        </w:rPr>
        <w:lastRenderedPageBreak/>
        <w:t>Schedule 1</w:t>
      </w:r>
      <w:r>
        <w:tab/>
      </w:r>
      <w:r w:rsidRPr="00562AA1">
        <w:rPr>
          <w:rStyle w:val="CharChapText"/>
        </w:rPr>
        <w:t>Standard conditions for conduct of public auctions of residential property</w:t>
      </w:r>
      <w:bookmarkEnd w:id="28"/>
    </w:p>
    <w:p w14:paraId="633D5AC8" w14:textId="77777777" w:rsidR="00182C93" w:rsidRDefault="0079470E">
      <w:pPr>
        <w:pStyle w:val="Placeholder"/>
      </w:pPr>
      <w:r>
        <w:rPr>
          <w:rStyle w:val="CharPartNo"/>
        </w:rPr>
        <w:t xml:space="preserve">  </w:t>
      </w:r>
      <w:r>
        <w:rPr>
          <w:rStyle w:val="CharPartText"/>
        </w:rPr>
        <w:t xml:space="preserve">  </w:t>
      </w:r>
    </w:p>
    <w:p w14:paraId="43D0A4CA" w14:textId="77777777" w:rsidR="00182C93" w:rsidRDefault="0079470E">
      <w:pPr>
        <w:pStyle w:val="ref"/>
      </w:pPr>
      <w:r>
        <w:t>(see s 16)</w:t>
      </w:r>
    </w:p>
    <w:p w14:paraId="364EB612" w14:textId="77777777" w:rsidR="00182C93" w:rsidRDefault="0079470E">
      <w:pPr>
        <w:pStyle w:val="Amain"/>
      </w:pPr>
      <w:r>
        <w:tab/>
        <w:t>*1</w:t>
      </w:r>
      <w:r>
        <w:tab/>
        <w:t>No bids may be made for the seller of the property.</w:t>
      </w:r>
    </w:p>
    <w:p w14:paraId="04AB9E78" w14:textId="77777777" w:rsidR="00182C93" w:rsidRDefault="0079470E">
      <w:pPr>
        <w:pStyle w:val="Amainreturn"/>
      </w:pPr>
      <w:r>
        <w:t>OR</w:t>
      </w:r>
    </w:p>
    <w:p w14:paraId="46EB1179" w14:textId="77777777" w:rsidR="00182C93" w:rsidRDefault="0079470E">
      <w:pPr>
        <w:pStyle w:val="Amain"/>
      </w:pPr>
      <w:r>
        <w:tab/>
        <w:t>*1</w:t>
      </w:r>
      <w:r>
        <w:tab/>
        <w:t>The auctioneer may make 1 bid for the seller of the property at any time during the auction.</w:t>
      </w:r>
    </w:p>
    <w:p w14:paraId="430A2B6B" w14:textId="77777777" w:rsidR="00182C93" w:rsidRPr="00687FD3" w:rsidRDefault="0079470E">
      <w:pPr>
        <w:ind w:left="1083"/>
        <w:rPr>
          <w:rStyle w:val="charItals"/>
          <w:sz w:val="20"/>
        </w:rPr>
      </w:pPr>
      <w:r w:rsidRPr="00687FD3">
        <w:rPr>
          <w:rStyle w:val="charItals"/>
          <w:sz w:val="20"/>
        </w:rPr>
        <w:t>[* One of these alternatives must be deleted]</w:t>
      </w:r>
    </w:p>
    <w:p w14:paraId="78308740" w14:textId="77777777" w:rsidR="00182C93" w:rsidRDefault="0079470E">
      <w:pPr>
        <w:pStyle w:val="Amain"/>
      </w:pPr>
      <w:r>
        <w:tab/>
        <w:t>2</w:t>
      </w:r>
      <w:r>
        <w:tab/>
        <w:t>Each person bidding must be entered on the bidders record.</w:t>
      </w:r>
    </w:p>
    <w:p w14:paraId="78C1AB37" w14:textId="77777777" w:rsidR="00182C93" w:rsidRDefault="0079470E">
      <w:pPr>
        <w:pStyle w:val="Amain"/>
      </w:pPr>
      <w:r>
        <w:tab/>
        <w:t>3</w:t>
      </w:r>
      <w:r>
        <w:tab/>
        <w:t>The auctioneer may refuse any bid.</w:t>
      </w:r>
    </w:p>
    <w:p w14:paraId="38D25EAF" w14:textId="77777777" w:rsidR="00182C93" w:rsidRDefault="0079470E">
      <w:pPr>
        <w:pStyle w:val="Amain"/>
      </w:pPr>
      <w:r>
        <w:tab/>
        <w:t>4</w:t>
      </w:r>
      <w:r>
        <w:tab/>
        <w:t>The auctioneer may decide the amount by which the bidding is to be advanced.</w:t>
      </w:r>
    </w:p>
    <w:p w14:paraId="7987233B" w14:textId="77777777" w:rsidR="00182C93" w:rsidRDefault="0079470E">
      <w:pPr>
        <w:pStyle w:val="Amain"/>
      </w:pPr>
      <w:r>
        <w:tab/>
        <w:t>5</w:t>
      </w:r>
      <w:r>
        <w:tab/>
        <w:t>The auctioneer may withdraw the property from sale at any time.</w:t>
      </w:r>
    </w:p>
    <w:p w14:paraId="505F8F76" w14:textId="77777777" w:rsidR="00182C93" w:rsidRDefault="0079470E">
      <w:pPr>
        <w:pStyle w:val="Amain"/>
      </w:pPr>
      <w:r>
        <w:tab/>
        <w:t>6</w:t>
      </w:r>
      <w:r>
        <w:tab/>
        <w:t>The auctioneer may refer a bid to the seller at any time before the end of the auction.</w:t>
      </w:r>
    </w:p>
    <w:p w14:paraId="7D0F739C" w14:textId="77777777" w:rsidR="00182C93" w:rsidRDefault="0079470E">
      <w:pPr>
        <w:pStyle w:val="Amain"/>
      </w:pPr>
      <w:r>
        <w:tab/>
        <w:t>7</w:t>
      </w:r>
      <w:r>
        <w:tab/>
        <w:t>If there is a dispute about a bid, the auctioneer may resubmit the property for sale at the last undisputed bid or start the bidding again.</w:t>
      </w:r>
    </w:p>
    <w:p w14:paraId="54D32E64" w14:textId="77777777" w:rsidR="00182C93" w:rsidRDefault="0079470E">
      <w:pPr>
        <w:pStyle w:val="Amain"/>
      </w:pPr>
      <w:r>
        <w:tab/>
        <w:t>8</w:t>
      </w:r>
      <w:r>
        <w:tab/>
        <w:t>If there is a dispute about a bid, the auctioneer is the sole arbiter and the auctioneer’s decision is final.</w:t>
      </w:r>
    </w:p>
    <w:p w14:paraId="44A7A2F2" w14:textId="77777777" w:rsidR="00182C93" w:rsidRDefault="0079470E">
      <w:pPr>
        <w:pStyle w:val="Amain"/>
      </w:pPr>
      <w:r>
        <w:tab/>
        <w:t>9</w:t>
      </w:r>
      <w:r>
        <w:tab/>
        <w:t>The sale is subject to a reserve price unless the auctioneer announces otherwise.</w:t>
      </w:r>
    </w:p>
    <w:p w14:paraId="6E22F7FA" w14:textId="77777777" w:rsidR="00182C93" w:rsidRDefault="0079470E">
      <w:pPr>
        <w:pStyle w:val="Amain"/>
      </w:pPr>
      <w:r>
        <w:tab/>
        <w:t>10</w:t>
      </w:r>
      <w:r>
        <w:tab/>
        <w:t>The highest recorded bidder will be the buyer, subject to any reserve price.</w:t>
      </w:r>
    </w:p>
    <w:p w14:paraId="4E901866" w14:textId="77777777" w:rsidR="00182C93" w:rsidRDefault="0079470E">
      <w:pPr>
        <w:pStyle w:val="Amain"/>
      </w:pPr>
      <w:r>
        <w:tab/>
        <w:t>11</w:t>
      </w:r>
      <w:r>
        <w:tab/>
        <w:t>If a reserve price has been set for the property and the property is passed in below the reserve price, the seller must first negotiate with the highest bidder for the purchase of the property.</w:t>
      </w:r>
    </w:p>
    <w:p w14:paraId="0904CE29" w14:textId="77777777" w:rsidR="00182C93" w:rsidRDefault="0079470E">
      <w:pPr>
        <w:pStyle w:val="Amain"/>
      </w:pPr>
      <w:r>
        <w:lastRenderedPageBreak/>
        <w:tab/>
        <w:t>12</w:t>
      </w:r>
      <w:r>
        <w:tab/>
        <w:t>The buyer must sign the contract and pay the deposit immediately after the fall of the hammer.</w:t>
      </w:r>
    </w:p>
    <w:p w14:paraId="1865AADA" w14:textId="77777777" w:rsidR="00182C93" w:rsidRDefault="00182C93">
      <w:pPr>
        <w:pStyle w:val="03Schedule"/>
        <w:sectPr w:rsidR="00182C93">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14:paraId="0F582A44" w14:textId="77777777" w:rsidR="00182C93" w:rsidRDefault="0079470E">
      <w:pPr>
        <w:pStyle w:val="PageBreak"/>
      </w:pPr>
      <w:r>
        <w:br w:type="page"/>
      </w:r>
    </w:p>
    <w:p w14:paraId="445A279A" w14:textId="77777777" w:rsidR="00182C93" w:rsidRDefault="0079470E">
      <w:pPr>
        <w:pStyle w:val="Dict-Heading"/>
      </w:pPr>
      <w:bookmarkStart w:id="29" w:name="_Toc43888132"/>
      <w:r>
        <w:lastRenderedPageBreak/>
        <w:t>Dictionary</w:t>
      </w:r>
      <w:bookmarkEnd w:id="29"/>
    </w:p>
    <w:p w14:paraId="51AE21ED" w14:textId="77777777" w:rsidR="00182C93" w:rsidRDefault="0079470E">
      <w:pPr>
        <w:pStyle w:val="ref"/>
        <w:keepNext/>
      </w:pPr>
      <w:r>
        <w:t>(see s 3)</w:t>
      </w:r>
    </w:p>
    <w:p w14:paraId="205858EA" w14:textId="1B9C1D2F" w:rsidR="00182C93" w:rsidRDefault="0079470E">
      <w:pPr>
        <w:pStyle w:val="aNote"/>
        <w:keepNext/>
      </w:pPr>
      <w:r>
        <w:rPr>
          <w:rStyle w:val="charItals"/>
        </w:rPr>
        <w:t>Note 1</w:t>
      </w:r>
      <w:r>
        <w:rPr>
          <w:rStyle w:val="charItals"/>
        </w:rPr>
        <w:tab/>
      </w:r>
      <w:r>
        <w:t xml:space="preserve">The </w:t>
      </w:r>
      <w:hyperlink r:id="rId62" w:tooltip="A2001-14" w:history="1">
        <w:r w:rsidR="00687FD3" w:rsidRPr="00687FD3">
          <w:rPr>
            <w:rStyle w:val="charCitHyperlinkAbbrev"/>
          </w:rPr>
          <w:t>Legislation Act</w:t>
        </w:r>
      </w:hyperlink>
      <w:r>
        <w:t xml:space="preserve"> contains definitions and other provisions relevant to this regulation.</w:t>
      </w:r>
    </w:p>
    <w:p w14:paraId="7857DE59" w14:textId="4F1848F9" w:rsidR="00182C93" w:rsidRDefault="0079470E">
      <w:pPr>
        <w:pStyle w:val="aNote"/>
        <w:keepNext/>
      </w:pPr>
      <w:r>
        <w:rPr>
          <w:rStyle w:val="charItals"/>
        </w:rPr>
        <w:t>Note 2</w:t>
      </w:r>
      <w:r>
        <w:rPr>
          <w:rStyle w:val="charItals"/>
        </w:rPr>
        <w:tab/>
      </w:r>
      <w:r>
        <w:t xml:space="preserve">For example, the </w:t>
      </w:r>
      <w:hyperlink r:id="rId63" w:tooltip="A2001-14" w:history="1">
        <w:r w:rsidR="00687FD3" w:rsidRPr="00687FD3">
          <w:rPr>
            <w:rStyle w:val="charCitHyperlinkAbbrev"/>
          </w:rPr>
          <w:t>Legislation Act</w:t>
        </w:r>
      </w:hyperlink>
      <w:r>
        <w:t>, dict, pt 1, defines the following terms:</w:t>
      </w:r>
    </w:p>
    <w:p w14:paraId="5DF9F843" w14:textId="77777777" w:rsidR="009F5F76" w:rsidRPr="007B6AE8" w:rsidRDefault="009F5F76" w:rsidP="009F5F76">
      <w:pPr>
        <w:pStyle w:val="aNoteBulletss"/>
        <w:tabs>
          <w:tab w:val="left" w:pos="2300"/>
        </w:tabs>
      </w:pPr>
      <w:r w:rsidRPr="007B6AE8">
        <w:rPr>
          <w:rFonts w:ascii="Symbol" w:hAnsi="Symbol"/>
        </w:rPr>
        <w:t></w:t>
      </w:r>
      <w:r w:rsidRPr="007B6AE8">
        <w:rPr>
          <w:rFonts w:ascii="Symbol" w:hAnsi="Symbol"/>
        </w:rPr>
        <w:tab/>
      </w:r>
      <w:r w:rsidRPr="007B6AE8">
        <w:t>AS (see s 164)</w:t>
      </w:r>
    </w:p>
    <w:p w14:paraId="59B60CF6" w14:textId="77777777" w:rsidR="00182C93" w:rsidRDefault="0079470E">
      <w:pPr>
        <w:pStyle w:val="aNoteBulletpar"/>
        <w:ind w:left="2337" w:hanging="456"/>
      </w:pPr>
      <w:r>
        <w:rPr>
          <w:rFonts w:ascii="Symbol" w:hAnsi="Symbol"/>
        </w:rPr>
        <w:t></w:t>
      </w:r>
      <w:r>
        <w:rPr>
          <w:rFonts w:ascii="Symbol" w:hAnsi="Symbol"/>
        </w:rPr>
        <w:tab/>
      </w:r>
      <w:r>
        <w:t>authorised deposit-taking institution</w:t>
      </w:r>
    </w:p>
    <w:p w14:paraId="381C256A" w14:textId="77777777" w:rsidR="00182C93" w:rsidRDefault="0079470E">
      <w:pPr>
        <w:pStyle w:val="aNoteBulletpar"/>
        <w:ind w:left="2337" w:hanging="456"/>
        <w:rPr>
          <w:rFonts w:ascii="Symbol" w:hAnsi="Symbol"/>
        </w:rPr>
      </w:pPr>
      <w:r>
        <w:rPr>
          <w:rFonts w:ascii="Symbol" w:hAnsi="Symbol"/>
        </w:rPr>
        <w:t></w:t>
      </w:r>
      <w:r>
        <w:rPr>
          <w:rFonts w:ascii="Symbol" w:hAnsi="Symbol"/>
        </w:rPr>
        <w:tab/>
      </w:r>
      <w:r>
        <w:t>heritage register</w:t>
      </w:r>
    </w:p>
    <w:p w14:paraId="2AD42A80" w14:textId="77777777" w:rsidR="00182C93" w:rsidRDefault="0079470E">
      <w:pPr>
        <w:pStyle w:val="aNoteBulletpar"/>
        <w:ind w:left="2337" w:hanging="456"/>
      </w:pPr>
      <w:r>
        <w:rPr>
          <w:rFonts w:ascii="Symbol" w:hAnsi="Symbol"/>
        </w:rPr>
        <w:t></w:t>
      </w:r>
      <w:r>
        <w:rPr>
          <w:rFonts w:ascii="Symbol" w:hAnsi="Symbol"/>
        </w:rPr>
        <w:tab/>
      </w:r>
      <w:r>
        <w:t>planning and land authority</w:t>
      </w:r>
    </w:p>
    <w:p w14:paraId="286F45EC" w14:textId="77777777" w:rsidR="00182C93" w:rsidRDefault="0079470E">
      <w:pPr>
        <w:pStyle w:val="aNoteBulletpar"/>
        <w:ind w:left="2337" w:hanging="456"/>
      </w:pPr>
      <w:r>
        <w:rPr>
          <w:rFonts w:ascii="Symbol" w:hAnsi="Symbol"/>
        </w:rPr>
        <w:t></w:t>
      </w:r>
      <w:r>
        <w:rPr>
          <w:rFonts w:ascii="Symbol" w:hAnsi="Symbol"/>
        </w:rPr>
        <w:tab/>
      </w:r>
      <w:r>
        <w:t>registered surveyor.</w:t>
      </w:r>
    </w:p>
    <w:p w14:paraId="4FDA24E8" w14:textId="2D6DBD35" w:rsidR="00182C93" w:rsidRDefault="0079470E">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64" w:tooltip="A2003-40" w:history="1">
        <w:r w:rsidR="00687FD3" w:rsidRPr="00687FD3">
          <w:rPr>
            <w:rStyle w:val="charCitHyperlinkItal"/>
          </w:rPr>
          <w:t>Civil Law (Sale of Residential Property) Act 2003</w:t>
        </w:r>
      </w:hyperlink>
      <w:r>
        <w:rPr>
          <w:iCs/>
        </w:rPr>
        <w:t xml:space="preserve"> (see </w:t>
      </w:r>
      <w:hyperlink r:id="rId65" w:tooltip="A2001-14" w:history="1">
        <w:r w:rsidR="00687FD3" w:rsidRPr="00687FD3">
          <w:rPr>
            <w:rStyle w:val="charCitHyperlinkAbbrev"/>
          </w:rPr>
          <w:t>Legislation Act</w:t>
        </w:r>
      </w:hyperlink>
      <w:r>
        <w:rPr>
          <w:iCs/>
        </w:rPr>
        <w:t xml:space="preserve">, s 148).  For example, the following terms are defined in the </w:t>
      </w:r>
      <w:hyperlink r:id="rId66" w:tooltip="A2003-40" w:history="1">
        <w:r w:rsidR="00687FD3" w:rsidRPr="00687FD3">
          <w:rPr>
            <w:rStyle w:val="charCitHyperlinkItal"/>
          </w:rPr>
          <w:t>Civil Law (Sale of Residential Property) Act 2003</w:t>
        </w:r>
      </w:hyperlink>
      <w:r>
        <w:rPr>
          <w:iCs/>
        </w:rPr>
        <w:t>, dict:</w:t>
      </w:r>
    </w:p>
    <w:p w14:paraId="7EC6BEA1" w14:textId="77777777" w:rsidR="00182C93" w:rsidRDefault="0079470E">
      <w:pPr>
        <w:pStyle w:val="aNoteBulletpar"/>
        <w:ind w:left="2337" w:hanging="456"/>
      </w:pPr>
      <w:r>
        <w:rPr>
          <w:rFonts w:ascii="Symbol" w:hAnsi="Symbol"/>
        </w:rPr>
        <w:t></w:t>
      </w:r>
      <w:r>
        <w:rPr>
          <w:rFonts w:ascii="Symbol" w:hAnsi="Symbol"/>
        </w:rPr>
        <w:tab/>
      </w:r>
      <w:r>
        <w:t>agent</w:t>
      </w:r>
    </w:p>
    <w:p w14:paraId="298C2B56" w14:textId="77777777" w:rsidR="00182C93" w:rsidRDefault="0079470E">
      <w:pPr>
        <w:pStyle w:val="aNoteBulletpar"/>
        <w:ind w:left="2337" w:hanging="456"/>
      </w:pPr>
      <w:r>
        <w:rPr>
          <w:rFonts w:ascii="Symbol" w:hAnsi="Symbol"/>
        </w:rPr>
        <w:t></w:t>
      </w:r>
      <w:r>
        <w:rPr>
          <w:rFonts w:ascii="Symbol" w:hAnsi="Symbol"/>
        </w:rPr>
        <w:tab/>
      </w:r>
      <w:r>
        <w:t>bidders record</w:t>
      </w:r>
    </w:p>
    <w:p w14:paraId="01675E09" w14:textId="77777777" w:rsidR="00182C93" w:rsidRDefault="0079470E">
      <w:pPr>
        <w:pStyle w:val="aNoteBulletpar"/>
        <w:ind w:left="2337" w:hanging="456"/>
      </w:pPr>
      <w:r>
        <w:rPr>
          <w:rFonts w:ascii="Symbol" w:hAnsi="Symbol"/>
        </w:rPr>
        <w:t></w:t>
      </w:r>
      <w:r>
        <w:rPr>
          <w:rFonts w:ascii="Symbol" w:hAnsi="Symbol"/>
        </w:rPr>
        <w:tab/>
      </w:r>
      <w:r>
        <w:t>lease</w:t>
      </w:r>
    </w:p>
    <w:p w14:paraId="758F1FEF" w14:textId="77777777" w:rsidR="00182C93" w:rsidRDefault="0079470E">
      <w:pPr>
        <w:pStyle w:val="aNoteBulletpar"/>
        <w:ind w:left="2337" w:hanging="456"/>
      </w:pPr>
      <w:r>
        <w:rPr>
          <w:rFonts w:ascii="Symbol" w:hAnsi="Symbol"/>
        </w:rPr>
        <w:t></w:t>
      </w:r>
      <w:r>
        <w:rPr>
          <w:rFonts w:ascii="Symbol" w:hAnsi="Symbol"/>
        </w:rPr>
        <w:tab/>
      </w:r>
      <w:r>
        <w:t>residential property</w:t>
      </w:r>
    </w:p>
    <w:p w14:paraId="0EC91B86" w14:textId="77777777" w:rsidR="00182C93" w:rsidRDefault="0079470E">
      <w:pPr>
        <w:pStyle w:val="aNoteBulletpar"/>
        <w:ind w:left="2337" w:hanging="456"/>
      </w:pPr>
      <w:r>
        <w:rPr>
          <w:rFonts w:ascii="Symbol" w:hAnsi="Symbol"/>
        </w:rPr>
        <w:t></w:t>
      </w:r>
      <w:r>
        <w:rPr>
          <w:rFonts w:ascii="Symbol" w:hAnsi="Symbol"/>
        </w:rPr>
        <w:tab/>
      </w:r>
      <w:r>
        <w:t>seller.</w:t>
      </w:r>
    </w:p>
    <w:p w14:paraId="5431A0E5" w14:textId="66006FD2" w:rsidR="00182C93" w:rsidRDefault="0079470E">
      <w:pPr>
        <w:pStyle w:val="aDef"/>
      </w:pPr>
      <w:r>
        <w:rPr>
          <w:rStyle w:val="charBoldItals"/>
        </w:rPr>
        <w:t>approved plans</w:t>
      </w:r>
      <w:r>
        <w:t xml:space="preserve">—see the </w:t>
      </w:r>
      <w:hyperlink r:id="rId67" w:tooltip="A2004-11" w:history="1">
        <w:r w:rsidR="00687FD3" w:rsidRPr="00687FD3">
          <w:rPr>
            <w:rStyle w:val="charCitHyperlinkItal"/>
          </w:rPr>
          <w:t>Building Act 2004</w:t>
        </w:r>
      </w:hyperlink>
      <w:r>
        <w:t xml:space="preserve">, dictionary. </w:t>
      </w:r>
    </w:p>
    <w:p w14:paraId="0EF65A65" w14:textId="39CEB5C3" w:rsidR="00182C93" w:rsidRDefault="0079470E">
      <w:pPr>
        <w:pStyle w:val="aDef"/>
      </w:pPr>
      <w:r>
        <w:rPr>
          <w:rStyle w:val="charBoldItals"/>
        </w:rPr>
        <w:t>certificate of occupancy</w:t>
      </w:r>
      <w:r>
        <w:t xml:space="preserve">—see the </w:t>
      </w:r>
      <w:hyperlink r:id="rId68" w:tooltip="A2004-11" w:history="1">
        <w:r w:rsidR="00687FD3" w:rsidRPr="00687FD3">
          <w:rPr>
            <w:rStyle w:val="charCitHyperlinkItal"/>
          </w:rPr>
          <w:t>Building Act 2004</w:t>
        </w:r>
      </w:hyperlink>
      <w:r>
        <w:t xml:space="preserve">, dictionary. </w:t>
      </w:r>
    </w:p>
    <w:p w14:paraId="1BF68912" w14:textId="4A1FD7F3" w:rsidR="00182C93" w:rsidRDefault="0079470E">
      <w:pPr>
        <w:pStyle w:val="aDef"/>
      </w:pPr>
      <w:r>
        <w:rPr>
          <w:rStyle w:val="charBoldItals"/>
        </w:rPr>
        <w:t>foreign driver licence</w:t>
      </w:r>
      <w:r>
        <w:t xml:space="preserve">—see the </w:t>
      </w:r>
      <w:hyperlink r:id="rId69" w:tooltip="A1999-78" w:history="1">
        <w:r w:rsidR="00687FD3" w:rsidRPr="00687FD3">
          <w:rPr>
            <w:rStyle w:val="charCitHyperlinkItal"/>
          </w:rPr>
          <w:t>Road Transport (Driver Licensing) Act 1999</w:t>
        </w:r>
      </w:hyperlink>
      <w:r>
        <w:t>, dictionary.</w:t>
      </w:r>
    </w:p>
    <w:p w14:paraId="5BF529BD" w14:textId="77777777" w:rsidR="00182C93" w:rsidRDefault="00182C93">
      <w:pPr>
        <w:pStyle w:val="04Dictionary"/>
        <w:sectPr w:rsidR="00182C93">
          <w:headerReference w:type="even" r:id="rId70"/>
          <w:headerReference w:type="default" r:id="rId71"/>
          <w:footerReference w:type="even" r:id="rId72"/>
          <w:footerReference w:type="default" r:id="rId73"/>
          <w:type w:val="continuous"/>
          <w:pgSz w:w="11907" w:h="16839" w:code="9"/>
          <w:pgMar w:top="3000" w:right="1900" w:bottom="2500" w:left="2300" w:header="2480" w:footer="2100" w:gutter="0"/>
          <w:cols w:space="720"/>
          <w:docGrid w:linePitch="254"/>
        </w:sectPr>
      </w:pPr>
    </w:p>
    <w:p w14:paraId="674F2C52" w14:textId="77777777" w:rsidR="00645983" w:rsidRDefault="00645983">
      <w:pPr>
        <w:pStyle w:val="Endnote1"/>
      </w:pPr>
      <w:bookmarkStart w:id="30" w:name="_Toc43888133"/>
      <w:r>
        <w:lastRenderedPageBreak/>
        <w:t>Endnotes</w:t>
      </w:r>
      <w:bookmarkEnd w:id="30"/>
    </w:p>
    <w:p w14:paraId="63643EDF" w14:textId="77777777" w:rsidR="00645983" w:rsidRPr="00562AA1" w:rsidRDefault="00645983">
      <w:pPr>
        <w:pStyle w:val="Endnote20"/>
      </w:pPr>
      <w:bookmarkStart w:id="31" w:name="_Toc43888134"/>
      <w:r w:rsidRPr="00562AA1">
        <w:rPr>
          <w:rStyle w:val="charTableNo"/>
        </w:rPr>
        <w:t>1</w:t>
      </w:r>
      <w:r>
        <w:tab/>
      </w:r>
      <w:r w:rsidRPr="00562AA1">
        <w:rPr>
          <w:rStyle w:val="charTableText"/>
        </w:rPr>
        <w:t>About the endnotes</w:t>
      </w:r>
      <w:bookmarkEnd w:id="31"/>
    </w:p>
    <w:p w14:paraId="17CCDF3C" w14:textId="77777777" w:rsidR="00645983" w:rsidRDefault="00645983">
      <w:pPr>
        <w:pStyle w:val="EndNoteTextPub"/>
      </w:pPr>
      <w:r>
        <w:t>Amending and modifying laws are annotated in the legislation history and the amendment history.  Current modifications are not included in the republished law but are set out in the endnotes.</w:t>
      </w:r>
    </w:p>
    <w:p w14:paraId="299CBBB1" w14:textId="42AC6483" w:rsidR="00645983" w:rsidRDefault="00645983">
      <w:pPr>
        <w:pStyle w:val="EndNoteTextPub"/>
      </w:pPr>
      <w:r>
        <w:t xml:space="preserve">Not all editorial amendments made under the </w:t>
      </w:r>
      <w:hyperlink r:id="rId74" w:tooltip="A2001-14" w:history="1">
        <w:r w:rsidR="00687FD3" w:rsidRPr="00687FD3">
          <w:rPr>
            <w:rStyle w:val="charCitHyperlinkItal"/>
          </w:rPr>
          <w:t>Legislation Act 2001</w:t>
        </w:r>
      </w:hyperlink>
      <w:r>
        <w:t>, part 11.3 are annotated in the amendment history.  Full details of any amendments can be obtained from the Parliamentary Counsel’s Office.</w:t>
      </w:r>
    </w:p>
    <w:p w14:paraId="7CD9464B" w14:textId="77777777" w:rsidR="00645983" w:rsidRDefault="00645983" w:rsidP="00687FD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6AB903" w14:textId="77777777" w:rsidR="00645983" w:rsidRDefault="00645983">
      <w:pPr>
        <w:pStyle w:val="EndNoteTextPub"/>
      </w:pPr>
      <w:r>
        <w:t xml:space="preserve">If all the provisions of the law have been renumbered, a table of renumbered provisions gives details of previous and current numbering.  </w:t>
      </w:r>
    </w:p>
    <w:p w14:paraId="3748750B" w14:textId="77777777" w:rsidR="00645983" w:rsidRDefault="00645983">
      <w:pPr>
        <w:pStyle w:val="EndNoteTextPub"/>
      </w:pPr>
      <w:r>
        <w:t>The endnotes also include a table of earlier republications.</w:t>
      </w:r>
    </w:p>
    <w:p w14:paraId="71BEEF60" w14:textId="77777777" w:rsidR="00645983" w:rsidRPr="00562AA1" w:rsidRDefault="00645983">
      <w:pPr>
        <w:pStyle w:val="Endnote20"/>
      </w:pPr>
      <w:bookmarkStart w:id="32" w:name="_Toc43888135"/>
      <w:r w:rsidRPr="00562AA1">
        <w:rPr>
          <w:rStyle w:val="charTableNo"/>
        </w:rPr>
        <w:t>2</w:t>
      </w:r>
      <w:r>
        <w:tab/>
      </w:r>
      <w:r w:rsidRPr="00562AA1">
        <w:rPr>
          <w:rStyle w:val="charTableText"/>
        </w:rPr>
        <w:t>Abbreviation key</w:t>
      </w:r>
      <w:bookmarkEnd w:id="32"/>
    </w:p>
    <w:p w14:paraId="44F2218C" w14:textId="77777777" w:rsidR="00645983" w:rsidRDefault="00645983">
      <w:pPr>
        <w:rPr>
          <w:sz w:val="4"/>
        </w:rPr>
      </w:pPr>
    </w:p>
    <w:tbl>
      <w:tblPr>
        <w:tblW w:w="7372" w:type="dxa"/>
        <w:tblInd w:w="1100" w:type="dxa"/>
        <w:tblLayout w:type="fixed"/>
        <w:tblLook w:val="0000" w:firstRow="0" w:lastRow="0" w:firstColumn="0" w:lastColumn="0" w:noHBand="0" w:noVBand="0"/>
      </w:tblPr>
      <w:tblGrid>
        <w:gridCol w:w="3720"/>
        <w:gridCol w:w="3652"/>
      </w:tblGrid>
      <w:tr w:rsidR="00645983" w14:paraId="523C7C53" w14:textId="77777777" w:rsidTr="00687FD3">
        <w:tc>
          <w:tcPr>
            <w:tcW w:w="3720" w:type="dxa"/>
          </w:tcPr>
          <w:p w14:paraId="17FDD273" w14:textId="77777777" w:rsidR="00645983" w:rsidRDefault="00645983">
            <w:pPr>
              <w:pStyle w:val="EndnotesAbbrev"/>
            </w:pPr>
            <w:r>
              <w:t>A = Act</w:t>
            </w:r>
          </w:p>
        </w:tc>
        <w:tc>
          <w:tcPr>
            <w:tcW w:w="3652" w:type="dxa"/>
          </w:tcPr>
          <w:p w14:paraId="7F7F5067" w14:textId="77777777" w:rsidR="00645983" w:rsidRDefault="00645983" w:rsidP="00687FD3">
            <w:pPr>
              <w:pStyle w:val="EndnotesAbbrev"/>
            </w:pPr>
            <w:r>
              <w:t>NI = Notifiable instrument</w:t>
            </w:r>
          </w:p>
        </w:tc>
      </w:tr>
      <w:tr w:rsidR="00645983" w14:paraId="364592D3" w14:textId="77777777" w:rsidTr="00687FD3">
        <w:tc>
          <w:tcPr>
            <w:tcW w:w="3720" w:type="dxa"/>
          </w:tcPr>
          <w:p w14:paraId="757A4E32" w14:textId="77777777" w:rsidR="00645983" w:rsidRDefault="00645983" w:rsidP="00687FD3">
            <w:pPr>
              <w:pStyle w:val="EndnotesAbbrev"/>
            </w:pPr>
            <w:r>
              <w:t>AF = Approved form</w:t>
            </w:r>
          </w:p>
        </w:tc>
        <w:tc>
          <w:tcPr>
            <w:tcW w:w="3652" w:type="dxa"/>
          </w:tcPr>
          <w:p w14:paraId="7016D064" w14:textId="77777777" w:rsidR="00645983" w:rsidRDefault="00645983" w:rsidP="00687FD3">
            <w:pPr>
              <w:pStyle w:val="EndnotesAbbrev"/>
            </w:pPr>
            <w:r>
              <w:t>o = order</w:t>
            </w:r>
          </w:p>
        </w:tc>
      </w:tr>
      <w:tr w:rsidR="00645983" w14:paraId="72BBF52D" w14:textId="77777777" w:rsidTr="00687FD3">
        <w:tc>
          <w:tcPr>
            <w:tcW w:w="3720" w:type="dxa"/>
          </w:tcPr>
          <w:p w14:paraId="261E844B" w14:textId="77777777" w:rsidR="00645983" w:rsidRDefault="00645983">
            <w:pPr>
              <w:pStyle w:val="EndnotesAbbrev"/>
            </w:pPr>
            <w:r>
              <w:t>am = amended</w:t>
            </w:r>
          </w:p>
        </w:tc>
        <w:tc>
          <w:tcPr>
            <w:tcW w:w="3652" w:type="dxa"/>
          </w:tcPr>
          <w:p w14:paraId="7BC5EA57" w14:textId="77777777" w:rsidR="00645983" w:rsidRDefault="00645983" w:rsidP="00687FD3">
            <w:pPr>
              <w:pStyle w:val="EndnotesAbbrev"/>
            </w:pPr>
            <w:r>
              <w:t>om = omitted/repealed</w:t>
            </w:r>
          </w:p>
        </w:tc>
      </w:tr>
      <w:tr w:rsidR="00645983" w14:paraId="76F2DB2A" w14:textId="77777777" w:rsidTr="00687FD3">
        <w:tc>
          <w:tcPr>
            <w:tcW w:w="3720" w:type="dxa"/>
          </w:tcPr>
          <w:p w14:paraId="2FB9BD01" w14:textId="77777777" w:rsidR="00645983" w:rsidRDefault="00645983">
            <w:pPr>
              <w:pStyle w:val="EndnotesAbbrev"/>
            </w:pPr>
            <w:r>
              <w:t>amdt = amendment</w:t>
            </w:r>
          </w:p>
        </w:tc>
        <w:tc>
          <w:tcPr>
            <w:tcW w:w="3652" w:type="dxa"/>
          </w:tcPr>
          <w:p w14:paraId="03949A5F" w14:textId="77777777" w:rsidR="00645983" w:rsidRDefault="00645983" w:rsidP="00687FD3">
            <w:pPr>
              <w:pStyle w:val="EndnotesAbbrev"/>
            </w:pPr>
            <w:r>
              <w:t>ord = ordinance</w:t>
            </w:r>
          </w:p>
        </w:tc>
      </w:tr>
      <w:tr w:rsidR="00645983" w14:paraId="5CE2AAF6" w14:textId="77777777" w:rsidTr="00687FD3">
        <w:tc>
          <w:tcPr>
            <w:tcW w:w="3720" w:type="dxa"/>
          </w:tcPr>
          <w:p w14:paraId="5DCEE459" w14:textId="77777777" w:rsidR="00645983" w:rsidRDefault="00645983">
            <w:pPr>
              <w:pStyle w:val="EndnotesAbbrev"/>
            </w:pPr>
            <w:r>
              <w:t>AR = Assembly resolution</w:t>
            </w:r>
          </w:p>
        </w:tc>
        <w:tc>
          <w:tcPr>
            <w:tcW w:w="3652" w:type="dxa"/>
          </w:tcPr>
          <w:p w14:paraId="651B218A" w14:textId="77777777" w:rsidR="00645983" w:rsidRDefault="00645983" w:rsidP="00687FD3">
            <w:pPr>
              <w:pStyle w:val="EndnotesAbbrev"/>
            </w:pPr>
            <w:r>
              <w:t>orig = original</w:t>
            </w:r>
          </w:p>
        </w:tc>
      </w:tr>
      <w:tr w:rsidR="00645983" w14:paraId="6BDA3343" w14:textId="77777777" w:rsidTr="00687FD3">
        <w:tc>
          <w:tcPr>
            <w:tcW w:w="3720" w:type="dxa"/>
          </w:tcPr>
          <w:p w14:paraId="7EC5748F" w14:textId="77777777" w:rsidR="00645983" w:rsidRDefault="00645983">
            <w:pPr>
              <w:pStyle w:val="EndnotesAbbrev"/>
            </w:pPr>
            <w:r>
              <w:t>ch = chapter</w:t>
            </w:r>
          </w:p>
        </w:tc>
        <w:tc>
          <w:tcPr>
            <w:tcW w:w="3652" w:type="dxa"/>
          </w:tcPr>
          <w:p w14:paraId="78157FF1" w14:textId="77777777" w:rsidR="00645983" w:rsidRDefault="00645983" w:rsidP="00687FD3">
            <w:pPr>
              <w:pStyle w:val="EndnotesAbbrev"/>
            </w:pPr>
            <w:r>
              <w:t>par = paragraph/subparagraph</w:t>
            </w:r>
          </w:p>
        </w:tc>
      </w:tr>
      <w:tr w:rsidR="00645983" w14:paraId="7BBB2CA1" w14:textId="77777777" w:rsidTr="00687FD3">
        <w:tc>
          <w:tcPr>
            <w:tcW w:w="3720" w:type="dxa"/>
          </w:tcPr>
          <w:p w14:paraId="2CED9524" w14:textId="77777777" w:rsidR="00645983" w:rsidRDefault="00645983">
            <w:pPr>
              <w:pStyle w:val="EndnotesAbbrev"/>
            </w:pPr>
            <w:r>
              <w:t>CN = Commencement notice</w:t>
            </w:r>
          </w:p>
        </w:tc>
        <w:tc>
          <w:tcPr>
            <w:tcW w:w="3652" w:type="dxa"/>
          </w:tcPr>
          <w:p w14:paraId="317F4D09" w14:textId="77777777" w:rsidR="00645983" w:rsidRDefault="00645983" w:rsidP="00687FD3">
            <w:pPr>
              <w:pStyle w:val="EndnotesAbbrev"/>
            </w:pPr>
            <w:r>
              <w:t>pres = present</w:t>
            </w:r>
          </w:p>
        </w:tc>
      </w:tr>
      <w:tr w:rsidR="00645983" w14:paraId="3D780970" w14:textId="77777777" w:rsidTr="00687FD3">
        <w:tc>
          <w:tcPr>
            <w:tcW w:w="3720" w:type="dxa"/>
          </w:tcPr>
          <w:p w14:paraId="56AC1EF0" w14:textId="77777777" w:rsidR="00645983" w:rsidRDefault="00645983">
            <w:pPr>
              <w:pStyle w:val="EndnotesAbbrev"/>
            </w:pPr>
            <w:r>
              <w:t>def = definition</w:t>
            </w:r>
          </w:p>
        </w:tc>
        <w:tc>
          <w:tcPr>
            <w:tcW w:w="3652" w:type="dxa"/>
          </w:tcPr>
          <w:p w14:paraId="242BC02B" w14:textId="77777777" w:rsidR="00645983" w:rsidRDefault="00645983" w:rsidP="00687FD3">
            <w:pPr>
              <w:pStyle w:val="EndnotesAbbrev"/>
            </w:pPr>
            <w:r>
              <w:t>prev = previous</w:t>
            </w:r>
          </w:p>
        </w:tc>
      </w:tr>
      <w:tr w:rsidR="00645983" w14:paraId="73AF2F6D" w14:textId="77777777" w:rsidTr="00687FD3">
        <w:tc>
          <w:tcPr>
            <w:tcW w:w="3720" w:type="dxa"/>
          </w:tcPr>
          <w:p w14:paraId="410EE308" w14:textId="77777777" w:rsidR="00645983" w:rsidRDefault="00645983">
            <w:pPr>
              <w:pStyle w:val="EndnotesAbbrev"/>
            </w:pPr>
            <w:r>
              <w:t>DI = Disallowable instrument</w:t>
            </w:r>
          </w:p>
        </w:tc>
        <w:tc>
          <w:tcPr>
            <w:tcW w:w="3652" w:type="dxa"/>
          </w:tcPr>
          <w:p w14:paraId="73287F79" w14:textId="77777777" w:rsidR="00645983" w:rsidRDefault="00645983" w:rsidP="00687FD3">
            <w:pPr>
              <w:pStyle w:val="EndnotesAbbrev"/>
            </w:pPr>
            <w:r>
              <w:t>(prev...) = previously</w:t>
            </w:r>
          </w:p>
        </w:tc>
      </w:tr>
      <w:tr w:rsidR="00645983" w14:paraId="25430C5D" w14:textId="77777777" w:rsidTr="00687FD3">
        <w:tc>
          <w:tcPr>
            <w:tcW w:w="3720" w:type="dxa"/>
          </w:tcPr>
          <w:p w14:paraId="22BB6D26" w14:textId="77777777" w:rsidR="00645983" w:rsidRDefault="00645983">
            <w:pPr>
              <w:pStyle w:val="EndnotesAbbrev"/>
            </w:pPr>
            <w:r>
              <w:t>dict = dictionary</w:t>
            </w:r>
          </w:p>
        </w:tc>
        <w:tc>
          <w:tcPr>
            <w:tcW w:w="3652" w:type="dxa"/>
          </w:tcPr>
          <w:p w14:paraId="0B570AB9" w14:textId="77777777" w:rsidR="00645983" w:rsidRDefault="00645983" w:rsidP="00687FD3">
            <w:pPr>
              <w:pStyle w:val="EndnotesAbbrev"/>
            </w:pPr>
            <w:r>
              <w:t>pt = part</w:t>
            </w:r>
          </w:p>
        </w:tc>
      </w:tr>
      <w:tr w:rsidR="00645983" w14:paraId="5BF486BB" w14:textId="77777777" w:rsidTr="00687FD3">
        <w:tc>
          <w:tcPr>
            <w:tcW w:w="3720" w:type="dxa"/>
          </w:tcPr>
          <w:p w14:paraId="183E0542" w14:textId="77777777" w:rsidR="00645983" w:rsidRDefault="00645983">
            <w:pPr>
              <w:pStyle w:val="EndnotesAbbrev"/>
            </w:pPr>
            <w:r>
              <w:t xml:space="preserve">disallowed = disallowed by the Legislative </w:t>
            </w:r>
          </w:p>
        </w:tc>
        <w:tc>
          <w:tcPr>
            <w:tcW w:w="3652" w:type="dxa"/>
          </w:tcPr>
          <w:p w14:paraId="1E5C74AB" w14:textId="77777777" w:rsidR="00645983" w:rsidRDefault="00645983" w:rsidP="00687FD3">
            <w:pPr>
              <w:pStyle w:val="EndnotesAbbrev"/>
            </w:pPr>
            <w:r>
              <w:t>r = rule/subrule</w:t>
            </w:r>
          </w:p>
        </w:tc>
      </w:tr>
      <w:tr w:rsidR="00645983" w14:paraId="78B5628B" w14:textId="77777777" w:rsidTr="00687FD3">
        <w:tc>
          <w:tcPr>
            <w:tcW w:w="3720" w:type="dxa"/>
          </w:tcPr>
          <w:p w14:paraId="4EE1A021" w14:textId="77777777" w:rsidR="00645983" w:rsidRDefault="00645983">
            <w:pPr>
              <w:pStyle w:val="EndnotesAbbrev"/>
              <w:ind w:left="972"/>
            </w:pPr>
            <w:r>
              <w:t>Assembly</w:t>
            </w:r>
          </w:p>
        </w:tc>
        <w:tc>
          <w:tcPr>
            <w:tcW w:w="3652" w:type="dxa"/>
          </w:tcPr>
          <w:p w14:paraId="40C8F6EB" w14:textId="77777777" w:rsidR="00645983" w:rsidRDefault="00645983" w:rsidP="00687FD3">
            <w:pPr>
              <w:pStyle w:val="EndnotesAbbrev"/>
            </w:pPr>
            <w:r>
              <w:t>reloc = relocated</w:t>
            </w:r>
          </w:p>
        </w:tc>
      </w:tr>
      <w:tr w:rsidR="00645983" w14:paraId="74BE8541" w14:textId="77777777" w:rsidTr="00687FD3">
        <w:tc>
          <w:tcPr>
            <w:tcW w:w="3720" w:type="dxa"/>
          </w:tcPr>
          <w:p w14:paraId="61927225" w14:textId="77777777" w:rsidR="00645983" w:rsidRDefault="00645983">
            <w:pPr>
              <w:pStyle w:val="EndnotesAbbrev"/>
            </w:pPr>
            <w:r>
              <w:t>div = division</w:t>
            </w:r>
          </w:p>
        </w:tc>
        <w:tc>
          <w:tcPr>
            <w:tcW w:w="3652" w:type="dxa"/>
          </w:tcPr>
          <w:p w14:paraId="4A31D4D3" w14:textId="77777777" w:rsidR="00645983" w:rsidRDefault="00645983" w:rsidP="00687FD3">
            <w:pPr>
              <w:pStyle w:val="EndnotesAbbrev"/>
            </w:pPr>
            <w:r>
              <w:t>renum = renumbered</w:t>
            </w:r>
          </w:p>
        </w:tc>
      </w:tr>
      <w:tr w:rsidR="00645983" w14:paraId="74E5A1A7" w14:textId="77777777" w:rsidTr="00687FD3">
        <w:tc>
          <w:tcPr>
            <w:tcW w:w="3720" w:type="dxa"/>
          </w:tcPr>
          <w:p w14:paraId="4C0B1050" w14:textId="77777777" w:rsidR="00645983" w:rsidRDefault="00645983">
            <w:pPr>
              <w:pStyle w:val="EndnotesAbbrev"/>
            </w:pPr>
            <w:r>
              <w:t>exp = expires/expired</w:t>
            </w:r>
          </w:p>
        </w:tc>
        <w:tc>
          <w:tcPr>
            <w:tcW w:w="3652" w:type="dxa"/>
          </w:tcPr>
          <w:p w14:paraId="5F7DB716" w14:textId="77777777" w:rsidR="00645983" w:rsidRDefault="00645983" w:rsidP="00687FD3">
            <w:pPr>
              <w:pStyle w:val="EndnotesAbbrev"/>
            </w:pPr>
            <w:r>
              <w:t>R[X] = Republication No</w:t>
            </w:r>
          </w:p>
        </w:tc>
      </w:tr>
      <w:tr w:rsidR="00645983" w14:paraId="342919DD" w14:textId="77777777" w:rsidTr="00687FD3">
        <w:tc>
          <w:tcPr>
            <w:tcW w:w="3720" w:type="dxa"/>
          </w:tcPr>
          <w:p w14:paraId="28777BA1" w14:textId="77777777" w:rsidR="00645983" w:rsidRDefault="00645983">
            <w:pPr>
              <w:pStyle w:val="EndnotesAbbrev"/>
            </w:pPr>
            <w:r>
              <w:t>Gaz = gazette</w:t>
            </w:r>
          </w:p>
        </w:tc>
        <w:tc>
          <w:tcPr>
            <w:tcW w:w="3652" w:type="dxa"/>
          </w:tcPr>
          <w:p w14:paraId="0ACEA1FD" w14:textId="77777777" w:rsidR="00645983" w:rsidRDefault="00645983" w:rsidP="00687FD3">
            <w:pPr>
              <w:pStyle w:val="EndnotesAbbrev"/>
            </w:pPr>
            <w:r>
              <w:t>RI = reissue</w:t>
            </w:r>
          </w:p>
        </w:tc>
      </w:tr>
      <w:tr w:rsidR="00645983" w14:paraId="441AE61D" w14:textId="77777777" w:rsidTr="00687FD3">
        <w:tc>
          <w:tcPr>
            <w:tcW w:w="3720" w:type="dxa"/>
          </w:tcPr>
          <w:p w14:paraId="27D1FA8B" w14:textId="77777777" w:rsidR="00645983" w:rsidRDefault="00645983">
            <w:pPr>
              <w:pStyle w:val="EndnotesAbbrev"/>
            </w:pPr>
            <w:r>
              <w:t>hdg = heading</w:t>
            </w:r>
          </w:p>
        </w:tc>
        <w:tc>
          <w:tcPr>
            <w:tcW w:w="3652" w:type="dxa"/>
          </w:tcPr>
          <w:p w14:paraId="3D85765F" w14:textId="77777777" w:rsidR="00645983" w:rsidRDefault="00645983" w:rsidP="00687FD3">
            <w:pPr>
              <w:pStyle w:val="EndnotesAbbrev"/>
            </w:pPr>
            <w:r>
              <w:t>s = section/subsection</w:t>
            </w:r>
          </w:p>
        </w:tc>
      </w:tr>
      <w:tr w:rsidR="00645983" w14:paraId="6524CAD5" w14:textId="77777777" w:rsidTr="00687FD3">
        <w:tc>
          <w:tcPr>
            <w:tcW w:w="3720" w:type="dxa"/>
          </w:tcPr>
          <w:p w14:paraId="56FACAF0" w14:textId="77777777" w:rsidR="00645983" w:rsidRDefault="00645983">
            <w:pPr>
              <w:pStyle w:val="EndnotesAbbrev"/>
            </w:pPr>
            <w:r>
              <w:t>IA = Interpretation Act 1967</w:t>
            </w:r>
          </w:p>
        </w:tc>
        <w:tc>
          <w:tcPr>
            <w:tcW w:w="3652" w:type="dxa"/>
          </w:tcPr>
          <w:p w14:paraId="6E48424F" w14:textId="77777777" w:rsidR="00645983" w:rsidRDefault="00645983" w:rsidP="00687FD3">
            <w:pPr>
              <w:pStyle w:val="EndnotesAbbrev"/>
            </w:pPr>
            <w:r>
              <w:t>sch = schedule</w:t>
            </w:r>
          </w:p>
        </w:tc>
      </w:tr>
      <w:tr w:rsidR="00645983" w14:paraId="66E63B78" w14:textId="77777777" w:rsidTr="00687FD3">
        <w:tc>
          <w:tcPr>
            <w:tcW w:w="3720" w:type="dxa"/>
          </w:tcPr>
          <w:p w14:paraId="4F862A37" w14:textId="77777777" w:rsidR="00645983" w:rsidRDefault="00645983">
            <w:pPr>
              <w:pStyle w:val="EndnotesAbbrev"/>
            </w:pPr>
            <w:r>
              <w:t>ins = inserted/added</w:t>
            </w:r>
          </w:p>
        </w:tc>
        <w:tc>
          <w:tcPr>
            <w:tcW w:w="3652" w:type="dxa"/>
          </w:tcPr>
          <w:p w14:paraId="690E5BD7" w14:textId="77777777" w:rsidR="00645983" w:rsidRDefault="00645983" w:rsidP="00687FD3">
            <w:pPr>
              <w:pStyle w:val="EndnotesAbbrev"/>
            </w:pPr>
            <w:r>
              <w:t>sdiv = subdivision</w:t>
            </w:r>
          </w:p>
        </w:tc>
      </w:tr>
      <w:tr w:rsidR="00645983" w14:paraId="3165D81B" w14:textId="77777777" w:rsidTr="00687FD3">
        <w:tc>
          <w:tcPr>
            <w:tcW w:w="3720" w:type="dxa"/>
          </w:tcPr>
          <w:p w14:paraId="298447CE" w14:textId="77777777" w:rsidR="00645983" w:rsidRDefault="00645983">
            <w:pPr>
              <w:pStyle w:val="EndnotesAbbrev"/>
            </w:pPr>
            <w:r>
              <w:t>LA = Legislation Act 2001</w:t>
            </w:r>
          </w:p>
        </w:tc>
        <w:tc>
          <w:tcPr>
            <w:tcW w:w="3652" w:type="dxa"/>
          </w:tcPr>
          <w:p w14:paraId="52C3822D" w14:textId="77777777" w:rsidR="00645983" w:rsidRDefault="00645983" w:rsidP="00687FD3">
            <w:pPr>
              <w:pStyle w:val="EndnotesAbbrev"/>
            </w:pPr>
            <w:r>
              <w:t>SL = Subordinate law</w:t>
            </w:r>
          </w:p>
        </w:tc>
      </w:tr>
      <w:tr w:rsidR="00645983" w14:paraId="5B7C968E" w14:textId="77777777" w:rsidTr="00687FD3">
        <w:tc>
          <w:tcPr>
            <w:tcW w:w="3720" w:type="dxa"/>
          </w:tcPr>
          <w:p w14:paraId="2B2062E5" w14:textId="77777777" w:rsidR="00645983" w:rsidRDefault="00645983">
            <w:pPr>
              <w:pStyle w:val="EndnotesAbbrev"/>
            </w:pPr>
            <w:r>
              <w:t>LR = legislation register</w:t>
            </w:r>
          </w:p>
        </w:tc>
        <w:tc>
          <w:tcPr>
            <w:tcW w:w="3652" w:type="dxa"/>
          </w:tcPr>
          <w:p w14:paraId="147EB1ED" w14:textId="77777777" w:rsidR="00645983" w:rsidRDefault="00645983" w:rsidP="00687FD3">
            <w:pPr>
              <w:pStyle w:val="EndnotesAbbrev"/>
            </w:pPr>
            <w:r>
              <w:t>sub = substituted</w:t>
            </w:r>
          </w:p>
        </w:tc>
      </w:tr>
      <w:tr w:rsidR="00645983" w14:paraId="27E2DB23" w14:textId="77777777" w:rsidTr="00687FD3">
        <w:tc>
          <w:tcPr>
            <w:tcW w:w="3720" w:type="dxa"/>
          </w:tcPr>
          <w:p w14:paraId="55A8AE09" w14:textId="77777777" w:rsidR="00645983" w:rsidRDefault="00645983">
            <w:pPr>
              <w:pStyle w:val="EndnotesAbbrev"/>
            </w:pPr>
            <w:r>
              <w:t>LRA = Legislation (Republication) Act 1996</w:t>
            </w:r>
          </w:p>
        </w:tc>
        <w:tc>
          <w:tcPr>
            <w:tcW w:w="3652" w:type="dxa"/>
          </w:tcPr>
          <w:p w14:paraId="4329710D" w14:textId="77777777" w:rsidR="00645983" w:rsidRDefault="00645983" w:rsidP="00687FD3">
            <w:pPr>
              <w:pStyle w:val="EndnotesAbbrev"/>
            </w:pPr>
            <w:r w:rsidRPr="00687FD3">
              <w:rPr>
                <w:rStyle w:val="charUnderline"/>
              </w:rPr>
              <w:t>underlining</w:t>
            </w:r>
            <w:r>
              <w:t xml:space="preserve"> = whole or part not commenced</w:t>
            </w:r>
          </w:p>
        </w:tc>
      </w:tr>
      <w:tr w:rsidR="00645983" w14:paraId="2E868FAC" w14:textId="77777777" w:rsidTr="00687FD3">
        <w:tc>
          <w:tcPr>
            <w:tcW w:w="3720" w:type="dxa"/>
          </w:tcPr>
          <w:p w14:paraId="44FD9845" w14:textId="77777777" w:rsidR="00645983" w:rsidRDefault="00645983">
            <w:pPr>
              <w:pStyle w:val="EndnotesAbbrev"/>
            </w:pPr>
            <w:r>
              <w:t>mod = modified/modification</w:t>
            </w:r>
          </w:p>
        </w:tc>
        <w:tc>
          <w:tcPr>
            <w:tcW w:w="3652" w:type="dxa"/>
          </w:tcPr>
          <w:p w14:paraId="4FC75EA4" w14:textId="77777777" w:rsidR="00645983" w:rsidRDefault="00645983" w:rsidP="00687FD3">
            <w:pPr>
              <w:pStyle w:val="EndnotesAbbrev"/>
              <w:ind w:left="1073"/>
            </w:pPr>
            <w:r>
              <w:t>or to be expired</w:t>
            </w:r>
          </w:p>
        </w:tc>
      </w:tr>
    </w:tbl>
    <w:p w14:paraId="7B428802" w14:textId="77777777" w:rsidR="00645983" w:rsidRPr="00BB6F39" w:rsidRDefault="00645983" w:rsidP="00687FD3"/>
    <w:p w14:paraId="42689C5A" w14:textId="77777777" w:rsidR="00182C93" w:rsidRPr="00562AA1" w:rsidRDefault="0079470E">
      <w:pPr>
        <w:pStyle w:val="Endnote20"/>
      </w:pPr>
      <w:bookmarkStart w:id="33" w:name="_Toc43888136"/>
      <w:r w:rsidRPr="00562AA1">
        <w:rPr>
          <w:rStyle w:val="charTableNo"/>
        </w:rPr>
        <w:lastRenderedPageBreak/>
        <w:t>3</w:t>
      </w:r>
      <w:r>
        <w:tab/>
      </w:r>
      <w:r w:rsidRPr="00562AA1">
        <w:rPr>
          <w:rStyle w:val="charTableText"/>
        </w:rPr>
        <w:t>Legislation history</w:t>
      </w:r>
      <w:bookmarkEnd w:id="33"/>
    </w:p>
    <w:p w14:paraId="42430AA0" w14:textId="0294298F" w:rsidR="00182C93" w:rsidRDefault="0079470E">
      <w:pPr>
        <w:pStyle w:val="EndNoteTextEPS"/>
        <w:keepNext/>
      </w:pPr>
      <w:r>
        <w:t xml:space="preserve">This regulation was originally the </w:t>
      </w:r>
      <w:hyperlink r:id="rId75" w:tooltip="SL2004-25" w:history="1">
        <w:r w:rsidR="00687FD3" w:rsidRPr="00687FD3">
          <w:rPr>
            <w:rStyle w:val="charCitHyperlinkItal"/>
          </w:rPr>
          <w:t>Civil Law (Sale of Residential Property) Regulations 2004</w:t>
        </w:r>
      </w:hyperlink>
      <w:r>
        <w:t xml:space="preserve">.  It was renamed under the </w:t>
      </w:r>
      <w:hyperlink r:id="rId76" w:tooltip="A2001-14" w:history="1">
        <w:r w:rsidR="00687FD3" w:rsidRPr="00687FD3">
          <w:rPr>
            <w:rStyle w:val="charCitHyperlinkItal"/>
          </w:rPr>
          <w:t>Legislation Act 2001</w:t>
        </w:r>
      </w:hyperlink>
      <w:r>
        <w:t>.</w:t>
      </w:r>
    </w:p>
    <w:p w14:paraId="20FB857A" w14:textId="77777777" w:rsidR="00182C93" w:rsidRDefault="0079470E">
      <w:pPr>
        <w:pStyle w:val="NewReg"/>
      </w:pPr>
      <w:r>
        <w:t>Civil Law (Sale of Residential Property) Regulation 2004 SL2004-25</w:t>
      </w:r>
    </w:p>
    <w:p w14:paraId="6C3C5BA1" w14:textId="77777777" w:rsidR="00182C93" w:rsidRDefault="0079470E">
      <w:pPr>
        <w:pStyle w:val="Actdetails"/>
        <w:keepNext/>
      </w:pPr>
      <w:r>
        <w:t>notified LR 30 June 2004</w:t>
      </w:r>
    </w:p>
    <w:p w14:paraId="6294262C" w14:textId="77777777" w:rsidR="00182C93" w:rsidRDefault="0079470E">
      <w:pPr>
        <w:pStyle w:val="Actdetails"/>
        <w:keepNext/>
      </w:pPr>
      <w:r>
        <w:t>s 1, s 2 commenced 30 June 2004 (LA s 75 (1))</w:t>
      </w:r>
    </w:p>
    <w:p w14:paraId="68895B65" w14:textId="094F9AC4" w:rsidR="00182C93" w:rsidRDefault="0079470E">
      <w:pPr>
        <w:pStyle w:val="Actdetails"/>
      </w:pPr>
      <w:r>
        <w:t xml:space="preserve">s 7 (3), s 7 (5), s 10 (3), s 10 (5), s 11 commenced 1 October 2004 (s 2 (1) and </w:t>
      </w:r>
      <w:hyperlink r:id="rId77" w:tooltip="CN2004-24" w:history="1">
        <w:r w:rsidR="00687FD3" w:rsidRPr="00687FD3">
          <w:rPr>
            <w:rStyle w:val="charCitHyperlinkAbbrev"/>
          </w:rPr>
          <w:t>CN2004-24</w:t>
        </w:r>
      </w:hyperlink>
      <w:r>
        <w:t>)</w:t>
      </w:r>
      <w:r>
        <w:br/>
        <w:t>s 7 (4), s 10 (4), s 12 commenced 4 April 2005 (s 2 as am by</w:t>
      </w:r>
      <w:r>
        <w:br/>
      </w:r>
      <w:hyperlink r:id="rId78"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r>
        <w:t>)</w:t>
      </w:r>
    </w:p>
    <w:p w14:paraId="788423BB" w14:textId="77777777" w:rsidR="00182C93" w:rsidRDefault="0079470E">
      <w:pPr>
        <w:pStyle w:val="Actdetails"/>
      </w:pPr>
      <w:r>
        <w:t>remainder commenced 1 July 2004 (s 2 (2))</w:t>
      </w:r>
    </w:p>
    <w:p w14:paraId="005BA84F" w14:textId="77777777" w:rsidR="00182C93" w:rsidRDefault="0079470E">
      <w:pPr>
        <w:pStyle w:val="Asamby"/>
      </w:pPr>
      <w:r>
        <w:t>as amended by</w:t>
      </w:r>
    </w:p>
    <w:p w14:paraId="57549D6A" w14:textId="4DF0F409" w:rsidR="00182C93" w:rsidRDefault="00750D52">
      <w:pPr>
        <w:pStyle w:val="NewAct"/>
      </w:pPr>
      <w:hyperlink r:id="rId79" w:tooltip="SL2004-48" w:history="1">
        <w:r w:rsidR="00687FD3" w:rsidRPr="00687FD3">
          <w:rPr>
            <w:rStyle w:val="charCitHyperlinkAbbrev"/>
          </w:rPr>
          <w:t>Civil Law (Sale of Residential Property) Amendment Regulations 2004 (No 1)</w:t>
        </w:r>
      </w:hyperlink>
      <w:r w:rsidR="0079470E">
        <w:t xml:space="preserve"> SL2004-48</w:t>
      </w:r>
    </w:p>
    <w:p w14:paraId="6427C69F" w14:textId="77777777" w:rsidR="00182C93" w:rsidRDefault="0079470E">
      <w:pPr>
        <w:pStyle w:val="Actdetails"/>
      </w:pPr>
      <w:r>
        <w:t>notified LR 9 September 2004</w:t>
      </w:r>
      <w:r>
        <w:br/>
        <w:t>s 1, s 2 commenced 9 September 2004 (LA s 75 (1))</w:t>
      </w:r>
      <w:r>
        <w:br/>
        <w:t>remainder commenced 1 October 2004 (s 2)</w:t>
      </w:r>
    </w:p>
    <w:p w14:paraId="64FBA531" w14:textId="2FCED99C" w:rsidR="00182C93" w:rsidRDefault="00750D52">
      <w:pPr>
        <w:pStyle w:val="NewAct"/>
      </w:pPr>
      <w:hyperlink r:id="rId80" w:tooltip="SL2004-64" w:history="1">
        <w:r w:rsidR="00687FD3" w:rsidRPr="00687FD3">
          <w:rPr>
            <w:rStyle w:val="charCitHyperlinkAbbrev"/>
          </w:rPr>
          <w:t>Civil Law (Sale of Residential Property) Amendment Regulation 2004 (No 2)</w:t>
        </w:r>
      </w:hyperlink>
      <w:r w:rsidR="0079470E">
        <w:t xml:space="preserve"> SL2004-64</w:t>
      </w:r>
    </w:p>
    <w:p w14:paraId="24FD2411" w14:textId="77777777" w:rsidR="00182C93" w:rsidRDefault="0079470E">
      <w:pPr>
        <w:pStyle w:val="Actdetails"/>
      </w:pPr>
      <w:r>
        <w:t>notified LR 23 December 2004</w:t>
      </w:r>
      <w:r>
        <w:br/>
        <w:t>s 1, s 2 commenced 23 December 2004 (LA s 75 (1))</w:t>
      </w:r>
      <w:r>
        <w:br/>
        <w:t>remainder commenced 24 December 2004 (s 2)</w:t>
      </w:r>
    </w:p>
    <w:p w14:paraId="1E5D5CCC" w14:textId="2D7F0E8A" w:rsidR="00182C93" w:rsidRDefault="00750D52">
      <w:pPr>
        <w:pStyle w:val="NewAct"/>
      </w:pPr>
      <w:hyperlink r:id="rId81" w:tooltip="A2006-42" w:history="1">
        <w:r w:rsidR="00687FD3" w:rsidRPr="00687FD3">
          <w:rPr>
            <w:rStyle w:val="charCitHyperlinkAbbrev"/>
          </w:rPr>
          <w:t>Statute Law Amendment Act 2006</w:t>
        </w:r>
      </w:hyperlink>
      <w:r w:rsidR="0079470E">
        <w:t xml:space="preserve"> A2006-42 sch 3 pt 3.5</w:t>
      </w:r>
    </w:p>
    <w:p w14:paraId="7EBDAF8F" w14:textId="77777777" w:rsidR="00182C93" w:rsidRPr="00687FD3" w:rsidRDefault="0079470E">
      <w:pPr>
        <w:pStyle w:val="Actdetails"/>
      </w:pPr>
      <w:r>
        <w:t>notified LR 26 October 2006</w:t>
      </w:r>
      <w:r>
        <w:br/>
        <w:t>s 1, s 2 taken to have commenced 12 November 2005 (LA s 75 (2))</w:t>
      </w:r>
      <w:r>
        <w:br/>
      </w:r>
      <w:r w:rsidRPr="00687FD3">
        <w:rPr>
          <w:rFonts w:cs="Arial"/>
        </w:rPr>
        <w:t>sch 3 pt 3.5 commenced 16 November 2006 (s 2 (1))</w:t>
      </w:r>
    </w:p>
    <w:p w14:paraId="4E04FCA8" w14:textId="7E5D87F0" w:rsidR="00182C93" w:rsidRDefault="00750D52">
      <w:pPr>
        <w:pStyle w:val="NewAct"/>
      </w:pPr>
      <w:hyperlink r:id="rId82" w:tooltip="A2007-25" w:history="1">
        <w:r w:rsidR="00687FD3" w:rsidRPr="00687FD3">
          <w:rPr>
            <w:rStyle w:val="charCitHyperlinkAbbrev"/>
          </w:rPr>
          <w:t>Planning and Development (Consequential Amendments) Act 2007</w:t>
        </w:r>
      </w:hyperlink>
      <w:r w:rsidR="0079470E">
        <w:t xml:space="preserve"> A2007-25 sch 1 pt 1.6</w:t>
      </w:r>
    </w:p>
    <w:p w14:paraId="305D8EAD" w14:textId="77777777" w:rsidR="00182C93" w:rsidRDefault="0079470E">
      <w:pPr>
        <w:pStyle w:val="Actdetails"/>
      </w:pPr>
      <w:r>
        <w:t>notified LR 13 September 2007</w:t>
      </w:r>
      <w:r>
        <w:br/>
        <w:t>s 1, s 2 commenced 13 September 2007 (LA s 75 (1))</w:t>
      </w:r>
    </w:p>
    <w:p w14:paraId="10374DEE" w14:textId="3FDFCE86" w:rsidR="00182C93" w:rsidRDefault="0079470E">
      <w:pPr>
        <w:pStyle w:val="Actdetails"/>
      </w:pPr>
      <w:r>
        <w:t xml:space="preserve">sch 1 pt 1.6 commenced 31 March 2008 (s 2 and see </w:t>
      </w:r>
      <w:hyperlink r:id="rId83" w:tooltip="A2007-24" w:history="1">
        <w:r w:rsidR="00687FD3" w:rsidRPr="00687FD3">
          <w:rPr>
            <w:rStyle w:val="charCitHyperlinkAbbrev"/>
          </w:rPr>
          <w:t>Planning and Development Act 2007</w:t>
        </w:r>
      </w:hyperlink>
      <w:r>
        <w:t xml:space="preserve"> A2007-24, s 2 and </w:t>
      </w:r>
      <w:hyperlink r:id="rId84" w:tooltip="CN2008-1" w:history="1">
        <w:r w:rsidR="00687FD3" w:rsidRPr="00687FD3">
          <w:rPr>
            <w:rStyle w:val="charCitHyperlinkAbbrev"/>
          </w:rPr>
          <w:t>CN2008-1</w:t>
        </w:r>
      </w:hyperlink>
      <w:r>
        <w:t>)</w:t>
      </w:r>
    </w:p>
    <w:p w14:paraId="34B55716" w14:textId="0802BDDB" w:rsidR="00182C93" w:rsidRDefault="00750D52">
      <w:pPr>
        <w:pStyle w:val="NewAct"/>
      </w:pPr>
      <w:hyperlink r:id="rId85" w:tooltip="A2008-29" w:history="1">
        <w:r w:rsidR="00687FD3" w:rsidRPr="00687FD3">
          <w:rPr>
            <w:rStyle w:val="charCitHyperlinkAbbrev"/>
          </w:rPr>
          <w:t>Justice and Community Safety Legislation Amendment Act 2008 (No 3)</w:t>
        </w:r>
      </w:hyperlink>
      <w:r w:rsidR="0079470E">
        <w:t xml:space="preserve"> A2008-29 sch 1 pt 1.3</w:t>
      </w:r>
    </w:p>
    <w:p w14:paraId="2BDAC69A" w14:textId="77777777" w:rsidR="00182C93" w:rsidRDefault="0079470E">
      <w:pPr>
        <w:pStyle w:val="Actdetails"/>
        <w:keepNext/>
      </w:pPr>
      <w:r>
        <w:t>notified LR 13 August 2008</w:t>
      </w:r>
    </w:p>
    <w:p w14:paraId="0301D319" w14:textId="77777777" w:rsidR="00182C93" w:rsidRDefault="0079470E">
      <w:pPr>
        <w:pStyle w:val="Actdetails"/>
        <w:keepNext/>
      </w:pPr>
      <w:r>
        <w:t>s 1, s 2 commenced 13 August 2008 (LA s 75 (1))</w:t>
      </w:r>
    </w:p>
    <w:p w14:paraId="780C0EB1" w14:textId="77777777" w:rsidR="00182C93" w:rsidRDefault="0079470E">
      <w:pPr>
        <w:pStyle w:val="Actdetails"/>
      </w:pPr>
      <w:r>
        <w:t>sch 1 pt 1.3 commenced 27 August 2008 (s 2)</w:t>
      </w:r>
    </w:p>
    <w:p w14:paraId="019C8761" w14:textId="6C3A1F7F" w:rsidR="0054187B" w:rsidRDefault="00750D52" w:rsidP="0054187B">
      <w:pPr>
        <w:pStyle w:val="NewAct"/>
      </w:pPr>
      <w:hyperlink r:id="rId86" w:tooltip="A2011-22" w:history="1">
        <w:r w:rsidR="00687FD3" w:rsidRPr="00687FD3">
          <w:rPr>
            <w:rStyle w:val="charCitHyperlinkAbbrev"/>
          </w:rPr>
          <w:t>Administrative (One ACT Public Service Miscellaneous Amendments) Act 2011</w:t>
        </w:r>
      </w:hyperlink>
      <w:r w:rsidR="0054187B">
        <w:t xml:space="preserve"> A2011-22 sch 1 pt 1.27</w:t>
      </w:r>
    </w:p>
    <w:p w14:paraId="6D024E01" w14:textId="77777777" w:rsidR="0054187B" w:rsidRDefault="0054187B" w:rsidP="0054187B">
      <w:pPr>
        <w:pStyle w:val="Actdetails"/>
        <w:keepNext/>
      </w:pPr>
      <w:r>
        <w:t>notified LR 30 June 2011</w:t>
      </w:r>
    </w:p>
    <w:p w14:paraId="0C777E4B" w14:textId="77777777" w:rsidR="0054187B" w:rsidRDefault="0054187B" w:rsidP="0054187B">
      <w:pPr>
        <w:pStyle w:val="Actdetails"/>
        <w:keepNext/>
      </w:pPr>
      <w:r>
        <w:t>s 1, s 2 commenced 30 June 2011 (LA s 75 (1))</w:t>
      </w:r>
    </w:p>
    <w:p w14:paraId="5F34C0E9" w14:textId="77777777" w:rsidR="0054187B" w:rsidRPr="00CB0D40" w:rsidRDefault="0054187B" w:rsidP="0054187B">
      <w:pPr>
        <w:pStyle w:val="Actdetails"/>
      </w:pPr>
      <w:r>
        <w:t>sch 1 pt 1.27</w:t>
      </w:r>
      <w:r w:rsidRPr="00CB0D40">
        <w:t xml:space="preserve"> commenced </w:t>
      </w:r>
      <w:r>
        <w:t>1 July 2011 (s 2 (1</w:t>
      </w:r>
      <w:r w:rsidRPr="00CB0D40">
        <w:t>)</w:t>
      </w:r>
      <w:r>
        <w:t>)</w:t>
      </w:r>
    </w:p>
    <w:p w14:paraId="05D9974B" w14:textId="0CD73A09" w:rsidR="00F56DCF" w:rsidRDefault="00750D52" w:rsidP="00F56DCF">
      <w:pPr>
        <w:pStyle w:val="NewAct"/>
      </w:pPr>
      <w:hyperlink r:id="rId87" w:tooltip="A2011-52" w:history="1">
        <w:r w:rsidR="00687FD3" w:rsidRPr="00687FD3">
          <w:rPr>
            <w:rStyle w:val="charCitHyperlinkAbbrev"/>
          </w:rPr>
          <w:t>Statute Law Amendment Act 2011 (No 3)</w:t>
        </w:r>
      </w:hyperlink>
      <w:r w:rsidR="00F56DCF">
        <w:t xml:space="preserve"> A2011-52 sch 3 pt 3.10</w:t>
      </w:r>
    </w:p>
    <w:p w14:paraId="078DDA43" w14:textId="77777777" w:rsidR="00F56DCF" w:rsidRDefault="00F56DCF" w:rsidP="00F56DCF">
      <w:pPr>
        <w:pStyle w:val="Actdetails"/>
        <w:keepNext/>
      </w:pPr>
      <w:r>
        <w:t>notified LR 28 November 2011</w:t>
      </w:r>
    </w:p>
    <w:p w14:paraId="67FAF0CA" w14:textId="77777777" w:rsidR="00F56DCF" w:rsidRDefault="00F56DCF" w:rsidP="00F56DCF">
      <w:pPr>
        <w:pStyle w:val="Actdetails"/>
        <w:keepNext/>
      </w:pPr>
      <w:r>
        <w:t>s 1, s 2 commenced 28 November 2011 (LA s 75 (1))</w:t>
      </w:r>
    </w:p>
    <w:p w14:paraId="20F454EB" w14:textId="77777777" w:rsidR="00F56DCF" w:rsidRDefault="00F56DCF" w:rsidP="00F56DCF">
      <w:pPr>
        <w:pStyle w:val="Actdetails"/>
      </w:pPr>
      <w:r w:rsidRPr="00D6142D">
        <w:t xml:space="preserve">sch </w:t>
      </w:r>
      <w:r>
        <w:t>3 pt 3.10</w:t>
      </w:r>
      <w:r w:rsidRPr="00D6142D">
        <w:t xml:space="preserve"> </w:t>
      </w:r>
      <w:r>
        <w:t>commenced 12 December 2011</w:t>
      </w:r>
      <w:r w:rsidRPr="00D6142D">
        <w:t xml:space="preserve"> (s 2</w:t>
      </w:r>
      <w:r>
        <w:t>)</w:t>
      </w:r>
    </w:p>
    <w:p w14:paraId="586A858D" w14:textId="37DA1827" w:rsidR="00F04432" w:rsidRDefault="00750D52" w:rsidP="00F04432">
      <w:pPr>
        <w:pStyle w:val="NewAct"/>
      </w:pPr>
      <w:hyperlink r:id="rId88" w:tooltip="A2013-19" w:history="1">
        <w:r w:rsidR="00F04432">
          <w:rPr>
            <w:rStyle w:val="charCitHyperlinkAbbrev"/>
          </w:rPr>
          <w:t>Statute Law Amendment Act 2013</w:t>
        </w:r>
      </w:hyperlink>
      <w:r w:rsidR="00F04432">
        <w:t xml:space="preserve"> A2013-19 sch 3 pt 3.6</w:t>
      </w:r>
    </w:p>
    <w:p w14:paraId="09924552" w14:textId="77777777" w:rsidR="00F04432" w:rsidRDefault="00F04432" w:rsidP="00F04432">
      <w:pPr>
        <w:pStyle w:val="Actdetails"/>
        <w:keepNext/>
      </w:pPr>
      <w:r>
        <w:t>notified LR 24 May 2013</w:t>
      </w:r>
    </w:p>
    <w:p w14:paraId="4B7A1F20" w14:textId="77777777" w:rsidR="00F04432" w:rsidRDefault="00F04432" w:rsidP="00F04432">
      <w:pPr>
        <w:pStyle w:val="Actdetails"/>
        <w:keepNext/>
      </w:pPr>
      <w:r>
        <w:t>s 1, s 2 commenced 24 May 2013 (LA s 75 (1))</w:t>
      </w:r>
    </w:p>
    <w:p w14:paraId="2708DB47" w14:textId="77777777" w:rsidR="00F04432" w:rsidRDefault="00F04432" w:rsidP="00F04432">
      <w:pPr>
        <w:pStyle w:val="Actdetails"/>
      </w:pPr>
      <w:r>
        <w:t>sch 3 pt 3.6 commenced 14 June 2013 (s 2)</w:t>
      </w:r>
    </w:p>
    <w:p w14:paraId="19D105AB" w14:textId="44DD6270" w:rsidR="009A374A" w:rsidRDefault="00750D52" w:rsidP="009A374A">
      <w:pPr>
        <w:pStyle w:val="NewAct"/>
      </w:pPr>
      <w:hyperlink r:id="rId89" w:tooltip="SL2015-18" w:history="1">
        <w:r w:rsidR="009A374A">
          <w:rPr>
            <w:rStyle w:val="charCitHyperlinkAbbrev"/>
          </w:rPr>
          <w:t>Civil Law (Sale of Residential Property) Amendment Regulation 2015 (No 1)</w:t>
        </w:r>
      </w:hyperlink>
      <w:r w:rsidR="009A374A">
        <w:t xml:space="preserve"> SL2015-18</w:t>
      </w:r>
    </w:p>
    <w:p w14:paraId="02D3208E" w14:textId="77777777" w:rsidR="00DD31AB" w:rsidRDefault="009A374A" w:rsidP="009A374A">
      <w:pPr>
        <w:pStyle w:val="Actdetails"/>
      </w:pPr>
      <w:r>
        <w:t>notified LR 14 May 2015</w:t>
      </w:r>
    </w:p>
    <w:p w14:paraId="78949A3C" w14:textId="77777777" w:rsidR="00DD31AB" w:rsidRDefault="009A374A" w:rsidP="009A374A">
      <w:pPr>
        <w:pStyle w:val="Actdetails"/>
      </w:pPr>
      <w:r>
        <w:t>s 1, s 2 commenced 14 May 2015 (LA s 75 (1))</w:t>
      </w:r>
    </w:p>
    <w:p w14:paraId="77EDE7E8" w14:textId="7C164D75" w:rsidR="00DD31AB" w:rsidRPr="00CC0D64" w:rsidRDefault="009A374A" w:rsidP="009A374A">
      <w:pPr>
        <w:pStyle w:val="Actdetails"/>
      </w:pPr>
      <w:r w:rsidRPr="00CC0D64">
        <w:t xml:space="preserve">s 5 </w:t>
      </w:r>
      <w:r w:rsidR="00CC0D64">
        <w:t>commenced</w:t>
      </w:r>
      <w:r w:rsidR="00AB473A" w:rsidRPr="00CC0D64">
        <w:t xml:space="preserve"> 1 February 2016</w:t>
      </w:r>
      <w:r w:rsidR="00210B64" w:rsidRPr="00CC0D64">
        <w:t xml:space="preserve"> (</w:t>
      </w:r>
      <w:r w:rsidR="00FB5CB5" w:rsidRPr="00CC0D64">
        <w:t>s 2 (2</w:t>
      </w:r>
      <w:r w:rsidR="003F7433" w:rsidRPr="00CC0D64">
        <w:t xml:space="preserve">) and see </w:t>
      </w:r>
      <w:hyperlink r:id="rId90" w:tooltip="SL2015-13" w:history="1">
        <w:r w:rsidR="00250A3E" w:rsidRPr="00CC0D64">
          <w:rPr>
            <w:rStyle w:val="charCitHyperlinkItal"/>
            <w:i w:val="0"/>
          </w:rPr>
          <w:t>Dangerous Substances (General) Amendment Regulation 2015 (No 2)</w:t>
        </w:r>
      </w:hyperlink>
      <w:r w:rsidR="00FB5CB5" w:rsidRPr="00CC0D64">
        <w:t xml:space="preserve"> SL2015-13</w:t>
      </w:r>
      <w:r w:rsidR="00C21C6E" w:rsidRPr="00CC0D64">
        <w:t xml:space="preserve"> s 2</w:t>
      </w:r>
      <w:r w:rsidR="003F7433" w:rsidRPr="00CC0D64">
        <w:t>)</w:t>
      </w:r>
    </w:p>
    <w:p w14:paraId="7CE6A6A3" w14:textId="7EA67B7C" w:rsidR="009A374A" w:rsidRDefault="009A374A" w:rsidP="009A374A">
      <w:pPr>
        <w:pStyle w:val="Actdetails"/>
      </w:pPr>
      <w:r>
        <w:t xml:space="preserve">remainder commenced </w:t>
      </w:r>
      <w:r w:rsidR="00E9260A">
        <w:t>15 May 2015</w:t>
      </w:r>
      <w:r>
        <w:t xml:space="preserve"> (s 2</w:t>
      </w:r>
      <w:r w:rsidR="00FB5CB5">
        <w:t xml:space="preserve"> (1</w:t>
      </w:r>
      <w:r w:rsidR="00E9260A">
        <w:t>)</w:t>
      </w:r>
      <w:r w:rsidR="00C21C6E">
        <w:t xml:space="preserve"> and see </w:t>
      </w:r>
      <w:hyperlink r:id="rId91" w:tooltip="SL2015-10" w:history="1">
        <w:r w:rsidR="00250A3E" w:rsidRPr="003F7433">
          <w:rPr>
            <w:rStyle w:val="charCitHyperlinkItal"/>
            <w:i w:val="0"/>
          </w:rPr>
          <w:t>Dangerous Substances (General) Amendment Regulation 2015 (No 1)</w:t>
        </w:r>
      </w:hyperlink>
      <w:r w:rsidR="00FB5CB5">
        <w:t xml:space="preserve"> SL2015-10</w:t>
      </w:r>
      <w:r w:rsidR="00250A3E">
        <w:t xml:space="preserve"> s 2</w:t>
      </w:r>
      <w:r>
        <w:t>)</w:t>
      </w:r>
    </w:p>
    <w:p w14:paraId="3793C90E" w14:textId="53DC3929" w:rsidR="0034009C" w:rsidRDefault="00750D52" w:rsidP="0034009C">
      <w:pPr>
        <w:pStyle w:val="NewAct"/>
      </w:pPr>
      <w:hyperlink r:id="rId92" w:tooltip="A2020-20" w:history="1">
        <w:r w:rsidR="0034009C">
          <w:rPr>
            <w:rStyle w:val="charCitHyperlinkAbbrev"/>
          </w:rPr>
          <w:t>Loose-fill Asbestos Legislation Amendment Act 2020</w:t>
        </w:r>
      </w:hyperlink>
      <w:r w:rsidR="0034009C">
        <w:t xml:space="preserve"> A20</w:t>
      </w:r>
      <w:r w:rsidR="00095040">
        <w:t>20-20</w:t>
      </w:r>
      <w:r w:rsidR="0034009C">
        <w:t xml:space="preserve"> sch </w:t>
      </w:r>
      <w:r w:rsidR="00095040">
        <w:t>1</w:t>
      </w:r>
      <w:r w:rsidR="0034009C">
        <w:t xml:space="preserve"> pt</w:t>
      </w:r>
      <w:r w:rsidR="00095040">
        <w:t> 1.3</w:t>
      </w:r>
    </w:p>
    <w:p w14:paraId="3B94F215" w14:textId="77777777" w:rsidR="0034009C" w:rsidRDefault="0034009C" w:rsidP="0034009C">
      <w:pPr>
        <w:pStyle w:val="Actdetails"/>
        <w:keepNext/>
      </w:pPr>
      <w:r>
        <w:t xml:space="preserve">notified LR </w:t>
      </w:r>
      <w:r w:rsidR="00095040">
        <w:t>27 May 2020</w:t>
      </w:r>
    </w:p>
    <w:p w14:paraId="5C17DADB" w14:textId="77777777" w:rsidR="0034009C" w:rsidRDefault="0034009C" w:rsidP="0034009C">
      <w:pPr>
        <w:pStyle w:val="Actdetails"/>
        <w:keepNext/>
      </w:pPr>
      <w:r>
        <w:t xml:space="preserve">s 1, s 2 commenced </w:t>
      </w:r>
      <w:r w:rsidR="00095040">
        <w:t>27 May 2020</w:t>
      </w:r>
      <w:r>
        <w:t xml:space="preserve"> (LA s 75 (1))</w:t>
      </w:r>
    </w:p>
    <w:p w14:paraId="1A33EB7D" w14:textId="77777777" w:rsidR="0034009C" w:rsidRDefault="0034009C" w:rsidP="0034009C">
      <w:pPr>
        <w:pStyle w:val="Actdetails"/>
      </w:pPr>
      <w:r>
        <w:t xml:space="preserve">sch </w:t>
      </w:r>
      <w:r w:rsidR="00095040">
        <w:t>1 pt 1.3</w:t>
      </w:r>
      <w:r>
        <w:t xml:space="preserve"> commenced </w:t>
      </w:r>
      <w:r w:rsidR="00095040">
        <w:t>1 July 2020</w:t>
      </w:r>
      <w:r>
        <w:t xml:space="preserve"> (s 2)</w:t>
      </w:r>
    </w:p>
    <w:p w14:paraId="54DDCB6A" w14:textId="77777777" w:rsidR="00F56DCF" w:rsidRPr="00F56DCF" w:rsidRDefault="00F56DCF" w:rsidP="00F56DCF">
      <w:pPr>
        <w:pStyle w:val="PageBreak"/>
      </w:pPr>
      <w:r w:rsidRPr="00F56DCF">
        <w:br w:type="page"/>
      </w:r>
    </w:p>
    <w:p w14:paraId="5BD17367" w14:textId="77777777" w:rsidR="00182C93" w:rsidRPr="00562AA1" w:rsidRDefault="0079470E">
      <w:pPr>
        <w:pStyle w:val="Endnote20"/>
      </w:pPr>
      <w:bookmarkStart w:id="34" w:name="_Toc43888137"/>
      <w:r w:rsidRPr="00562AA1">
        <w:rPr>
          <w:rStyle w:val="charTableNo"/>
        </w:rPr>
        <w:lastRenderedPageBreak/>
        <w:t>4</w:t>
      </w:r>
      <w:r>
        <w:tab/>
      </w:r>
      <w:r w:rsidRPr="00562AA1">
        <w:rPr>
          <w:rStyle w:val="charTableText"/>
        </w:rPr>
        <w:t>Amendment history</w:t>
      </w:r>
      <w:bookmarkEnd w:id="34"/>
    </w:p>
    <w:p w14:paraId="0D4524B7" w14:textId="77777777" w:rsidR="00182C93" w:rsidRDefault="0079470E">
      <w:pPr>
        <w:pStyle w:val="AmdtsEntryHd"/>
      </w:pPr>
      <w:r>
        <w:t>Name of regulation</w:t>
      </w:r>
    </w:p>
    <w:p w14:paraId="309E4258" w14:textId="77777777" w:rsidR="00182C93" w:rsidRDefault="0079470E">
      <w:pPr>
        <w:pStyle w:val="AmdtsEntries"/>
      </w:pPr>
      <w:r>
        <w:t>s 1</w:t>
      </w:r>
      <w:r>
        <w:tab/>
        <w:t>am R4 LA</w:t>
      </w:r>
    </w:p>
    <w:p w14:paraId="4263F6D8" w14:textId="77777777" w:rsidR="00182C93" w:rsidRDefault="0079470E">
      <w:pPr>
        <w:pStyle w:val="AmdtsEntryHd"/>
      </w:pPr>
      <w:r>
        <w:t>Commencement</w:t>
      </w:r>
    </w:p>
    <w:p w14:paraId="1001A43F" w14:textId="4289B023" w:rsidR="00182C93" w:rsidRDefault="0079470E">
      <w:pPr>
        <w:pStyle w:val="AmdtsEntries"/>
      </w:pPr>
      <w:r>
        <w:t>s 2</w:t>
      </w:r>
      <w:r>
        <w:tab/>
        <w:t xml:space="preserve">sub </w:t>
      </w:r>
      <w:hyperlink r:id="rId93"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r>
        <w:t xml:space="preserve"> s 4</w:t>
      </w:r>
    </w:p>
    <w:p w14:paraId="2A06CE51" w14:textId="77777777" w:rsidR="00182C93" w:rsidRDefault="0079470E">
      <w:pPr>
        <w:pStyle w:val="AmdtsEntries"/>
      </w:pPr>
      <w:r>
        <w:tab/>
        <w:t>om LA s 89 (4)</w:t>
      </w:r>
    </w:p>
    <w:p w14:paraId="6225D390" w14:textId="77777777" w:rsidR="00182C93" w:rsidRPr="00687FD3" w:rsidRDefault="00F56DCF">
      <w:pPr>
        <w:pStyle w:val="AmdtsEntryHd"/>
        <w:rPr>
          <w:rStyle w:val="charItals"/>
        </w:rPr>
      </w:pPr>
      <w:r w:rsidRPr="00821736">
        <w:t xml:space="preserve">Building and compliance inspection report—Act, dictionary, def </w:t>
      </w:r>
      <w:r w:rsidRPr="00687FD3">
        <w:rPr>
          <w:rStyle w:val="charItals"/>
        </w:rPr>
        <w:t>building and compliance inspection report</w:t>
      </w:r>
    </w:p>
    <w:p w14:paraId="603228DB" w14:textId="37370B2D" w:rsidR="00F56DCF" w:rsidRPr="00F56DCF" w:rsidRDefault="00F56DCF" w:rsidP="00F56DCF">
      <w:pPr>
        <w:pStyle w:val="AmdtsEntries"/>
      </w:pPr>
      <w:r>
        <w:t>s 7 hdg</w:t>
      </w:r>
      <w:r>
        <w:tab/>
        <w:t xml:space="preserve">sub </w:t>
      </w:r>
      <w:hyperlink r:id="rId94" w:tooltip="Statute Law Amendment Act 2011 (No 3)" w:history="1">
        <w:r w:rsidR="00687FD3" w:rsidRPr="00687FD3">
          <w:rPr>
            <w:rStyle w:val="charCitHyperlinkAbbrev"/>
          </w:rPr>
          <w:t>A2011</w:t>
        </w:r>
        <w:r w:rsidR="00687FD3" w:rsidRPr="00687FD3">
          <w:rPr>
            <w:rStyle w:val="charCitHyperlinkAbbrev"/>
          </w:rPr>
          <w:noBreakHyphen/>
          <w:t>52</w:t>
        </w:r>
      </w:hyperlink>
      <w:r>
        <w:t xml:space="preserve"> amdt 3.45</w:t>
      </w:r>
    </w:p>
    <w:p w14:paraId="7F5648D3" w14:textId="2A164E31" w:rsidR="00182C93" w:rsidRPr="00687FD3" w:rsidRDefault="0079470E">
      <w:pPr>
        <w:pStyle w:val="AmdtsEntries"/>
      </w:pPr>
      <w:r>
        <w:t>s 7</w:t>
      </w:r>
      <w:r>
        <w:tab/>
        <w:t xml:space="preserve">am </w:t>
      </w:r>
      <w:hyperlink r:id="rId95"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4, s 5; regs renum R3 LA (see </w:t>
      </w:r>
      <w:hyperlink r:id="rId96"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6); </w:t>
      </w:r>
      <w:hyperlink r:id="rId97"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r>
        <w:t xml:space="preserve"> amdt 1.30; </w:t>
      </w:r>
      <w:hyperlink r:id="rId98"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r>
        <w:t xml:space="preserve"> amdt 1.7, amdt 1.8</w:t>
      </w:r>
      <w:r w:rsidR="00F04432">
        <w:t xml:space="preserve">; </w:t>
      </w:r>
      <w:hyperlink r:id="rId99" w:tooltip="Statute Law Amendment Act 2013" w:history="1">
        <w:r w:rsidR="00F04432">
          <w:rPr>
            <w:rStyle w:val="charCitHyperlinkAbbrev"/>
          </w:rPr>
          <w:t>A2013</w:t>
        </w:r>
        <w:r w:rsidR="00F04432">
          <w:rPr>
            <w:rStyle w:val="charCitHyperlinkAbbrev"/>
          </w:rPr>
          <w:noBreakHyphen/>
          <w:t>19</w:t>
        </w:r>
      </w:hyperlink>
      <w:r w:rsidR="00F04432">
        <w:t xml:space="preserve"> amdt </w:t>
      </w:r>
      <w:r w:rsidR="00053268">
        <w:t>3.38</w:t>
      </w:r>
    </w:p>
    <w:p w14:paraId="2C34BCBE" w14:textId="77777777" w:rsidR="00182C93" w:rsidRDefault="0079470E">
      <w:pPr>
        <w:pStyle w:val="AmdtsEntryHd"/>
        <w:rPr>
          <w:i/>
          <w:iCs/>
        </w:rPr>
      </w:pPr>
      <w:r>
        <w:t xml:space="preserve">Lease conveyancing inquiry documents—Act, s 7, def </w:t>
      </w:r>
      <w:r>
        <w:rPr>
          <w:rStyle w:val="charItals"/>
        </w:rPr>
        <w:t>lease conveyancing inquiry documents</w:t>
      </w:r>
    </w:p>
    <w:p w14:paraId="7E3982B0" w14:textId="34C28385" w:rsidR="00182C93" w:rsidRDefault="0079470E">
      <w:pPr>
        <w:pStyle w:val="AmdtsEntries"/>
      </w:pPr>
      <w:r>
        <w:t>s 9</w:t>
      </w:r>
      <w:r>
        <w:tab/>
        <w:t xml:space="preserve">am </w:t>
      </w:r>
      <w:hyperlink r:id="rId100"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amdt 3.12, amdt 3.13</w:t>
      </w:r>
    </w:p>
    <w:p w14:paraId="7F578694" w14:textId="253C575D" w:rsidR="00182C93" w:rsidRDefault="0079470E">
      <w:pPr>
        <w:pStyle w:val="AmdtsEntries"/>
      </w:pPr>
      <w:r>
        <w:tab/>
        <w:t xml:space="preserve">sub </w:t>
      </w:r>
      <w:hyperlink r:id="rId101"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r>
        <w:t xml:space="preserve"> amdt 1.31</w:t>
      </w:r>
    </w:p>
    <w:p w14:paraId="5BD2EAA7" w14:textId="77777777" w:rsidR="00182C93" w:rsidRPr="00687FD3" w:rsidRDefault="00F56DCF">
      <w:pPr>
        <w:pStyle w:val="AmdtsEntryHd"/>
        <w:rPr>
          <w:rStyle w:val="charItals"/>
        </w:rPr>
      </w:pPr>
      <w:r w:rsidRPr="00821736">
        <w:t xml:space="preserve">Pest inspection report—Act, dictionary, def </w:t>
      </w:r>
      <w:r w:rsidRPr="00687FD3">
        <w:rPr>
          <w:rStyle w:val="charItals"/>
        </w:rPr>
        <w:t>pest inspection report</w:t>
      </w:r>
    </w:p>
    <w:p w14:paraId="4580F17E" w14:textId="16F060A8" w:rsidR="00F56DCF" w:rsidRPr="00F56DCF" w:rsidRDefault="00F56DCF" w:rsidP="00F56DCF">
      <w:pPr>
        <w:pStyle w:val="AmdtsEntries"/>
      </w:pPr>
      <w:r>
        <w:t>s 10 hdg</w:t>
      </w:r>
      <w:r>
        <w:tab/>
        <w:t xml:space="preserve">sub </w:t>
      </w:r>
      <w:hyperlink r:id="rId102" w:tooltip="Statute Law Amendment Act 2011 (No 3)" w:history="1">
        <w:r w:rsidR="00687FD3" w:rsidRPr="00687FD3">
          <w:rPr>
            <w:rStyle w:val="charCitHyperlinkAbbrev"/>
          </w:rPr>
          <w:t>A2011</w:t>
        </w:r>
        <w:r w:rsidR="00687FD3" w:rsidRPr="00687FD3">
          <w:rPr>
            <w:rStyle w:val="charCitHyperlinkAbbrev"/>
          </w:rPr>
          <w:noBreakHyphen/>
          <w:t>52</w:t>
        </w:r>
      </w:hyperlink>
      <w:r>
        <w:t xml:space="preserve"> amdt 3.46</w:t>
      </w:r>
    </w:p>
    <w:p w14:paraId="7EBD4D08" w14:textId="31A9C24B" w:rsidR="00182C93" w:rsidRDefault="0079470E">
      <w:pPr>
        <w:pStyle w:val="AmdtsEntries"/>
      </w:pPr>
      <w:r>
        <w:t>s 10</w:t>
      </w:r>
      <w:r>
        <w:tab/>
        <w:t xml:space="preserve">am </w:t>
      </w:r>
      <w:hyperlink r:id="rId103" w:tooltip="Statute Law Amendment Act 2008" w:history="1">
        <w:r w:rsidR="00687FD3" w:rsidRPr="00687FD3">
          <w:rPr>
            <w:rStyle w:val="charCitHyperlinkAbbrev"/>
          </w:rPr>
          <w:t>A2008</w:t>
        </w:r>
        <w:r w:rsidR="00687FD3" w:rsidRPr="00687FD3">
          <w:rPr>
            <w:rStyle w:val="charCitHyperlinkAbbrev"/>
          </w:rPr>
          <w:noBreakHyphen/>
          <w:t>28</w:t>
        </w:r>
      </w:hyperlink>
      <w:r>
        <w:t xml:space="preserve"> amdt 1.9</w:t>
      </w:r>
      <w:r w:rsidR="00053268">
        <w:t xml:space="preserve">; </w:t>
      </w:r>
      <w:hyperlink r:id="rId104" w:tooltip="Statute Law Amendment Act 2013" w:history="1">
        <w:r w:rsidR="00053268">
          <w:rPr>
            <w:rStyle w:val="charCitHyperlinkAbbrev"/>
          </w:rPr>
          <w:t>A2013</w:t>
        </w:r>
        <w:r w:rsidR="00053268">
          <w:rPr>
            <w:rStyle w:val="charCitHyperlinkAbbrev"/>
          </w:rPr>
          <w:noBreakHyphen/>
          <w:t>19</w:t>
        </w:r>
      </w:hyperlink>
      <w:r w:rsidR="00053268">
        <w:t xml:space="preserve"> amdt 3.39</w:t>
      </w:r>
    </w:p>
    <w:p w14:paraId="3F411914" w14:textId="77777777" w:rsidR="003F7433" w:rsidRDefault="002D52DD" w:rsidP="003F7433">
      <w:pPr>
        <w:pStyle w:val="AmdtsEntryHd"/>
      </w:pPr>
      <w:r w:rsidRPr="00E20F9F">
        <w:t>Required document—Act, s 9 (1) (k)</w:t>
      </w:r>
    </w:p>
    <w:p w14:paraId="3F6BE0C5" w14:textId="588F97FA" w:rsidR="003F7433" w:rsidRDefault="003F7433">
      <w:pPr>
        <w:pStyle w:val="AmdtsEntries"/>
      </w:pPr>
      <w:r>
        <w:t>s 10A</w:t>
      </w:r>
      <w:r>
        <w:tab/>
        <w:t xml:space="preserve">ins </w:t>
      </w:r>
      <w:hyperlink r:id="rId105" w:tooltip="Civil Law (Sale of Residential Property) Amendment Regulation 2015 (No 1)" w:history="1">
        <w:r>
          <w:rPr>
            <w:rStyle w:val="charCitHyperlinkAbbrev"/>
          </w:rPr>
          <w:t>SL2015-18</w:t>
        </w:r>
      </w:hyperlink>
      <w:r>
        <w:t xml:space="preserve"> s 4</w:t>
      </w:r>
    </w:p>
    <w:p w14:paraId="289AAA81" w14:textId="17C63EC5" w:rsidR="002D52DD" w:rsidRDefault="002D52DD">
      <w:pPr>
        <w:pStyle w:val="AmdtsEntries"/>
      </w:pPr>
      <w:r>
        <w:tab/>
        <w:t xml:space="preserve">sub </w:t>
      </w:r>
      <w:hyperlink r:id="rId106" w:tooltip="Civil Law (Sale of Residential Property) Amendment Regulation 2015 (No 1)" w:history="1">
        <w:r>
          <w:rPr>
            <w:rStyle w:val="charCitHyperlinkAbbrev"/>
          </w:rPr>
          <w:t>SL2015-18</w:t>
        </w:r>
      </w:hyperlink>
      <w:r>
        <w:t xml:space="preserve"> s 5</w:t>
      </w:r>
    </w:p>
    <w:p w14:paraId="508BCE89" w14:textId="2B62C317" w:rsidR="00095040" w:rsidRPr="003F7433" w:rsidRDefault="00095040">
      <w:pPr>
        <w:pStyle w:val="AmdtsEntries"/>
      </w:pPr>
      <w:r>
        <w:tab/>
        <w:t xml:space="preserve">am </w:t>
      </w:r>
      <w:hyperlink r:id="rId107" w:tooltip="Loose-fill Asbestos Legislation Amendment Act 2020" w:history="1">
        <w:r>
          <w:rPr>
            <w:rStyle w:val="charCitHyperlinkAbbrev"/>
          </w:rPr>
          <w:t>A2020</w:t>
        </w:r>
        <w:r>
          <w:rPr>
            <w:rStyle w:val="charCitHyperlinkAbbrev"/>
          </w:rPr>
          <w:noBreakHyphen/>
          <w:t>20</w:t>
        </w:r>
      </w:hyperlink>
      <w:r>
        <w:t xml:space="preserve"> amdts 1.7-1.11</w:t>
      </w:r>
    </w:p>
    <w:p w14:paraId="1E7F360A" w14:textId="77777777" w:rsidR="00182C93" w:rsidRDefault="0079470E">
      <w:pPr>
        <w:pStyle w:val="AmdtsEntryHd"/>
      </w:pPr>
      <w:r>
        <w:t>Requirement for professional indemnity insurance—Act, s 9 (3) (b)</w:t>
      </w:r>
    </w:p>
    <w:p w14:paraId="1148D010" w14:textId="06E313B0" w:rsidR="00182C93" w:rsidRDefault="0079470E">
      <w:pPr>
        <w:pStyle w:val="AmdtsEntries"/>
      </w:pPr>
      <w:r>
        <w:t>s 11</w:t>
      </w:r>
      <w:r>
        <w:tab/>
        <w:t xml:space="preserve">am </w:t>
      </w:r>
      <w:hyperlink r:id="rId108"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amdt 3.14</w:t>
      </w:r>
    </w:p>
    <w:p w14:paraId="3162B2A8" w14:textId="77777777" w:rsidR="001F733C" w:rsidRDefault="001F733C">
      <w:pPr>
        <w:pStyle w:val="AmdtsEntryHd"/>
      </w:pPr>
      <w:r>
        <w:t>Building and pest inspection information register</w:t>
      </w:r>
    </w:p>
    <w:p w14:paraId="326C9D64" w14:textId="5077019B" w:rsidR="001F733C" w:rsidRPr="001F733C" w:rsidRDefault="001F733C" w:rsidP="001F733C">
      <w:pPr>
        <w:pStyle w:val="AmdtsEntries"/>
      </w:pPr>
      <w:r>
        <w:t>s 12</w:t>
      </w:r>
      <w:r>
        <w:tab/>
        <w:t xml:space="preserve">am </w:t>
      </w:r>
      <w:hyperlink r:id="rId109"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r>
        <w:t xml:space="preserve"> amdt </w:t>
      </w:r>
      <w:r w:rsidR="00895016">
        <w:t>1.92</w:t>
      </w:r>
    </w:p>
    <w:p w14:paraId="0BDECE50" w14:textId="77777777" w:rsidR="00182C93" w:rsidRPr="00687FD3" w:rsidRDefault="0079470E">
      <w:pPr>
        <w:pStyle w:val="AmdtsEntryHd"/>
        <w:rPr>
          <w:rStyle w:val="charItals"/>
        </w:rPr>
      </w:pPr>
      <w:r>
        <w:t xml:space="preserve">References to </w:t>
      </w:r>
      <w:r w:rsidRPr="00687FD3">
        <w:rPr>
          <w:rStyle w:val="charItals"/>
        </w:rPr>
        <w:t>Building Act 2004</w:t>
      </w:r>
    </w:p>
    <w:p w14:paraId="7D9D8363" w14:textId="77777777" w:rsidR="00182C93" w:rsidRPr="00687FD3" w:rsidRDefault="0079470E">
      <w:pPr>
        <w:pStyle w:val="AmdtsEntries"/>
      </w:pPr>
      <w:r>
        <w:t>s 17</w:t>
      </w:r>
      <w:r>
        <w:tab/>
        <w:t>exp 1 September 2004 (s 17 (3))</w:t>
      </w:r>
    </w:p>
    <w:p w14:paraId="1EC6733D" w14:textId="77777777" w:rsidR="00182C93" w:rsidRDefault="0079470E">
      <w:pPr>
        <w:pStyle w:val="AmdtsEntryHd"/>
      </w:pPr>
      <w:r>
        <w:t>Reports prepared before 1 July 2004</w:t>
      </w:r>
    </w:p>
    <w:p w14:paraId="3E3FB1D1" w14:textId="77777777" w:rsidR="00182C93" w:rsidRDefault="0079470E">
      <w:pPr>
        <w:pStyle w:val="AmdtsEntries"/>
      </w:pPr>
      <w:r>
        <w:t>s 18</w:t>
      </w:r>
      <w:r>
        <w:tab/>
        <w:t>exp 30 June 2005 (s 18 (3))</w:t>
      </w:r>
    </w:p>
    <w:p w14:paraId="2C9583C8" w14:textId="77777777" w:rsidR="00182C93" w:rsidRDefault="0079470E">
      <w:pPr>
        <w:pStyle w:val="AmdtsEntryHd"/>
      </w:pPr>
      <w:r>
        <w:t>Transitional</w:t>
      </w:r>
    </w:p>
    <w:p w14:paraId="7EED55DC" w14:textId="77777777" w:rsidR="00182C93" w:rsidRDefault="0079470E">
      <w:pPr>
        <w:pStyle w:val="AmdtsEntries"/>
      </w:pPr>
      <w:r>
        <w:t>pt 4 hdg</w:t>
      </w:r>
      <w:r>
        <w:tab/>
        <w:t>om R8 LA</w:t>
      </w:r>
    </w:p>
    <w:p w14:paraId="7203E0B0" w14:textId="77777777" w:rsidR="00182C93" w:rsidRDefault="0079470E">
      <w:pPr>
        <w:pStyle w:val="AmdtsEntryHd"/>
      </w:pPr>
      <w:r>
        <w:t>Reports prepared before commencement of insurance requirements</w:t>
      </w:r>
    </w:p>
    <w:p w14:paraId="19CFC53D" w14:textId="77777777" w:rsidR="00182C93" w:rsidRDefault="0079470E" w:rsidP="00EF0624">
      <w:pPr>
        <w:pStyle w:val="AmdtsEntries"/>
      </w:pPr>
      <w:r>
        <w:t>s 19</w:t>
      </w:r>
      <w:r>
        <w:tab/>
        <w:t>exp 30 June 2006 (s 19 (3))</w:t>
      </w:r>
    </w:p>
    <w:p w14:paraId="52CE6E08" w14:textId="77777777" w:rsidR="00182C93" w:rsidRDefault="0079470E">
      <w:pPr>
        <w:pStyle w:val="AmdtsEntryHd"/>
      </w:pPr>
      <w:r>
        <w:lastRenderedPageBreak/>
        <w:t>Reports prepared before commencement of requirements about structures</w:t>
      </w:r>
    </w:p>
    <w:p w14:paraId="545FFD93" w14:textId="008579C5" w:rsidR="00182C93" w:rsidRDefault="0079470E">
      <w:pPr>
        <w:pStyle w:val="AmdtsEntries"/>
        <w:keepNext/>
      </w:pPr>
      <w:r>
        <w:t>s 20</w:t>
      </w:r>
      <w:r>
        <w:tab/>
        <w:t xml:space="preserve">ins </w:t>
      </w:r>
      <w:hyperlink r:id="rId110"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7</w:t>
      </w:r>
    </w:p>
    <w:p w14:paraId="018FD3FC" w14:textId="77777777" w:rsidR="00182C93" w:rsidRDefault="0079470E" w:rsidP="00AE2FB7">
      <w:pPr>
        <w:pStyle w:val="AmdtsEntries"/>
        <w:keepNext/>
        <w:keepLines/>
      </w:pPr>
      <w:r>
        <w:tab/>
        <w:t>exp 30 June 2006 (s 20 (2))</w:t>
      </w:r>
    </w:p>
    <w:p w14:paraId="05C42D63" w14:textId="77777777" w:rsidR="00182C93" w:rsidRDefault="0079470E">
      <w:pPr>
        <w:pStyle w:val="AmdtsEntryHd"/>
      </w:pPr>
      <w:r>
        <w:t>Dictionary</w:t>
      </w:r>
    </w:p>
    <w:p w14:paraId="520DE357" w14:textId="761F0322" w:rsidR="00182C93" w:rsidRDefault="0079470E">
      <w:pPr>
        <w:pStyle w:val="AmdtsEntries"/>
      </w:pPr>
      <w:r>
        <w:t>dict</w:t>
      </w:r>
      <w:r>
        <w:tab/>
        <w:t xml:space="preserve">am </w:t>
      </w:r>
      <w:hyperlink r:id="rId111"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amdt 3.15</w:t>
      </w:r>
      <w:r w:rsidR="00053268">
        <w:t xml:space="preserve">; </w:t>
      </w:r>
      <w:hyperlink r:id="rId112" w:tooltip="Statute Law Amendment Act 2013" w:history="1">
        <w:r w:rsidR="00053268">
          <w:rPr>
            <w:rStyle w:val="charCitHyperlinkAbbrev"/>
          </w:rPr>
          <w:t>A2013</w:t>
        </w:r>
        <w:r w:rsidR="00053268">
          <w:rPr>
            <w:rStyle w:val="charCitHyperlinkAbbrev"/>
          </w:rPr>
          <w:noBreakHyphen/>
          <w:t>19</w:t>
        </w:r>
      </w:hyperlink>
      <w:r w:rsidR="00053268">
        <w:t xml:space="preserve"> amdt 3.40</w:t>
      </w:r>
    </w:p>
    <w:p w14:paraId="79D764AA" w14:textId="77777777" w:rsidR="00F56DCF" w:rsidRPr="00F56DCF" w:rsidRDefault="00F56DCF" w:rsidP="00F56DCF">
      <w:pPr>
        <w:pStyle w:val="PageBreak"/>
      </w:pPr>
      <w:r w:rsidRPr="00F56DCF">
        <w:br w:type="page"/>
      </w:r>
    </w:p>
    <w:p w14:paraId="573DC977" w14:textId="77777777" w:rsidR="00182C93" w:rsidRPr="00562AA1" w:rsidRDefault="0079470E">
      <w:pPr>
        <w:pStyle w:val="Endnote20"/>
      </w:pPr>
      <w:bookmarkStart w:id="35" w:name="_Toc43888138"/>
      <w:r w:rsidRPr="00562AA1">
        <w:rPr>
          <w:rStyle w:val="charTableNo"/>
        </w:rPr>
        <w:lastRenderedPageBreak/>
        <w:t>5</w:t>
      </w:r>
      <w:r>
        <w:tab/>
      </w:r>
      <w:r w:rsidRPr="00562AA1">
        <w:rPr>
          <w:rStyle w:val="charTableText"/>
        </w:rPr>
        <w:t>Earlier republications</w:t>
      </w:r>
      <w:bookmarkEnd w:id="35"/>
    </w:p>
    <w:p w14:paraId="7866AFDF" w14:textId="77777777" w:rsidR="00182C93" w:rsidRDefault="0079470E">
      <w:pPr>
        <w:pStyle w:val="EndNoteTextPub"/>
      </w:pPr>
      <w:r>
        <w:t xml:space="preserve">Some earlier republications were not numbered. The number in column 1 refers to the publication order.  </w:t>
      </w:r>
    </w:p>
    <w:p w14:paraId="1675EF75" w14:textId="77777777" w:rsidR="00182C93" w:rsidRDefault="0079470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5700F48" w14:textId="77777777" w:rsidR="00182C93" w:rsidRDefault="00182C9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2C93" w14:paraId="6A939CE4" w14:textId="77777777" w:rsidTr="001D6362">
        <w:trPr>
          <w:cantSplit/>
          <w:tblHeader/>
        </w:trPr>
        <w:tc>
          <w:tcPr>
            <w:tcW w:w="1576" w:type="dxa"/>
            <w:tcBorders>
              <w:bottom w:val="single" w:sz="4" w:space="0" w:color="auto"/>
            </w:tcBorders>
          </w:tcPr>
          <w:p w14:paraId="77070456" w14:textId="77777777" w:rsidR="00182C93" w:rsidRDefault="0079470E">
            <w:pPr>
              <w:pStyle w:val="EarlierRepubHdg"/>
            </w:pPr>
            <w:r>
              <w:t>Republication No and date</w:t>
            </w:r>
          </w:p>
        </w:tc>
        <w:tc>
          <w:tcPr>
            <w:tcW w:w="1681" w:type="dxa"/>
            <w:tcBorders>
              <w:bottom w:val="single" w:sz="4" w:space="0" w:color="auto"/>
            </w:tcBorders>
          </w:tcPr>
          <w:p w14:paraId="633E4682" w14:textId="77777777" w:rsidR="00182C93" w:rsidRDefault="0079470E">
            <w:pPr>
              <w:pStyle w:val="EarlierRepubHdg"/>
            </w:pPr>
            <w:r>
              <w:t>Effective</w:t>
            </w:r>
          </w:p>
        </w:tc>
        <w:tc>
          <w:tcPr>
            <w:tcW w:w="1783" w:type="dxa"/>
            <w:tcBorders>
              <w:bottom w:val="single" w:sz="4" w:space="0" w:color="auto"/>
            </w:tcBorders>
          </w:tcPr>
          <w:p w14:paraId="6723DF63" w14:textId="77777777" w:rsidR="00182C93" w:rsidRDefault="0079470E">
            <w:pPr>
              <w:pStyle w:val="EarlierRepubHdg"/>
            </w:pPr>
            <w:r>
              <w:t>Last amendment made by</w:t>
            </w:r>
          </w:p>
        </w:tc>
        <w:tc>
          <w:tcPr>
            <w:tcW w:w="1783" w:type="dxa"/>
            <w:tcBorders>
              <w:bottom w:val="single" w:sz="4" w:space="0" w:color="auto"/>
            </w:tcBorders>
          </w:tcPr>
          <w:p w14:paraId="663DC3F6" w14:textId="77777777" w:rsidR="00182C93" w:rsidRDefault="0079470E">
            <w:pPr>
              <w:pStyle w:val="EarlierRepubHdg"/>
            </w:pPr>
            <w:r>
              <w:t>Republication for</w:t>
            </w:r>
          </w:p>
        </w:tc>
      </w:tr>
      <w:tr w:rsidR="00182C93" w14:paraId="6FB6C1BB" w14:textId="77777777" w:rsidTr="001D6362">
        <w:trPr>
          <w:cantSplit/>
        </w:trPr>
        <w:tc>
          <w:tcPr>
            <w:tcW w:w="1576" w:type="dxa"/>
            <w:tcBorders>
              <w:top w:val="single" w:sz="4" w:space="0" w:color="auto"/>
              <w:bottom w:val="single" w:sz="4" w:space="0" w:color="auto"/>
            </w:tcBorders>
          </w:tcPr>
          <w:p w14:paraId="3BF6BF94" w14:textId="77777777" w:rsidR="00182C93" w:rsidRDefault="0079470E">
            <w:pPr>
              <w:pStyle w:val="EarlierRepubEntries"/>
            </w:pPr>
            <w:r>
              <w:t>R1</w:t>
            </w:r>
            <w:r>
              <w:br/>
              <w:t>1 July 2004</w:t>
            </w:r>
          </w:p>
        </w:tc>
        <w:tc>
          <w:tcPr>
            <w:tcW w:w="1681" w:type="dxa"/>
            <w:tcBorders>
              <w:top w:val="single" w:sz="4" w:space="0" w:color="auto"/>
              <w:bottom w:val="single" w:sz="4" w:space="0" w:color="auto"/>
            </w:tcBorders>
          </w:tcPr>
          <w:p w14:paraId="04206810" w14:textId="77777777" w:rsidR="00182C93" w:rsidRDefault="0079470E">
            <w:pPr>
              <w:pStyle w:val="EarlierRepubEntries"/>
            </w:pPr>
            <w:r>
              <w:t>1 July 2004–</w:t>
            </w:r>
            <w:r>
              <w:br/>
              <w:t>1 Sep 2004</w:t>
            </w:r>
          </w:p>
        </w:tc>
        <w:tc>
          <w:tcPr>
            <w:tcW w:w="1783" w:type="dxa"/>
            <w:tcBorders>
              <w:top w:val="single" w:sz="4" w:space="0" w:color="auto"/>
              <w:bottom w:val="single" w:sz="4" w:space="0" w:color="auto"/>
            </w:tcBorders>
          </w:tcPr>
          <w:p w14:paraId="6A44D260" w14:textId="77777777" w:rsidR="00182C93" w:rsidRDefault="0079470E">
            <w:pPr>
              <w:pStyle w:val="EarlierRepubEntries"/>
            </w:pPr>
            <w:r>
              <w:t>not amended</w:t>
            </w:r>
          </w:p>
        </w:tc>
        <w:tc>
          <w:tcPr>
            <w:tcW w:w="1783" w:type="dxa"/>
            <w:tcBorders>
              <w:top w:val="single" w:sz="4" w:space="0" w:color="auto"/>
              <w:bottom w:val="single" w:sz="4" w:space="0" w:color="auto"/>
            </w:tcBorders>
          </w:tcPr>
          <w:p w14:paraId="6D479F4A" w14:textId="77777777" w:rsidR="00182C93" w:rsidRDefault="0079470E">
            <w:pPr>
              <w:pStyle w:val="EarlierRepubEntries"/>
            </w:pPr>
            <w:r>
              <w:t>new regulation</w:t>
            </w:r>
          </w:p>
        </w:tc>
      </w:tr>
      <w:tr w:rsidR="00182C93" w14:paraId="097B11B9" w14:textId="77777777" w:rsidTr="001D6362">
        <w:trPr>
          <w:cantSplit/>
        </w:trPr>
        <w:tc>
          <w:tcPr>
            <w:tcW w:w="1576" w:type="dxa"/>
            <w:tcBorders>
              <w:top w:val="single" w:sz="4" w:space="0" w:color="auto"/>
              <w:bottom w:val="single" w:sz="4" w:space="0" w:color="auto"/>
            </w:tcBorders>
          </w:tcPr>
          <w:p w14:paraId="513319D8" w14:textId="77777777" w:rsidR="00182C93" w:rsidRDefault="0079470E">
            <w:pPr>
              <w:pStyle w:val="EarlierRepubEntries"/>
            </w:pPr>
            <w:r>
              <w:t>R2</w:t>
            </w:r>
            <w:r>
              <w:br/>
              <w:t>2 Sept 2004</w:t>
            </w:r>
          </w:p>
        </w:tc>
        <w:tc>
          <w:tcPr>
            <w:tcW w:w="1681" w:type="dxa"/>
            <w:tcBorders>
              <w:top w:val="single" w:sz="4" w:space="0" w:color="auto"/>
              <w:bottom w:val="single" w:sz="4" w:space="0" w:color="auto"/>
            </w:tcBorders>
          </w:tcPr>
          <w:p w14:paraId="30735780" w14:textId="77777777" w:rsidR="00182C93" w:rsidRDefault="0079470E">
            <w:pPr>
              <w:pStyle w:val="EarlierRepubEntries"/>
            </w:pPr>
            <w:r>
              <w:t>2 Sept 2004–</w:t>
            </w:r>
            <w:r>
              <w:br/>
              <w:t>30 Sept 2004</w:t>
            </w:r>
          </w:p>
        </w:tc>
        <w:tc>
          <w:tcPr>
            <w:tcW w:w="1783" w:type="dxa"/>
            <w:tcBorders>
              <w:top w:val="single" w:sz="4" w:space="0" w:color="auto"/>
              <w:bottom w:val="single" w:sz="4" w:space="0" w:color="auto"/>
            </w:tcBorders>
          </w:tcPr>
          <w:p w14:paraId="53F08FC8" w14:textId="77777777" w:rsidR="00182C93" w:rsidRDefault="0079470E">
            <w:pPr>
              <w:pStyle w:val="EarlierRepubEntries"/>
            </w:pPr>
            <w:r>
              <w:t>not amended</w:t>
            </w:r>
          </w:p>
        </w:tc>
        <w:tc>
          <w:tcPr>
            <w:tcW w:w="1783" w:type="dxa"/>
            <w:tcBorders>
              <w:top w:val="single" w:sz="4" w:space="0" w:color="auto"/>
              <w:bottom w:val="single" w:sz="4" w:space="0" w:color="auto"/>
            </w:tcBorders>
          </w:tcPr>
          <w:p w14:paraId="4EC8D408" w14:textId="77777777" w:rsidR="00182C93" w:rsidRDefault="0079470E">
            <w:pPr>
              <w:pStyle w:val="EarlierRepubEntries"/>
            </w:pPr>
            <w:r>
              <w:t>commenced expiry</w:t>
            </w:r>
          </w:p>
        </w:tc>
      </w:tr>
      <w:tr w:rsidR="00182C93" w14:paraId="129CFF7D" w14:textId="77777777" w:rsidTr="001D6362">
        <w:trPr>
          <w:cantSplit/>
        </w:trPr>
        <w:tc>
          <w:tcPr>
            <w:tcW w:w="1576" w:type="dxa"/>
            <w:tcBorders>
              <w:top w:val="single" w:sz="4" w:space="0" w:color="auto"/>
              <w:bottom w:val="single" w:sz="4" w:space="0" w:color="auto"/>
            </w:tcBorders>
          </w:tcPr>
          <w:p w14:paraId="51639F60" w14:textId="77777777" w:rsidR="00182C93" w:rsidRDefault="0079470E">
            <w:pPr>
              <w:pStyle w:val="EarlierRepubEntries"/>
            </w:pPr>
            <w:r>
              <w:t>R3</w:t>
            </w:r>
            <w:r>
              <w:br/>
              <w:t>1 Oct 2004</w:t>
            </w:r>
          </w:p>
        </w:tc>
        <w:tc>
          <w:tcPr>
            <w:tcW w:w="1681" w:type="dxa"/>
            <w:tcBorders>
              <w:top w:val="single" w:sz="4" w:space="0" w:color="auto"/>
              <w:bottom w:val="single" w:sz="4" w:space="0" w:color="auto"/>
            </w:tcBorders>
          </w:tcPr>
          <w:p w14:paraId="75E6166A" w14:textId="77777777" w:rsidR="00182C93" w:rsidRDefault="0079470E">
            <w:pPr>
              <w:pStyle w:val="EarlierRepubEntries"/>
            </w:pPr>
            <w:r>
              <w:t>1 Oct 2004–</w:t>
            </w:r>
            <w:r>
              <w:br/>
              <w:t>1 Nov 2004</w:t>
            </w:r>
          </w:p>
        </w:tc>
        <w:tc>
          <w:tcPr>
            <w:tcW w:w="1783" w:type="dxa"/>
            <w:tcBorders>
              <w:top w:val="single" w:sz="4" w:space="0" w:color="auto"/>
              <w:bottom w:val="single" w:sz="4" w:space="0" w:color="auto"/>
            </w:tcBorders>
          </w:tcPr>
          <w:p w14:paraId="16F6D9F8" w14:textId="1EC8342A" w:rsidR="00182C93" w:rsidRDefault="00750D52">
            <w:pPr>
              <w:pStyle w:val="EarlierRepubEntries"/>
            </w:pPr>
            <w:hyperlink r:id="rId113"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c>
          <w:tcPr>
            <w:tcW w:w="1783" w:type="dxa"/>
            <w:tcBorders>
              <w:top w:val="single" w:sz="4" w:space="0" w:color="auto"/>
              <w:bottom w:val="single" w:sz="4" w:space="0" w:color="auto"/>
            </w:tcBorders>
          </w:tcPr>
          <w:p w14:paraId="1714C382" w14:textId="0185F46C" w:rsidR="00182C93" w:rsidRDefault="0079470E">
            <w:pPr>
              <w:pStyle w:val="EarlierRepubEntries"/>
            </w:pPr>
            <w:r>
              <w:t xml:space="preserve">commenced provisions and amendments by </w:t>
            </w:r>
            <w:hyperlink r:id="rId114"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r>
      <w:tr w:rsidR="00182C93" w14:paraId="041ABB6A" w14:textId="77777777" w:rsidTr="001D6362">
        <w:trPr>
          <w:cantSplit/>
        </w:trPr>
        <w:tc>
          <w:tcPr>
            <w:tcW w:w="1576" w:type="dxa"/>
            <w:tcBorders>
              <w:top w:val="single" w:sz="4" w:space="0" w:color="auto"/>
              <w:bottom w:val="single" w:sz="4" w:space="0" w:color="auto"/>
            </w:tcBorders>
          </w:tcPr>
          <w:p w14:paraId="2C0206CC" w14:textId="77777777" w:rsidR="00182C93" w:rsidRDefault="0079470E">
            <w:pPr>
              <w:pStyle w:val="EarlierRepubEntries"/>
            </w:pPr>
            <w:r>
              <w:t>R4</w:t>
            </w:r>
            <w:r>
              <w:br/>
              <w:t>2 Nov 2004</w:t>
            </w:r>
          </w:p>
        </w:tc>
        <w:tc>
          <w:tcPr>
            <w:tcW w:w="1681" w:type="dxa"/>
            <w:tcBorders>
              <w:top w:val="single" w:sz="4" w:space="0" w:color="auto"/>
              <w:bottom w:val="single" w:sz="4" w:space="0" w:color="auto"/>
            </w:tcBorders>
          </w:tcPr>
          <w:p w14:paraId="64CB9646" w14:textId="77777777" w:rsidR="00182C93" w:rsidRDefault="0079470E">
            <w:pPr>
              <w:pStyle w:val="EarlierRepubEntries"/>
            </w:pPr>
            <w:r>
              <w:t>2 Nov 2004–</w:t>
            </w:r>
            <w:r>
              <w:br/>
              <w:t>23 Dec 2004</w:t>
            </w:r>
          </w:p>
        </w:tc>
        <w:tc>
          <w:tcPr>
            <w:tcW w:w="1783" w:type="dxa"/>
            <w:tcBorders>
              <w:top w:val="single" w:sz="4" w:space="0" w:color="auto"/>
              <w:bottom w:val="single" w:sz="4" w:space="0" w:color="auto"/>
            </w:tcBorders>
          </w:tcPr>
          <w:p w14:paraId="7150F749" w14:textId="0AFE7974" w:rsidR="00182C93" w:rsidRDefault="00750D52">
            <w:pPr>
              <w:pStyle w:val="EarlierRepubEntries"/>
            </w:pPr>
            <w:hyperlink r:id="rId115"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c>
          <w:tcPr>
            <w:tcW w:w="1783" w:type="dxa"/>
            <w:tcBorders>
              <w:top w:val="single" w:sz="4" w:space="0" w:color="auto"/>
              <w:bottom w:val="single" w:sz="4" w:space="0" w:color="auto"/>
            </w:tcBorders>
          </w:tcPr>
          <w:p w14:paraId="4A2B8F06" w14:textId="5F85FCAE" w:rsidR="00182C93" w:rsidRDefault="0079470E">
            <w:pPr>
              <w:pStyle w:val="EarlierRepubEntries"/>
            </w:pPr>
            <w:r>
              <w:t xml:space="preserve">editorial amendments under </w:t>
            </w:r>
            <w:hyperlink r:id="rId116" w:tooltip="A2001-14" w:history="1">
              <w:r w:rsidR="00687FD3" w:rsidRPr="00687FD3">
                <w:rPr>
                  <w:rStyle w:val="charCitHyperlinkAbbrev"/>
                </w:rPr>
                <w:t>Legislation Act</w:t>
              </w:r>
            </w:hyperlink>
          </w:p>
        </w:tc>
      </w:tr>
      <w:tr w:rsidR="00182C93" w14:paraId="64AEA227" w14:textId="77777777" w:rsidTr="001D6362">
        <w:trPr>
          <w:cantSplit/>
        </w:trPr>
        <w:tc>
          <w:tcPr>
            <w:tcW w:w="1576" w:type="dxa"/>
            <w:tcBorders>
              <w:top w:val="single" w:sz="4" w:space="0" w:color="auto"/>
              <w:bottom w:val="single" w:sz="4" w:space="0" w:color="auto"/>
            </w:tcBorders>
          </w:tcPr>
          <w:p w14:paraId="10948A02" w14:textId="77777777" w:rsidR="00182C93" w:rsidRDefault="0079470E">
            <w:pPr>
              <w:pStyle w:val="EarlierRepubEntries"/>
            </w:pPr>
            <w:r>
              <w:t>R5</w:t>
            </w:r>
            <w:r>
              <w:br/>
              <w:t>24 Dec 2004</w:t>
            </w:r>
          </w:p>
        </w:tc>
        <w:tc>
          <w:tcPr>
            <w:tcW w:w="1681" w:type="dxa"/>
            <w:tcBorders>
              <w:top w:val="single" w:sz="4" w:space="0" w:color="auto"/>
              <w:bottom w:val="single" w:sz="4" w:space="0" w:color="auto"/>
            </w:tcBorders>
          </w:tcPr>
          <w:p w14:paraId="2D7F208E" w14:textId="77777777" w:rsidR="00182C93" w:rsidRDefault="0079470E">
            <w:pPr>
              <w:pStyle w:val="EarlierRepubEntries"/>
            </w:pPr>
            <w:r>
              <w:t>24 Dec 2004–</w:t>
            </w:r>
            <w:r>
              <w:br/>
              <w:t>3 Apr 2005</w:t>
            </w:r>
          </w:p>
        </w:tc>
        <w:tc>
          <w:tcPr>
            <w:tcW w:w="1783" w:type="dxa"/>
            <w:tcBorders>
              <w:top w:val="single" w:sz="4" w:space="0" w:color="auto"/>
              <w:bottom w:val="single" w:sz="4" w:space="0" w:color="auto"/>
            </w:tcBorders>
          </w:tcPr>
          <w:p w14:paraId="0110B969" w14:textId="323B84A1" w:rsidR="00182C93" w:rsidRDefault="00750D52">
            <w:pPr>
              <w:pStyle w:val="EarlierRepubEntries"/>
            </w:pPr>
            <w:hyperlink r:id="rId117"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79A5B21B" w14:textId="305BD561" w:rsidR="00182C93" w:rsidRDefault="0079470E">
            <w:pPr>
              <w:pStyle w:val="EarlierRepubEntries"/>
            </w:pPr>
            <w:r>
              <w:t xml:space="preserve">amendments by </w:t>
            </w:r>
            <w:hyperlink r:id="rId118"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r>
      <w:tr w:rsidR="00182C93" w14:paraId="64B4F666" w14:textId="77777777" w:rsidTr="001D6362">
        <w:trPr>
          <w:cantSplit/>
        </w:trPr>
        <w:tc>
          <w:tcPr>
            <w:tcW w:w="1576" w:type="dxa"/>
            <w:tcBorders>
              <w:top w:val="single" w:sz="4" w:space="0" w:color="auto"/>
              <w:bottom w:val="single" w:sz="4" w:space="0" w:color="auto"/>
            </w:tcBorders>
          </w:tcPr>
          <w:p w14:paraId="1A8FB093" w14:textId="77777777" w:rsidR="00182C93" w:rsidRDefault="0079470E">
            <w:pPr>
              <w:pStyle w:val="EarlierRepubEntries"/>
            </w:pPr>
            <w:r>
              <w:t>R6</w:t>
            </w:r>
            <w:r>
              <w:br/>
              <w:t>4 Apr 2005</w:t>
            </w:r>
          </w:p>
        </w:tc>
        <w:tc>
          <w:tcPr>
            <w:tcW w:w="1681" w:type="dxa"/>
            <w:tcBorders>
              <w:top w:val="single" w:sz="4" w:space="0" w:color="auto"/>
              <w:bottom w:val="single" w:sz="4" w:space="0" w:color="auto"/>
            </w:tcBorders>
          </w:tcPr>
          <w:p w14:paraId="1575BB4A" w14:textId="77777777" w:rsidR="00182C93" w:rsidRDefault="0079470E">
            <w:pPr>
              <w:pStyle w:val="EarlierRepubEntries"/>
            </w:pPr>
            <w:r>
              <w:t>4 Apr 2005–</w:t>
            </w:r>
            <w:r>
              <w:br/>
              <w:t>30 June 2005</w:t>
            </w:r>
          </w:p>
        </w:tc>
        <w:tc>
          <w:tcPr>
            <w:tcW w:w="1783" w:type="dxa"/>
            <w:tcBorders>
              <w:top w:val="single" w:sz="4" w:space="0" w:color="auto"/>
              <w:bottom w:val="single" w:sz="4" w:space="0" w:color="auto"/>
            </w:tcBorders>
          </w:tcPr>
          <w:p w14:paraId="609ECF16" w14:textId="4E15A941" w:rsidR="00182C93" w:rsidRDefault="00750D52">
            <w:pPr>
              <w:pStyle w:val="EarlierRepubEntries"/>
            </w:pPr>
            <w:hyperlink r:id="rId119"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477B6A97" w14:textId="77777777" w:rsidR="00182C93" w:rsidRDefault="0079470E">
            <w:pPr>
              <w:pStyle w:val="EarlierRepubEntries"/>
            </w:pPr>
            <w:r>
              <w:t>commenced provisions</w:t>
            </w:r>
          </w:p>
        </w:tc>
      </w:tr>
      <w:tr w:rsidR="00182C93" w14:paraId="33EAA9A7" w14:textId="77777777" w:rsidTr="001D6362">
        <w:trPr>
          <w:cantSplit/>
        </w:trPr>
        <w:tc>
          <w:tcPr>
            <w:tcW w:w="1576" w:type="dxa"/>
            <w:tcBorders>
              <w:top w:val="single" w:sz="4" w:space="0" w:color="auto"/>
              <w:bottom w:val="single" w:sz="4" w:space="0" w:color="auto"/>
            </w:tcBorders>
          </w:tcPr>
          <w:p w14:paraId="0D5D9534" w14:textId="77777777" w:rsidR="00182C93" w:rsidRDefault="0079470E">
            <w:pPr>
              <w:pStyle w:val="EarlierRepubEntries"/>
            </w:pPr>
            <w:r>
              <w:t>R7</w:t>
            </w:r>
            <w:r>
              <w:br/>
              <w:t>1 July 2005</w:t>
            </w:r>
          </w:p>
        </w:tc>
        <w:tc>
          <w:tcPr>
            <w:tcW w:w="1681" w:type="dxa"/>
            <w:tcBorders>
              <w:top w:val="single" w:sz="4" w:space="0" w:color="auto"/>
              <w:bottom w:val="single" w:sz="4" w:space="0" w:color="auto"/>
            </w:tcBorders>
          </w:tcPr>
          <w:p w14:paraId="5A319FD1" w14:textId="77777777" w:rsidR="00182C93" w:rsidRDefault="0079470E">
            <w:pPr>
              <w:pStyle w:val="EarlierRepubEntries"/>
            </w:pPr>
            <w:r>
              <w:t>1 July 2005–</w:t>
            </w:r>
            <w:r>
              <w:br/>
              <w:t>30 June 2006</w:t>
            </w:r>
          </w:p>
        </w:tc>
        <w:tc>
          <w:tcPr>
            <w:tcW w:w="1783" w:type="dxa"/>
            <w:tcBorders>
              <w:top w:val="single" w:sz="4" w:space="0" w:color="auto"/>
              <w:bottom w:val="single" w:sz="4" w:space="0" w:color="auto"/>
            </w:tcBorders>
          </w:tcPr>
          <w:p w14:paraId="3CCCEA0B" w14:textId="300AF33D" w:rsidR="00182C93" w:rsidRDefault="00750D52">
            <w:pPr>
              <w:pStyle w:val="EarlierRepubEntries"/>
            </w:pPr>
            <w:hyperlink r:id="rId120"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1C3B8F06" w14:textId="77777777" w:rsidR="00182C93" w:rsidRDefault="0079470E">
            <w:pPr>
              <w:pStyle w:val="EarlierRepubEntries"/>
            </w:pPr>
            <w:r>
              <w:t>commenced expiry</w:t>
            </w:r>
          </w:p>
        </w:tc>
      </w:tr>
      <w:tr w:rsidR="00182C93" w14:paraId="6192B154" w14:textId="77777777" w:rsidTr="001D6362">
        <w:trPr>
          <w:cantSplit/>
        </w:trPr>
        <w:tc>
          <w:tcPr>
            <w:tcW w:w="1576" w:type="dxa"/>
            <w:tcBorders>
              <w:top w:val="single" w:sz="4" w:space="0" w:color="auto"/>
              <w:bottom w:val="single" w:sz="4" w:space="0" w:color="auto"/>
            </w:tcBorders>
          </w:tcPr>
          <w:p w14:paraId="4C7B48A7" w14:textId="77777777" w:rsidR="00182C93" w:rsidRDefault="0079470E">
            <w:pPr>
              <w:pStyle w:val="EarlierRepubEntries"/>
            </w:pPr>
            <w:r>
              <w:t>R8</w:t>
            </w:r>
            <w:r>
              <w:br/>
              <w:t>1 July 2006</w:t>
            </w:r>
          </w:p>
        </w:tc>
        <w:tc>
          <w:tcPr>
            <w:tcW w:w="1681" w:type="dxa"/>
            <w:tcBorders>
              <w:top w:val="single" w:sz="4" w:space="0" w:color="auto"/>
              <w:bottom w:val="single" w:sz="4" w:space="0" w:color="auto"/>
            </w:tcBorders>
          </w:tcPr>
          <w:p w14:paraId="309F1878" w14:textId="77777777" w:rsidR="00182C93" w:rsidRDefault="0079470E">
            <w:pPr>
              <w:pStyle w:val="EarlierRepubEntries"/>
            </w:pPr>
            <w:r>
              <w:t>1 July 2006–</w:t>
            </w:r>
            <w:r>
              <w:br/>
              <w:t>15 Nov 2006</w:t>
            </w:r>
          </w:p>
        </w:tc>
        <w:tc>
          <w:tcPr>
            <w:tcW w:w="1783" w:type="dxa"/>
            <w:tcBorders>
              <w:top w:val="single" w:sz="4" w:space="0" w:color="auto"/>
              <w:bottom w:val="single" w:sz="4" w:space="0" w:color="auto"/>
            </w:tcBorders>
          </w:tcPr>
          <w:p w14:paraId="627A795A" w14:textId="2F222FB9" w:rsidR="00182C93" w:rsidRDefault="00750D52">
            <w:pPr>
              <w:pStyle w:val="EarlierRepubEntries"/>
            </w:pPr>
            <w:hyperlink r:id="rId121"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0F8E4FA9" w14:textId="77777777" w:rsidR="00182C93" w:rsidRDefault="0079470E">
            <w:pPr>
              <w:pStyle w:val="EarlierRepubEntries"/>
            </w:pPr>
            <w:r>
              <w:t>commenced expiry</w:t>
            </w:r>
          </w:p>
        </w:tc>
      </w:tr>
      <w:tr w:rsidR="00182C93" w14:paraId="29BA011F" w14:textId="77777777" w:rsidTr="001D6362">
        <w:trPr>
          <w:cantSplit/>
        </w:trPr>
        <w:tc>
          <w:tcPr>
            <w:tcW w:w="1576" w:type="dxa"/>
            <w:tcBorders>
              <w:top w:val="single" w:sz="4" w:space="0" w:color="auto"/>
              <w:bottom w:val="single" w:sz="4" w:space="0" w:color="auto"/>
            </w:tcBorders>
          </w:tcPr>
          <w:p w14:paraId="53A9C06D" w14:textId="77777777" w:rsidR="00182C93" w:rsidRDefault="0079470E">
            <w:pPr>
              <w:pStyle w:val="EarlierRepubEntries"/>
            </w:pPr>
            <w:r>
              <w:t>R9</w:t>
            </w:r>
            <w:r>
              <w:br/>
              <w:t>16 Nov 2006</w:t>
            </w:r>
          </w:p>
        </w:tc>
        <w:tc>
          <w:tcPr>
            <w:tcW w:w="1681" w:type="dxa"/>
            <w:tcBorders>
              <w:top w:val="single" w:sz="4" w:space="0" w:color="auto"/>
              <w:bottom w:val="single" w:sz="4" w:space="0" w:color="auto"/>
            </w:tcBorders>
          </w:tcPr>
          <w:p w14:paraId="3247F86E" w14:textId="77777777" w:rsidR="00182C93" w:rsidRDefault="0079470E">
            <w:pPr>
              <w:pStyle w:val="EarlierRepubEntries"/>
            </w:pPr>
            <w:r>
              <w:t>16 Nov 2006–</w:t>
            </w:r>
            <w:r>
              <w:br/>
              <w:t>30 Mar 2008</w:t>
            </w:r>
          </w:p>
        </w:tc>
        <w:tc>
          <w:tcPr>
            <w:tcW w:w="1783" w:type="dxa"/>
            <w:tcBorders>
              <w:top w:val="single" w:sz="4" w:space="0" w:color="auto"/>
              <w:bottom w:val="single" w:sz="4" w:space="0" w:color="auto"/>
            </w:tcBorders>
          </w:tcPr>
          <w:p w14:paraId="0E125DD8" w14:textId="4D8D8766" w:rsidR="00182C93" w:rsidRDefault="00750D52">
            <w:pPr>
              <w:pStyle w:val="EarlierRepubEntries"/>
            </w:pPr>
            <w:hyperlink r:id="rId122" w:tooltip="Statute Law Amendment Act 2006" w:history="1">
              <w:r w:rsidR="00687FD3" w:rsidRPr="00687FD3">
                <w:rPr>
                  <w:rStyle w:val="charCitHyperlinkAbbrev"/>
                </w:rPr>
                <w:t>A2006</w:t>
              </w:r>
              <w:r w:rsidR="00687FD3" w:rsidRPr="00687FD3">
                <w:rPr>
                  <w:rStyle w:val="charCitHyperlinkAbbrev"/>
                </w:rPr>
                <w:noBreakHyphen/>
                <w:t>42</w:t>
              </w:r>
            </w:hyperlink>
          </w:p>
        </w:tc>
        <w:tc>
          <w:tcPr>
            <w:tcW w:w="1783" w:type="dxa"/>
            <w:tcBorders>
              <w:top w:val="single" w:sz="4" w:space="0" w:color="auto"/>
              <w:bottom w:val="single" w:sz="4" w:space="0" w:color="auto"/>
            </w:tcBorders>
          </w:tcPr>
          <w:p w14:paraId="71A6DEB0" w14:textId="499040ED" w:rsidR="00182C93" w:rsidRDefault="0079470E">
            <w:pPr>
              <w:pStyle w:val="EarlierRepubEntries"/>
            </w:pPr>
            <w:r>
              <w:t xml:space="preserve">amendments by </w:t>
            </w:r>
            <w:hyperlink r:id="rId123" w:tooltip="Statute Law Amendment Act 2006" w:history="1">
              <w:r w:rsidR="00687FD3" w:rsidRPr="00687FD3">
                <w:rPr>
                  <w:rStyle w:val="charCitHyperlinkAbbrev"/>
                </w:rPr>
                <w:t>A2006</w:t>
              </w:r>
              <w:r w:rsidR="00687FD3" w:rsidRPr="00687FD3">
                <w:rPr>
                  <w:rStyle w:val="charCitHyperlinkAbbrev"/>
                </w:rPr>
                <w:noBreakHyphen/>
                <w:t>42</w:t>
              </w:r>
            </w:hyperlink>
          </w:p>
        </w:tc>
      </w:tr>
      <w:tr w:rsidR="00182C93" w14:paraId="78CA9199" w14:textId="77777777" w:rsidTr="001D6362">
        <w:trPr>
          <w:cantSplit/>
        </w:trPr>
        <w:tc>
          <w:tcPr>
            <w:tcW w:w="1576" w:type="dxa"/>
            <w:tcBorders>
              <w:top w:val="single" w:sz="4" w:space="0" w:color="auto"/>
              <w:bottom w:val="single" w:sz="4" w:space="0" w:color="auto"/>
            </w:tcBorders>
          </w:tcPr>
          <w:p w14:paraId="5FC9CD6A" w14:textId="77777777" w:rsidR="00182C93" w:rsidRDefault="0079470E">
            <w:pPr>
              <w:pStyle w:val="EarlierRepubEntries"/>
            </w:pPr>
            <w:r>
              <w:t>R10</w:t>
            </w:r>
            <w:r>
              <w:br/>
              <w:t>31 Mar 2008</w:t>
            </w:r>
          </w:p>
        </w:tc>
        <w:tc>
          <w:tcPr>
            <w:tcW w:w="1681" w:type="dxa"/>
            <w:tcBorders>
              <w:top w:val="single" w:sz="4" w:space="0" w:color="auto"/>
              <w:bottom w:val="single" w:sz="4" w:space="0" w:color="auto"/>
            </w:tcBorders>
          </w:tcPr>
          <w:p w14:paraId="5BDA3C77" w14:textId="77777777" w:rsidR="00182C93" w:rsidRDefault="0079470E">
            <w:pPr>
              <w:pStyle w:val="EarlierRepubEntries"/>
            </w:pPr>
            <w:r>
              <w:t>31 Mar 2008–</w:t>
            </w:r>
            <w:r>
              <w:br/>
              <w:t>26 Aug 2008</w:t>
            </w:r>
          </w:p>
        </w:tc>
        <w:tc>
          <w:tcPr>
            <w:tcW w:w="1783" w:type="dxa"/>
            <w:tcBorders>
              <w:top w:val="single" w:sz="4" w:space="0" w:color="auto"/>
              <w:bottom w:val="single" w:sz="4" w:space="0" w:color="auto"/>
            </w:tcBorders>
          </w:tcPr>
          <w:p w14:paraId="5E4E7CB7" w14:textId="3E179B04" w:rsidR="00182C93" w:rsidRDefault="00750D52">
            <w:pPr>
              <w:pStyle w:val="EarlierRepubEntries"/>
            </w:pPr>
            <w:hyperlink r:id="rId124"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p>
        </w:tc>
        <w:tc>
          <w:tcPr>
            <w:tcW w:w="1783" w:type="dxa"/>
            <w:tcBorders>
              <w:top w:val="single" w:sz="4" w:space="0" w:color="auto"/>
              <w:bottom w:val="single" w:sz="4" w:space="0" w:color="auto"/>
            </w:tcBorders>
          </w:tcPr>
          <w:p w14:paraId="0413705F" w14:textId="2AA2B6E8" w:rsidR="00182C93" w:rsidRDefault="0079470E">
            <w:pPr>
              <w:pStyle w:val="EarlierRepubEntries"/>
            </w:pPr>
            <w:r>
              <w:t xml:space="preserve">amendments by </w:t>
            </w:r>
            <w:hyperlink r:id="rId125"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p>
        </w:tc>
      </w:tr>
      <w:tr w:rsidR="001F733C" w14:paraId="334C5099" w14:textId="77777777" w:rsidTr="001D6362">
        <w:trPr>
          <w:cantSplit/>
        </w:trPr>
        <w:tc>
          <w:tcPr>
            <w:tcW w:w="1576" w:type="dxa"/>
            <w:tcBorders>
              <w:top w:val="single" w:sz="4" w:space="0" w:color="auto"/>
              <w:bottom w:val="single" w:sz="4" w:space="0" w:color="auto"/>
            </w:tcBorders>
          </w:tcPr>
          <w:p w14:paraId="0E40976A" w14:textId="77777777" w:rsidR="001F733C" w:rsidRDefault="001F733C">
            <w:pPr>
              <w:pStyle w:val="EarlierRepubEntries"/>
            </w:pPr>
            <w:r>
              <w:t>R11</w:t>
            </w:r>
            <w:r>
              <w:br/>
              <w:t>27 Aug 2008</w:t>
            </w:r>
          </w:p>
        </w:tc>
        <w:tc>
          <w:tcPr>
            <w:tcW w:w="1681" w:type="dxa"/>
            <w:tcBorders>
              <w:top w:val="single" w:sz="4" w:space="0" w:color="auto"/>
              <w:bottom w:val="single" w:sz="4" w:space="0" w:color="auto"/>
            </w:tcBorders>
          </w:tcPr>
          <w:p w14:paraId="5EFD88A9" w14:textId="77777777" w:rsidR="001F733C" w:rsidRDefault="001F733C">
            <w:pPr>
              <w:pStyle w:val="EarlierRepubEntries"/>
            </w:pPr>
            <w:r>
              <w:t>27 Aug 2008–</w:t>
            </w:r>
            <w:r>
              <w:br/>
              <w:t>30 June 2011</w:t>
            </w:r>
          </w:p>
        </w:tc>
        <w:tc>
          <w:tcPr>
            <w:tcW w:w="1783" w:type="dxa"/>
            <w:tcBorders>
              <w:top w:val="single" w:sz="4" w:space="0" w:color="auto"/>
              <w:bottom w:val="single" w:sz="4" w:space="0" w:color="auto"/>
            </w:tcBorders>
          </w:tcPr>
          <w:p w14:paraId="3F709C5A" w14:textId="3F4F9C93" w:rsidR="001F733C" w:rsidRDefault="00750D52">
            <w:pPr>
              <w:pStyle w:val="EarlierRepubEntries"/>
            </w:pPr>
            <w:hyperlink r:id="rId126"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p>
        </w:tc>
        <w:tc>
          <w:tcPr>
            <w:tcW w:w="1783" w:type="dxa"/>
            <w:tcBorders>
              <w:top w:val="single" w:sz="4" w:space="0" w:color="auto"/>
              <w:bottom w:val="single" w:sz="4" w:space="0" w:color="auto"/>
            </w:tcBorders>
          </w:tcPr>
          <w:p w14:paraId="5E2B042E" w14:textId="6C369961" w:rsidR="001F733C" w:rsidRDefault="001F733C">
            <w:pPr>
              <w:pStyle w:val="EarlierRepubEntries"/>
            </w:pPr>
            <w:r>
              <w:t xml:space="preserve">amendments by </w:t>
            </w:r>
            <w:hyperlink r:id="rId127"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p>
        </w:tc>
      </w:tr>
      <w:tr w:rsidR="00F56DCF" w14:paraId="610B1B05" w14:textId="77777777" w:rsidTr="001D6362">
        <w:trPr>
          <w:cantSplit/>
        </w:trPr>
        <w:tc>
          <w:tcPr>
            <w:tcW w:w="1576" w:type="dxa"/>
            <w:tcBorders>
              <w:top w:val="single" w:sz="4" w:space="0" w:color="auto"/>
              <w:bottom w:val="single" w:sz="4" w:space="0" w:color="auto"/>
            </w:tcBorders>
          </w:tcPr>
          <w:p w14:paraId="11BCC90A" w14:textId="77777777" w:rsidR="00F56DCF" w:rsidRDefault="00F56DCF">
            <w:pPr>
              <w:pStyle w:val="EarlierRepubEntries"/>
            </w:pPr>
            <w:r>
              <w:lastRenderedPageBreak/>
              <w:t>R12</w:t>
            </w:r>
            <w:r>
              <w:br/>
              <w:t>1 July 2011</w:t>
            </w:r>
          </w:p>
        </w:tc>
        <w:tc>
          <w:tcPr>
            <w:tcW w:w="1681" w:type="dxa"/>
            <w:tcBorders>
              <w:top w:val="single" w:sz="4" w:space="0" w:color="auto"/>
              <w:bottom w:val="single" w:sz="4" w:space="0" w:color="auto"/>
            </w:tcBorders>
          </w:tcPr>
          <w:p w14:paraId="127934BD" w14:textId="77777777" w:rsidR="00F56DCF" w:rsidRDefault="00F56DCF">
            <w:pPr>
              <w:pStyle w:val="EarlierRepubEntries"/>
            </w:pPr>
            <w:r>
              <w:t>1 July 2011–</w:t>
            </w:r>
            <w:r>
              <w:br/>
              <w:t>11 Dec 2011</w:t>
            </w:r>
          </w:p>
        </w:tc>
        <w:tc>
          <w:tcPr>
            <w:tcW w:w="1783" w:type="dxa"/>
            <w:tcBorders>
              <w:top w:val="single" w:sz="4" w:space="0" w:color="auto"/>
              <w:bottom w:val="single" w:sz="4" w:space="0" w:color="auto"/>
            </w:tcBorders>
          </w:tcPr>
          <w:p w14:paraId="4EE901AA" w14:textId="05A70040" w:rsidR="00F56DCF" w:rsidRDefault="00750D52">
            <w:pPr>
              <w:pStyle w:val="EarlierRepubEntries"/>
            </w:pPr>
            <w:hyperlink r:id="rId128"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p>
        </w:tc>
        <w:tc>
          <w:tcPr>
            <w:tcW w:w="1783" w:type="dxa"/>
            <w:tcBorders>
              <w:top w:val="single" w:sz="4" w:space="0" w:color="auto"/>
              <w:bottom w:val="single" w:sz="4" w:space="0" w:color="auto"/>
            </w:tcBorders>
          </w:tcPr>
          <w:p w14:paraId="5BF1A9C7" w14:textId="72C13AD7" w:rsidR="00F56DCF" w:rsidRDefault="00F56DCF">
            <w:pPr>
              <w:pStyle w:val="EarlierRepubEntries"/>
            </w:pPr>
            <w:r>
              <w:t xml:space="preserve">amendments by </w:t>
            </w:r>
            <w:hyperlink r:id="rId129"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p>
        </w:tc>
      </w:tr>
      <w:tr w:rsidR="00053268" w14:paraId="7478936B" w14:textId="77777777" w:rsidTr="001D6362">
        <w:trPr>
          <w:cantSplit/>
        </w:trPr>
        <w:tc>
          <w:tcPr>
            <w:tcW w:w="1576" w:type="dxa"/>
            <w:tcBorders>
              <w:top w:val="single" w:sz="4" w:space="0" w:color="auto"/>
              <w:bottom w:val="single" w:sz="4" w:space="0" w:color="auto"/>
            </w:tcBorders>
          </w:tcPr>
          <w:p w14:paraId="021885F5" w14:textId="77777777" w:rsidR="00053268" w:rsidRDefault="00053268">
            <w:pPr>
              <w:pStyle w:val="EarlierRepubEntries"/>
            </w:pPr>
            <w:r>
              <w:t>R13</w:t>
            </w:r>
            <w:r>
              <w:br/>
              <w:t>12 Dec 2011</w:t>
            </w:r>
          </w:p>
        </w:tc>
        <w:tc>
          <w:tcPr>
            <w:tcW w:w="1681" w:type="dxa"/>
            <w:tcBorders>
              <w:top w:val="single" w:sz="4" w:space="0" w:color="auto"/>
              <w:bottom w:val="single" w:sz="4" w:space="0" w:color="auto"/>
            </w:tcBorders>
          </w:tcPr>
          <w:p w14:paraId="01D7B424" w14:textId="77777777" w:rsidR="00053268" w:rsidRDefault="00053268">
            <w:pPr>
              <w:pStyle w:val="EarlierRepubEntries"/>
            </w:pPr>
            <w:r>
              <w:t>12 Dec 2011–</w:t>
            </w:r>
            <w:r>
              <w:br/>
              <w:t>13 June 2013</w:t>
            </w:r>
          </w:p>
        </w:tc>
        <w:tc>
          <w:tcPr>
            <w:tcW w:w="1783" w:type="dxa"/>
            <w:tcBorders>
              <w:top w:val="single" w:sz="4" w:space="0" w:color="auto"/>
              <w:bottom w:val="single" w:sz="4" w:space="0" w:color="auto"/>
            </w:tcBorders>
          </w:tcPr>
          <w:p w14:paraId="4B267C08" w14:textId="79FB2EA8" w:rsidR="00053268" w:rsidRPr="00687FD3" w:rsidRDefault="00750D52">
            <w:pPr>
              <w:pStyle w:val="EarlierRepubEntries"/>
              <w:rPr>
                <w:rStyle w:val="charCitHyperlinkAbbrev"/>
              </w:rPr>
            </w:pPr>
            <w:hyperlink r:id="rId130" w:tooltip="Statute Law Amendment Act 2011 (No 3)" w:history="1">
              <w:r w:rsidR="00053268" w:rsidRPr="00053268">
                <w:rPr>
                  <w:rStyle w:val="charCitHyperlinkAbbrev"/>
                </w:rPr>
                <w:t>A2011</w:t>
              </w:r>
              <w:r w:rsidR="00053268" w:rsidRPr="00053268">
                <w:rPr>
                  <w:rStyle w:val="charCitHyperlinkAbbrev"/>
                </w:rPr>
                <w:noBreakHyphen/>
                <w:t>52</w:t>
              </w:r>
            </w:hyperlink>
          </w:p>
        </w:tc>
        <w:tc>
          <w:tcPr>
            <w:tcW w:w="1783" w:type="dxa"/>
            <w:tcBorders>
              <w:top w:val="single" w:sz="4" w:space="0" w:color="auto"/>
              <w:bottom w:val="single" w:sz="4" w:space="0" w:color="auto"/>
            </w:tcBorders>
          </w:tcPr>
          <w:p w14:paraId="1E711D2A" w14:textId="3439DA3E" w:rsidR="00053268" w:rsidRDefault="00053268">
            <w:pPr>
              <w:pStyle w:val="EarlierRepubEntries"/>
            </w:pPr>
            <w:r>
              <w:t xml:space="preserve">amendments by </w:t>
            </w:r>
            <w:hyperlink r:id="rId131" w:tooltip="Statute Law Amendment Act 2011 (No 3)" w:history="1">
              <w:r w:rsidRPr="00053268">
                <w:rPr>
                  <w:rStyle w:val="charCitHyperlinkAbbrev"/>
                </w:rPr>
                <w:t>A2011</w:t>
              </w:r>
              <w:r w:rsidRPr="00053268">
                <w:rPr>
                  <w:rStyle w:val="charCitHyperlinkAbbrev"/>
                </w:rPr>
                <w:noBreakHyphen/>
                <w:t>52</w:t>
              </w:r>
            </w:hyperlink>
          </w:p>
        </w:tc>
      </w:tr>
      <w:tr w:rsidR="00B01874" w14:paraId="575113F0" w14:textId="77777777" w:rsidTr="001D6362">
        <w:trPr>
          <w:cantSplit/>
        </w:trPr>
        <w:tc>
          <w:tcPr>
            <w:tcW w:w="1576" w:type="dxa"/>
            <w:tcBorders>
              <w:top w:val="single" w:sz="4" w:space="0" w:color="auto"/>
              <w:bottom w:val="single" w:sz="4" w:space="0" w:color="auto"/>
            </w:tcBorders>
          </w:tcPr>
          <w:p w14:paraId="50BC74CB" w14:textId="77777777" w:rsidR="00B01874" w:rsidRDefault="00B01874">
            <w:pPr>
              <w:pStyle w:val="EarlierRepubEntries"/>
            </w:pPr>
            <w:r>
              <w:t>R14</w:t>
            </w:r>
            <w:r>
              <w:br/>
              <w:t>14 June 2013</w:t>
            </w:r>
          </w:p>
        </w:tc>
        <w:tc>
          <w:tcPr>
            <w:tcW w:w="1681" w:type="dxa"/>
            <w:tcBorders>
              <w:top w:val="single" w:sz="4" w:space="0" w:color="auto"/>
              <w:bottom w:val="single" w:sz="4" w:space="0" w:color="auto"/>
            </w:tcBorders>
          </w:tcPr>
          <w:p w14:paraId="68D97293" w14:textId="77777777" w:rsidR="00B01874" w:rsidRDefault="00B01874">
            <w:pPr>
              <w:pStyle w:val="EarlierRepubEntries"/>
            </w:pPr>
            <w:r>
              <w:t>14 June 2013–</w:t>
            </w:r>
            <w:r>
              <w:br/>
              <w:t>14 May 2015</w:t>
            </w:r>
          </w:p>
        </w:tc>
        <w:tc>
          <w:tcPr>
            <w:tcW w:w="1783" w:type="dxa"/>
            <w:tcBorders>
              <w:top w:val="single" w:sz="4" w:space="0" w:color="auto"/>
              <w:bottom w:val="single" w:sz="4" w:space="0" w:color="auto"/>
            </w:tcBorders>
          </w:tcPr>
          <w:p w14:paraId="790D61A4" w14:textId="2A765610" w:rsidR="00B01874" w:rsidRDefault="00750D52">
            <w:pPr>
              <w:pStyle w:val="EarlierRepubEntries"/>
            </w:pPr>
            <w:hyperlink r:id="rId132" w:tooltip="Statute Law Amendment Act 2013" w:history="1">
              <w:r w:rsidR="00B01874">
                <w:rPr>
                  <w:rStyle w:val="charCitHyperlinkAbbrev"/>
                </w:rPr>
                <w:t>A2013</w:t>
              </w:r>
              <w:r w:rsidR="00B01874">
                <w:rPr>
                  <w:rStyle w:val="charCitHyperlinkAbbrev"/>
                </w:rPr>
                <w:noBreakHyphen/>
                <w:t>19</w:t>
              </w:r>
            </w:hyperlink>
          </w:p>
        </w:tc>
        <w:tc>
          <w:tcPr>
            <w:tcW w:w="1783" w:type="dxa"/>
            <w:tcBorders>
              <w:top w:val="single" w:sz="4" w:space="0" w:color="auto"/>
              <w:bottom w:val="single" w:sz="4" w:space="0" w:color="auto"/>
            </w:tcBorders>
          </w:tcPr>
          <w:p w14:paraId="1167D488" w14:textId="18D07FFA" w:rsidR="00B01874" w:rsidRDefault="00B01874">
            <w:pPr>
              <w:pStyle w:val="EarlierRepubEntries"/>
            </w:pPr>
            <w:r>
              <w:t xml:space="preserve">amendments by </w:t>
            </w:r>
            <w:hyperlink r:id="rId133" w:tooltip="Statute Law Amendment Act 2013" w:history="1">
              <w:r>
                <w:rPr>
                  <w:rStyle w:val="charCitHyperlinkAbbrev"/>
                </w:rPr>
                <w:t>A2013</w:t>
              </w:r>
              <w:r>
                <w:rPr>
                  <w:rStyle w:val="charCitHyperlinkAbbrev"/>
                </w:rPr>
                <w:noBreakHyphen/>
                <w:t>19</w:t>
              </w:r>
            </w:hyperlink>
          </w:p>
        </w:tc>
      </w:tr>
      <w:tr w:rsidR="002D52DD" w14:paraId="62F4B668" w14:textId="77777777" w:rsidTr="001D6362">
        <w:trPr>
          <w:cantSplit/>
        </w:trPr>
        <w:tc>
          <w:tcPr>
            <w:tcW w:w="1576" w:type="dxa"/>
            <w:tcBorders>
              <w:top w:val="single" w:sz="4" w:space="0" w:color="auto"/>
              <w:bottom w:val="single" w:sz="4" w:space="0" w:color="auto"/>
            </w:tcBorders>
          </w:tcPr>
          <w:p w14:paraId="5C76B04F" w14:textId="77777777" w:rsidR="002D52DD" w:rsidRDefault="002D52DD" w:rsidP="002D52DD">
            <w:pPr>
              <w:pStyle w:val="EarlierRepubEntries"/>
            </w:pPr>
            <w:r>
              <w:t>R15</w:t>
            </w:r>
            <w:r>
              <w:br/>
              <w:t>15 May 2015</w:t>
            </w:r>
          </w:p>
        </w:tc>
        <w:tc>
          <w:tcPr>
            <w:tcW w:w="1681" w:type="dxa"/>
            <w:tcBorders>
              <w:top w:val="single" w:sz="4" w:space="0" w:color="auto"/>
              <w:bottom w:val="single" w:sz="4" w:space="0" w:color="auto"/>
            </w:tcBorders>
          </w:tcPr>
          <w:p w14:paraId="5056A389" w14:textId="77777777" w:rsidR="002D52DD" w:rsidRDefault="002D52DD" w:rsidP="002D52DD">
            <w:pPr>
              <w:pStyle w:val="EarlierRepubEntries"/>
            </w:pPr>
            <w:r>
              <w:t>15 May 2015–</w:t>
            </w:r>
            <w:r>
              <w:br/>
              <w:t>31 Jan 2016</w:t>
            </w:r>
          </w:p>
        </w:tc>
        <w:tc>
          <w:tcPr>
            <w:tcW w:w="1783" w:type="dxa"/>
            <w:tcBorders>
              <w:top w:val="single" w:sz="4" w:space="0" w:color="auto"/>
              <w:bottom w:val="single" w:sz="4" w:space="0" w:color="auto"/>
            </w:tcBorders>
          </w:tcPr>
          <w:p w14:paraId="26CC9AA2" w14:textId="11CA5D55" w:rsidR="002D52DD" w:rsidRDefault="00750D52" w:rsidP="002D52DD">
            <w:pPr>
              <w:pStyle w:val="EarlierRepubEntries"/>
            </w:pPr>
            <w:hyperlink r:id="rId134" w:tooltip="Civil Law (Sale of Residential Property) Amendment Regulation 2015 (No 1)" w:history="1">
              <w:r w:rsidR="002D52DD">
                <w:rPr>
                  <w:rStyle w:val="charCitHyperlinkAbbrev"/>
                </w:rPr>
                <w:t>SL2015</w:t>
              </w:r>
              <w:r w:rsidR="002D52DD">
                <w:rPr>
                  <w:rStyle w:val="charCitHyperlinkAbbrev"/>
                </w:rPr>
                <w:noBreakHyphen/>
                <w:t>18</w:t>
              </w:r>
            </w:hyperlink>
          </w:p>
        </w:tc>
        <w:tc>
          <w:tcPr>
            <w:tcW w:w="1783" w:type="dxa"/>
            <w:tcBorders>
              <w:top w:val="single" w:sz="4" w:space="0" w:color="auto"/>
              <w:bottom w:val="single" w:sz="4" w:space="0" w:color="auto"/>
            </w:tcBorders>
          </w:tcPr>
          <w:p w14:paraId="125506DB" w14:textId="1B6B529C" w:rsidR="002D52DD" w:rsidRDefault="002D52DD" w:rsidP="002D52DD">
            <w:pPr>
              <w:pStyle w:val="EarlierRepubEntries"/>
            </w:pPr>
            <w:r>
              <w:t xml:space="preserve">amendments by </w:t>
            </w:r>
            <w:hyperlink r:id="rId135" w:tooltip="Civil Law (Sale of Residential Property) Amendment Regulation 2015 (No 1)" w:history="1">
              <w:r>
                <w:rPr>
                  <w:rStyle w:val="charCitHyperlinkAbbrev"/>
                </w:rPr>
                <w:t>SL2015</w:t>
              </w:r>
              <w:r>
                <w:rPr>
                  <w:rStyle w:val="charCitHyperlinkAbbrev"/>
                </w:rPr>
                <w:noBreakHyphen/>
                <w:t>18</w:t>
              </w:r>
            </w:hyperlink>
          </w:p>
        </w:tc>
      </w:tr>
      <w:tr w:rsidR="00095040" w14:paraId="60781320" w14:textId="77777777" w:rsidTr="001D6362">
        <w:trPr>
          <w:cantSplit/>
        </w:trPr>
        <w:tc>
          <w:tcPr>
            <w:tcW w:w="1576" w:type="dxa"/>
            <w:tcBorders>
              <w:top w:val="single" w:sz="4" w:space="0" w:color="auto"/>
              <w:bottom w:val="single" w:sz="4" w:space="0" w:color="auto"/>
            </w:tcBorders>
          </w:tcPr>
          <w:p w14:paraId="61068C1F" w14:textId="77777777" w:rsidR="00095040" w:rsidRDefault="00095040" w:rsidP="002D52DD">
            <w:pPr>
              <w:pStyle w:val="EarlierRepubEntries"/>
            </w:pPr>
            <w:r>
              <w:t>R16</w:t>
            </w:r>
            <w:r>
              <w:br/>
            </w:r>
            <w:r w:rsidR="00B22794">
              <w:t>1 Feb 2016</w:t>
            </w:r>
          </w:p>
        </w:tc>
        <w:tc>
          <w:tcPr>
            <w:tcW w:w="1681" w:type="dxa"/>
            <w:tcBorders>
              <w:top w:val="single" w:sz="4" w:space="0" w:color="auto"/>
              <w:bottom w:val="single" w:sz="4" w:space="0" w:color="auto"/>
            </w:tcBorders>
          </w:tcPr>
          <w:p w14:paraId="533A6105" w14:textId="77777777" w:rsidR="00095040" w:rsidRDefault="00B22794" w:rsidP="002D52DD">
            <w:pPr>
              <w:pStyle w:val="EarlierRepubEntries"/>
            </w:pPr>
            <w:r>
              <w:t>1 Feb 2016–</w:t>
            </w:r>
            <w:r>
              <w:br/>
              <w:t>30 June 2020</w:t>
            </w:r>
          </w:p>
        </w:tc>
        <w:tc>
          <w:tcPr>
            <w:tcW w:w="1783" w:type="dxa"/>
            <w:tcBorders>
              <w:top w:val="single" w:sz="4" w:space="0" w:color="auto"/>
              <w:bottom w:val="single" w:sz="4" w:space="0" w:color="auto"/>
            </w:tcBorders>
          </w:tcPr>
          <w:p w14:paraId="01A8DBE8" w14:textId="7F4CDE25" w:rsidR="00095040" w:rsidRDefault="00750D52" w:rsidP="002D52DD">
            <w:pPr>
              <w:pStyle w:val="EarlierRepubEntries"/>
            </w:pPr>
            <w:hyperlink r:id="rId136" w:tooltip="Civil Law (Sale of Residential Property) Amendment Regulation 2015 (No 1)" w:history="1">
              <w:r w:rsidR="00B22794">
                <w:rPr>
                  <w:rStyle w:val="charCitHyperlinkAbbrev"/>
                </w:rPr>
                <w:t>SL2015</w:t>
              </w:r>
              <w:r w:rsidR="00B22794">
                <w:rPr>
                  <w:rStyle w:val="charCitHyperlinkAbbrev"/>
                </w:rPr>
                <w:noBreakHyphen/>
                <w:t>18</w:t>
              </w:r>
            </w:hyperlink>
          </w:p>
        </w:tc>
        <w:tc>
          <w:tcPr>
            <w:tcW w:w="1783" w:type="dxa"/>
            <w:tcBorders>
              <w:top w:val="single" w:sz="4" w:space="0" w:color="auto"/>
              <w:bottom w:val="single" w:sz="4" w:space="0" w:color="auto"/>
            </w:tcBorders>
          </w:tcPr>
          <w:p w14:paraId="4608F3A6" w14:textId="42F3297A" w:rsidR="00095040" w:rsidRDefault="00B22794" w:rsidP="002D52DD">
            <w:pPr>
              <w:pStyle w:val="EarlierRepubEntries"/>
            </w:pPr>
            <w:r>
              <w:t xml:space="preserve">amendments by </w:t>
            </w:r>
            <w:hyperlink r:id="rId137" w:tooltip="Civil Law (Sale of Residential Property) Amendment Regulation 2015 (No 1)" w:history="1">
              <w:r>
                <w:rPr>
                  <w:rStyle w:val="charCitHyperlinkAbbrev"/>
                </w:rPr>
                <w:t>SL2015</w:t>
              </w:r>
              <w:r>
                <w:rPr>
                  <w:rStyle w:val="charCitHyperlinkAbbrev"/>
                </w:rPr>
                <w:noBreakHyphen/>
                <w:t>18</w:t>
              </w:r>
            </w:hyperlink>
          </w:p>
        </w:tc>
      </w:tr>
    </w:tbl>
    <w:p w14:paraId="7982A689" w14:textId="77777777" w:rsidR="00182C93" w:rsidRDefault="00182C93">
      <w:pPr>
        <w:pStyle w:val="05EndNote"/>
        <w:sectPr w:rsidR="00182C93" w:rsidSect="00562AA1">
          <w:headerReference w:type="even" r:id="rId138"/>
          <w:headerReference w:type="default" r:id="rId139"/>
          <w:footerReference w:type="even" r:id="rId140"/>
          <w:footerReference w:type="default" r:id="rId141"/>
          <w:pgSz w:w="11907" w:h="16839" w:code="9"/>
          <w:pgMar w:top="3000" w:right="1900" w:bottom="2500" w:left="2300" w:header="2480" w:footer="2100" w:gutter="0"/>
          <w:cols w:space="720"/>
          <w:docGrid w:linePitch="326"/>
        </w:sectPr>
      </w:pPr>
    </w:p>
    <w:p w14:paraId="243BD5E6" w14:textId="77777777" w:rsidR="00182C93" w:rsidRDefault="00182C93">
      <w:pPr>
        <w:rPr>
          <w:color w:val="000000"/>
          <w:sz w:val="22"/>
        </w:rPr>
      </w:pPr>
    </w:p>
    <w:p w14:paraId="2689A369" w14:textId="77777777" w:rsidR="00182C93" w:rsidRDefault="00182C93">
      <w:pPr>
        <w:rPr>
          <w:color w:val="000000"/>
          <w:sz w:val="22"/>
        </w:rPr>
      </w:pPr>
    </w:p>
    <w:p w14:paraId="094EB83B" w14:textId="77777777" w:rsidR="00182C93" w:rsidRDefault="00182C93">
      <w:pPr>
        <w:rPr>
          <w:color w:val="000000"/>
          <w:sz w:val="22"/>
        </w:rPr>
      </w:pPr>
    </w:p>
    <w:p w14:paraId="2BFE750B" w14:textId="77777777" w:rsidR="00182C93" w:rsidRDefault="00182C93">
      <w:pPr>
        <w:rPr>
          <w:color w:val="000000"/>
          <w:sz w:val="22"/>
        </w:rPr>
      </w:pPr>
    </w:p>
    <w:p w14:paraId="5BDCF705" w14:textId="77777777" w:rsidR="00AE2FB7" w:rsidRDefault="00AE2FB7">
      <w:pPr>
        <w:rPr>
          <w:color w:val="000000"/>
          <w:sz w:val="22"/>
        </w:rPr>
      </w:pPr>
    </w:p>
    <w:p w14:paraId="46FD545B" w14:textId="77777777" w:rsidR="00AE2FB7" w:rsidRDefault="00AE2FB7">
      <w:pPr>
        <w:rPr>
          <w:color w:val="000000"/>
          <w:sz w:val="22"/>
        </w:rPr>
      </w:pPr>
    </w:p>
    <w:p w14:paraId="7F9A0338" w14:textId="77777777" w:rsidR="00AE2FB7" w:rsidRDefault="00AE2FB7">
      <w:pPr>
        <w:rPr>
          <w:color w:val="000000"/>
          <w:sz w:val="22"/>
        </w:rPr>
      </w:pPr>
    </w:p>
    <w:p w14:paraId="527A6537" w14:textId="77777777" w:rsidR="00AE2FB7" w:rsidRDefault="00AE2FB7">
      <w:pPr>
        <w:rPr>
          <w:color w:val="000000"/>
          <w:sz w:val="22"/>
        </w:rPr>
      </w:pPr>
    </w:p>
    <w:p w14:paraId="3C89E225" w14:textId="77777777" w:rsidR="00AE2FB7" w:rsidRDefault="00AE2FB7">
      <w:pPr>
        <w:rPr>
          <w:color w:val="000000"/>
          <w:sz w:val="22"/>
        </w:rPr>
      </w:pPr>
    </w:p>
    <w:p w14:paraId="10B58641" w14:textId="77777777" w:rsidR="00AE2FB7" w:rsidRDefault="00AE2FB7">
      <w:pPr>
        <w:rPr>
          <w:color w:val="000000"/>
          <w:sz w:val="22"/>
        </w:rPr>
      </w:pPr>
    </w:p>
    <w:p w14:paraId="1EEC12CE" w14:textId="77777777" w:rsidR="00AE2FB7" w:rsidRDefault="00AE2FB7">
      <w:pPr>
        <w:rPr>
          <w:color w:val="000000"/>
          <w:sz w:val="22"/>
        </w:rPr>
      </w:pPr>
    </w:p>
    <w:p w14:paraId="619A1C3C" w14:textId="77777777" w:rsidR="00AE2FB7" w:rsidRDefault="00AE2FB7">
      <w:pPr>
        <w:rPr>
          <w:color w:val="000000"/>
          <w:sz w:val="22"/>
        </w:rPr>
      </w:pPr>
    </w:p>
    <w:p w14:paraId="703A1ADC" w14:textId="77777777" w:rsidR="00AE2FB7" w:rsidRDefault="00AE2FB7">
      <w:pPr>
        <w:rPr>
          <w:color w:val="000000"/>
          <w:sz w:val="22"/>
        </w:rPr>
      </w:pPr>
    </w:p>
    <w:p w14:paraId="00256DCD" w14:textId="77777777" w:rsidR="00AE2FB7" w:rsidRDefault="00AE2FB7">
      <w:pPr>
        <w:rPr>
          <w:color w:val="000000"/>
          <w:sz w:val="22"/>
        </w:rPr>
      </w:pPr>
    </w:p>
    <w:p w14:paraId="36F1F8F6" w14:textId="77777777" w:rsidR="00AE2FB7" w:rsidRDefault="00AE2FB7">
      <w:pPr>
        <w:rPr>
          <w:color w:val="000000"/>
          <w:sz w:val="22"/>
        </w:rPr>
      </w:pPr>
    </w:p>
    <w:p w14:paraId="7BE8C4A4" w14:textId="77777777" w:rsidR="00AE2FB7" w:rsidRDefault="00AE2FB7">
      <w:pPr>
        <w:rPr>
          <w:color w:val="000000"/>
          <w:sz w:val="22"/>
        </w:rPr>
      </w:pPr>
    </w:p>
    <w:p w14:paraId="2BCCB68C" w14:textId="77777777" w:rsidR="00AE2FB7" w:rsidRDefault="00AE2FB7">
      <w:pPr>
        <w:rPr>
          <w:color w:val="000000"/>
          <w:sz w:val="22"/>
        </w:rPr>
      </w:pPr>
    </w:p>
    <w:p w14:paraId="6783F325" w14:textId="77777777" w:rsidR="00182C93" w:rsidRDefault="00182C93">
      <w:pPr>
        <w:rPr>
          <w:color w:val="000000"/>
          <w:sz w:val="22"/>
        </w:rPr>
      </w:pPr>
    </w:p>
    <w:p w14:paraId="4C13CDEC" w14:textId="77777777" w:rsidR="00182C93" w:rsidRDefault="00182C93">
      <w:pPr>
        <w:rPr>
          <w:color w:val="000000"/>
          <w:sz w:val="22"/>
        </w:rPr>
      </w:pPr>
    </w:p>
    <w:p w14:paraId="2ECFBDC3" w14:textId="77777777" w:rsidR="00182C93" w:rsidRDefault="0079470E">
      <w:pPr>
        <w:rPr>
          <w:color w:val="000000"/>
          <w:sz w:val="22"/>
        </w:rPr>
      </w:pPr>
      <w:r>
        <w:rPr>
          <w:color w:val="000000"/>
          <w:sz w:val="22"/>
        </w:rPr>
        <w:t xml:space="preserve">©  Australian Capital Territory </w:t>
      </w:r>
      <w:r w:rsidR="00562AA1">
        <w:rPr>
          <w:noProof/>
          <w:color w:val="000000"/>
          <w:sz w:val="22"/>
        </w:rPr>
        <w:t>2020</w:t>
      </w:r>
    </w:p>
    <w:p w14:paraId="72AFB24F" w14:textId="77777777" w:rsidR="00182C93" w:rsidRDefault="00182C93">
      <w:pPr>
        <w:pStyle w:val="06Copyright"/>
        <w:sectPr w:rsidR="00182C93">
          <w:headerReference w:type="even" r:id="rId142"/>
          <w:headerReference w:type="default" r:id="rId143"/>
          <w:footerReference w:type="even" r:id="rId144"/>
          <w:footerReference w:type="default" r:id="rId145"/>
          <w:headerReference w:type="first" r:id="rId146"/>
          <w:footerReference w:type="first" r:id="rId147"/>
          <w:type w:val="continuous"/>
          <w:pgSz w:w="11907" w:h="16839" w:code="9"/>
          <w:pgMar w:top="3000" w:right="1900" w:bottom="2500" w:left="2300" w:header="2480" w:footer="2100" w:gutter="0"/>
          <w:pgNumType w:fmt="lowerRoman"/>
          <w:cols w:space="720"/>
          <w:titlePg/>
          <w:docGrid w:linePitch="254"/>
        </w:sectPr>
      </w:pPr>
    </w:p>
    <w:p w14:paraId="5958840C" w14:textId="77777777" w:rsidR="00182C93" w:rsidRDefault="00182C93"/>
    <w:sectPr w:rsidR="00182C93" w:rsidSect="00182C93">
      <w:headerReference w:type="first" r:id="rId148"/>
      <w:footerReference w:type="first" r:id="rId149"/>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CFA5" w14:textId="77777777" w:rsidR="00866BBF" w:rsidRDefault="00866BBF" w:rsidP="00EF0624">
      <w:r>
        <w:separator/>
      </w:r>
    </w:p>
  </w:endnote>
  <w:endnote w:type="continuationSeparator" w:id="0">
    <w:p w14:paraId="4196DD93" w14:textId="77777777" w:rsidR="00866BBF" w:rsidRDefault="00866BBF" w:rsidP="00E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A9F4" w14:textId="32540E11" w:rsidR="00866BBF" w:rsidRPr="00750D52" w:rsidRDefault="00750D52" w:rsidP="00750D52">
    <w:pPr>
      <w:pStyle w:val="Footer"/>
      <w:jc w:val="center"/>
      <w:rPr>
        <w:rFonts w:cs="Arial"/>
        <w:sz w:val="14"/>
      </w:rPr>
    </w:pPr>
    <w:r w:rsidRPr="00750D5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CF6F" w14:textId="77777777" w:rsidR="00866BBF" w:rsidRDefault="00866B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6BBF" w14:paraId="71C5836E" w14:textId="77777777">
      <w:tc>
        <w:tcPr>
          <w:tcW w:w="847" w:type="pct"/>
        </w:tcPr>
        <w:p w14:paraId="3A93C831" w14:textId="77777777" w:rsidR="00866BBF" w:rsidRDefault="00866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5273C4CF" w14:textId="5F4E65A3"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3E521E34" w14:textId="3620ACE9" w:rsidR="00866BBF" w:rsidRDefault="00750D52">
          <w:pPr>
            <w:pStyle w:val="FooterInfoCentre"/>
          </w:pPr>
          <w:r>
            <w:fldChar w:fldCharType="begin"/>
          </w:r>
          <w:r>
            <w:instrText xml:space="preserve"> DOCPROPERTY "Eff"  *\charformat </w:instrText>
          </w:r>
          <w:r>
            <w:fldChar w:fldCharType="separate"/>
          </w:r>
          <w:r w:rsidR="00866BBF">
            <w:t xml:space="preserve">Effective:  </w:t>
          </w:r>
          <w:r>
            <w:fldChar w:fldCharType="end"/>
          </w:r>
          <w:r>
            <w:fldChar w:fldCharType="begin"/>
          </w:r>
          <w:r>
            <w:instrText xml:space="preserve"> DOCPROPERTY "StartDt"  *\charformat </w:instrText>
          </w:r>
          <w:r>
            <w:fldChar w:fldCharType="separate"/>
          </w:r>
          <w:r w:rsidR="00866BBF">
            <w:t>01/07/20</w:t>
          </w:r>
          <w:r>
            <w:fldChar w:fldCharType="end"/>
          </w:r>
          <w:r>
            <w:fldChar w:fldCharType="begin"/>
          </w:r>
          <w:r>
            <w:instrText xml:space="preserve"> DOCPROPERTY "EndDt"  *\charformat </w:instrText>
          </w:r>
          <w:r>
            <w:fldChar w:fldCharType="separate"/>
          </w:r>
          <w:r w:rsidR="00866BBF">
            <w:t>-31/10/20</w:t>
          </w:r>
          <w:r>
            <w:fldChar w:fldCharType="end"/>
          </w:r>
        </w:p>
      </w:tc>
      <w:tc>
        <w:tcPr>
          <w:tcW w:w="1061" w:type="pct"/>
        </w:tcPr>
        <w:p w14:paraId="6F5D8508" w14:textId="298D8CF5" w:rsidR="00866BBF" w:rsidRDefault="00750D52">
          <w:pPr>
            <w:pStyle w:val="Footer"/>
            <w:jc w:val="right"/>
          </w:pPr>
          <w:r>
            <w:fldChar w:fldCharType="begin"/>
          </w:r>
          <w:r>
            <w:instrText xml:space="preserve"> DOCPROPERTY "Category"  *\charformat  </w:instrText>
          </w:r>
          <w:r>
            <w:fldChar w:fldCharType="separate"/>
          </w:r>
          <w:r w:rsidR="00866BBF">
            <w:t>R17</w:t>
          </w:r>
          <w:r>
            <w:fldChar w:fldCharType="end"/>
          </w:r>
          <w:r w:rsidR="00866BBF">
            <w:br/>
          </w:r>
          <w:r>
            <w:fldChar w:fldCharType="begin"/>
          </w:r>
          <w:r>
            <w:instrText xml:space="preserve"> DOCPROPERTY "RepubDt"  *\charformat  </w:instrText>
          </w:r>
          <w:r>
            <w:fldChar w:fldCharType="separate"/>
          </w:r>
          <w:r w:rsidR="00866BBF">
            <w:t>01/07/20</w:t>
          </w:r>
          <w:r>
            <w:fldChar w:fldCharType="end"/>
          </w:r>
        </w:p>
      </w:tc>
    </w:tr>
  </w:tbl>
  <w:p w14:paraId="41501928" w14:textId="297A716C"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91F9" w14:textId="77777777" w:rsidR="00866BBF" w:rsidRDefault="00866BB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6BBF" w14:paraId="2A668001" w14:textId="77777777">
      <w:tc>
        <w:tcPr>
          <w:tcW w:w="1061" w:type="pct"/>
        </w:tcPr>
        <w:p w14:paraId="6573E588" w14:textId="2B4D42D4" w:rsidR="00866BBF" w:rsidRDefault="00750D52">
          <w:pPr>
            <w:pStyle w:val="Footer"/>
          </w:pPr>
          <w:r>
            <w:fldChar w:fldCharType="begin"/>
          </w:r>
          <w:r>
            <w:instrText xml:space="preserve"> DOCPROPERTY "Category"  *\charformat  </w:instrText>
          </w:r>
          <w:r>
            <w:fldChar w:fldCharType="separate"/>
          </w:r>
          <w:r w:rsidR="00866BBF">
            <w:t>R17</w:t>
          </w:r>
          <w:r>
            <w:fldChar w:fldCharType="end"/>
          </w:r>
          <w:r w:rsidR="00866BBF">
            <w:br/>
          </w:r>
          <w:r>
            <w:fldChar w:fldCharType="begin"/>
          </w:r>
          <w:r>
            <w:instrText xml:space="preserve"> DOCPROPERTY "RepubDt"  *\charformat  </w:instrText>
          </w:r>
          <w:r>
            <w:fldChar w:fldCharType="separate"/>
          </w:r>
          <w:r w:rsidR="00866BBF">
            <w:t>01/07/20</w:t>
          </w:r>
          <w:r>
            <w:fldChar w:fldCharType="end"/>
          </w:r>
        </w:p>
      </w:tc>
      <w:tc>
        <w:tcPr>
          <w:tcW w:w="3092" w:type="pct"/>
        </w:tcPr>
        <w:p w14:paraId="2A3977B6" w14:textId="5DF5CD5A"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79B24AC5" w14:textId="71C6EA1D" w:rsidR="00866BBF" w:rsidRDefault="00750D52">
          <w:pPr>
            <w:pStyle w:val="FooterInfoCentre"/>
          </w:pPr>
          <w:r>
            <w:fldChar w:fldCharType="begin"/>
          </w:r>
          <w:r>
            <w:instrText xml:space="preserve"> DOCPROPERTY "Eff"  *\charformat </w:instrText>
          </w:r>
          <w:r>
            <w:fldChar w:fldCharType="separate"/>
          </w:r>
          <w:r w:rsidR="00866BBF">
            <w:t xml:space="preserve">Effective:  </w:t>
          </w:r>
          <w:r>
            <w:fldChar w:fldCharType="end"/>
          </w:r>
          <w:r>
            <w:fldChar w:fldCharType="begin"/>
          </w:r>
          <w:r>
            <w:instrText xml:space="preserve"> DOCPROPERTY "StartDt"  *\charformat </w:instrText>
          </w:r>
          <w:r>
            <w:fldChar w:fldCharType="separate"/>
          </w:r>
          <w:r w:rsidR="00866BBF">
            <w:t>01/07/20</w:t>
          </w:r>
          <w:r>
            <w:fldChar w:fldCharType="end"/>
          </w:r>
          <w:r>
            <w:fldChar w:fldCharType="begin"/>
          </w:r>
          <w:r>
            <w:instrText xml:space="preserve"> DOCPROPERTY "EndDt"  *\charformat </w:instrText>
          </w:r>
          <w:r>
            <w:fldChar w:fldCharType="separate"/>
          </w:r>
          <w:r w:rsidR="00866BBF">
            <w:t>-31/10/20</w:t>
          </w:r>
          <w:r>
            <w:fldChar w:fldCharType="end"/>
          </w:r>
        </w:p>
      </w:tc>
      <w:tc>
        <w:tcPr>
          <w:tcW w:w="847" w:type="pct"/>
        </w:tcPr>
        <w:p w14:paraId="47EB569C" w14:textId="77777777" w:rsidR="00866BBF" w:rsidRDefault="00866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39497E54" w14:textId="3FCFFF1A"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6F907" w14:textId="77777777" w:rsidR="00866BBF" w:rsidRDefault="00866B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6BBF" w14:paraId="05CE8C4F" w14:textId="77777777">
      <w:tc>
        <w:tcPr>
          <w:tcW w:w="847" w:type="pct"/>
        </w:tcPr>
        <w:p w14:paraId="7CDC5708" w14:textId="77777777" w:rsidR="00866BBF" w:rsidRDefault="00866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c>
        <w:tcPr>
          <w:tcW w:w="3092" w:type="pct"/>
        </w:tcPr>
        <w:p w14:paraId="2C03D7C7" w14:textId="1033A5DF"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2A79A92A" w14:textId="4B581CBA" w:rsidR="00866BBF" w:rsidRDefault="00750D52">
          <w:pPr>
            <w:pStyle w:val="FooterInfoCentre"/>
          </w:pPr>
          <w:r>
            <w:fldChar w:fldCharType="begin"/>
          </w:r>
          <w:r>
            <w:instrText xml:space="preserve"> DOCPROPERTY "Eff"  *\charformat </w:instrText>
          </w:r>
          <w:r>
            <w:fldChar w:fldCharType="separate"/>
          </w:r>
          <w:r w:rsidR="00866BBF">
            <w:t xml:space="preserve">Effective:  </w:t>
          </w:r>
          <w:r>
            <w:fldChar w:fldCharType="end"/>
          </w:r>
          <w:r>
            <w:fldChar w:fldCharType="begin"/>
          </w:r>
          <w:r>
            <w:instrText xml:space="preserve"> DOCPROPERTY "StartDt"  *\charformat </w:instrText>
          </w:r>
          <w:r>
            <w:fldChar w:fldCharType="separate"/>
          </w:r>
          <w:r w:rsidR="00866BBF">
            <w:t>01/07/20</w:t>
          </w:r>
          <w:r>
            <w:fldChar w:fldCharType="end"/>
          </w:r>
          <w:r>
            <w:fldChar w:fldCharType="begin"/>
          </w:r>
          <w:r>
            <w:instrText xml:space="preserve"> DOCPROPERTY "EndDt"  *\charformat </w:instrText>
          </w:r>
          <w:r>
            <w:fldChar w:fldCharType="separate"/>
          </w:r>
          <w:r w:rsidR="00866BBF">
            <w:t>-31/10/20</w:t>
          </w:r>
          <w:r>
            <w:fldChar w:fldCharType="end"/>
          </w:r>
        </w:p>
      </w:tc>
      <w:tc>
        <w:tcPr>
          <w:tcW w:w="1061" w:type="pct"/>
        </w:tcPr>
        <w:p w14:paraId="185B68C2" w14:textId="5B57E656" w:rsidR="00866BBF" w:rsidRDefault="00750D52">
          <w:pPr>
            <w:pStyle w:val="Footer"/>
            <w:jc w:val="right"/>
          </w:pPr>
          <w:r>
            <w:fldChar w:fldCharType="begin"/>
          </w:r>
          <w:r>
            <w:instrText xml:space="preserve"> DOCPROPERTY "Category"  *\charformat  </w:instrText>
          </w:r>
          <w:r>
            <w:fldChar w:fldCharType="separate"/>
          </w:r>
          <w:r w:rsidR="00866BBF">
            <w:t>R17</w:t>
          </w:r>
          <w:r>
            <w:fldChar w:fldCharType="end"/>
          </w:r>
          <w:r w:rsidR="00866BBF">
            <w:br/>
          </w:r>
          <w:r>
            <w:fldChar w:fldCharType="begin"/>
          </w:r>
          <w:r>
            <w:instrText xml:space="preserve"> DOCPROPERTY "RepubDt"  *\charformat  </w:instrText>
          </w:r>
          <w:r>
            <w:fldChar w:fldCharType="separate"/>
          </w:r>
          <w:r w:rsidR="00866BBF">
            <w:t>01/07/20</w:t>
          </w:r>
          <w:r>
            <w:fldChar w:fldCharType="end"/>
          </w:r>
        </w:p>
      </w:tc>
    </w:tr>
  </w:tbl>
  <w:p w14:paraId="5FE95E28" w14:textId="06822B1C"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BCE7" w14:textId="77777777" w:rsidR="00866BBF" w:rsidRDefault="00866BB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6BBF" w14:paraId="1C22E56C" w14:textId="77777777">
      <w:tc>
        <w:tcPr>
          <w:tcW w:w="1061" w:type="pct"/>
        </w:tcPr>
        <w:p w14:paraId="7FC0DCC8" w14:textId="5EFE556C" w:rsidR="00866BBF" w:rsidRDefault="00750D52">
          <w:pPr>
            <w:pStyle w:val="Footer"/>
          </w:pPr>
          <w:r>
            <w:fldChar w:fldCharType="begin"/>
          </w:r>
          <w:r>
            <w:instrText xml:space="preserve"> DOCPROPERTY "Category"  *\charformat  </w:instrText>
          </w:r>
          <w:r>
            <w:fldChar w:fldCharType="separate"/>
          </w:r>
          <w:r w:rsidR="00866BBF">
            <w:t>R17</w:t>
          </w:r>
          <w:r>
            <w:fldChar w:fldCharType="end"/>
          </w:r>
          <w:r w:rsidR="00866BBF">
            <w:br/>
          </w:r>
          <w:r>
            <w:fldChar w:fldCharType="begin"/>
          </w:r>
          <w:r>
            <w:instrText xml:space="preserve"> DOCPROPERTY "RepubDt"  *\charformat  </w:instrText>
          </w:r>
          <w:r>
            <w:fldChar w:fldCharType="separate"/>
          </w:r>
          <w:r w:rsidR="00866BBF">
            <w:t>01/07/20</w:t>
          </w:r>
          <w:r>
            <w:fldChar w:fldCharType="end"/>
          </w:r>
        </w:p>
      </w:tc>
      <w:tc>
        <w:tcPr>
          <w:tcW w:w="3092" w:type="pct"/>
        </w:tcPr>
        <w:p w14:paraId="24E2D008" w14:textId="0A0CCE91"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2C53819F" w14:textId="141FDA3A" w:rsidR="00866BBF" w:rsidRDefault="00750D52">
          <w:pPr>
            <w:pStyle w:val="FooterInfoCentre"/>
          </w:pPr>
          <w:r>
            <w:fldChar w:fldCharType="begin"/>
          </w:r>
          <w:r>
            <w:instrText xml:space="preserve"> DOCPROPERTY "Eff"  *\charformat </w:instrText>
          </w:r>
          <w:r>
            <w:fldChar w:fldCharType="separate"/>
          </w:r>
          <w:r w:rsidR="00866BBF">
            <w:t xml:space="preserve">Effective:  </w:t>
          </w:r>
          <w:r>
            <w:fldChar w:fldCharType="end"/>
          </w:r>
          <w:r>
            <w:fldChar w:fldCharType="begin"/>
          </w:r>
          <w:r>
            <w:instrText xml:space="preserve"> DOCPROPERTY "StartDt"  *\charformat </w:instrText>
          </w:r>
          <w:r>
            <w:fldChar w:fldCharType="separate"/>
          </w:r>
          <w:r w:rsidR="00866BBF">
            <w:t>01/07/20</w:t>
          </w:r>
          <w:r>
            <w:fldChar w:fldCharType="end"/>
          </w:r>
          <w:r>
            <w:fldChar w:fldCharType="begin"/>
          </w:r>
          <w:r>
            <w:instrText xml:space="preserve"> DOCPROPERTY "EndDt"  *\charformat </w:instrText>
          </w:r>
          <w:r>
            <w:fldChar w:fldCharType="separate"/>
          </w:r>
          <w:r w:rsidR="00866BBF">
            <w:t>-31/10/20</w:t>
          </w:r>
          <w:r>
            <w:fldChar w:fldCharType="end"/>
          </w:r>
        </w:p>
      </w:tc>
      <w:tc>
        <w:tcPr>
          <w:tcW w:w="847" w:type="pct"/>
        </w:tcPr>
        <w:p w14:paraId="1AA08BE1" w14:textId="77777777" w:rsidR="00866BBF" w:rsidRDefault="00866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01C819EF" w14:textId="595E0211"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FDEE" w14:textId="77777777" w:rsidR="00866BBF" w:rsidRDefault="00866B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6BBF" w14:paraId="03E95968" w14:textId="77777777">
      <w:tc>
        <w:tcPr>
          <w:tcW w:w="847" w:type="pct"/>
        </w:tcPr>
        <w:p w14:paraId="5187856D" w14:textId="77777777" w:rsidR="00866BBF" w:rsidRDefault="00866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57169677" w14:textId="78FD612F"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18973457" w14:textId="416AA69B" w:rsidR="00866BBF" w:rsidRDefault="00750D52">
          <w:pPr>
            <w:pStyle w:val="FooterInfoCentre"/>
          </w:pPr>
          <w:r>
            <w:fldChar w:fldCharType="begin"/>
          </w:r>
          <w:r>
            <w:instrText xml:space="preserve"> DOCPROPERTY "Eff"  *\charformat </w:instrText>
          </w:r>
          <w:r>
            <w:fldChar w:fldCharType="separate"/>
          </w:r>
          <w:r w:rsidR="00866BBF">
            <w:t xml:space="preserve">Effective:  </w:t>
          </w:r>
          <w:r>
            <w:fldChar w:fldCharType="end"/>
          </w:r>
          <w:r>
            <w:fldChar w:fldCharType="begin"/>
          </w:r>
          <w:r>
            <w:instrText xml:space="preserve"> DOCPROPERTY "StartDt"  *\charformat </w:instrText>
          </w:r>
          <w:r>
            <w:fldChar w:fldCharType="separate"/>
          </w:r>
          <w:r w:rsidR="00866BBF">
            <w:t>01/07/20</w:t>
          </w:r>
          <w:r>
            <w:fldChar w:fldCharType="end"/>
          </w:r>
          <w:r>
            <w:fldChar w:fldCharType="begin"/>
          </w:r>
          <w:r>
            <w:instrText xml:space="preserve"> DOCPROPERTY</w:instrText>
          </w:r>
          <w:r>
            <w:instrText xml:space="preserve"> "EndDt"  *\charformat </w:instrText>
          </w:r>
          <w:r>
            <w:fldChar w:fldCharType="separate"/>
          </w:r>
          <w:r w:rsidR="00866BBF">
            <w:t>-31/10/20</w:t>
          </w:r>
          <w:r>
            <w:fldChar w:fldCharType="end"/>
          </w:r>
        </w:p>
      </w:tc>
      <w:tc>
        <w:tcPr>
          <w:tcW w:w="1061" w:type="pct"/>
        </w:tcPr>
        <w:p w14:paraId="7BBFB0AA" w14:textId="375D4A29" w:rsidR="00866BBF" w:rsidRDefault="00750D52">
          <w:pPr>
            <w:pStyle w:val="Footer"/>
            <w:jc w:val="right"/>
          </w:pPr>
          <w:r>
            <w:fldChar w:fldCharType="begin"/>
          </w:r>
          <w:r>
            <w:instrText xml:space="preserve"> DOCPROPERTY "Category"  *\charformat  </w:instrText>
          </w:r>
          <w:r>
            <w:fldChar w:fldCharType="separate"/>
          </w:r>
          <w:r w:rsidR="00866BBF">
            <w:t>R17</w:t>
          </w:r>
          <w:r>
            <w:fldChar w:fldCharType="end"/>
          </w:r>
          <w:r w:rsidR="00866BBF">
            <w:br/>
          </w:r>
          <w:r>
            <w:fldChar w:fldCharType="begin"/>
          </w:r>
          <w:r>
            <w:instrText xml:space="preserve"> DOCPROPERTY "RepubDt"  *\charformat  </w:instrText>
          </w:r>
          <w:r>
            <w:fldChar w:fldCharType="separate"/>
          </w:r>
          <w:r w:rsidR="00866BBF">
            <w:t>01/07/20</w:t>
          </w:r>
          <w:r>
            <w:fldChar w:fldCharType="end"/>
          </w:r>
        </w:p>
      </w:tc>
    </w:tr>
  </w:tbl>
  <w:p w14:paraId="2A1790C6" w14:textId="3B53DBD5"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1460" w14:textId="77777777" w:rsidR="00866BBF" w:rsidRDefault="00866BB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6BBF" w14:paraId="03B6B068" w14:textId="77777777">
      <w:tc>
        <w:tcPr>
          <w:tcW w:w="1061" w:type="pct"/>
        </w:tcPr>
        <w:p w14:paraId="53047E64" w14:textId="55D1CF38" w:rsidR="00866BBF" w:rsidRDefault="00750D52">
          <w:pPr>
            <w:pStyle w:val="Footer"/>
          </w:pPr>
          <w:r>
            <w:fldChar w:fldCharType="begin"/>
          </w:r>
          <w:r>
            <w:instrText xml:space="preserve"> DOCPROPERTY "Category"  *\charformat  </w:instrText>
          </w:r>
          <w:r>
            <w:fldChar w:fldCharType="separate"/>
          </w:r>
          <w:r w:rsidR="00866BBF">
            <w:t>R17</w:t>
          </w:r>
          <w:r>
            <w:fldChar w:fldCharType="end"/>
          </w:r>
          <w:r w:rsidR="00866BBF">
            <w:br/>
          </w:r>
          <w:r>
            <w:fldChar w:fldCharType="begin"/>
          </w:r>
          <w:r>
            <w:instrText xml:space="preserve"> DOCPROPERTY "RepubDt"  *\charformat  </w:instrText>
          </w:r>
          <w:r>
            <w:fldChar w:fldCharType="separate"/>
          </w:r>
          <w:r w:rsidR="00866BBF">
            <w:t>01/07/20</w:t>
          </w:r>
          <w:r>
            <w:fldChar w:fldCharType="end"/>
          </w:r>
        </w:p>
      </w:tc>
      <w:tc>
        <w:tcPr>
          <w:tcW w:w="3092" w:type="pct"/>
        </w:tcPr>
        <w:p w14:paraId="6E71A229" w14:textId="42D01139"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1866E4F3" w14:textId="5FD9DAB0" w:rsidR="00866BBF" w:rsidRDefault="00750D52">
          <w:pPr>
            <w:pStyle w:val="FooterInfoCentre"/>
          </w:pPr>
          <w:r>
            <w:fldChar w:fldCharType="begin"/>
          </w:r>
          <w:r>
            <w:instrText xml:space="preserve"> DOCPROPERTY "Eff"  *\charformat </w:instrText>
          </w:r>
          <w:r>
            <w:fldChar w:fldCharType="separate"/>
          </w:r>
          <w:r w:rsidR="00866BBF">
            <w:t xml:space="preserve">Effective:  </w:t>
          </w:r>
          <w:r>
            <w:fldChar w:fldCharType="end"/>
          </w:r>
          <w:r>
            <w:fldChar w:fldCharType="begin"/>
          </w:r>
          <w:r>
            <w:instrText xml:space="preserve"> DOCPROPERTY "StartDt"  *\charformat </w:instrText>
          </w:r>
          <w:r>
            <w:fldChar w:fldCharType="separate"/>
          </w:r>
          <w:r w:rsidR="00866BBF">
            <w:t>01/07/20</w:t>
          </w:r>
          <w:r>
            <w:fldChar w:fldCharType="end"/>
          </w:r>
          <w:r>
            <w:fldChar w:fldCharType="begin"/>
          </w:r>
          <w:r>
            <w:instrText xml:space="preserve"> DOCPROPERTY "EndDt"  *\charformat </w:instrText>
          </w:r>
          <w:r>
            <w:fldChar w:fldCharType="separate"/>
          </w:r>
          <w:r w:rsidR="00866BBF">
            <w:t>-31/10/20</w:t>
          </w:r>
          <w:r>
            <w:fldChar w:fldCharType="end"/>
          </w:r>
        </w:p>
      </w:tc>
      <w:tc>
        <w:tcPr>
          <w:tcW w:w="847" w:type="pct"/>
        </w:tcPr>
        <w:p w14:paraId="3E6A010A" w14:textId="77777777" w:rsidR="00866BBF" w:rsidRDefault="00866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129A3C1B" w14:textId="4ABC77FC"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A56E" w14:textId="152D36DD" w:rsidR="00866BBF" w:rsidRPr="00750D52" w:rsidRDefault="00750D52" w:rsidP="00750D52">
    <w:pPr>
      <w:pStyle w:val="Footer"/>
      <w:jc w:val="center"/>
      <w:rPr>
        <w:rFonts w:cs="Arial"/>
        <w:sz w:val="14"/>
      </w:rPr>
    </w:pPr>
    <w:r w:rsidRPr="00750D5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E374" w14:textId="02EE9094" w:rsidR="00866BBF" w:rsidRPr="00750D52" w:rsidRDefault="00866BBF" w:rsidP="00750D52">
    <w:pPr>
      <w:pStyle w:val="Footer"/>
      <w:jc w:val="center"/>
      <w:rPr>
        <w:rFonts w:cs="Arial"/>
        <w:sz w:val="14"/>
      </w:rPr>
    </w:pPr>
    <w:r w:rsidRPr="00750D52">
      <w:rPr>
        <w:rFonts w:cs="Arial"/>
        <w:sz w:val="14"/>
      </w:rPr>
      <w:fldChar w:fldCharType="begin"/>
    </w:r>
    <w:r w:rsidRPr="00750D52">
      <w:rPr>
        <w:rFonts w:cs="Arial"/>
        <w:sz w:val="14"/>
      </w:rPr>
      <w:instrText xml:space="preserve"> COMMENTS  \* MERGEFORMAT </w:instrText>
    </w:r>
    <w:r w:rsidRPr="00750D52">
      <w:rPr>
        <w:rFonts w:cs="Arial"/>
        <w:sz w:val="14"/>
      </w:rPr>
      <w:fldChar w:fldCharType="end"/>
    </w:r>
    <w:r w:rsidR="00750D52" w:rsidRPr="00750D5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7DDD2" w14:textId="1B2559B1" w:rsidR="00866BBF" w:rsidRPr="00750D52" w:rsidRDefault="00750D52" w:rsidP="00750D52">
    <w:pPr>
      <w:pStyle w:val="Footer"/>
      <w:jc w:val="center"/>
      <w:rPr>
        <w:rFonts w:cs="Arial"/>
        <w:sz w:val="14"/>
      </w:rPr>
    </w:pPr>
    <w:r w:rsidRPr="00750D5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6AD6" w14:textId="029E7F81" w:rsidR="00866BBF" w:rsidRPr="00750D52" w:rsidRDefault="00750D52" w:rsidP="00750D52">
    <w:pPr>
      <w:pStyle w:val="Footer"/>
      <w:jc w:val="center"/>
      <w:rPr>
        <w:rFonts w:cs="Arial"/>
        <w:sz w:val="14"/>
      </w:rPr>
    </w:pPr>
    <w:r w:rsidRPr="00750D5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1B7E" w14:textId="0C40F06C" w:rsidR="00866BBF" w:rsidRPr="00750D52" w:rsidRDefault="00866BBF" w:rsidP="00750D52">
    <w:pPr>
      <w:pStyle w:val="Footer"/>
      <w:jc w:val="center"/>
      <w:rPr>
        <w:rFonts w:cs="Arial"/>
        <w:sz w:val="14"/>
      </w:rPr>
    </w:pPr>
    <w:r w:rsidRPr="00750D52">
      <w:rPr>
        <w:rFonts w:cs="Arial"/>
        <w:sz w:val="14"/>
      </w:rPr>
      <w:fldChar w:fldCharType="begin"/>
    </w:r>
    <w:r w:rsidRPr="00750D52">
      <w:rPr>
        <w:rFonts w:cs="Arial"/>
        <w:sz w:val="14"/>
      </w:rPr>
      <w:instrText xml:space="preserve"> DOCPROPERTY "Status" </w:instrText>
    </w:r>
    <w:r w:rsidRPr="00750D52">
      <w:rPr>
        <w:rFonts w:cs="Arial"/>
        <w:sz w:val="14"/>
      </w:rPr>
      <w:fldChar w:fldCharType="separate"/>
    </w:r>
    <w:r w:rsidRPr="00750D52">
      <w:rPr>
        <w:rFonts w:cs="Arial"/>
        <w:sz w:val="14"/>
      </w:rPr>
      <w:t xml:space="preserve"> </w:t>
    </w:r>
    <w:r w:rsidRPr="00750D52">
      <w:rPr>
        <w:rFonts w:cs="Arial"/>
        <w:sz w:val="14"/>
      </w:rPr>
      <w:fldChar w:fldCharType="end"/>
    </w:r>
    <w:r w:rsidRPr="00750D52">
      <w:rPr>
        <w:rFonts w:cs="Arial"/>
        <w:sz w:val="14"/>
      </w:rPr>
      <w:fldChar w:fldCharType="begin"/>
    </w:r>
    <w:r w:rsidRPr="00750D52">
      <w:rPr>
        <w:rFonts w:cs="Arial"/>
        <w:sz w:val="14"/>
      </w:rPr>
      <w:instrText xml:space="preserve"> COMMENTS  \* MERGEFORMAT </w:instrText>
    </w:r>
    <w:r w:rsidRPr="00750D52">
      <w:rPr>
        <w:rFonts w:cs="Arial"/>
        <w:sz w:val="14"/>
      </w:rPr>
      <w:fldChar w:fldCharType="end"/>
    </w:r>
    <w:r w:rsidR="00750D52" w:rsidRPr="00750D5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CD92" w14:textId="171E9B85" w:rsidR="00866BBF" w:rsidRPr="00750D52" w:rsidRDefault="00750D52" w:rsidP="00750D52">
    <w:pPr>
      <w:pStyle w:val="Footer"/>
      <w:jc w:val="center"/>
      <w:rPr>
        <w:rFonts w:cs="Arial"/>
        <w:sz w:val="14"/>
      </w:rPr>
    </w:pPr>
    <w:r w:rsidRPr="00750D5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BFB3" w14:textId="77777777" w:rsidR="00866BBF" w:rsidRDefault="00866BB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66BBF" w14:paraId="7B286590" w14:textId="77777777">
      <w:tc>
        <w:tcPr>
          <w:tcW w:w="846" w:type="pct"/>
        </w:tcPr>
        <w:p w14:paraId="754B2A63" w14:textId="77777777" w:rsidR="00866BBF" w:rsidRDefault="00866BB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FA61B8A" w14:textId="167DC436"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027B557A" w14:textId="4ED11AA1" w:rsidR="00866BBF" w:rsidRDefault="00750D52">
          <w:pPr>
            <w:pStyle w:val="FooterInfoCentre"/>
          </w:pPr>
          <w:r>
            <w:fldChar w:fldCharType="begin"/>
          </w:r>
          <w:r>
            <w:instrText xml:space="preserve"> DOCPROPERTY "Eff"  </w:instrText>
          </w:r>
          <w:r>
            <w:fldChar w:fldCharType="separate"/>
          </w:r>
          <w:r w:rsidR="00866BBF">
            <w:t xml:space="preserve">Effective:  </w:t>
          </w:r>
          <w:r>
            <w:fldChar w:fldCharType="end"/>
          </w:r>
          <w:r>
            <w:fldChar w:fldCharType="begin"/>
          </w:r>
          <w:r>
            <w:instrText xml:space="preserve"> DOCPROPERTY "StartDt"   </w:instrText>
          </w:r>
          <w:r>
            <w:fldChar w:fldCharType="separate"/>
          </w:r>
          <w:r w:rsidR="00866BBF">
            <w:t>01/07/20</w:t>
          </w:r>
          <w:r>
            <w:fldChar w:fldCharType="end"/>
          </w:r>
          <w:r>
            <w:fldChar w:fldCharType="begin"/>
          </w:r>
          <w:r>
            <w:instrText xml:space="preserve"> DOCPROPERTY "EndDt"  </w:instrText>
          </w:r>
          <w:r>
            <w:fldChar w:fldCharType="separate"/>
          </w:r>
          <w:r w:rsidR="00866BBF">
            <w:t>-31/10/20</w:t>
          </w:r>
          <w:r>
            <w:fldChar w:fldCharType="end"/>
          </w:r>
        </w:p>
      </w:tc>
      <w:tc>
        <w:tcPr>
          <w:tcW w:w="1061" w:type="pct"/>
        </w:tcPr>
        <w:p w14:paraId="508AE2B7" w14:textId="7ADDD4CC" w:rsidR="00866BBF" w:rsidRDefault="00750D52">
          <w:pPr>
            <w:pStyle w:val="Footer"/>
            <w:jc w:val="right"/>
          </w:pPr>
          <w:r>
            <w:fldChar w:fldCharType="begin"/>
          </w:r>
          <w:r>
            <w:instrText xml:space="preserve"> DOC</w:instrText>
          </w:r>
          <w:r>
            <w:instrText xml:space="preserve">PROPERTY "Category"  </w:instrText>
          </w:r>
          <w:r>
            <w:fldChar w:fldCharType="separate"/>
          </w:r>
          <w:r w:rsidR="00866BBF">
            <w:t>R17</w:t>
          </w:r>
          <w:r>
            <w:fldChar w:fldCharType="end"/>
          </w:r>
          <w:r w:rsidR="00866BBF">
            <w:br/>
          </w:r>
          <w:r>
            <w:fldChar w:fldCharType="begin"/>
          </w:r>
          <w:r>
            <w:instrText xml:space="preserve"> DOCPROPERTY "RepubDt"  </w:instrText>
          </w:r>
          <w:r>
            <w:fldChar w:fldCharType="separate"/>
          </w:r>
          <w:r w:rsidR="00866BBF">
            <w:t>01/07/20</w:t>
          </w:r>
          <w:r>
            <w:fldChar w:fldCharType="end"/>
          </w:r>
        </w:p>
      </w:tc>
    </w:tr>
  </w:tbl>
  <w:p w14:paraId="57CD4969" w14:textId="27F65C96"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F7B4" w14:textId="77777777" w:rsidR="00866BBF" w:rsidRDefault="00866BB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66BBF" w14:paraId="1579683E" w14:textId="77777777">
      <w:tc>
        <w:tcPr>
          <w:tcW w:w="1061" w:type="pct"/>
        </w:tcPr>
        <w:p w14:paraId="01116BC4" w14:textId="02CC858F" w:rsidR="00866BBF" w:rsidRDefault="00750D52">
          <w:pPr>
            <w:pStyle w:val="Footer"/>
          </w:pPr>
          <w:r>
            <w:fldChar w:fldCharType="begin"/>
          </w:r>
          <w:r>
            <w:instrText xml:space="preserve"> DOCPROPERTY "Category"  </w:instrText>
          </w:r>
          <w:r>
            <w:fldChar w:fldCharType="separate"/>
          </w:r>
          <w:r w:rsidR="00866BBF">
            <w:t>R17</w:t>
          </w:r>
          <w:r>
            <w:fldChar w:fldCharType="end"/>
          </w:r>
          <w:r w:rsidR="00866BBF">
            <w:br/>
          </w:r>
          <w:r>
            <w:fldChar w:fldCharType="begin"/>
          </w:r>
          <w:r>
            <w:instrText xml:space="preserve"> DOCPROPERTY "RepubDt"  </w:instrText>
          </w:r>
          <w:r>
            <w:fldChar w:fldCharType="separate"/>
          </w:r>
          <w:r w:rsidR="00866BBF">
            <w:t>01/07/20</w:t>
          </w:r>
          <w:r>
            <w:fldChar w:fldCharType="end"/>
          </w:r>
        </w:p>
      </w:tc>
      <w:tc>
        <w:tcPr>
          <w:tcW w:w="3093" w:type="pct"/>
        </w:tcPr>
        <w:p w14:paraId="145FFA99" w14:textId="45C1D5F2"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411D827F" w14:textId="1B8CBB9E" w:rsidR="00866BBF" w:rsidRDefault="00750D52">
          <w:pPr>
            <w:pStyle w:val="FooterInfoCentre"/>
          </w:pPr>
          <w:r>
            <w:fldChar w:fldCharType="begin"/>
          </w:r>
          <w:r>
            <w:instrText xml:space="preserve"> DOCPROPERTY "Eff"  </w:instrText>
          </w:r>
          <w:r>
            <w:fldChar w:fldCharType="separate"/>
          </w:r>
          <w:r w:rsidR="00866BBF">
            <w:t xml:space="preserve">Effective:  </w:t>
          </w:r>
          <w:r>
            <w:fldChar w:fldCharType="end"/>
          </w:r>
          <w:r>
            <w:fldChar w:fldCharType="begin"/>
          </w:r>
          <w:r>
            <w:instrText xml:space="preserve"> DOCPROPERTY "StartDt"  </w:instrText>
          </w:r>
          <w:r>
            <w:fldChar w:fldCharType="separate"/>
          </w:r>
          <w:r w:rsidR="00866BBF">
            <w:t>01/07/20</w:t>
          </w:r>
          <w:r>
            <w:fldChar w:fldCharType="end"/>
          </w:r>
          <w:r>
            <w:fldChar w:fldCharType="begin"/>
          </w:r>
          <w:r>
            <w:instrText xml:space="preserve"> DOCPROPERTY "EndDt"  </w:instrText>
          </w:r>
          <w:r>
            <w:fldChar w:fldCharType="separate"/>
          </w:r>
          <w:r w:rsidR="00866BBF">
            <w:t>-31/10/20</w:t>
          </w:r>
          <w:r>
            <w:fldChar w:fldCharType="end"/>
          </w:r>
        </w:p>
      </w:tc>
      <w:tc>
        <w:tcPr>
          <w:tcW w:w="846" w:type="pct"/>
        </w:tcPr>
        <w:p w14:paraId="242408FC" w14:textId="77777777" w:rsidR="00866BBF" w:rsidRDefault="00866BB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DA0CAF1" w14:textId="3A63F68D"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4FA8" w14:textId="77777777" w:rsidR="00866BBF" w:rsidRDefault="00866BB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66BBF" w14:paraId="4F450054" w14:textId="77777777">
      <w:tc>
        <w:tcPr>
          <w:tcW w:w="1061" w:type="pct"/>
        </w:tcPr>
        <w:p w14:paraId="20ADC6FC" w14:textId="68DED8FE" w:rsidR="00866BBF" w:rsidRDefault="00750D52">
          <w:pPr>
            <w:pStyle w:val="Footer"/>
          </w:pPr>
          <w:r>
            <w:fldChar w:fldCharType="begin"/>
          </w:r>
          <w:r>
            <w:instrText xml:space="preserve"> DOCPROPERTY "Category"  </w:instrText>
          </w:r>
          <w:r>
            <w:fldChar w:fldCharType="separate"/>
          </w:r>
          <w:r w:rsidR="00866BBF">
            <w:t>R17</w:t>
          </w:r>
          <w:r>
            <w:fldChar w:fldCharType="end"/>
          </w:r>
          <w:r w:rsidR="00866BBF">
            <w:br/>
          </w:r>
          <w:r>
            <w:fldChar w:fldCharType="begin"/>
          </w:r>
          <w:r>
            <w:instrText xml:space="preserve"> DOCPROPERTY "RepubDt"  </w:instrText>
          </w:r>
          <w:r>
            <w:fldChar w:fldCharType="separate"/>
          </w:r>
          <w:r w:rsidR="00866BBF">
            <w:t>01/07/20</w:t>
          </w:r>
          <w:r>
            <w:fldChar w:fldCharType="end"/>
          </w:r>
        </w:p>
      </w:tc>
      <w:tc>
        <w:tcPr>
          <w:tcW w:w="3093" w:type="pct"/>
        </w:tcPr>
        <w:p w14:paraId="45B77B0D" w14:textId="0E81896F"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2AF882D5" w14:textId="2E9AFC54" w:rsidR="00866BBF" w:rsidRDefault="00750D52">
          <w:pPr>
            <w:pStyle w:val="FooterInfoCentre"/>
          </w:pPr>
          <w:r>
            <w:fldChar w:fldCharType="begin"/>
          </w:r>
          <w:r>
            <w:instrText xml:space="preserve"> DOCPROPERTY "Eff"  </w:instrText>
          </w:r>
          <w:r>
            <w:fldChar w:fldCharType="separate"/>
          </w:r>
          <w:r w:rsidR="00866BBF">
            <w:t xml:space="preserve">Effective:  </w:t>
          </w:r>
          <w:r>
            <w:fldChar w:fldCharType="end"/>
          </w:r>
          <w:r>
            <w:fldChar w:fldCharType="begin"/>
          </w:r>
          <w:r>
            <w:instrText xml:space="preserve"> DOCPROPERTY "StartDt"   </w:instrText>
          </w:r>
          <w:r>
            <w:fldChar w:fldCharType="separate"/>
          </w:r>
          <w:r w:rsidR="00866BBF">
            <w:t>01/07/20</w:t>
          </w:r>
          <w:r>
            <w:fldChar w:fldCharType="end"/>
          </w:r>
          <w:r>
            <w:fldChar w:fldCharType="begin"/>
          </w:r>
          <w:r>
            <w:instrText xml:space="preserve"> DOCPROPERTY "EndDt"  </w:instrText>
          </w:r>
          <w:r>
            <w:fldChar w:fldCharType="separate"/>
          </w:r>
          <w:r w:rsidR="00866BBF">
            <w:t>-31/10/20</w:t>
          </w:r>
          <w:r>
            <w:fldChar w:fldCharType="end"/>
          </w:r>
        </w:p>
      </w:tc>
      <w:tc>
        <w:tcPr>
          <w:tcW w:w="846" w:type="pct"/>
        </w:tcPr>
        <w:p w14:paraId="1ABFE871" w14:textId="77777777" w:rsidR="00866BBF" w:rsidRDefault="00866BB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2A8915" w14:textId="5DAC69CE" w:rsidR="00866BBF" w:rsidRPr="00750D52" w:rsidRDefault="00750D52" w:rsidP="00750D52">
    <w:pPr>
      <w:pStyle w:val="Status"/>
      <w:rPr>
        <w:rFonts w:cs="Arial"/>
      </w:rPr>
    </w:pPr>
    <w:r w:rsidRPr="00750D5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4E8E" w14:textId="77777777" w:rsidR="00866BBF" w:rsidRDefault="00866BB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66BBF" w14:paraId="4D392FDA" w14:textId="77777777">
      <w:tc>
        <w:tcPr>
          <w:tcW w:w="847" w:type="pct"/>
        </w:tcPr>
        <w:p w14:paraId="39046A50" w14:textId="77777777" w:rsidR="00866BBF" w:rsidRDefault="00866BB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796F58E6" w14:textId="1E05705A"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3FB26797" w14:textId="5256EB65" w:rsidR="00866BBF" w:rsidRDefault="00750D52">
          <w:pPr>
            <w:pStyle w:val="FooterInfoCentre"/>
          </w:pPr>
          <w:r>
            <w:fldChar w:fldCharType="begin"/>
          </w:r>
          <w:r>
            <w:instrText xml:space="preserve"> DOCPROPERTY "Eff"  *\charformat </w:instrText>
          </w:r>
          <w:r>
            <w:fldChar w:fldCharType="separate"/>
          </w:r>
          <w:r w:rsidR="00866BBF">
            <w:t xml:space="preserve">Effective:  </w:t>
          </w:r>
          <w:r>
            <w:fldChar w:fldCharType="end"/>
          </w:r>
          <w:r>
            <w:fldChar w:fldCharType="begin"/>
          </w:r>
          <w:r>
            <w:instrText xml:space="preserve"> DOCPROPERTY "StartDt"  *\charformat </w:instrText>
          </w:r>
          <w:r>
            <w:fldChar w:fldCharType="separate"/>
          </w:r>
          <w:r w:rsidR="00866BBF">
            <w:t>01/07/20</w:t>
          </w:r>
          <w:r>
            <w:fldChar w:fldCharType="end"/>
          </w:r>
          <w:r>
            <w:fldChar w:fldCharType="begin"/>
          </w:r>
          <w:r>
            <w:instrText xml:space="preserve"> DOCPROPERTY "EndDt"  *\charformat </w:instrText>
          </w:r>
          <w:r>
            <w:fldChar w:fldCharType="separate"/>
          </w:r>
          <w:r w:rsidR="00866BBF">
            <w:t>-31/10/20</w:t>
          </w:r>
          <w:r>
            <w:fldChar w:fldCharType="end"/>
          </w:r>
        </w:p>
      </w:tc>
      <w:tc>
        <w:tcPr>
          <w:tcW w:w="1061" w:type="pct"/>
        </w:tcPr>
        <w:p w14:paraId="3A3CE565" w14:textId="776976FC" w:rsidR="00866BBF" w:rsidRDefault="00750D52">
          <w:pPr>
            <w:pStyle w:val="Footer"/>
            <w:jc w:val="right"/>
          </w:pPr>
          <w:r>
            <w:fldChar w:fldCharType="begin"/>
          </w:r>
          <w:r>
            <w:instrText xml:space="preserve"> DOCPROPERTY "Category"  *\charformat  </w:instrText>
          </w:r>
          <w:r>
            <w:fldChar w:fldCharType="separate"/>
          </w:r>
          <w:r w:rsidR="00866BBF">
            <w:t>R17</w:t>
          </w:r>
          <w:r>
            <w:fldChar w:fldCharType="end"/>
          </w:r>
          <w:r w:rsidR="00866BBF">
            <w:br/>
          </w:r>
          <w:r>
            <w:fldChar w:fldCharType="begin"/>
          </w:r>
          <w:r>
            <w:instrText xml:space="preserve"> DOCPROPERTY "RepubDt"  *\charformat  </w:instrText>
          </w:r>
          <w:r>
            <w:fldChar w:fldCharType="separate"/>
          </w:r>
          <w:r w:rsidR="00866BBF">
            <w:t>01/07/20</w:t>
          </w:r>
          <w:r>
            <w:fldChar w:fldCharType="end"/>
          </w:r>
        </w:p>
      </w:tc>
    </w:tr>
  </w:tbl>
  <w:p w14:paraId="25EDA812" w14:textId="56C43271"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w:instrText>
    </w:r>
    <w:r w:rsidRPr="00750D52">
      <w:rPr>
        <w:rFonts w:cs="Arial"/>
      </w:rPr>
      <w:instrText xml:space="preserve">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158B" w14:textId="77777777" w:rsidR="00866BBF" w:rsidRDefault="00866BB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66BBF" w14:paraId="7CF2FAAF" w14:textId="77777777">
      <w:tc>
        <w:tcPr>
          <w:tcW w:w="1061" w:type="pct"/>
        </w:tcPr>
        <w:p w14:paraId="2FCE472B" w14:textId="6BF47F20" w:rsidR="00866BBF" w:rsidRDefault="00750D52">
          <w:pPr>
            <w:pStyle w:val="Footer"/>
          </w:pPr>
          <w:r>
            <w:fldChar w:fldCharType="begin"/>
          </w:r>
          <w:r>
            <w:instrText xml:space="preserve"> DOCPROPERTY "Category"  *\charformat  </w:instrText>
          </w:r>
          <w:r>
            <w:fldChar w:fldCharType="separate"/>
          </w:r>
          <w:r w:rsidR="00866BBF">
            <w:t>R17</w:t>
          </w:r>
          <w:r>
            <w:fldChar w:fldCharType="end"/>
          </w:r>
          <w:r w:rsidR="00866BBF">
            <w:br/>
          </w:r>
          <w:r>
            <w:fldChar w:fldCharType="begin"/>
          </w:r>
          <w:r>
            <w:instrText xml:space="preserve"> DOCPROPERTY "RepubDt"  *\charformat  </w:instrText>
          </w:r>
          <w:r>
            <w:fldChar w:fldCharType="separate"/>
          </w:r>
          <w:r w:rsidR="00866BBF">
            <w:t>01/07/20</w:t>
          </w:r>
          <w:r>
            <w:fldChar w:fldCharType="end"/>
          </w:r>
        </w:p>
      </w:tc>
      <w:tc>
        <w:tcPr>
          <w:tcW w:w="3092" w:type="pct"/>
        </w:tcPr>
        <w:p w14:paraId="178D1603" w14:textId="74C46477"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1A923F51" w14:textId="0622BAAC" w:rsidR="00866BBF" w:rsidRDefault="00750D52">
          <w:pPr>
            <w:pStyle w:val="FooterInfoCentre"/>
          </w:pPr>
          <w:r>
            <w:fldChar w:fldCharType="begin"/>
          </w:r>
          <w:r>
            <w:instrText xml:space="preserve"> DOCPROPERTY "Eff"  *\charformat </w:instrText>
          </w:r>
          <w:r>
            <w:fldChar w:fldCharType="separate"/>
          </w:r>
          <w:r w:rsidR="00866BBF">
            <w:t xml:space="preserve">Effective:  </w:t>
          </w:r>
          <w:r>
            <w:fldChar w:fldCharType="end"/>
          </w:r>
          <w:r>
            <w:fldChar w:fldCharType="begin"/>
          </w:r>
          <w:r>
            <w:instrText xml:space="preserve"> DOCPROPERTY "StartDt"  *\charformat </w:instrText>
          </w:r>
          <w:r>
            <w:fldChar w:fldCharType="separate"/>
          </w:r>
          <w:r w:rsidR="00866BBF">
            <w:t>01/07/20</w:t>
          </w:r>
          <w:r>
            <w:fldChar w:fldCharType="end"/>
          </w:r>
          <w:r>
            <w:fldChar w:fldCharType="begin"/>
          </w:r>
          <w:r>
            <w:instrText xml:space="preserve"> DOCPROPERTY "EndDt"  *\charformat </w:instrText>
          </w:r>
          <w:r>
            <w:fldChar w:fldCharType="separate"/>
          </w:r>
          <w:r w:rsidR="00866BBF">
            <w:t>-31/10/20</w:t>
          </w:r>
          <w:r>
            <w:fldChar w:fldCharType="end"/>
          </w:r>
        </w:p>
      </w:tc>
      <w:tc>
        <w:tcPr>
          <w:tcW w:w="847" w:type="pct"/>
        </w:tcPr>
        <w:p w14:paraId="7793D22D" w14:textId="77777777" w:rsidR="00866BBF" w:rsidRDefault="00866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08812F9" w14:textId="17DEBB4D"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4C7E" w14:textId="77777777" w:rsidR="00866BBF" w:rsidRDefault="00866BB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66BBF" w14:paraId="14312681" w14:textId="77777777">
      <w:tc>
        <w:tcPr>
          <w:tcW w:w="1061" w:type="pct"/>
        </w:tcPr>
        <w:p w14:paraId="25F26BD8" w14:textId="00EE1E66" w:rsidR="00866BBF" w:rsidRDefault="00750D52">
          <w:pPr>
            <w:pStyle w:val="Footer"/>
          </w:pPr>
          <w:r>
            <w:fldChar w:fldCharType="begin"/>
          </w:r>
          <w:r>
            <w:instrText xml:space="preserve"> DOCPROPERTY "Category"  *\charformat  </w:instrText>
          </w:r>
          <w:r>
            <w:fldChar w:fldCharType="separate"/>
          </w:r>
          <w:r w:rsidR="00866BBF">
            <w:t>R17</w:t>
          </w:r>
          <w:r>
            <w:fldChar w:fldCharType="end"/>
          </w:r>
          <w:r w:rsidR="00866BBF">
            <w:br/>
          </w:r>
          <w:r>
            <w:fldChar w:fldCharType="begin"/>
          </w:r>
          <w:r>
            <w:instrText xml:space="preserve"> DOCPROPERTY "RepubDt"  *\charformat  </w:instrText>
          </w:r>
          <w:r>
            <w:fldChar w:fldCharType="separate"/>
          </w:r>
          <w:r w:rsidR="00866BBF">
            <w:t>01/07/20</w:t>
          </w:r>
          <w:r>
            <w:fldChar w:fldCharType="end"/>
          </w:r>
        </w:p>
      </w:tc>
      <w:tc>
        <w:tcPr>
          <w:tcW w:w="3092" w:type="pct"/>
        </w:tcPr>
        <w:p w14:paraId="602010CA" w14:textId="74685337" w:rsidR="00866BBF" w:rsidRDefault="00750D52">
          <w:pPr>
            <w:pStyle w:val="Footer"/>
            <w:jc w:val="center"/>
          </w:pPr>
          <w:r>
            <w:fldChar w:fldCharType="begin"/>
          </w:r>
          <w:r>
            <w:instrText xml:space="preserve"> REF Citation *\charformat </w:instrText>
          </w:r>
          <w:r>
            <w:fldChar w:fldCharType="separate"/>
          </w:r>
          <w:r w:rsidR="00866BBF">
            <w:t>Civil Law (Sale of Residential Property) Regulation 2004</w:t>
          </w:r>
          <w:r>
            <w:fldChar w:fldCharType="end"/>
          </w:r>
        </w:p>
        <w:p w14:paraId="4930EE9F" w14:textId="6214F3C7" w:rsidR="00866BBF" w:rsidRDefault="00750D52">
          <w:pPr>
            <w:pStyle w:val="FooterInfoCentre"/>
          </w:pPr>
          <w:r>
            <w:fldChar w:fldCharType="begin"/>
          </w:r>
          <w:r>
            <w:instrText xml:space="preserve"> DOCPROPERTY "Eff"  *\charformat </w:instrText>
          </w:r>
          <w:r>
            <w:fldChar w:fldCharType="separate"/>
          </w:r>
          <w:r w:rsidR="00866BBF">
            <w:t xml:space="preserve">Effective:  </w:t>
          </w:r>
          <w:r>
            <w:fldChar w:fldCharType="end"/>
          </w:r>
          <w:r>
            <w:fldChar w:fldCharType="begin"/>
          </w:r>
          <w:r>
            <w:instrText xml:space="preserve"> DOCPROPERTY "StartDt"  *</w:instrText>
          </w:r>
          <w:r>
            <w:instrText xml:space="preserve">\charformat </w:instrText>
          </w:r>
          <w:r>
            <w:fldChar w:fldCharType="separate"/>
          </w:r>
          <w:r w:rsidR="00866BBF">
            <w:t>01/07/20</w:t>
          </w:r>
          <w:r>
            <w:fldChar w:fldCharType="end"/>
          </w:r>
          <w:r>
            <w:fldChar w:fldCharType="begin"/>
          </w:r>
          <w:r>
            <w:instrText xml:space="preserve"> DOCPROPERTY "EndDt"  *\charformat </w:instrText>
          </w:r>
          <w:r>
            <w:fldChar w:fldCharType="separate"/>
          </w:r>
          <w:r w:rsidR="00866BBF">
            <w:t>-31/10/20</w:t>
          </w:r>
          <w:r>
            <w:fldChar w:fldCharType="end"/>
          </w:r>
        </w:p>
      </w:tc>
      <w:tc>
        <w:tcPr>
          <w:tcW w:w="847" w:type="pct"/>
        </w:tcPr>
        <w:p w14:paraId="753F3069" w14:textId="77777777" w:rsidR="00866BBF" w:rsidRDefault="00866BB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9EEE2B" w14:textId="314AA668" w:rsidR="00866BBF" w:rsidRPr="00750D52" w:rsidRDefault="00750D52" w:rsidP="00750D52">
    <w:pPr>
      <w:pStyle w:val="Status"/>
      <w:rPr>
        <w:rFonts w:cs="Arial"/>
      </w:rPr>
    </w:pPr>
    <w:r w:rsidRPr="00750D52">
      <w:rPr>
        <w:rFonts w:cs="Arial"/>
      </w:rPr>
      <w:fldChar w:fldCharType="begin"/>
    </w:r>
    <w:r w:rsidRPr="00750D52">
      <w:rPr>
        <w:rFonts w:cs="Arial"/>
      </w:rPr>
      <w:instrText xml:space="preserve"> DOCPROPERTY "Status" </w:instrText>
    </w:r>
    <w:r w:rsidRPr="00750D52">
      <w:rPr>
        <w:rFonts w:cs="Arial"/>
      </w:rPr>
      <w:fldChar w:fldCharType="separate"/>
    </w:r>
    <w:r w:rsidR="00866BBF" w:rsidRPr="00750D52">
      <w:rPr>
        <w:rFonts w:cs="Arial"/>
      </w:rPr>
      <w:t xml:space="preserve"> </w:t>
    </w:r>
    <w:r w:rsidRPr="00750D52">
      <w:rPr>
        <w:rFonts w:cs="Arial"/>
      </w:rPr>
      <w:fldChar w:fldCharType="end"/>
    </w:r>
    <w:r w:rsidRPr="00750D5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98806" w14:textId="77777777" w:rsidR="00866BBF" w:rsidRDefault="00866BBF" w:rsidP="00EF0624">
      <w:r>
        <w:separator/>
      </w:r>
    </w:p>
  </w:footnote>
  <w:footnote w:type="continuationSeparator" w:id="0">
    <w:p w14:paraId="475CACAF" w14:textId="77777777" w:rsidR="00866BBF" w:rsidRDefault="00866BBF" w:rsidP="00EF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7231C" w14:textId="77777777" w:rsidR="00866BBF" w:rsidRDefault="00866B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66BBF" w14:paraId="52B5DD00" w14:textId="77777777">
      <w:trPr>
        <w:jc w:val="center"/>
      </w:trPr>
      <w:tc>
        <w:tcPr>
          <w:tcW w:w="1340" w:type="dxa"/>
        </w:tcPr>
        <w:p w14:paraId="7A1C426F" w14:textId="77777777" w:rsidR="00866BBF" w:rsidRDefault="00866BBF">
          <w:pPr>
            <w:pStyle w:val="HeaderEven"/>
          </w:pPr>
        </w:p>
      </w:tc>
      <w:tc>
        <w:tcPr>
          <w:tcW w:w="6583" w:type="dxa"/>
        </w:tcPr>
        <w:p w14:paraId="292D878C" w14:textId="77777777" w:rsidR="00866BBF" w:rsidRDefault="00866BBF">
          <w:pPr>
            <w:pStyle w:val="HeaderEven"/>
          </w:pPr>
        </w:p>
      </w:tc>
    </w:tr>
    <w:tr w:rsidR="00866BBF" w14:paraId="706E735A" w14:textId="77777777">
      <w:trPr>
        <w:jc w:val="center"/>
      </w:trPr>
      <w:tc>
        <w:tcPr>
          <w:tcW w:w="7923" w:type="dxa"/>
          <w:gridSpan w:val="2"/>
          <w:tcBorders>
            <w:bottom w:val="single" w:sz="4" w:space="0" w:color="auto"/>
          </w:tcBorders>
        </w:tcPr>
        <w:p w14:paraId="25EC2C5B" w14:textId="77777777" w:rsidR="00866BBF" w:rsidRDefault="00866BBF">
          <w:pPr>
            <w:pStyle w:val="HeaderEven6"/>
          </w:pPr>
          <w:r>
            <w:t>Dictionary</w:t>
          </w:r>
        </w:p>
      </w:tc>
    </w:tr>
  </w:tbl>
  <w:p w14:paraId="584C2ACC" w14:textId="77777777" w:rsidR="00866BBF" w:rsidRDefault="00866BB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66BBF" w14:paraId="3935329A" w14:textId="77777777">
      <w:trPr>
        <w:jc w:val="center"/>
      </w:trPr>
      <w:tc>
        <w:tcPr>
          <w:tcW w:w="6583" w:type="dxa"/>
        </w:tcPr>
        <w:p w14:paraId="504C1916" w14:textId="77777777" w:rsidR="00866BBF" w:rsidRDefault="00866BBF">
          <w:pPr>
            <w:pStyle w:val="HeaderOdd"/>
          </w:pPr>
        </w:p>
      </w:tc>
      <w:tc>
        <w:tcPr>
          <w:tcW w:w="1340" w:type="dxa"/>
        </w:tcPr>
        <w:p w14:paraId="126B4B52" w14:textId="77777777" w:rsidR="00866BBF" w:rsidRDefault="00866BBF">
          <w:pPr>
            <w:pStyle w:val="HeaderOdd"/>
          </w:pPr>
        </w:p>
      </w:tc>
    </w:tr>
    <w:tr w:rsidR="00866BBF" w14:paraId="475FB65E" w14:textId="77777777">
      <w:trPr>
        <w:jc w:val="center"/>
      </w:trPr>
      <w:tc>
        <w:tcPr>
          <w:tcW w:w="7923" w:type="dxa"/>
          <w:gridSpan w:val="2"/>
          <w:tcBorders>
            <w:bottom w:val="single" w:sz="4" w:space="0" w:color="auto"/>
          </w:tcBorders>
        </w:tcPr>
        <w:p w14:paraId="48E2FF0F" w14:textId="77777777" w:rsidR="00866BBF" w:rsidRDefault="00866BBF">
          <w:pPr>
            <w:pStyle w:val="HeaderOdd6"/>
          </w:pPr>
          <w:r>
            <w:t>Dictionary</w:t>
          </w:r>
        </w:p>
      </w:tc>
    </w:tr>
  </w:tbl>
  <w:p w14:paraId="3DE41EC6" w14:textId="77777777" w:rsidR="00866BBF" w:rsidRDefault="00866BB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66BBF" w14:paraId="1FF5CC28" w14:textId="77777777">
      <w:trPr>
        <w:jc w:val="center"/>
      </w:trPr>
      <w:tc>
        <w:tcPr>
          <w:tcW w:w="1234" w:type="dxa"/>
          <w:gridSpan w:val="2"/>
        </w:tcPr>
        <w:p w14:paraId="7617B9B2" w14:textId="77777777" w:rsidR="00866BBF" w:rsidRDefault="00866BBF">
          <w:pPr>
            <w:pStyle w:val="HeaderEven"/>
            <w:rPr>
              <w:b/>
            </w:rPr>
          </w:pPr>
          <w:r>
            <w:rPr>
              <w:b/>
            </w:rPr>
            <w:t>Endnotes</w:t>
          </w:r>
        </w:p>
      </w:tc>
      <w:tc>
        <w:tcPr>
          <w:tcW w:w="6062" w:type="dxa"/>
        </w:tcPr>
        <w:p w14:paraId="073BE611" w14:textId="77777777" w:rsidR="00866BBF" w:rsidRDefault="00866BBF">
          <w:pPr>
            <w:pStyle w:val="HeaderEven"/>
          </w:pPr>
        </w:p>
      </w:tc>
    </w:tr>
    <w:tr w:rsidR="00866BBF" w14:paraId="7BC00A2E" w14:textId="77777777">
      <w:trPr>
        <w:cantSplit/>
        <w:jc w:val="center"/>
      </w:trPr>
      <w:tc>
        <w:tcPr>
          <w:tcW w:w="7296" w:type="dxa"/>
          <w:gridSpan w:val="3"/>
        </w:tcPr>
        <w:p w14:paraId="33A5D3ED" w14:textId="77777777" w:rsidR="00866BBF" w:rsidRDefault="00866BBF">
          <w:pPr>
            <w:pStyle w:val="HeaderEven"/>
          </w:pPr>
        </w:p>
      </w:tc>
    </w:tr>
    <w:tr w:rsidR="00866BBF" w14:paraId="7D76C27A" w14:textId="77777777">
      <w:trPr>
        <w:cantSplit/>
        <w:jc w:val="center"/>
      </w:trPr>
      <w:tc>
        <w:tcPr>
          <w:tcW w:w="700" w:type="dxa"/>
          <w:tcBorders>
            <w:bottom w:val="single" w:sz="4" w:space="0" w:color="auto"/>
          </w:tcBorders>
        </w:tcPr>
        <w:p w14:paraId="115373CF" w14:textId="51707DCB" w:rsidR="00866BBF" w:rsidRDefault="00750D5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98E91A8" w14:textId="2777F95F" w:rsidR="00866BBF" w:rsidRDefault="00750D5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00FCA77" w14:textId="77777777" w:rsidR="00866BBF" w:rsidRDefault="00866BB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66BBF" w14:paraId="3A1B856A" w14:textId="77777777">
      <w:trPr>
        <w:jc w:val="center"/>
      </w:trPr>
      <w:tc>
        <w:tcPr>
          <w:tcW w:w="5741" w:type="dxa"/>
        </w:tcPr>
        <w:p w14:paraId="3DF5EE5E" w14:textId="77777777" w:rsidR="00866BBF" w:rsidRDefault="00866BBF">
          <w:pPr>
            <w:pStyle w:val="HeaderEven"/>
            <w:jc w:val="right"/>
          </w:pPr>
        </w:p>
      </w:tc>
      <w:tc>
        <w:tcPr>
          <w:tcW w:w="1560" w:type="dxa"/>
          <w:gridSpan w:val="2"/>
        </w:tcPr>
        <w:p w14:paraId="1EC6579B" w14:textId="77777777" w:rsidR="00866BBF" w:rsidRDefault="00866BBF">
          <w:pPr>
            <w:pStyle w:val="HeaderEven"/>
            <w:jc w:val="right"/>
            <w:rPr>
              <w:b/>
            </w:rPr>
          </w:pPr>
          <w:r>
            <w:rPr>
              <w:b/>
            </w:rPr>
            <w:t>Endnotes</w:t>
          </w:r>
        </w:p>
      </w:tc>
    </w:tr>
    <w:tr w:rsidR="00866BBF" w14:paraId="6205BA9C" w14:textId="77777777">
      <w:trPr>
        <w:jc w:val="center"/>
      </w:trPr>
      <w:tc>
        <w:tcPr>
          <w:tcW w:w="7301" w:type="dxa"/>
          <w:gridSpan w:val="3"/>
        </w:tcPr>
        <w:p w14:paraId="4CD9FE83" w14:textId="77777777" w:rsidR="00866BBF" w:rsidRDefault="00866BBF">
          <w:pPr>
            <w:pStyle w:val="HeaderEven"/>
            <w:jc w:val="right"/>
            <w:rPr>
              <w:b/>
            </w:rPr>
          </w:pPr>
        </w:p>
      </w:tc>
    </w:tr>
    <w:tr w:rsidR="00866BBF" w14:paraId="28F1704C" w14:textId="77777777">
      <w:trPr>
        <w:jc w:val="center"/>
      </w:trPr>
      <w:tc>
        <w:tcPr>
          <w:tcW w:w="6600" w:type="dxa"/>
          <w:gridSpan w:val="2"/>
          <w:tcBorders>
            <w:bottom w:val="single" w:sz="4" w:space="0" w:color="auto"/>
          </w:tcBorders>
        </w:tcPr>
        <w:p w14:paraId="10D4D668" w14:textId="465C7839" w:rsidR="00866BBF" w:rsidRDefault="00750D5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031FE31" w14:textId="2A4794A7" w:rsidR="00866BBF" w:rsidRDefault="00750D5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16DECEC" w14:textId="77777777" w:rsidR="00866BBF" w:rsidRDefault="00866BB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F38A" w14:textId="77777777" w:rsidR="00866BBF" w:rsidRDefault="00866BB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939A" w14:textId="77777777" w:rsidR="00866BBF" w:rsidRDefault="00866BB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E60C" w14:textId="77777777" w:rsidR="00866BBF" w:rsidRDefault="00866BB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52EC" w14:textId="77777777" w:rsidR="00866BBF" w:rsidRDefault="00866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971C" w14:textId="77777777" w:rsidR="00866BBF" w:rsidRDefault="00866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D4C5" w14:textId="77777777" w:rsidR="00866BBF" w:rsidRDefault="00866B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66BBF" w14:paraId="0828AEF6" w14:textId="77777777">
      <w:tc>
        <w:tcPr>
          <w:tcW w:w="900" w:type="pct"/>
        </w:tcPr>
        <w:p w14:paraId="0B97F575" w14:textId="77777777" w:rsidR="00866BBF" w:rsidRDefault="00866BBF">
          <w:pPr>
            <w:pStyle w:val="HeaderEven"/>
          </w:pPr>
        </w:p>
      </w:tc>
      <w:tc>
        <w:tcPr>
          <w:tcW w:w="4100" w:type="pct"/>
        </w:tcPr>
        <w:p w14:paraId="5FB043DF" w14:textId="77777777" w:rsidR="00866BBF" w:rsidRDefault="00866BBF">
          <w:pPr>
            <w:pStyle w:val="HeaderEven"/>
          </w:pPr>
        </w:p>
      </w:tc>
    </w:tr>
    <w:tr w:rsidR="00866BBF" w14:paraId="1A905729" w14:textId="77777777">
      <w:tc>
        <w:tcPr>
          <w:tcW w:w="4100" w:type="pct"/>
          <w:gridSpan w:val="2"/>
          <w:tcBorders>
            <w:bottom w:val="single" w:sz="4" w:space="0" w:color="auto"/>
          </w:tcBorders>
        </w:tcPr>
        <w:p w14:paraId="1BCCCAE4" w14:textId="4A3C2F16" w:rsidR="00866BBF" w:rsidRDefault="00750D5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E6C7A91" w14:textId="212B1625" w:rsidR="00866BBF" w:rsidRDefault="00866BBF">
    <w:pPr>
      <w:pStyle w:val="N-9pt"/>
    </w:pPr>
    <w:r>
      <w:tab/>
    </w:r>
    <w:r w:rsidR="00750D52">
      <w:fldChar w:fldCharType="begin"/>
    </w:r>
    <w:r w:rsidR="00750D52">
      <w:instrText xml:space="preserve"> STYLEREF charPage \* MERGEFORMAT </w:instrText>
    </w:r>
    <w:r w:rsidR="00750D52">
      <w:fldChar w:fldCharType="separate"/>
    </w:r>
    <w:r w:rsidR="00750D52">
      <w:rPr>
        <w:noProof/>
      </w:rPr>
      <w:t>Page</w:t>
    </w:r>
    <w:r w:rsidR="00750D5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66BBF" w14:paraId="28FA7BAF" w14:textId="77777777">
      <w:tc>
        <w:tcPr>
          <w:tcW w:w="4100" w:type="pct"/>
        </w:tcPr>
        <w:p w14:paraId="2370FAF8" w14:textId="77777777" w:rsidR="00866BBF" w:rsidRDefault="00866BBF">
          <w:pPr>
            <w:pStyle w:val="HeaderOdd"/>
          </w:pPr>
        </w:p>
      </w:tc>
      <w:tc>
        <w:tcPr>
          <w:tcW w:w="900" w:type="pct"/>
        </w:tcPr>
        <w:p w14:paraId="4058C7EC" w14:textId="77777777" w:rsidR="00866BBF" w:rsidRDefault="00866BBF">
          <w:pPr>
            <w:pStyle w:val="HeaderOdd"/>
          </w:pPr>
        </w:p>
      </w:tc>
    </w:tr>
    <w:tr w:rsidR="00866BBF" w14:paraId="1E4A8B5A" w14:textId="77777777">
      <w:tc>
        <w:tcPr>
          <w:tcW w:w="900" w:type="pct"/>
          <w:gridSpan w:val="2"/>
          <w:tcBorders>
            <w:bottom w:val="single" w:sz="4" w:space="0" w:color="auto"/>
          </w:tcBorders>
        </w:tcPr>
        <w:p w14:paraId="2C679EF9" w14:textId="1F3FD294" w:rsidR="00866BBF" w:rsidRDefault="00866BBF">
          <w:pPr>
            <w:pStyle w:val="HeaderOdd6"/>
          </w:pPr>
          <w:r>
            <w:fldChar w:fldCharType="begin"/>
          </w:r>
          <w:r>
            <w:instrText xml:space="preserve"> STYLEREF charContents \* MERGEFORMAT </w:instrText>
          </w:r>
          <w:r>
            <w:fldChar w:fldCharType="end"/>
          </w:r>
        </w:p>
      </w:tc>
    </w:tr>
  </w:tbl>
  <w:p w14:paraId="2CD0CDD1" w14:textId="7B58E3A8" w:rsidR="00866BBF" w:rsidRDefault="00866BB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66BBF" w14:paraId="576725A1" w14:textId="77777777">
      <w:tc>
        <w:tcPr>
          <w:tcW w:w="900" w:type="pct"/>
        </w:tcPr>
        <w:p w14:paraId="1AC3733F" w14:textId="43169639" w:rsidR="00866BBF" w:rsidRDefault="00866BBF">
          <w:pPr>
            <w:pStyle w:val="HeaderEven"/>
            <w:rPr>
              <w:b/>
            </w:rPr>
          </w:pPr>
          <w:r>
            <w:rPr>
              <w:b/>
            </w:rPr>
            <w:fldChar w:fldCharType="begin"/>
          </w:r>
          <w:r>
            <w:rPr>
              <w:b/>
            </w:rPr>
            <w:instrText xml:space="preserve"> STYLEREF CharPartNo \*charformat </w:instrText>
          </w:r>
          <w:r>
            <w:rPr>
              <w:b/>
            </w:rPr>
            <w:fldChar w:fldCharType="separate"/>
          </w:r>
          <w:r w:rsidR="00750D52">
            <w:rPr>
              <w:b/>
              <w:noProof/>
            </w:rPr>
            <w:t>Part 3</w:t>
          </w:r>
          <w:r>
            <w:rPr>
              <w:b/>
            </w:rPr>
            <w:fldChar w:fldCharType="end"/>
          </w:r>
        </w:p>
      </w:tc>
      <w:tc>
        <w:tcPr>
          <w:tcW w:w="4100" w:type="pct"/>
        </w:tcPr>
        <w:p w14:paraId="5728E85D" w14:textId="63B73554" w:rsidR="00866BBF" w:rsidRDefault="00750D52">
          <w:pPr>
            <w:pStyle w:val="HeaderEven"/>
          </w:pPr>
          <w:r>
            <w:fldChar w:fldCharType="begin"/>
          </w:r>
          <w:r>
            <w:instrText xml:space="preserve"> STYLEREF CharPartText \*charformat </w:instrText>
          </w:r>
          <w:r>
            <w:fldChar w:fldCharType="separate"/>
          </w:r>
          <w:r>
            <w:rPr>
              <w:noProof/>
            </w:rPr>
            <w:t>Public auctions of residential property</w:t>
          </w:r>
          <w:r>
            <w:rPr>
              <w:noProof/>
            </w:rPr>
            <w:fldChar w:fldCharType="end"/>
          </w:r>
        </w:p>
      </w:tc>
    </w:tr>
    <w:tr w:rsidR="00866BBF" w14:paraId="086D39DE" w14:textId="77777777">
      <w:tc>
        <w:tcPr>
          <w:tcW w:w="900" w:type="pct"/>
        </w:tcPr>
        <w:p w14:paraId="2B1B7645" w14:textId="55F9B34D" w:rsidR="00866BBF" w:rsidRDefault="00866BB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794F44E" w14:textId="7B5E432B" w:rsidR="00866BBF" w:rsidRDefault="00866BBF">
          <w:pPr>
            <w:pStyle w:val="HeaderEven"/>
          </w:pPr>
          <w:r>
            <w:fldChar w:fldCharType="begin"/>
          </w:r>
          <w:r>
            <w:instrText xml:space="preserve"> STYLEREF CharDivText \*charformat </w:instrText>
          </w:r>
          <w:r>
            <w:fldChar w:fldCharType="end"/>
          </w:r>
        </w:p>
      </w:tc>
    </w:tr>
    <w:tr w:rsidR="00866BBF" w14:paraId="16208E27" w14:textId="77777777">
      <w:trPr>
        <w:cantSplit/>
      </w:trPr>
      <w:tc>
        <w:tcPr>
          <w:tcW w:w="4997" w:type="pct"/>
          <w:gridSpan w:val="2"/>
          <w:tcBorders>
            <w:bottom w:val="single" w:sz="4" w:space="0" w:color="auto"/>
          </w:tcBorders>
        </w:tcPr>
        <w:p w14:paraId="6151B1D8" w14:textId="43A1CDD0" w:rsidR="00866BBF" w:rsidRDefault="00750D52">
          <w:pPr>
            <w:pStyle w:val="HeaderEven6"/>
          </w:pPr>
          <w:r>
            <w:fldChar w:fldCharType="begin"/>
          </w:r>
          <w:r>
            <w:instrText xml:space="preserve"> DOCPROPERTY "Company"  \* MERGEFORMAT </w:instrText>
          </w:r>
          <w:r>
            <w:fldChar w:fldCharType="separate"/>
          </w:r>
          <w:r w:rsidR="00866BBF">
            <w:t>Section</w:t>
          </w:r>
          <w:r>
            <w:fldChar w:fldCharType="end"/>
          </w:r>
          <w:r w:rsidR="00866BBF">
            <w:t xml:space="preserve"> </w:t>
          </w:r>
          <w:r>
            <w:fldChar w:fldCharType="begin"/>
          </w:r>
          <w:r>
            <w:instrText xml:space="preserve"> STYLEREF CharSectNo \*charformat </w:instrText>
          </w:r>
          <w:r>
            <w:fldChar w:fldCharType="separate"/>
          </w:r>
          <w:r>
            <w:rPr>
              <w:noProof/>
            </w:rPr>
            <w:t>13</w:t>
          </w:r>
          <w:r>
            <w:rPr>
              <w:noProof/>
            </w:rPr>
            <w:fldChar w:fldCharType="end"/>
          </w:r>
        </w:p>
      </w:tc>
    </w:tr>
  </w:tbl>
  <w:p w14:paraId="79FA2A1B" w14:textId="77777777" w:rsidR="00866BBF" w:rsidRDefault="00866B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66BBF" w14:paraId="3378A3FE" w14:textId="77777777">
      <w:tc>
        <w:tcPr>
          <w:tcW w:w="4100" w:type="pct"/>
        </w:tcPr>
        <w:p w14:paraId="463F8625" w14:textId="04AB220D" w:rsidR="00866BBF" w:rsidRDefault="00750D52">
          <w:pPr>
            <w:pStyle w:val="HeaderEven"/>
            <w:jc w:val="right"/>
          </w:pPr>
          <w:r>
            <w:fldChar w:fldCharType="begin"/>
          </w:r>
          <w:r>
            <w:instrText xml:space="preserve"> STYLEREF CharPartText \*charformat </w:instrText>
          </w:r>
          <w:r>
            <w:fldChar w:fldCharType="separate"/>
          </w:r>
          <w:r>
            <w:rPr>
              <w:noProof/>
            </w:rPr>
            <w:t>Public auctions of residential property</w:t>
          </w:r>
          <w:r>
            <w:rPr>
              <w:noProof/>
            </w:rPr>
            <w:fldChar w:fldCharType="end"/>
          </w:r>
        </w:p>
      </w:tc>
      <w:tc>
        <w:tcPr>
          <w:tcW w:w="900" w:type="pct"/>
        </w:tcPr>
        <w:p w14:paraId="0E0A129C" w14:textId="7B5A6384" w:rsidR="00866BBF" w:rsidRDefault="00866BBF">
          <w:pPr>
            <w:pStyle w:val="HeaderEven"/>
            <w:jc w:val="right"/>
            <w:rPr>
              <w:b/>
            </w:rPr>
          </w:pPr>
          <w:r>
            <w:rPr>
              <w:b/>
            </w:rPr>
            <w:fldChar w:fldCharType="begin"/>
          </w:r>
          <w:r>
            <w:rPr>
              <w:b/>
            </w:rPr>
            <w:instrText xml:space="preserve"> STYLEREF CharPartNo \*charformat </w:instrText>
          </w:r>
          <w:r>
            <w:rPr>
              <w:b/>
            </w:rPr>
            <w:fldChar w:fldCharType="separate"/>
          </w:r>
          <w:r w:rsidR="00750D52">
            <w:rPr>
              <w:b/>
              <w:noProof/>
            </w:rPr>
            <w:t>Part 3</w:t>
          </w:r>
          <w:r>
            <w:rPr>
              <w:b/>
            </w:rPr>
            <w:fldChar w:fldCharType="end"/>
          </w:r>
        </w:p>
      </w:tc>
    </w:tr>
    <w:tr w:rsidR="00866BBF" w14:paraId="35A87229" w14:textId="77777777">
      <w:tc>
        <w:tcPr>
          <w:tcW w:w="4100" w:type="pct"/>
        </w:tcPr>
        <w:p w14:paraId="36381F64" w14:textId="4607CFDC" w:rsidR="00866BBF" w:rsidRDefault="00866BBF">
          <w:pPr>
            <w:pStyle w:val="HeaderEven"/>
            <w:jc w:val="right"/>
          </w:pPr>
          <w:r>
            <w:fldChar w:fldCharType="begin"/>
          </w:r>
          <w:r>
            <w:instrText xml:space="preserve"> STYLEREF CharDivText \*charformat </w:instrText>
          </w:r>
          <w:r>
            <w:fldChar w:fldCharType="end"/>
          </w:r>
        </w:p>
      </w:tc>
      <w:tc>
        <w:tcPr>
          <w:tcW w:w="900" w:type="pct"/>
        </w:tcPr>
        <w:p w14:paraId="22190A2F" w14:textId="7B6180A2" w:rsidR="00866BBF" w:rsidRDefault="00866BBF">
          <w:pPr>
            <w:pStyle w:val="HeaderEven"/>
            <w:jc w:val="right"/>
            <w:rPr>
              <w:b/>
            </w:rPr>
          </w:pPr>
          <w:r>
            <w:rPr>
              <w:b/>
            </w:rPr>
            <w:fldChar w:fldCharType="begin"/>
          </w:r>
          <w:r>
            <w:rPr>
              <w:b/>
            </w:rPr>
            <w:instrText xml:space="preserve"> STYLEREF CharDivNo \*charformat </w:instrText>
          </w:r>
          <w:r>
            <w:rPr>
              <w:b/>
            </w:rPr>
            <w:fldChar w:fldCharType="end"/>
          </w:r>
        </w:p>
      </w:tc>
    </w:tr>
    <w:tr w:rsidR="00866BBF" w14:paraId="4B26A8E3" w14:textId="77777777">
      <w:trPr>
        <w:cantSplit/>
      </w:trPr>
      <w:tc>
        <w:tcPr>
          <w:tcW w:w="5000" w:type="pct"/>
          <w:gridSpan w:val="2"/>
          <w:tcBorders>
            <w:bottom w:val="single" w:sz="4" w:space="0" w:color="auto"/>
          </w:tcBorders>
        </w:tcPr>
        <w:p w14:paraId="1A305481" w14:textId="5C310A3F" w:rsidR="00866BBF" w:rsidRDefault="00750D52">
          <w:pPr>
            <w:pStyle w:val="HeaderOdd6"/>
          </w:pPr>
          <w:r>
            <w:fldChar w:fldCharType="begin"/>
          </w:r>
          <w:r>
            <w:instrText xml:space="preserve"> DOCPROPERTY "Company"  \* MERGEFORMAT </w:instrText>
          </w:r>
          <w:r>
            <w:fldChar w:fldCharType="separate"/>
          </w:r>
          <w:r w:rsidR="00866BBF">
            <w:t>Section</w:t>
          </w:r>
          <w:r>
            <w:fldChar w:fldCharType="end"/>
          </w:r>
          <w:r w:rsidR="00866BBF">
            <w:t xml:space="preserve"> </w:t>
          </w:r>
          <w:r>
            <w:fldChar w:fldCharType="begin"/>
          </w:r>
          <w:r>
            <w:instrText xml:space="preserve"> STYLEREF CharSectNo \*charformat </w:instrText>
          </w:r>
          <w:r>
            <w:fldChar w:fldCharType="separate"/>
          </w:r>
          <w:r>
            <w:rPr>
              <w:noProof/>
            </w:rPr>
            <w:t>15</w:t>
          </w:r>
          <w:r>
            <w:rPr>
              <w:noProof/>
            </w:rPr>
            <w:fldChar w:fldCharType="end"/>
          </w:r>
        </w:p>
      </w:tc>
    </w:tr>
  </w:tbl>
  <w:p w14:paraId="2529E602" w14:textId="77777777" w:rsidR="00866BBF" w:rsidRDefault="00866B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66BBF" w14:paraId="6069D410" w14:textId="77777777">
      <w:trPr>
        <w:jc w:val="center"/>
      </w:trPr>
      <w:tc>
        <w:tcPr>
          <w:tcW w:w="1560" w:type="dxa"/>
        </w:tcPr>
        <w:p w14:paraId="4C299B6A" w14:textId="5095F0EB" w:rsidR="00866BBF" w:rsidRDefault="00866BBF">
          <w:pPr>
            <w:pStyle w:val="HeaderEven"/>
            <w:rPr>
              <w:b/>
            </w:rPr>
          </w:pPr>
          <w:r>
            <w:rPr>
              <w:b/>
            </w:rPr>
            <w:fldChar w:fldCharType="begin"/>
          </w:r>
          <w:r>
            <w:rPr>
              <w:b/>
            </w:rPr>
            <w:instrText xml:space="preserve"> STYLEREF CharChapNo \*charformat </w:instrText>
          </w:r>
          <w:r>
            <w:rPr>
              <w:b/>
            </w:rPr>
            <w:fldChar w:fldCharType="separate"/>
          </w:r>
          <w:r w:rsidR="00750D52">
            <w:rPr>
              <w:b/>
              <w:noProof/>
            </w:rPr>
            <w:t>Schedule 1</w:t>
          </w:r>
          <w:r>
            <w:rPr>
              <w:b/>
            </w:rPr>
            <w:fldChar w:fldCharType="end"/>
          </w:r>
        </w:p>
      </w:tc>
      <w:tc>
        <w:tcPr>
          <w:tcW w:w="5741" w:type="dxa"/>
        </w:tcPr>
        <w:p w14:paraId="733C03C7" w14:textId="28A3C7A4" w:rsidR="00866BBF" w:rsidRDefault="00750D52">
          <w:pPr>
            <w:pStyle w:val="HeaderEven"/>
          </w:pPr>
          <w:r>
            <w:fldChar w:fldCharType="begin"/>
          </w:r>
          <w:r>
            <w:instrText xml:space="preserve"> STYLEREF CharChapText \*charformat </w:instrText>
          </w:r>
          <w:r>
            <w:fldChar w:fldCharType="separate"/>
          </w:r>
          <w:r>
            <w:rPr>
              <w:noProof/>
            </w:rPr>
            <w:t>Standard conditions for conduct of public auctions of residential property</w:t>
          </w:r>
          <w:r>
            <w:rPr>
              <w:noProof/>
            </w:rPr>
            <w:fldChar w:fldCharType="end"/>
          </w:r>
        </w:p>
      </w:tc>
    </w:tr>
    <w:tr w:rsidR="00866BBF" w14:paraId="1D5BD2FC" w14:textId="77777777">
      <w:trPr>
        <w:jc w:val="center"/>
      </w:trPr>
      <w:tc>
        <w:tcPr>
          <w:tcW w:w="1560" w:type="dxa"/>
        </w:tcPr>
        <w:p w14:paraId="56F963DF" w14:textId="4EB0F1B6" w:rsidR="00866BBF" w:rsidRDefault="00866BBF">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87937BB" w14:textId="2683ECD3" w:rsidR="00866BBF" w:rsidRDefault="00866BBF">
          <w:pPr>
            <w:pStyle w:val="HeaderEven"/>
          </w:pPr>
          <w:r>
            <w:fldChar w:fldCharType="begin"/>
          </w:r>
          <w:r>
            <w:instrText xml:space="preserve"> STYLEREF CharPartText \*charformat </w:instrText>
          </w:r>
          <w:r>
            <w:rPr>
              <w:noProof/>
            </w:rPr>
            <w:fldChar w:fldCharType="end"/>
          </w:r>
        </w:p>
      </w:tc>
    </w:tr>
    <w:tr w:rsidR="00866BBF" w14:paraId="7E967BB4" w14:textId="77777777">
      <w:trPr>
        <w:jc w:val="center"/>
      </w:trPr>
      <w:tc>
        <w:tcPr>
          <w:tcW w:w="7296" w:type="dxa"/>
          <w:gridSpan w:val="2"/>
          <w:tcBorders>
            <w:bottom w:val="single" w:sz="4" w:space="0" w:color="auto"/>
          </w:tcBorders>
        </w:tcPr>
        <w:p w14:paraId="66B9BD0D" w14:textId="77777777" w:rsidR="00866BBF" w:rsidRDefault="00866BBF">
          <w:pPr>
            <w:pStyle w:val="HeaderEven6"/>
          </w:pPr>
        </w:p>
      </w:tc>
    </w:tr>
  </w:tbl>
  <w:p w14:paraId="6E149C61" w14:textId="77777777" w:rsidR="00866BBF" w:rsidRDefault="00866B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66BBF" w14:paraId="23E4638A" w14:textId="77777777">
      <w:trPr>
        <w:jc w:val="center"/>
      </w:trPr>
      <w:tc>
        <w:tcPr>
          <w:tcW w:w="5741" w:type="dxa"/>
        </w:tcPr>
        <w:p w14:paraId="0F17B81E" w14:textId="4983277B" w:rsidR="00866BBF" w:rsidRDefault="00750D52">
          <w:pPr>
            <w:pStyle w:val="HeaderEven"/>
            <w:jc w:val="right"/>
          </w:pPr>
          <w:r>
            <w:fldChar w:fldCharType="begin"/>
          </w:r>
          <w:r>
            <w:instrText xml:space="preserve"> STYLEREF CharChapText \*charfo</w:instrText>
          </w:r>
          <w:r>
            <w:instrText xml:space="preserve">rmat </w:instrText>
          </w:r>
          <w:r>
            <w:fldChar w:fldCharType="separate"/>
          </w:r>
          <w:r>
            <w:rPr>
              <w:noProof/>
            </w:rPr>
            <w:t>Standard conditions for conduct of public auctions of residential property</w:t>
          </w:r>
          <w:r>
            <w:rPr>
              <w:noProof/>
            </w:rPr>
            <w:fldChar w:fldCharType="end"/>
          </w:r>
        </w:p>
      </w:tc>
      <w:tc>
        <w:tcPr>
          <w:tcW w:w="1560" w:type="dxa"/>
        </w:tcPr>
        <w:p w14:paraId="1BFF1564" w14:textId="40B8D8EB" w:rsidR="00866BBF" w:rsidRDefault="00866BBF">
          <w:pPr>
            <w:pStyle w:val="HeaderEven"/>
            <w:jc w:val="right"/>
            <w:rPr>
              <w:b/>
            </w:rPr>
          </w:pPr>
          <w:r>
            <w:rPr>
              <w:b/>
            </w:rPr>
            <w:fldChar w:fldCharType="begin"/>
          </w:r>
          <w:r>
            <w:rPr>
              <w:b/>
            </w:rPr>
            <w:instrText xml:space="preserve"> STYLEREF CharChapNo \*charformat </w:instrText>
          </w:r>
          <w:r>
            <w:rPr>
              <w:b/>
            </w:rPr>
            <w:fldChar w:fldCharType="separate"/>
          </w:r>
          <w:r w:rsidR="00750D52">
            <w:rPr>
              <w:b/>
              <w:noProof/>
            </w:rPr>
            <w:t>Schedule 1</w:t>
          </w:r>
          <w:r>
            <w:rPr>
              <w:b/>
            </w:rPr>
            <w:fldChar w:fldCharType="end"/>
          </w:r>
        </w:p>
      </w:tc>
    </w:tr>
    <w:tr w:rsidR="00866BBF" w14:paraId="63141250" w14:textId="77777777">
      <w:trPr>
        <w:jc w:val="center"/>
      </w:trPr>
      <w:tc>
        <w:tcPr>
          <w:tcW w:w="5741" w:type="dxa"/>
        </w:tcPr>
        <w:p w14:paraId="0BCB602E" w14:textId="0EC1AD42" w:rsidR="00866BBF" w:rsidRDefault="00866BBF">
          <w:pPr>
            <w:pStyle w:val="HeaderEven"/>
            <w:jc w:val="right"/>
          </w:pPr>
          <w:r>
            <w:fldChar w:fldCharType="begin"/>
          </w:r>
          <w:r>
            <w:instrText xml:space="preserve"> STYLEREF CharPartText \*charformat </w:instrText>
          </w:r>
          <w:r>
            <w:rPr>
              <w:noProof/>
            </w:rPr>
            <w:fldChar w:fldCharType="end"/>
          </w:r>
        </w:p>
      </w:tc>
      <w:tc>
        <w:tcPr>
          <w:tcW w:w="1560" w:type="dxa"/>
        </w:tcPr>
        <w:p w14:paraId="14357D49" w14:textId="73449B46" w:rsidR="00866BBF" w:rsidRDefault="00866BBF">
          <w:pPr>
            <w:pStyle w:val="HeaderEven"/>
            <w:jc w:val="right"/>
            <w:rPr>
              <w:b/>
            </w:rPr>
          </w:pPr>
          <w:r>
            <w:rPr>
              <w:b/>
            </w:rPr>
            <w:fldChar w:fldCharType="begin"/>
          </w:r>
          <w:r>
            <w:rPr>
              <w:b/>
            </w:rPr>
            <w:instrText xml:space="preserve"> STYLEREF CharPartNo \*charformat </w:instrText>
          </w:r>
          <w:r>
            <w:rPr>
              <w:b/>
            </w:rPr>
            <w:fldChar w:fldCharType="end"/>
          </w:r>
        </w:p>
      </w:tc>
    </w:tr>
    <w:tr w:rsidR="00866BBF" w14:paraId="30F36254" w14:textId="77777777">
      <w:trPr>
        <w:jc w:val="center"/>
      </w:trPr>
      <w:tc>
        <w:tcPr>
          <w:tcW w:w="7296" w:type="dxa"/>
          <w:gridSpan w:val="2"/>
          <w:tcBorders>
            <w:bottom w:val="single" w:sz="4" w:space="0" w:color="auto"/>
          </w:tcBorders>
        </w:tcPr>
        <w:p w14:paraId="140F7B21" w14:textId="77777777" w:rsidR="00866BBF" w:rsidRDefault="00866BBF">
          <w:pPr>
            <w:pStyle w:val="HeaderOdd6"/>
          </w:pPr>
        </w:p>
      </w:tc>
    </w:tr>
  </w:tbl>
  <w:p w14:paraId="040FF2FB" w14:textId="77777777" w:rsidR="00866BBF" w:rsidRDefault="00866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14"/>
  </w:num>
  <w:num w:numId="4">
    <w:abstractNumId w:val="13"/>
  </w:num>
  <w:num w:numId="5">
    <w:abstractNumId w:val="16"/>
  </w:num>
  <w:num w:numId="6">
    <w:abstractNumId w:val="12"/>
  </w:num>
  <w:num w:numId="7">
    <w:abstractNumId w:val="11"/>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42"/>
    <w:rsid w:val="00031CA6"/>
    <w:rsid w:val="000441F2"/>
    <w:rsid w:val="00053268"/>
    <w:rsid w:val="00095040"/>
    <w:rsid w:val="000D7A8F"/>
    <w:rsid w:val="000F0946"/>
    <w:rsid w:val="00113ADC"/>
    <w:rsid w:val="00114466"/>
    <w:rsid w:val="00135D1E"/>
    <w:rsid w:val="001525E4"/>
    <w:rsid w:val="001647F5"/>
    <w:rsid w:val="00182C93"/>
    <w:rsid w:val="001B1956"/>
    <w:rsid w:val="001C62A8"/>
    <w:rsid w:val="001D2E5E"/>
    <w:rsid w:val="001D6362"/>
    <w:rsid w:val="001F733C"/>
    <w:rsid w:val="00210B64"/>
    <w:rsid w:val="00225DEB"/>
    <w:rsid w:val="002339DE"/>
    <w:rsid w:val="00250A3E"/>
    <w:rsid w:val="002635C3"/>
    <w:rsid w:val="002D52DD"/>
    <w:rsid w:val="00321492"/>
    <w:rsid w:val="0034009C"/>
    <w:rsid w:val="00380E1C"/>
    <w:rsid w:val="003E6CA2"/>
    <w:rsid w:val="003F7433"/>
    <w:rsid w:val="00416E08"/>
    <w:rsid w:val="00447759"/>
    <w:rsid w:val="00450F70"/>
    <w:rsid w:val="00457C48"/>
    <w:rsid w:val="004E065A"/>
    <w:rsid w:val="00525F05"/>
    <w:rsid w:val="00541336"/>
    <w:rsid w:val="00541695"/>
    <w:rsid w:val="0054187B"/>
    <w:rsid w:val="00562AA1"/>
    <w:rsid w:val="00577F02"/>
    <w:rsid w:val="005F498F"/>
    <w:rsid w:val="00645983"/>
    <w:rsid w:val="006649A1"/>
    <w:rsid w:val="00680C42"/>
    <w:rsid w:val="00687FD3"/>
    <w:rsid w:val="006D034D"/>
    <w:rsid w:val="006F2022"/>
    <w:rsid w:val="006F649E"/>
    <w:rsid w:val="007131F8"/>
    <w:rsid w:val="00750D52"/>
    <w:rsid w:val="0076523B"/>
    <w:rsid w:val="0079470E"/>
    <w:rsid w:val="00820400"/>
    <w:rsid w:val="00837339"/>
    <w:rsid w:val="00866BBF"/>
    <w:rsid w:val="00895016"/>
    <w:rsid w:val="00895196"/>
    <w:rsid w:val="008C2F7B"/>
    <w:rsid w:val="008F3E6E"/>
    <w:rsid w:val="00937DE6"/>
    <w:rsid w:val="00941A3D"/>
    <w:rsid w:val="009529EB"/>
    <w:rsid w:val="00956885"/>
    <w:rsid w:val="009933F7"/>
    <w:rsid w:val="009A374A"/>
    <w:rsid w:val="009D1F20"/>
    <w:rsid w:val="009F5F76"/>
    <w:rsid w:val="00A42610"/>
    <w:rsid w:val="00A56AFE"/>
    <w:rsid w:val="00A6594D"/>
    <w:rsid w:val="00A85FFB"/>
    <w:rsid w:val="00AB473A"/>
    <w:rsid w:val="00AB6055"/>
    <w:rsid w:val="00AD47C5"/>
    <w:rsid w:val="00AE2FB7"/>
    <w:rsid w:val="00B01874"/>
    <w:rsid w:val="00B22794"/>
    <w:rsid w:val="00C131E0"/>
    <w:rsid w:val="00C21C6E"/>
    <w:rsid w:val="00C42C6F"/>
    <w:rsid w:val="00C62BEE"/>
    <w:rsid w:val="00CA1CD2"/>
    <w:rsid w:val="00CC0D64"/>
    <w:rsid w:val="00D7572E"/>
    <w:rsid w:val="00DD31AB"/>
    <w:rsid w:val="00DE3000"/>
    <w:rsid w:val="00E20411"/>
    <w:rsid w:val="00E5235D"/>
    <w:rsid w:val="00E60AA4"/>
    <w:rsid w:val="00E9260A"/>
    <w:rsid w:val="00EA2EF0"/>
    <w:rsid w:val="00EF0624"/>
    <w:rsid w:val="00F04432"/>
    <w:rsid w:val="00F52074"/>
    <w:rsid w:val="00F540E4"/>
    <w:rsid w:val="00F56DCF"/>
    <w:rsid w:val="00FB5CB5"/>
    <w:rsid w:val="00FD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435BC57"/>
  <w15:docId w15:val="{82016A12-8FD3-4BBD-A520-8DB5ED4F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D3"/>
    <w:pPr>
      <w:tabs>
        <w:tab w:val="left" w:pos="0"/>
      </w:tabs>
    </w:pPr>
    <w:rPr>
      <w:sz w:val="24"/>
      <w:lang w:eastAsia="en-US"/>
    </w:rPr>
  </w:style>
  <w:style w:type="paragraph" w:styleId="Heading1">
    <w:name w:val="heading 1"/>
    <w:basedOn w:val="Normal"/>
    <w:next w:val="Normal"/>
    <w:qFormat/>
    <w:rsid w:val="00687F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87F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7FD3"/>
    <w:pPr>
      <w:keepNext/>
      <w:spacing w:before="140"/>
      <w:outlineLvl w:val="2"/>
    </w:pPr>
    <w:rPr>
      <w:b/>
    </w:rPr>
  </w:style>
  <w:style w:type="paragraph" w:styleId="Heading4">
    <w:name w:val="heading 4"/>
    <w:basedOn w:val="Normal"/>
    <w:next w:val="Normal"/>
    <w:qFormat/>
    <w:rsid w:val="00687FD3"/>
    <w:pPr>
      <w:keepNext/>
      <w:spacing w:before="240" w:after="60"/>
      <w:outlineLvl w:val="3"/>
    </w:pPr>
    <w:rPr>
      <w:rFonts w:ascii="Arial" w:hAnsi="Arial"/>
      <w:b/>
      <w:bCs/>
      <w:sz w:val="22"/>
      <w:szCs w:val="28"/>
    </w:rPr>
  </w:style>
  <w:style w:type="paragraph" w:styleId="Heading5">
    <w:name w:val="heading 5"/>
    <w:basedOn w:val="Normal"/>
    <w:next w:val="Normal"/>
    <w:qFormat/>
    <w:rsid w:val="00182C93"/>
    <w:pPr>
      <w:numPr>
        <w:ilvl w:val="4"/>
        <w:numId w:val="1"/>
      </w:numPr>
      <w:spacing w:before="240" w:after="60"/>
      <w:outlineLvl w:val="4"/>
    </w:pPr>
    <w:rPr>
      <w:sz w:val="22"/>
    </w:rPr>
  </w:style>
  <w:style w:type="paragraph" w:styleId="Heading6">
    <w:name w:val="heading 6"/>
    <w:basedOn w:val="Normal"/>
    <w:next w:val="Normal"/>
    <w:qFormat/>
    <w:rsid w:val="00182C93"/>
    <w:pPr>
      <w:numPr>
        <w:ilvl w:val="5"/>
        <w:numId w:val="1"/>
      </w:numPr>
      <w:spacing w:before="240" w:after="60"/>
      <w:outlineLvl w:val="5"/>
    </w:pPr>
    <w:rPr>
      <w:i/>
      <w:sz w:val="22"/>
    </w:rPr>
  </w:style>
  <w:style w:type="paragraph" w:styleId="Heading7">
    <w:name w:val="heading 7"/>
    <w:basedOn w:val="Normal"/>
    <w:next w:val="Normal"/>
    <w:qFormat/>
    <w:rsid w:val="00182C93"/>
    <w:pPr>
      <w:numPr>
        <w:ilvl w:val="6"/>
        <w:numId w:val="1"/>
      </w:numPr>
      <w:spacing w:before="240" w:after="60"/>
      <w:outlineLvl w:val="6"/>
    </w:pPr>
    <w:rPr>
      <w:rFonts w:ascii="Arial" w:hAnsi="Arial"/>
      <w:sz w:val="20"/>
    </w:rPr>
  </w:style>
  <w:style w:type="paragraph" w:styleId="Heading8">
    <w:name w:val="heading 8"/>
    <w:basedOn w:val="Normal"/>
    <w:next w:val="Normal"/>
    <w:qFormat/>
    <w:rsid w:val="00182C93"/>
    <w:pPr>
      <w:numPr>
        <w:ilvl w:val="7"/>
        <w:numId w:val="1"/>
      </w:numPr>
      <w:spacing w:before="240" w:after="60"/>
      <w:outlineLvl w:val="7"/>
    </w:pPr>
    <w:rPr>
      <w:rFonts w:ascii="Arial" w:hAnsi="Arial"/>
      <w:i/>
      <w:sz w:val="20"/>
    </w:rPr>
  </w:style>
  <w:style w:type="paragraph" w:styleId="Heading9">
    <w:name w:val="heading 9"/>
    <w:basedOn w:val="Normal"/>
    <w:next w:val="Normal"/>
    <w:qFormat/>
    <w:rsid w:val="00182C9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7F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7FD3"/>
  </w:style>
  <w:style w:type="paragraph" w:customStyle="1" w:styleId="00ClientCover">
    <w:name w:val="00ClientCover"/>
    <w:basedOn w:val="Normal"/>
    <w:rsid w:val="00687FD3"/>
  </w:style>
  <w:style w:type="paragraph" w:customStyle="1" w:styleId="02Text">
    <w:name w:val="02Text"/>
    <w:basedOn w:val="Normal"/>
    <w:rsid w:val="00687FD3"/>
  </w:style>
  <w:style w:type="paragraph" w:customStyle="1" w:styleId="BillBasic">
    <w:name w:val="BillBasic"/>
    <w:rsid w:val="00687FD3"/>
    <w:pPr>
      <w:spacing w:before="140"/>
      <w:jc w:val="both"/>
    </w:pPr>
    <w:rPr>
      <w:sz w:val="24"/>
      <w:lang w:eastAsia="en-US"/>
    </w:rPr>
  </w:style>
  <w:style w:type="paragraph" w:styleId="Header">
    <w:name w:val="header"/>
    <w:basedOn w:val="Normal"/>
    <w:rsid w:val="00687FD3"/>
    <w:pPr>
      <w:tabs>
        <w:tab w:val="center" w:pos="4153"/>
        <w:tab w:val="right" w:pos="8306"/>
      </w:tabs>
    </w:pPr>
  </w:style>
  <w:style w:type="paragraph" w:styleId="Footer">
    <w:name w:val="footer"/>
    <w:basedOn w:val="Normal"/>
    <w:link w:val="FooterChar"/>
    <w:rsid w:val="00687FD3"/>
    <w:pPr>
      <w:spacing w:before="120" w:line="240" w:lineRule="exact"/>
    </w:pPr>
    <w:rPr>
      <w:rFonts w:ascii="Arial" w:hAnsi="Arial"/>
      <w:sz w:val="18"/>
    </w:rPr>
  </w:style>
  <w:style w:type="paragraph" w:customStyle="1" w:styleId="Billname">
    <w:name w:val="Billname"/>
    <w:basedOn w:val="Normal"/>
    <w:rsid w:val="00687FD3"/>
    <w:pPr>
      <w:spacing w:before="1220"/>
    </w:pPr>
    <w:rPr>
      <w:rFonts w:ascii="Arial" w:hAnsi="Arial"/>
      <w:b/>
      <w:sz w:val="40"/>
    </w:rPr>
  </w:style>
  <w:style w:type="paragraph" w:customStyle="1" w:styleId="BillBasicHeading">
    <w:name w:val="BillBasicHeading"/>
    <w:basedOn w:val="BillBasic"/>
    <w:rsid w:val="00687FD3"/>
    <w:pPr>
      <w:keepNext/>
      <w:tabs>
        <w:tab w:val="left" w:pos="2600"/>
      </w:tabs>
      <w:jc w:val="left"/>
    </w:pPr>
    <w:rPr>
      <w:rFonts w:ascii="Arial" w:hAnsi="Arial"/>
      <w:b/>
    </w:rPr>
  </w:style>
  <w:style w:type="paragraph" w:customStyle="1" w:styleId="EnactingWordsRules">
    <w:name w:val="EnactingWordsRules"/>
    <w:basedOn w:val="EnactingWords"/>
    <w:rsid w:val="00687FD3"/>
    <w:pPr>
      <w:spacing w:before="240"/>
    </w:pPr>
  </w:style>
  <w:style w:type="paragraph" w:customStyle="1" w:styleId="EnactingWords">
    <w:name w:val="EnactingWords"/>
    <w:basedOn w:val="BillBasic"/>
    <w:rsid w:val="00687FD3"/>
    <w:pPr>
      <w:spacing w:before="120"/>
    </w:pPr>
  </w:style>
  <w:style w:type="paragraph" w:customStyle="1" w:styleId="BillCrest">
    <w:name w:val="Bill Crest"/>
    <w:basedOn w:val="Normal"/>
    <w:next w:val="Normal"/>
    <w:rsid w:val="00687FD3"/>
    <w:pPr>
      <w:tabs>
        <w:tab w:val="center" w:pos="3160"/>
      </w:tabs>
      <w:spacing w:after="60"/>
    </w:pPr>
    <w:rPr>
      <w:sz w:val="216"/>
    </w:rPr>
  </w:style>
  <w:style w:type="paragraph" w:customStyle="1" w:styleId="Amain">
    <w:name w:val="A main"/>
    <w:basedOn w:val="BillBasic"/>
    <w:rsid w:val="00687FD3"/>
    <w:pPr>
      <w:tabs>
        <w:tab w:val="right" w:pos="900"/>
        <w:tab w:val="left" w:pos="1100"/>
      </w:tabs>
      <w:ind w:left="1100" w:hanging="1100"/>
      <w:outlineLvl w:val="5"/>
    </w:pPr>
  </w:style>
  <w:style w:type="paragraph" w:customStyle="1" w:styleId="Amainreturn">
    <w:name w:val="A main return"/>
    <w:basedOn w:val="BillBasic"/>
    <w:rsid w:val="00687FD3"/>
    <w:pPr>
      <w:ind w:left="1100"/>
    </w:pPr>
  </w:style>
  <w:style w:type="paragraph" w:customStyle="1" w:styleId="Apara">
    <w:name w:val="A para"/>
    <w:basedOn w:val="BillBasic"/>
    <w:rsid w:val="00687FD3"/>
    <w:pPr>
      <w:tabs>
        <w:tab w:val="right" w:pos="1400"/>
        <w:tab w:val="left" w:pos="1600"/>
      </w:tabs>
      <w:ind w:left="1600" w:hanging="1600"/>
      <w:outlineLvl w:val="6"/>
    </w:pPr>
  </w:style>
  <w:style w:type="paragraph" w:customStyle="1" w:styleId="Asubpara">
    <w:name w:val="A subpara"/>
    <w:basedOn w:val="BillBasic"/>
    <w:rsid w:val="00687FD3"/>
    <w:pPr>
      <w:tabs>
        <w:tab w:val="right" w:pos="1900"/>
        <w:tab w:val="left" w:pos="2100"/>
      </w:tabs>
      <w:ind w:left="2100" w:hanging="2100"/>
      <w:outlineLvl w:val="7"/>
    </w:pPr>
  </w:style>
  <w:style w:type="paragraph" w:customStyle="1" w:styleId="Asubsubpara">
    <w:name w:val="A subsubpara"/>
    <w:basedOn w:val="BillBasic"/>
    <w:rsid w:val="00687FD3"/>
    <w:pPr>
      <w:tabs>
        <w:tab w:val="right" w:pos="2400"/>
        <w:tab w:val="left" w:pos="2600"/>
      </w:tabs>
      <w:ind w:left="2600" w:hanging="2600"/>
      <w:outlineLvl w:val="8"/>
    </w:pPr>
  </w:style>
  <w:style w:type="paragraph" w:customStyle="1" w:styleId="aDef">
    <w:name w:val="aDef"/>
    <w:basedOn w:val="BillBasic"/>
    <w:link w:val="aDefChar"/>
    <w:rsid w:val="00687FD3"/>
    <w:pPr>
      <w:ind w:left="1100"/>
    </w:pPr>
  </w:style>
  <w:style w:type="paragraph" w:customStyle="1" w:styleId="aExamHead">
    <w:name w:val="aExam Head"/>
    <w:basedOn w:val="BillBasicHeading"/>
    <w:next w:val="aExam"/>
    <w:rsid w:val="00687FD3"/>
    <w:pPr>
      <w:tabs>
        <w:tab w:val="clear" w:pos="2600"/>
      </w:tabs>
      <w:ind w:left="1100"/>
    </w:pPr>
    <w:rPr>
      <w:sz w:val="18"/>
    </w:rPr>
  </w:style>
  <w:style w:type="paragraph" w:customStyle="1" w:styleId="aExam">
    <w:name w:val="aExam"/>
    <w:basedOn w:val="aNoteSymb"/>
    <w:rsid w:val="00687FD3"/>
    <w:pPr>
      <w:spacing w:before="60"/>
      <w:ind w:left="1100" w:firstLine="0"/>
    </w:pPr>
  </w:style>
  <w:style w:type="paragraph" w:customStyle="1" w:styleId="aNote">
    <w:name w:val="aNote"/>
    <w:basedOn w:val="BillBasic"/>
    <w:link w:val="aNoteChar"/>
    <w:rsid w:val="00687FD3"/>
    <w:pPr>
      <w:ind w:left="1900" w:hanging="800"/>
    </w:pPr>
    <w:rPr>
      <w:sz w:val="20"/>
    </w:rPr>
  </w:style>
  <w:style w:type="paragraph" w:customStyle="1" w:styleId="HeaderEven">
    <w:name w:val="HeaderEven"/>
    <w:basedOn w:val="Normal"/>
    <w:rsid w:val="00687FD3"/>
    <w:rPr>
      <w:rFonts w:ascii="Arial" w:hAnsi="Arial"/>
      <w:sz w:val="18"/>
    </w:rPr>
  </w:style>
  <w:style w:type="paragraph" w:customStyle="1" w:styleId="HeaderEven6">
    <w:name w:val="HeaderEven6"/>
    <w:basedOn w:val="HeaderEven"/>
    <w:rsid w:val="00687FD3"/>
    <w:pPr>
      <w:spacing w:before="120" w:after="60"/>
    </w:pPr>
  </w:style>
  <w:style w:type="paragraph" w:customStyle="1" w:styleId="HeaderOdd6">
    <w:name w:val="HeaderOdd6"/>
    <w:basedOn w:val="HeaderEven6"/>
    <w:rsid w:val="00687FD3"/>
    <w:pPr>
      <w:jc w:val="right"/>
    </w:pPr>
  </w:style>
  <w:style w:type="paragraph" w:customStyle="1" w:styleId="HeaderOdd">
    <w:name w:val="HeaderOdd"/>
    <w:basedOn w:val="HeaderEven"/>
    <w:rsid w:val="00687FD3"/>
    <w:pPr>
      <w:jc w:val="right"/>
    </w:pPr>
  </w:style>
  <w:style w:type="paragraph" w:customStyle="1" w:styleId="BillNo">
    <w:name w:val="BillNo"/>
    <w:basedOn w:val="BillBasicHeading"/>
    <w:rsid w:val="00687FD3"/>
    <w:pPr>
      <w:keepNext w:val="0"/>
      <w:spacing w:before="240"/>
      <w:jc w:val="both"/>
    </w:pPr>
  </w:style>
  <w:style w:type="paragraph" w:customStyle="1" w:styleId="N-TOCheading">
    <w:name w:val="N-TOCheading"/>
    <w:basedOn w:val="BillBasicHeading"/>
    <w:next w:val="N-9pt"/>
    <w:rsid w:val="00687FD3"/>
    <w:pPr>
      <w:pBdr>
        <w:bottom w:val="single" w:sz="4" w:space="1" w:color="auto"/>
      </w:pBdr>
      <w:spacing w:before="800"/>
    </w:pPr>
    <w:rPr>
      <w:sz w:val="32"/>
    </w:rPr>
  </w:style>
  <w:style w:type="paragraph" w:customStyle="1" w:styleId="N-9pt">
    <w:name w:val="N-9pt"/>
    <w:basedOn w:val="BillBasic"/>
    <w:next w:val="BillBasic"/>
    <w:rsid w:val="00687FD3"/>
    <w:pPr>
      <w:keepNext/>
      <w:tabs>
        <w:tab w:val="right" w:pos="7707"/>
      </w:tabs>
      <w:spacing w:before="120"/>
    </w:pPr>
    <w:rPr>
      <w:rFonts w:ascii="Arial" w:hAnsi="Arial"/>
      <w:sz w:val="18"/>
    </w:rPr>
  </w:style>
  <w:style w:type="paragraph" w:customStyle="1" w:styleId="N-14pt">
    <w:name w:val="N-14pt"/>
    <w:basedOn w:val="BillBasic"/>
    <w:rsid w:val="00687FD3"/>
    <w:pPr>
      <w:spacing w:before="0"/>
    </w:pPr>
    <w:rPr>
      <w:b/>
      <w:sz w:val="28"/>
    </w:rPr>
  </w:style>
  <w:style w:type="paragraph" w:customStyle="1" w:styleId="N-16pt">
    <w:name w:val="N-16pt"/>
    <w:basedOn w:val="BillBasic"/>
    <w:rsid w:val="00687FD3"/>
    <w:pPr>
      <w:spacing w:before="800"/>
    </w:pPr>
    <w:rPr>
      <w:b/>
      <w:sz w:val="32"/>
    </w:rPr>
  </w:style>
  <w:style w:type="paragraph" w:customStyle="1" w:styleId="N-line3">
    <w:name w:val="N-line3"/>
    <w:basedOn w:val="BillBasic"/>
    <w:next w:val="BillBasic"/>
    <w:rsid w:val="00687FD3"/>
    <w:pPr>
      <w:pBdr>
        <w:bottom w:val="single" w:sz="12" w:space="1" w:color="auto"/>
      </w:pBdr>
      <w:spacing w:before="60"/>
    </w:pPr>
  </w:style>
  <w:style w:type="paragraph" w:customStyle="1" w:styleId="Comment">
    <w:name w:val="Comment"/>
    <w:basedOn w:val="BillBasic"/>
    <w:rsid w:val="00687FD3"/>
    <w:pPr>
      <w:tabs>
        <w:tab w:val="left" w:pos="1800"/>
      </w:tabs>
      <w:ind w:left="1300"/>
      <w:jc w:val="left"/>
    </w:pPr>
    <w:rPr>
      <w:b/>
      <w:sz w:val="18"/>
    </w:rPr>
  </w:style>
  <w:style w:type="paragraph" w:customStyle="1" w:styleId="FooterInfo">
    <w:name w:val="FooterInfo"/>
    <w:basedOn w:val="Normal"/>
    <w:rsid w:val="00687FD3"/>
    <w:pPr>
      <w:tabs>
        <w:tab w:val="right" w:pos="7707"/>
      </w:tabs>
    </w:pPr>
    <w:rPr>
      <w:rFonts w:ascii="Arial" w:hAnsi="Arial"/>
      <w:sz w:val="18"/>
    </w:rPr>
  </w:style>
  <w:style w:type="paragraph" w:customStyle="1" w:styleId="AH1Chapter">
    <w:name w:val="A H1 Chapter"/>
    <w:basedOn w:val="BillBasicHeading"/>
    <w:next w:val="AH2Part"/>
    <w:rsid w:val="00687FD3"/>
    <w:pPr>
      <w:spacing w:before="320"/>
      <w:ind w:left="2600" w:hanging="2600"/>
      <w:outlineLvl w:val="0"/>
    </w:pPr>
    <w:rPr>
      <w:sz w:val="34"/>
    </w:rPr>
  </w:style>
  <w:style w:type="paragraph" w:customStyle="1" w:styleId="AH2Part">
    <w:name w:val="A H2 Part"/>
    <w:basedOn w:val="BillBasicHeading"/>
    <w:next w:val="AH3Div"/>
    <w:rsid w:val="00687FD3"/>
    <w:pPr>
      <w:spacing w:before="380"/>
      <w:ind w:left="2600" w:hanging="2600"/>
      <w:outlineLvl w:val="1"/>
    </w:pPr>
    <w:rPr>
      <w:sz w:val="32"/>
    </w:rPr>
  </w:style>
  <w:style w:type="paragraph" w:customStyle="1" w:styleId="AH3Div">
    <w:name w:val="A H3 Div"/>
    <w:basedOn w:val="BillBasicHeading"/>
    <w:next w:val="AH5Sec"/>
    <w:rsid w:val="00687FD3"/>
    <w:pPr>
      <w:spacing w:before="240"/>
      <w:ind w:left="2600" w:hanging="2600"/>
      <w:outlineLvl w:val="2"/>
    </w:pPr>
    <w:rPr>
      <w:sz w:val="28"/>
    </w:rPr>
  </w:style>
  <w:style w:type="paragraph" w:customStyle="1" w:styleId="AH5Sec">
    <w:name w:val="A H5 Sec"/>
    <w:basedOn w:val="BillBasicHeading"/>
    <w:next w:val="Amain"/>
    <w:rsid w:val="00687FD3"/>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7FD3"/>
    <w:pPr>
      <w:ind w:left="1100"/>
    </w:pPr>
    <w:rPr>
      <w:i/>
    </w:rPr>
  </w:style>
  <w:style w:type="paragraph" w:customStyle="1" w:styleId="AH4SubDiv">
    <w:name w:val="A H4 SubDiv"/>
    <w:basedOn w:val="BillBasicHeading"/>
    <w:next w:val="AH5Sec"/>
    <w:rsid w:val="00687FD3"/>
    <w:pPr>
      <w:spacing w:before="240"/>
      <w:ind w:left="2600" w:hanging="2600"/>
      <w:outlineLvl w:val="3"/>
    </w:pPr>
    <w:rPr>
      <w:sz w:val="26"/>
    </w:rPr>
  </w:style>
  <w:style w:type="paragraph" w:customStyle="1" w:styleId="Sched-heading">
    <w:name w:val="Sched-heading"/>
    <w:basedOn w:val="BillBasicHeading"/>
    <w:next w:val="refSymb"/>
    <w:rsid w:val="00687FD3"/>
    <w:pPr>
      <w:spacing w:before="380"/>
      <w:ind w:left="2600" w:hanging="2600"/>
      <w:outlineLvl w:val="0"/>
    </w:pPr>
    <w:rPr>
      <w:sz w:val="34"/>
    </w:rPr>
  </w:style>
  <w:style w:type="paragraph" w:customStyle="1" w:styleId="ref">
    <w:name w:val="ref"/>
    <w:basedOn w:val="BillBasic"/>
    <w:next w:val="Normal"/>
    <w:rsid w:val="00687FD3"/>
    <w:pPr>
      <w:spacing w:before="60"/>
    </w:pPr>
    <w:rPr>
      <w:sz w:val="18"/>
    </w:rPr>
  </w:style>
  <w:style w:type="paragraph" w:customStyle="1" w:styleId="Sched-Part">
    <w:name w:val="Sched-Part"/>
    <w:basedOn w:val="BillBasicHeading"/>
    <w:next w:val="Sched-Form"/>
    <w:rsid w:val="00687FD3"/>
    <w:pPr>
      <w:spacing w:before="380"/>
      <w:ind w:left="2600" w:hanging="2600"/>
      <w:outlineLvl w:val="1"/>
    </w:pPr>
    <w:rPr>
      <w:sz w:val="32"/>
    </w:rPr>
  </w:style>
  <w:style w:type="paragraph" w:customStyle="1" w:styleId="ShadedSchClause">
    <w:name w:val="Shaded Sch Clause"/>
    <w:basedOn w:val="Schclauseheading"/>
    <w:next w:val="direction"/>
    <w:rsid w:val="00687FD3"/>
    <w:pPr>
      <w:shd w:val="pct25" w:color="auto" w:fill="auto"/>
      <w:outlineLvl w:val="3"/>
    </w:pPr>
  </w:style>
  <w:style w:type="paragraph" w:customStyle="1" w:styleId="Sched-Form">
    <w:name w:val="Sched-Form"/>
    <w:basedOn w:val="BillBasicHeading"/>
    <w:next w:val="Schclauseheading"/>
    <w:rsid w:val="00687F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7FD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7FD3"/>
    <w:pPr>
      <w:spacing w:before="320"/>
      <w:ind w:left="2600" w:hanging="2600"/>
      <w:jc w:val="both"/>
      <w:outlineLvl w:val="0"/>
    </w:pPr>
    <w:rPr>
      <w:sz w:val="34"/>
    </w:rPr>
  </w:style>
  <w:style w:type="paragraph" w:styleId="TOC7">
    <w:name w:val="toc 7"/>
    <w:basedOn w:val="TOC2"/>
    <w:next w:val="Normal"/>
    <w:autoRedefine/>
    <w:uiPriority w:val="39"/>
    <w:rsid w:val="00687FD3"/>
    <w:pPr>
      <w:keepNext w:val="0"/>
      <w:spacing w:before="120"/>
    </w:pPr>
    <w:rPr>
      <w:sz w:val="20"/>
    </w:rPr>
  </w:style>
  <w:style w:type="paragraph" w:styleId="TOC2">
    <w:name w:val="toc 2"/>
    <w:basedOn w:val="Normal"/>
    <w:next w:val="Normal"/>
    <w:autoRedefine/>
    <w:uiPriority w:val="39"/>
    <w:rsid w:val="00687FD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7FD3"/>
    <w:pPr>
      <w:keepNext/>
      <w:tabs>
        <w:tab w:val="left" w:pos="400"/>
      </w:tabs>
      <w:spacing w:before="0"/>
      <w:jc w:val="left"/>
    </w:pPr>
    <w:rPr>
      <w:rFonts w:ascii="Arial" w:hAnsi="Arial"/>
      <w:b/>
      <w:sz w:val="28"/>
    </w:rPr>
  </w:style>
  <w:style w:type="paragraph" w:customStyle="1" w:styleId="EndNote2">
    <w:name w:val="EndNote2"/>
    <w:basedOn w:val="BillBasic"/>
    <w:rsid w:val="00182C93"/>
    <w:pPr>
      <w:keepNext/>
      <w:tabs>
        <w:tab w:val="left" w:pos="240"/>
      </w:tabs>
      <w:spacing w:before="160" w:after="80"/>
      <w:jc w:val="left"/>
    </w:pPr>
    <w:rPr>
      <w:b/>
      <w:sz w:val="18"/>
    </w:rPr>
  </w:style>
  <w:style w:type="paragraph" w:customStyle="1" w:styleId="IH1Chap">
    <w:name w:val="I H1 Chap"/>
    <w:basedOn w:val="BillBasicHeading"/>
    <w:next w:val="Normal"/>
    <w:rsid w:val="00687FD3"/>
    <w:pPr>
      <w:spacing w:before="320"/>
      <w:ind w:left="2600" w:hanging="2600"/>
    </w:pPr>
    <w:rPr>
      <w:sz w:val="34"/>
    </w:rPr>
  </w:style>
  <w:style w:type="paragraph" w:customStyle="1" w:styleId="IH2Part">
    <w:name w:val="I H2 Part"/>
    <w:basedOn w:val="BillBasicHeading"/>
    <w:next w:val="Normal"/>
    <w:rsid w:val="00687FD3"/>
    <w:pPr>
      <w:spacing w:before="380"/>
      <w:ind w:left="2600" w:hanging="2600"/>
    </w:pPr>
    <w:rPr>
      <w:sz w:val="32"/>
    </w:rPr>
  </w:style>
  <w:style w:type="paragraph" w:customStyle="1" w:styleId="IH3Div">
    <w:name w:val="I H3 Div"/>
    <w:basedOn w:val="BillBasicHeading"/>
    <w:next w:val="Normal"/>
    <w:rsid w:val="00687FD3"/>
    <w:pPr>
      <w:spacing w:before="240"/>
      <w:ind w:left="2600" w:hanging="2600"/>
    </w:pPr>
    <w:rPr>
      <w:sz w:val="28"/>
    </w:rPr>
  </w:style>
  <w:style w:type="paragraph" w:customStyle="1" w:styleId="IH5Sec">
    <w:name w:val="I H5 Sec"/>
    <w:basedOn w:val="BillBasicHeading"/>
    <w:next w:val="Normal"/>
    <w:rsid w:val="00687FD3"/>
    <w:pPr>
      <w:tabs>
        <w:tab w:val="clear" w:pos="2600"/>
        <w:tab w:val="left" w:pos="1100"/>
      </w:tabs>
      <w:spacing w:before="240"/>
      <w:ind w:left="1100" w:hanging="1100"/>
    </w:pPr>
  </w:style>
  <w:style w:type="paragraph" w:customStyle="1" w:styleId="IH4SubDiv">
    <w:name w:val="I H4 SubDiv"/>
    <w:basedOn w:val="BillBasicHeading"/>
    <w:next w:val="Normal"/>
    <w:rsid w:val="00687FD3"/>
    <w:pPr>
      <w:spacing w:before="240"/>
      <w:ind w:left="2600" w:hanging="2600"/>
      <w:jc w:val="both"/>
    </w:pPr>
    <w:rPr>
      <w:sz w:val="26"/>
    </w:rPr>
  </w:style>
  <w:style w:type="character" w:styleId="LineNumber">
    <w:name w:val="line number"/>
    <w:basedOn w:val="DefaultParagraphFont"/>
    <w:rsid w:val="00687FD3"/>
    <w:rPr>
      <w:rFonts w:ascii="Arial" w:hAnsi="Arial"/>
      <w:sz w:val="16"/>
    </w:rPr>
  </w:style>
  <w:style w:type="paragraph" w:customStyle="1" w:styleId="PageBreak">
    <w:name w:val="PageBreak"/>
    <w:basedOn w:val="Normal"/>
    <w:rsid w:val="00687FD3"/>
    <w:rPr>
      <w:sz w:val="4"/>
    </w:rPr>
  </w:style>
  <w:style w:type="paragraph" w:customStyle="1" w:styleId="04Dictionary">
    <w:name w:val="04Dictionary"/>
    <w:basedOn w:val="Normal"/>
    <w:rsid w:val="00687FD3"/>
  </w:style>
  <w:style w:type="paragraph" w:customStyle="1" w:styleId="N-line1">
    <w:name w:val="N-line1"/>
    <w:basedOn w:val="BillBasic"/>
    <w:rsid w:val="00687FD3"/>
    <w:pPr>
      <w:pBdr>
        <w:bottom w:val="single" w:sz="4" w:space="0" w:color="auto"/>
      </w:pBdr>
      <w:spacing w:before="100"/>
      <w:ind w:left="2980" w:right="3020"/>
      <w:jc w:val="center"/>
    </w:pPr>
  </w:style>
  <w:style w:type="paragraph" w:customStyle="1" w:styleId="N-line2">
    <w:name w:val="N-line2"/>
    <w:basedOn w:val="Normal"/>
    <w:rsid w:val="00687FD3"/>
    <w:pPr>
      <w:pBdr>
        <w:bottom w:val="single" w:sz="8" w:space="0" w:color="auto"/>
      </w:pBdr>
    </w:pPr>
  </w:style>
  <w:style w:type="paragraph" w:customStyle="1" w:styleId="EndNote">
    <w:name w:val="EndNote"/>
    <w:basedOn w:val="BillBasicHeading"/>
    <w:rsid w:val="00687FD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7FD3"/>
    <w:pPr>
      <w:tabs>
        <w:tab w:val="left" w:pos="700"/>
      </w:tabs>
      <w:spacing w:before="160"/>
      <w:ind w:left="700" w:hanging="700"/>
    </w:pPr>
    <w:rPr>
      <w:rFonts w:ascii="Arial (W1)" w:hAnsi="Arial (W1)"/>
    </w:rPr>
  </w:style>
  <w:style w:type="paragraph" w:customStyle="1" w:styleId="PenaltyHeading">
    <w:name w:val="PenaltyHeading"/>
    <w:basedOn w:val="Normal"/>
    <w:rsid w:val="00687FD3"/>
    <w:pPr>
      <w:tabs>
        <w:tab w:val="left" w:pos="1100"/>
      </w:tabs>
      <w:spacing w:before="120"/>
      <w:ind w:left="1100" w:hanging="1100"/>
    </w:pPr>
    <w:rPr>
      <w:rFonts w:ascii="Arial" w:hAnsi="Arial"/>
      <w:b/>
      <w:sz w:val="20"/>
    </w:rPr>
  </w:style>
  <w:style w:type="paragraph" w:customStyle="1" w:styleId="05EndNote">
    <w:name w:val="05EndNote"/>
    <w:basedOn w:val="Normal"/>
    <w:rsid w:val="00687FD3"/>
  </w:style>
  <w:style w:type="paragraph" w:customStyle="1" w:styleId="03Schedule">
    <w:name w:val="03Schedule"/>
    <w:basedOn w:val="Normal"/>
    <w:rsid w:val="00687FD3"/>
  </w:style>
  <w:style w:type="paragraph" w:customStyle="1" w:styleId="ISched-heading">
    <w:name w:val="I Sched-heading"/>
    <w:basedOn w:val="BillBasicHeading"/>
    <w:next w:val="Normal"/>
    <w:rsid w:val="00687FD3"/>
    <w:pPr>
      <w:spacing w:before="320"/>
      <w:ind w:left="2600" w:hanging="2600"/>
    </w:pPr>
    <w:rPr>
      <w:sz w:val="34"/>
    </w:rPr>
  </w:style>
  <w:style w:type="paragraph" w:customStyle="1" w:styleId="ISched-Part">
    <w:name w:val="I Sched-Part"/>
    <w:basedOn w:val="BillBasicHeading"/>
    <w:rsid w:val="00687FD3"/>
    <w:pPr>
      <w:spacing w:before="380"/>
      <w:ind w:left="2600" w:hanging="2600"/>
    </w:pPr>
    <w:rPr>
      <w:sz w:val="32"/>
    </w:rPr>
  </w:style>
  <w:style w:type="paragraph" w:customStyle="1" w:styleId="ISched-form">
    <w:name w:val="I Sched-form"/>
    <w:basedOn w:val="BillBasicHeading"/>
    <w:rsid w:val="00687FD3"/>
    <w:pPr>
      <w:tabs>
        <w:tab w:val="right" w:pos="7200"/>
      </w:tabs>
      <w:spacing w:before="240"/>
      <w:ind w:left="2600" w:hanging="2600"/>
    </w:pPr>
    <w:rPr>
      <w:sz w:val="28"/>
    </w:rPr>
  </w:style>
  <w:style w:type="paragraph" w:customStyle="1" w:styleId="ISchclauseheading">
    <w:name w:val="I Sch clause heading"/>
    <w:basedOn w:val="BillBasic"/>
    <w:rsid w:val="00687FD3"/>
    <w:pPr>
      <w:keepNext/>
      <w:tabs>
        <w:tab w:val="left" w:pos="1100"/>
      </w:tabs>
      <w:spacing w:before="240"/>
      <w:ind w:left="1100" w:hanging="1100"/>
      <w:jc w:val="left"/>
    </w:pPr>
    <w:rPr>
      <w:rFonts w:ascii="Arial" w:hAnsi="Arial"/>
      <w:b/>
    </w:rPr>
  </w:style>
  <w:style w:type="paragraph" w:customStyle="1" w:styleId="IMain">
    <w:name w:val="I Main"/>
    <w:basedOn w:val="Amain"/>
    <w:rsid w:val="00687FD3"/>
  </w:style>
  <w:style w:type="paragraph" w:customStyle="1" w:styleId="Ipara">
    <w:name w:val="I para"/>
    <w:basedOn w:val="Apara"/>
    <w:rsid w:val="00687FD3"/>
    <w:pPr>
      <w:outlineLvl w:val="9"/>
    </w:pPr>
  </w:style>
  <w:style w:type="paragraph" w:customStyle="1" w:styleId="Isubpara">
    <w:name w:val="I subpara"/>
    <w:basedOn w:val="Asubpara"/>
    <w:rsid w:val="00687F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7FD3"/>
    <w:pPr>
      <w:tabs>
        <w:tab w:val="clear" w:pos="2400"/>
        <w:tab w:val="clear" w:pos="2600"/>
        <w:tab w:val="right" w:pos="2460"/>
        <w:tab w:val="left" w:pos="2660"/>
      </w:tabs>
      <w:ind w:left="2660" w:hanging="2660"/>
    </w:pPr>
  </w:style>
  <w:style w:type="character" w:customStyle="1" w:styleId="CharSectNo">
    <w:name w:val="CharSectNo"/>
    <w:basedOn w:val="DefaultParagraphFont"/>
    <w:rsid w:val="00687FD3"/>
  </w:style>
  <w:style w:type="character" w:customStyle="1" w:styleId="CharDivNo">
    <w:name w:val="CharDivNo"/>
    <w:basedOn w:val="DefaultParagraphFont"/>
    <w:rsid w:val="00687FD3"/>
  </w:style>
  <w:style w:type="character" w:customStyle="1" w:styleId="CharDivText">
    <w:name w:val="CharDivText"/>
    <w:basedOn w:val="DefaultParagraphFont"/>
    <w:rsid w:val="00687FD3"/>
  </w:style>
  <w:style w:type="character" w:customStyle="1" w:styleId="CharPartNo">
    <w:name w:val="CharPartNo"/>
    <w:basedOn w:val="DefaultParagraphFont"/>
    <w:rsid w:val="00687FD3"/>
  </w:style>
  <w:style w:type="paragraph" w:customStyle="1" w:styleId="Placeholder">
    <w:name w:val="Placeholder"/>
    <w:basedOn w:val="Normal"/>
    <w:rsid w:val="00687FD3"/>
    <w:rPr>
      <w:sz w:val="10"/>
    </w:rPr>
  </w:style>
  <w:style w:type="paragraph" w:styleId="PlainText">
    <w:name w:val="Plain Text"/>
    <w:basedOn w:val="Normal"/>
    <w:rsid w:val="00687FD3"/>
    <w:rPr>
      <w:rFonts w:ascii="Courier New" w:hAnsi="Courier New"/>
      <w:sz w:val="20"/>
    </w:rPr>
  </w:style>
  <w:style w:type="character" w:customStyle="1" w:styleId="CharChapNo">
    <w:name w:val="CharChapNo"/>
    <w:basedOn w:val="DefaultParagraphFont"/>
    <w:rsid w:val="00687FD3"/>
  </w:style>
  <w:style w:type="character" w:customStyle="1" w:styleId="CharChapText">
    <w:name w:val="CharChapText"/>
    <w:basedOn w:val="DefaultParagraphFont"/>
    <w:rsid w:val="00687FD3"/>
  </w:style>
  <w:style w:type="character" w:customStyle="1" w:styleId="CharPartText">
    <w:name w:val="CharPartText"/>
    <w:basedOn w:val="DefaultParagraphFont"/>
    <w:rsid w:val="00687FD3"/>
  </w:style>
  <w:style w:type="paragraph" w:styleId="TOC1">
    <w:name w:val="toc 1"/>
    <w:basedOn w:val="Normal"/>
    <w:next w:val="Normal"/>
    <w:autoRedefine/>
    <w:rsid w:val="00687FD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87F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87F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7F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7FD3"/>
  </w:style>
  <w:style w:type="paragraph" w:styleId="Title">
    <w:name w:val="Title"/>
    <w:basedOn w:val="Normal"/>
    <w:qFormat/>
    <w:rsid w:val="00182C93"/>
    <w:pPr>
      <w:spacing w:before="240" w:after="60"/>
      <w:jc w:val="center"/>
      <w:outlineLvl w:val="0"/>
    </w:pPr>
    <w:rPr>
      <w:rFonts w:ascii="Arial" w:hAnsi="Arial"/>
      <w:b/>
      <w:kern w:val="28"/>
      <w:sz w:val="32"/>
    </w:rPr>
  </w:style>
  <w:style w:type="paragraph" w:styleId="Signature">
    <w:name w:val="Signature"/>
    <w:basedOn w:val="Normal"/>
    <w:rsid w:val="00687FD3"/>
    <w:pPr>
      <w:ind w:left="4252"/>
    </w:pPr>
  </w:style>
  <w:style w:type="paragraph" w:customStyle="1" w:styleId="ActNo">
    <w:name w:val="ActNo"/>
    <w:basedOn w:val="BillBasicHeading"/>
    <w:rsid w:val="00687FD3"/>
    <w:pPr>
      <w:keepNext w:val="0"/>
      <w:tabs>
        <w:tab w:val="clear" w:pos="2600"/>
      </w:tabs>
      <w:spacing w:before="220"/>
    </w:pPr>
  </w:style>
  <w:style w:type="paragraph" w:customStyle="1" w:styleId="aParaNote">
    <w:name w:val="aParaNote"/>
    <w:basedOn w:val="BillBasic"/>
    <w:rsid w:val="00687FD3"/>
    <w:pPr>
      <w:ind w:left="2840" w:hanging="1240"/>
    </w:pPr>
    <w:rPr>
      <w:sz w:val="20"/>
    </w:rPr>
  </w:style>
  <w:style w:type="paragraph" w:customStyle="1" w:styleId="aExamNum">
    <w:name w:val="aExamNum"/>
    <w:basedOn w:val="aExam"/>
    <w:rsid w:val="00687FD3"/>
    <w:pPr>
      <w:ind w:left="1500" w:hanging="400"/>
    </w:pPr>
  </w:style>
  <w:style w:type="paragraph" w:customStyle="1" w:styleId="LongTitle">
    <w:name w:val="LongTitle"/>
    <w:basedOn w:val="BillBasic"/>
    <w:rsid w:val="00687FD3"/>
    <w:pPr>
      <w:spacing w:before="300"/>
    </w:pPr>
  </w:style>
  <w:style w:type="paragraph" w:customStyle="1" w:styleId="Minister">
    <w:name w:val="Minister"/>
    <w:basedOn w:val="BillBasic"/>
    <w:rsid w:val="00687FD3"/>
    <w:pPr>
      <w:spacing w:before="640"/>
      <w:jc w:val="right"/>
    </w:pPr>
    <w:rPr>
      <w:caps/>
    </w:rPr>
  </w:style>
  <w:style w:type="paragraph" w:customStyle="1" w:styleId="DateLine">
    <w:name w:val="DateLine"/>
    <w:basedOn w:val="BillBasic"/>
    <w:rsid w:val="00687FD3"/>
    <w:pPr>
      <w:tabs>
        <w:tab w:val="left" w:pos="4320"/>
      </w:tabs>
    </w:pPr>
  </w:style>
  <w:style w:type="paragraph" w:customStyle="1" w:styleId="madeunder">
    <w:name w:val="made under"/>
    <w:basedOn w:val="BillBasic"/>
    <w:rsid w:val="00687FD3"/>
    <w:pPr>
      <w:spacing w:before="240"/>
    </w:pPr>
  </w:style>
  <w:style w:type="paragraph" w:customStyle="1" w:styleId="EndNoteSubHeading">
    <w:name w:val="EndNoteSubHeading"/>
    <w:basedOn w:val="Normal"/>
    <w:next w:val="EndNoteText"/>
    <w:rsid w:val="00182C93"/>
    <w:pPr>
      <w:keepNext/>
      <w:tabs>
        <w:tab w:val="left" w:pos="700"/>
      </w:tabs>
      <w:spacing w:before="120"/>
      <w:ind w:left="700" w:hanging="700"/>
    </w:pPr>
    <w:rPr>
      <w:rFonts w:ascii="Arial" w:hAnsi="Arial"/>
      <w:b/>
      <w:sz w:val="20"/>
    </w:rPr>
  </w:style>
  <w:style w:type="paragraph" w:customStyle="1" w:styleId="EndNoteText">
    <w:name w:val="EndNoteText"/>
    <w:basedOn w:val="BillBasic"/>
    <w:rsid w:val="00687FD3"/>
    <w:pPr>
      <w:tabs>
        <w:tab w:val="left" w:pos="700"/>
        <w:tab w:val="right" w:pos="6160"/>
      </w:tabs>
      <w:spacing w:before="80"/>
      <w:ind w:left="700" w:hanging="700"/>
    </w:pPr>
    <w:rPr>
      <w:sz w:val="20"/>
    </w:rPr>
  </w:style>
  <w:style w:type="paragraph" w:customStyle="1" w:styleId="BillBasicItalics">
    <w:name w:val="BillBasicItalics"/>
    <w:basedOn w:val="BillBasic"/>
    <w:rsid w:val="00687FD3"/>
    <w:rPr>
      <w:i/>
    </w:rPr>
  </w:style>
  <w:style w:type="paragraph" w:customStyle="1" w:styleId="00SigningPage">
    <w:name w:val="00SigningPage"/>
    <w:basedOn w:val="Normal"/>
    <w:rsid w:val="00687FD3"/>
  </w:style>
  <w:style w:type="paragraph" w:customStyle="1" w:styleId="Aparareturn">
    <w:name w:val="A para return"/>
    <w:basedOn w:val="BillBasic"/>
    <w:rsid w:val="00687FD3"/>
    <w:pPr>
      <w:ind w:left="1600"/>
    </w:pPr>
  </w:style>
  <w:style w:type="paragraph" w:customStyle="1" w:styleId="Asubparareturn">
    <w:name w:val="A subpara return"/>
    <w:basedOn w:val="BillBasic"/>
    <w:rsid w:val="00687FD3"/>
    <w:pPr>
      <w:ind w:left="2100"/>
    </w:pPr>
  </w:style>
  <w:style w:type="paragraph" w:customStyle="1" w:styleId="CommentNum">
    <w:name w:val="CommentNum"/>
    <w:basedOn w:val="Comment"/>
    <w:rsid w:val="00687FD3"/>
    <w:pPr>
      <w:ind w:left="1800" w:hanging="1800"/>
    </w:pPr>
  </w:style>
  <w:style w:type="paragraph" w:styleId="TOC8">
    <w:name w:val="toc 8"/>
    <w:basedOn w:val="TOC3"/>
    <w:next w:val="Normal"/>
    <w:autoRedefine/>
    <w:rsid w:val="00687FD3"/>
    <w:pPr>
      <w:keepNext w:val="0"/>
      <w:spacing w:before="120"/>
    </w:pPr>
  </w:style>
  <w:style w:type="paragraph" w:customStyle="1" w:styleId="Judges">
    <w:name w:val="Judges"/>
    <w:basedOn w:val="Minister"/>
    <w:rsid w:val="00687FD3"/>
    <w:pPr>
      <w:spacing w:before="180"/>
    </w:pPr>
  </w:style>
  <w:style w:type="paragraph" w:customStyle="1" w:styleId="BillFor">
    <w:name w:val="BillFor"/>
    <w:basedOn w:val="BillBasicHeading"/>
    <w:rsid w:val="00687FD3"/>
    <w:pPr>
      <w:keepNext w:val="0"/>
      <w:spacing w:before="320"/>
      <w:jc w:val="both"/>
    </w:pPr>
    <w:rPr>
      <w:sz w:val="28"/>
    </w:rPr>
  </w:style>
  <w:style w:type="paragraph" w:customStyle="1" w:styleId="draft">
    <w:name w:val="draft"/>
    <w:basedOn w:val="Normal"/>
    <w:rsid w:val="00687F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7FD3"/>
    <w:pPr>
      <w:spacing w:line="260" w:lineRule="atLeast"/>
      <w:jc w:val="center"/>
    </w:pPr>
  </w:style>
  <w:style w:type="paragraph" w:customStyle="1" w:styleId="Amainbullet">
    <w:name w:val="A main bullet"/>
    <w:basedOn w:val="BillBasic"/>
    <w:rsid w:val="00687FD3"/>
    <w:pPr>
      <w:spacing w:before="60"/>
      <w:ind w:left="1500" w:hanging="400"/>
    </w:pPr>
  </w:style>
  <w:style w:type="paragraph" w:customStyle="1" w:styleId="Aparabullet">
    <w:name w:val="A para bullet"/>
    <w:basedOn w:val="BillBasic"/>
    <w:rsid w:val="00687FD3"/>
    <w:pPr>
      <w:spacing w:before="60"/>
      <w:ind w:left="2000" w:hanging="400"/>
    </w:pPr>
  </w:style>
  <w:style w:type="paragraph" w:customStyle="1" w:styleId="Asubparabullet">
    <w:name w:val="A subpara bullet"/>
    <w:basedOn w:val="BillBasic"/>
    <w:rsid w:val="00687FD3"/>
    <w:pPr>
      <w:spacing w:before="60"/>
      <w:ind w:left="2540" w:hanging="400"/>
    </w:pPr>
  </w:style>
  <w:style w:type="paragraph" w:customStyle="1" w:styleId="aDefpara">
    <w:name w:val="aDef para"/>
    <w:basedOn w:val="Apara"/>
    <w:rsid w:val="00687FD3"/>
  </w:style>
  <w:style w:type="paragraph" w:customStyle="1" w:styleId="aDefsubpara">
    <w:name w:val="aDef subpara"/>
    <w:basedOn w:val="Asubpara"/>
    <w:rsid w:val="00687FD3"/>
  </w:style>
  <w:style w:type="paragraph" w:customStyle="1" w:styleId="Idefpara">
    <w:name w:val="I def para"/>
    <w:basedOn w:val="Ipara"/>
    <w:rsid w:val="00687FD3"/>
  </w:style>
  <w:style w:type="paragraph" w:customStyle="1" w:styleId="Idefsubpara">
    <w:name w:val="I def subpara"/>
    <w:basedOn w:val="Isubpara"/>
    <w:rsid w:val="00687FD3"/>
  </w:style>
  <w:style w:type="paragraph" w:customStyle="1" w:styleId="Notified">
    <w:name w:val="Notified"/>
    <w:basedOn w:val="BillBasic"/>
    <w:rsid w:val="00687FD3"/>
    <w:pPr>
      <w:spacing w:before="360"/>
      <w:jc w:val="right"/>
    </w:pPr>
    <w:rPr>
      <w:i/>
    </w:rPr>
  </w:style>
  <w:style w:type="paragraph" w:customStyle="1" w:styleId="03ScheduleLandscape">
    <w:name w:val="03ScheduleLandscape"/>
    <w:basedOn w:val="Normal"/>
    <w:rsid w:val="00687FD3"/>
  </w:style>
  <w:style w:type="paragraph" w:customStyle="1" w:styleId="IDict-Heading">
    <w:name w:val="I Dict-Heading"/>
    <w:basedOn w:val="BillBasicHeading"/>
    <w:rsid w:val="00687FD3"/>
    <w:pPr>
      <w:spacing w:before="320"/>
      <w:ind w:left="2600" w:hanging="2600"/>
      <w:jc w:val="both"/>
    </w:pPr>
    <w:rPr>
      <w:sz w:val="34"/>
    </w:rPr>
  </w:style>
  <w:style w:type="paragraph" w:customStyle="1" w:styleId="02TextLandscape">
    <w:name w:val="02TextLandscape"/>
    <w:basedOn w:val="Normal"/>
    <w:rsid w:val="00687FD3"/>
  </w:style>
  <w:style w:type="paragraph" w:styleId="Salutation">
    <w:name w:val="Salutation"/>
    <w:basedOn w:val="Normal"/>
    <w:next w:val="Normal"/>
    <w:semiHidden/>
    <w:rsid w:val="00182C93"/>
  </w:style>
  <w:style w:type="paragraph" w:customStyle="1" w:styleId="aNoteBullet">
    <w:name w:val="aNoteBullet"/>
    <w:basedOn w:val="aNoteSymb"/>
    <w:rsid w:val="00687FD3"/>
    <w:pPr>
      <w:tabs>
        <w:tab w:val="left" w:pos="2200"/>
      </w:tabs>
      <w:spacing w:before="60"/>
      <w:ind w:left="2600" w:hanging="700"/>
    </w:pPr>
  </w:style>
  <w:style w:type="paragraph" w:customStyle="1" w:styleId="aNotess">
    <w:name w:val="aNotess"/>
    <w:basedOn w:val="BillBasic"/>
    <w:rsid w:val="00182C93"/>
    <w:pPr>
      <w:ind w:left="1900" w:hanging="800"/>
    </w:pPr>
    <w:rPr>
      <w:sz w:val="20"/>
    </w:rPr>
  </w:style>
  <w:style w:type="paragraph" w:customStyle="1" w:styleId="aParaNoteBullet">
    <w:name w:val="aParaNoteBullet"/>
    <w:basedOn w:val="aParaNote"/>
    <w:rsid w:val="00687FD3"/>
    <w:pPr>
      <w:tabs>
        <w:tab w:val="left" w:pos="2700"/>
      </w:tabs>
      <w:spacing w:before="60"/>
      <w:ind w:left="3100" w:hanging="700"/>
    </w:pPr>
  </w:style>
  <w:style w:type="paragraph" w:customStyle="1" w:styleId="aNotepar">
    <w:name w:val="aNotepar"/>
    <w:basedOn w:val="BillBasic"/>
    <w:next w:val="Normal"/>
    <w:rsid w:val="00687FD3"/>
    <w:pPr>
      <w:ind w:left="2400" w:hanging="800"/>
    </w:pPr>
    <w:rPr>
      <w:sz w:val="20"/>
    </w:rPr>
  </w:style>
  <w:style w:type="paragraph" w:customStyle="1" w:styleId="aNoteTextpar">
    <w:name w:val="aNoteTextpar"/>
    <w:basedOn w:val="aNotepar"/>
    <w:rsid w:val="00687FD3"/>
    <w:pPr>
      <w:spacing w:before="60"/>
      <w:ind w:firstLine="0"/>
    </w:pPr>
  </w:style>
  <w:style w:type="paragraph" w:customStyle="1" w:styleId="MinisterWord">
    <w:name w:val="MinisterWord"/>
    <w:basedOn w:val="Normal"/>
    <w:rsid w:val="00687FD3"/>
    <w:pPr>
      <w:spacing w:before="60"/>
      <w:jc w:val="right"/>
    </w:pPr>
  </w:style>
  <w:style w:type="paragraph" w:customStyle="1" w:styleId="aExamPara">
    <w:name w:val="aExamPara"/>
    <w:basedOn w:val="aExam"/>
    <w:rsid w:val="00687FD3"/>
    <w:pPr>
      <w:tabs>
        <w:tab w:val="right" w:pos="1720"/>
        <w:tab w:val="left" w:pos="2000"/>
        <w:tab w:val="left" w:pos="2300"/>
      </w:tabs>
      <w:ind w:left="2400" w:hanging="1300"/>
    </w:pPr>
  </w:style>
  <w:style w:type="paragraph" w:customStyle="1" w:styleId="aExamNumText">
    <w:name w:val="aExamNumText"/>
    <w:basedOn w:val="aExam"/>
    <w:rsid w:val="00687FD3"/>
    <w:pPr>
      <w:ind w:left="1500"/>
    </w:pPr>
  </w:style>
  <w:style w:type="paragraph" w:customStyle="1" w:styleId="aExamBullet">
    <w:name w:val="aExamBullet"/>
    <w:basedOn w:val="aExam"/>
    <w:rsid w:val="00687FD3"/>
    <w:pPr>
      <w:tabs>
        <w:tab w:val="left" w:pos="1500"/>
        <w:tab w:val="left" w:pos="2300"/>
      </w:tabs>
      <w:ind w:left="1900" w:hanging="800"/>
    </w:pPr>
  </w:style>
  <w:style w:type="paragraph" w:customStyle="1" w:styleId="aNotePara">
    <w:name w:val="aNotePara"/>
    <w:basedOn w:val="aNote"/>
    <w:rsid w:val="00687FD3"/>
    <w:pPr>
      <w:tabs>
        <w:tab w:val="right" w:pos="2140"/>
        <w:tab w:val="left" w:pos="2400"/>
      </w:tabs>
      <w:spacing w:before="60"/>
      <w:ind w:left="2400" w:hanging="1300"/>
    </w:pPr>
  </w:style>
  <w:style w:type="paragraph" w:customStyle="1" w:styleId="aExplanHeading">
    <w:name w:val="aExplanHeading"/>
    <w:basedOn w:val="BillBasicHeading"/>
    <w:next w:val="Normal"/>
    <w:rsid w:val="00687FD3"/>
    <w:rPr>
      <w:rFonts w:ascii="Arial (W1)" w:hAnsi="Arial (W1)"/>
      <w:sz w:val="18"/>
    </w:rPr>
  </w:style>
  <w:style w:type="paragraph" w:customStyle="1" w:styleId="aExplanText">
    <w:name w:val="aExplanText"/>
    <w:basedOn w:val="BillBasic"/>
    <w:rsid w:val="00687FD3"/>
    <w:rPr>
      <w:sz w:val="20"/>
    </w:rPr>
  </w:style>
  <w:style w:type="paragraph" w:customStyle="1" w:styleId="aParaNotePara">
    <w:name w:val="aParaNotePara"/>
    <w:basedOn w:val="aNoteParaSymb"/>
    <w:rsid w:val="00687FD3"/>
    <w:pPr>
      <w:tabs>
        <w:tab w:val="clear" w:pos="2140"/>
        <w:tab w:val="clear" w:pos="2400"/>
        <w:tab w:val="right" w:pos="2644"/>
      </w:tabs>
      <w:ind w:left="3320" w:hanging="1720"/>
    </w:pPr>
  </w:style>
  <w:style w:type="character" w:customStyle="1" w:styleId="charBold">
    <w:name w:val="charBold"/>
    <w:basedOn w:val="DefaultParagraphFont"/>
    <w:rsid w:val="00687FD3"/>
    <w:rPr>
      <w:b/>
    </w:rPr>
  </w:style>
  <w:style w:type="character" w:customStyle="1" w:styleId="charBoldItals">
    <w:name w:val="charBoldItals"/>
    <w:basedOn w:val="DefaultParagraphFont"/>
    <w:rsid w:val="00687FD3"/>
    <w:rPr>
      <w:b/>
      <w:i/>
    </w:rPr>
  </w:style>
  <w:style w:type="character" w:customStyle="1" w:styleId="charItals">
    <w:name w:val="charItals"/>
    <w:basedOn w:val="DefaultParagraphFont"/>
    <w:rsid w:val="00687FD3"/>
    <w:rPr>
      <w:i/>
    </w:rPr>
  </w:style>
  <w:style w:type="character" w:customStyle="1" w:styleId="charUnderline">
    <w:name w:val="charUnderline"/>
    <w:basedOn w:val="DefaultParagraphFont"/>
    <w:rsid w:val="00687FD3"/>
    <w:rPr>
      <w:u w:val="single"/>
    </w:rPr>
  </w:style>
  <w:style w:type="paragraph" w:customStyle="1" w:styleId="TableHd">
    <w:name w:val="TableHd"/>
    <w:basedOn w:val="Normal"/>
    <w:rsid w:val="00687FD3"/>
    <w:pPr>
      <w:keepNext/>
      <w:spacing w:before="300"/>
      <w:ind w:left="1200" w:hanging="1200"/>
    </w:pPr>
    <w:rPr>
      <w:rFonts w:ascii="Arial" w:hAnsi="Arial"/>
      <w:b/>
      <w:sz w:val="20"/>
    </w:rPr>
  </w:style>
  <w:style w:type="paragraph" w:customStyle="1" w:styleId="TableColHd">
    <w:name w:val="TableColHd"/>
    <w:basedOn w:val="Normal"/>
    <w:rsid w:val="00687FD3"/>
    <w:pPr>
      <w:keepNext/>
      <w:spacing w:after="60"/>
    </w:pPr>
    <w:rPr>
      <w:rFonts w:ascii="Arial" w:hAnsi="Arial"/>
      <w:b/>
      <w:sz w:val="18"/>
    </w:rPr>
  </w:style>
  <w:style w:type="paragraph" w:customStyle="1" w:styleId="PenaltyPara">
    <w:name w:val="PenaltyPara"/>
    <w:basedOn w:val="Normal"/>
    <w:rsid w:val="00687FD3"/>
    <w:pPr>
      <w:tabs>
        <w:tab w:val="right" w:pos="1360"/>
      </w:tabs>
      <w:spacing w:before="60"/>
      <w:ind w:left="1600" w:hanging="1600"/>
      <w:jc w:val="both"/>
    </w:pPr>
  </w:style>
  <w:style w:type="paragraph" w:customStyle="1" w:styleId="tablepara">
    <w:name w:val="table para"/>
    <w:basedOn w:val="Normal"/>
    <w:rsid w:val="00687FD3"/>
    <w:pPr>
      <w:tabs>
        <w:tab w:val="right" w:pos="800"/>
        <w:tab w:val="left" w:pos="1100"/>
      </w:tabs>
      <w:spacing w:before="80" w:after="60"/>
      <w:ind w:left="1100" w:hanging="1100"/>
    </w:pPr>
  </w:style>
  <w:style w:type="paragraph" w:customStyle="1" w:styleId="tablesubpara">
    <w:name w:val="table subpara"/>
    <w:basedOn w:val="Normal"/>
    <w:rsid w:val="00687FD3"/>
    <w:pPr>
      <w:tabs>
        <w:tab w:val="right" w:pos="1500"/>
        <w:tab w:val="left" w:pos="1800"/>
      </w:tabs>
      <w:spacing w:before="80" w:after="60"/>
      <w:ind w:left="1800" w:hanging="1800"/>
    </w:pPr>
  </w:style>
  <w:style w:type="paragraph" w:customStyle="1" w:styleId="TableText">
    <w:name w:val="TableText"/>
    <w:basedOn w:val="Normal"/>
    <w:rsid w:val="00687FD3"/>
    <w:pPr>
      <w:spacing w:before="60" w:after="60"/>
    </w:pPr>
  </w:style>
  <w:style w:type="paragraph" w:customStyle="1" w:styleId="IshadedH5Sec">
    <w:name w:val="I shaded H5 Sec"/>
    <w:basedOn w:val="AH5Sec"/>
    <w:rsid w:val="00687FD3"/>
    <w:pPr>
      <w:shd w:val="pct25" w:color="auto" w:fill="auto"/>
      <w:outlineLvl w:val="9"/>
    </w:pPr>
  </w:style>
  <w:style w:type="paragraph" w:customStyle="1" w:styleId="IshadedSchClause">
    <w:name w:val="I shaded Sch Clause"/>
    <w:basedOn w:val="IshadedH5Sec"/>
    <w:rsid w:val="00687FD3"/>
  </w:style>
  <w:style w:type="paragraph" w:customStyle="1" w:styleId="Penalty">
    <w:name w:val="Penalty"/>
    <w:basedOn w:val="Amainreturn"/>
    <w:rsid w:val="00687FD3"/>
  </w:style>
  <w:style w:type="paragraph" w:customStyle="1" w:styleId="aNoteText">
    <w:name w:val="aNoteText"/>
    <w:basedOn w:val="aNoteSymb"/>
    <w:rsid w:val="00687FD3"/>
    <w:pPr>
      <w:spacing w:before="60"/>
      <w:ind w:firstLine="0"/>
    </w:pPr>
  </w:style>
  <w:style w:type="paragraph" w:customStyle="1" w:styleId="aExamINum">
    <w:name w:val="aExamINum"/>
    <w:basedOn w:val="aExam"/>
    <w:rsid w:val="00182C93"/>
    <w:pPr>
      <w:tabs>
        <w:tab w:val="left" w:pos="1500"/>
      </w:tabs>
      <w:ind w:left="1500" w:hanging="400"/>
    </w:pPr>
  </w:style>
  <w:style w:type="paragraph" w:customStyle="1" w:styleId="AExamIPara">
    <w:name w:val="AExamIPara"/>
    <w:basedOn w:val="aExam"/>
    <w:rsid w:val="00687FD3"/>
    <w:pPr>
      <w:tabs>
        <w:tab w:val="right" w:pos="1720"/>
        <w:tab w:val="left" w:pos="2000"/>
      </w:tabs>
      <w:ind w:left="2000" w:hanging="900"/>
    </w:pPr>
  </w:style>
  <w:style w:type="paragraph" w:customStyle="1" w:styleId="AH3sec">
    <w:name w:val="A H3 sec"/>
    <w:basedOn w:val="Normal"/>
    <w:next w:val="Amain"/>
    <w:rsid w:val="00182C9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87FD3"/>
    <w:pPr>
      <w:tabs>
        <w:tab w:val="clear" w:pos="2600"/>
      </w:tabs>
      <w:ind w:left="1100"/>
    </w:pPr>
    <w:rPr>
      <w:sz w:val="18"/>
    </w:rPr>
  </w:style>
  <w:style w:type="paragraph" w:customStyle="1" w:styleId="aExamss">
    <w:name w:val="aExamss"/>
    <w:basedOn w:val="aNoteSymb"/>
    <w:rsid w:val="00687FD3"/>
    <w:pPr>
      <w:spacing w:before="60"/>
      <w:ind w:left="1100" w:firstLine="0"/>
    </w:pPr>
  </w:style>
  <w:style w:type="paragraph" w:customStyle="1" w:styleId="aExamHdgpar">
    <w:name w:val="aExamHdgpar"/>
    <w:basedOn w:val="aExamHdgss"/>
    <w:next w:val="Normal"/>
    <w:rsid w:val="00687FD3"/>
    <w:pPr>
      <w:ind w:left="1600"/>
    </w:pPr>
  </w:style>
  <w:style w:type="paragraph" w:customStyle="1" w:styleId="aExampar">
    <w:name w:val="aExampar"/>
    <w:basedOn w:val="aExamss"/>
    <w:rsid w:val="00687FD3"/>
    <w:pPr>
      <w:ind w:left="1600"/>
    </w:pPr>
  </w:style>
  <w:style w:type="paragraph" w:customStyle="1" w:styleId="aExamINumss">
    <w:name w:val="aExamINumss"/>
    <w:basedOn w:val="aExamss"/>
    <w:rsid w:val="00687FD3"/>
    <w:pPr>
      <w:tabs>
        <w:tab w:val="left" w:pos="1500"/>
      </w:tabs>
      <w:ind w:left="1500" w:hanging="400"/>
    </w:pPr>
  </w:style>
  <w:style w:type="paragraph" w:customStyle="1" w:styleId="aExamINumpar">
    <w:name w:val="aExamINumpar"/>
    <w:basedOn w:val="aExampar"/>
    <w:rsid w:val="00687FD3"/>
    <w:pPr>
      <w:tabs>
        <w:tab w:val="left" w:pos="2000"/>
      </w:tabs>
      <w:ind w:left="2000" w:hanging="400"/>
    </w:pPr>
  </w:style>
  <w:style w:type="paragraph" w:customStyle="1" w:styleId="aExamNumTextss">
    <w:name w:val="aExamNumTextss"/>
    <w:basedOn w:val="aExamss"/>
    <w:rsid w:val="00687FD3"/>
    <w:pPr>
      <w:ind w:left="1500"/>
    </w:pPr>
  </w:style>
  <w:style w:type="paragraph" w:customStyle="1" w:styleId="aExamNumTextpar">
    <w:name w:val="aExamNumTextpar"/>
    <w:basedOn w:val="aExampar"/>
    <w:rsid w:val="00182C93"/>
    <w:pPr>
      <w:ind w:left="2000"/>
    </w:pPr>
  </w:style>
  <w:style w:type="paragraph" w:customStyle="1" w:styleId="aExamBulletss">
    <w:name w:val="aExamBulletss"/>
    <w:basedOn w:val="aExamss"/>
    <w:rsid w:val="00687FD3"/>
    <w:pPr>
      <w:ind w:left="1500" w:hanging="400"/>
    </w:pPr>
  </w:style>
  <w:style w:type="paragraph" w:customStyle="1" w:styleId="aExamBulletpar">
    <w:name w:val="aExamBulletpar"/>
    <w:basedOn w:val="aExampar"/>
    <w:rsid w:val="00687FD3"/>
    <w:pPr>
      <w:ind w:left="2000" w:hanging="400"/>
    </w:pPr>
  </w:style>
  <w:style w:type="paragraph" w:customStyle="1" w:styleId="aExamHdgsubpar">
    <w:name w:val="aExamHdgsubpar"/>
    <w:basedOn w:val="aExamHdgss"/>
    <w:next w:val="Normal"/>
    <w:rsid w:val="00687FD3"/>
    <w:pPr>
      <w:ind w:left="2140"/>
    </w:pPr>
  </w:style>
  <w:style w:type="paragraph" w:customStyle="1" w:styleId="aExamsubpar">
    <w:name w:val="aExamsubpar"/>
    <w:basedOn w:val="aExamss"/>
    <w:rsid w:val="00687FD3"/>
    <w:pPr>
      <w:ind w:left="2140"/>
    </w:pPr>
  </w:style>
  <w:style w:type="paragraph" w:customStyle="1" w:styleId="aExamNumsubpar">
    <w:name w:val="aExamNumsubpar"/>
    <w:basedOn w:val="aExamsubpar"/>
    <w:rsid w:val="00182C93"/>
    <w:pPr>
      <w:tabs>
        <w:tab w:val="left" w:pos="2540"/>
      </w:tabs>
      <w:ind w:left="2540" w:hanging="400"/>
    </w:pPr>
  </w:style>
  <w:style w:type="paragraph" w:customStyle="1" w:styleId="aExamNumTextsubpar">
    <w:name w:val="aExamNumTextsubpar"/>
    <w:basedOn w:val="aExampar"/>
    <w:rsid w:val="00182C93"/>
    <w:pPr>
      <w:ind w:left="2540"/>
    </w:pPr>
  </w:style>
  <w:style w:type="paragraph" w:customStyle="1" w:styleId="aExamBulletsubpar">
    <w:name w:val="aExamBulletsubpar"/>
    <w:basedOn w:val="aExamsubpar"/>
    <w:rsid w:val="00182C93"/>
    <w:pPr>
      <w:numPr>
        <w:numId w:val="3"/>
      </w:numPr>
    </w:pPr>
  </w:style>
  <w:style w:type="paragraph" w:customStyle="1" w:styleId="aNoteTextss">
    <w:name w:val="aNoteTextss"/>
    <w:basedOn w:val="Normal"/>
    <w:rsid w:val="00687FD3"/>
    <w:pPr>
      <w:spacing w:before="60"/>
      <w:ind w:left="1900"/>
      <w:jc w:val="both"/>
    </w:pPr>
    <w:rPr>
      <w:sz w:val="20"/>
    </w:rPr>
  </w:style>
  <w:style w:type="paragraph" w:customStyle="1" w:styleId="aNoteParass">
    <w:name w:val="aNoteParass"/>
    <w:basedOn w:val="Normal"/>
    <w:rsid w:val="00687FD3"/>
    <w:pPr>
      <w:tabs>
        <w:tab w:val="right" w:pos="2140"/>
        <w:tab w:val="left" w:pos="2400"/>
      </w:tabs>
      <w:spacing w:before="60"/>
      <w:ind w:left="2400" w:hanging="1300"/>
      <w:jc w:val="both"/>
    </w:pPr>
    <w:rPr>
      <w:sz w:val="20"/>
    </w:rPr>
  </w:style>
  <w:style w:type="paragraph" w:customStyle="1" w:styleId="aNoteParapar">
    <w:name w:val="aNoteParapar"/>
    <w:basedOn w:val="aNotepar"/>
    <w:rsid w:val="00687FD3"/>
    <w:pPr>
      <w:tabs>
        <w:tab w:val="right" w:pos="2640"/>
      </w:tabs>
      <w:spacing w:before="60"/>
      <w:ind w:left="2920" w:hanging="1320"/>
    </w:pPr>
  </w:style>
  <w:style w:type="paragraph" w:customStyle="1" w:styleId="aNotesubpar">
    <w:name w:val="aNotesubpar"/>
    <w:basedOn w:val="BillBasic"/>
    <w:next w:val="Normal"/>
    <w:rsid w:val="00687FD3"/>
    <w:pPr>
      <w:ind w:left="2940" w:hanging="800"/>
    </w:pPr>
    <w:rPr>
      <w:sz w:val="20"/>
    </w:rPr>
  </w:style>
  <w:style w:type="paragraph" w:customStyle="1" w:styleId="aNoteTextsubpar">
    <w:name w:val="aNoteTextsubpar"/>
    <w:basedOn w:val="aNotesubpar"/>
    <w:rsid w:val="00687FD3"/>
    <w:pPr>
      <w:spacing w:before="60"/>
      <w:ind w:firstLine="0"/>
    </w:pPr>
  </w:style>
  <w:style w:type="paragraph" w:customStyle="1" w:styleId="aNoteParasubpar">
    <w:name w:val="aNoteParasubpar"/>
    <w:basedOn w:val="aNotesubpar"/>
    <w:rsid w:val="00182C93"/>
    <w:pPr>
      <w:tabs>
        <w:tab w:val="right" w:pos="3180"/>
      </w:tabs>
      <w:spacing w:before="0"/>
      <w:ind w:left="3460" w:hanging="1320"/>
    </w:pPr>
  </w:style>
  <w:style w:type="paragraph" w:customStyle="1" w:styleId="aNoteBulletann">
    <w:name w:val="aNoteBulletann"/>
    <w:basedOn w:val="aNotess"/>
    <w:rsid w:val="00182C93"/>
    <w:pPr>
      <w:tabs>
        <w:tab w:val="left" w:pos="2200"/>
      </w:tabs>
      <w:spacing w:before="0"/>
      <w:ind w:left="0" w:firstLine="0"/>
    </w:pPr>
  </w:style>
  <w:style w:type="paragraph" w:customStyle="1" w:styleId="aNoteBulletparann">
    <w:name w:val="aNoteBulletparann"/>
    <w:basedOn w:val="aNotepar"/>
    <w:rsid w:val="00182C93"/>
    <w:pPr>
      <w:tabs>
        <w:tab w:val="left" w:pos="2700"/>
      </w:tabs>
      <w:spacing w:before="0"/>
      <w:ind w:left="0" w:firstLine="0"/>
    </w:pPr>
  </w:style>
  <w:style w:type="paragraph" w:customStyle="1" w:styleId="aNoteBulletsubpar">
    <w:name w:val="aNoteBulletsubpar"/>
    <w:basedOn w:val="aNotesubpar"/>
    <w:rsid w:val="00182C93"/>
    <w:pPr>
      <w:numPr>
        <w:numId w:val="4"/>
      </w:numPr>
      <w:tabs>
        <w:tab w:val="left" w:pos="3240"/>
      </w:tabs>
      <w:spacing w:before="0"/>
    </w:pPr>
  </w:style>
  <w:style w:type="paragraph" w:customStyle="1" w:styleId="aNoteBulletss">
    <w:name w:val="aNoteBulletss"/>
    <w:basedOn w:val="Normal"/>
    <w:rsid w:val="00687FD3"/>
    <w:pPr>
      <w:spacing w:before="60"/>
      <w:ind w:left="2300" w:hanging="400"/>
      <w:jc w:val="both"/>
    </w:pPr>
    <w:rPr>
      <w:sz w:val="20"/>
    </w:rPr>
  </w:style>
  <w:style w:type="paragraph" w:customStyle="1" w:styleId="aNoteBulletpar">
    <w:name w:val="aNoteBulletpar"/>
    <w:basedOn w:val="aNotepar"/>
    <w:rsid w:val="00687FD3"/>
    <w:pPr>
      <w:spacing w:before="60"/>
      <w:ind w:left="2800" w:hanging="400"/>
    </w:pPr>
  </w:style>
  <w:style w:type="paragraph" w:customStyle="1" w:styleId="aExplanBullet">
    <w:name w:val="aExplanBullet"/>
    <w:basedOn w:val="Normal"/>
    <w:rsid w:val="00687FD3"/>
    <w:pPr>
      <w:spacing w:before="140"/>
      <w:ind w:left="400" w:hanging="400"/>
      <w:jc w:val="both"/>
    </w:pPr>
    <w:rPr>
      <w:snapToGrid w:val="0"/>
      <w:sz w:val="20"/>
    </w:rPr>
  </w:style>
  <w:style w:type="paragraph" w:customStyle="1" w:styleId="AuthLaw">
    <w:name w:val="AuthLaw"/>
    <w:basedOn w:val="BillBasic"/>
    <w:rsid w:val="00182C93"/>
    <w:rPr>
      <w:rFonts w:ascii="Arial" w:hAnsi="Arial"/>
      <w:b/>
      <w:sz w:val="20"/>
    </w:rPr>
  </w:style>
  <w:style w:type="character" w:customStyle="1" w:styleId="charContents">
    <w:name w:val="charContents"/>
    <w:basedOn w:val="DefaultParagraphFont"/>
    <w:rsid w:val="00687FD3"/>
  </w:style>
  <w:style w:type="character" w:customStyle="1" w:styleId="charPage">
    <w:name w:val="charPage"/>
    <w:basedOn w:val="DefaultParagraphFont"/>
    <w:rsid w:val="00687FD3"/>
  </w:style>
  <w:style w:type="paragraph" w:customStyle="1" w:styleId="Letterhead">
    <w:name w:val="Letterhead"/>
    <w:rsid w:val="00182C93"/>
    <w:pPr>
      <w:widowControl w:val="0"/>
      <w:spacing w:after="180"/>
      <w:jc w:val="right"/>
    </w:pPr>
    <w:rPr>
      <w:rFonts w:ascii="Arial" w:hAnsi="Arial"/>
      <w:sz w:val="32"/>
      <w:lang w:eastAsia="en-US"/>
    </w:rPr>
  </w:style>
  <w:style w:type="character" w:styleId="PageNumber">
    <w:name w:val="page number"/>
    <w:basedOn w:val="DefaultParagraphFont"/>
    <w:rsid w:val="00687FD3"/>
  </w:style>
  <w:style w:type="paragraph" w:customStyle="1" w:styleId="ReplyForwardToFromDate">
    <w:name w:val="Reply/Forward To: From: Date:"/>
    <w:basedOn w:val="Normal"/>
    <w:rsid w:val="00182C93"/>
    <w:pPr>
      <w:pBdr>
        <w:left w:val="single" w:sz="18" w:space="1" w:color="auto"/>
      </w:pBdr>
      <w:ind w:left="1080" w:hanging="1080"/>
    </w:pPr>
    <w:rPr>
      <w:rFonts w:ascii="Arial" w:hAnsi="Arial"/>
      <w:sz w:val="20"/>
    </w:rPr>
  </w:style>
  <w:style w:type="character" w:customStyle="1" w:styleId="EmailStyle198">
    <w:name w:val="EmailStyle198"/>
    <w:basedOn w:val="DefaultParagraphFont"/>
    <w:rsid w:val="00182C93"/>
    <w:rPr>
      <w:rFonts w:ascii="Arial" w:hAnsi="Arial" w:cs="Arial"/>
      <w:color w:val="993366"/>
      <w:sz w:val="20"/>
    </w:rPr>
  </w:style>
  <w:style w:type="character" w:styleId="Hyperlink">
    <w:name w:val="Hyperlink"/>
    <w:basedOn w:val="DefaultParagraphFont"/>
    <w:uiPriority w:val="99"/>
    <w:unhideWhenUsed/>
    <w:rsid w:val="00687FD3"/>
    <w:rPr>
      <w:color w:val="0000FF" w:themeColor="hyperlink"/>
      <w:u w:val="single"/>
    </w:rPr>
  </w:style>
  <w:style w:type="paragraph" w:customStyle="1" w:styleId="Status">
    <w:name w:val="Status"/>
    <w:basedOn w:val="Normal"/>
    <w:rsid w:val="00687FD3"/>
    <w:pPr>
      <w:spacing w:before="280"/>
      <w:jc w:val="center"/>
    </w:pPr>
    <w:rPr>
      <w:rFonts w:ascii="Arial" w:hAnsi="Arial"/>
      <w:sz w:val="14"/>
    </w:rPr>
  </w:style>
  <w:style w:type="paragraph" w:customStyle="1" w:styleId="FooterInfoCentre">
    <w:name w:val="FooterInfoCentre"/>
    <w:basedOn w:val="FooterInfo"/>
    <w:rsid w:val="00687FD3"/>
    <w:pPr>
      <w:spacing w:before="60"/>
      <w:jc w:val="center"/>
    </w:pPr>
  </w:style>
  <w:style w:type="paragraph" w:customStyle="1" w:styleId="00Spine">
    <w:name w:val="00Spine"/>
    <w:basedOn w:val="Normal"/>
    <w:rsid w:val="00687FD3"/>
  </w:style>
  <w:style w:type="paragraph" w:customStyle="1" w:styleId="05Endnote0">
    <w:name w:val="05Endnote"/>
    <w:basedOn w:val="Normal"/>
    <w:rsid w:val="00687FD3"/>
  </w:style>
  <w:style w:type="paragraph" w:customStyle="1" w:styleId="06Copyright">
    <w:name w:val="06Copyright"/>
    <w:basedOn w:val="Normal"/>
    <w:rsid w:val="00687FD3"/>
  </w:style>
  <w:style w:type="paragraph" w:customStyle="1" w:styleId="RepubNo">
    <w:name w:val="RepubNo"/>
    <w:basedOn w:val="BillBasicHeading"/>
    <w:rsid w:val="00687FD3"/>
    <w:pPr>
      <w:keepNext w:val="0"/>
      <w:spacing w:before="600"/>
      <w:jc w:val="both"/>
    </w:pPr>
    <w:rPr>
      <w:sz w:val="26"/>
    </w:rPr>
  </w:style>
  <w:style w:type="paragraph" w:customStyle="1" w:styleId="EffectiveDate">
    <w:name w:val="EffectiveDate"/>
    <w:basedOn w:val="Normal"/>
    <w:rsid w:val="00687FD3"/>
    <w:pPr>
      <w:spacing w:before="120"/>
    </w:pPr>
    <w:rPr>
      <w:rFonts w:ascii="Arial" w:hAnsi="Arial"/>
      <w:b/>
      <w:sz w:val="26"/>
    </w:rPr>
  </w:style>
  <w:style w:type="paragraph" w:customStyle="1" w:styleId="CoverInForce">
    <w:name w:val="CoverInForce"/>
    <w:basedOn w:val="BillBasicHeading"/>
    <w:rsid w:val="00687FD3"/>
    <w:pPr>
      <w:keepNext w:val="0"/>
      <w:spacing w:before="400"/>
    </w:pPr>
    <w:rPr>
      <w:b w:val="0"/>
    </w:rPr>
  </w:style>
  <w:style w:type="paragraph" w:customStyle="1" w:styleId="CoverHeading">
    <w:name w:val="CoverHeading"/>
    <w:basedOn w:val="Normal"/>
    <w:rsid w:val="00687FD3"/>
    <w:rPr>
      <w:rFonts w:ascii="Arial" w:hAnsi="Arial"/>
      <w:b/>
    </w:rPr>
  </w:style>
  <w:style w:type="paragraph" w:customStyle="1" w:styleId="CoverSubHdg">
    <w:name w:val="CoverSubHdg"/>
    <w:basedOn w:val="CoverHeading"/>
    <w:rsid w:val="00687FD3"/>
    <w:pPr>
      <w:spacing w:before="120"/>
    </w:pPr>
    <w:rPr>
      <w:sz w:val="20"/>
    </w:rPr>
  </w:style>
  <w:style w:type="paragraph" w:customStyle="1" w:styleId="CoverActName">
    <w:name w:val="CoverActName"/>
    <w:basedOn w:val="BillBasicHeading"/>
    <w:rsid w:val="00687FD3"/>
    <w:pPr>
      <w:keepNext w:val="0"/>
      <w:spacing w:before="260"/>
    </w:pPr>
  </w:style>
  <w:style w:type="paragraph" w:customStyle="1" w:styleId="CoverText">
    <w:name w:val="CoverText"/>
    <w:basedOn w:val="Normal"/>
    <w:uiPriority w:val="99"/>
    <w:rsid w:val="00687FD3"/>
    <w:pPr>
      <w:spacing w:before="100"/>
      <w:jc w:val="both"/>
    </w:pPr>
    <w:rPr>
      <w:sz w:val="20"/>
    </w:rPr>
  </w:style>
  <w:style w:type="paragraph" w:customStyle="1" w:styleId="CoverTextPara">
    <w:name w:val="CoverTextPara"/>
    <w:basedOn w:val="CoverText"/>
    <w:rsid w:val="00687FD3"/>
    <w:pPr>
      <w:tabs>
        <w:tab w:val="right" w:pos="600"/>
        <w:tab w:val="left" w:pos="840"/>
      </w:tabs>
      <w:ind w:left="840" w:hanging="840"/>
    </w:pPr>
  </w:style>
  <w:style w:type="paragraph" w:customStyle="1" w:styleId="AH1ChapterSymb">
    <w:name w:val="A H1 Chapter Symb"/>
    <w:basedOn w:val="AH1Chapter"/>
    <w:next w:val="AH2Part"/>
    <w:rsid w:val="00687FD3"/>
    <w:pPr>
      <w:tabs>
        <w:tab w:val="clear" w:pos="2600"/>
        <w:tab w:val="left" w:pos="0"/>
      </w:tabs>
      <w:ind w:left="2480" w:hanging="2960"/>
    </w:pPr>
  </w:style>
  <w:style w:type="paragraph" w:customStyle="1" w:styleId="AH2PartSymb">
    <w:name w:val="A H2 Part Symb"/>
    <w:basedOn w:val="AH2Part"/>
    <w:next w:val="AH3Div"/>
    <w:rsid w:val="00687FD3"/>
    <w:pPr>
      <w:tabs>
        <w:tab w:val="clear" w:pos="2600"/>
        <w:tab w:val="left" w:pos="0"/>
      </w:tabs>
      <w:ind w:left="2480" w:hanging="2960"/>
    </w:pPr>
  </w:style>
  <w:style w:type="paragraph" w:customStyle="1" w:styleId="AH3DivSymb">
    <w:name w:val="A H3 Div Symb"/>
    <w:basedOn w:val="AH3Div"/>
    <w:next w:val="AH5Sec"/>
    <w:rsid w:val="00687FD3"/>
    <w:pPr>
      <w:tabs>
        <w:tab w:val="clear" w:pos="2600"/>
        <w:tab w:val="left" w:pos="0"/>
      </w:tabs>
      <w:ind w:left="2480" w:hanging="2960"/>
    </w:pPr>
  </w:style>
  <w:style w:type="paragraph" w:customStyle="1" w:styleId="AH4SubDivSymb">
    <w:name w:val="A H4 SubDiv Symb"/>
    <w:basedOn w:val="AH4SubDiv"/>
    <w:next w:val="AH5Sec"/>
    <w:rsid w:val="00687FD3"/>
    <w:pPr>
      <w:tabs>
        <w:tab w:val="clear" w:pos="2600"/>
        <w:tab w:val="left" w:pos="0"/>
      </w:tabs>
      <w:ind w:left="2480" w:hanging="2960"/>
    </w:pPr>
  </w:style>
  <w:style w:type="paragraph" w:customStyle="1" w:styleId="AH5SecSymb">
    <w:name w:val="A H5 Sec Symb"/>
    <w:basedOn w:val="AH5Sec"/>
    <w:next w:val="Amain"/>
    <w:rsid w:val="00687FD3"/>
    <w:pPr>
      <w:tabs>
        <w:tab w:val="clear" w:pos="1100"/>
        <w:tab w:val="left" w:pos="0"/>
      </w:tabs>
      <w:ind w:hanging="1580"/>
    </w:pPr>
  </w:style>
  <w:style w:type="paragraph" w:customStyle="1" w:styleId="AmainSymb">
    <w:name w:val="A main Symb"/>
    <w:basedOn w:val="Amain"/>
    <w:rsid w:val="00687FD3"/>
    <w:pPr>
      <w:tabs>
        <w:tab w:val="left" w:pos="0"/>
      </w:tabs>
      <w:ind w:left="1120" w:hanging="1600"/>
    </w:pPr>
  </w:style>
  <w:style w:type="paragraph" w:customStyle="1" w:styleId="AparaSymb">
    <w:name w:val="A para Symb"/>
    <w:basedOn w:val="Apara"/>
    <w:rsid w:val="00687FD3"/>
    <w:pPr>
      <w:tabs>
        <w:tab w:val="right" w:pos="0"/>
      </w:tabs>
      <w:ind w:hanging="2080"/>
    </w:pPr>
  </w:style>
  <w:style w:type="paragraph" w:customStyle="1" w:styleId="Assectheading">
    <w:name w:val="A ssect heading"/>
    <w:basedOn w:val="Amain"/>
    <w:rsid w:val="00687FD3"/>
    <w:pPr>
      <w:keepNext/>
      <w:tabs>
        <w:tab w:val="clear" w:pos="900"/>
        <w:tab w:val="clear" w:pos="1100"/>
      </w:tabs>
      <w:spacing w:before="300"/>
      <w:ind w:left="0" w:firstLine="0"/>
      <w:outlineLvl w:val="9"/>
    </w:pPr>
    <w:rPr>
      <w:i/>
    </w:rPr>
  </w:style>
  <w:style w:type="paragraph" w:customStyle="1" w:styleId="AsubparaSymb">
    <w:name w:val="A subpara Symb"/>
    <w:basedOn w:val="Asubpara"/>
    <w:rsid w:val="00687FD3"/>
    <w:pPr>
      <w:tabs>
        <w:tab w:val="left" w:pos="0"/>
      </w:tabs>
      <w:ind w:left="2098" w:hanging="2580"/>
    </w:pPr>
  </w:style>
  <w:style w:type="paragraph" w:customStyle="1" w:styleId="Actdetails">
    <w:name w:val="Act details"/>
    <w:basedOn w:val="Normal"/>
    <w:rsid w:val="00687FD3"/>
    <w:pPr>
      <w:spacing w:before="20"/>
      <w:ind w:left="1400"/>
    </w:pPr>
    <w:rPr>
      <w:rFonts w:ascii="Arial" w:hAnsi="Arial"/>
      <w:sz w:val="20"/>
    </w:rPr>
  </w:style>
  <w:style w:type="paragraph" w:customStyle="1" w:styleId="AmdtEntries">
    <w:name w:val="AmdtEntries"/>
    <w:basedOn w:val="BillBasicHeading"/>
    <w:rsid w:val="00687FD3"/>
    <w:pPr>
      <w:keepNext w:val="0"/>
      <w:tabs>
        <w:tab w:val="clear" w:pos="2600"/>
      </w:tabs>
      <w:spacing w:before="0"/>
      <w:ind w:left="3200" w:hanging="2100"/>
    </w:pPr>
    <w:rPr>
      <w:sz w:val="18"/>
    </w:rPr>
  </w:style>
  <w:style w:type="paragraph" w:customStyle="1" w:styleId="AmdtEntriesDefL2">
    <w:name w:val="AmdtEntriesDefL2"/>
    <w:basedOn w:val="AmdtEntries"/>
    <w:rsid w:val="00687FD3"/>
    <w:pPr>
      <w:tabs>
        <w:tab w:val="left" w:pos="3000"/>
      </w:tabs>
      <w:ind w:left="3600" w:hanging="2500"/>
    </w:pPr>
  </w:style>
  <w:style w:type="paragraph" w:customStyle="1" w:styleId="AmdtsEntriesDefL2">
    <w:name w:val="AmdtsEntriesDefL2"/>
    <w:basedOn w:val="Normal"/>
    <w:rsid w:val="00687FD3"/>
    <w:pPr>
      <w:tabs>
        <w:tab w:val="left" w:pos="3000"/>
      </w:tabs>
      <w:ind w:left="3100" w:hanging="2000"/>
    </w:pPr>
    <w:rPr>
      <w:rFonts w:ascii="Arial" w:hAnsi="Arial"/>
      <w:sz w:val="18"/>
    </w:rPr>
  </w:style>
  <w:style w:type="paragraph" w:customStyle="1" w:styleId="AmdtsEntries">
    <w:name w:val="AmdtsEntries"/>
    <w:basedOn w:val="BillBasicHeading"/>
    <w:rsid w:val="00687FD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87FD3"/>
    <w:pPr>
      <w:tabs>
        <w:tab w:val="clear" w:pos="2600"/>
      </w:tabs>
      <w:spacing w:before="120"/>
      <w:ind w:left="1100"/>
    </w:pPr>
    <w:rPr>
      <w:sz w:val="18"/>
    </w:rPr>
  </w:style>
  <w:style w:type="paragraph" w:customStyle="1" w:styleId="Asamby">
    <w:name w:val="As am by"/>
    <w:basedOn w:val="Normal"/>
    <w:next w:val="Normal"/>
    <w:rsid w:val="00687FD3"/>
    <w:pPr>
      <w:spacing w:before="240"/>
      <w:ind w:left="1100"/>
    </w:pPr>
    <w:rPr>
      <w:rFonts w:ascii="Arial" w:hAnsi="Arial"/>
      <w:sz w:val="20"/>
    </w:rPr>
  </w:style>
  <w:style w:type="character" w:customStyle="1" w:styleId="charSymb">
    <w:name w:val="charSymb"/>
    <w:basedOn w:val="DefaultParagraphFont"/>
    <w:rsid w:val="00687FD3"/>
    <w:rPr>
      <w:rFonts w:ascii="Arial" w:hAnsi="Arial"/>
      <w:sz w:val="24"/>
      <w:bdr w:val="single" w:sz="4" w:space="0" w:color="auto"/>
    </w:rPr>
  </w:style>
  <w:style w:type="character" w:customStyle="1" w:styleId="charTableNo">
    <w:name w:val="charTableNo"/>
    <w:basedOn w:val="DefaultParagraphFont"/>
    <w:rsid w:val="00687FD3"/>
  </w:style>
  <w:style w:type="character" w:customStyle="1" w:styleId="charTableText">
    <w:name w:val="charTableText"/>
    <w:basedOn w:val="DefaultParagraphFont"/>
    <w:rsid w:val="00687FD3"/>
  </w:style>
  <w:style w:type="paragraph" w:customStyle="1" w:styleId="Dict-HeadingSymb">
    <w:name w:val="Dict-Heading Symb"/>
    <w:basedOn w:val="Dict-Heading"/>
    <w:rsid w:val="00687FD3"/>
    <w:pPr>
      <w:tabs>
        <w:tab w:val="left" w:pos="0"/>
      </w:tabs>
      <w:ind w:left="2480" w:hanging="2960"/>
    </w:pPr>
  </w:style>
  <w:style w:type="paragraph" w:customStyle="1" w:styleId="EarlierRepubEntries">
    <w:name w:val="EarlierRepubEntries"/>
    <w:basedOn w:val="Normal"/>
    <w:rsid w:val="00687FD3"/>
    <w:pPr>
      <w:spacing w:before="60" w:after="60"/>
    </w:pPr>
    <w:rPr>
      <w:rFonts w:ascii="Arial" w:hAnsi="Arial"/>
      <w:sz w:val="18"/>
    </w:rPr>
  </w:style>
  <w:style w:type="paragraph" w:customStyle="1" w:styleId="EarlierRepubHdg">
    <w:name w:val="EarlierRepubHdg"/>
    <w:basedOn w:val="Normal"/>
    <w:rsid w:val="00687FD3"/>
    <w:pPr>
      <w:keepNext/>
    </w:pPr>
    <w:rPr>
      <w:rFonts w:ascii="Arial" w:hAnsi="Arial"/>
      <w:b/>
      <w:sz w:val="20"/>
    </w:rPr>
  </w:style>
  <w:style w:type="paragraph" w:customStyle="1" w:styleId="Endnote20">
    <w:name w:val="Endnote2"/>
    <w:basedOn w:val="Normal"/>
    <w:rsid w:val="00687FD3"/>
    <w:pPr>
      <w:keepNext/>
      <w:tabs>
        <w:tab w:val="left" w:pos="1100"/>
      </w:tabs>
      <w:spacing w:before="360"/>
    </w:pPr>
    <w:rPr>
      <w:rFonts w:ascii="Arial" w:hAnsi="Arial"/>
      <w:b/>
    </w:rPr>
  </w:style>
  <w:style w:type="paragraph" w:customStyle="1" w:styleId="Endnote3">
    <w:name w:val="Endnote3"/>
    <w:basedOn w:val="Normal"/>
    <w:rsid w:val="00687FD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87FD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87FD3"/>
    <w:pPr>
      <w:spacing w:before="60"/>
      <w:ind w:left="1100"/>
      <w:jc w:val="both"/>
    </w:pPr>
    <w:rPr>
      <w:sz w:val="20"/>
    </w:rPr>
  </w:style>
  <w:style w:type="paragraph" w:customStyle="1" w:styleId="EndNoteParas">
    <w:name w:val="EndNoteParas"/>
    <w:basedOn w:val="EndNoteTextEPS"/>
    <w:rsid w:val="00687FD3"/>
    <w:pPr>
      <w:tabs>
        <w:tab w:val="right" w:pos="1432"/>
      </w:tabs>
      <w:ind w:left="1840" w:hanging="1840"/>
    </w:pPr>
  </w:style>
  <w:style w:type="paragraph" w:customStyle="1" w:styleId="EndnotesAbbrev">
    <w:name w:val="EndnotesAbbrev"/>
    <w:basedOn w:val="Normal"/>
    <w:rsid w:val="00687FD3"/>
    <w:pPr>
      <w:spacing w:before="20"/>
    </w:pPr>
    <w:rPr>
      <w:rFonts w:ascii="Arial" w:hAnsi="Arial"/>
      <w:color w:val="000000"/>
      <w:sz w:val="16"/>
    </w:rPr>
  </w:style>
  <w:style w:type="paragraph" w:customStyle="1" w:styleId="EPSCoverTop">
    <w:name w:val="EPSCoverTop"/>
    <w:basedOn w:val="Normal"/>
    <w:rsid w:val="00687FD3"/>
    <w:pPr>
      <w:jc w:val="right"/>
    </w:pPr>
    <w:rPr>
      <w:rFonts w:ascii="Arial" w:hAnsi="Arial"/>
      <w:sz w:val="20"/>
    </w:rPr>
  </w:style>
  <w:style w:type="paragraph" w:customStyle="1" w:styleId="LegHistNote">
    <w:name w:val="LegHistNote"/>
    <w:basedOn w:val="Actdetails"/>
    <w:rsid w:val="00687FD3"/>
    <w:pPr>
      <w:spacing w:before="60"/>
      <w:ind w:left="2700" w:right="-60" w:hanging="1300"/>
    </w:pPr>
    <w:rPr>
      <w:sz w:val="18"/>
    </w:rPr>
  </w:style>
  <w:style w:type="paragraph" w:customStyle="1" w:styleId="LongTitleSymb">
    <w:name w:val="LongTitleSymb"/>
    <w:basedOn w:val="LongTitle"/>
    <w:rsid w:val="00687FD3"/>
    <w:pPr>
      <w:ind w:hanging="480"/>
    </w:pPr>
  </w:style>
  <w:style w:type="paragraph" w:styleId="MacroText">
    <w:name w:val="macro"/>
    <w:semiHidden/>
    <w:rsid w:val="00687F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87FD3"/>
    <w:pPr>
      <w:tabs>
        <w:tab w:val="left" w:pos="2600"/>
      </w:tabs>
      <w:ind w:left="2600"/>
    </w:pPr>
  </w:style>
  <w:style w:type="paragraph" w:customStyle="1" w:styleId="ModH1Chapter">
    <w:name w:val="Mod H1 Chapter"/>
    <w:basedOn w:val="IH1ChapSymb"/>
    <w:rsid w:val="00687FD3"/>
    <w:pPr>
      <w:tabs>
        <w:tab w:val="clear" w:pos="2600"/>
        <w:tab w:val="left" w:pos="3300"/>
      </w:tabs>
      <w:ind w:left="3300"/>
    </w:pPr>
  </w:style>
  <w:style w:type="paragraph" w:customStyle="1" w:styleId="ModH2Part">
    <w:name w:val="Mod H2 Part"/>
    <w:basedOn w:val="IH2PartSymb"/>
    <w:rsid w:val="00687FD3"/>
    <w:pPr>
      <w:tabs>
        <w:tab w:val="clear" w:pos="2600"/>
        <w:tab w:val="left" w:pos="3300"/>
      </w:tabs>
      <w:ind w:left="3300"/>
    </w:pPr>
  </w:style>
  <w:style w:type="paragraph" w:customStyle="1" w:styleId="ModH3Div">
    <w:name w:val="Mod H3 Div"/>
    <w:basedOn w:val="IH3DivSymb"/>
    <w:rsid w:val="00687FD3"/>
    <w:pPr>
      <w:tabs>
        <w:tab w:val="clear" w:pos="2600"/>
        <w:tab w:val="left" w:pos="3300"/>
      </w:tabs>
      <w:ind w:left="3300"/>
    </w:pPr>
  </w:style>
  <w:style w:type="paragraph" w:customStyle="1" w:styleId="ModH4SubDiv">
    <w:name w:val="Mod H4 SubDiv"/>
    <w:basedOn w:val="IH4SubDivSymb"/>
    <w:rsid w:val="00687FD3"/>
    <w:pPr>
      <w:tabs>
        <w:tab w:val="clear" w:pos="2600"/>
        <w:tab w:val="left" w:pos="3300"/>
      </w:tabs>
      <w:ind w:left="3300"/>
    </w:pPr>
  </w:style>
  <w:style w:type="paragraph" w:customStyle="1" w:styleId="ModH5Sec">
    <w:name w:val="Mod H5 Sec"/>
    <w:basedOn w:val="IH5SecSymb"/>
    <w:rsid w:val="00687FD3"/>
    <w:pPr>
      <w:tabs>
        <w:tab w:val="clear" w:pos="1100"/>
        <w:tab w:val="left" w:pos="1800"/>
      </w:tabs>
      <w:ind w:left="2200"/>
    </w:pPr>
  </w:style>
  <w:style w:type="paragraph" w:customStyle="1" w:styleId="Modmain">
    <w:name w:val="Mod main"/>
    <w:basedOn w:val="Amain"/>
    <w:rsid w:val="00687FD3"/>
    <w:pPr>
      <w:tabs>
        <w:tab w:val="clear" w:pos="900"/>
        <w:tab w:val="clear" w:pos="1100"/>
        <w:tab w:val="right" w:pos="1600"/>
        <w:tab w:val="left" w:pos="1800"/>
      </w:tabs>
      <w:ind w:left="2200"/>
    </w:pPr>
  </w:style>
  <w:style w:type="paragraph" w:customStyle="1" w:styleId="Modmainreturn">
    <w:name w:val="Mod main return"/>
    <w:basedOn w:val="AmainreturnSymb"/>
    <w:rsid w:val="00687FD3"/>
    <w:pPr>
      <w:ind w:left="1800"/>
    </w:pPr>
  </w:style>
  <w:style w:type="paragraph" w:customStyle="1" w:styleId="ModNote">
    <w:name w:val="Mod Note"/>
    <w:basedOn w:val="aNoteSymb"/>
    <w:rsid w:val="00687FD3"/>
    <w:pPr>
      <w:tabs>
        <w:tab w:val="left" w:pos="2600"/>
      </w:tabs>
      <w:ind w:left="2600"/>
    </w:pPr>
  </w:style>
  <w:style w:type="paragraph" w:customStyle="1" w:styleId="Modpara">
    <w:name w:val="Mod para"/>
    <w:basedOn w:val="BillBasic"/>
    <w:rsid w:val="00687FD3"/>
    <w:pPr>
      <w:tabs>
        <w:tab w:val="right" w:pos="2100"/>
        <w:tab w:val="left" w:pos="2300"/>
      </w:tabs>
      <w:ind w:left="2700" w:hanging="1600"/>
      <w:outlineLvl w:val="6"/>
    </w:pPr>
  </w:style>
  <w:style w:type="paragraph" w:customStyle="1" w:styleId="Modparareturn">
    <w:name w:val="Mod para return"/>
    <w:basedOn w:val="AparareturnSymb"/>
    <w:rsid w:val="00687FD3"/>
    <w:pPr>
      <w:ind w:left="2300"/>
    </w:pPr>
  </w:style>
  <w:style w:type="paragraph" w:customStyle="1" w:styleId="Modref">
    <w:name w:val="Mod ref"/>
    <w:basedOn w:val="refSymb"/>
    <w:rsid w:val="00687FD3"/>
    <w:pPr>
      <w:ind w:left="1100"/>
    </w:pPr>
  </w:style>
  <w:style w:type="paragraph" w:customStyle="1" w:styleId="Modsubpara">
    <w:name w:val="Mod subpara"/>
    <w:basedOn w:val="Asubpara"/>
    <w:rsid w:val="00687FD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87FD3"/>
    <w:pPr>
      <w:ind w:left="3040"/>
    </w:pPr>
  </w:style>
  <w:style w:type="paragraph" w:customStyle="1" w:styleId="Modsubsubpara">
    <w:name w:val="Mod subsubpara"/>
    <w:basedOn w:val="AsubsubparaSymb"/>
    <w:rsid w:val="00687FD3"/>
    <w:pPr>
      <w:tabs>
        <w:tab w:val="clear" w:pos="2400"/>
        <w:tab w:val="clear" w:pos="2600"/>
        <w:tab w:val="right" w:pos="3160"/>
        <w:tab w:val="left" w:pos="3360"/>
      </w:tabs>
      <w:ind w:left="3760" w:hanging="2660"/>
    </w:pPr>
  </w:style>
  <w:style w:type="paragraph" w:customStyle="1" w:styleId="NewAct">
    <w:name w:val="New Act"/>
    <w:basedOn w:val="Normal"/>
    <w:next w:val="Actdetails"/>
    <w:rsid w:val="00687FD3"/>
    <w:pPr>
      <w:keepNext/>
      <w:spacing w:before="180"/>
      <w:ind w:left="1100"/>
    </w:pPr>
    <w:rPr>
      <w:rFonts w:ascii="Arial" w:hAnsi="Arial"/>
      <w:b/>
      <w:sz w:val="20"/>
    </w:rPr>
  </w:style>
  <w:style w:type="paragraph" w:customStyle="1" w:styleId="NewReg">
    <w:name w:val="New Reg"/>
    <w:basedOn w:val="NewAct"/>
    <w:next w:val="Actdetails"/>
    <w:rsid w:val="00687FD3"/>
  </w:style>
  <w:style w:type="paragraph" w:customStyle="1" w:styleId="RenumProvEntries">
    <w:name w:val="RenumProvEntries"/>
    <w:basedOn w:val="Normal"/>
    <w:rsid w:val="00687FD3"/>
    <w:pPr>
      <w:spacing w:before="60"/>
    </w:pPr>
    <w:rPr>
      <w:rFonts w:ascii="Arial" w:hAnsi="Arial"/>
      <w:sz w:val="20"/>
    </w:rPr>
  </w:style>
  <w:style w:type="paragraph" w:customStyle="1" w:styleId="RenumProvHdg">
    <w:name w:val="RenumProvHdg"/>
    <w:basedOn w:val="Normal"/>
    <w:rsid w:val="00687FD3"/>
    <w:rPr>
      <w:rFonts w:ascii="Arial" w:hAnsi="Arial"/>
      <w:b/>
      <w:sz w:val="22"/>
    </w:rPr>
  </w:style>
  <w:style w:type="paragraph" w:customStyle="1" w:styleId="RenumProvHeader">
    <w:name w:val="RenumProvHeader"/>
    <w:basedOn w:val="Normal"/>
    <w:rsid w:val="00687FD3"/>
    <w:rPr>
      <w:rFonts w:ascii="Arial" w:hAnsi="Arial"/>
      <w:b/>
      <w:sz w:val="22"/>
    </w:rPr>
  </w:style>
  <w:style w:type="paragraph" w:customStyle="1" w:styleId="RenumProvSubsectEntries">
    <w:name w:val="RenumProvSubsectEntries"/>
    <w:basedOn w:val="RenumProvEntries"/>
    <w:rsid w:val="00687FD3"/>
    <w:pPr>
      <w:ind w:left="252"/>
    </w:pPr>
  </w:style>
  <w:style w:type="paragraph" w:customStyle="1" w:styleId="RenumTableHdg">
    <w:name w:val="RenumTableHdg"/>
    <w:basedOn w:val="Normal"/>
    <w:rsid w:val="00687FD3"/>
    <w:pPr>
      <w:spacing w:before="120"/>
    </w:pPr>
    <w:rPr>
      <w:rFonts w:ascii="Arial" w:hAnsi="Arial"/>
      <w:b/>
      <w:sz w:val="20"/>
    </w:rPr>
  </w:style>
  <w:style w:type="paragraph" w:customStyle="1" w:styleId="SchclauseheadingSymb">
    <w:name w:val="Sch clause heading Symb"/>
    <w:basedOn w:val="Schclauseheading"/>
    <w:rsid w:val="00687FD3"/>
    <w:pPr>
      <w:tabs>
        <w:tab w:val="left" w:pos="0"/>
      </w:tabs>
      <w:ind w:left="980" w:hanging="1460"/>
    </w:pPr>
  </w:style>
  <w:style w:type="paragraph" w:customStyle="1" w:styleId="SchSubClause">
    <w:name w:val="Sch SubClause"/>
    <w:basedOn w:val="Schclauseheading"/>
    <w:rsid w:val="00687FD3"/>
    <w:rPr>
      <w:b w:val="0"/>
    </w:rPr>
  </w:style>
  <w:style w:type="paragraph" w:customStyle="1" w:styleId="Sched-FormSymb">
    <w:name w:val="Sched-Form Symb"/>
    <w:basedOn w:val="Sched-Form"/>
    <w:rsid w:val="00687FD3"/>
    <w:pPr>
      <w:tabs>
        <w:tab w:val="left" w:pos="0"/>
      </w:tabs>
      <w:ind w:left="2480" w:hanging="2960"/>
    </w:pPr>
  </w:style>
  <w:style w:type="paragraph" w:customStyle="1" w:styleId="Sched-Form-18Space">
    <w:name w:val="Sched-Form-18Space"/>
    <w:basedOn w:val="Normal"/>
    <w:rsid w:val="00687FD3"/>
    <w:pPr>
      <w:spacing w:before="360" w:after="60"/>
    </w:pPr>
    <w:rPr>
      <w:sz w:val="22"/>
    </w:rPr>
  </w:style>
  <w:style w:type="paragraph" w:customStyle="1" w:styleId="Sched-headingSymb">
    <w:name w:val="Sched-heading Symb"/>
    <w:basedOn w:val="Sched-heading"/>
    <w:rsid w:val="00687FD3"/>
    <w:pPr>
      <w:tabs>
        <w:tab w:val="left" w:pos="0"/>
      </w:tabs>
      <w:ind w:left="2480" w:hanging="2960"/>
    </w:pPr>
  </w:style>
  <w:style w:type="paragraph" w:customStyle="1" w:styleId="Sched-PartSymb">
    <w:name w:val="Sched-Part Symb"/>
    <w:basedOn w:val="Sched-Part"/>
    <w:rsid w:val="00687FD3"/>
    <w:pPr>
      <w:tabs>
        <w:tab w:val="left" w:pos="0"/>
      </w:tabs>
      <w:ind w:left="2480" w:hanging="2960"/>
    </w:pPr>
  </w:style>
  <w:style w:type="paragraph" w:styleId="Subtitle">
    <w:name w:val="Subtitle"/>
    <w:basedOn w:val="Normal"/>
    <w:qFormat/>
    <w:rsid w:val="00687FD3"/>
    <w:pPr>
      <w:spacing w:after="60"/>
      <w:jc w:val="center"/>
      <w:outlineLvl w:val="1"/>
    </w:pPr>
    <w:rPr>
      <w:rFonts w:ascii="Arial" w:hAnsi="Arial"/>
    </w:rPr>
  </w:style>
  <w:style w:type="paragraph" w:customStyle="1" w:styleId="TLegEntries">
    <w:name w:val="TLegEntries"/>
    <w:basedOn w:val="Normal"/>
    <w:rsid w:val="00687FD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87FD3"/>
    <w:pPr>
      <w:ind w:firstLine="0"/>
    </w:pPr>
    <w:rPr>
      <w:b/>
    </w:rPr>
  </w:style>
  <w:style w:type="paragraph" w:styleId="TOC9">
    <w:name w:val="toc 9"/>
    <w:basedOn w:val="Normal"/>
    <w:next w:val="Normal"/>
    <w:autoRedefine/>
    <w:rsid w:val="00687FD3"/>
    <w:pPr>
      <w:ind w:left="1920" w:right="600"/>
    </w:pPr>
  </w:style>
  <w:style w:type="paragraph" w:customStyle="1" w:styleId="EndNoteTextPub">
    <w:name w:val="EndNoteTextPub"/>
    <w:basedOn w:val="Normal"/>
    <w:rsid w:val="00687FD3"/>
    <w:pPr>
      <w:spacing w:before="60"/>
      <w:ind w:left="1100"/>
      <w:jc w:val="both"/>
    </w:pPr>
    <w:rPr>
      <w:sz w:val="20"/>
    </w:rPr>
  </w:style>
  <w:style w:type="paragraph" w:customStyle="1" w:styleId="NewActorRegnote">
    <w:name w:val="New Act or Reg note"/>
    <w:basedOn w:val="NewAct"/>
    <w:rsid w:val="00182C93"/>
    <w:pPr>
      <w:spacing w:before="60"/>
      <w:ind w:left="1320" w:hanging="720"/>
    </w:pPr>
    <w:rPr>
      <w:b w:val="0"/>
      <w:sz w:val="18"/>
    </w:rPr>
  </w:style>
  <w:style w:type="paragraph" w:customStyle="1" w:styleId="DetailsNo">
    <w:name w:val="Details No"/>
    <w:basedOn w:val="Actdetails"/>
    <w:uiPriority w:val="99"/>
    <w:rsid w:val="00687FD3"/>
    <w:pPr>
      <w:ind w:left="0"/>
    </w:pPr>
    <w:rPr>
      <w:sz w:val="18"/>
    </w:rPr>
  </w:style>
  <w:style w:type="paragraph" w:customStyle="1" w:styleId="PrincipalActdetailsshaded">
    <w:name w:val="Principal Act details shaded"/>
    <w:basedOn w:val="Normal"/>
    <w:rsid w:val="00182C93"/>
    <w:pPr>
      <w:shd w:val="pct15" w:color="auto" w:fill="FFFFFF"/>
      <w:ind w:left="600" w:right="-60"/>
    </w:pPr>
    <w:rPr>
      <w:rFonts w:ascii="Arial" w:hAnsi="Arial"/>
      <w:sz w:val="18"/>
      <w:lang w:val="en-US"/>
    </w:rPr>
  </w:style>
  <w:style w:type="paragraph" w:customStyle="1" w:styleId="PrincipalActdetails">
    <w:name w:val="Principal Act details"/>
    <w:basedOn w:val="Actdetails"/>
    <w:rsid w:val="00182C93"/>
    <w:pPr>
      <w:ind w:left="600" w:right="-60"/>
    </w:pPr>
    <w:rPr>
      <w:sz w:val="18"/>
      <w:lang w:val="en-US"/>
    </w:rPr>
  </w:style>
  <w:style w:type="paragraph" w:customStyle="1" w:styleId="Actbullet">
    <w:name w:val="Act bullet"/>
    <w:basedOn w:val="Normal"/>
    <w:uiPriority w:val="99"/>
    <w:rsid w:val="00687FD3"/>
    <w:pPr>
      <w:numPr>
        <w:numId w:val="20"/>
      </w:numPr>
      <w:tabs>
        <w:tab w:val="left" w:pos="900"/>
      </w:tabs>
      <w:spacing w:before="20"/>
      <w:ind w:right="-60"/>
    </w:pPr>
    <w:rPr>
      <w:rFonts w:ascii="Arial" w:hAnsi="Arial"/>
      <w:sz w:val="18"/>
    </w:rPr>
  </w:style>
  <w:style w:type="paragraph" w:customStyle="1" w:styleId="SchAmain">
    <w:name w:val="Sch A main"/>
    <w:basedOn w:val="Amain"/>
    <w:rsid w:val="00687FD3"/>
  </w:style>
  <w:style w:type="paragraph" w:customStyle="1" w:styleId="SchApara">
    <w:name w:val="Sch A para"/>
    <w:basedOn w:val="Apara"/>
    <w:rsid w:val="00687FD3"/>
  </w:style>
  <w:style w:type="paragraph" w:customStyle="1" w:styleId="SchAsubpara">
    <w:name w:val="Sch A subpara"/>
    <w:basedOn w:val="Asubpara"/>
    <w:rsid w:val="00687FD3"/>
  </w:style>
  <w:style w:type="paragraph" w:customStyle="1" w:styleId="SchAsubsubpara">
    <w:name w:val="Sch A subsubpara"/>
    <w:basedOn w:val="Asubsubpara"/>
    <w:rsid w:val="00687FD3"/>
  </w:style>
  <w:style w:type="paragraph" w:customStyle="1" w:styleId="TOCOL1">
    <w:name w:val="TOCOL 1"/>
    <w:basedOn w:val="TOC1"/>
    <w:rsid w:val="00687FD3"/>
  </w:style>
  <w:style w:type="paragraph" w:customStyle="1" w:styleId="TOCOL2">
    <w:name w:val="TOCOL 2"/>
    <w:basedOn w:val="TOC2"/>
    <w:rsid w:val="00687FD3"/>
    <w:pPr>
      <w:keepNext w:val="0"/>
    </w:pPr>
  </w:style>
  <w:style w:type="paragraph" w:customStyle="1" w:styleId="TOCOL3">
    <w:name w:val="TOCOL 3"/>
    <w:basedOn w:val="TOC3"/>
    <w:rsid w:val="00687FD3"/>
    <w:pPr>
      <w:keepNext w:val="0"/>
    </w:pPr>
  </w:style>
  <w:style w:type="paragraph" w:customStyle="1" w:styleId="TOCOL4">
    <w:name w:val="TOCOL 4"/>
    <w:basedOn w:val="TOC4"/>
    <w:rsid w:val="00687FD3"/>
    <w:pPr>
      <w:keepNext w:val="0"/>
    </w:pPr>
  </w:style>
  <w:style w:type="paragraph" w:customStyle="1" w:styleId="TOCOL5">
    <w:name w:val="TOCOL 5"/>
    <w:basedOn w:val="TOC5"/>
    <w:rsid w:val="00687FD3"/>
    <w:pPr>
      <w:tabs>
        <w:tab w:val="left" w:pos="400"/>
      </w:tabs>
    </w:pPr>
  </w:style>
  <w:style w:type="paragraph" w:customStyle="1" w:styleId="TOCOL6">
    <w:name w:val="TOCOL 6"/>
    <w:basedOn w:val="TOC6"/>
    <w:rsid w:val="00687FD3"/>
    <w:pPr>
      <w:keepNext w:val="0"/>
    </w:pPr>
  </w:style>
  <w:style w:type="paragraph" w:customStyle="1" w:styleId="TOCOL7">
    <w:name w:val="TOCOL 7"/>
    <w:basedOn w:val="TOC7"/>
    <w:rsid w:val="00687FD3"/>
  </w:style>
  <w:style w:type="paragraph" w:customStyle="1" w:styleId="TOCOL8">
    <w:name w:val="TOCOL 8"/>
    <w:basedOn w:val="TOC8"/>
    <w:rsid w:val="00687FD3"/>
  </w:style>
  <w:style w:type="paragraph" w:customStyle="1" w:styleId="TOCOL9">
    <w:name w:val="TOCOL 9"/>
    <w:basedOn w:val="TOC9"/>
    <w:rsid w:val="00687FD3"/>
    <w:pPr>
      <w:ind w:right="0"/>
    </w:pPr>
  </w:style>
  <w:style w:type="paragraph" w:customStyle="1" w:styleId="TOC10">
    <w:name w:val="TOC 10"/>
    <w:basedOn w:val="TOC5"/>
    <w:rsid w:val="00687FD3"/>
    <w:rPr>
      <w:szCs w:val="24"/>
    </w:rPr>
  </w:style>
  <w:style w:type="character" w:customStyle="1" w:styleId="charNotBold">
    <w:name w:val="charNotBold"/>
    <w:basedOn w:val="DefaultParagraphFont"/>
    <w:rsid w:val="00687FD3"/>
    <w:rPr>
      <w:rFonts w:ascii="Arial" w:hAnsi="Arial"/>
      <w:sz w:val="20"/>
    </w:rPr>
  </w:style>
  <w:style w:type="paragraph" w:customStyle="1" w:styleId="Billname1">
    <w:name w:val="Billname1"/>
    <w:basedOn w:val="Normal"/>
    <w:rsid w:val="00687FD3"/>
    <w:pPr>
      <w:tabs>
        <w:tab w:val="left" w:pos="2400"/>
      </w:tabs>
      <w:spacing w:before="1220"/>
    </w:pPr>
    <w:rPr>
      <w:rFonts w:ascii="Arial" w:hAnsi="Arial"/>
      <w:b/>
      <w:sz w:val="40"/>
    </w:rPr>
  </w:style>
  <w:style w:type="paragraph" w:customStyle="1" w:styleId="Actdetailsshaded">
    <w:name w:val="Act details shaded"/>
    <w:basedOn w:val="Actdetails"/>
    <w:rsid w:val="00182C93"/>
    <w:pPr>
      <w:shd w:val="pct15" w:color="auto" w:fill="FFFFFF"/>
      <w:spacing w:before="0"/>
      <w:ind w:left="900" w:right="-60"/>
    </w:pPr>
    <w:rPr>
      <w:sz w:val="18"/>
      <w:lang w:val="en-US"/>
    </w:rPr>
  </w:style>
  <w:style w:type="character" w:customStyle="1" w:styleId="FooterChar">
    <w:name w:val="Footer Char"/>
    <w:basedOn w:val="DefaultParagraphFont"/>
    <w:link w:val="Footer"/>
    <w:rsid w:val="00687FD3"/>
    <w:rPr>
      <w:rFonts w:ascii="Arial" w:hAnsi="Arial"/>
      <w:sz w:val="18"/>
      <w:lang w:eastAsia="en-US"/>
    </w:rPr>
  </w:style>
  <w:style w:type="paragraph" w:styleId="BalloonText">
    <w:name w:val="Balloon Text"/>
    <w:basedOn w:val="Normal"/>
    <w:link w:val="BalloonTextChar"/>
    <w:uiPriority w:val="99"/>
    <w:unhideWhenUsed/>
    <w:rsid w:val="00687FD3"/>
    <w:rPr>
      <w:rFonts w:ascii="Tahoma" w:hAnsi="Tahoma" w:cs="Tahoma"/>
      <w:sz w:val="16"/>
      <w:szCs w:val="16"/>
    </w:rPr>
  </w:style>
  <w:style w:type="character" w:customStyle="1" w:styleId="BalloonTextChar">
    <w:name w:val="Balloon Text Char"/>
    <w:basedOn w:val="DefaultParagraphFont"/>
    <w:link w:val="BalloonText"/>
    <w:uiPriority w:val="99"/>
    <w:rsid w:val="00687FD3"/>
    <w:rPr>
      <w:rFonts w:ascii="Tahoma" w:hAnsi="Tahoma" w:cs="Tahoma"/>
      <w:sz w:val="16"/>
      <w:szCs w:val="16"/>
      <w:lang w:eastAsia="en-US"/>
    </w:rPr>
  </w:style>
  <w:style w:type="paragraph" w:customStyle="1" w:styleId="TablePara10">
    <w:name w:val="TablePara10"/>
    <w:basedOn w:val="tablepara"/>
    <w:rsid w:val="00687F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7F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7FD3"/>
    <w:rPr>
      <w:sz w:val="20"/>
    </w:rPr>
  </w:style>
  <w:style w:type="paragraph" w:customStyle="1" w:styleId="ShadedSchClauseSymb">
    <w:name w:val="Shaded Sch Clause Symb"/>
    <w:basedOn w:val="ShadedSchClause"/>
    <w:rsid w:val="00687FD3"/>
    <w:pPr>
      <w:tabs>
        <w:tab w:val="left" w:pos="0"/>
      </w:tabs>
      <w:ind w:left="975" w:hanging="1457"/>
    </w:pPr>
  </w:style>
  <w:style w:type="paragraph" w:customStyle="1" w:styleId="CoverTextBullet">
    <w:name w:val="CoverTextBullet"/>
    <w:basedOn w:val="CoverText"/>
    <w:qFormat/>
    <w:rsid w:val="00687FD3"/>
    <w:pPr>
      <w:numPr>
        <w:numId w:val="5"/>
      </w:numPr>
    </w:pPr>
    <w:rPr>
      <w:color w:val="000000"/>
    </w:rPr>
  </w:style>
  <w:style w:type="paragraph" w:customStyle="1" w:styleId="01aPreamble">
    <w:name w:val="01aPreamble"/>
    <w:basedOn w:val="Normal"/>
    <w:qFormat/>
    <w:rsid w:val="00687FD3"/>
  </w:style>
  <w:style w:type="paragraph" w:customStyle="1" w:styleId="TableBullet">
    <w:name w:val="TableBullet"/>
    <w:basedOn w:val="TableText10"/>
    <w:qFormat/>
    <w:rsid w:val="00687FD3"/>
    <w:pPr>
      <w:numPr>
        <w:numId w:val="8"/>
      </w:numPr>
    </w:pPr>
  </w:style>
  <w:style w:type="paragraph" w:customStyle="1" w:styleId="TableNumbered">
    <w:name w:val="TableNumbered"/>
    <w:basedOn w:val="TableText10"/>
    <w:qFormat/>
    <w:rsid w:val="00687FD3"/>
    <w:pPr>
      <w:numPr>
        <w:numId w:val="9"/>
      </w:numPr>
    </w:pPr>
  </w:style>
  <w:style w:type="character" w:customStyle="1" w:styleId="charCitHyperlinkItal">
    <w:name w:val="charCitHyperlinkItal"/>
    <w:basedOn w:val="Hyperlink"/>
    <w:uiPriority w:val="1"/>
    <w:rsid w:val="00687FD3"/>
    <w:rPr>
      <w:i/>
      <w:color w:val="0000FF" w:themeColor="hyperlink"/>
      <w:u w:val="none"/>
    </w:rPr>
  </w:style>
  <w:style w:type="character" w:customStyle="1" w:styleId="charCitHyperlinkAbbrev">
    <w:name w:val="charCitHyperlinkAbbrev"/>
    <w:basedOn w:val="Hyperlink"/>
    <w:uiPriority w:val="1"/>
    <w:rsid w:val="00687FD3"/>
    <w:rPr>
      <w:color w:val="0000FF" w:themeColor="hyperlink"/>
      <w:u w:val="none"/>
    </w:rPr>
  </w:style>
  <w:style w:type="character" w:customStyle="1" w:styleId="Heading3Char">
    <w:name w:val="Heading 3 Char"/>
    <w:aliases w:val="h3 Char,sec Char"/>
    <w:basedOn w:val="DefaultParagraphFont"/>
    <w:link w:val="Heading3"/>
    <w:rsid w:val="00687FD3"/>
    <w:rPr>
      <w:b/>
      <w:sz w:val="24"/>
      <w:lang w:eastAsia="en-US"/>
    </w:rPr>
  </w:style>
  <w:style w:type="paragraph" w:customStyle="1" w:styleId="FormRule">
    <w:name w:val="FormRule"/>
    <w:basedOn w:val="Normal"/>
    <w:rsid w:val="00687FD3"/>
    <w:pPr>
      <w:pBdr>
        <w:top w:val="single" w:sz="4" w:space="1" w:color="auto"/>
      </w:pBdr>
      <w:spacing w:before="160" w:after="40"/>
      <w:ind w:left="3220" w:right="3260"/>
    </w:pPr>
    <w:rPr>
      <w:sz w:val="8"/>
    </w:rPr>
  </w:style>
  <w:style w:type="paragraph" w:customStyle="1" w:styleId="OldAmdtsEntries">
    <w:name w:val="OldAmdtsEntries"/>
    <w:basedOn w:val="BillBasicHeading"/>
    <w:rsid w:val="00687FD3"/>
    <w:pPr>
      <w:tabs>
        <w:tab w:val="clear" w:pos="2600"/>
        <w:tab w:val="left" w:leader="dot" w:pos="2700"/>
      </w:tabs>
      <w:ind w:left="2700" w:hanging="2000"/>
    </w:pPr>
    <w:rPr>
      <w:sz w:val="18"/>
    </w:rPr>
  </w:style>
  <w:style w:type="paragraph" w:customStyle="1" w:styleId="OldAmdt2ndLine">
    <w:name w:val="OldAmdt2ndLine"/>
    <w:basedOn w:val="OldAmdtsEntries"/>
    <w:rsid w:val="00687FD3"/>
    <w:pPr>
      <w:tabs>
        <w:tab w:val="left" w:pos="2700"/>
      </w:tabs>
      <w:spacing w:before="0"/>
    </w:pPr>
  </w:style>
  <w:style w:type="paragraph" w:customStyle="1" w:styleId="parainpara">
    <w:name w:val="para in para"/>
    <w:rsid w:val="00687F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87FD3"/>
    <w:pPr>
      <w:spacing w:after="60"/>
      <w:ind w:left="2800"/>
    </w:pPr>
    <w:rPr>
      <w:rFonts w:ascii="ACTCrest" w:hAnsi="ACTCrest"/>
      <w:sz w:val="216"/>
    </w:rPr>
  </w:style>
  <w:style w:type="paragraph" w:customStyle="1" w:styleId="AuthorisedBlock">
    <w:name w:val="AuthorisedBlock"/>
    <w:basedOn w:val="Normal"/>
    <w:rsid w:val="00687FD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87FD3"/>
    <w:rPr>
      <w:b w:val="0"/>
      <w:sz w:val="32"/>
    </w:rPr>
  </w:style>
  <w:style w:type="paragraph" w:customStyle="1" w:styleId="MH1Chapter">
    <w:name w:val="M H1 Chapter"/>
    <w:basedOn w:val="AH1Chapter"/>
    <w:rsid w:val="00687FD3"/>
    <w:pPr>
      <w:tabs>
        <w:tab w:val="clear" w:pos="2600"/>
        <w:tab w:val="left" w:pos="2720"/>
      </w:tabs>
      <w:ind w:left="4000" w:hanging="3300"/>
    </w:pPr>
  </w:style>
  <w:style w:type="paragraph" w:customStyle="1" w:styleId="ApprFormHd">
    <w:name w:val="ApprFormHd"/>
    <w:basedOn w:val="Sched-heading"/>
    <w:rsid w:val="00687FD3"/>
    <w:pPr>
      <w:ind w:left="0" w:firstLine="0"/>
    </w:pPr>
  </w:style>
  <w:style w:type="paragraph" w:customStyle="1" w:styleId="Actdetailsnote">
    <w:name w:val="Act details note"/>
    <w:basedOn w:val="Actdetails"/>
    <w:uiPriority w:val="99"/>
    <w:rsid w:val="00687FD3"/>
    <w:pPr>
      <w:ind w:left="1620" w:right="-60" w:hanging="720"/>
    </w:pPr>
    <w:rPr>
      <w:sz w:val="18"/>
    </w:rPr>
  </w:style>
  <w:style w:type="paragraph" w:customStyle="1" w:styleId="ISchMain">
    <w:name w:val="I Sch Main"/>
    <w:basedOn w:val="BillBasic"/>
    <w:rsid w:val="00687FD3"/>
    <w:pPr>
      <w:tabs>
        <w:tab w:val="right" w:pos="900"/>
        <w:tab w:val="left" w:pos="1100"/>
      </w:tabs>
      <w:ind w:left="1100" w:hanging="1100"/>
    </w:pPr>
  </w:style>
  <w:style w:type="paragraph" w:customStyle="1" w:styleId="ISchpara">
    <w:name w:val="I Sch para"/>
    <w:basedOn w:val="BillBasic"/>
    <w:rsid w:val="00687FD3"/>
    <w:pPr>
      <w:tabs>
        <w:tab w:val="right" w:pos="1400"/>
        <w:tab w:val="left" w:pos="1600"/>
      </w:tabs>
      <w:ind w:left="1600" w:hanging="1600"/>
    </w:pPr>
  </w:style>
  <w:style w:type="paragraph" w:customStyle="1" w:styleId="ISchsubpara">
    <w:name w:val="I Sch subpara"/>
    <w:basedOn w:val="BillBasic"/>
    <w:rsid w:val="00687FD3"/>
    <w:pPr>
      <w:tabs>
        <w:tab w:val="right" w:pos="1940"/>
        <w:tab w:val="left" w:pos="2140"/>
      </w:tabs>
      <w:ind w:left="2140" w:hanging="2140"/>
    </w:pPr>
  </w:style>
  <w:style w:type="paragraph" w:customStyle="1" w:styleId="ISchsubsubpara">
    <w:name w:val="I Sch subsubpara"/>
    <w:basedOn w:val="BillBasic"/>
    <w:rsid w:val="00687FD3"/>
    <w:pPr>
      <w:tabs>
        <w:tab w:val="right" w:pos="2460"/>
        <w:tab w:val="left" w:pos="2660"/>
      </w:tabs>
      <w:ind w:left="2660" w:hanging="2660"/>
    </w:pPr>
  </w:style>
  <w:style w:type="paragraph" w:customStyle="1" w:styleId="AssectheadingSymb">
    <w:name w:val="A ssect heading Symb"/>
    <w:basedOn w:val="Amain"/>
    <w:rsid w:val="00687F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7FD3"/>
    <w:pPr>
      <w:tabs>
        <w:tab w:val="left" w:pos="0"/>
        <w:tab w:val="right" w:pos="2400"/>
        <w:tab w:val="left" w:pos="2600"/>
      </w:tabs>
      <w:ind w:left="2602" w:hanging="3084"/>
      <w:outlineLvl w:val="8"/>
    </w:pPr>
  </w:style>
  <w:style w:type="paragraph" w:customStyle="1" w:styleId="AmainreturnSymb">
    <w:name w:val="A main return Symb"/>
    <w:basedOn w:val="BillBasic"/>
    <w:rsid w:val="00687FD3"/>
    <w:pPr>
      <w:tabs>
        <w:tab w:val="left" w:pos="1582"/>
      </w:tabs>
      <w:ind w:left="1100" w:hanging="1582"/>
    </w:pPr>
  </w:style>
  <w:style w:type="paragraph" w:customStyle="1" w:styleId="AparareturnSymb">
    <w:name w:val="A para return Symb"/>
    <w:basedOn w:val="BillBasic"/>
    <w:rsid w:val="00687FD3"/>
    <w:pPr>
      <w:tabs>
        <w:tab w:val="left" w:pos="2081"/>
      </w:tabs>
      <w:ind w:left="1599" w:hanging="2081"/>
    </w:pPr>
  </w:style>
  <w:style w:type="paragraph" w:customStyle="1" w:styleId="AsubparareturnSymb">
    <w:name w:val="A subpara return Symb"/>
    <w:basedOn w:val="BillBasic"/>
    <w:rsid w:val="00687FD3"/>
    <w:pPr>
      <w:tabs>
        <w:tab w:val="left" w:pos="2580"/>
      </w:tabs>
      <w:ind w:left="2098" w:hanging="2580"/>
    </w:pPr>
  </w:style>
  <w:style w:type="paragraph" w:customStyle="1" w:styleId="aDefSymb">
    <w:name w:val="aDef Symb"/>
    <w:basedOn w:val="BillBasic"/>
    <w:rsid w:val="00687FD3"/>
    <w:pPr>
      <w:tabs>
        <w:tab w:val="left" w:pos="1582"/>
      </w:tabs>
      <w:ind w:left="1100" w:hanging="1582"/>
    </w:pPr>
  </w:style>
  <w:style w:type="paragraph" w:customStyle="1" w:styleId="aDefparaSymb">
    <w:name w:val="aDef para Symb"/>
    <w:basedOn w:val="Apara"/>
    <w:rsid w:val="00687FD3"/>
    <w:pPr>
      <w:tabs>
        <w:tab w:val="clear" w:pos="1600"/>
        <w:tab w:val="left" w:pos="0"/>
        <w:tab w:val="left" w:pos="1599"/>
      </w:tabs>
      <w:ind w:left="1599" w:hanging="2081"/>
    </w:pPr>
  </w:style>
  <w:style w:type="paragraph" w:customStyle="1" w:styleId="aDefsubparaSymb">
    <w:name w:val="aDef subpara Symb"/>
    <w:basedOn w:val="Asubpara"/>
    <w:rsid w:val="00687FD3"/>
    <w:pPr>
      <w:tabs>
        <w:tab w:val="left" w:pos="0"/>
      </w:tabs>
      <w:ind w:left="2098" w:hanging="2580"/>
    </w:pPr>
  </w:style>
  <w:style w:type="paragraph" w:customStyle="1" w:styleId="SchAmainSymb">
    <w:name w:val="Sch A main Symb"/>
    <w:basedOn w:val="Amain"/>
    <w:rsid w:val="00687FD3"/>
    <w:pPr>
      <w:tabs>
        <w:tab w:val="left" w:pos="0"/>
      </w:tabs>
      <w:ind w:hanging="1580"/>
    </w:pPr>
  </w:style>
  <w:style w:type="paragraph" w:customStyle="1" w:styleId="SchAparaSymb">
    <w:name w:val="Sch A para Symb"/>
    <w:basedOn w:val="Apara"/>
    <w:rsid w:val="00687FD3"/>
    <w:pPr>
      <w:tabs>
        <w:tab w:val="left" w:pos="0"/>
      </w:tabs>
      <w:ind w:hanging="2080"/>
    </w:pPr>
  </w:style>
  <w:style w:type="paragraph" w:customStyle="1" w:styleId="SchAsubparaSymb">
    <w:name w:val="Sch A subpara Symb"/>
    <w:basedOn w:val="Asubpara"/>
    <w:rsid w:val="00687FD3"/>
    <w:pPr>
      <w:tabs>
        <w:tab w:val="left" w:pos="0"/>
      </w:tabs>
      <w:ind w:hanging="2580"/>
    </w:pPr>
  </w:style>
  <w:style w:type="paragraph" w:customStyle="1" w:styleId="SchAsubsubparaSymb">
    <w:name w:val="Sch A subsubpara Symb"/>
    <w:basedOn w:val="AsubsubparaSymb"/>
    <w:rsid w:val="00687FD3"/>
  </w:style>
  <w:style w:type="paragraph" w:customStyle="1" w:styleId="refSymb">
    <w:name w:val="ref Symb"/>
    <w:basedOn w:val="BillBasic"/>
    <w:next w:val="Normal"/>
    <w:rsid w:val="00687FD3"/>
    <w:pPr>
      <w:tabs>
        <w:tab w:val="left" w:pos="-480"/>
      </w:tabs>
      <w:spacing w:before="60"/>
      <w:ind w:hanging="480"/>
    </w:pPr>
    <w:rPr>
      <w:sz w:val="18"/>
    </w:rPr>
  </w:style>
  <w:style w:type="paragraph" w:customStyle="1" w:styleId="IshadedH5SecSymb">
    <w:name w:val="I shaded H5 Sec Symb"/>
    <w:basedOn w:val="AH5Sec"/>
    <w:rsid w:val="00687F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7FD3"/>
    <w:pPr>
      <w:tabs>
        <w:tab w:val="clear" w:pos="-1580"/>
      </w:tabs>
      <w:ind w:left="975" w:hanging="1457"/>
    </w:pPr>
  </w:style>
  <w:style w:type="paragraph" w:customStyle="1" w:styleId="IH1ChapSymb">
    <w:name w:val="I H1 Chap Symb"/>
    <w:basedOn w:val="BillBasicHeading"/>
    <w:next w:val="Normal"/>
    <w:rsid w:val="00687F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7F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7F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7F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7FD3"/>
    <w:pPr>
      <w:tabs>
        <w:tab w:val="clear" w:pos="2600"/>
        <w:tab w:val="left" w:pos="-1580"/>
        <w:tab w:val="left" w:pos="0"/>
        <w:tab w:val="left" w:pos="1100"/>
      </w:tabs>
      <w:spacing w:before="240"/>
      <w:ind w:left="1100" w:hanging="1580"/>
    </w:pPr>
  </w:style>
  <w:style w:type="paragraph" w:customStyle="1" w:styleId="IMainSymb">
    <w:name w:val="I Main Symb"/>
    <w:basedOn w:val="Amain"/>
    <w:rsid w:val="00687FD3"/>
    <w:pPr>
      <w:tabs>
        <w:tab w:val="left" w:pos="0"/>
      </w:tabs>
      <w:ind w:hanging="1580"/>
    </w:pPr>
  </w:style>
  <w:style w:type="paragraph" w:customStyle="1" w:styleId="IparaSymb">
    <w:name w:val="I para Symb"/>
    <w:basedOn w:val="Apara"/>
    <w:rsid w:val="00687FD3"/>
    <w:pPr>
      <w:tabs>
        <w:tab w:val="left" w:pos="0"/>
      </w:tabs>
      <w:ind w:hanging="2080"/>
      <w:outlineLvl w:val="9"/>
    </w:pPr>
  </w:style>
  <w:style w:type="paragraph" w:customStyle="1" w:styleId="IsubparaSymb">
    <w:name w:val="I subpara Symb"/>
    <w:basedOn w:val="Asubpara"/>
    <w:rsid w:val="00687F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7FD3"/>
    <w:pPr>
      <w:tabs>
        <w:tab w:val="clear" w:pos="2400"/>
        <w:tab w:val="clear" w:pos="2600"/>
        <w:tab w:val="right" w:pos="2460"/>
        <w:tab w:val="left" w:pos="2660"/>
      </w:tabs>
      <w:ind w:left="2660" w:hanging="3140"/>
    </w:pPr>
  </w:style>
  <w:style w:type="paragraph" w:customStyle="1" w:styleId="IdefparaSymb">
    <w:name w:val="I def para Symb"/>
    <w:basedOn w:val="IparaSymb"/>
    <w:rsid w:val="00687FD3"/>
    <w:pPr>
      <w:ind w:left="1599" w:hanging="2081"/>
    </w:pPr>
  </w:style>
  <w:style w:type="paragraph" w:customStyle="1" w:styleId="IdefsubparaSymb">
    <w:name w:val="I def subpara Symb"/>
    <w:basedOn w:val="IsubparaSymb"/>
    <w:rsid w:val="00687FD3"/>
    <w:pPr>
      <w:ind w:left="2138"/>
    </w:pPr>
  </w:style>
  <w:style w:type="paragraph" w:customStyle="1" w:styleId="ISched-headingSymb">
    <w:name w:val="I Sched-heading Symb"/>
    <w:basedOn w:val="BillBasicHeading"/>
    <w:next w:val="Normal"/>
    <w:rsid w:val="00687FD3"/>
    <w:pPr>
      <w:tabs>
        <w:tab w:val="left" w:pos="-3080"/>
        <w:tab w:val="left" w:pos="0"/>
      </w:tabs>
      <w:spacing w:before="320"/>
      <w:ind w:left="2600" w:hanging="3080"/>
    </w:pPr>
    <w:rPr>
      <w:sz w:val="34"/>
    </w:rPr>
  </w:style>
  <w:style w:type="paragraph" w:customStyle="1" w:styleId="ISched-PartSymb">
    <w:name w:val="I Sched-Part Symb"/>
    <w:basedOn w:val="BillBasicHeading"/>
    <w:rsid w:val="00687FD3"/>
    <w:pPr>
      <w:tabs>
        <w:tab w:val="left" w:pos="-3080"/>
        <w:tab w:val="left" w:pos="0"/>
      </w:tabs>
      <w:spacing w:before="380"/>
      <w:ind w:left="2600" w:hanging="3080"/>
    </w:pPr>
    <w:rPr>
      <w:sz w:val="32"/>
    </w:rPr>
  </w:style>
  <w:style w:type="paragraph" w:customStyle="1" w:styleId="ISched-formSymb">
    <w:name w:val="I Sched-form Symb"/>
    <w:basedOn w:val="BillBasicHeading"/>
    <w:rsid w:val="00687F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7F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7F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7FD3"/>
    <w:pPr>
      <w:tabs>
        <w:tab w:val="left" w:pos="1100"/>
      </w:tabs>
      <w:spacing w:before="60"/>
      <w:ind w:left="1500" w:hanging="1986"/>
    </w:pPr>
  </w:style>
  <w:style w:type="paragraph" w:customStyle="1" w:styleId="aExamHdgssSymb">
    <w:name w:val="aExamHdgss Symb"/>
    <w:basedOn w:val="BillBasicHeading"/>
    <w:next w:val="Normal"/>
    <w:rsid w:val="00687FD3"/>
    <w:pPr>
      <w:tabs>
        <w:tab w:val="clear" w:pos="2600"/>
        <w:tab w:val="left" w:pos="1582"/>
      </w:tabs>
      <w:ind w:left="1100" w:hanging="1582"/>
    </w:pPr>
    <w:rPr>
      <w:sz w:val="18"/>
    </w:rPr>
  </w:style>
  <w:style w:type="paragraph" w:customStyle="1" w:styleId="aExamssSymb">
    <w:name w:val="aExamss Symb"/>
    <w:basedOn w:val="aNote"/>
    <w:rsid w:val="00687FD3"/>
    <w:pPr>
      <w:tabs>
        <w:tab w:val="left" w:pos="1582"/>
      </w:tabs>
      <w:spacing w:before="60"/>
      <w:ind w:left="1100" w:hanging="1582"/>
    </w:pPr>
  </w:style>
  <w:style w:type="paragraph" w:customStyle="1" w:styleId="aExamINumssSymb">
    <w:name w:val="aExamINumss Symb"/>
    <w:basedOn w:val="aExamssSymb"/>
    <w:rsid w:val="00687FD3"/>
    <w:pPr>
      <w:tabs>
        <w:tab w:val="left" w:pos="1100"/>
      </w:tabs>
      <w:ind w:left="1500" w:hanging="1986"/>
    </w:pPr>
  </w:style>
  <w:style w:type="paragraph" w:customStyle="1" w:styleId="aExamNumTextssSymb">
    <w:name w:val="aExamNumTextss Symb"/>
    <w:basedOn w:val="aExamssSymb"/>
    <w:rsid w:val="00687FD3"/>
    <w:pPr>
      <w:tabs>
        <w:tab w:val="clear" w:pos="1582"/>
        <w:tab w:val="left" w:pos="1985"/>
      </w:tabs>
      <w:ind w:left="1503" w:hanging="1985"/>
    </w:pPr>
  </w:style>
  <w:style w:type="paragraph" w:customStyle="1" w:styleId="AExamIParaSymb">
    <w:name w:val="AExamIPara Symb"/>
    <w:basedOn w:val="aExam"/>
    <w:rsid w:val="00687FD3"/>
    <w:pPr>
      <w:tabs>
        <w:tab w:val="right" w:pos="1718"/>
      </w:tabs>
      <w:ind w:left="1984" w:hanging="2466"/>
    </w:pPr>
  </w:style>
  <w:style w:type="paragraph" w:customStyle="1" w:styleId="aExamBulletssSymb">
    <w:name w:val="aExamBulletss Symb"/>
    <w:basedOn w:val="aExamssSymb"/>
    <w:rsid w:val="00687FD3"/>
    <w:pPr>
      <w:tabs>
        <w:tab w:val="left" w:pos="1100"/>
      </w:tabs>
      <w:ind w:left="1500" w:hanging="1986"/>
    </w:pPr>
  </w:style>
  <w:style w:type="paragraph" w:customStyle="1" w:styleId="aNoteSymb">
    <w:name w:val="aNote Symb"/>
    <w:basedOn w:val="BillBasic"/>
    <w:rsid w:val="00687FD3"/>
    <w:pPr>
      <w:tabs>
        <w:tab w:val="left" w:pos="1100"/>
        <w:tab w:val="left" w:pos="2381"/>
      </w:tabs>
      <w:ind w:left="1899" w:hanging="2381"/>
    </w:pPr>
    <w:rPr>
      <w:sz w:val="20"/>
    </w:rPr>
  </w:style>
  <w:style w:type="paragraph" w:customStyle="1" w:styleId="aNoteTextssSymb">
    <w:name w:val="aNoteTextss Symb"/>
    <w:basedOn w:val="Normal"/>
    <w:rsid w:val="00687FD3"/>
    <w:pPr>
      <w:tabs>
        <w:tab w:val="clear" w:pos="0"/>
        <w:tab w:val="left" w:pos="1418"/>
      </w:tabs>
      <w:spacing w:before="60"/>
      <w:ind w:left="1417" w:hanging="1899"/>
      <w:jc w:val="both"/>
    </w:pPr>
    <w:rPr>
      <w:sz w:val="20"/>
    </w:rPr>
  </w:style>
  <w:style w:type="paragraph" w:customStyle="1" w:styleId="aNoteParaSymb">
    <w:name w:val="aNotePara Symb"/>
    <w:basedOn w:val="aNoteSymb"/>
    <w:rsid w:val="00687F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7F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7FD3"/>
    <w:pPr>
      <w:tabs>
        <w:tab w:val="left" w:pos="1616"/>
        <w:tab w:val="left" w:pos="2495"/>
      </w:tabs>
      <w:spacing w:before="60"/>
      <w:ind w:left="2013" w:hanging="2495"/>
    </w:pPr>
  </w:style>
  <w:style w:type="paragraph" w:customStyle="1" w:styleId="aExamHdgparSymb">
    <w:name w:val="aExamHdgpar Symb"/>
    <w:basedOn w:val="aExamHdgssSymb"/>
    <w:next w:val="Normal"/>
    <w:rsid w:val="00687FD3"/>
    <w:pPr>
      <w:tabs>
        <w:tab w:val="clear" w:pos="1582"/>
        <w:tab w:val="left" w:pos="1599"/>
      </w:tabs>
      <w:ind w:left="1599" w:hanging="2081"/>
    </w:pPr>
  </w:style>
  <w:style w:type="paragraph" w:customStyle="1" w:styleId="aExamparSymb">
    <w:name w:val="aExampar Symb"/>
    <w:basedOn w:val="aExamssSymb"/>
    <w:rsid w:val="00687FD3"/>
    <w:pPr>
      <w:tabs>
        <w:tab w:val="clear" w:pos="1582"/>
        <w:tab w:val="left" w:pos="1599"/>
      </w:tabs>
      <w:ind w:left="1599" w:hanging="2081"/>
    </w:pPr>
  </w:style>
  <w:style w:type="paragraph" w:customStyle="1" w:styleId="aExamINumparSymb">
    <w:name w:val="aExamINumpar Symb"/>
    <w:basedOn w:val="aExamparSymb"/>
    <w:rsid w:val="00687FD3"/>
    <w:pPr>
      <w:tabs>
        <w:tab w:val="left" w:pos="2000"/>
      </w:tabs>
      <w:ind w:left="2041" w:hanging="2495"/>
    </w:pPr>
  </w:style>
  <w:style w:type="paragraph" w:customStyle="1" w:styleId="aExamBulletparSymb">
    <w:name w:val="aExamBulletpar Symb"/>
    <w:basedOn w:val="aExamparSymb"/>
    <w:rsid w:val="00687FD3"/>
    <w:pPr>
      <w:tabs>
        <w:tab w:val="clear" w:pos="1599"/>
        <w:tab w:val="left" w:pos="1616"/>
        <w:tab w:val="left" w:pos="2495"/>
      </w:tabs>
      <w:ind w:left="2013" w:hanging="2495"/>
    </w:pPr>
  </w:style>
  <w:style w:type="paragraph" w:customStyle="1" w:styleId="aNoteparSymb">
    <w:name w:val="aNotepar Symb"/>
    <w:basedOn w:val="BillBasic"/>
    <w:next w:val="Normal"/>
    <w:rsid w:val="00687FD3"/>
    <w:pPr>
      <w:tabs>
        <w:tab w:val="left" w:pos="1599"/>
        <w:tab w:val="left" w:pos="2398"/>
      </w:tabs>
      <w:ind w:left="2410" w:hanging="2892"/>
    </w:pPr>
    <w:rPr>
      <w:sz w:val="20"/>
    </w:rPr>
  </w:style>
  <w:style w:type="paragraph" w:customStyle="1" w:styleId="aNoteTextparSymb">
    <w:name w:val="aNoteTextpar Symb"/>
    <w:basedOn w:val="aNoteparSymb"/>
    <w:rsid w:val="00687FD3"/>
    <w:pPr>
      <w:tabs>
        <w:tab w:val="clear" w:pos="1599"/>
        <w:tab w:val="clear" w:pos="2398"/>
        <w:tab w:val="left" w:pos="2880"/>
      </w:tabs>
      <w:spacing w:before="60"/>
      <w:ind w:left="2398" w:hanging="2880"/>
    </w:pPr>
  </w:style>
  <w:style w:type="paragraph" w:customStyle="1" w:styleId="aNoteParaparSymb">
    <w:name w:val="aNoteParapar Symb"/>
    <w:basedOn w:val="aNoteparSymb"/>
    <w:rsid w:val="00687FD3"/>
    <w:pPr>
      <w:tabs>
        <w:tab w:val="right" w:pos="2640"/>
      </w:tabs>
      <w:spacing w:before="60"/>
      <w:ind w:left="2920" w:hanging="3402"/>
    </w:pPr>
  </w:style>
  <w:style w:type="paragraph" w:customStyle="1" w:styleId="aNoteBulletparSymb">
    <w:name w:val="aNoteBulletpar Symb"/>
    <w:basedOn w:val="aNoteparSymb"/>
    <w:rsid w:val="00687FD3"/>
    <w:pPr>
      <w:tabs>
        <w:tab w:val="clear" w:pos="1599"/>
        <w:tab w:val="left" w:pos="3289"/>
      </w:tabs>
      <w:spacing w:before="60"/>
      <w:ind w:left="2807" w:hanging="3289"/>
    </w:pPr>
  </w:style>
  <w:style w:type="paragraph" w:customStyle="1" w:styleId="AsubparabulletSymb">
    <w:name w:val="A subpara bullet Symb"/>
    <w:basedOn w:val="BillBasic"/>
    <w:rsid w:val="00687FD3"/>
    <w:pPr>
      <w:tabs>
        <w:tab w:val="left" w:pos="2138"/>
        <w:tab w:val="left" w:pos="3005"/>
      </w:tabs>
      <w:spacing w:before="60"/>
      <w:ind w:left="2523" w:hanging="3005"/>
    </w:pPr>
  </w:style>
  <w:style w:type="paragraph" w:customStyle="1" w:styleId="aExamHdgsubparSymb">
    <w:name w:val="aExamHdgsubpar Symb"/>
    <w:basedOn w:val="aExamHdgssSymb"/>
    <w:next w:val="Normal"/>
    <w:rsid w:val="00687FD3"/>
    <w:pPr>
      <w:tabs>
        <w:tab w:val="clear" w:pos="1582"/>
        <w:tab w:val="left" w:pos="2620"/>
      </w:tabs>
      <w:ind w:left="2138" w:hanging="2620"/>
    </w:pPr>
  </w:style>
  <w:style w:type="paragraph" w:customStyle="1" w:styleId="aExamsubparSymb">
    <w:name w:val="aExamsubpar Symb"/>
    <w:basedOn w:val="aExamssSymb"/>
    <w:rsid w:val="00687FD3"/>
    <w:pPr>
      <w:tabs>
        <w:tab w:val="clear" w:pos="1582"/>
        <w:tab w:val="left" w:pos="2620"/>
      </w:tabs>
      <w:ind w:left="2138" w:hanging="2620"/>
    </w:pPr>
  </w:style>
  <w:style w:type="paragraph" w:customStyle="1" w:styleId="aNotesubparSymb">
    <w:name w:val="aNotesubpar Symb"/>
    <w:basedOn w:val="BillBasic"/>
    <w:next w:val="Normal"/>
    <w:rsid w:val="00687FD3"/>
    <w:pPr>
      <w:tabs>
        <w:tab w:val="left" w:pos="2138"/>
        <w:tab w:val="left" w:pos="2937"/>
      </w:tabs>
      <w:ind w:left="2455" w:hanging="2937"/>
    </w:pPr>
    <w:rPr>
      <w:sz w:val="20"/>
    </w:rPr>
  </w:style>
  <w:style w:type="paragraph" w:customStyle="1" w:styleId="aNoteTextsubparSymb">
    <w:name w:val="aNoteTextsubpar Symb"/>
    <w:basedOn w:val="aNotesubparSymb"/>
    <w:rsid w:val="00687FD3"/>
    <w:pPr>
      <w:tabs>
        <w:tab w:val="clear" w:pos="2138"/>
        <w:tab w:val="clear" w:pos="2937"/>
        <w:tab w:val="left" w:pos="2943"/>
      </w:tabs>
      <w:spacing w:before="60"/>
      <w:ind w:left="2943" w:hanging="3425"/>
    </w:pPr>
  </w:style>
  <w:style w:type="paragraph" w:customStyle="1" w:styleId="PenaltySymb">
    <w:name w:val="Penalty Symb"/>
    <w:basedOn w:val="AmainreturnSymb"/>
    <w:rsid w:val="00687FD3"/>
  </w:style>
  <w:style w:type="paragraph" w:customStyle="1" w:styleId="PenaltyParaSymb">
    <w:name w:val="PenaltyPara Symb"/>
    <w:basedOn w:val="Normal"/>
    <w:rsid w:val="00687FD3"/>
    <w:pPr>
      <w:tabs>
        <w:tab w:val="right" w:pos="1360"/>
      </w:tabs>
      <w:spacing w:before="60"/>
      <w:ind w:left="1599" w:hanging="2081"/>
      <w:jc w:val="both"/>
    </w:pPr>
  </w:style>
  <w:style w:type="paragraph" w:customStyle="1" w:styleId="FormulaSymb">
    <w:name w:val="Formula Symb"/>
    <w:basedOn w:val="BillBasic"/>
    <w:rsid w:val="00687FD3"/>
    <w:pPr>
      <w:tabs>
        <w:tab w:val="left" w:pos="-480"/>
      </w:tabs>
      <w:spacing w:line="260" w:lineRule="atLeast"/>
      <w:ind w:hanging="480"/>
      <w:jc w:val="center"/>
    </w:pPr>
  </w:style>
  <w:style w:type="paragraph" w:customStyle="1" w:styleId="NormalSymb">
    <w:name w:val="Normal Symb"/>
    <w:basedOn w:val="Normal"/>
    <w:qFormat/>
    <w:rsid w:val="00687FD3"/>
    <w:pPr>
      <w:ind w:hanging="482"/>
    </w:pPr>
  </w:style>
  <w:style w:type="character" w:styleId="PlaceholderText">
    <w:name w:val="Placeholder Text"/>
    <w:basedOn w:val="DefaultParagraphFont"/>
    <w:uiPriority w:val="99"/>
    <w:semiHidden/>
    <w:rsid w:val="00687FD3"/>
    <w:rPr>
      <w:color w:val="808080"/>
    </w:rPr>
  </w:style>
  <w:style w:type="character" w:customStyle="1" w:styleId="aNoteChar">
    <w:name w:val="aNote Char"/>
    <w:basedOn w:val="DefaultParagraphFont"/>
    <w:link w:val="aNote"/>
    <w:locked/>
    <w:rsid w:val="009F5F76"/>
    <w:rPr>
      <w:lang w:eastAsia="en-US"/>
    </w:rPr>
  </w:style>
  <w:style w:type="character" w:customStyle="1" w:styleId="aDefChar">
    <w:name w:val="aDef Char"/>
    <w:basedOn w:val="DefaultParagraphFont"/>
    <w:link w:val="aDef"/>
    <w:locked/>
    <w:rsid w:val="009F5F76"/>
    <w:rPr>
      <w:sz w:val="24"/>
      <w:lang w:eastAsia="en-US"/>
    </w:rPr>
  </w:style>
  <w:style w:type="character" w:styleId="UnresolvedMention">
    <w:name w:val="Unresolved Mention"/>
    <w:basedOn w:val="DefaultParagraphFont"/>
    <w:uiPriority w:val="99"/>
    <w:semiHidden/>
    <w:unhideWhenUsed/>
    <w:rsid w:val="00340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sl/2004-64" TargetMode="External"/><Relationship Id="rId21" Type="http://schemas.openxmlformats.org/officeDocument/2006/relationships/footer" Target="footer3.xml"/><Relationship Id="rId42" Type="http://schemas.openxmlformats.org/officeDocument/2006/relationships/hyperlink" Target="http://www.legislation.act.gov.au/a/2007-24" TargetMode="External"/><Relationship Id="rId47" Type="http://schemas.openxmlformats.org/officeDocument/2006/relationships/hyperlink" Target="http://www.legislation.act.gov.au/a/2004-7"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4-11" TargetMode="External"/><Relationship Id="rId84" Type="http://schemas.openxmlformats.org/officeDocument/2006/relationships/hyperlink" Target="http://www.legislation.act.gov.au/cn/2008-1/default.asp" TargetMode="External"/><Relationship Id="rId89" Type="http://schemas.openxmlformats.org/officeDocument/2006/relationships/hyperlink" Target="http://www.legislation.act.gov.au/sl/2015-18" TargetMode="External"/><Relationship Id="rId112" Type="http://schemas.openxmlformats.org/officeDocument/2006/relationships/hyperlink" Target="http://www.legislation.act.gov.au/a/2013-19" TargetMode="External"/><Relationship Id="rId133" Type="http://schemas.openxmlformats.org/officeDocument/2006/relationships/hyperlink" Target="http://www.legislation.act.gov.au/a/2013-19" TargetMode="External"/><Relationship Id="rId138" Type="http://schemas.openxmlformats.org/officeDocument/2006/relationships/header" Target="header12.xml"/><Relationship Id="rId16" Type="http://schemas.openxmlformats.org/officeDocument/2006/relationships/header" Target="header1.xml"/><Relationship Id="rId107" Type="http://schemas.openxmlformats.org/officeDocument/2006/relationships/hyperlink" Target="http://www.legislation.act.gov.au/a/2020-2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4-11" TargetMode="External"/><Relationship Id="rId53" Type="http://schemas.openxmlformats.org/officeDocument/2006/relationships/header" Target="header6.xml"/><Relationship Id="rId58" Type="http://schemas.openxmlformats.org/officeDocument/2006/relationships/header" Target="header8.xml"/><Relationship Id="rId74" Type="http://schemas.openxmlformats.org/officeDocument/2006/relationships/hyperlink" Target="http://www.legislation.act.gov.au/a/2001-14" TargetMode="External"/><Relationship Id="rId79" Type="http://schemas.openxmlformats.org/officeDocument/2006/relationships/hyperlink" Target="http://www.legislation.act.gov.au/sl/2004-48" TargetMode="External"/><Relationship Id="rId102" Type="http://schemas.openxmlformats.org/officeDocument/2006/relationships/hyperlink" Target="http://www.legislation.act.gov.au/a/2011-52" TargetMode="External"/><Relationship Id="rId123" Type="http://schemas.openxmlformats.org/officeDocument/2006/relationships/hyperlink" Target="http://www.legislation.act.gov.au/a/2006-42" TargetMode="External"/><Relationship Id="rId128" Type="http://schemas.openxmlformats.org/officeDocument/2006/relationships/hyperlink" Target="http://www.legislation.act.gov.au/a/2011-22" TargetMode="External"/><Relationship Id="rId144" Type="http://schemas.openxmlformats.org/officeDocument/2006/relationships/footer" Target="footer16.xml"/><Relationship Id="rId149" Type="http://schemas.openxmlformats.org/officeDocument/2006/relationships/footer" Target="footer19.xml"/><Relationship Id="rId5" Type="http://schemas.openxmlformats.org/officeDocument/2006/relationships/footnotes" Target="footnotes.xml"/><Relationship Id="rId90" Type="http://schemas.openxmlformats.org/officeDocument/2006/relationships/hyperlink" Target="http://www.legislation.act.gov.au/sl/2015-13/default.asp" TargetMode="External"/><Relationship Id="rId95" Type="http://schemas.openxmlformats.org/officeDocument/2006/relationships/hyperlink" Target="http://www.legislation.act.gov.au/sl/2004-48" TargetMode="External"/><Relationship Id="rId22" Type="http://schemas.openxmlformats.org/officeDocument/2006/relationships/header" Target="header4.xml"/><Relationship Id="rId27" Type="http://schemas.openxmlformats.org/officeDocument/2006/relationships/hyperlink" Target="http://www.legislation.act.gov.au/a/2004-11" TargetMode="External"/><Relationship Id="rId43" Type="http://schemas.openxmlformats.org/officeDocument/2006/relationships/hyperlink" Target="http://www.legislation.act.gov.au/a/2007-24" TargetMode="External"/><Relationship Id="rId48" Type="http://schemas.openxmlformats.org/officeDocument/2006/relationships/hyperlink" Target="http://www.legislation.act.gov.au/a/2004-7" TargetMode="External"/><Relationship Id="rId64" Type="http://schemas.openxmlformats.org/officeDocument/2006/relationships/hyperlink" Target="http://www.legislation.act.gov.au/a/2003-40" TargetMode="External"/><Relationship Id="rId69" Type="http://schemas.openxmlformats.org/officeDocument/2006/relationships/hyperlink" Target="http://www.legislation.act.gov.au/a/1999-78" TargetMode="External"/><Relationship Id="rId113" Type="http://schemas.openxmlformats.org/officeDocument/2006/relationships/hyperlink" Target="http://www.legislation.act.gov.au/sl/2004-48" TargetMode="External"/><Relationship Id="rId118" Type="http://schemas.openxmlformats.org/officeDocument/2006/relationships/hyperlink" Target="http://www.legislation.act.gov.au/sl/2004-64" TargetMode="External"/><Relationship Id="rId134" Type="http://schemas.openxmlformats.org/officeDocument/2006/relationships/hyperlink" Target="http://www.legislation.act.gov.au/sl/2015-18" TargetMode="External"/><Relationship Id="rId139" Type="http://schemas.openxmlformats.org/officeDocument/2006/relationships/header" Target="header13.xml"/><Relationship Id="rId80" Type="http://schemas.openxmlformats.org/officeDocument/2006/relationships/hyperlink" Target="http://www.legislation.act.gov.au/sl/2004-64" TargetMode="External"/><Relationship Id="rId85" Type="http://schemas.openxmlformats.org/officeDocument/2006/relationships/hyperlink" Target="http://www.legislation.act.gov.au/a/2008-29" TargetMode="External"/><Relationship Id="rId150"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7-24" TargetMode="External"/><Relationship Id="rId38" Type="http://schemas.openxmlformats.org/officeDocument/2006/relationships/hyperlink" Target="http://www.legislation.act.gov.au/a/2000-68" TargetMode="External"/><Relationship Id="rId46" Type="http://schemas.openxmlformats.org/officeDocument/2006/relationships/hyperlink" Target="http://www.legislation.act.gov.au/a/2004-7" TargetMode="External"/><Relationship Id="rId59" Type="http://schemas.openxmlformats.org/officeDocument/2006/relationships/header" Target="header9.xml"/><Relationship Id="rId67" Type="http://schemas.openxmlformats.org/officeDocument/2006/relationships/hyperlink" Target="http://www.legislation.act.gov.au/a/2004-11" TargetMode="External"/><Relationship Id="rId103" Type="http://schemas.openxmlformats.org/officeDocument/2006/relationships/hyperlink" Target="http://www.legislation.act.gov.au/a/2008-28" TargetMode="External"/><Relationship Id="rId108" Type="http://schemas.openxmlformats.org/officeDocument/2006/relationships/hyperlink" Target="http://www.legislation.act.gov.au/a/2006-42" TargetMode="External"/><Relationship Id="rId116" Type="http://schemas.openxmlformats.org/officeDocument/2006/relationships/hyperlink" Target="http://www.legislation.act.gov.au/a/2001-14" TargetMode="External"/><Relationship Id="rId124" Type="http://schemas.openxmlformats.org/officeDocument/2006/relationships/hyperlink" Target="http://www.legislation.act.gov.au/a/2007-25" TargetMode="External"/><Relationship Id="rId129" Type="http://schemas.openxmlformats.org/officeDocument/2006/relationships/hyperlink" Target="http://www.legislation.act.gov.au/a/2011-22" TargetMode="External"/><Relationship Id="rId137" Type="http://schemas.openxmlformats.org/officeDocument/2006/relationships/hyperlink" Target="http://www.legislation.act.gov.au/sl/2015-18" TargetMode="External"/><Relationship Id="rId20" Type="http://schemas.openxmlformats.org/officeDocument/2006/relationships/header" Target="header3.xml"/><Relationship Id="rId41" Type="http://schemas.openxmlformats.org/officeDocument/2006/relationships/hyperlink" Target="http://www.legislation.act.gov.au/a/2007-24" TargetMode="External"/><Relationship Id="rId54" Type="http://schemas.openxmlformats.org/officeDocument/2006/relationships/header" Target="header7.xml"/><Relationship Id="rId62" Type="http://schemas.openxmlformats.org/officeDocument/2006/relationships/hyperlink" Target="http://www.legislation.act.gov.au/a/2001-14" TargetMode="External"/><Relationship Id="rId70" Type="http://schemas.openxmlformats.org/officeDocument/2006/relationships/header" Target="header10.xml"/><Relationship Id="rId75" Type="http://schemas.openxmlformats.org/officeDocument/2006/relationships/hyperlink" Target="http://www.legislation.act.gov.au/sl/2004-25" TargetMode="External"/><Relationship Id="rId83" Type="http://schemas.openxmlformats.org/officeDocument/2006/relationships/hyperlink" Target="http://www.legislation.act.gov.au/a/2007-24" TargetMode="External"/><Relationship Id="rId88" Type="http://schemas.openxmlformats.org/officeDocument/2006/relationships/hyperlink" Target="http://www.legislation.act.gov.au/a/2013-19" TargetMode="External"/><Relationship Id="rId91" Type="http://schemas.openxmlformats.org/officeDocument/2006/relationships/hyperlink" Target="http://www.legislation.act.gov.au/sl/2015-10/default.asp" TargetMode="External"/><Relationship Id="rId96" Type="http://schemas.openxmlformats.org/officeDocument/2006/relationships/hyperlink" Target="http://www.legislation.act.gov.au/sl/2004-48" TargetMode="External"/><Relationship Id="rId111" Type="http://schemas.openxmlformats.org/officeDocument/2006/relationships/hyperlink" Target="http://www.legislation.act.gov.au/a/2006-42" TargetMode="External"/><Relationship Id="rId132" Type="http://schemas.openxmlformats.org/officeDocument/2006/relationships/hyperlink" Target="http://www.legislation.act.gov.au/a/2013-19" TargetMode="External"/><Relationship Id="rId140" Type="http://schemas.openxmlformats.org/officeDocument/2006/relationships/footer" Target="footer14.xml"/><Relationship Id="rId14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11" TargetMode="External"/><Relationship Id="rId49" Type="http://schemas.openxmlformats.org/officeDocument/2006/relationships/hyperlink" Target="http://www.legislation.act.gov.au/a/2003-40/default.asp" TargetMode="External"/><Relationship Id="rId57" Type="http://schemas.openxmlformats.org/officeDocument/2006/relationships/footer" Target="footer9.xml"/><Relationship Id="rId106" Type="http://schemas.openxmlformats.org/officeDocument/2006/relationships/hyperlink" Target="http://www.legislation.act.gov.au/sl/2015-18" TargetMode="External"/><Relationship Id="rId114" Type="http://schemas.openxmlformats.org/officeDocument/2006/relationships/hyperlink" Target="http://www.legislation.act.gov.au/sl/2004-48" TargetMode="External"/><Relationship Id="rId119" Type="http://schemas.openxmlformats.org/officeDocument/2006/relationships/hyperlink" Target="http://www.legislation.act.gov.au/sl/2004-64" TargetMode="External"/><Relationship Id="rId127" Type="http://schemas.openxmlformats.org/officeDocument/2006/relationships/hyperlink" Target="http://www.legislation.act.gov.au/a/2008-2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7-24" TargetMode="External"/><Relationship Id="rId52" Type="http://schemas.openxmlformats.org/officeDocument/2006/relationships/hyperlink" Target="http://www.legislation.act.gov.au/a/2003-20" TargetMode="External"/><Relationship Id="rId60" Type="http://schemas.openxmlformats.org/officeDocument/2006/relationships/footer" Target="footer10.xml"/><Relationship Id="rId65" Type="http://schemas.openxmlformats.org/officeDocument/2006/relationships/hyperlink" Target="http://www.legislation.act.gov.au/a/2001-14" TargetMode="External"/><Relationship Id="rId73" Type="http://schemas.openxmlformats.org/officeDocument/2006/relationships/footer" Target="footer13.xml"/><Relationship Id="rId78" Type="http://schemas.openxmlformats.org/officeDocument/2006/relationships/hyperlink" Target="http://www.legislation.act.gov.au/sl/2004-64" TargetMode="External"/><Relationship Id="rId81" Type="http://schemas.openxmlformats.org/officeDocument/2006/relationships/hyperlink" Target="http://www.legislation.act.gov.au/a/2006-42" TargetMode="External"/><Relationship Id="rId86" Type="http://schemas.openxmlformats.org/officeDocument/2006/relationships/hyperlink" Target="http://www.legislation.act.gov.au/a/2011-22" TargetMode="External"/><Relationship Id="rId94" Type="http://schemas.openxmlformats.org/officeDocument/2006/relationships/hyperlink" Target="http://www.legislation.act.gov.au/a/2011-52" TargetMode="External"/><Relationship Id="rId99" Type="http://schemas.openxmlformats.org/officeDocument/2006/relationships/hyperlink" Target="http://www.legislation.act.gov.au/a/2013-19" TargetMode="External"/><Relationship Id="rId101" Type="http://schemas.openxmlformats.org/officeDocument/2006/relationships/hyperlink" Target="http://www.legislation.act.gov.au/a/2007-25" TargetMode="External"/><Relationship Id="rId122" Type="http://schemas.openxmlformats.org/officeDocument/2006/relationships/hyperlink" Target="http://www.legislation.act.gov.au/a/2006-42" TargetMode="External"/><Relationship Id="rId130" Type="http://schemas.openxmlformats.org/officeDocument/2006/relationships/hyperlink" Target="http://www.legislation.act.gov.au/a/2011-52" TargetMode="External"/><Relationship Id="rId135" Type="http://schemas.openxmlformats.org/officeDocument/2006/relationships/hyperlink" Target="http://www.legislation.act.gov.au/sl/2015-18" TargetMode="External"/><Relationship Id="rId143" Type="http://schemas.openxmlformats.org/officeDocument/2006/relationships/header" Target="header15.xml"/><Relationship Id="rId148" Type="http://schemas.openxmlformats.org/officeDocument/2006/relationships/header" Target="header17.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a/2011-22" TargetMode="External"/><Relationship Id="rId34" Type="http://schemas.openxmlformats.org/officeDocument/2006/relationships/hyperlink" Target="http://www.standards.org.au" TargetMode="External"/><Relationship Id="rId50" Type="http://schemas.openxmlformats.org/officeDocument/2006/relationships/hyperlink" Target="http://www.legislation.act.gov.au/a/2001-14" TargetMode="External"/><Relationship Id="rId55" Type="http://schemas.openxmlformats.org/officeDocument/2006/relationships/footer" Target="footer7.xm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7-25" TargetMode="External"/><Relationship Id="rId104" Type="http://schemas.openxmlformats.org/officeDocument/2006/relationships/hyperlink" Target="http://www.legislation.act.gov.au/a/2013-19" TargetMode="External"/><Relationship Id="rId120" Type="http://schemas.openxmlformats.org/officeDocument/2006/relationships/hyperlink" Target="http://www.legislation.act.gov.au/sl/2004-64" TargetMode="External"/><Relationship Id="rId125" Type="http://schemas.openxmlformats.org/officeDocument/2006/relationships/hyperlink" Target="http://www.legislation.act.gov.au/a/2007-25" TargetMode="External"/><Relationship Id="rId141" Type="http://schemas.openxmlformats.org/officeDocument/2006/relationships/footer" Target="footer15.xml"/><Relationship Id="rId146" Type="http://schemas.openxmlformats.org/officeDocument/2006/relationships/header" Target="header16.xml"/><Relationship Id="rId7" Type="http://schemas.openxmlformats.org/officeDocument/2006/relationships/image" Target="media/image1.png"/><Relationship Id="rId71" Type="http://schemas.openxmlformats.org/officeDocument/2006/relationships/header" Target="header11.xml"/><Relationship Id="rId92" Type="http://schemas.openxmlformats.org/officeDocument/2006/relationships/hyperlink" Target="http://www.legislation.act.gov.au/a/2020-20/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7-24" TargetMode="External"/><Relationship Id="rId45" Type="http://schemas.openxmlformats.org/officeDocument/2006/relationships/hyperlink" Target="http://www.standards.org.au" TargetMode="External"/><Relationship Id="rId66" Type="http://schemas.openxmlformats.org/officeDocument/2006/relationships/hyperlink" Target="http://www.legislation.act.gov.au/a/2003-40" TargetMode="External"/><Relationship Id="rId87" Type="http://schemas.openxmlformats.org/officeDocument/2006/relationships/hyperlink" Target="http://www.legislation.act.gov.au/a/2011-52" TargetMode="External"/><Relationship Id="rId110" Type="http://schemas.openxmlformats.org/officeDocument/2006/relationships/hyperlink" Target="http://www.legislation.act.gov.au/sl/2004-48" TargetMode="External"/><Relationship Id="rId115" Type="http://schemas.openxmlformats.org/officeDocument/2006/relationships/hyperlink" Target="http://www.legislation.act.gov.au/sl/2004-48" TargetMode="External"/><Relationship Id="rId131" Type="http://schemas.openxmlformats.org/officeDocument/2006/relationships/hyperlink" Target="http://www.legislation.act.gov.au/a/2011-52" TargetMode="External"/><Relationship Id="rId136" Type="http://schemas.openxmlformats.org/officeDocument/2006/relationships/hyperlink" Target="http://www.legislation.act.gov.au/sl/2015-18" TargetMode="External"/><Relationship Id="rId61" Type="http://schemas.openxmlformats.org/officeDocument/2006/relationships/footer" Target="footer11.xml"/><Relationship Id="rId82" Type="http://schemas.openxmlformats.org/officeDocument/2006/relationships/hyperlink" Target="http://www.legislation.act.gov.au/a/2007-25"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4-11" TargetMode="External"/><Relationship Id="rId56" Type="http://schemas.openxmlformats.org/officeDocument/2006/relationships/footer" Target="footer8.xml"/><Relationship Id="rId77" Type="http://schemas.openxmlformats.org/officeDocument/2006/relationships/hyperlink" Target="http://www.legislation.act.gov.au/cn/2004-24/default.asp" TargetMode="External"/><Relationship Id="rId100" Type="http://schemas.openxmlformats.org/officeDocument/2006/relationships/hyperlink" Target="http://www.legislation.act.gov.au/a/2006-42" TargetMode="External"/><Relationship Id="rId105" Type="http://schemas.openxmlformats.org/officeDocument/2006/relationships/hyperlink" Target="http://www.legislation.act.gov.au/sl/2015-18" TargetMode="External"/><Relationship Id="rId126" Type="http://schemas.openxmlformats.org/officeDocument/2006/relationships/hyperlink" Target="http://www.legislation.act.gov.au/a/2008-29" TargetMode="External"/><Relationship Id="rId147" Type="http://schemas.openxmlformats.org/officeDocument/2006/relationships/footer" Target="footer18.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3-40/default.asp" TargetMode="External"/><Relationship Id="rId72" Type="http://schemas.openxmlformats.org/officeDocument/2006/relationships/footer" Target="footer12.xml"/><Relationship Id="rId93" Type="http://schemas.openxmlformats.org/officeDocument/2006/relationships/hyperlink" Target="http://www.legislation.act.gov.au/sl/2004-64" TargetMode="External"/><Relationship Id="rId98" Type="http://schemas.openxmlformats.org/officeDocument/2006/relationships/hyperlink" Target="http://www.legislation.act.gov.au/a/2008-29" TargetMode="External"/><Relationship Id="rId121" Type="http://schemas.openxmlformats.org/officeDocument/2006/relationships/hyperlink" Target="http://www.legislation.act.gov.au/sl/2004-64" TargetMode="External"/><Relationship Id="rId142" Type="http://schemas.openxmlformats.org/officeDocument/2006/relationships/header" Target="header14.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4715</Words>
  <Characters>23186</Characters>
  <Application>Microsoft Office Word</Application>
  <DocSecurity>0</DocSecurity>
  <Lines>776</Lines>
  <Paragraphs>462</Paragraphs>
  <ScaleCrop>false</ScaleCrop>
  <HeadingPairs>
    <vt:vector size="2" baseType="variant">
      <vt:variant>
        <vt:lpstr>Title</vt:lpstr>
      </vt:variant>
      <vt:variant>
        <vt:i4>1</vt:i4>
      </vt:variant>
    </vt:vector>
  </HeadingPairs>
  <TitlesOfParts>
    <vt:vector size="1" baseType="lpstr">
      <vt:lpstr>Civil Law (Sale of Residential Property) Regulation 2004</vt:lpstr>
    </vt:vector>
  </TitlesOfParts>
  <Manager>Regulation</Manager>
  <Company>Section</Company>
  <LinksUpToDate>false</LinksUpToDate>
  <CharactersWithSpaces>27631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3899</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6335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Regulation 2004</dc:title>
  <dc:subject>Amendment</dc:subject>
  <dc:creator>Ann Moxon</dc:creator>
  <cp:keywords>R17</cp:keywords>
  <dc:description/>
  <cp:lastModifiedBy>PCODCS</cp:lastModifiedBy>
  <cp:revision>4</cp:revision>
  <cp:lastPrinted>2016-01-20T23:01:00Z</cp:lastPrinted>
  <dcterms:created xsi:type="dcterms:W3CDTF">2020-10-30T03:56:00Z</dcterms:created>
  <dcterms:modified xsi:type="dcterms:W3CDTF">2020-10-30T03:56:00Z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-31/10/20</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1207373</vt:lpwstr>
  </property>
  <property fmtid="{D5CDD505-2E9C-101B-9397-08002B2CF9AE}" pid="8" name="CHECKEDOUTFROMJMS">
    <vt:lpwstr/>
  </property>
  <property fmtid="{D5CDD505-2E9C-101B-9397-08002B2CF9AE}" pid="9" name="JMSREQUIREDCHECKIN">
    <vt:lpwstr/>
  </property>
</Properties>
</file>