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012A" w14:textId="77777777" w:rsidR="0009772A" w:rsidRDefault="0009772A" w:rsidP="00A34330">
      <w:pPr>
        <w:jc w:val="center"/>
      </w:pPr>
      <w:bookmarkStart w:id="0" w:name="_Hlk42249346"/>
      <w:r>
        <w:rPr>
          <w:noProof/>
          <w:lang w:eastAsia="en-AU"/>
        </w:rPr>
        <w:drawing>
          <wp:inline distT="0" distB="0" distL="0" distR="0" wp14:anchorId="2FBC17B1" wp14:editId="5DE5A8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68628D" w14:textId="77777777" w:rsidR="0009772A" w:rsidRDefault="0009772A" w:rsidP="00A34330">
      <w:pPr>
        <w:jc w:val="center"/>
        <w:rPr>
          <w:rFonts w:ascii="Arial" w:hAnsi="Arial"/>
        </w:rPr>
      </w:pPr>
      <w:r>
        <w:rPr>
          <w:rFonts w:ascii="Arial" w:hAnsi="Arial"/>
        </w:rPr>
        <w:t>Australian Capital Territory</w:t>
      </w:r>
    </w:p>
    <w:p w14:paraId="1399A134" w14:textId="14391FB5" w:rsidR="0009772A" w:rsidRDefault="007004F3" w:rsidP="00A34330">
      <w:pPr>
        <w:pStyle w:val="Billname1"/>
      </w:pPr>
      <w:r>
        <w:fldChar w:fldCharType="begin"/>
      </w:r>
      <w:r>
        <w:instrText xml:space="preserve"> REF Citation \*charformat </w:instrText>
      </w:r>
      <w:r>
        <w:fldChar w:fldCharType="separate"/>
      </w:r>
      <w:r w:rsidR="008349B2">
        <w:t>Education Regulation 2005</w:t>
      </w:r>
      <w:r>
        <w:fldChar w:fldCharType="end"/>
      </w:r>
      <w:r w:rsidR="0009772A">
        <w:t xml:space="preserve">    </w:t>
      </w:r>
    </w:p>
    <w:p w14:paraId="07CA038A" w14:textId="55DCF107" w:rsidR="0009772A" w:rsidRDefault="002E1271" w:rsidP="00A34330">
      <w:pPr>
        <w:pStyle w:val="ActNo"/>
      </w:pPr>
      <w:bookmarkStart w:id="1" w:name="LawNo"/>
      <w:r>
        <w:t>SL2005-1</w:t>
      </w:r>
      <w:bookmarkEnd w:id="1"/>
    </w:p>
    <w:p w14:paraId="6BF668B9" w14:textId="77777777" w:rsidR="0009772A" w:rsidRDefault="0009772A" w:rsidP="00A34330">
      <w:pPr>
        <w:pStyle w:val="CoverInForce"/>
      </w:pPr>
      <w:r>
        <w:t>made under the</w:t>
      </w:r>
    </w:p>
    <w:p w14:paraId="671C65C2" w14:textId="5E44347B" w:rsidR="0009772A" w:rsidRDefault="007004F3" w:rsidP="00A34330">
      <w:pPr>
        <w:pStyle w:val="CoverActName"/>
      </w:pPr>
      <w:r>
        <w:fldChar w:fldCharType="begin"/>
      </w:r>
      <w:r>
        <w:instrText xml:space="preserve"> REF ActName \*charformat </w:instrText>
      </w:r>
      <w:r>
        <w:fldChar w:fldCharType="separate"/>
      </w:r>
      <w:r w:rsidR="008349B2" w:rsidRPr="008349B2">
        <w:t>Education Act 2004</w:t>
      </w:r>
      <w:r>
        <w:fldChar w:fldCharType="end"/>
      </w:r>
    </w:p>
    <w:p w14:paraId="4778BAB0" w14:textId="50EB70CC" w:rsidR="0009772A" w:rsidRDefault="0009772A" w:rsidP="00A34330">
      <w:pPr>
        <w:pStyle w:val="RepubNo"/>
      </w:pPr>
      <w:r>
        <w:t xml:space="preserve">Republication No </w:t>
      </w:r>
      <w:bookmarkStart w:id="2" w:name="RepubNo"/>
      <w:r w:rsidR="002E1271">
        <w:t>13</w:t>
      </w:r>
      <w:bookmarkEnd w:id="2"/>
    </w:p>
    <w:p w14:paraId="7D9ECB66" w14:textId="10792AB3" w:rsidR="0009772A" w:rsidRDefault="0009772A" w:rsidP="00A34330">
      <w:pPr>
        <w:pStyle w:val="EffectiveDate"/>
      </w:pPr>
      <w:r>
        <w:t xml:space="preserve">Effective:  </w:t>
      </w:r>
      <w:bookmarkStart w:id="3" w:name="EffectiveDate"/>
      <w:r w:rsidR="002E1271">
        <w:t>1 January 2021</w:t>
      </w:r>
      <w:bookmarkEnd w:id="3"/>
      <w:r w:rsidR="002E1271">
        <w:t xml:space="preserve"> – </w:t>
      </w:r>
      <w:bookmarkStart w:id="4" w:name="EndEffDate"/>
      <w:r w:rsidR="002E1271">
        <w:t>31 January 2021</w:t>
      </w:r>
      <w:bookmarkEnd w:id="4"/>
    </w:p>
    <w:p w14:paraId="4FEE039C" w14:textId="56EBC5B0" w:rsidR="0009772A" w:rsidRDefault="0009772A" w:rsidP="00A34330">
      <w:pPr>
        <w:pStyle w:val="CoverInForce"/>
      </w:pPr>
      <w:r>
        <w:t xml:space="preserve">Republication date: </w:t>
      </w:r>
      <w:bookmarkStart w:id="5" w:name="InForceDate"/>
      <w:r w:rsidR="002E1271">
        <w:t>1 January 2021</w:t>
      </w:r>
      <w:bookmarkEnd w:id="5"/>
    </w:p>
    <w:p w14:paraId="790D65BD" w14:textId="799E33B6" w:rsidR="0009772A" w:rsidRDefault="0009772A" w:rsidP="00A34330">
      <w:pPr>
        <w:pStyle w:val="CoverInForce"/>
      </w:pPr>
      <w:r>
        <w:t xml:space="preserve">Last amendment made by </w:t>
      </w:r>
      <w:bookmarkStart w:id="6" w:name="LastAmdt"/>
      <w:r w:rsidRPr="0009772A">
        <w:rPr>
          <w:rStyle w:val="charCitHyperlinkAbbrev"/>
        </w:rPr>
        <w:fldChar w:fldCharType="begin"/>
      </w:r>
      <w:r w:rsidR="002E1271">
        <w:rPr>
          <w:rStyle w:val="charCitHyperlinkAbbrev"/>
        </w:rPr>
        <w:instrText>HYPERLINK "http://www.legislation.act.gov.au/a/2020-38/" \o "Education Amendment Act 2020"</w:instrText>
      </w:r>
      <w:r w:rsidRPr="0009772A">
        <w:rPr>
          <w:rStyle w:val="charCitHyperlinkAbbrev"/>
        </w:rPr>
        <w:fldChar w:fldCharType="separate"/>
      </w:r>
      <w:r w:rsidR="002E1271">
        <w:rPr>
          <w:rStyle w:val="charCitHyperlinkAbbrev"/>
        </w:rPr>
        <w:t>A2020</w:t>
      </w:r>
      <w:r w:rsidR="002E1271">
        <w:rPr>
          <w:rStyle w:val="charCitHyperlinkAbbrev"/>
        </w:rPr>
        <w:noBreakHyphen/>
        <w:t>38</w:t>
      </w:r>
      <w:r w:rsidRPr="0009772A">
        <w:rPr>
          <w:rStyle w:val="charCitHyperlinkAbbrev"/>
        </w:rPr>
        <w:fldChar w:fldCharType="end"/>
      </w:r>
      <w:bookmarkEnd w:id="6"/>
    </w:p>
    <w:p w14:paraId="1204FD59" w14:textId="77777777" w:rsidR="0009772A" w:rsidRDefault="0009772A" w:rsidP="00A34330"/>
    <w:p w14:paraId="6477F235" w14:textId="77777777" w:rsidR="0009772A" w:rsidRDefault="0009772A" w:rsidP="00A34330"/>
    <w:p w14:paraId="6893C1E7" w14:textId="77777777" w:rsidR="0009772A" w:rsidRDefault="0009772A" w:rsidP="00A34330"/>
    <w:p w14:paraId="0782B548" w14:textId="77777777" w:rsidR="0009772A" w:rsidRDefault="0009772A" w:rsidP="00A34330"/>
    <w:p w14:paraId="3C713006" w14:textId="77777777" w:rsidR="0009772A" w:rsidRDefault="0009772A" w:rsidP="00A34330">
      <w:pPr>
        <w:spacing w:after="240"/>
        <w:rPr>
          <w:rFonts w:ascii="Arial" w:hAnsi="Arial"/>
        </w:rPr>
      </w:pPr>
    </w:p>
    <w:p w14:paraId="5D4C17BE" w14:textId="77777777" w:rsidR="0009772A" w:rsidRPr="00797332" w:rsidRDefault="0009772A" w:rsidP="00A34330">
      <w:pPr>
        <w:pStyle w:val="PageBreak"/>
      </w:pPr>
      <w:r w:rsidRPr="00797332">
        <w:br w:type="page"/>
      </w:r>
    </w:p>
    <w:bookmarkEnd w:id="0"/>
    <w:p w14:paraId="4B37AB64" w14:textId="77777777" w:rsidR="0009772A" w:rsidRDefault="0009772A" w:rsidP="00A34330">
      <w:pPr>
        <w:pStyle w:val="CoverHeading"/>
      </w:pPr>
      <w:r>
        <w:lastRenderedPageBreak/>
        <w:t>About this republication</w:t>
      </w:r>
    </w:p>
    <w:p w14:paraId="31B6ED3A" w14:textId="77777777" w:rsidR="0009772A" w:rsidRDefault="0009772A" w:rsidP="00A34330">
      <w:pPr>
        <w:pStyle w:val="CoverSubHdg"/>
      </w:pPr>
      <w:r>
        <w:t>The republished law</w:t>
      </w:r>
    </w:p>
    <w:p w14:paraId="51B79200" w14:textId="0368AAAC" w:rsidR="0009772A" w:rsidRDefault="0009772A" w:rsidP="00A34330">
      <w:pPr>
        <w:pStyle w:val="CoverText"/>
      </w:pPr>
      <w:r>
        <w:t xml:space="preserve">This is a republication of the </w:t>
      </w:r>
      <w:r w:rsidRPr="002E1271">
        <w:rPr>
          <w:i/>
        </w:rPr>
        <w:fldChar w:fldCharType="begin"/>
      </w:r>
      <w:r w:rsidRPr="002E1271">
        <w:rPr>
          <w:i/>
        </w:rPr>
        <w:instrText xml:space="preserve"> REF citation *\charformat  \* MERGEFORMAT </w:instrText>
      </w:r>
      <w:r w:rsidRPr="002E1271">
        <w:rPr>
          <w:i/>
        </w:rPr>
        <w:fldChar w:fldCharType="separate"/>
      </w:r>
      <w:r w:rsidR="008349B2" w:rsidRPr="008349B2">
        <w:rPr>
          <w:i/>
        </w:rPr>
        <w:t>Education Regulation 2005</w:t>
      </w:r>
      <w:r w:rsidRPr="002E1271">
        <w:rPr>
          <w:i/>
        </w:rPr>
        <w:fldChar w:fldCharType="end"/>
      </w:r>
      <w:r>
        <w:rPr>
          <w:iCs/>
        </w:rPr>
        <w:t>,</w:t>
      </w:r>
      <w:r>
        <w:t xml:space="preserve"> made under the </w:t>
      </w:r>
      <w:r w:rsidRPr="002E1271">
        <w:rPr>
          <w:i/>
        </w:rPr>
        <w:fldChar w:fldCharType="begin"/>
      </w:r>
      <w:r w:rsidRPr="002E1271">
        <w:rPr>
          <w:i/>
        </w:rPr>
        <w:instrText xml:space="preserve"> REF ActName \*charformat  \* MERGEFORMAT </w:instrText>
      </w:r>
      <w:r w:rsidRPr="002E1271">
        <w:rPr>
          <w:i/>
        </w:rPr>
        <w:fldChar w:fldCharType="separate"/>
      </w:r>
      <w:r w:rsidR="008349B2" w:rsidRPr="008349B2">
        <w:rPr>
          <w:i/>
        </w:rPr>
        <w:t>Education Act 2004</w:t>
      </w:r>
      <w:r w:rsidRPr="002E127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004F3">
        <w:fldChar w:fldCharType="begin"/>
      </w:r>
      <w:r w:rsidR="007004F3">
        <w:instrText xml:space="preserve"> REF InForceDate *\charformat </w:instrText>
      </w:r>
      <w:r w:rsidR="007004F3">
        <w:fldChar w:fldCharType="separate"/>
      </w:r>
      <w:r w:rsidR="008349B2">
        <w:t>1 January 2021</w:t>
      </w:r>
      <w:r w:rsidR="007004F3">
        <w:fldChar w:fldCharType="end"/>
      </w:r>
      <w:r w:rsidRPr="003D214E">
        <w:rPr>
          <w:rStyle w:val="charItals"/>
        </w:rPr>
        <w:t xml:space="preserve">.  </w:t>
      </w:r>
      <w:r>
        <w:t xml:space="preserve">It also includes any commencement, amendment, repeal or expiry affecting this republished law to </w:t>
      </w:r>
      <w:r w:rsidR="007004F3">
        <w:fldChar w:fldCharType="begin"/>
      </w:r>
      <w:r w:rsidR="007004F3">
        <w:instrText xml:space="preserve"> REF EffectiveDate *\charformat </w:instrText>
      </w:r>
      <w:r w:rsidR="007004F3">
        <w:fldChar w:fldCharType="separate"/>
      </w:r>
      <w:r w:rsidR="008349B2">
        <w:t>1 January 2021</w:t>
      </w:r>
      <w:r w:rsidR="007004F3">
        <w:fldChar w:fldCharType="end"/>
      </w:r>
      <w:r>
        <w:t xml:space="preserve">.  </w:t>
      </w:r>
    </w:p>
    <w:p w14:paraId="0A68F23B" w14:textId="77777777" w:rsidR="0009772A" w:rsidRDefault="0009772A" w:rsidP="00A34330">
      <w:pPr>
        <w:pStyle w:val="CoverText"/>
      </w:pPr>
      <w:r>
        <w:t xml:space="preserve">The legislation history and amendment history of the republished law are set out in endnotes 3 and 4. </w:t>
      </w:r>
    </w:p>
    <w:p w14:paraId="772167F2" w14:textId="77777777" w:rsidR="0009772A" w:rsidRDefault="0009772A" w:rsidP="00A34330">
      <w:pPr>
        <w:pStyle w:val="CoverSubHdg"/>
      </w:pPr>
      <w:r>
        <w:t>Kinds of republications</w:t>
      </w:r>
    </w:p>
    <w:p w14:paraId="579D96B0" w14:textId="61683FEE"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3AACDCE" w14:textId="7769772F"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5AA638F1" w14:textId="77777777" w:rsidR="0009772A" w:rsidRDefault="0009772A" w:rsidP="0009772A">
      <w:pPr>
        <w:pStyle w:val="CoverTextBullet"/>
        <w:tabs>
          <w:tab w:val="left" w:pos="0"/>
        </w:tabs>
      </w:pPr>
      <w:r>
        <w:t>unauthorised republications.</w:t>
      </w:r>
    </w:p>
    <w:p w14:paraId="35E35EFA" w14:textId="77777777" w:rsidR="0009772A" w:rsidRDefault="0009772A" w:rsidP="00A34330">
      <w:pPr>
        <w:pStyle w:val="CoverText"/>
      </w:pPr>
      <w:r>
        <w:t>The status of this republication appears on the bottom of each page.</w:t>
      </w:r>
    </w:p>
    <w:p w14:paraId="6EBF6619" w14:textId="77777777" w:rsidR="0009772A" w:rsidRDefault="0009772A" w:rsidP="00A34330">
      <w:pPr>
        <w:pStyle w:val="CoverSubHdg"/>
      </w:pPr>
      <w:r>
        <w:t>Editorial changes</w:t>
      </w:r>
    </w:p>
    <w:p w14:paraId="3FBCBFA6" w14:textId="4E9D324D"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1112CE" w14:textId="3FD82C23" w:rsidR="0009772A" w:rsidRPr="00A34330" w:rsidRDefault="0009772A" w:rsidP="00A34330">
      <w:pPr>
        <w:pStyle w:val="CoverText"/>
      </w:pPr>
      <w:r w:rsidRPr="00A34330">
        <w:t>This republication</w:t>
      </w:r>
      <w:r w:rsidR="00C24AF5">
        <w:t xml:space="preserve"> i</w:t>
      </w:r>
      <w:r w:rsidRPr="00A34330">
        <w:t>nclude</w:t>
      </w:r>
      <w:r w:rsidR="00094655">
        <w:t>s</w:t>
      </w:r>
      <w:r w:rsidRPr="00A34330">
        <w:t xml:space="preserve"> amendments made under part 11.3 (see endnote 1).</w:t>
      </w:r>
    </w:p>
    <w:p w14:paraId="750B37F5" w14:textId="77777777" w:rsidR="0009772A" w:rsidRDefault="0009772A" w:rsidP="00A34330">
      <w:pPr>
        <w:pStyle w:val="CoverSubHdg"/>
      </w:pPr>
      <w:r>
        <w:t>Uncommenced provisions and amendments</w:t>
      </w:r>
    </w:p>
    <w:p w14:paraId="4A6EAB03" w14:textId="7F9F92D4"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2A3796B" w14:textId="77777777" w:rsidR="0009772A" w:rsidRDefault="0009772A" w:rsidP="00A34330">
      <w:pPr>
        <w:pStyle w:val="CoverSubHdg"/>
      </w:pPr>
      <w:r>
        <w:t>Modifications</w:t>
      </w:r>
    </w:p>
    <w:p w14:paraId="2475C3DB" w14:textId="27D0CD92"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4E7750F" w14:textId="77777777" w:rsidR="0009772A" w:rsidRDefault="0009772A" w:rsidP="00A34330">
      <w:pPr>
        <w:pStyle w:val="CoverSubHdg"/>
      </w:pPr>
      <w:r>
        <w:t>Penalties</w:t>
      </w:r>
    </w:p>
    <w:p w14:paraId="4E82ABBF" w14:textId="106B2BF0"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6039C6D" w14:textId="77777777"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94B380" w14:textId="77777777" w:rsidR="0009772A" w:rsidRDefault="0009772A" w:rsidP="00A34330">
      <w:pPr>
        <w:jc w:val="center"/>
      </w:pPr>
      <w:r>
        <w:rPr>
          <w:noProof/>
          <w:lang w:eastAsia="en-AU"/>
        </w:rPr>
        <w:lastRenderedPageBreak/>
        <w:drawing>
          <wp:inline distT="0" distB="0" distL="0" distR="0" wp14:anchorId="4E6F0699" wp14:editId="145CFFE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B70E4B" w14:textId="77777777" w:rsidR="0009772A" w:rsidRDefault="0009772A" w:rsidP="00A34330">
      <w:pPr>
        <w:jc w:val="center"/>
        <w:rPr>
          <w:rFonts w:ascii="Arial" w:hAnsi="Arial"/>
        </w:rPr>
      </w:pPr>
      <w:r>
        <w:rPr>
          <w:rFonts w:ascii="Arial" w:hAnsi="Arial"/>
        </w:rPr>
        <w:t>Australian Capital Territory</w:t>
      </w:r>
    </w:p>
    <w:p w14:paraId="2BAC1017" w14:textId="6FC2E325" w:rsidR="0009772A" w:rsidRDefault="007004F3" w:rsidP="00A34330">
      <w:pPr>
        <w:pStyle w:val="Billname"/>
      </w:pPr>
      <w:r>
        <w:fldChar w:fldCharType="begin"/>
      </w:r>
      <w:r>
        <w:instrText xml:space="preserve"> REF Citation \*charformat  \* MERGEFORMAT </w:instrText>
      </w:r>
      <w:r>
        <w:fldChar w:fldCharType="separate"/>
      </w:r>
      <w:r w:rsidR="008349B2">
        <w:t>Education Regulation 2005</w:t>
      </w:r>
      <w:r>
        <w:fldChar w:fldCharType="end"/>
      </w:r>
    </w:p>
    <w:p w14:paraId="02F208B8" w14:textId="77777777" w:rsidR="0009772A" w:rsidRDefault="0009772A" w:rsidP="00A34330">
      <w:pPr>
        <w:pStyle w:val="CoverInForce"/>
      </w:pPr>
      <w:r>
        <w:t>made under the</w:t>
      </w:r>
    </w:p>
    <w:p w14:paraId="1A451D77" w14:textId="15DFCEC4" w:rsidR="0009772A" w:rsidRDefault="007004F3" w:rsidP="00A34330">
      <w:pPr>
        <w:pStyle w:val="CoverActName"/>
      </w:pPr>
      <w:r>
        <w:fldChar w:fldCharType="begin"/>
      </w:r>
      <w:r>
        <w:instrText xml:space="preserve"> REF ActName \*charformat </w:instrText>
      </w:r>
      <w:r>
        <w:fldChar w:fldCharType="separate"/>
      </w:r>
      <w:r w:rsidR="008349B2" w:rsidRPr="008349B2">
        <w:t>Education Act 2004</w:t>
      </w:r>
      <w:r>
        <w:fldChar w:fldCharType="end"/>
      </w:r>
    </w:p>
    <w:p w14:paraId="68880E8F" w14:textId="77777777" w:rsidR="0009772A" w:rsidRDefault="0009772A" w:rsidP="00A34330">
      <w:pPr>
        <w:pStyle w:val="Placeholder"/>
      </w:pPr>
      <w:r>
        <w:rPr>
          <w:rStyle w:val="charContents"/>
          <w:sz w:val="16"/>
        </w:rPr>
        <w:t xml:space="preserve">  </w:t>
      </w:r>
      <w:r>
        <w:rPr>
          <w:rStyle w:val="charPage"/>
        </w:rPr>
        <w:t xml:space="preserve">  </w:t>
      </w:r>
    </w:p>
    <w:p w14:paraId="46A37ADC" w14:textId="77777777" w:rsidR="0009772A" w:rsidRDefault="0009772A" w:rsidP="00A34330">
      <w:pPr>
        <w:pStyle w:val="N-TOCheading"/>
      </w:pPr>
      <w:r>
        <w:rPr>
          <w:rStyle w:val="charContents"/>
        </w:rPr>
        <w:t>Contents</w:t>
      </w:r>
    </w:p>
    <w:p w14:paraId="08AD2DE1" w14:textId="77777777" w:rsidR="0009772A" w:rsidRDefault="0009772A" w:rsidP="00A34330">
      <w:pPr>
        <w:pStyle w:val="N-9pt"/>
      </w:pPr>
      <w:r>
        <w:tab/>
      </w:r>
      <w:r>
        <w:rPr>
          <w:rStyle w:val="charPage"/>
        </w:rPr>
        <w:t>Page</w:t>
      </w:r>
    </w:p>
    <w:p w14:paraId="36639EF0" w14:textId="23775E84" w:rsidR="0052593F" w:rsidRDefault="005259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837857" w:history="1">
        <w:r w:rsidRPr="001C3BEE">
          <w:t>Part 1</w:t>
        </w:r>
        <w:r>
          <w:rPr>
            <w:rFonts w:asciiTheme="minorHAnsi" w:eastAsiaTheme="minorEastAsia" w:hAnsiTheme="minorHAnsi" w:cstheme="minorBidi"/>
            <w:b w:val="0"/>
            <w:sz w:val="22"/>
            <w:szCs w:val="22"/>
            <w:lang w:eastAsia="en-AU"/>
          </w:rPr>
          <w:tab/>
        </w:r>
        <w:r w:rsidRPr="001C3BEE">
          <w:t>Preliminary</w:t>
        </w:r>
        <w:r w:rsidRPr="0052593F">
          <w:rPr>
            <w:vanish/>
          </w:rPr>
          <w:tab/>
        </w:r>
        <w:r w:rsidRPr="0052593F">
          <w:rPr>
            <w:vanish/>
          </w:rPr>
          <w:fldChar w:fldCharType="begin"/>
        </w:r>
        <w:r w:rsidRPr="0052593F">
          <w:rPr>
            <w:vanish/>
          </w:rPr>
          <w:instrText xml:space="preserve"> PAGEREF _Toc58837857 \h </w:instrText>
        </w:r>
        <w:r w:rsidRPr="0052593F">
          <w:rPr>
            <w:vanish/>
          </w:rPr>
        </w:r>
        <w:r w:rsidRPr="0052593F">
          <w:rPr>
            <w:vanish/>
          </w:rPr>
          <w:fldChar w:fldCharType="separate"/>
        </w:r>
        <w:r w:rsidR="008349B2">
          <w:rPr>
            <w:vanish/>
          </w:rPr>
          <w:t>2</w:t>
        </w:r>
        <w:r w:rsidRPr="0052593F">
          <w:rPr>
            <w:vanish/>
          </w:rPr>
          <w:fldChar w:fldCharType="end"/>
        </w:r>
      </w:hyperlink>
    </w:p>
    <w:p w14:paraId="26D51B9B" w14:textId="083FF447" w:rsidR="0052593F" w:rsidRDefault="0052593F">
      <w:pPr>
        <w:pStyle w:val="TOC5"/>
        <w:rPr>
          <w:rFonts w:asciiTheme="minorHAnsi" w:eastAsiaTheme="minorEastAsia" w:hAnsiTheme="minorHAnsi" w:cstheme="minorBidi"/>
          <w:sz w:val="22"/>
          <w:szCs w:val="22"/>
          <w:lang w:eastAsia="en-AU"/>
        </w:rPr>
      </w:pPr>
      <w:r>
        <w:tab/>
      </w:r>
      <w:hyperlink w:anchor="_Toc58837858" w:history="1">
        <w:r w:rsidRPr="001C3BEE">
          <w:t>1</w:t>
        </w:r>
        <w:r>
          <w:rPr>
            <w:rFonts w:asciiTheme="minorHAnsi" w:eastAsiaTheme="minorEastAsia" w:hAnsiTheme="minorHAnsi" w:cstheme="minorBidi"/>
            <w:sz w:val="22"/>
            <w:szCs w:val="22"/>
            <w:lang w:eastAsia="en-AU"/>
          </w:rPr>
          <w:tab/>
        </w:r>
        <w:r w:rsidRPr="001C3BEE">
          <w:t>Name of regulation</w:t>
        </w:r>
        <w:r>
          <w:tab/>
        </w:r>
        <w:r>
          <w:fldChar w:fldCharType="begin"/>
        </w:r>
        <w:r>
          <w:instrText xml:space="preserve"> PAGEREF _Toc58837858 \h </w:instrText>
        </w:r>
        <w:r>
          <w:fldChar w:fldCharType="separate"/>
        </w:r>
        <w:r w:rsidR="008349B2">
          <w:t>2</w:t>
        </w:r>
        <w:r>
          <w:fldChar w:fldCharType="end"/>
        </w:r>
      </w:hyperlink>
    </w:p>
    <w:p w14:paraId="5890C88C" w14:textId="080FE429" w:rsidR="0052593F" w:rsidRDefault="0052593F">
      <w:pPr>
        <w:pStyle w:val="TOC5"/>
        <w:rPr>
          <w:rFonts w:asciiTheme="minorHAnsi" w:eastAsiaTheme="minorEastAsia" w:hAnsiTheme="minorHAnsi" w:cstheme="minorBidi"/>
          <w:sz w:val="22"/>
          <w:szCs w:val="22"/>
          <w:lang w:eastAsia="en-AU"/>
        </w:rPr>
      </w:pPr>
      <w:r>
        <w:tab/>
      </w:r>
      <w:hyperlink w:anchor="_Toc58837859" w:history="1">
        <w:r w:rsidRPr="001C3BEE">
          <w:t>2</w:t>
        </w:r>
        <w:r>
          <w:rPr>
            <w:rFonts w:asciiTheme="minorHAnsi" w:eastAsiaTheme="minorEastAsia" w:hAnsiTheme="minorHAnsi" w:cstheme="minorBidi"/>
            <w:sz w:val="22"/>
            <w:szCs w:val="22"/>
            <w:lang w:eastAsia="en-AU"/>
          </w:rPr>
          <w:tab/>
        </w:r>
        <w:r w:rsidRPr="001C3BEE">
          <w:t>Notes</w:t>
        </w:r>
        <w:r>
          <w:tab/>
        </w:r>
        <w:r>
          <w:fldChar w:fldCharType="begin"/>
        </w:r>
        <w:r>
          <w:instrText xml:space="preserve"> PAGEREF _Toc58837859 \h </w:instrText>
        </w:r>
        <w:r>
          <w:fldChar w:fldCharType="separate"/>
        </w:r>
        <w:r w:rsidR="008349B2">
          <w:t>2</w:t>
        </w:r>
        <w:r>
          <w:fldChar w:fldCharType="end"/>
        </w:r>
      </w:hyperlink>
    </w:p>
    <w:p w14:paraId="456A8863" w14:textId="127C42F8" w:rsidR="0052593F" w:rsidRDefault="0052593F">
      <w:pPr>
        <w:pStyle w:val="TOC5"/>
        <w:rPr>
          <w:rFonts w:asciiTheme="minorHAnsi" w:eastAsiaTheme="minorEastAsia" w:hAnsiTheme="minorHAnsi" w:cstheme="minorBidi"/>
          <w:sz w:val="22"/>
          <w:szCs w:val="22"/>
          <w:lang w:eastAsia="en-AU"/>
        </w:rPr>
      </w:pPr>
      <w:r>
        <w:tab/>
      </w:r>
      <w:hyperlink w:anchor="_Toc58837860" w:history="1">
        <w:r w:rsidRPr="001C3BEE">
          <w:t>2A</w:t>
        </w:r>
        <w:r>
          <w:rPr>
            <w:rFonts w:asciiTheme="minorHAnsi" w:eastAsiaTheme="minorEastAsia" w:hAnsiTheme="minorHAnsi" w:cstheme="minorBidi"/>
            <w:sz w:val="22"/>
            <w:szCs w:val="22"/>
            <w:lang w:eastAsia="en-AU"/>
          </w:rPr>
          <w:tab/>
        </w:r>
        <w:r w:rsidRPr="001C3BEE">
          <w:t>Dictionary</w:t>
        </w:r>
        <w:r>
          <w:tab/>
        </w:r>
        <w:r>
          <w:fldChar w:fldCharType="begin"/>
        </w:r>
        <w:r>
          <w:instrText xml:space="preserve"> PAGEREF _Toc58837860 \h </w:instrText>
        </w:r>
        <w:r>
          <w:fldChar w:fldCharType="separate"/>
        </w:r>
        <w:r w:rsidR="008349B2">
          <w:t>2</w:t>
        </w:r>
        <w:r>
          <w:fldChar w:fldCharType="end"/>
        </w:r>
      </w:hyperlink>
    </w:p>
    <w:p w14:paraId="22FF1C87" w14:textId="27DBA9F6" w:rsidR="0052593F" w:rsidRDefault="007004F3">
      <w:pPr>
        <w:pStyle w:val="TOC2"/>
        <w:rPr>
          <w:rFonts w:asciiTheme="minorHAnsi" w:eastAsiaTheme="minorEastAsia" w:hAnsiTheme="minorHAnsi" w:cstheme="minorBidi"/>
          <w:b w:val="0"/>
          <w:sz w:val="22"/>
          <w:szCs w:val="22"/>
          <w:lang w:eastAsia="en-AU"/>
        </w:rPr>
      </w:pPr>
      <w:hyperlink w:anchor="_Toc58837861" w:history="1">
        <w:r w:rsidR="0052593F" w:rsidRPr="001C3BEE">
          <w:t>Part 2</w:t>
        </w:r>
        <w:r w:rsidR="0052593F">
          <w:rPr>
            <w:rFonts w:asciiTheme="minorHAnsi" w:eastAsiaTheme="minorEastAsia" w:hAnsiTheme="minorHAnsi" w:cstheme="minorBidi"/>
            <w:b w:val="0"/>
            <w:sz w:val="22"/>
            <w:szCs w:val="22"/>
            <w:lang w:eastAsia="en-AU"/>
          </w:rPr>
          <w:tab/>
        </w:r>
        <w:r w:rsidR="0052593F" w:rsidRPr="001C3BEE">
          <w:t>Government schools</w:t>
        </w:r>
        <w:r w:rsidR="0052593F" w:rsidRPr="0052593F">
          <w:rPr>
            <w:vanish/>
          </w:rPr>
          <w:tab/>
        </w:r>
        <w:r w:rsidR="0052593F" w:rsidRPr="0052593F">
          <w:rPr>
            <w:vanish/>
          </w:rPr>
          <w:fldChar w:fldCharType="begin"/>
        </w:r>
        <w:r w:rsidR="0052593F" w:rsidRPr="0052593F">
          <w:rPr>
            <w:vanish/>
          </w:rPr>
          <w:instrText xml:space="preserve"> PAGEREF _Toc58837861 \h </w:instrText>
        </w:r>
        <w:r w:rsidR="0052593F" w:rsidRPr="0052593F">
          <w:rPr>
            <w:vanish/>
          </w:rPr>
        </w:r>
        <w:r w:rsidR="0052593F" w:rsidRPr="0052593F">
          <w:rPr>
            <w:vanish/>
          </w:rPr>
          <w:fldChar w:fldCharType="separate"/>
        </w:r>
        <w:r w:rsidR="008349B2">
          <w:rPr>
            <w:vanish/>
          </w:rPr>
          <w:t>3</w:t>
        </w:r>
        <w:r w:rsidR="0052593F" w:rsidRPr="0052593F">
          <w:rPr>
            <w:vanish/>
          </w:rPr>
          <w:fldChar w:fldCharType="end"/>
        </w:r>
      </w:hyperlink>
    </w:p>
    <w:p w14:paraId="2FF6235D" w14:textId="4C3B0DB3" w:rsidR="0052593F" w:rsidRDefault="0052593F">
      <w:pPr>
        <w:pStyle w:val="TOC5"/>
        <w:rPr>
          <w:rFonts w:asciiTheme="minorHAnsi" w:eastAsiaTheme="minorEastAsia" w:hAnsiTheme="minorHAnsi" w:cstheme="minorBidi"/>
          <w:sz w:val="22"/>
          <w:szCs w:val="22"/>
          <w:lang w:eastAsia="en-AU"/>
        </w:rPr>
      </w:pPr>
      <w:r>
        <w:tab/>
      </w:r>
      <w:hyperlink w:anchor="_Toc58837862" w:history="1">
        <w:r w:rsidRPr="001C3BEE">
          <w:t>2B</w:t>
        </w:r>
        <w:r>
          <w:rPr>
            <w:rFonts w:asciiTheme="minorHAnsi" w:eastAsiaTheme="minorEastAsia" w:hAnsiTheme="minorHAnsi" w:cstheme="minorBidi"/>
            <w:sz w:val="22"/>
            <w:szCs w:val="22"/>
            <w:lang w:eastAsia="en-AU"/>
          </w:rPr>
          <w:tab/>
        </w:r>
        <w:r w:rsidRPr="001C3BEE">
          <w:t>Requirements for provision of boarding facilities—Act, s 21 (3)</w:t>
        </w:r>
        <w:r>
          <w:tab/>
        </w:r>
        <w:r>
          <w:fldChar w:fldCharType="begin"/>
        </w:r>
        <w:r>
          <w:instrText xml:space="preserve"> PAGEREF _Toc58837862 \h </w:instrText>
        </w:r>
        <w:r>
          <w:fldChar w:fldCharType="separate"/>
        </w:r>
        <w:r w:rsidR="008349B2">
          <w:t>3</w:t>
        </w:r>
        <w:r>
          <w:fldChar w:fldCharType="end"/>
        </w:r>
      </w:hyperlink>
    </w:p>
    <w:p w14:paraId="10B762BB" w14:textId="6EC9043B" w:rsidR="0052593F" w:rsidRDefault="0052593F">
      <w:pPr>
        <w:pStyle w:val="TOC5"/>
        <w:rPr>
          <w:rFonts w:asciiTheme="minorHAnsi" w:eastAsiaTheme="minorEastAsia" w:hAnsiTheme="minorHAnsi" w:cstheme="minorBidi"/>
          <w:sz w:val="22"/>
          <w:szCs w:val="22"/>
          <w:lang w:eastAsia="en-AU"/>
        </w:rPr>
      </w:pPr>
      <w:r>
        <w:tab/>
      </w:r>
      <w:hyperlink w:anchor="_Toc58837863" w:history="1">
        <w:r w:rsidRPr="001C3BEE">
          <w:t>3</w:t>
        </w:r>
        <w:r>
          <w:rPr>
            <w:rFonts w:asciiTheme="minorHAnsi" w:eastAsiaTheme="minorEastAsia" w:hAnsiTheme="minorHAnsi" w:cstheme="minorBidi"/>
            <w:sz w:val="22"/>
            <w:szCs w:val="22"/>
            <w:lang w:eastAsia="en-AU"/>
          </w:rPr>
          <w:tab/>
        </w:r>
        <w:r w:rsidRPr="001C3BEE">
          <w:t>Schools with student board members—Act, s 41 (2) (f)</w:t>
        </w:r>
        <w:r>
          <w:tab/>
        </w:r>
        <w:r>
          <w:fldChar w:fldCharType="begin"/>
        </w:r>
        <w:r>
          <w:instrText xml:space="preserve"> PAGEREF _Toc58837863 \h </w:instrText>
        </w:r>
        <w:r>
          <w:fldChar w:fldCharType="separate"/>
        </w:r>
        <w:r w:rsidR="008349B2">
          <w:t>3</w:t>
        </w:r>
        <w:r>
          <w:fldChar w:fldCharType="end"/>
        </w:r>
      </w:hyperlink>
    </w:p>
    <w:p w14:paraId="66535F65" w14:textId="1DC067E9" w:rsidR="0052593F" w:rsidRDefault="0052593F">
      <w:pPr>
        <w:pStyle w:val="TOC5"/>
        <w:rPr>
          <w:rFonts w:asciiTheme="minorHAnsi" w:eastAsiaTheme="minorEastAsia" w:hAnsiTheme="minorHAnsi" w:cstheme="minorBidi"/>
          <w:sz w:val="22"/>
          <w:szCs w:val="22"/>
          <w:lang w:eastAsia="en-AU"/>
        </w:rPr>
      </w:pPr>
      <w:r>
        <w:tab/>
      </w:r>
      <w:hyperlink w:anchor="_Toc58837864" w:history="1">
        <w:r w:rsidRPr="001C3BEE">
          <w:t>4</w:t>
        </w:r>
        <w:r>
          <w:rPr>
            <w:rFonts w:asciiTheme="minorHAnsi" w:eastAsiaTheme="minorEastAsia" w:hAnsiTheme="minorHAnsi" w:cstheme="minorBidi"/>
            <w:sz w:val="22"/>
            <w:szCs w:val="22"/>
            <w:lang w:eastAsia="en-AU"/>
          </w:rPr>
          <w:tab/>
        </w:r>
        <w:r w:rsidRPr="001C3BEE">
          <w:t>Appointment of staff member—Act, s 42 (4)</w:t>
        </w:r>
        <w:r>
          <w:tab/>
        </w:r>
        <w:r>
          <w:fldChar w:fldCharType="begin"/>
        </w:r>
        <w:r>
          <w:instrText xml:space="preserve"> PAGEREF _Toc58837864 \h </w:instrText>
        </w:r>
        <w:r>
          <w:fldChar w:fldCharType="separate"/>
        </w:r>
        <w:r w:rsidR="008349B2">
          <w:t>3</w:t>
        </w:r>
        <w:r>
          <w:fldChar w:fldCharType="end"/>
        </w:r>
      </w:hyperlink>
    </w:p>
    <w:p w14:paraId="277FA020" w14:textId="6CAE9222" w:rsidR="0052593F" w:rsidRDefault="007004F3">
      <w:pPr>
        <w:pStyle w:val="TOC2"/>
        <w:rPr>
          <w:rFonts w:asciiTheme="minorHAnsi" w:eastAsiaTheme="minorEastAsia" w:hAnsiTheme="minorHAnsi" w:cstheme="minorBidi"/>
          <w:b w:val="0"/>
          <w:sz w:val="22"/>
          <w:szCs w:val="22"/>
          <w:lang w:eastAsia="en-AU"/>
        </w:rPr>
      </w:pPr>
      <w:hyperlink w:anchor="_Toc58837865" w:history="1">
        <w:r w:rsidR="0052593F" w:rsidRPr="001C3BEE">
          <w:t>Part 3</w:t>
        </w:r>
        <w:r w:rsidR="0052593F">
          <w:rPr>
            <w:rFonts w:asciiTheme="minorHAnsi" w:eastAsiaTheme="minorEastAsia" w:hAnsiTheme="minorHAnsi" w:cstheme="minorBidi"/>
            <w:b w:val="0"/>
            <w:sz w:val="22"/>
            <w:szCs w:val="22"/>
            <w:lang w:eastAsia="en-AU"/>
          </w:rPr>
          <w:tab/>
        </w:r>
        <w:r w:rsidR="0052593F" w:rsidRPr="001C3BEE">
          <w:t>Non-government schools</w:t>
        </w:r>
        <w:r w:rsidR="0052593F" w:rsidRPr="0052593F">
          <w:rPr>
            <w:vanish/>
          </w:rPr>
          <w:tab/>
        </w:r>
        <w:r w:rsidR="0052593F" w:rsidRPr="0052593F">
          <w:rPr>
            <w:vanish/>
          </w:rPr>
          <w:fldChar w:fldCharType="begin"/>
        </w:r>
        <w:r w:rsidR="0052593F" w:rsidRPr="0052593F">
          <w:rPr>
            <w:vanish/>
          </w:rPr>
          <w:instrText xml:space="preserve"> PAGEREF _Toc58837865 \h </w:instrText>
        </w:r>
        <w:r w:rsidR="0052593F" w:rsidRPr="0052593F">
          <w:rPr>
            <w:vanish/>
          </w:rPr>
        </w:r>
        <w:r w:rsidR="0052593F" w:rsidRPr="0052593F">
          <w:rPr>
            <w:vanish/>
          </w:rPr>
          <w:fldChar w:fldCharType="separate"/>
        </w:r>
        <w:r w:rsidR="008349B2">
          <w:rPr>
            <w:vanish/>
          </w:rPr>
          <w:t>4</w:t>
        </w:r>
        <w:r w:rsidR="0052593F" w:rsidRPr="0052593F">
          <w:rPr>
            <w:vanish/>
          </w:rPr>
          <w:fldChar w:fldCharType="end"/>
        </w:r>
      </w:hyperlink>
    </w:p>
    <w:p w14:paraId="662EBDD2" w14:textId="0484E397" w:rsidR="0052593F" w:rsidRDefault="0052593F">
      <w:pPr>
        <w:pStyle w:val="TOC5"/>
        <w:rPr>
          <w:rFonts w:asciiTheme="minorHAnsi" w:eastAsiaTheme="minorEastAsia" w:hAnsiTheme="minorHAnsi" w:cstheme="minorBidi"/>
          <w:sz w:val="22"/>
          <w:szCs w:val="22"/>
          <w:lang w:eastAsia="en-AU"/>
        </w:rPr>
      </w:pPr>
      <w:r>
        <w:tab/>
      </w:r>
      <w:hyperlink w:anchor="_Toc58837866" w:history="1">
        <w:r w:rsidRPr="001C3BEE">
          <w:t>4A</w:t>
        </w:r>
        <w:r>
          <w:rPr>
            <w:rFonts w:asciiTheme="minorHAnsi" w:eastAsiaTheme="minorEastAsia" w:hAnsiTheme="minorHAnsi" w:cstheme="minorBidi"/>
            <w:sz w:val="22"/>
            <w:szCs w:val="22"/>
            <w:lang w:eastAsia="en-AU"/>
          </w:rPr>
          <w:tab/>
        </w:r>
        <w:r w:rsidRPr="001C3BEE">
          <w:t>Requirements for provision of boarding facilities—Act, s 86 (6) (h), s 88 (6) (h), s 88B (7) (f), s 90 (7) (f), s 91 (h) and s 97 (6) (h)</w:t>
        </w:r>
        <w:r>
          <w:tab/>
        </w:r>
        <w:r>
          <w:fldChar w:fldCharType="begin"/>
        </w:r>
        <w:r>
          <w:instrText xml:space="preserve"> PAGEREF _Toc58837866 \h </w:instrText>
        </w:r>
        <w:r>
          <w:fldChar w:fldCharType="separate"/>
        </w:r>
        <w:r w:rsidR="008349B2">
          <w:t>4</w:t>
        </w:r>
        <w:r>
          <w:fldChar w:fldCharType="end"/>
        </w:r>
      </w:hyperlink>
    </w:p>
    <w:p w14:paraId="2A350518" w14:textId="20536F03" w:rsidR="0052593F" w:rsidRDefault="0052593F">
      <w:pPr>
        <w:pStyle w:val="TOC5"/>
        <w:rPr>
          <w:rFonts w:asciiTheme="minorHAnsi" w:eastAsiaTheme="minorEastAsia" w:hAnsiTheme="minorHAnsi" w:cstheme="minorBidi"/>
          <w:sz w:val="22"/>
          <w:szCs w:val="22"/>
          <w:lang w:eastAsia="en-AU"/>
        </w:rPr>
      </w:pPr>
      <w:r>
        <w:lastRenderedPageBreak/>
        <w:tab/>
      </w:r>
      <w:hyperlink w:anchor="_Toc58837867" w:history="1">
        <w:r w:rsidRPr="001C3BEE">
          <w:t>5</w:t>
        </w:r>
        <w:r>
          <w:rPr>
            <w:rFonts w:asciiTheme="minorHAnsi" w:eastAsiaTheme="minorEastAsia" w:hAnsiTheme="minorHAnsi" w:cstheme="minorBidi"/>
            <w:sz w:val="22"/>
            <w:szCs w:val="22"/>
            <w:lang w:eastAsia="en-AU"/>
          </w:rPr>
          <w:tab/>
        </w:r>
        <w:r w:rsidRPr="001C3BEE">
          <w:t>Non-government schools register—Act, s 86 (4) (a), s 88 (4) (a), s 90 (4) (a) and s 97 (4) (a)</w:t>
        </w:r>
        <w:r>
          <w:tab/>
        </w:r>
        <w:r>
          <w:fldChar w:fldCharType="begin"/>
        </w:r>
        <w:r>
          <w:instrText xml:space="preserve"> PAGEREF _Toc58837867 \h </w:instrText>
        </w:r>
        <w:r>
          <w:fldChar w:fldCharType="separate"/>
        </w:r>
        <w:r w:rsidR="008349B2">
          <w:t>4</w:t>
        </w:r>
        <w:r>
          <w:fldChar w:fldCharType="end"/>
        </w:r>
      </w:hyperlink>
    </w:p>
    <w:p w14:paraId="4F114176" w14:textId="28B3B0B8" w:rsidR="0052593F" w:rsidRDefault="0052593F">
      <w:pPr>
        <w:pStyle w:val="TOC5"/>
        <w:rPr>
          <w:rFonts w:asciiTheme="minorHAnsi" w:eastAsiaTheme="minorEastAsia" w:hAnsiTheme="minorHAnsi" w:cstheme="minorBidi"/>
          <w:sz w:val="22"/>
          <w:szCs w:val="22"/>
          <w:lang w:eastAsia="en-AU"/>
        </w:rPr>
      </w:pPr>
      <w:r>
        <w:tab/>
      </w:r>
      <w:hyperlink w:anchor="_Toc58837868" w:history="1">
        <w:r w:rsidRPr="001C3BEE">
          <w:t>5A</w:t>
        </w:r>
        <w:r>
          <w:rPr>
            <w:rFonts w:asciiTheme="minorHAnsi" w:eastAsiaTheme="minorEastAsia" w:hAnsiTheme="minorHAnsi" w:cstheme="minorBidi"/>
            <w:sz w:val="22"/>
            <w:szCs w:val="22"/>
            <w:lang w:eastAsia="en-AU"/>
          </w:rPr>
          <w:tab/>
        </w:r>
        <w:r w:rsidRPr="001C3BEE">
          <w:t>Criteria for provisional registration and registration—Act, s 86 (6) (i) and s 88 (6) (i)</w:t>
        </w:r>
        <w:r>
          <w:tab/>
        </w:r>
        <w:r>
          <w:fldChar w:fldCharType="begin"/>
        </w:r>
        <w:r>
          <w:instrText xml:space="preserve"> PAGEREF _Toc58837868 \h </w:instrText>
        </w:r>
        <w:r>
          <w:fldChar w:fldCharType="separate"/>
        </w:r>
        <w:r w:rsidR="008349B2">
          <w:t>5</w:t>
        </w:r>
        <w:r>
          <w:fldChar w:fldCharType="end"/>
        </w:r>
      </w:hyperlink>
    </w:p>
    <w:p w14:paraId="64091A3E" w14:textId="29FA4426" w:rsidR="0052593F" w:rsidRDefault="0052593F">
      <w:pPr>
        <w:pStyle w:val="TOC5"/>
        <w:rPr>
          <w:rFonts w:asciiTheme="minorHAnsi" w:eastAsiaTheme="minorEastAsia" w:hAnsiTheme="minorHAnsi" w:cstheme="minorBidi"/>
          <w:sz w:val="22"/>
          <w:szCs w:val="22"/>
          <w:lang w:eastAsia="en-AU"/>
        </w:rPr>
      </w:pPr>
      <w:r>
        <w:tab/>
      </w:r>
      <w:hyperlink w:anchor="_Toc58837869" w:history="1">
        <w:r w:rsidRPr="001C3BEE">
          <w:t>5B</w:t>
        </w:r>
        <w:r>
          <w:rPr>
            <w:rFonts w:asciiTheme="minorHAnsi" w:eastAsiaTheme="minorEastAsia" w:hAnsiTheme="minorHAnsi" w:cstheme="minorBidi"/>
            <w:sz w:val="22"/>
            <w:szCs w:val="22"/>
            <w:lang w:eastAsia="en-AU"/>
          </w:rPr>
          <w:tab/>
        </w:r>
        <w:r w:rsidRPr="001C3BEE">
          <w:t>Conditions of provisional registration and registration—Act, s 91 (i)</w:t>
        </w:r>
        <w:r>
          <w:tab/>
        </w:r>
        <w:r>
          <w:fldChar w:fldCharType="begin"/>
        </w:r>
        <w:r>
          <w:instrText xml:space="preserve"> PAGEREF _Toc58837869 \h </w:instrText>
        </w:r>
        <w:r>
          <w:fldChar w:fldCharType="separate"/>
        </w:r>
        <w:r w:rsidR="008349B2">
          <w:t>5</w:t>
        </w:r>
        <w:r>
          <w:fldChar w:fldCharType="end"/>
        </w:r>
      </w:hyperlink>
    </w:p>
    <w:p w14:paraId="4C409636" w14:textId="71C3BBBD" w:rsidR="0052593F" w:rsidRDefault="0052593F">
      <w:pPr>
        <w:pStyle w:val="TOC5"/>
        <w:rPr>
          <w:rFonts w:asciiTheme="minorHAnsi" w:eastAsiaTheme="minorEastAsia" w:hAnsiTheme="minorHAnsi" w:cstheme="minorBidi"/>
          <w:sz w:val="22"/>
          <w:szCs w:val="22"/>
          <w:lang w:eastAsia="en-AU"/>
        </w:rPr>
      </w:pPr>
      <w:r>
        <w:tab/>
      </w:r>
      <w:hyperlink w:anchor="_Toc58837870" w:history="1">
        <w:r w:rsidRPr="001C3BEE">
          <w:t>5C</w:t>
        </w:r>
        <w:r>
          <w:rPr>
            <w:rFonts w:asciiTheme="minorHAnsi" w:eastAsiaTheme="minorEastAsia" w:hAnsiTheme="minorHAnsi" w:cstheme="minorBidi"/>
            <w:sz w:val="22"/>
            <w:szCs w:val="22"/>
            <w:lang w:eastAsia="en-AU"/>
          </w:rPr>
          <w:tab/>
        </w:r>
        <w:r w:rsidRPr="001C3BEE">
          <w:t>Criteria for renewal of registration—Act, s 97 (6) (i)</w:t>
        </w:r>
        <w:r>
          <w:tab/>
        </w:r>
        <w:r>
          <w:fldChar w:fldCharType="begin"/>
        </w:r>
        <w:r>
          <w:instrText xml:space="preserve"> PAGEREF _Toc58837870 \h </w:instrText>
        </w:r>
        <w:r>
          <w:fldChar w:fldCharType="separate"/>
        </w:r>
        <w:r w:rsidR="008349B2">
          <w:t>5</w:t>
        </w:r>
        <w:r>
          <w:fldChar w:fldCharType="end"/>
        </w:r>
      </w:hyperlink>
    </w:p>
    <w:p w14:paraId="64CF7FB7" w14:textId="66217013" w:rsidR="0052593F" w:rsidRDefault="0052593F">
      <w:pPr>
        <w:pStyle w:val="TOC5"/>
        <w:rPr>
          <w:rFonts w:asciiTheme="minorHAnsi" w:eastAsiaTheme="minorEastAsia" w:hAnsiTheme="minorHAnsi" w:cstheme="minorBidi"/>
          <w:sz w:val="22"/>
          <w:szCs w:val="22"/>
          <w:lang w:eastAsia="en-AU"/>
        </w:rPr>
      </w:pPr>
      <w:r>
        <w:tab/>
      </w:r>
      <w:hyperlink w:anchor="_Toc58837871" w:history="1">
        <w:r w:rsidRPr="001C3BEE">
          <w:t>6</w:t>
        </w:r>
        <w:r>
          <w:rPr>
            <w:rFonts w:asciiTheme="minorHAnsi" w:eastAsiaTheme="minorEastAsia" w:hAnsiTheme="minorHAnsi" w:cstheme="minorBidi"/>
            <w:sz w:val="22"/>
            <w:szCs w:val="22"/>
            <w:lang w:eastAsia="en-AU"/>
          </w:rPr>
          <w:tab/>
        </w:r>
        <w:r w:rsidRPr="001C3BEE">
          <w:t xml:space="preserve">Catholic systemic schools—Act, s 104 (12), def </w:t>
        </w:r>
        <w:r w:rsidRPr="001C3BEE">
          <w:rPr>
            <w:i/>
          </w:rPr>
          <w:t>director</w:t>
        </w:r>
        <w:r>
          <w:tab/>
        </w:r>
        <w:r>
          <w:fldChar w:fldCharType="begin"/>
        </w:r>
        <w:r>
          <w:instrText xml:space="preserve"> PAGEREF _Toc58837871 \h </w:instrText>
        </w:r>
        <w:r>
          <w:fldChar w:fldCharType="separate"/>
        </w:r>
        <w:r w:rsidR="008349B2">
          <w:t>6</w:t>
        </w:r>
        <w:r>
          <w:fldChar w:fldCharType="end"/>
        </w:r>
      </w:hyperlink>
    </w:p>
    <w:p w14:paraId="0763711E" w14:textId="4D172DC8" w:rsidR="0052593F" w:rsidRDefault="007004F3">
      <w:pPr>
        <w:pStyle w:val="TOC2"/>
        <w:rPr>
          <w:rFonts w:asciiTheme="minorHAnsi" w:eastAsiaTheme="minorEastAsia" w:hAnsiTheme="minorHAnsi" w:cstheme="minorBidi"/>
          <w:b w:val="0"/>
          <w:sz w:val="22"/>
          <w:szCs w:val="22"/>
          <w:lang w:eastAsia="en-AU"/>
        </w:rPr>
      </w:pPr>
      <w:hyperlink w:anchor="_Toc58837872" w:history="1">
        <w:r w:rsidR="0052593F" w:rsidRPr="001C3BEE">
          <w:t>Part 4</w:t>
        </w:r>
        <w:r w:rsidR="0052593F">
          <w:rPr>
            <w:rFonts w:asciiTheme="minorHAnsi" w:eastAsiaTheme="minorEastAsia" w:hAnsiTheme="minorHAnsi" w:cstheme="minorBidi"/>
            <w:b w:val="0"/>
            <w:sz w:val="22"/>
            <w:szCs w:val="22"/>
            <w:lang w:eastAsia="en-AU"/>
          </w:rPr>
          <w:tab/>
        </w:r>
        <w:r w:rsidR="0052593F" w:rsidRPr="001C3BEE">
          <w:t>Home education</w:t>
        </w:r>
        <w:r w:rsidR="0052593F" w:rsidRPr="0052593F">
          <w:rPr>
            <w:vanish/>
          </w:rPr>
          <w:tab/>
        </w:r>
        <w:r w:rsidR="0052593F" w:rsidRPr="0052593F">
          <w:rPr>
            <w:vanish/>
          </w:rPr>
          <w:fldChar w:fldCharType="begin"/>
        </w:r>
        <w:r w:rsidR="0052593F" w:rsidRPr="0052593F">
          <w:rPr>
            <w:vanish/>
          </w:rPr>
          <w:instrText xml:space="preserve"> PAGEREF _Toc58837872 \h </w:instrText>
        </w:r>
        <w:r w:rsidR="0052593F" w:rsidRPr="0052593F">
          <w:rPr>
            <w:vanish/>
          </w:rPr>
        </w:r>
        <w:r w:rsidR="0052593F" w:rsidRPr="0052593F">
          <w:rPr>
            <w:vanish/>
          </w:rPr>
          <w:fldChar w:fldCharType="separate"/>
        </w:r>
        <w:r w:rsidR="008349B2">
          <w:rPr>
            <w:vanish/>
          </w:rPr>
          <w:t>7</w:t>
        </w:r>
        <w:r w:rsidR="0052593F" w:rsidRPr="0052593F">
          <w:rPr>
            <w:vanish/>
          </w:rPr>
          <w:fldChar w:fldCharType="end"/>
        </w:r>
      </w:hyperlink>
    </w:p>
    <w:p w14:paraId="0CF73304" w14:textId="4A3DEC22" w:rsidR="0052593F" w:rsidRDefault="0052593F">
      <w:pPr>
        <w:pStyle w:val="TOC5"/>
        <w:rPr>
          <w:rFonts w:asciiTheme="minorHAnsi" w:eastAsiaTheme="minorEastAsia" w:hAnsiTheme="minorHAnsi" w:cstheme="minorBidi"/>
          <w:sz w:val="22"/>
          <w:szCs w:val="22"/>
          <w:lang w:eastAsia="en-AU"/>
        </w:rPr>
      </w:pPr>
      <w:r>
        <w:tab/>
      </w:r>
      <w:hyperlink w:anchor="_Toc58837873" w:history="1">
        <w:r w:rsidRPr="001C3BEE">
          <w:t>7</w:t>
        </w:r>
        <w:r>
          <w:rPr>
            <w:rFonts w:asciiTheme="minorHAnsi" w:eastAsiaTheme="minorEastAsia" w:hAnsiTheme="minorHAnsi" w:cstheme="minorBidi"/>
            <w:sz w:val="22"/>
            <w:szCs w:val="22"/>
            <w:lang w:eastAsia="en-AU"/>
          </w:rPr>
          <w:tab/>
        </w:r>
        <w:r w:rsidRPr="001C3BEE">
          <w:t>Information for registration application—Act, s 131 (2) (b)</w:t>
        </w:r>
        <w:r>
          <w:tab/>
        </w:r>
        <w:r>
          <w:fldChar w:fldCharType="begin"/>
        </w:r>
        <w:r>
          <w:instrText xml:space="preserve"> PAGEREF _Toc58837873 \h </w:instrText>
        </w:r>
        <w:r>
          <w:fldChar w:fldCharType="separate"/>
        </w:r>
        <w:r w:rsidR="008349B2">
          <w:t>7</w:t>
        </w:r>
        <w:r>
          <w:fldChar w:fldCharType="end"/>
        </w:r>
      </w:hyperlink>
    </w:p>
    <w:p w14:paraId="026CCCE4" w14:textId="012B750A" w:rsidR="0052593F" w:rsidRDefault="0052593F">
      <w:pPr>
        <w:pStyle w:val="TOC5"/>
        <w:rPr>
          <w:rFonts w:asciiTheme="minorHAnsi" w:eastAsiaTheme="minorEastAsia" w:hAnsiTheme="minorHAnsi" w:cstheme="minorBidi"/>
          <w:sz w:val="22"/>
          <w:szCs w:val="22"/>
          <w:lang w:eastAsia="en-AU"/>
        </w:rPr>
      </w:pPr>
      <w:r>
        <w:tab/>
      </w:r>
      <w:hyperlink w:anchor="_Toc58837874" w:history="1">
        <w:r w:rsidRPr="001C3BEE">
          <w:t>9</w:t>
        </w:r>
        <w:r>
          <w:rPr>
            <w:rFonts w:asciiTheme="minorHAnsi" w:eastAsiaTheme="minorEastAsia" w:hAnsiTheme="minorHAnsi" w:cstheme="minorBidi"/>
            <w:sz w:val="22"/>
            <w:szCs w:val="22"/>
            <w:lang w:eastAsia="en-AU"/>
          </w:rPr>
          <w:tab/>
        </w:r>
        <w:r w:rsidRPr="001C3BEE">
          <w:t>Information for renewal of registration application—Act, s 137 (2) (b)</w:t>
        </w:r>
        <w:r>
          <w:tab/>
        </w:r>
        <w:r>
          <w:fldChar w:fldCharType="begin"/>
        </w:r>
        <w:r>
          <w:instrText xml:space="preserve"> PAGEREF _Toc58837874 \h </w:instrText>
        </w:r>
        <w:r>
          <w:fldChar w:fldCharType="separate"/>
        </w:r>
        <w:r w:rsidR="008349B2">
          <w:t>8</w:t>
        </w:r>
        <w:r>
          <w:fldChar w:fldCharType="end"/>
        </w:r>
      </w:hyperlink>
    </w:p>
    <w:p w14:paraId="22FCEF4B" w14:textId="39BA62DC" w:rsidR="0052593F" w:rsidRDefault="0052593F">
      <w:pPr>
        <w:pStyle w:val="TOC5"/>
        <w:rPr>
          <w:rFonts w:asciiTheme="minorHAnsi" w:eastAsiaTheme="minorEastAsia" w:hAnsiTheme="minorHAnsi" w:cstheme="minorBidi"/>
          <w:sz w:val="22"/>
          <w:szCs w:val="22"/>
          <w:lang w:eastAsia="en-AU"/>
        </w:rPr>
      </w:pPr>
      <w:r>
        <w:tab/>
      </w:r>
      <w:hyperlink w:anchor="_Toc58837875" w:history="1">
        <w:r w:rsidRPr="001C3BEE">
          <w:t>10</w:t>
        </w:r>
        <w:r>
          <w:rPr>
            <w:rFonts w:asciiTheme="minorHAnsi" w:eastAsiaTheme="minorEastAsia" w:hAnsiTheme="minorHAnsi" w:cstheme="minorBidi"/>
            <w:sz w:val="22"/>
            <w:szCs w:val="22"/>
            <w:lang w:eastAsia="en-AU"/>
          </w:rPr>
          <w:tab/>
        </w:r>
        <w:r w:rsidRPr="001C3BEE">
          <w:t>Home education reports about educational progress of child—Act, s 138 (2)</w:t>
        </w:r>
        <w:r>
          <w:tab/>
        </w:r>
        <w:r>
          <w:fldChar w:fldCharType="begin"/>
        </w:r>
        <w:r>
          <w:instrText xml:space="preserve"> PAGEREF _Toc58837875 \h </w:instrText>
        </w:r>
        <w:r>
          <w:fldChar w:fldCharType="separate"/>
        </w:r>
        <w:r w:rsidR="008349B2">
          <w:t>9</w:t>
        </w:r>
        <w:r>
          <w:fldChar w:fldCharType="end"/>
        </w:r>
      </w:hyperlink>
    </w:p>
    <w:p w14:paraId="5C74C705" w14:textId="06A1FE3F" w:rsidR="0052593F" w:rsidRDefault="0052593F">
      <w:pPr>
        <w:pStyle w:val="TOC5"/>
        <w:rPr>
          <w:rFonts w:asciiTheme="minorHAnsi" w:eastAsiaTheme="minorEastAsia" w:hAnsiTheme="minorHAnsi" w:cstheme="minorBidi"/>
          <w:sz w:val="22"/>
          <w:szCs w:val="22"/>
          <w:lang w:eastAsia="en-AU"/>
        </w:rPr>
      </w:pPr>
      <w:r>
        <w:tab/>
      </w:r>
      <w:hyperlink w:anchor="_Toc58837876" w:history="1">
        <w:r w:rsidRPr="001C3BEE">
          <w:t>11</w:t>
        </w:r>
        <w:r>
          <w:rPr>
            <w:rFonts w:asciiTheme="minorHAnsi" w:eastAsiaTheme="minorEastAsia" w:hAnsiTheme="minorHAnsi" w:cstheme="minorBidi"/>
            <w:sz w:val="22"/>
            <w:szCs w:val="22"/>
            <w:lang w:eastAsia="en-AU"/>
          </w:rPr>
          <w:tab/>
        </w:r>
        <w:r w:rsidRPr="001C3BEE">
          <w:t>Home education register—Act, s 139 (2)</w:t>
        </w:r>
        <w:r>
          <w:tab/>
        </w:r>
        <w:r>
          <w:fldChar w:fldCharType="begin"/>
        </w:r>
        <w:r>
          <w:instrText xml:space="preserve"> PAGEREF _Toc58837876 \h </w:instrText>
        </w:r>
        <w:r>
          <w:fldChar w:fldCharType="separate"/>
        </w:r>
        <w:r w:rsidR="008349B2">
          <w:t>10</w:t>
        </w:r>
        <w:r>
          <w:fldChar w:fldCharType="end"/>
        </w:r>
      </w:hyperlink>
    </w:p>
    <w:p w14:paraId="0703F332" w14:textId="379BBB2E" w:rsidR="0052593F" w:rsidRDefault="007004F3">
      <w:pPr>
        <w:pStyle w:val="TOC6"/>
        <w:rPr>
          <w:rFonts w:asciiTheme="minorHAnsi" w:eastAsiaTheme="minorEastAsia" w:hAnsiTheme="minorHAnsi" w:cstheme="minorBidi"/>
          <w:b w:val="0"/>
          <w:sz w:val="22"/>
          <w:szCs w:val="22"/>
          <w:lang w:eastAsia="en-AU"/>
        </w:rPr>
      </w:pPr>
      <w:hyperlink w:anchor="_Toc58837877" w:history="1">
        <w:r w:rsidR="0052593F" w:rsidRPr="001C3BEE">
          <w:t>Schedule 1</w:t>
        </w:r>
        <w:r w:rsidR="0052593F">
          <w:rPr>
            <w:rFonts w:asciiTheme="minorHAnsi" w:eastAsiaTheme="minorEastAsia" w:hAnsiTheme="minorHAnsi" w:cstheme="minorBidi"/>
            <w:b w:val="0"/>
            <w:sz w:val="22"/>
            <w:szCs w:val="22"/>
            <w:lang w:eastAsia="en-AU"/>
          </w:rPr>
          <w:tab/>
        </w:r>
        <w:r w:rsidR="0052593F" w:rsidRPr="001C3BEE">
          <w:t>Schools with student board members—Act, s 41 (2) (f)</w:t>
        </w:r>
        <w:r w:rsidR="0052593F">
          <w:tab/>
        </w:r>
        <w:r w:rsidR="0052593F" w:rsidRPr="0052593F">
          <w:rPr>
            <w:b w:val="0"/>
            <w:sz w:val="20"/>
          </w:rPr>
          <w:fldChar w:fldCharType="begin"/>
        </w:r>
        <w:r w:rsidR="0052593F" w:rsidRPr="0052593F">
          <w:rPr>
            <w:b w:val="0"/>
            <w:sz w:val="20"/>
          </w:rPr>
          <w:instrText xml:space="preserve"> PAGEREF _Toc58837877 \h </w:instrText>
        </w:r>
        <w:r w:rsidR="0052593F" w:rsidRPr="0052593F">
          <w:rPr>
            <w:b w:val="0"/>
            <w:sz w:val="20"/>
          </w:rPr>
        </w:r>
        <w:r w:rsidR="0052593F" w:rsidRPr="0052593F">
          <w:rPr>
            <w:b w:val="0"/>
            <w:sz w:val="20"/>
          </w:rPr>
          <w:fldChar w:fldCharType="separate"/>
        </w:r>
        <w:r w:rsidR="008349B2">
          <w:rPr>
            <w:b w:val="0"/>
            <w:sz w:val="20"/>
          </w:rPr>
          <w:t>11</w:t>
        </w:r>
        <w:r w:rsidR="0052593F" w:rsidRPr="0052593F">
          <w:rPr>
            <w:b w:val="0"/>
            <w:sz w:val="20"/>
          </w:rPr>
          <w:fldChar w:fldCharType="end"/>
        </w:r>
      </w:hyperlink>
    </w:p>
    <w:p w14:paraId="3D95799D" w14:textId="12AE1006" w:rsidR="0052593F" w:rsidRDefault="007004F3">
      <w:pPr>
        <w:pStyle w:val="TOC7"/>
        <w:rPr>
          <w:rFonts w:asciiTheme="minorHAnsi" w:eastAsiaTheme="minorEastAsia" w:hAnsiTheme="minorHAnsi" w:cstheme="minorBidi"/>
          <w:b w:val="0"/>
          <w:sz w:val="22"/>
          <w:szCs w:val="22"/>
          <w:lang w:eastAsia="en-AU"/>
        </w:rPr>
      </w:pPr>
      <w:hyperlink w:anchor="_Toc58837878" w:history="1">
        <w:r w:rsidR="0052593F" w:rsidRPr="001C3BEE">
          <w:t>Part 1.1</w:t>
        </w:r>
        <w:r w:rsidR="0052593F">
          <w:rPr>
            <w:rFonts w:asciiTheme="minorHAnsi" w:eastAsiaTheme="minorEastAsia" w:hAnsiTheme="minorHAnsi" w:cstheme="minorBidi"/>
            <w:b w:val="0"/>
            <w:sz w:val="22"/>
            <w:szCs w:val="22"/>
            <w:lang w:eastAsia="en-AU"/>
          </w:rPr>
          <w:tab/>
        </w:r>
        <w:r w:rsidR="0052593F" w:rsidRPr="001C3BEE">
          <w:t>Schools</w:t>
        </w:r>
        <w:r w:rsidR="0052593F">
          <w:tab/>
        </w:r>
        <w:r w:rsidR="0052593F" w:rsidRPr="0052593F">
          <w:rPr>
            <w:b w:val="0"/>
          </w:rPr>
          <w:fldChar w:fldCharType="begin"/>
        </w:r>
        <w:r w:rsidR="0052593F" w:rsidRPr="0052593F">
          <w:rPr>
            <w:b w:val="0"/>
          </w:rPr>
          <w:instrText xml:space="preserve"> PAGEREF _Toc58837878 \h </w:instrText>
        </w:r>
        <w:r w:rsidR="0052593F" w:rsidRPr="0052593F">
          <w:rPr>
            <w:b w:val="0"/>
          </w:rPr>
        </w:r>
        <w:r w:rsidR="0052593F" w:rsidRPr="0052593F">
          <w:rPr>
            <w:b w:val="0"/>
          </w:rPr>
          <w:fldChar w:fldCharType="separate"/>
        </w:r>
        <w:r w:rsidR="008349B2">
          <w:rPr>
            <w:b w:val="0"/>
          </w:rPr>
          <w:t>11</w:t>
        </w:r>
        <w:r w:rsidR="0052593F" w:rsidRPr="0052593F">
          <w:rPr>
            <w:b w:val="0"/>
          </w:rPr>
          <w:fldChar w:fldCharType="end"/>
        </w:r>
      </w:hyperlink>
    </w:p>
    <w:p w14:paraId="2A675B92" w14:textId="50F9DC5D" w:rsidR="0052593F" w:rsidRDefault="007004F3">
      <w:pPr>
        <w:pStyle w:val="TOC7"/>
        <w:rPr>
          <w:rFonts w:asciiTheme="minorHAnsi" w:eastAsiaTheme="minorEastAsia" w:hAnsiTheme="minorHAnsi" w:cstheme="minorBidi"/>
          <w:b w:val="0"/>
          <w:sz w:val="22"/>
          <w:szCs w:val="22"/>
          <w:lang w:eastAsia="en-AU"/>
        </w:rPr>
      </w:pPr>
      <w:hyperlink w:anchor="_Toc58837879" w:history="1">
        <w:r w:rsidR="0052593F" w:rsidRPr="001C3BEE">
          <w:t>Part 1.2</w:t>
        </w:r>
        <w:r w:rsidR="0052593F">
          <w:rPr>
            <w:rFonts w:asciiTheme="minorHAnsi" w:eastAsiaTheme="minorEastAsia" w:hAnsiTheme="minorHAnsi" w:cstheme="minorBidi"/>
            <w:b w:val="0"/>
            <w:sz w:val="22"/>
            <w:szCs w:val="22"/>
            <w:lang w:eastAsia="en-AU"/>
          </w:rPr>
          <w:tab/>
        </w:r>
        <w:r w:rsidR="0052593F" w:rsidRPr="001C3BEE">
          <w:t>Colleges</w:t>
        </w:r>
        <w:r w:rsidR="0052593F">
          <w:tab/>
        </w:r>
        <w:r w:rsidR="0052593F" w:rsidRPr="0052593F">
          <w:rPr>
            <w:b w:val="0"/>
          </w:rPr>
          <w:fldChar w:fldCharType="begin"/>
        </w:r>
        <w:r w:rsidR="0052593F" w:rsidRPr="0052593F">
          <w:rPr>
            <w:b w:val="0"/>
          </w:rPr>
          <w:instrText xml:space="preserve"> PAGEREF _Toc58837879 \h </w:instrText>
        </w:r>
        <w:r w:rsidR="0052593F" w:rsidRPr="0052593F">
          <w:rPr>
            <w:b w:val="0"/>
          </w:rPr>
        </w:r>
        <w:r w:rsidR="0052593F" w:rsidRPr="0052593F">
          <w:rPr>
            <w:b w:val="0"/>
          </w:rPr>
          <w:fldChar w:fldCharType="separate"/>
        </w:r>
        <w:r w:rsidR="008349B2">
          <w:rPr>
            <w:b w:val="0"/>
          </w:rPr>
          <w:t>12</w:t>
        </w:r>
        <w:r w:rsidR="0052593F" w:rsidRPr="0052593F">
          <w:rPr>
            <w:b w:val="0"/>
          </w:rPr>
          <w:fldChar w:fldCharType="end"/>
        </w:r>
      </w:hyperlink>
    </w:p>
    <w:p w14:paraId="5A30BA38" w14:textId="6E4CFF57" w:rsidR="0052593F" w:rsidRDefault="007004F3" w:rsidP="0052593F">
      <w:pPr>
        <w:pStyle w:val="TOC7"/>
        <w:spacing w:before="480"/>
        <w:rPr>
          <w:rFonts w:asciiTheme="minorHAnsi" w:eastAsiaTheme="minorEastAsia" w:hAnsiTheme="minorHAnsi" w:cstheme="minorBidi"/>
          <w:b w:val="0"/>
          <w:sz w:val="22"/>
          <w:szCs w:val="22"/>
          <w:lang w:eastAsia="en-AU"/>
        </w:rPr>
      </w:pPr>
      <w:hyperlink w:anchor="_Toc58837880" w:history="1">
        <w:r w:rsidR="0052593F">
          <w:t>Endnotes</w:t>
        </w:r>
        <w:r w:rsidR="0052593F" w:rsidRPr="0052593F">
          <w:rPr>
            <w:vanish/>
          </w:rPr>
          <w:tab/>
        </w:r>
        <w:r w:rsidR="0052593F">
          <w:rPr>
            <w:vanish/>
          </w:rPr>
          <w:tab/>
        </w:r>
        <w:r w:rsidR="0052593F" w:rsidRPr="0052593F">
          <w:rPr>
            <w:b w:val="0"/>
            <w:vanish/>
          </w:rPr>
          <w:fldChar w:fldCharType="begin"/>
        </w:r>
        <w:r w:rsidR="0052593F" w:rsidRPr="0052593F">
          <w:rPr>
            <w:b w:val="0"/>
            <w:vanish/>
          </w:rPr>
          <w:instrText xml:space="preserve"> PAGEREF _Toc58837880 \h </w:instrText>
        </w:r>
        <w:r w:rsidR="0052593F" w:rsidRPr="0052593F">
          <w:rPr>
            <w:b w:val="0"/>
            <w:vanish/>
          </w:rPr>
        </w:r>
        <w:r w:rsidR="0052593F" w:rsidRPr="0052593F">
          <w:rPr>
            <w:b w:val="0"/>
            <w:vanish/>
          </w:rPr>
          <w:fldChar w:fldCharType="separate"/>
        </w:r>
        <w:r w:rsidR="008349B2">
          <w:rPr>
            <w:b w:val="0"/>
            <w:vanish/>
          </w:rPr>
          <w:t>14</w:t>
        </w:r>
        <w:r w:rsidR="0052593F" w:rsidRPr="0052593F">
          <w:rPr>
            <w:b w:val="0"/>
            <w:vanish/>
          </w:rPr>
          <w:fldChar w:fldCharType="end"/>
        </w:r>
      </w:hyperlink>
    </w:p>
    <w:p w14:paraId="1A64C971" w14:textId="42544851" w:rsidR="0052593F" w:rsidRDefault="0052593F">
      <w:pPr>
        <w:pStyle w:val="TOC5"/>
        <w:rPr>
          <w:rFonts w:asciiTheme="minorHAnsi" w:eastAsiaTheme="minorEastAsia" w:hAnsiTheme="minorHAnsi" w:cstheme="minorBidi"/>
          <w:sz w:val="22"/>
          <w:szCs w:val="22"/>
          <w:lang w:eastAsia="en-AU"/>
        </w:rPr>
      </w:pPr>
      <w:r>
        <w:tab/>
      </w:r>
      <w:hyperlink w:anchor="_Toc58837881" w:history="1">
        <w:r w:rsidRPr="001C3BEE">
          <w:t>1</w:t>
        </w:r>
        <w:r>
          <w:rPr>
            <w:rFonts w:asciiTheme="minorHAnsi" w:eastAsiaTheme="minorEastAsia" w:hAnsiTheme="minorHAnsi" w:cstheme="minorBidi"/>
            <w:sz w:val="22"/>
            <w:szCs w:val="22"/>
            <w:lang w:eastAsia="en-AU"/>
          </w:rPr>
          <w:tab/>
        </w:r>
        <w:r w:rsidRPr="001C3BEE">
          <w:t>About the endnotes</w:t>
        </w:r>
        <w:r>
          <w:tab/>
        </w:r>
        <w:r>
          <w:fldChar w:fldCharType="begin"/>
        </w:r>
        <w:r>
          <w:instrText xml:space="preserve"> PAGEREF _Toc58837881 \h </w:instrText>
        </w:r>
        <w:r>
          <w:fldChar w:fldCharType="separate"/>
        </w:r>
        <w:r w:rsidR="008349B2">
          <w:t>14</w:t>
        </w:r>
        <w:r>
          <w:fldChar w:fldCharType="end"/>
        </w:r>
      </w:hyperlink>
    </w:p>
    <w:p w14:paraId="2790B863" w14:textId="104EC91C" w:rsidR="0052593F" w:rsidRDefault="0052593F">
      <w:pPr>
        <w:pStyle w:val="TOC5"/>
        <w:rPr>
          <w:rFonts w:asciiTheme="minorHAnsi" w:eastAsiaTheme="minorEastAsia" w:hAnsiTheme="minorHAnsi" w:cstheme="minorBidi"/>
          <w:sz w:val="22"/>
          <w:szCs w:val="22"/>
          <w:lang w:eastAsia="en-AU"/>
        </w:rPr>
      </w:pPr>
      <w:r>
        <w:tab/>
      </w:r>
      <w:hyperlink w:anchor="_Toc58837882" w:history="1">
        <w:r w:rsidRPr="001C3BEE">
          <w:t>2</w:t>
        </w:r>
        <w:r>
          <w:rPr>
            <w:rFonts w:asciiTheme="minorHAnsi" w:eastAsiaTheme="minorEastAsia" w:hAnsiTheme="minorHAnsi" w:cstheme="minorBidi"/>
            <w:sz w:val="22"/>
            <w:szCs w:val="22"/>
            <w:lang w:eastAsia="en-AU"/>
          </w:rPr>
          <w:tab/>
        </w:r>
        <w:r w:rsidRPr="001C3BEE">
          <w:t>Abbreviation key</w:t>
        </w:r>
        <w:r>
          <w:tab/>
        </w:r>
        <w:r>
          <w:fldChar w:fldCharType="begin"/>
        </w:r>
        <w:r>
          <w:instrText xml:space="preserve"> PAGEREF _Toc58837882 \h </w:instrText>
        </w:r>
        <w:r>
          <w:fldChar w:fldCharType="separate"/>
        </w:r>
        <w:r w:rsidR="008349B2">
          <w:t>14</w:t>
        </w:r>
        <w:r>
          <w:fldChar w:fldCharType="end"/>
        </w:r>
      </w:hyperlink>
    </w:p>
    <w:p w14:paraId="75FE7A9D" w14:textId="1E7BDF61" w:rsidR="0052593F" w:rsidRDefault="0052593F">
      <w:pPr>
        <w:pStyle w:val="TOC5"/>
        <w:rPr>
          <w:rFonts w:asciiTheme="minorHAnsi" w:eastAsiaTheme="minorEastAsia" w:hAnsiTheme="minorHAnsi" w:cstheme="minorBidi"/>
          <w:sz w:val="22"/>
          <w:szCs w:val="22"/>
          <w:lang w:eastAsia="en-AU"/>
        </w:rPr>
      </w:pPr>
      <w:r>
        <w:tab/>
      </w:r>
      <w:hyperlink w:anchor="_Toc58837883" w:history="1">
        <w:r w:rsidRPr="001C3BEE">
          <w:t>3</w:t>
        </w:r>
        <w:r>
          <w:rPr>
            <w:rFonts w:asciiTheme="minorHAnsi" w:eastAsiaTheme="minorEastAsia" w:hAnsiTheme="minorHAnsi" w:cstheme="minorBidi"/>
            <w:sz w:val="22"/>
            <w:szCs w:val="22"/>
            <w:lang w:eastAsia="en-AU"/>
          </w:rPr>
          <w:tab/>
        </w:r>
        <w:r w:rsidRPr="001C3BEE">
          <w:t>Legislation history</w:t>
        </w:r>
        <w:r>
          <w:tab/>
        </w:r>
        <w:r>
          <w:fldChar w:fldCharType="begin"/>
        </w:r>
        <w:r>
          <w:instrText xml:space="preserve"> PAGEREF _Toc58837883 \h </w:instrText>
        </w:r>
        <w:r>
          <w:fldChar w:fldCharType="separate"/>
        </w:r>
        <w:r w:rsidR="008349B2">
          <w:t>15</w:t>
        </w:r>
        <w:r>
          <w:fldChar w:fldCharType="end"/>
        </w:r>
      </w:hyperlink>
    </w:p>
    <w:p w14:paraId="3EB2D245" w14:textId="4C55CA63" w:rsidR="0052593F" w:rsidRDefault="0052593F">
      <w:pPr>
        <w:pStyle w:val="TOC5"/>
        <w:rPr>
          <w:rFonts w:asciiTheme="minorHAnsi" w:eastAsiaTheme="minorEastAsia" w:hAnsiTheme="minorHAnsi" w:cstheme="minorBidi"/>
          <w:sz w:val="22"/>
          <w:szCs w:val="22"/>
          <w:lang w:eastAsia="en-AU"/>
        </w:rPr>
      </w:pPr>
      <w:r>
        <w:tab/>
      </w:r>
      <w:hyperlink w:anchor="_Toc58837884" w:history="1">
        <w:r w:rsidRPr="001C3BEE">
          <w:t>4</w:t>
        </w:r>
        <w:r>
          <w:rPr>
            <w:rFonts w:asciiTheme="minorHAnsi" w:eastAsiaTheme="minorEastAsia" w:hAnsiTheme="minorHAnsi" w:cstheme="minorBidi"/>
            <w:sz w:val="22"/>
            <w:szCs w:val="22"/>
            <w:lang w:eastAsia="en-AU"/>
          </w:rPr>
          <w:tab/>
        </w:r>
        <w:r w:rsidRPr="001C3BEE">
          <w:t>Amendment history</w:t>
        </w:r>
        <w:r>
          <w:tab/>
        </w:r>
        <w:r>
          <w:fldChar w:fldCharType="begin"/>
        </w:r>
        <w:r>
          <w:instrText xml:space="preserve"> PAGEREF _Toc58837884 \h </w:instrText>
        </w:r>
        <w:r>
          <w:fldChar w:fldCharType="separate"/>
        </w:r>
        <w:r w:rsidR="008349B2">
          <w:t>17</w:t>
        </w:r>
        <w:r>
          <w:fldChar w:fldCharType="end"/>
        </w:r>
      </w:hyperlink>
    </w:p>
    <w:p w14:paraId="6D397702" w14:textId="6D35EB9F" w:rsidR="0052593F" w:rsidRDefault="0052593F">
      <w:pPr>
        <w:pStyle w:val="TOC5"/>
        <w:rPr>
          <w:rFonts w:asciiTheme="minorHAnsi" w:eastAsiaTheme="minorEastAsia" w:hAnsiTheme="minorHAnsi" w:cstheme="minorBidi"/>
          <w:sz w:val="22"/>
          <w:szCs w:val="22"/>
          <w:lang w:eastAsia="en-AU"/>
        </w:rPr>
      </w:pPr>
      <w:r>
        <w:tab/>
      </w:r>
      <w:hyperlink w:anchor="_Toc58837885" w:history="1">
        <w:r w:rsidRPr="001C3BEE">
          <w:t>5</w:t>
        </w:r>
        <w:r>
          <w:rPr>
            <w:rFonts w:asciiTheme="minorHAnsi" w:eastAsiaTheme="minorEastAsia" w:hAnsiTheme="minorHAnsi" w:cstheme="minorBidi"/>
            <w:sz w:val="22"/>
            <w:szCs w:val="22"/>
            <w:lang w:eastAsia="en-AU"/>
          </w:rPr>
          <w:tab/>
        </w:r>
        <w:r w:rsidRPr="001C3BEE">
          <w:t>Earlier republications</w:t>
        </w:r>
        <w:r>
          <w:tab/>
        </w:r>
        <w:r>
          <w:fldChar w:fldCharType="begin"/>
        </w:r>
        <w:r>
          <w:instrText xml:space="preserve"> PAGEREF _Toc58837885 \h </w:instrText>
        </w:r>
        <w:r>
          <w:fldChar w:fldCharType="separate"/>
        </w:r>
        <w:r w:rsidR="008349B2">
          <w:t>19</w:t>
        </w:r>
        <w:r>
          <w:fldChar w:fldCharType="end"/>
        </w:r>
      </w:hyperlink>
    </w:p>
    <w:p w14:paraId="3EE3C892" w14:textId="50976EAD" w:rsidR="0009772A" w:rsidRDefault="0052593F" w:rsidP="00A34330">
      <w:pPr>
        <w:pStyle w:val="BillBasic"/>
      </w:pPr>
      <w:r>
        <w:fldChar w:fldCharType="end"/>
      </w:r>
    </w:p>
    <w:p w14:paraId="439253E4" w14:textId="77777777"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A93D46" w14:textId="77777777" w:rsidR="0009772A" w:rsidRDefault="0009772A" w:rsidP="00A34330">
      <w:pPr>
        <w:jc w:val="center"/>
      </w:pPr>
      <w:r>
        <w:rPr>
          <w:noProof/>
          <w:lang w:eastAsia="en-AU"/>
        </w:rPr>
        <w:lastRenderedPageBreak/>
        <w:drawing>
          <wp:inline distT="0" distB="0" distL="0" distR="0" wp14:anchorId="4ED26FCD" wp14:editId="7A17E35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A09266" w14:textId="77777777" w:rsidR="0009772A" w:rsidRDefault="0009772A" w:rsidP="00A34330">
      <w:pPr>
        <w:jc w:val="center"/>
        <w:rPr>
          <w:rFonts w:ascii="Arial" w:hAnsi="Arial"/>
        </w:rPr>
      </w:pPr>
      <w:r>
        <w:rPr>
          <w:rFonts w:ascii="Arial" w:hAnsi="Arial"/>
        </w:rPr>
        <w:t>Australian Capital Territory</w:t>
      </w:r>
    </w:p>
    <w:p w14:paraId="7D1D4970" w14:textId="5B559502" w:rsidR="0009772A" w:rsidRDefault="002E1271" w:rsidP="00A34330">
      <w:pPr>
        <w:pStyle w:val="Billname"/>
      </w:pPr>
      <w:bookmarkStart w:id="7" w:name="Citation"/>
      <w:r>
        <w:t>Education Regulation 2005</w:t>
      </w:r>
      <w:bookmarkEnd w:id="7"/>
      <w:r w:rsidR="0009772A">
        <w:t xml:space="preserve">     </w:t>
      </w:r>
    </w:p>
    <w:p w14:paraId="67974D97" w14:textId="77777777" w:rsidR="0009772A" w:rsidRDefault="0009772A" w:rsidP="00A34330">
      <w:pPr>
        <w:spacing w:before="240" w:after="60"/>
        <w:rPr>
          <w:rFonts w:ascii="Arial" w:hAnsi="Arial"/>
        </w:rPr>
      </w:pPr>
    </w:p>
    <w:p w14:paraId="32887618" w14:textId="77777777" w:rsidR="0009772A" w:rsidRDefault="0009772A" w:rsidP="00A34330">
      <w:pPr>
        <w:pStyle w:val="N-line3"/>
      </w:pPr>
    </w:p>
    <w:p w14:paraId="38274133" w14:textId="77777777" w:rsidR="0009772A" w:rsidRDefault="0009772A" w:rsidP="00A34330">
      <w:pPr>
        <w:pStyle w:val="CoverInForce"/>
      </w:pPr>
      <w:r>
        <w:t>made under the</w:t>
      </w:r>
    </w:p>
    <w:bookmarkStart w:id="8" w:name="ActName"/>
    <w:p w14:paraId="54FD0A22" w14:textId="792D2C33" w:rsidR="0009772A" w:rsidRDefault="0009772A" w:rsidP="00A34330">
      <w:pPr>
        <w:pStyle w:val="CoverActName"/>
      </w:pPr>
      <w:r w:rsidRPr="0009772A">
        <w:rPr>
          <w:rStyle w:val="charCitHyperlinkAbbrev"/>
        </w:rPr>
        <w:fldChar w:fldCharType="begin"/>
      </w:r>
      <w:r w:rsidR="002E1271">
        <w:rPr>
          <w:rStyle w:val="charCitHyperlinkAbbrev"/>
        </w:rPr>
        <w:instrText>HYPERLINK "http://www.legislation.act.gov.au/a/2004-17" \o "A2004-17"</w:instrText>
      </w:r>
      <w:r w:rsidRPr="0009772A">
        <w:rPr>
          <w:rStyle w:val="charCitHyperlinkAbbrev"/>
        </w:rPr>
        <w:fldChar w:fldCharType="separate"/>
      </w:r>
      <w:r w:rsidR="002E1271">
        <w:rPr>
          <w:rStyle w:val="charCitHyperlinkAbbrev"/>
        </w:rPr>
        <w:t>Education Act 2004</w:t>
      </w:r>
      <w:r w:rsidRPr="0009772A">
        <w:rPr>
          <w:rStyle w:val="charCitHyperlinkAbbrev"/>
        </w:rPr>
        <w:fldChar w:fldCharType="end"/>
      </w:r>
      <w:bookmarkEnd w:id="8"/>
    </w:p>
    <w:p w14:paraId="0A7A9492" w14:textId="77777777" w:rsidR="0009772A" w:rsidRDefault="0009772A" w:rsidP="00A34330">
      <w:pPr>
        <w:pStyle w:val="N-line3"/>
      </w:pPr>
    </w:p>
    <w:p w14:paraId="1BA24CD4" w14:textId="77777777" w:rsidR="0009772A" w:rsidRDefault="0009772A" w:rsidP="00A34330">
      <w:pPr>
        <w:pStyle w:val="Placeholder"/>
      </w:pPr>
      <w:r>
        <w:rPr>
          <w:rStyle w:val="charContents"/>
          <w:sz w:val="16"/>
        </w:rPr>
        <w:t xml:space="preserve">  </w:t>
      </w:r>
      <w:r>
        <w:rPr>
          <w:rStyle w:val="charPage"/>
        </w:rPr>
        <w:t xml:space="preserve">  </w:t>
      </w:r>
    </w:p>
    <w:p w14:paraId="3C6A25CD" w14:textId="77777777" w:rsidR="0009772A" w:rsidRDefault="0009772A" w:rsidP="00A34330">
      <w:pPr>
        <w:pStyle w:val="Placeholder"/>
      </w:pPr>
      <w:r>
        <w:rPr>
          <w:rStyle w:val="CharChapNo"/>
        </w:rPr>
        <w:t xml:space="preserve">  </w:t>
      </w:r>
      <w:r>
        <w:rPr>
          <w:rStyle w:val="CharChapText"/>
        </w:rPr>
        <w:t xml:space="preserve">  </w:t>
      </w:r>
    </w:p>
    <w:p w14:paraId="4F38F992" w14:textId="77777777" w:rsidR="0009772A" w:rsidRDefault="0009772A" w:rsidP="00A34330">
      <w:pPr>
        <w:pStyle w:val="Placeholder"/>
      </w:pPr>
      <w:r>
        <w:rPr>
          <w:rStyle w:val="CharPartNo"/>
        </w:rPr>
        <w:t xml:space="preserve">  </w:t>
      </w:r>
      <w:r>
        <w:rPr>
          <w:rStyle w:val="CharPartText"/>
        </w:rPr>
        <w:t xml:space="preserve">  </w:t>
      </w:r>
    </w:p>
    <w:p w14:paraId="57CB368C" w14:textId="77777777" w:rsidR="0009772A" w:rsidRDefault="0009772A" w:rsidP="00A34330">
      <w:pPr>
        <w:pStyle w:val="Placeholder"/>
      </w:pPr>
      <w:r>
        <w:rPr>
          <w:rStyle w:val="CharDivNo"/>
        </w:rPr>
        <w:t xml:space="preserve">  </w:t>
      </w:r>
      <w:r>
        <w:rPr>
          <w:rStyle w:val="CharDivText"/>
        </w:rPr>
        <w:t xml:space="preserve">  </w:t>
      </w:r>
    </w:p>
    <w:p w14:paraId="29F870E7" w14:textId="77777777" w:rsidR="0009772A" w:rsidRDefault="0009772A" w:rsidP="00A34330">
      <w:pPr>
        <w:pStyle w:val="Placeholder"/>
      </w:pPr>
      <w:r>
        <w:rPr>
          <w:rStyle w:val="CharSectNo"/>
        </w:rPr>
        <w:t xml:space="preserve">  </w:t>
      </w:r>
    </w:p>
    <w:p w14:paraId="3B1011CE" w14:textId="77777777" w:rsidR="0009772A" w:rsidRPr="006A0812" w:rsidRDefault="0009772A" w:rsidP="00F42F57">
      <w:pPr>
        <w:pStyle w:val="PageBreak"/>
      </w:pPr>
      <w:r>
        <w:br w:type="page"/>
      </w:r>
    </w:p>
    <w:p w14:paraId="7287D50A" w14:textId="77777777" w:rsidR="00D23C26" w:rsidRPr="00094655" w:rsidRDefault="00D23C26">
      <w:pPr>
        <w:pStyle w:val="AH2Part"/>
      </w:pPr>
      <w:bookmarkStart w:id="9" w:name="_Toc58837857"/>
      <w:r w:rsidRPr="00094655">
        <w:rPr>
          <w:rStyle w:val="CharPartNo"/>
        </w:rPr>
        <w:lastRenderedPageBreak/>
        <w:t>Part 1</w:t>
      </w:r>
      <w:r>
        <w:tab/>
      </w:r>
      <w:r w:rsidRPr="00094655">
        <w:rPr>
          <w:rStyle w:val="CharPartText"/>
        </w:rPr>
        <w:t>Preliminary</w:t>
      </w:r>
      <w:bookmarkEnd w:id="9"/>
    </w:p>
    <w:p w14:paraId="6004CC3A" w14:textId="77777777" w:rsidR="00D23C26" w:rsidRDefault="00D23C26">
      <w:pPr>
        <w:pStyle w:val="AH5Sec"/>
      </w:pPr>
      <w:bookmarkStart w:id="10" w:name="_Toc58837858"/>
      <w:r w:rsidRPr="00094655">
        <w:rPr>
          <w:rStyle w:val="CharSectNo"/>
        </w:rPr>
        <w:t>1</w:t>
      </w:r>
      <w:r>
        <w:tab/>
        <w:t>Name of regulation</w:t>
      </w:r>
      <w:bookmarkEnd w:id="10"/>
    </w:p>
    <w:p w14:paraId="331BC6FB" w14:textId="77777777" w:rsidR="00D23C26" w:rsidRDefault="00D23C26">
      <w:pPr>
        <w:pStyle w:val="Amainreturn"/>
      </w:pPr>
      <w:r>
        <w:t xml:space="preserve">This regulation is the </w:t>
      </w:r>
      <w:r>
        <w:rPr>
          <w:rStyle w:val="charItals"/>
        </w:rPr>
        <w:t>Education Regulation 2005</w:t>
      </w:r>
      <w:r>
        <w:rPr>
          <w:iCs/>
        </w:rPr>
        <w:t>.</w:t>
      </w:r>
    </w:p>
    <w:p w14:paraId="4BAD52F7" w14:textId="77777777" w:rsidR="00D23C26" w:rsidRDefault="00D23C26">
      <w:pPr>
        <w:pStyle w:val="AH5Sec"/>
      </w:pPr>
      <w:bookmarkStart w:id="11" w:name="_Toc58837859"/>
      <w:r w:rsidRPr="00094655">
        <w:rPr>
          <w:rStyle w:val="CharSectNo"/>
        </w:rPr>
        <w:t>2</w:t>
      </w:r>
      <w:r>
        <w:tab/>
        <w:t>Notes</w:t>
      </w:r>
      <w:bookmarkEnd w:id="11"/>
    </w:p>
    <w:p w14:paraId="5354A805" w14:textId="77777777" w:rsidR="00D23C26" w:rsidRDefault="00D23C26">
      <w:pPr>
        <w:pStyle w:val="Amainreturn"/>
        <w:keepNext/>
      </w:pPr>
      <w:r>
        <w:t>A note included in this regulation is explanatory and is not part of this regulation.</w:t>
      </w:r>
    </w:p>
    <w:p w14:paraId="71BE9CEF" w14:textId="63DDB801" w:rsidR="00D23C26" w:rsidRDefault="00D23C26">
      <w:pPr>
        <w:pStyle w:val="aNote"/>
      </w:pPr>
      <w:r>
        <w:rPr>
          <w:rStyle w:val="charItals"/>
        </w:rPr>
        <w:t>Note</w:t>
      </w:r>
      <w:r>
        <w:rPr>
          <w:rStyle w:val="charItals"/>
        </w:rPr>
        <w:tab/>
      </w:r>
      <w:r>
        <w:t xml:space="preserve">See the </w:t>
      </w:r>
      <w:hyperlink r:id="rId27" w:tooltip="A2001-14" w:history="1">
        <w:r w:rsidR="009C4B25" w:rsidRPr="009C4B25">
          <w:rPr>
            <w:rStyle w:val="charCitHyperlinkAbbrev"/>
          </w:rPr>
          <w:t>Legislation Act</w:t>
        </w:r>
      </w:hyperlink>
      <w:r>
        <w:t>, s 127 (1), (4) and (5) for the legal status of notes.</w:t>
      </w:r>
    </w:p>
    <w:p w14:paraId="389763DA" w14:textId="77777777" w:rsidR="009C6A86" w:rsidRPr="001B12B7" w:rsidRDefault="009C6A86" w:rsidP="005D77E5">
      <w:pPr>
        <w:pStyle w:val="AH5Sec"/>
      </w:pPr>
      <w:bookmarkStart w:id="12" w:name="_Toc58837860"/>
      <w:r w:rsidRPr="00094655">
        <w:rPr>
          <w:rStyle w:val="CharSectNo"/>
        </w:rPr>
        <w:t>2A</w:t>
      </w:r>
      <w:r w:rsidRPr="001B12B7">
        <w:tab/>
        <w:t>Dictionary</w:t>
      </w:r>
      <w:bookmarkEnd w:id="12"/>
    </w:p>
    <w:p w14:paraId="22DE72BF" w14:textId="77777777" w:rsidR="009C6A86" w:rsidRPr="001B12B7" w:rsidRDefault="009C6A86" w:rsidP="009C6A86">
      <w:pPr>
        <w:pStyle w:val="Amainreturn"/>
        <w:keepNext/>
      </w:pPr>
      <w:r w:rsidRPr="001B12B7">
        <w:t>The dictionary at the end of this regulation is part of this regulation.</w:t>
      </w:r>
    </w:p>
    <w:p w14:paraId="4AE4C6FA" w14:textId="77777777" w:rsidR="009C6A86" w:rsidRPr="001B12B7" w:rsidRDefault="009C6A86" w:rsidP="009C6A86">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14:paraId="45B24A7F" w14:textId="4BE8DC53" w:rsidR="009C6A86" w:rsidRPr="001B12B7" w:rsidRDefault="009C6A86" w:rsidP="009C6A86">
      <w:pPr>
        <w:pStyle w:val="aNoteTextss"/>
        <w:keepNext/>
      </w:pPr>
      <w:r w:rsidRPr="001B12B7">
        <w:t>For example, the signpost definition ‘</w:t>
      </w:r>
      <w:r w:rsidRPr="001B12B7">
        <w:rPr>
          <w:rStyle w:val="charBoldItals"/>
        </w:rPr>
        <w:t>parental responsibility</w:t>
      </w:r>
      <w:r w:rsidRPr="001B12B7">
        <w:t xml:space="preserve">—see the </w:t>
      </w:r>
      <w:hyperlink r:id="rId28"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14:paraId="63E0D6A2" w14:textId="3F592D73" w:rsidR="009C6A86" w:rsidRPr="001B12B7" w:rsidRDefault="009C6A86" w:rsidP="009C6A86">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9" w:tooltip="A2001-14" w:history="1">
        <w:r w:rsidRPr="001B12B7">
          <w:rPr>
            <w:rStyle w:val="charCitHyperlinkAbbrev"/>
          </w:rPr>
          <w:t>Legislation Act</w:t>
        </w:r>
      </w:hyperlink>
      <w:r w:rsidRPr="001B12B7">
        <w:t>, s 155 and s 156 (1)).</w:t>
      </w:r>
    </w:p>
    <w:p w14:paraId="4396DF4A" w14:textId="77777777" w:rsidR="00D23C26" w:rsidRDefault="00D23C26">
      <w:pPr>
        <w:pStyle w:val="PageBreak"/>
      </w:pPr>
      <w:r>
        <w:br w:type="page"/>
      </w:r>
    </w:p>
    <w:p w14:paraId="0E00FCF1" w14:textId="77777777" w:rsidR="00D23C26" w:rsidRPr="00094655" w:rsidRDefault="00D23C26">
      <w:pPr>
        <w:pStyle w:val="AH2Part"/>
      </w:pPr>
      <w:bookmarkStart w:id="13" w:name="_Toc58837861"/>
      <w:r w:rsidRPr="00094655">
        <w:rPr>
          <w:rStyle w:val="CharPartNo"/>
        </w:rPr>
        <w:lastRenderedPageBreak/>
        <w:t>Part 2</w:t>
      </w:r>
      <w:r>
        <w:tab/>
      </w:r>
      <w:r w:rsidRPr="00094655">
        <w:rPr>
          <w:rStyle w:val="CharPartText"/>
        </w:rPr>
        <w:t>Government schools</w:t>
      </w:r>
      <w:bookmarkEnd w:id="13"/>
    </w:p>
    <w:p w14:paraId="3551153B" w14:textId="10594641" w:rsidR="0064703A" w:rsidRPr="0055460A" w:rsidRDefault="0064703A" w:rsidP="0064703A">
      <w:pPr>
        <w:pStyle w:val="AH5Sec"/>
      </w:pPr>
      <w:bookmarkStart w:id="14" w:name="_Toc58837862"/>
      <w:r w:rsidRPr="00094655">
        <w:rPr>
          <w:rStyle w:val="CharSectNo"/>
        </w:rPr>
        <w:t>2B</w:t>
      </w:r>
      <w:r w:rsidRPr="0055460A">
        <w:tab/>
        <w:t>Requirements for provision of boarding facilities—Act, s 21 (</w:t>
      </w:r>
      <w:r w:rsidR="00EE10ED">
        <w:t>3</w:t>
      </w:r>
      <w:r w:rsidRPr="0055460A">
        <w:t>)</w:t>
      </w:r>
      <w:bookmarkEnd w:id="14"/>
    </w:p>
    <w:p w14:paraId="02A84C48" w14:textId="77777777" w:rsidR="0064703A" w:rsidRPr="0055460A" w:rsidRDefault="0064703A" w:rsidP="0064703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0D832373" w14:textId="5B3171B0" w:rsidR="0064703A" w:rsidRPr="0055460A" w:rsidRDefault="0064703A" w:rsidP="0064703A">
      <w:pPr>
        <w:pStyle w:val="aNote"/>
      </w:pPr>
      <w:r w:rsidRPr="0055460A">
        <w:rPr>
          <w:rStyle w:val="charItals"/>
        </w:rPr>
        <w:t>Note</w:t>
      </w:r>
      <w:r w:rsidRPr="0055460A">
        <w:tab/>
        <w:t xml:space="preserve">AS 5725:2015 may be purchased at </w:t>
      </w:r>
      <w:hyperlink r:id="rId30" w:history="1">
        <w:r w:rsidRPr="0055460A">
          <w:rPr>
            <w:rStyle w:val="charCitHyperlinkAbbrev"/>
          </w:rPr>
          <w:t>www.standards.org.au</w:t>
        </w:r>
      </w:hyperlink>
      <w:r w:rsidRPr="0055460A">
        <w:t>.</w:t>
      </w:r>
    </w:p>
    <w:p w14:paraId="56F461F9" w14:textId="77777777" w:rsidR="00D23C26" w:rsidRDefault="00D23C26">
      <w:pPr>
        <w:pStyle w:val="AH5Sec"/>
      </w:pPr>
      <w:bookmarkStart w:id="15" w:name="_Toc58837863"/>
      <w:r w:rsidRPr="00094655">
        <w:rPr>
          <w:rStyle w:val="CharSectNo"/>
        </w:rPr>
        <w:t>3</w:t>
      </w:r>
      <w:r>
        <w:tab/>
        <w:t>Schools with student board members—Act, s 41 (2) (f)</w:t>
      </w:r>
      <w:bookmarkEnd w:id="15"/>
    </w:p>
    <w:p w14:paraId="785F5EAD" w14:textId="77777777"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14:paraId="7DC00F26" w14:textId="77777777" w:rsidR="00D23C26" w:rsidRDefault="00D23C26">
      <w:pPr>
        <w:pStyle w:val="AH5Sec"/>
      </w:pPr>
      <w:bookmarkStart w:id="16" w:name="_Toc58837864"/>
      <w:r w:rsidRPr="00094655">
        <w:rPr>
          <w:rStyle w:val="CharSectNo"/>
        </w:rPr>
        <w:t>4</w:t>
      </w:r>
      <w:r>
        <w:tab/>
        <w:t>Appointment of staff member—Act, s 42 (4)</w:t>
      </w:r>
      <w:bookmarkEnd w:id="16"/>
    </w:p>
    <w:p w14:paraId="4C123232" w14:textId="77777777"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14:paraId="711C78B6" w14:textId="77777777" w:rsidR="00D23C26" w:rsidRDefault="00D23C26">
      <w:pPr>
        <w:pStyle w:val="PageBreak"/>
      </w:pPr>
      <w:r>
        <w:br w:type="page"/>
      </w:r>
    </w:p>
    <w:p w14:paraId="6C4FC212" w14:textId="77777777" w:rsidR="00D23C26" w:rsidRPr="00094655" w:rsidRDefault="00D23C26">
      <w:pPr>
        <w:pStyle w:val="AH2Part"/>
      </w:pPr>
      <w:bookmarkStart w:id="17" w:name="_Toc58837865"/>
      <w:r w:rsidRPr="00094655">
        <w:rPr>
          <w:rStyle w:val="CharPartNo"/>
        </w:rPr>
        <w:lastRenderedPageBreak/>
        <w:t>Part 3</w:t>
      </w:r>
      <w:r>
        <w:tab/>
      </w:r>
      <w:r w:rsidRPr="00094655">
        <w:rPr>
          <w:rStyle w:val="CharPartText"/>
        </w:rPr>
        <w:t>Non-government schools</w:t>
      </w:r>
      <w:bookmarkEnd w:id="17"/>
    </w:p>
    <w:p w14:paraId="14519CD3" w14:textId="394311BB" w:rsidR="0064703A" w:rsidRPr="0055460A" w:rsidRDefault="0064703A" w:rsidP="0064703A">
      <w:pPr>
        <w:pStyle w:val="AH5Sec"/>
      </w:pPr>
      <w:bookmarkStart w:id="18" w:name="_Toc58837866"/>
      <w:r w:rsidRPr="00094655">
        <w:rPr>
          <w:rStyle w:val="CharSectNo"/>
        </w:rPr>
        <w:t>4A</w:t>
      </w:r>
      <w:r w:rsidRPr="0055460A">
        <w:tab/>
        <w:t>Requirements for provision of boarding facilities—Act, s 86 (6) (</w:t>
      </w:r>
      <w:r w:rsidR="00EE10ED">
        <w:t>h</w:t>
      </w:r>
      <w:r w:rsidRPr="0055460A">
        <w:t>), s</w:t>
      </w:r>
      <w:r w:rsidR="00094655">
        <w:t> </w:t>
      </w:r>
      <w:r w:rsidRPr="0055460A">
        <w:t>88 (6) (</w:t>
      </w:r>
      <w:r w:rsidR="00EE10ED">
        <w:t>h</w:t>
      </w:r>
      <w:r w:rsidRPr="0055460A">
        <w:t>), s 88B (7) (</w:t>
      </w:r>
      <w:r w:rsidR="00EE10ED">
        <w:t>f</w:t>
      </w:r>
      <w:r w:rsidRPr="0055460A">
        <w:t>), s 90 (7) (</w:t>
      </w:r>
      <w:r w:rsidR="00EE10ED">
        <w:t>f</w:t>
      </w:r>
      <w:r w:rsidRPr="0055460A">
        <w:t>), s 91 (</w:t>
      </w:r>
      <w:r w:rsidR="00EE10ED">
        <w:t>h</w:t>
      </w:r>
      <w:r w:rsidRPr="0055460A">
        <w:t>) and s 97 (6) (</w:t>
      </w:r>
      <w:r w:rsidR="00EE10ED">
        <w:t>h</w:t>
      </w:r>
      <w:r w:rsidRPr="0055460A">
        <w:t>)</w:t>
      </w:r>
      <w:bookmarkEnd w:id="18"/>
    </w:p>
    <w:p w14:paraId="19FA0E04" w14:textId="77777777" w:rsidR="0064703A" w:rsidRPr="0055460A" w:rsidRDefault="0064703A" w:rsidP="0064703A">
      <w:pPr>
        <w:pStyle w:val="Amainreturn"/>
        <w:keepNext/>
      </w:pPr>
      <w:r w:rsidRPr="0055460A">
        <w:t>A school that provides boarding facilities must have policies for the provision of the facilities that comply with AS 5725:2015 (Boarding Standard for Australian schools and residences) as in force from time to time.</w:t>
      </w:r>
    </w:p>
    <w:p w14:paraId="28F86E3F" w14:textId="12E34FC5" w:rsidR="0064703A" w:rsidRPr="0055460A" w:rsidRDefault="0064703A" w:rsidP="0064703A">
      <w:pPr>
        <w:pStyle w:val="aNote"/>
      </w:pPr>
      <w:r w:rsidRPr="0055460A">
        <w:rPr>
          <w:rStyle w:val="charItals"/>
        </w:rPr>
        <w:t>Note</w:t>
      </w:r>
      <w:r w:rsidRPr="0055460A">
        <w:tab/>
        <w:t xml:space="preserve">AS 5725:2015 may be purchased at </w:t>
      </w:r>
      <w:hyperlink r:id="rId31" w:history="1">
        <w:r w:rsidRPr="0055460A">
          <w:rPr>
            <w:rStyle w:val="charCitHyperlinkAbbrev"/>
          </w:rPr>
          <w:t>www.standards.org.au</w:t>
        </w:r>
      </w:hyperlink>
      <w:r w:rsidRPr="0055460A">
        <w:t>.</w:t>
      </w:r>
    </w:p>
    <w:p w14:paraId="4AD5125E" w14:textId="77777777" w:rsidR="00D23C26" w:rsidRDefault="00D23C26">
      <w:pPr>
        <w:pStyle w:val="AH5Sec"/>
      </w:pPr>
      <w:bookmarkStart w:id="19" w:name="_Toc58837867"/>
      <w:r w:rsidRPr="00094655">
        <w:rPr>
          <w:rStyle w:val="CharSectNo"/>
        </w:rPr>
        <w:t>5</w:t>
      </w:r>
      <w:r>
        <w:tab/>
        <w:t>Non-government schools register—Act</w:t>
      </w:r>
      <w:r w:rsidR="001B4AD0">
        <w:t>, s 86 (4) (a), s 88 (4) (a), s 90 (4) (a) and s 97 (4) </w:t>
      </w:r>
      <w:r>
        <w:t>(a)</w:t>
      </w:r>
      <w:bookmarkEnd w:id="19"/>
    </w:p>
    <w:p w14:paraId="6B2E744A" w14:textId="77777777" w:rsidR="00D23C26" w:rsidRDefault="00D23C26">
      <w:pPr>
        <w:pStyle w:val="Amain"/>
        <w:keepNext/>
      </w:pPr>
      <w:r>
        <w:tab/>
        <w:t>(1)</w:t>
      </w:r>
      <w:r>
        <w:tab/>
        <w:t>The following particulars for a school must be entered in the register of non-government schools:</w:t>
      </w:r>
    </w:p>
    <w:p w14:paraId="70303A68" w14:textId="77777777" w:rsidR="00D23C26" w:rsidRDefault="00D23C26">
      <w:pPr>
        <w:pStyle w:val="Apara"/>
      </w:pPr>
      <w:r>
        <w:tab/>
        <w:t>(a)</w:t>
      </w:r>
      <w:r>
        <w:tab/>
        <w:t>the proprietor of the school;</w:t>
      </w:r>
    </w:p>
    <w:p w14:paraId="053DADFB" w14:textId="77777777" w:rsidR="00D23C26" w:rsidRDefault="00D23C26">
      <w:pPr>
        <w:pStyle w:val="Apara"/>
      </w:pPr>
      <w:r>
        <w:tab/>
        <w:t>(b)</w:t>
      </w:r>
      <w:r>
        <w:tab/>
        <w:t>the name of the school;</w:t>
      </w:r>
    </w:p>
    <w:p w14:paraId="2A4835F3" w14:textId="77777777" w:rsidR="00D23C26" w:rsidRDefault="00D23C26">
      <w:pPr>
        <w:pStyle w:val="Apara"/>
      </w:pPr>
      <w:r>
        <w:tab/>
        <w:t>(c)</w:t>
      </w:r>
      <w:r>
        <w:tab/>
        <w:t>the street address of the school’s administration office;</w:t>
      </w:r>
    </w:p>
    <w:p w14:paraId="2F4A74DC" w14:textId="35780272" w:rsidR="00D23C26" w:rsidRDefault="00D23C26">
      <w:pPr>
        <w:pStyle w:val="Apara"/>
      </w:pPr>
      <w:r>
        <w:tab/>
        <w:t>(d)</w:t>
      </w:r>
      <w:r>
        <w:tab/>
        <w:t xml:space="preserve">the educational level or levels for which the school is provisionally registered or registered under the </w:t>
      </w:r>
      <w:hyperlink r:id="rId32" w:tooltip="Education Act 2004" w:history="1">
        <w:r w:rsidR="00C11DE3" w:rsidRPr="00C11DE3">
          <w:rPr>
            <w:rStyle w:val="charCitHyperlinkAbbrev"/>
          </w:rPr>
          <w:t>Act</w:t>
        </w:r>
      </w:hyperlink>
      <w:r>
        <w:t>, part 4.2 (Registration—non-government schools);</w:t>
      </w:r>
    </w:p>
    <w:p w14:paraId="5671DDA2" w14:textId="5802AD00" w:rsidR="00D23C26" w:rsidRDefault="00D23C26">
      <w:pPr>
        <w:pStyle w:val="Apara"/>
      </w:pPr>
      <w:r>
        <w:tab/>
        <w:t>(e)</w:t>
      </w:r>
      <w:r>
        <w:tab/>
        <w:t xml:space="preserve">the term of provisional registration or registration under the </w:t>
      </w:r>
      <w:hyperlink r:id="rId33" w:tooltip="Education Act 2004" w:history="1">
        <w:r w:rsidR="00C11DE3" w:rsidRPr="00C11DE3">
          <w:rPr>
            <w:rStyle w:val="charCitHyperlinkAbbrev"/>
          </w:rPr>
          <w:t>Act</w:t>
        </w:r>
      </w:hyperlink>
      <w:r>
        <w:t>, part 4.2.</w:t>
      </w:r>
    </w:p>
    <w:p w14:paraId="69507527" w14:textId="77777777" w:rsidR="00D23C26" w:rsidRDefault="00D23C26">
      <w:pPr>
        <w:pStyle w:val="Amain"/>
      </w:pPr>
      <w:r>
        <w:tab/>
        <w:t>(2)</w:t>
      </w:r>
      <w:r>
        <w:tab/>
        <w:t>The registrar may include any other particulars in the register that the registrar considers appropriate.</w:t>
      </w:r>
    </w:p>
    <w:p w14:paraId="4EAB492F" w14:textId="55609981" w:rsidR="00F42F57" w:rsidRPr="00BF0F06" w:rsidRDefault="00F42F57" w:rsidP="00F42F57">
      <w:pPr>
        <w:pStyle w:val="AH5Sec"/>
      </w:pPr>
      <w:bookmarkStart w:id="20" w:name="_Toc58837868"/>
      <w:r w:rsidRPr="00094655">
        <w:rPr>
          <w:rStyle w:val="CharSectNo"/>
        </w:rPr>
        <w:lastRenderedPageBreak/>
        <w:t>5A</w:t>
      </w:r>
      <w:r w:rsidRPr="00BF0F06">
        <w:rPr>
          <w:color w:val="000000"/>
        </w:rPr>
        <w:tab/>
        <w:t>Criteria for provisional registration and registration—Act, s 86 (6) (</w:t>
      </w:r>
      <w:r w:rsidR="00DD7E5F">
        <w:rPr>
          <w:color w:val="000000"/>
        </w:rPr>
        <w:t>i</w:t>
      </w:r>
      <w:r w:rsidRPr="00BF0F06">
        <w:rPr>
          <w:color w:val="000000"/>
        </w:rPr>
        <w:t>) and s 88 (6) (</w:t>
      </w:r>
      <w:r w:rsidR="00DD7E5F">
        <w:rPr>
          <w:color w:val="000000"/>
        </w:rPr>
        <w:t>i</w:t>
      </w:r>
      <w:r w:rsidRPr="00BF0F06">
        <w:rPr>
          <w:color w:val="000000"/>
        </w:rPr>
        <w:t>)</w:t>
      </w:r>
      <w:bookmarkEnd w:id="20"/>
    </w:p>
    <w:p w14:paraId="1C237F1F" w14:textId="77777777" w:rsidR="00F42F57" w:rsidRPr="00BF0F06" w:rsidRDefault="00F42F57" w:rsidP="00094655">
      <w:pPr>
        <w:pStyle w:val="Amain"/>
        <w:keepLines/>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18D08315" w14:textId="77777777" w:rsidR="00F42F57" w:rsidRPr="00BF0F06" w:rsidRDefault="00F42F57" w:rsidP="00F42F57">
      <w:pPr>
        <w:pStyle w:val="Amain"/>
      </w:pPr>
      <w:r w:rsidRPr="00BF0F06">
        <w:tab/>
        <w:t>(2)</w:t>
      </w:r>
      <w:r w:rsidRPr="00BF0F06">
        <w:tab/>
        <w:t>For this section:</w:t>
      </w:r>
    </w:p>
    <w:p w14:paraId="124186A9"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 xml:space="preserve"> means—</w:t>
      </w:r>
    </w:p>
    <w:p w14:paraId="76D7C68D" w14:textId="77777777" w:rsidR="00F42F57" w:rsidRPr="00BF0F06" w:rsidRDefault="00F42F57" w:rsidP="00F42F57">
      <w:pPr>
        <w:pStyle w:val="aDefpara"/>
      </w:pPr>
      <w:r w:rsidRPr="00BF0F06">
        <w:rPr>
          <w:color w:val="000000"/>
        </w:rPr>
        <w:tab/>
        <w:t>(a)</w:t>
      </w:r>
      <w:r w:rsidRPr="00BF0F06">
        <w:rPr>
          <w:color w:val="000000"/>
        </w:rPr>
        <w:tab/>
        <w:t>the Association of Independent Schools of the ACT; or</w:t>
      </w:r>
    </w:p>
    <w:p w14:paraId="4EE90229" w14:textId="77777777" w:rsidR="00F42F57" w:rsidRPr="00BF0F06" w:rsidRDefault="00F42F57" w:rsidP="00F42F57">
      <w:pPr>
        <w:pStyle w:val="aDefpara"/>
      </w:pPr>
      <w:r w:rsidRPr="00BF0F06">
        <w:tab/>
        <w:t>(b)</w:t>
      </w:r>
      <w:r w:rsidRPr="00BF0F06">
        <w:tab/>
        <w:t>the Catholic Education Archdiocese of Canberra and Goulburn.</w:t>
      </w:r>
    </w:p>
    <w:p w14:paraId="5C04D14F" w14:textId="15DF37C3" w:rsidR="00F42F57" w:rsidRPr="00BF0F06" w:rsidRDefault="00F42F57" w:rsidP="00F42F57">
      <w:pPr>
        <w:pStyle w:val="AH5Sec"/>
      </w:pPr>
      <w:bookmarkStart w:id="21" w:name="_Toc58837869"/>
      <w:r w:rsidRPr="00094655">
        <w:rPr>
          <w:rStyle w:val="CharSectNo"/>
        </w:rPr>
        <w:t>5B</w:t>
      </w:r>
      <w:r w:rsidRPr="00BF0F06">
        <w:rPr>
          <w:color w:val="000000"/>
        </w:rPr>
        <w:tab/>
        <w:t>Conditions of provisional registration and registration—Act, s 91</w:t>
      </w:r>
      <w:r w:rsidR="00D56123">
        <w:rPr>
          <w:color w:val="000000"/>
        </w:rPr>
        <w:t xml:space="preserve"> </w:t>
      </w:r>
      <w:r w:rsidRPr="00BF0F06">
        <w:rPr>
          <w:color w:val="000000"/>
        </w:rPr>
        <w:t>(</w:t>
      </w:r>
      <w:r w:rsidR="00DD7E5F">
        <w:rPr>
          <w:color w:val="000000"/>
        </w:rPr>
        <w:t>i</w:t>
      </w:r>
      <w:r w:rsidRPr="00BF0F06">
        <w:rPr>
          <w:color w:val="000000"/>
        </w:rPr>
        <w:t>)</w:t>
      </w:r>
      <w:bookmarkEnd w:id="21"/>
    </w:p>
    <w:p w14:paraId="3FDEAB8D"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5C68109F" w14:textId="77777777" w:rsidR="00F42F57" w:rsidRPr="00BF0F06" w:rsidRDefault="00F42F57" w:rsidP="00F42F57">
      <w:pPr>
        <w:pStyle w:val="Amain"/>
      </w:pPr>
      <w:r w:rsidRPr="00BF0F06">
        <w:tab/>
        <w:t>(2)</w:t>
      </w:r>
      <w:r w:rsidRPr="00BF0F06">
        <w:tab/>
        <w:t>For this section:</w:t>
      </w:r>
    </w:p>
    <w:p w14:paraId="1F5279C8"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3A16B537" w14:textId="1C14FDC9" w:rsidR="00F42F57" w:rsidRPr="00BF0F06" w:rsidRDefault="00F42F57" w:rsidP="00F42F57">
      <w:pPr>
        <w:pStyle w:val="AH5Sec"/>
      </w:pPr>
      <w:bookmarkStart w:id="22" w:name="_Toc58837870"/>
      <w:r w:rsidRPr="00094655">
        <w:rPr>
          <w:rStyle w:val="CharSectNo"/>
        </w:rPr>
        <w:t>5C</w:t>
      </w:r>
      <w:r w:rsidRPr="00BF0F06">
        <w:rPr>
          <w:color w:val="000000"/>
        </w:rPr>
        <w:tab/>
        <w:t>Criteria for renewal of registration—Act, s 97 (6) (</w:t>
      </w:r>
      <w:r w:rsidR="00DD7E5F">
        <w:rPr>
          <w:color w:val="000000"/>
        </w:rPr>
        <w:t>i</w:t>
      </w:r>
      <w:r w:rsidRPr="00BF0F06">
        <w:rPr>
          <w:color w:val="000000"/>
        </w:rPr>
        <w:t>)</w:t>
      </w:r>
      <w:bookmarkEnd w:id="22"/>
    </w:p>
    <w:p w14:paraId="1432C45E"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7AA40543" w14:textId="77777777" w:rsidR="00F42F57" w:rsidRPr="00BF0F06" w:rsidRDefault="00F42F57" w:rsidP="00F42F57">
      <w:pPr>
        <w:pStyle w:val="Amain"/>
      </w:pPr>
      <w:r w:rsidRPr="00BF0F06">
        <w:tab/>
        <w:t>(2)</w:t>
      </w:r>
      <w:r w:rsidRPr="00BF0F06">
        <w:tab/>
        <w:t>For this section:</w:t>
      </w:r>
    </w:p>
    <w:p w14:paraId="016AE79C"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7D440058" w14:textId="77777777" w:rsidR="00D23C26" w:rsidRDefault="00D23C26">
      <w:pPr>
        <w:pStyle w:val="AH5Sec"/>
        <w:rPr>
          <w:rStyle w:val="charItals"/>
        </w:rPr>
      </w:pPr>
      <w:bookmarkStart w:id="23" w:name="_Toc58837871"/>
      <w:r w:rsidRPr="00094655">
        <w:rPr>
          <w:rStyle w:val="CharSectNo"/>
        </w:rPr>
        <w:lastRenderedPageBreak/>
        <w:t>6</w:t>
      </w:r>
      <w:r>
        <w:tab/>
        <w:t xml:space="preserve">Catholic systemic schools—Act, s 104 (12), def </w:t>
      </w:r>
      <w:r>
        <w:rPr>
          <w:rStyle w:val="charItals"/>
        </w:rPr>
        <w:t>director</w:t>
      </w:r>
      <w:bookmarkEnd w:id="23"/>
    </w:p>
    <w:p w14:paraId="34CE2469" w14:textId="77777777" w:rsidR="00D23C26" w:rsidRDefault="00D23C26">
      <w:pPr>
        <w:pStyle w:val="Amainreturn"/>
      </w:pPr>
      <w:r>
        <w:t>Director, Catholic Education Office, Archdiocese of Canberra and Goulburn is prescribed.</w:t>
      </w:r>
    </w:p>
    <w:p w14:paraId="6357997F" w14:textId="77777777" w:rsidR="00D23C26" w:rsidRDefault="00D23C26">
      <w:pPr>
        <w:pStyle w:val="PageBreak"/>
      </w:pPr>
      <w:r>
        <w:br w:type="page"/>
      </w:r>
    </w:p>
    <w:p w14:paraId="32A896AC" w14:textId="77777777" w:rsidR="00306C02" w:rsidRPr="00094655" w:rsidRDefault="00306C02" w:rsidP="00306C02">
      <w:pPr>
        <w:pStyle w:val="AH2Part"/>
      </w:pPr>
      <w:bookmarkStart w:id="24" w:name="_Toc58837872"/>
      <w:r w:rsidRPr="00094655">
        <w:rPr>
          <w:rStyle w:val="CharPartNo"/>
        </w:rPr>
        <w:lastRenderedPageBreak/>
        <w:t>Part 4</w:t>
      </w:r>
      <w:r w:rsidRPr="001B12B7">
        <w:tab/>
      </w:r>
      <w:r w:rsidRPr="00094655">
        <w:rPr>
          <w:rStyle w:val="CharPartText"/>
        </w:rPr>
        <w:t>Home education</w:t>
      </w:r>
      <w:bookmarkEnd w:id="24"/>
    </w:p>
    <w:p w14:paraId="08A90FCA" w14:textId="77777777" w:rsidR="00306C02" w:rsidRPr="001B12B7" w:rsidRDefault="00306C02" w:rsidP="00306C02">
      <w:pPr>
        <w:pStyle w:val="AH5Sec"/>
      </w:pPr>
      <w:bookmarkStart w:id="25" w:name="_Toc58837873"/>
      <w:r w:rsidRPr="00094655">
        <w:rPr>
          <w:rStyle w:val="CharSectNo"/>
        </w:rPr>
        <w:t>7</w:t>
      </w:r>
      <w:r w:rsidRPr="001B12B7">
        <w:tab/>
        <w:t>Information for registration application—Act, s 131 (2) (b)</w:t>
      </w:r>
      <w:bookmarkEnd w:id="25"/>
    </w:p>
    <w:p w14:paraId="58CF80EA" w14:textId="77777777" w:rsidR="00306C02" w:rsidRPr="001B12B7" w:rsidRDefault="00306C02" w:rsidP="00306C02">
      <w:pPr>
        <w:pStyle w:val="Amainreturn"/>
      </w:pPr>
      <w:r w:rsidRPr="001B12B7">
        <w:t>The following information is prescribed:</w:t>
      </w:r>
    </w:p>
    <w:p w14:paraId="2B916441" w14:textId="77777777" w:rsidR="00306C02" w:rsidRPr="001B12B7" w:rsidRDefault="00306C02" w:rsidP="00306C02">
      <w:pPr>
        <w:pStyle w:val="Apara"/>
      </w:pPr>
      <w:r w:rsidRPr="001B12B7">
        <w:tab/>
        <w:t>(a)</w:t>
      </w:r>
      <w:r w:rsidRPr="001B12B7">
        <w:tab/>
        <w:t>the full names of the child’s parents;</w:t>
      </w:r>
    </w:p>
    <w:p w14:paraId="03BFE3E3" w14:textId="77777777" w:rsidR="00306C02" w:rsidRPr="001B12B7" w:rsidRDefault="00306C02" w:rsidP="00D03D29">
      <w:pPr>
        <w:pStyle w:val="Apara"/>
        <w:keepNext/>
      </w:pPr>
      <w:r w:rsidRPr="001B12B7">
        <w:tab/>
        <w:t>(b)</w:t>
      </w:r>
      <w:r w:rsidRPr="001B12B7">
        <w:tab/>
        <w:t>the parents’ contact details;</w:t>
      </w:r>
    </w:p>
    <w:p w14:paraId="73963FDF" w14:textId="77777777" w:rsidR="00306C02" w:rsidRPr="001B12B7" w:rsidRDefault="00306C02" w:rsidP="00306C02">
      <w:pPr>
        <w:pStyle w:val="aExamHdgpar"/>
      </w:pPr>
      <w:r w:rsidRPr="001B12B7">
        <w:t>Examples</w:t>
      </w:r>
    </w:p>
    <w:p w14:paraId="661D47FE"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0C5FD064"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52CA3C22"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3371B9D9" w14:textId="77777777" w:rsidR="00306C02" w:rsidRPr="001B12B7" w:rsidRDefault="00306C02" w:rsidP="00D03D29">
      <w:pPr>
        <w:pStyle w:val="Apara"/>
        <w:keepNext/>
      </w:pPr>
      <w:r w:rsidRPr="001B12B7">
        <w:tab/>
        <w:t>(c)</w:t>
      </w:r>
      <w:r w:rsidRPr="001B12B7">
        <w:tab/>
        <w:t>a certified copy of a document that shows the parents have parental responsibility for the child;</w:t>
      </w:r>
    </w:p>
    <w:p w14:paraId="2CF376FA" w14:textId="77777777" w:rsidR="00306C02" w:rsidRPr="001B12B7" w:rsidRDefault="00306C02" w:rsidP="00306C02">
      <w:pPr>
        <w:pStyle w:val="aExamHdgpar"/>
      </w:pPr>
      <w:r w:rsidRPr="001B12B7">
        <w:t>Examples</w:t>
      </w:r>
    </w:p>
    <w:p w14:paraId="132810B1" w14:textId="77777777"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14:paraId="03150ECD" w14:textId="79B3ADD1"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34" w:tooltip="A1993-20" w:history="1">
        <w:r w:rsidRPr="001B12B7">
          <w:rPr>
            <w:rStyle w:val="charCitHyperlinkItal"/>
          </w:rPr>
          <w:t>Adoption Act 1993</w:t>
        </w:r>
      </w:hyperlink>
      <w:r w:rsidRPr="001B12B7">
        <w:t>, pt 3</w:t>
      </w:r>
    </w:p>
    <w:p w14:paraId="59E5804C" w14:textId="7D201C70"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5" w:tooltip="A2004-1" w:history="1">
        <w:r w:rsidRPr="001B12B7">
          <w:rPr>
            <w:rStyle w:val="charCitHyperlinkItal"/>
          </w:rPr>
          <w:t>Parentage Act 2004</w:t>
        </w:r>
      </w:hyperlink>
      <w:r w:rsidRPr="001B12B7">
        <w:t>, s 19</w:t>
      </w:r>
    </w:p>
    <w:p w14:paraId="5477DBCC" w14:textId="77777777" w:rsidR="00306C02" w:rsidRPr="001B12B7" w:rsidRDefault="00306C02" w:rsidP="00D03D29">
      <w:pPr>
        <w:pStyle w:val="Apara"/>
        <w:keepNext/>
      </w:pPr>
      <w:r w:rsidRPr="001B12B7">
        <w:tab/>
        <w:t>(d)</w:t>
      </w:r>
      <w:r w:rsidRPr="001B12B7">
        <w:tab/>
        <w:t>a certified copy of a document that proves the parents’ home address;</w:t>
      </w:r>
    </w:p>
    <w:p w14:paraId="1537F914" w14:textId="53EFFC15" w:rsidR="00306C02" w:rsidRPr="001B12B7" w:rsidRDefault="00306C02" w:rsidP="00306C02">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36" w:tooltip="Education Act 2004" w:history="1">
        <w:r w:rsidRPr="001B12B7">
          <w:rPr>
            <w:rStyle w:val="charCitHyperlinkAbbrev"/>
          </w:rPr>
          <w:t>Act</w:t>
        </w:r>
      </w:hyperlink>
      <w:r w:rsidRPr="001B12B7">
        <w:t>, s 132 (1) (e) (ii)).</w:t>
      </w:r>
    </w:p>
    <w:p w14:paraId="1F5B312F" w14:textId="77777777" w:rsidR="00306C02" w:rsidRPr="001B12B7" w:rsidRDefault="00306C02" w:rsidP="00306C02">
      <w:pPr>
        <w:pStyle w:val="Apara"/>
      </w:pPr>
      <w:r w:rsidRPr="001B12B7">
        <w:tab/>
        <w:t>(e)</w:t>
      </w:r>
      <w:r w:rsidRPr="001B12B7">
        <w:tab/>
        <w:t>a certified copy of the child’s—</w:t>
      </w:r>
    </w:p>
    <w:p w14:paraId="087AA567" w14:textId="77777777" w:rsidR="00306C02" w:rsidRPr="001B12B7" w:rsidRDefault="00306C02" w:rsidP="00306C02">
      <w:pPr>
        <w:pStyle w:val="Asubpara"/>
      </w:pPr>
      <w:r w:rsidRPr="001B12B7">
        <w:tab/>
        <w:t>(i)</w:t>
      </w:r>
      <w:r w:rsidRPr="001B12B7">
        <w:tab/>
        <w:t xml:space="preserve">birth certificate; or </w:t>
      </w:r>
    </w:p>
    <w:p w14:paraId="64282546" w14:textId="77777777" w:rsidR="00306C02" w:rsidRPr="001B12B7" w:rsidRDefault="00306C02" w:rsidP="00306C02">
      <w:pPr>
        <w:pStyle w:val="Asubpara"/>
      </w:pPr>
      <w:r w:rsidRPr="001B12B7">
        <w:tab/>
        <w:t>(ii)</w:t>
      </w:r>
      <w:r w:rsidRPr="001B12B7">
        <w:tab/>
        <w:t>if the birth certificate is not available—passport or another document that the director</w:t>
      </w:r>
      <w:r w:rsidRPr="001B12B7">
        <w:noBreakHyphen/>
        <w:t>general is satisfied identifies the child;</w:t>
      </w:r>
    </w:p>
    <w:p w14:paraId="732AEBDB" w14:textId="77777777" w:rsidR="00306C02" w:rsidRPr="001B12B7" w:rsidRDefault="00306C02" w:rsidP="00306C02">
      <w:pPr>
        <w:pStyle w:val="Apara"/>
      </w:pPr>
      <w:r w:rsidRPr="001B12B7">
        <w:tab/>
        <w:t>(f)</w:t>
      </w:r>
      <w:r w:rsidRPr="001B12B7">
        <w:tab/>
        <w:t>the full name by which the child is known, if different from the name on the document provided under paragraph (e);</w:t>
      </w:r>
    </w:p>
    <w:p w14:paraId="50A7334F" w14:textId="77777777" w:rsidR="00306C02" w:rsidRPr="001B12B7" w:rsidRDefault="00306C02" w:rsidP="00306C02">
      <w:pPr>
        <w:pStyle w:val="Apara"/>
      </w:pPr>
      <w:r w:rsidRPr="001B12B7">
        <w:lastRenderedPageBreak/>
        <w:tab/>
        <w:t>(g)</w:t>
      </w:r>
      <w:r w:rsidRPr="001B12B7">
        <w:tab/>
        <w:t>the address of the home base from which the home education will be carried out;</w:t>
      </w:r>
    </w:p>
    <w:p w14:paraId="39683631" w14:textId="77777777" w:rsidR="00306C02" w:rsidRPr="001B12B7" w:rsidRDefault="00306C02" w:rsidP="00306C02">
      <w:pPr>
        <w:pStyle w:val="Apara"/>
      </w:pPr>
      <w:r w:rsidRPr="001B12B7">
        <w:tab/>
        <w:t>(h)</w:t>
      </w:r>
      <w:r w:rsidRPr="001B12B7">
        <w:tab/>
        <w:t>information about any medical or special needs of the child that may affect the child’s educational needs or progress.</w:t>
      </w:r>
    </w:p>
    <w:p w14:paraId="6DF3BD21" w14:textId="77777777" w:rsidR="00306C02" w:rsidRPr="001B12B7" w:rsidRDefault="00306C02" w:rsidP="00306C02">
      <w:pPr>
        <w:pStyle w:val="AH5Sec"/>
      </w:pPr>
      <w:bookmarkStart w:id="26" w:name="_Toc58837874"/>
      <w:r w:rsidRPr="00094655">
        <w:rPr>
          <w:rStyle w:val="CharSectNo"/>
        </w:rPr>
        <w:t>9</w:t>
      </w:r>
      <w:r w:rsidRPr="001B12B7">
        <w:tab/>
        <w:t>Information for renewal of registration application—Act, s 137 (2) (b)</w:t>
      </w:r>
      <w:bookmarkEnd w:id="26"/>
    </w:p>
    <w:p w14:paraId="3AAB9832" w14:textId="77777777" w:rsidR="00306C02" w:rsidRPr="001B12B7" w:rsidRDefault="00306C02" w:rsidP="00306C02">
      <w:pPr>
        <w:pStyle w:val="Amain"/>
      </w:pPr>
      <w:r w:rsidRPr="001B12B7">
        <w:tab/>
        <w:t>(1)</w:t>
      </w:r>
      <w:r w:rsidRPr="001B12B7">
        <w:tab/>
        <w:t>The following information is prescribed:</w:t>
      </w:r>
    </w:p>
    <w:p w14:paraId="63FA7DB8" w14:textId="77777777" w:rsidR="00306C02" w:rsidRPr="001B12B7" w:rsidRDefault="00306C02" w:rsidP="00306C02">
      <w:pPr>
        <w:pStyle w:val="Apara"/>
      </w:pPr>
      <w:r w:rsidRPr="001B12B7">
        <w:tab/>
        <w:t>(a)</w:t>
      </w:r>
      <w:r w:rsidRPr="001B12B7">
        <w:tab/>
        <w:t>the full names of the child’s parents;</w:t>
      </w:r>
    </w:p>
    <w:p w14:paraId="1BB5E798" w14:textId="77777777" w:rsidR="00306C02" w:rsidRPr="001B12B7" w:rsidRDefault="00306C02" w:rsidP="00306C02">
      <w:pPr>
        <w:pStyle w:val="Apara"/>
      </w:pPr>
      <w:r w:rsidRPr="001B12B7">
        <w:tab/>
        <w:t>(b)</w:t>
      </w:r>
      <w:r w:rsidRPr="001B12B7">
        <w:tab/>
        <w:t>the parents’ contact details;</w:t>
      </w:r>
    </w:p>
    <w:p w14:paraId="2C826D57" w14:textId="77777777" w:rsidR="00306C02" w:rsidRPr="001B12B7" w:rsidRDefault="00306C02" w:rsidP="00306C02">
      <w:pPr>
        <w:pStyle w:val="aExamHdgpar"/>
      </w:pPr>
      <w:r w:rsidRPr="001B12B7">
        <w:t>Examples</w:t>
      </w:r>
    </w:p>
    <w:p w14:paraId="22A96226"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5727007A"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0E4A3CC3"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5109C2A8" w14:textId="77777777" w:rsidR="00306C02" w:rsidRPr="001B12B7" w:rsidRDefault="00306C02" w:rsidP="00306C02">
      <w:pPr>
        <w:pStyle w:val="Apara"/>
      </w:pPr>
      <w:r w:rsidRPr="001B12B7">
        <w:tab/>
        <w:t>(c)</w:t>
      </w:r>
      <w:r w:rsidRPr="001B12B7">
        <w:tab/>
        <w:t>a certified copy of a document that shows the parents have parental responsibility for the child;</w:t>
      </w:r>
    </w:p>
    <w:p w14:paraId="7E7D7B3F" w14:textId="77777777" w:rsidR="00306C02" w:rsidRPr="001B12B7" w:rsidRDefault="00306C02" w:rsidP="00306C02">
      <w:pPr>
        <w:pStyle w:val="aExamHdgpar"/>
      </w:pPr>
      <w:r w:rsidRPr="001B12B7">
        <w:t>Examples</w:t>
      </w:r>
    </w:p>
    <w:p w14:paraId="2EEE2662" w14:textId="77777777"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child’s birth certificate</w:t>
      </w:r>
    </w:p>
    <w:p w14:paraId="0143593E" w14:textId="38A69429"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37" w:tooltip="A1993-20" w:history="1">
        <w:r w:rsidRPr="001B12B7">
          <w:rPr>
            <w:rStyle w:val="charCitHyperlinkItal"/>
          </w:rPr>
          <w:t>Adoption Act 1993</w:t>
        </w:r>
      </w:hyperlink>
      <w:r w:rsidRPr="001B12B7">
        <w:t>, pt 3</w:t>
      </w:r>
    </w:p>
    <w:p w14:paraId="0FC3589F" w14:textId="698EBD43"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8" w:tooltip="A2004-1" w:history="1">
        <w:r w:rsidRPr="001B12B7">
          <w:rPr>
            <w:rStyle w:val="charCitHyperlinkItal"/>
          </w:rPr>
          <w:t>Parentage Act 2004</w:t>
        </w:r>
      </w:hyperlink>
      <w:r w:rsidRPr="001B12B7">
        <w:t>, s 19</w:t>
      </w:r>
    </w:p>
    <w:p w14:paraId="542B8EF9" w14:textId="77777777" w:rsidR="00306C02" w:rsidRPr="001B12B7" w:rsidRDefault="00306C02" w:rsidP="00306C02">
      <w:pPr>
        <w:pStyle w:val="Apara"/>
      </w:pPr>
      <w:r w:rsidRPr="001B12B7">
        <w:tab/>
        <w:t>(d)</w:t>
      </w:r>
      <w:r w:rsidRPr="001B12B7">
        <w:tab/>
        <w:t xml:space="preserve">the child’s name as shown on the certificate of registration; </w:t>
      </w:r>
    </w:p>
    <w:p w14:paraId="2618C92D" w14:textId="77777777" w:rsidR="00306C02" w:rsidRPr="001B12B7" w:rsidRDefault="00306C02" w:rsidP="00306C02">
      <w:pPr>
        <w:pStyle w:val="Apara"/>
      </w:pPr>
      <w:r w:rsidRPr="001B12B7">
        <w:tab/>
        <w:t>(e)</w:t>
      </w:r>
      <w:r w:rsidRPr="001B12B7">
        <w:tab/>
        <w:t>the child’s date of birth;</w:t>
      </w:r>
    </w:p>
    <w:p w14:paraId="1FEA95EC" w14:textId="77777777" w:rsidR="00306C02" w:rsidRPr="001B12B7" w:rsidRDefault="00306C02" w:rsidP="00306C02">
      <w:pPr>
        <w:pStyle w:val="Apara"/>
      </w:pPr>
      <w:r w:rsidRPr="001B12B7">
        <w:tab/>
        <w:t>(f)</w:t>
      </w:r>
      <w:r w:rsidRPr="001B12B7">
        <w:tab/>
        <w:t>the address of the home base from which the home education will be carried out;</w:t>
      </w:r>
    </w:p>
    <w:p w14:paraId="058638A8" w14:textId="77777777" w:rsidR="00306C02" w:rsidRPr="001B12B7" w:rsidRDefault="00306C02" w:rsidP="00306C02">
      <w:pPr>
        <w:pStyle w:val="Apara"/>
      </w:pPr>
      <w:r w:rsidRPr="001B12B7">
        <w:tab/>
        <w:t>(g)</w:t>
      </w:r>
      <w:r w:rsidRPr="001B12B7">
        <w:tab/>
        <w:t>the most recent home education report for the child;</w:t>
      </w:r>
    </w:p>
    <w:p w14:paraId="0938482C" w14:textId="77777777" w:rsidR="00306C02" w:rsidRPr="001B12B7" w:rsidRDefault="00306C02" w:rsidP="00306C02">
      <w:pPr>
        <w:pStyle w:val="Apara"/>
      </w:pPr>
      <w:r w:rsidRPr="001B12B7">
        <w:tab/>
        <w:t>(h)</w:t>
      </w:r>
      <w:r w:rsidRPr="001B12B7">
        <w:tab/>
        <w:t>a written statement in accordance with subsection (2).</w:t>
      </w:r>
    </w:p>
    <w:p w14:paraId="4F3569DE" w14:textId="77777777" w:rsidR="00306C02" w:rsidRPr="001B12B7" w:rsidRDefault="00306C02" w:rsidP="00E32726">
      <w:pPr>
        <w:pStyle w:val="Amain"/>
        <w:keepNext/>
      </w:pPr>
      <w:r w:rsidRPr="001B12B7">
        <w:lastRenderedPageBreak/>
        <w:tab/>
        <w:t>(2)</w:t>
      </w:r>
      <w:r w:rsidRPr="001B12B7">
        <w:tab/>
        <w:t>A written statement under subsection (1) (h) must be completed by the parents of the child who is the subject of the application, and state how—</w:t>
      </w:r>
    </w:p>
    <w:p w14:paraId="4F2B5818" w14:textId="77777777" w:rsidR="00306C02" w:rsidRPr="001B12B7" w:rsidRDefault="00306C02" w:rsidP="00306C02">
      <w:pPr>
        <w:pStyle w:val="Apara"/>
      </w:pPr>
      <w:r w:rsidRPr="001B12B7">
        <w:tab/>
        <w:t>(a)</w:t>
      </w:r>
      <w:r w:rsidRPr="001B12B7">
        <w:tab/>
        <w:t>for the most recent period of registration—</w:t>
      </w:r>
    </w:p>
    <w:p w14:paraId="4CDF6084" w14:textId="77777777" w:rsidR="00306C02" w:rsidRPr="001B12B7" w:rsidRDefault="00306C02" w:rsidP="00306C02">
      <w:pPr>
        <w:pStyle w:val="Asubpara"/>
      </w:pPr>
      <w:r w:rsidRPr="001B12B7">
        <w:tab/>
        <w:t>(i)</w:t>
      </w:r>
      <w:r w:rsidRPr="001B12B7">
        <w:tab/>
        <w:t>the parents have provided a high-quality education and educational opportunities for the child; and</w:t>
      </w:r>
    </w:p>
    <w:p w14:paraId="308692F4" w14:textId="77777777" w:rsidR="00306C02" w:rsidRPr="001B12B7" w:rsidRDefault="00306C02" w:rsidP="00306C02">
      <w:pPr>
        <w:pStyle w:val="Asubpara"/>
      </w:pPr>
      <w:r w:rsidRPr="001B12B7">
        <w:tab/>
        <w:t>(ii)</w:t>
      </w:r>
      <w:r w:rsidRPr="001B12B7">
        <w:tab/>
        <w:t>the parents have used strategies to encourage their child to learn; and</w:t>
      </w:r>
    </w:p>
    <w:p w14:paraId="35C05CCE" w14:textId="23FFA169" w:rsidR="00306C02" w:rsidRPr="001B12B7" w:rsidRDefault="00306C02" w:rsidP="00306C02">
      <w:pPr>
        <w:pStyle w:val="Asubpara"/>
      </w:pPr>
      <w:r w:rsidRPr="001B12B7">
        <w:tab/>
        <w:t>(iii)</w:t>
      </w:r>
      <w:r w:rsidRPr="001B12B7">
        <w:tab/>
        <w:t xml:space="preserve">the plan or approach for the child’s home education has delivered an education consistent with the principles mentioned in the </w:t>
      </w:r>
      <w:hyperlink r:id="rId39" w:tooltip="Education Act 2004" w:history="1">
        <w:r w:rsidRPr="001B12B7">
          <w:rPr>
            <w:rStyle w:val="charCitHyperlinkAbbrev"/>
          </w:rPr>
          <w:t>Act</w:t>
        </w:r>
      </w:hyperlink>
      <w:r w:rsidRPr="001B12B7">
        <w:t>, section 128 (d); and</w:t>
      </w:r>
    </w:p>
    <w:p w14:paraId="2FB50D39" w14:textId="77777777" w:rsidR="00306C02" w:rsidRPr="001B12B7" w:rsidRDefault="00306C02" w:rsidP="00306C02">
      <w:pPr>
        <w:pStyle w:val="Apara"/>
      </w:pPr>
      <w:r w:rsidRPr="001B12B7">
        <w:tab/>
        <w:t>(b)</w:t>
      </w:r>
      <w:r w:rsidRPr="001B12B7">
        <w:tab/>
        <w:t>the matters mentioned in paragraph (a) will continue to be provided, or delivered, during the period of renewed registration.</w:t>
      </w:r>
    </w:p>
    <w:p w14:paraId="4FC91AFF" w14:textId="20E00C78" w:rsidR="00306C02" w:rsidRPr="001B12B7" w:rsidRDefault="00306C02" w:rsidP="00306C02">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40" w:tooltip="Education Act 2004" w:history="1">
        <w:r w:rsidRPr="001B12B7">
          <w:rPr>
            <w:rStyle w:val="charCitHyperlinkAbbrev"/>
          </w:rPr>
          <w:t>Act</w:t>
        </w:r>
      </w:hyperlink>
      <w:r w:rsidRPr="001B12B7">
        <w:t>, s 137 (2) (c)).</w:t>
      </w:r>
    </w:p>
    <w:p w14:paraId="711D99ED" w14:textId="4E4B0A78" w:rsidR="00306C02" w:rsidRPr="001B12B7" w:rsidRDefault="00306C02" w:rsidP="00306C02">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41" w:tooltip="Education Act 2004" w:history="1">
        <w:r w:rsidRPr="001B12B7">
          <w:rPr>
            <w:rStyle w:val="charCitHyperlinkAbbrev"/>
          </w:rPr>
          <w:t>Act</w:t>
        </w:r>
      </w:hyperlink>
      <w:r w:rsidRPr="001B12B7">
        <w:t>, s 132 (1) (e) (ii)).</w:t>
      </w:r>
    </w:p>
    <w:p w14:paraId="17A70B84" w14:textId="1C83375F" w:rsidR="00306C02" w:rsidRPr="001B12B7" w:rsidRDefault="00306C02" w:rsidP="00306C02">
      <w:pPr>
        <w:pStyle w:val="AH5Sec"/>
      </w:pPr>
      <w:bookmarkStart w:id="27" w:name="_Toc58837875"/>
      <w:r w:rsidRPr="00094655">
        <w:rPr>
          <w:rStyle w:val="CharSectNo"/>
        </w:rPr>
        <w:t>10</w:t>
      </w:r>
      <w:r w:rsidRPr="001B12B7">
        <w:tab/>
        <w:t>Home education reports about educational progress of child—Act, s</w:t>
      </w:r>
      <w:r w:rsidR="00094655">
        <w:t> </w:t>
      </w:r>
      <w:r w:rsidRPr="001B12B7">
        <w:t>138 (2)</w:t>
      </w:r>
      <w:bookmarkEnd w:id="27"/>
    </w:p>
    <w:p w14:paraId="7E718883" w14:textId="77777777" w:rsidR="00306C02" w:rsidRPr="001B12B7" w:rsidRDefault="00306C02" w:rsidP="00306C02">
      <w:pPr>
        <w:pStyle w:val="Amain"/>
      </w:pPr>
      <w:r w:rsidRPr="001B12B7">
        <w:tab/>
        <w:t>(1)</w:t>
      </w:r>
      <w:r w:rsidRPr="001B12B7">
        <w:tab/>
        <w:t>A home education report must include examples of the child’s educational progress.</w:t>
      </w:r>
    </w:p>
    <w:p w14:paraId="648F0751" w14:textId="77777777" w:rsidR="00306C02" w:rsidRPr="001B12B7" w:rsidRDefault="00306C02" w:rsidP="00306C02">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14:paraId="5E18A6D6" w14:textId="77777777" w:rsidR="00306C02" w:rsidRPr="001B12B7" w:rsidRDefault="00306C02" w:rsidP="00AE3516">
      <w:pPr>
        <w:pStyle w:val="Amain"/>
        <w:keepNext/>
      </w:pPr>
      <w:r w:rsidRPr="001B12B7">
        <w:lastRenderedPageBreak/>
        <w:tab/>
        <w:t>(3)</w:t>
      </w:r>
      <w:r w:rsidRPr="001B12B7">
        <w:tab/>
        <w:t>In this section:</w:t>
      </w:r>
    </w:p>
    <w:p w14:paraId="72C5359B" w14:textId="77777777" w:rsidR="00306C02" w:rsidRPr="001B12B7" w:rsidRDefault="00306C02" w:rsidP="00AE3516">
      <w:pPr>
        <w:pStyle w:val="aDef"/>
        <w:keepNext/>
      </w:pPr>
      <w:r w:rsidRPr="001B12B7">
        <w:rPr>
          <w:rStyle w:val="charBoldItals"/>
        </w:rPr>
        <w:t>educational progress</w:t>
      </w:r>
      <w:r w:rsidRPr="001B12B7">
        <w:t>, of a child, means the child’s—</w:t>
      </w:r>
    </w:p>
    <w:p w14:paraId="12A681A8" w14:textId="77777777" w:rsidR="00306C02" w:rsidRPr="001B12B7" w:rsidRDefault="00306C02" w:rsidP="00306C02">
      <w:pPr>
        <w:pStyle w:val="aDefpara"/>
      </w:pPr>
      <w:r w:rsidRPr="001B12B7">
        <w:tab/>
        <w:t>(a)</w:t>
      </w:r>
      <w:r w:rsidRPr="001B12B7">
        <w:tab/>
        <w:t>spiritual, emotional, social and physical development; and</w:t>
      </w:r>
    </w:p>
    <w:p w14:paraId="18C8D7BC" w14:textId="77777777" w:rsidR="00306C02" w:rsidRPr="001B12B7" w:rsidRDefault="00306C02" w:rsidP="00306C02">
      <w:pPr>
        <w:pStyle w:val="aDefpara"/>
      </w:pPr>
      <w:r w:rsidRPr="001B12B7">
        <w:tab/>
        <w:t>(b)</w:t>
      </w:r>
      <w:r w:rsidRPr="001B12B7">
        <w:tab/>
        <w:t>intellectual development, including development in literacy and numeracy.</w:t>
      </w:r>
    </w:p>
    <w:p w14:paraId="6C0908A2" w14:textId="77777777" w:rsidR="00306C02" w:rsidRPr="001B12B7" w:rsidRDefault="00306C02" w:rsidP="00306C02">
      <w:pPr>
        <w:pStyle w:val="AH5Sec"/>
      </w:pPr>
      <w:bookmarkStart w:id="28" w:name="_Toc58837876"/>
      <w:r w:rsidRPr="00094655">
        <w:rPr>
          <w:rStyle w:val="CharSectNo"/>
        </w:rPr>
        <w:t>11</w:t>
      </w:r>
      <w:r w:rsidRPr="001B12B7">
        <w:tab/>
        <w:t>Home education register—Act, s 139 (2)</w:t>
      </w:r>
      <w:bookmarkEnd w:id="28"/>
    </w:p>
    <w:p w14:paraId="319D17AD" w14:textId="77777777" w:rsidR="00306C02" w:rsidRPr="001B12B7" w:rsidRDefault="00306C02" w:rsidP="00306C02">
      <w:pPr>
        <w:pStyle w:val="Amainreturn"/>
        <w:keepNext/>
      </w:pPr>
      <w:r w:rsidRPr="001B12B7">
        <w:t>The following particulars are prescribed:</w:t>
      </w:r>
    </w:p>
    <w:p w14:paraId="72A2262E" w14:textId="77777777" w:rsidR="00306C02" w:rsidRPr="001B12B7" w:rsidRDefault="00306C02" w:rsidP="00306C02">
      <w:pPr>
        <w:pStyle w:val="Apara"/>
      </w:pPr>
      <w:r w:rsidRPr="001B12B7">
        <w:tab/>
        <w:t>(a)</w:t>
      </w:r>
      <w:r w:rsidRPr="001B12B7">
        <w:tab/>
        <w:t>the child’s full name as shown on the document provided under section 7 (e);</w:t>
      </w:r>
    </w:p>
    <w:p w14:paraId="519FA6D9" w14:textId="77777777" w:rsidR="00306C02" w:rsidRPr="001B12B7" w:rsidRDefault="00306C02" w:rsidP="00306C02">
      <w:pPr>
        <w:pStyle w:val="Apara"/>
      </w:pPr>
      <w:r w:rsidRPr="001B12B7">
        <w:tab/>
        <w:t>(b)</w:t>
      </w:r>
      <w:r w:rsidRPr="001B12B7">
        <w:tab/>
        <w:t xml:space="preserve">the full name by which the child is known, if different from the name on the document mentioned in paragraph (a); </w:t>
      </w:r>
    </w:p>
    <w:p w14:paraId="74D0C1A6" w14:textId="77777777" w:rsidR="00306C02" w:rsidRPr="001B12B7" w:rsidRDefault="00306C02" w:rsidP="00306C02">
      <w:pPr>
        <w:pStyle w:val="Apara"/>
      </w:pPr>
      <w:r w:rsidRPr="001B12B7">
        <w:tab/>
        <w:t>(c)</w:t>
      </w:r>
      <w:r w:rsidRPr="001B12B7">
        <w:tab/>
        <w:t>the child’s date of birth;</w:t>
      </w:r>
    </w:p>
    <w:p w14:paraId="07A1EFF3" w14:textId="77777777" w:rsidR="00306C02" w:rsidRPr="001B12B7" w:rsidRDefault="00306C02" w:rsidP="00306C02">
      <w:pPr>
        <w:pStyle w:val="Apara"/>
      </w:pPr>
      <w:r w:rsidRPr="001B12B7">
        <w:tab/>
        <w:t>(d)</w:t>
      </w:r>
      <w:r w:rsidRPr="001B12B7">
        <w:tab/>
        <w:t>the child’s gender;</w:t>
      </w:r>
    </w:p>
    <w:p w14:paraId="6A7EED74" w14:textId="77777777" w:rsidR="00306C02" w:rsidRPr="001B12B7" w:rsidRDefault="00306C02" w:rsidP="00306C02">
      <w:pPr>
        <w:pStyle w:val="Apara"/>
      </w:pPr>
      <w:r w:rsidRPr="001B12B7">
        <w:tab/>
        <w:t>(e)</w:t>
      </w:r>
      <w:r w:rsidRPr="001B12B7">
        <w:tab/>
        <w:t>a unique identifying number for the child;</w:t>
      </w:r>
    </w:p>
    <w:p w14:paraId="2268737A" w14:textId="77777777" w:rsidR="00306C02" w:rsidRPr="001B12B7" w:rsidRDefault="00306C02" w:rsidP="00306C02">
      <w:pPr>
        <w:pStyle w:val="Apara"/>
      </w:pPr>
      <w:r w:rsidRPr="001B12B7">
        <w:tab/>
        <w:t>(f)</w:t>
      </w:r>
      <w:r w:rsidRPr="001B12B7">
        <w:tab/>
        <w:t>the full names of the child’s parents;</w:t>
      </w:r>
    </w:p>
    <w:p w14:paraId="1C22DE39" w14:textId="77777777" w:rsidR="00306C02" w:rsidRPr="001B12B7" w:rsidRDefault="00306C02" w:rsidP="00306C02">
      <w:pPr>
        <w:pStyle w:val="Apara"/>
      </w:pPr>
      <w:r w:rsidRPr="001B12B7">
        <w:tab/>
        <w:t>(g)</w:t>
      </w:r>
      <w:r w:rsidRPr="001B12B7">
        <w:tab/>
        <w:t>the total period for which the child is registered for home education, including the dates on which the period begins and ends;</w:t>
      </w:r>
    </w:p>
    <w:p w14:paraId="00B3EE74" w14:textId="77777777" w:rsidR="00306C02" w:rsidRPr="001B12B7" w:rsidRDefault="00306C02" w:rsidP="00306C02">
      <w:pPr>
        <w:pStyle w:val="Apara"/>
      </w:pPr>
      <w:r w:rsidRPr="001B12B7">
        <w:tab/>
        <w:t>(h)</w:t>
      </w:r>
      <w:r w:rsidRPr="001B12B7">
        <w:tab/>
        <w:t>the address of the home base from which the home education will be carried out.</w:t>
      </w:r>
    </w:p>
    <w:p w14:paraId="11CF7F08" w14:textId="2FDD843F" w:rsidR="00306C02" w:rsidRPr="001B12B7" w:rsidRDefault="00306C02" w:rsidP="00306C02">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42" w:tooltip="Education Act 2004" w:history="1">
        <w:r w:rsidRPr="001B12B7">
          <w:rPr>
            <w:rStyle w:val="charCitHyperlinkAbbrev"/>
          </w:rPr>
          <w:t>Act</w:t>
        </w:r>
      </w:hyperlink>
      <w:r w:rsidRPr="001B12B7">
        <w:t>, s 132 (1) (e) (i)).</w:t>
      </w:r>
    </w:p>
    <w:p w14:paraId="604913CC" w14:textId="77777777" w:rsidR="00F82149" w:rsidRDefault="00F82149">
      <w:pPr>
        <w:pStyle w:val="02Text"/>
        <w:sectPr w:rsidR="00F82149">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6E895FCC" w14:textId="77777777" w:rsidR="00D23C26" w:rsidRDefault="00D23C26">
      <w:pPr>
        <w:pStyle w:val="PageBreak"/>
      </w:pPr>
      <w:r>
        <w:br w:type="page"/>
      </w:r>
    </w:p>
    <w:p w14:paraId="272CFFCF" w14:textId="77777777" w:rsidR="00D23C26" w:rsidRPr="00094655" w:rsidRDefault="00D23C26">
      <w:pPr>
        <w:pStyle w:val="Sched-heading"/>
      </w:pPr>
      <w:bookmarkStart w:id="29" w:name="_Toc58837877"/>
      <w:r w:rsidRPr="00094655">
        <w:rPr>
          <w:rStyle w:val="CharChapNo"/>
        </w:rPr>
        <w:lastRenderedPageBreak/>
        <w:t>Schedule 1</w:t>
      </w:r>
      <w:r>
        <w:tab/>
      </w:r>
      <w:r w:rsidRPr="00094655">
        <w:rPr>
          <w:rStyle w:val="CharChapText"/>
        </w:rPr>
        <w:t>Schools with student board members—Act, s 41 (2) (f)</w:t>
      </w:r>
      <w:bookmarkEnd w:id="29"/>
    </w:p>
    <w:p w14:paraId="045E74DB" w14:textId="77777777" w:rsidR="00D23C26" w:rsidRDefault="00D23C26">
      <w:pPr>
        <w:pStyle w:val="ref"/>
      </w:pPr>
      <w:r>
        <w:t>(see s 3)</w:t>
      </w:r>
    </w:p>
    <w:p w14:paraId="36B5A211" w14:textId="77777777" w:rsidR="00D23C26" w:rsidRPr="00094655" w:rsidRDefault="00D23C26">
      <w:pPr>
        <w:pStyle w:val="Sched-Part"/>
      </w:pPr>
      <w:bookmarkStart w:id="30" w:name="_Toc58837878"/>
      <w:r w:rsidRPr="00094655">
        <w:rPr>
          <w:rStyle w:val="CharPartNo"/>
        </w:rPr>
        <w:t>Part 1.1</w:t>
      </w:r>
      <w:r>
        <w:rPr>
          <w:rStyle w:val="CharPartNo"/>
        </w:rPr>
        <w:tab/>
      </w:r>
      <w:r w:rsidRPr="00094655">
        <w:rPr>
          <w:rStyle w:val="CharPartText"/>
        </w:rPr>
        <w:t>Schools</w:t>
      </w:r>
      <w:bookmarkEnd w:id="30"/>
    </w:p>
    <w:p w14:paraId="71173BF7"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640B0BD5" w14:textId="77777777">
        <w:trPr>
          <w:cantSplit/>
          <w:tblHeader/>
        </w:trPr>
        <w:tc>
          <w:tcPr>
            <w:tcW w:w="1200" w:type="dxa"/>
            <w:tcBorders>
              <w:top w:val="nil"/>
              <w:left w:val="nil"/>
              <w:bottom w:val="single" w:sz="4" w:space="0" w:color="auto"/>
              <w:right w:val="nil"/>
            </w:tcBorders>
          </w:tcPr>
          <w:p w14:paraId="2364721C" w14:textId="77777777" w:rsidR="00D23C26" w:rsidRDefault="00D23C26">
            <w:pPr>
              <w:pStyle w:val="TableColHd"/>
            </w:pPr>
            <w:r>
              <w:t>column 1</w:t>
            </w:r>
          </w:p>
          <w:p w14:paraId="5F7A6DEB" w14:textId="77777777" w:rsidR="00D23C26" w:rsidRDefault="00D23C26">
            <w:pPr>
              <w:pStyle w:val="TableColHd"/>
            </w:pPr>
            <w:r>
              <w:t>item</w:t>
            </w:r>
          </w:p>
        </w:tc>
        <w:tc>
          <w:tcPr>
            <w:tcW w:w="6600" w:type="dxa"/>
            <w:tcBorders>
              <w:top w:val="nil"/>
              <w:left w:val="nil"/>
              <w:bottom w:val="single" w:sz="4" w:space="0" w:color="auto"/>
              <w:right w:val="nil"/>
            </w:tcBorders>
          </w:tcPr>
          <w:p w14:paraId="76D7B0BA" w14:textId="77777777" w:rsidR="00D23C26" w:rsidRDefault="00D23C26">
            <w:pPr>
              <w:pStyle w:val="TableColHd"/>
            </w:pPr>
            <w:r>
              <w:t>column 2</w:t>
            </w:r>
          </w:p>
          <w:p w14:paraId="4BA3C00A" w14:textId="77777777" w:rsidR="00D23C26" w:rsidRDefault="00D23C26">
            <w:pPr>
              <w:pStyle w:val="TableColHd"/>
            </w:pPr>
            <w:r>
              <w:t>school</w:t>
            </w:r>
          </w:p>
        </w:tc>
      </w:tr>
      <w:tr w:rsidR="002E7A91" w14:paraId="48C53E0F" w14:textId="77777777" w:rsidTr="002E7A91">
        <w:trPr>
          <w:cantSplit/>
        </w:trPr>
        <w:tc>
          <w:tcPr>
            <w:tcW w:w="1200" w:type="dxa"/>
            <w:tcBorders>
              <w:top w:val="nil"/>
              <w:left w:val="nil"/>
              <w:bottom w:val="nil"/>
              <w:right w:val="nil"/>
            </w:tcBorders>
          </w:tcPr>
          <w:p w14:paraId="16D1E02B" w14:textId="77777777" w:rsidR="002E7A91" w:rsidRDefault="002E7A91" w:rsidP="002E7A91">
            <w:pPr>
              <w:pStyle w:val="TableText"/>
            </w:pPr>
            <w:r>
              <w:t>1</w:t>
            </w:r>
          </w:p>
        </w:tc>
        <w:tc>
          <w:tcPr>
            <w:tcW w:w="6600" w:type="dxa"/>
            <w:tcBorders>
              <w:top w:val="nil"/>
              <w:left w:val="nil"/>
              <w:bottom w:val="nil"/>
              <w:right w:val="nil"/>
            </w:tcBorders>
          </w:tcPr>
          <w:p w14:paraId="0C9199C8" w14:textId="77777777" w:rsidR="002E7A91" w:rsidRDefault="002E7A91" w:rsidP="002E7A91">
            <w:pPr>
              <w:pStyle w:val="TableText"/>
            </w:pPr>
            <w:r>
              <w:t>Alfred Deakin High School</w:t>
            </w:r>
          </w:p>
        </w:tc>
      </w:tr>
      <w:tr w:rsidR="002E7A91" w14:paraId="1CB738F4" w14:textId="77777777" w:rsidTr="002E7A91">
        <w:trPr>
          <w:cantSplit/>
        </w:trPr>
        <w:tc>
          <w:tcPr>
            <w:tcW w:w="1200" w:type="dxa"/>
            <w:tcBorders>
              <w:top w:val="nil"/>
              <w:left w:val="nil"/>
              <w:bottom w:val="nil"/>
              <w:right w:val="nil"/>
            </w:tcBorders>
          </w:tcPr>
          <w:p w14:paraId="51EAAC53" w14:textId="77777777" w:rsidR="002E7A91" w:rsidRDefault="002E7A91" w:rsidP="002E7A91">
            <w:pPr>
              <w:pStyle w:val="TableText"/>
            </w:pPr>
            <w:r>
              <w:t>2</w:t>
            </w:r>
          </w:p>
        </w:tc>
        <w:tc>
          <w:tcPr>
            <w:tcW w:w="6600" w:type="dxa"/>
            <w:tcBorders>
              <w:top w:val="nil"/>
              <w:left w:val="nil"/>
              <w:bottom w:val="nil"/>
              <w:right w:val="nil"/>
            </w:tcBorders>
          </w:tcPr>
          <w:p w14:paraId="32E1D50E" w14:textId="77777777" w:rsidR="002E7A91" w:rsidRDefault="002E7A91" w:rsidP="002E7A91">
            <w:pPr>
              <w:pStyle w:val="TableText"/>
            </w:pPr>
            <w:r>
              <w:t>Amaroo School</w:t>
            </w:r>
          </w:p>
        </w:tc>
      </w:tr>
      <w:tr w:rsidR="002E7A91" w14:paraId="44593E3C" w14:textId="77777777" w:rsidTr="002E7A91">
        <w:trPr>
          <w:cantSplit/>
        </w:trPr>
        <w:tc>
          <w:tcPr>
            <w:tcW w:w="1200" w:type="dxa"/>
            <w:tcBorders>
              <w:top w:val="nil"/>
              <w:left w:val="nil"/>
              <w:bottom w:val="nil"/>
              <w:right w:val="nil"/>
            </w:tcBorders>
          </w:tcPr>
          <w:p w14:paraId="3C10AB54" w14:textId="77777777" w:rsidR="002E7A91" w:rsidRDefault="002E7A91" w:rsidP="002E7A91">
            <w:pPr>
              <w:pStyle w:val="TableText"/>
            </w:pPr>
            <w:r>
              <w:t>3</w:t>
            </w:r>
          </w:p>
        </w:tc>
        <w:tc>
          <w:tcPr>
            <w:tcW w:w="6600" w:type="dxa"/>
            <w:tcBorders>
              <w:top w:val="nil"/>
              <w:left w:val="nil"/>
              <w:bottom w:val="nil"/>
              <w:right w:val="nil"/>
            </w:tcBorders>
          </w:tcPr>
          <w:p w14:paraId="66898251" w14:textId="77777777" w:rsidR="002E7A91" w:rsidRDefault="002E7A91" w:rsidP="002E7A91">
            <w:pPr>
              <w:pStyle w:val="TableText"/>
            </w:pPr>
            <w:r>
              <w:t>Belconnen High School</w:t>
            </w:r>
          </w:p>
        </w:tc>
      </w:tr>
      <w:tr w:rsidR="002E7A91" w14:paraId="4EDD92C9" w14:textId="77777777" w:rsidTr="002E7A91">
        <w:trPr>
          <w:cantSplit/>
        </w:trPr>
        <w:tc>
          <w:tcPr>
            <w:tcW w:w="1200" w:type="dxa"/>
            <w:tcBorders>
              <w:top w:val="nil"/>
              <w:left w:val="nil"/>
              <w:bottom w:val="nil"/>
              <w:right w:val="nil"/>
            </w:tcBorders>
          </w:tcPr>
          <w:p w14:paraId="2EB55159" w14:textId="77777777" w:rsidR="002E7A91" w:rsidRDefault="002E7A91" w:rsidP="002E7A91">
            <w:pPr>
              <w:pStyle w:val="TableText"/>
            </w:pPr>
            <w:r>
              <w:t>4</w:t>
            </w:r>
          </w:p>
        </w:tc>
        <w:tc>
          <w:tcPr>
            <w:tcW w:w="6600" w:type="dxa"/>
            <w:tcBorders>
              <w:top w:val="nil"/>
              <w:left w:val="nil"/>
              <w:bottom w:val="nil"/>
              <w:right w:val="nil"/>
            </w:tcBorders>
          </w:tcPr>
          <w:p w14:paraId="7CFE9D18" w14:textId="77777777" w:rsidR="002E7A91" w:rsidRDefault="002E7A91" w:rsidP="002E7A91">
            <w:pPr>
              <w:pStyle w:val="TableText"/>
            </w:pPr>
            <w:r>
              <w:t>Black Mountain School</w:t>
            </w:r>
          </w:p>
        </w:tc>
      </w:tr>
      <w:tr w:rsidR="002E7A91" w14:paraId="6094E624" w14:textId="77777777" w:rsidTr="002E7A91">
        <w:trPr>
          <w:cantSplit/>
        </w:trPr>
        <w:tc>
          <w:tcPr>
            <w:tcW w:w="1200" w:type="dxa"/>
            <w:tcBorders>
              <w:top w:val="nil"/>
              <w:left w:val="nil"/>
              <w:bottom w:val="nil"/>
              <w:right w:val="nil"/>
            </w:tcBorders>
          </w:tcPr>
          <w:p w14:paraId="2555069B" w14:textId="77777777" w:rsidR="002E7A91" w:rsidRDefault="002E7A91" w:rsidP="002E7A91">
            <w:pPr>
              <w:pStyle w:val="TableText"/>
            </w:pPr>
            <w:r>
              <w:t>5</w:t>
            </w:r>
          </w:p>
        </w:tc>
        <w:tc>
          <w:tcPr>
            <w:tcW w:w="6600" w:type="dxa"/>
            <w:tcBorders>
              <w:top w:val="nil"/>
              <w:left w:val="nil"/>
              <w:bottom w:val="nil"/>
              <w:right w:val="nil"/>
            </w:tcBorders>
          </w:tcPr>
          <w:p w14:paraId="49EB3D21" w14:textId="77777777" w:rsidR="002E7A91" w:rsidRDefault="002E7A91" w:rsidP="002E7A91">
            <w:pPr>
              <w:pStyle w:val="TableText"/>
            </w:pPr>
            <w:r>
              <w:t>Calwell High School</w:t>
            </w:r>
          </w:p>
        </w:tc>
      </w:tr>
      <w:tr w:rsidR="002E7A91" w14:paraId="4CAA3C00" w14:textId="77777777" w:rsidTr="002E7A91">
        <w:trPr>
          <w:cantSplit/>
        </w:trPr>
        <w:tc>
          <w:tcPr>
            <w:tcW w:w="1200" w:type="dxa"/>
            <w:tcBorders>
              <w:top w:val="nil"/>
              <w:left w:val="nil"/>
              <w:bottom w:val="nil"/>
              <w:right w:val="nil"/>
            </w:tcBorders>
          </w:tcPr>
          <w:p w14:paraId="4B4DD409" w14:textId="77777777" w:rsidR="002E7A91" w:rsidRDefault="002E7A91" w:rsidP="002E7A91">
            <w:pPr>
              <w:pStyle w:val="TableText"/>
            </w:pPr>
            <w:r>
              <w:t>6</w:t>
            </w:r>
          </w:p>
        </w:tc>
        <w:tc>
          <w:tcPr>
            <w:tcW w:w="6600" w:type="dxa"/>
            <w:tcBorders>
              <w:top w:val="nil"/>
              <w:left w:val="nil"/>
              <w:bottom w:val="nil"/>
              <w:right w:val="nil"/>
            </w:tcBorders>
          </w:tcPr>
          <w:p w14:paraId="03CC38C3" w14:textId="77777777" w:rsidR="002E7A91" w:rsidRDefault="002E7A91" w:rsidP="002E7A91">
            <w:pPr>
              <w:pStyle w:val="TableText"/>
            </w:pPr>
            <w:r>
              <w:t>Campbell High School</w:t>
            </w:r>
          </w:p>
        </w:tc>
      </w:tr>
      <w:tr w:rsidR="002E7A91" w14:paraId="078C12AE" w14:textId="77777777" w:rsidTr="002E7A91">
        <w:trPr>
          <w:cantSplit/>
        </w:trPr>
        <w:tc>
          <w:tcPr>
            <w:tcW w:w="1200" w:type="dxa"/>
            <w:tcBorders>
              <w:top w:val="nil"/>
              <w:left w:val="nil"/>
              <w:bottom w:val="nil"/>
              <w:right w:val="nil"/>
            </w:tcBorders>
          </w:tcPr>
          <w:p w14:paraId="39CC9774" w14:textId="77777777" w:rsidR="002E7A91" w:rsidRDefault="002E7A91" w:rsidP="002E7A91">
            <w:pPr>
              <w:pStyle w:val="TableText"/>
            </w:pPr>
            <w:r>
              <w:t>7</w:t>
            </w:r>
          </w:p>
        </w:tc>
        <w:tc>
          <w:tcPr>
            <w:tcW w:w="6600" w:type="dxa"/>
            <w:tcBorders>
              <w:top w:val="nil"/>
              <w:left w:val="nil"/>
              <w:bottom w:val="nil"/>
              <w:right w:val="nil"/>
            </w:tcBorders>
          </w:tcPr>
          <w:p w14:paraId="78DB139B" w14:textId="77777777" w:rsidR="002E7A91" w:rsidRDefault="002E7A91" w:rsidP="002E7A91">
            <w:pPr>
              <w:pStyle w:val="TableText"/>
            </w:pPr>
            <w:r>
              <w:t>Canberra High School</w:t>
            </w:r>
          </w:p>
        </w:tc>
      </w:tr>
      <w:tr w:rsidR="002E7A91" w14:paraId="1A519CE7" w14:textId="77777777" w:rsidTr="002E7A91">
        <w:trPr>
          <w:cantSplit/>
        </w:trPr>
        <w:tc>
          <w:tcPr>
            <w:tcW w:w="1200" w:type="dxa"/>
            <w:tcBorders>
              <w:top w:val="nil"/>
              <w:left w:val="nil"/>
              <w:bottom w:val="nil"/>
              <w:right w:val="nil"/>
            </w:tcBorders>
          </w:tcPr>
          <w:p w14:paraId="23B549F2" w14:textId="77777777" w:rsidR="002E7A91" w:rsidRDefault="002E7A91" w:rsidP="002E7A91">
            <w:pPr>
              <w:pStyle w:val="TableText"/>
            </w:pPr>
            <w:r>
              <w:t>8</w:t>
            </w:r>
          </w:p>
        </w:tc>
        <w:tc>
          <w:tcPr>
            <w:tcW w:w="6600" w:type="dxa"/>
            <w:tcBorders>
              <w:top w:val="nil"/>
              <w:left w:val="nil"/>
              <w:bottom w:val="nil"/>
              <w:right w:val="nil"/>
            </w:tcBorders>
          </w:tcPr>
          <w:p w14:paraId="7CE28D3F" w14:textId="77777777" w:rsidR="002E7A91" w:rsidRDefault="002E7A91" w:rsidP="002E7A91">
            <w:pPr>
              <w:pStyle w:val="TableText"/>
            </w:pPr>
            <w:r>
              <w:t>Caroline Chisholm School</w:t>
            </w:r>
          </w:p>
        </w:tc>
      </w:tr>
      <w:tr w:rsidR="002E7A91" w14:paraId="156BCC42" w14:textId="77777777" w:rsidTr="002E7A91">
        <w:trPr>
          <w:cantSplit/>
        </w:trPr>
        <w:tc>
          <w:tcPr>
            <w:tcW w:w="1200" w:type="dxa"/>
            <w:tcBorders>
              <w:top w:val="nil"/>
              <w:left w:val="nil"/>
              <w:bottom w:val="nil"/>
              <w:right w:val="nil"/>
            </w:tcBorders>
          </w:tcPr>
          <w:p w14:paraId="47FD1CDD" w14:textId="77777777" w:rsidR="002E7A91" w:rsidRDefault="002E7A91" w:rsidP="002E7A91">
            <w:pPr>
              <w:pStyle w:val="TableText"/>
            </w:pPr>
            <w:r>
              <w:t>9</w:t>
            </w:r>
          </w:p>
        </w:tc>
        <w:tc>
          <w:tcPr>
            <w:tcW w:w="6600" w:type="dxa"/>
            <w:tcBorders>
              <w:top w:val="nil"/>
              <w:left w:val="nil"/>
              <w:bottom w:val="nil"/>
              <w:right w:val="nil"/>
            </w:tcBorders>
          </w:tcPr>
          <w:p w14:paraId="5449270C" w14:textId="77777777" w:rsidR="002E7A91" w:rsidRDefault="002E7A91" w:rsidP="002E7A91">
            <w:pPr>
              <w:pStyle w:val="TableText"/>
            </w:pPr>
            <w:r>
              <w:t>Gold Creek School</w:t>
            </w:r>
          </w:p>
        </w:tc>
      </w:tr>
      <w:tr w:rsidR="00F97FD5" w14:paraId="74147C36" w14:textId="77777777" w:rsidTr="002E7A91">
        <w:trPr>
          <w:cantSplit/>
        </w:trPr>
        <w:tc>
          <w:tcPr>
            <w:tcW w:w="1200" w:type="dxa"/>
            <w:tcBorders>
              <w:top w:val="nil"/>
              <w:left w:val="nil"/>
              <w:bottom w:val="nil"/>
              <w:right w:val="nil"/>
            </w:tcBorders>
          </w:tcPr>
          <w:p w14:paraId="6387ABBC" w14:textId="77777777" w:rsidR="00F97FD5" w:rsidRDefault="00BD1624" w:rsidP="002E7A91">
            <w:pPr>
              <w:pStyle w:val="TableText"/>
            </w:pPr>
            <w:r>
              <w:t>10</w:t>
            </w:r>
          </w:p>
        </w:tc>
        <w:tc>
          <w:tcPr>
            <w:tcW w:w="6600" w:type="dxa"/>
            <w:tcBorders>
              <w:top w:val="nil"/>
              <w:left w:val="nil"/>
              <w:bottom w:val="nil"/>
              <w:right w:val="nil"/>
            </w:tcBorders>
          </w:tcPr>
          <w:p w14:paraId="66D42822" w14:textId="77777777" w:rsidR="00F97FD5" w:rsidRDefault="00F97FD5" w:rsidP="002E7A91">
            <w:pPr>
              <w:pStyle w:val="TableText"/>
            </w:pPr>
            <w:r>
              <w:t>Harrison School</w:t>
            </w:r>
          </w:p>
        </w:tc>
      </w:tr>
      <w:tr w:rsidR="002E7A91" w14:paraId="757C3BE6" w14:textId="77777777" w:rsidTr="002E7A91">
        <w:trPr>
          <w:cantSplit/>
        </w:trPr>
        <w:tc>
          <w:tcPr>
            <w:tcW w:w="1200" w:type="dxa"/>
            <w:tcBorders>
              <w:top w:val="nil"/>
              <w:left w:val="nil"/>
              <w:bottom w:val="nil"/>
              <w:right w:val="nil"/>
            </w:tcBorders>
          </w:tcPr>
          <w:p w14:paraId="50EE17FB" w14:textId="77777777" w:rsidR="002E7A91" w:rsidRDefault="002E7A91" w:rsidP="002E7A91">
            <w:pPr>
              <w:pStyle w:val="TableText"/>
            </w:pPr>
            <w:r>
              <w:t>1</w:t>
            </w:r>
            <w:r w:rsidR="00BD1624">
              <w:t>1</w:t>
            </w:r>
          </w:p>
        </w:tc>
        <w:tc>
          <w:tcPr>
            <w:tcW w:w="6600" w:type="dxa"/>
            <w:tcBorders>
              <w:top w:val="nil"/>
              <w:left w:val="nil"/>
              <w:bottom w:val="nil"/>
              <w:right w:val="nil"/>
            </w:tcBorders>
          </w:tcPr>
          <w:p w14:paraId="591AD578" w14:textId="77777777" w:rsidR="002E7A91" w:rsidRDefault="002E7A91" w:rsidP="002E7A91">
            <w:pPr>
              <w:pStyle w:val="TableText"/>
            </w:pPr>
            <w:r>
              <w:t>Kingsford Smith School</w:t>
            </w:r>
          </w:p>
        </w:tc>
      </w:tr>
      <w:tr w:rsidR="002E7A91" w14:paraId="2E63C271" w14:textId="77777777" w:rsidTr="002E7A91">
        <w:trPr>
          <w:cantSplit/>
        </w:trPr>
        <w:tc>
          <w:tcPr>
            <w:tcW w:w="1200" w:type="dxa"/>
            <w:tcBorders>
              <w:top w:val="nil"/>
              <w:left w:val="nil"/>
              <w:bottom w:val="nil"/>
              <w:right w:val="nil"/>
            </w:tcBorders>
          </w:tcPr>
          <w:p w14:paraId="3A12E88E" w14:textId="77777777" w:rsidR="002E7A91" w:rsidRDefault="002E7A91" w:rsidP="002E7A91">
            <w:pPr>
              <w:pStyle w:val="TableText"/>
            </w:pPr>
            <w:r>
              <w:t>1</w:t>
            </w:r>
            <w:r w:rsidR="00BD1624">
              <w:t>2</w:t>
            </w:r>
          </w:p>
        </w:tc>
        <w:tc>
          <w:tcPr>
            <w:tcW w:w="6600" w:type="dxa"/>
            <w:tcBorders>
              <w:top w:val="nil"/>
              <w:left w:val="nil"/>
              <w:bottom w:val="nil"/>
              <w:right w:val="nil"/>
            </w:tcBorders>
          </w:tcPr>
          <w:p w14:paraId="02706F20" w14:textId="77777777" w:rsidR="002E7A91" w:rsidRDefault="002E7A91" w:rsidP="002E7A91">
            <w:pPr>
              <w:pStyle w:val="TableText"/>
            </w:pPr>
            <w:r>
              <w:t>Lanyon High School</w:t>
            </w:r>
          </w:p>
        </w:tc>
      </w:tr>
      <w:tr w:rsidR="002E7A91" w14:paraId="6FD7A406" w14:textId="77777777" w:rsidTr="002E7A91">
        <w:trPr>
          <w:cantSplit/>
        </w:trPr>
        <w:tc>
          <w:tcPr>
            <w:tcW w:w="1200" w:type="dxa"/>
            <w:tcBorders>
              <w:top w:val="nil"/>
              <w:left w:val="nil"/>
              <w:bottom w:val="nil"/>
              <w:right w:val="nil"/>
            </w:tcBorders>
          </w:tcPr>
          <w:p w14:paraId="44273C26" w14:textId="77777777" w:rsidR="002E7A91" w:rsidRDefault="002E7A91" w:rsidP="002E7A91">
            <w:pPr>
              <w:pStyle w:val="TableText"/>
            </w:pPr>
            <w:r>
              <w:t>1</w:t>
            </w:r>
            <w:r w:rsidR="00BD1624">
              <w:t>3</w:t>
            </w:r>
          </w:p>
        </w:tc>
        <w:tc>
          <w:tcPr>
            <w:tcW w:w="6600" w:type="dxa"/>
            <w:tcBorders>
              <w:top w:val="nil"/>
              <w:left w:val="nil"/>
              <w:bottom w:val="nil"/>
              <w:right w:val="nil"/>
            </w:tcBorders>
          </w:tcPr>
          <w:p w14:paraId="303B5925" w14:textId="77777777" w:rsidR="002E7A91" w:rsidRDefault="002E7A91" w:rsidP="002E7A91">
            <w:pPr>
              <w:pStyle w:val="TableText"/>
            </w:pPr>
            <w:r>
              <w:t>Lyneham High School</w:t>
            </w:r>
          </w:p>
        </w:tc>
      </w:tr>
      <w:tr w:rsidR="002E7A91" w14:paraId="24BDF2A8" w14:textId="77777777" w:rsidTr="002E7A91">
        <w:trPr>
          <w:cantSplit/>
        </w:trPr>
        <w:tc>
          <w:tcPr>
            <w:tcW w:w="1200" w:type="dxa"/>
            <w:tcBorders>
              <w:top w:val="nil"/>
              <w:left w:val="nil"/>
              <w:bottom w:val="nil"/>
              <w:right w:val="nil"/>
            </w:tcBorders>
          </w:tcPr>
          <w:p w14:paraId="3EBC743D" w14:textId="77777777" w:rsidR="002E7A91" w:rsidRDefault="002E7A91" w:rsidP="002E7A91">
            <w:pPr>
              <w:pStyle w:val="TableText"/>
            </w:pPr>
            <w:r>
              <w:t>1</w:t>
            </w:r>
            <w:r w:rsidR="00BD1624">
              <w:t>4</w:t>
            </w:r>
          </w:p>
        </w:tc>
        <w:tc>
          <w:tcPr>
            <w:tcW w:w="6600" w:type="dxa"/>
            <w:tcBorders>
              <w:top w:val="nil"/>
              <w:left w:val="nil"/>
              <w:bottom w:val="nil"/>
              <w:right w:val="nil"/>
            </w:tcBorders>
          </w:tcPr>
          <w:p w14:paraId="5EC41DF4" w14:textId="77777777" w:rsidR="002E7A91" w:rsidRDefault="002E7A91" w:rsidP="002E7A91">
            <w:pPr>
              <w:pStyle w:val="TableText"/>
            </w:pPr>
            <w:r>
              <w:t>Melba Copland Secondary School</w:t>
            </w:r>
          </w:p>
        </w:tc>
      </w:tr>
      <w:tr w:rsidR="002E7A91" w14:paraId="4234A2C6" w14:textId="77777777" w:rsidTr="002E7A91">
        <w:trPr>
          <w:cantSplit/>
        </w:trPr>
        <w:tc>
          <w:tcPr>
            <w:tcW w:w="1200" w:type="dxa"/>
            <w:tcBorders>
              <w:top w:val="nil"/>
              <w:left w:val="nil"/>
              <w:bottom w:val="nil"/>
              <w:right w:val="nil"/>
            </w:tcBorders>
          </w:tcPr>
          <w:p w14:paraId="2612E8C8" w14:textId="77777777" w:rsidR="002E7A91" w:rsidRDefault="002E7A91" w:rsidP="002E7A91">
            <w:pPr>
              <w:pStyle w:val="TableText"/>
            </w:pPr>
            <w:r>
              <w:t>1</w:t>
            </w:r>
            <w:r w:rsidR="00BD1624">
              <w:t>5</w:t>
            </w:r>
          </w:p>
        </w:tc>
        <w:tc>
          <w:tcPr>
            <w:tcW w:w="6600" w:type="dxa"/>
            <w:tcBorders>
              <w:top w:val="nil"/>
              <w:left w:val="nil"/>
              <w:bottom w:val="nil"/>
              <w:right w:val="nil"/>
            </w:tcBorders>
          </w:tcPr>
          <w:p w14:paraId="3E78FAA7" w14:textId="77777777" w:rsidR="002E7A91" w:rsidRDefault="002E7A91" w:rsidP="002E7A91">
            <w:pPr>
              <w:pStyle w:val="TableText"/>
            </w:pPr>
            <w:r>
              <w:t>Melrose High School</w:t>
            </w:r>
          </w:p>
        </w:tc>
      </w:tr>
      <w:tr w:rsidR="002E7A91" w14:paraId="51367DA2" w14:textId="77777777" w:rsidTr="002E7A91">
        <w:trPr>
          <w:cantSplit/>
        </w:trPr>
        <w:tc>
          <w:tcPr>
            <w:tcW w:w="1200" w:type="dxa"/>
            <w:tcBorders>
              <w:top w:val="nil"/>
              <w:left w:val="nil"/>
              <w:bottom w:val="nil"/>
              <w:right w:val="nil"/>
            </w:tcBorders>
          </w:tcPr>
          <w:p w14:paraId="7855520E" w14:textId="77777777" w:rsidR="002E7A91" w:rsidRPr="0069718B" w:rsidRDefault="002E7A91" w:rsidP="002E7A91">
            <w:pPr>
              <w:pStyle w:val="TableText"/>
            </w:pPr>
            <w:r>
              <w:t>1</w:t>
            </w:r>
            <w:r w:rsidR="00BD1624">
              <w:t>6</w:t>
            </w:r>
          </w:p>
        </w:tc>
        <w:tc>
          <w:tcPr>
            <w:tcW w:w="6600" w:type="dxa"/>
            <w:tcBorders>
              <w:top w:val="nil"/>
              <w:left w:val="nil"/>
              <w:bottom w:val="nil"/>
              <w:right w:val="nil"/>
            </w:tcBorders>
          </w:tcPr>
          <w:p w14:paraId="7C39D1E7" w14:textId="77777777" w:rsidR="002E7A91" w:rsidRPr="0069718B" w:rsidRDefault="002E7A91" w:rsidP="002E7A91">
            <w:pPr>
              <w:pStyle w:val="TableText"/>
            </w:pPr>
            <w:r w:rsidRPr="00375EC7">
              <w:t>Namadgi School</w:t>
            </w:r>
          </w:p>
        </w:tc>
      </w:tr>
      <w:tr w:rsidR="002E7A91" w14:paraId="44193099" w14:textId="77777777" w:rsidTr="002E7A91">
        <w:trPr>
          <w:cantSplit/>
        </w:trPr>
        <w:tc>
          <w:tcPr>
            <w:tcW w:w="1200" w:type="dxa"/>
            <w:tcBorders>
              <w:top w:val="nil"/>
              <w:left w:val="nil"/>
              <w:bottom w:val="nil"/>
              <w:right w:val="nil"/>
            </w:tcBorders>
          </w:tcPr>
          <w:p w14:paraId="327E8D4A" w14:textId="77777777" w:rsidR="002E7A91" w:rsidRDefault="002E7A91" w:rsidP="002E7A91">
            <w:pPr>
              <w:pStyle w:val="TableText"/>
            </w:pPr>
            <w:r>
              <w:t>1</w:t>
            </w:r>
            <w:r w:rsidR="00BD1624">
              <w:t>7</w:t>
            </w:r>
          </w:p>
        </w:tc>
        <w:tc>
          <w:tcPr>
            <w:tcW w:w="6600" w:type="dxa"/>
            <w:tcBorders>
              <w:top w:val="nil"/>
              <w:left w:val="nil"/>
              <w:bottom w:val="nil"/>
              <w:right w:val="nil"/>
            </w:tcBorders>
          </w:tcPr>
          <w:p w14:paraId="3BFF16C4" w14:textId="77777777" w:rsidR="002E7A91" w:rsidRDefault="002E7A91" w:rsidP="002E7A91">
            <w:pPr>
              <w:pStyle w:val="TableText"/>
            </w:pPr>
            <w:r>
              <w:t>Stromlo High School</w:t>
            </w:r>
          </w:p>
        </w:tc>
      </w:tr>
      <w:tr w:rsidR="002E7A91" w14:paraId="2419F561" w14:textId="77777777" w:rsidTr="002E7A91">
        <w:trPr>
          <w:cantSplit/>
        </w:trPr>
        <w:tc>
          <w:tcPr>
            <w:tcW w:w="1200" w:type="dxa"/>
            <w:tcBorders>
              <w:top w:val="nil"/>
              <w:left w:val="nil"/>
              <w:bottom w:val="nil"/>
              <w:right w:val="nil"/>
            </w:tcBorders>
          </w:tcPr>
          <w:p w14:paraId="156A3DCB" w14:textId="77777777" w:rsidR="002E7A91" w:rsidRDefault="002E7A91" w:rsidP="002E7A91">
            <w:pPr>
              <w:pStyle w:val="TableText"/>
            </w:pPr>
            <w:r>
              <w:lastRenderedPageBreak/>
              <w:t>1</w:t>
            </w:r>
            <w:r w:rsidR="00BD1624">
              <w:t>8</w:t>
            </w:r>
          </w:p>
        </w:tc>
        <w:tc>
          <w:tcPr>
            <w:tcW w:w="6600" w:type="dxa"/>
            <w:tcBorders>
              <w:top w:val="nil"/>
              <w:left w:val="nil"/>
              <w:bottom w:val="nil"/>
              <w:right w:val="nil"/>
            </w:tcBorders>
          </w:tcPr>
          <w:p w14:paraId="27D150EA" w14:textId="77777777" w:rsidR="002E7A91" w:rsidRDefault="002E7A91" w:rsidP="002E7A91">
            <w:pPr>
              <w:pStyle w:val="TableText"/>
            </w:pPr>
            <w:r>
              <w:t>Telopea Park School</w:t>
            </w:r>
          </w:p>
        </w:tc>
      </w:tr>
      <w:tr w:rsidR="002E7A91" w14:paraId="52C0CB09" w14:textId="77777777" w:rsidTr="002E7A91">
        <w:trPr>
          <w:cantSplit/>
        </w:trPr>
        <w:tc>
          <w:tcPr>
            <w:tcW w:w="1200" w:type="dxa"/>
            <w:tcBorders>
              <w:top w:val="nil"/>
              <w:left w:val="nil"/>
              <w:bottom w:val="nil"/>
              <w:right w:val="nil"/>
            </w:tcBorders>
          </w:tcPr>
          <w:p w14:paraId="12E751F3" w14:textId="77777777" w:rsidR="002E7A91" w:rsidRDefault="002E7A91" w:rsidP="002E7A91">
            <w:pPr>
              <w:pStyle w:val="TableText"/>
            </w:pPr>
            <w:r>
              <w:t>1</w:t>
            </w:r>
            <w:r w:rsidR="00BD1624">
              <w:t>9</w:t>
            </w:r>
          </w:p>
        </w:tc>
        <w:tc>
          <w:tcPr>
            <w:tcW w:w="6600" w:type="dxa"/>
            <w:tcBorders>
              <w:top w:val="nil"/>
              <w:left w:val="nil"/>
              <w:bottom w:val="nil"/>
              <w:right w:val="nil"/>
            </w:tcBorders>
          </w:tcPr>
          <w:p w14:paraId="4F3F843C" w14:textId="77777777" w:rsidR="002E7A91" w:rsidRDefault="002E7A91" w:rsidP="002E7A91">
            <w:pPr>
              <w:pStyle w:val="TableText"/>
            </w:pPr>
            <w:r>
              <w:t>The Woden School</w:t>
            </w:r>
          </w:p>
        </w:tc>
      </w:tr>
      <w:tr w:rsidR="002E7A91" w14:paraId="73FF0C29" w14:textId="77777777" w:rsidTr="002E7A91">
        <w:trPr>
          <w:cantSplit/>
        </w:trPr>
        <w:tc>
          <w:tcPr>
            <w:tcW w:w="1200" w:type="dxa"/>
            <w:tcBorders>
              <w:top w:val="nil"/>
              <w:left w:val="nil"/>
              <w:bottom w:val="nil"/>
              <w:right w:val="nil"/>
            </w:tcBorders>
          </w:tcPr>
          <w:p w14:paraId="4939FEEC" w14:textId="77777777" w:rsidR="002E7A91" w:rsidRDefault="00BD1624" w:rsidP="002E7A91">
            <w:pPr>
              <w:pStyle w:val="TableText"/>
            </w:pPr>
            <w:r>
              <w:t>20</w:t>
            </w:r>
          </w:p>
        </w:tc>
        <w:tc>
          <w:tcPr>
            <w:tcW w:w="6600" w:type="dxa"/>
            <w:tcBorders>
              <w:top w:val="nil"/>
              <w:left w:val="nil"/>
              <w:bottom w:val="nil"/>
              <w:right w:val="nil"/>
            </w:tcBorders>
          </w:tcPr>
          <w:p w14:paraId="50F577BA" w14:textId="77777777" w:rsidR="002E7A91" w:rsidRDefault="002E7A91" w:rsidP="002E7A91">
            <w:pPr>
              <w:pStyle w:val="TableText"/>
            </w:pPr>
            <w:r w:rsidRPr="00375EC7">
              <w:t>University of Canberra High School Kaleen</w:t>
            </w:r>
          </w:p>
        </w:tc>
      </w:tr>
      <w:tr w:rsidR="002E7A91" w14:paraId="3D2739CD" w14:textId="77777777" w:rsidTr="002E7A91">
        <w:trPr>
          <w:cantSplit/>
        </w:trPr>
        <w:tc>
          <w:tcPr>
            <w:tcW w:w="1200" w:type="dxa"/>
            <w:tcBorders>
              <w:top w:val="nil"/>
              <w:left w:val="nil"/>
              <w:bottom w:val="nil"/>
              <w:right w:val="nil"/>
            </w:tcBorders>
          </w:tcPr>
          <w:p w14:paraId="1A8268D3" w14:textId="77777777" w:rsidR="002E7A91" w:rsidRDefault="002E7A91" w:rsidP="002E7A91">
            <w:pPr>
              <w:pStyle w:val="TableText"/>
            </w:pPr>
            <w:r>
              <w:t>2</w:t>
            </w:r>
            <w:r w:rsidR="00BD1624">
              <w:t>1</w:t>
            </w:r>
          </w:p>
        </w:tc>
        <w:tc>
          <w:tcPr>
            <w:tcW w:w="6600" w:type="dxa"/>
            <w:tcBorders>
              <w:top w:val="nil"/>
              <w:left w:val="nil"/>
              <w:bottom w:val="nil"/>
              <w:right w:val="nil"/>
            </w:tcBorders>
          </w:tcPr>
          <w:p w14:paraId="17FC17BC" w14:textId="77777777" w:rsidR="002E7A91" w:rsidRDefault="002E7A91" w:rsidP="002E7A91">
            <w:pPr>
              <w:pStyle w:val="TableText"/>
            </w:pPr>
            <w:r>
              <w:t>Wanniassa School</w:t>
            </w:r>
          </w:p>
        </w:tc>
      </w:tr>
    </w:tbl>
    <w:p w14:paraId="24E13149" w14:textId="77777777" w:rsidR="00D23C26" w:rsidRPr="00094655" w:rsidRDefault="00D23C26">
      <w:pPr>
        <w:pStyle w:val="Sched-Part"/>
      </w:pPr>
      <w:bookmarkStart w:id="31" w:name="_Toc58837879"/>
      <w:r w:rsidRPr="00094655">
        <w:rPr>
          <w:rStyle w:val="CharPartNo"/>
        </w:rPr>
        <w:t>Part 1.2</w:t>
      </w:r>
      <w:r>
        <w:tab/>
      </w:r>
      <w:r w:rsidRPr="00094655">
        <w:rPr>
          <w:rStyle w:val="CharPartText"/>
        </w:rPr>
        <w:t>Colleges</w:t>
      </w:r>
      <w:bookmarkEnd w:id="31"/>
    </w:p>
    <w:p w14:paraId="6E2C7FC1"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45CBA1DA" w14:textId="77777777">
        <w:trPr>
          <w:cantSplit/>
          <w:tblHeader/>
        </w:trPr>
        <w:tc>
          <w:tcPr>
            <w:tcW w:w="1200" w:type="dxa"/>
            <w:tcBorders>
              <w:bottom w:val="single" w:sz="4" w:space="0" w:color="auto"/>
            </w:tcBorders>
          </w:tcPr>
          <w:p w14:paraId="3C2DFED5" w14:textId="77777777" w:rsidR="00D23C26" w:rsidRDefault="00D23C26">
            <w:pPr>
              <w:pStyle w:val="TableColHd"/>
            </w:pPr>
            <w:r>
              <w:t>column 1</w:t>
            </w:r>
          </w:p>
          <w:p w14:paraId="4B9604A0" w14:textId="77777777" w:rsidR="00D23C26" w:rsidRDefault="00D23C26">
            <w:pPr>
              <w:pStyle w:val="TableColHd"/>
            </w:pPr>
            <w:r>
              <w:t>item</w:t>
            </w:r>
          </w:p>
        </w:tc>
        <w:tc>
          <w:tcPr>
            <w:tcW w:w="6600" w:type="dxa"/>
            <w:tcBorders>
              <w:bottom w:val="single" w:sz="4" w:space="0" w:color="auto"/>
            </w:tcBorders>
          </w:tcPr>
          <w:p w14:paraId="553C4065" w14:textId="77777777" w:rsidR="00D23C26" w:rsidRDefault="00D23C26">
            <w:pPr>
              <w:pStyle w:val="TableColHd"/>
            </w:pPr>
            <w:r>
              <w:t>column 2</w:t>
            </w:r>
          </w:p>
          <w:p w14:paraId="037F4D78" w14:textId="77777777" w:rsidR="00D23C26" w:rsidRDefault="00D23C26">
            <w:pPr>
              <w:pStyle w:val="TableColHd"/>
            </w:pPr>
            <w:r>
              <w:t>school</w:t>
            </w:r>
          </w:p>
        </w:tc>
      </w:tr>
      <w:tr w:rsidR="002E7A91" w14:paraId="1B8D9320" w14:textId="77777777" w:rsidTr="002E7A91">
        <w:trPr>
          <w:cantSplit/>
        </w:trPr>
        <w:tc>
          <w:tcPr>
            <w:tcW w:w="1200" w:type="dxa"/>
          </w:tcPr>
          <w:p w14:paraId="300CF6F2" w14:textId="77777777" w:rsidR="002E7A91" w:rsidRDefault="002E7A91" w:rsidP="002E7A91">
            <w:pPr>
              <w:pStyle w:val="TableText"/>
            </w:pPr>
            <w:r>
              <w:t>1</w:t>
            </w:r>
          </w:p>
        </w:tc>
        <w:tc>
          <w:tcPr>
            <w:tcW w:w="6600" w:type="dxa"/>
          </w:tcPr>
          <w:p w14:paraId="7C6A7814" w14:textId="77777777" w:rsidR="002E7A91" w:rsidRDefault="002E7A91" w:rsidP="002E7A91">
            <w:pPr>
              <w:pStyle w:val="TableText"/>
            </w:pPr>
            <w:r>
              <w:t>Canberra College</w:t>
            </w:r>
          </w:p>
        </w:tc>
      </w:tr>
      <w:tr w:rsidR="002E7A91" w14:paraId="252B2F13" w14:textId="77777777" w:rsidTr="002E7A91">
        <w:trPr>
          <w:cantSplit/>
        </w:trPr>
        <w:tc>
          <w:tcPr>
            <w:tcW w:w="1200" w:type="dxa"/>
          </w:tcPr>
          <w:p w14:paraId="2151EFD8" w14:textId="77777777" w:rsidR="002E7A91" w:rsidRDefault="002E7A91" w:rsidP="002E7A91">
            <w:pPr>
              <w:pStyle w:val="TableText"/>
            </w:pPr>
            <w:r>
              <w:t>2</w:t>
            </w:r>
          </w:p>
        </w:tc>
        <w:tc>
          <w:tcPr>
            <w:tcW w:w="6600" w:type="dxa"/>
          </w:tcPr>
          <w:p w14:paraId="5F6AF44E" w14:textId="77777777" w:rsidR="002E7A91" w:rsidRDefault="002E7A91" w:rsidP="002E7A91">
            <w:pPr>
              <w:pStyle w:val="TableText"/>
            </w:pPr>
            <w:r>
              <w:t>Dickson College</w:t>
            </w:r>
          </w:p>
        </w:tc>
      </w:tr>
      <w:tr w:rsidR="002E7A91" w14:paraId="1EC30CEA" w14:textId="77777777" w:rsidTr="002E7A91">
        <w:trPr>
          <w:cantSplit/>
        </w:trPr>
        <w:tc>
          <w:tcPr>
            <w:tcW w:w="1200" w:type="dxa"/>
          </w:tcPr>
          <w:p w14:paraId="04B9C479" w14:textId="77777777" w:rsidR="002E7A91" w:rsidRDefault="002E7A91" w:rsidP="002E7A91">
            <w:pPr>
              <w:pStyle w:val="TableText"/>
            </w:pPr>
            <w:r>
              <w:t>3</w:t>
            </w:r>
          </w:p>
        </w:tc>
        <w:tc>
          <w:tcPr>
            <w:tcW w:w="6600" w:type="dxa"/>
          </w:tcPr>
          <w:p w14:paraId="65B2FDE4" w14:textId="77777777" w:rsidR="002E7A91" w:rsidRDefault="002E7A91" w:rsidP="002E7A91">
            <w:pPr>
              <w:pStyle w:val="TableText"/>
            </w:pPr>
            <w:r>
              <w:t>Erindale College</w:t>
            </w:r>
          </w:p>
        </w:tc>
      </w:tr>
      <w:tr w:rsidR="002E7A91" w14:paraId="00E91C7F" w14:textId="77777777" w:rsidTr="002E7A91">
        <w:trPr>
          <w:cantSplit/>
        </w:trPr>
        <w:tc>
          <w:tcPr>
            <w:tcW w:w="1200" w:type="dxa"/>
          </w:tcPr>
          <w:p w14:paraId="3BD334DD" w14:textId="77777777" w:rsidR="002E7A91" w:rsidRPr="0069718B" w:rsidRDefault="002E7A91" w:rsidP="002E7A91">
            <w:pPr>
              <w:pStyle w:val="TableText"/>
            </w:pPr>
            <w:r>
              <w:t>4</w:t>
            </w:r>
          </w:p>
        </w:tc>
        <w:tc>
          <w:tcPr>
            <w:tcW w:w="6600" w:type="dxa"/>
          </w:tcPr>
          <w:p w14:paraId="309FE38B" w14:textId="77777777" w:rsidR="002E7A91" w:rsidRPr="0069718B" w:rsidRDefault="002E7A91" w:rsidP="002E7A91">
            <w:pPr>
              <w:pStyle w:val="TableText"/>
            </w:pPr>
            <w:r w:rsidRPr="0069718B">
              <w:t>Gungahlin College</w:t>
            </w:r>
          </w:p>
        </w:tc>
      </w:tr>
      <w:tr w:rsidR="002E7A91" w14:paraId="489B39DB" w14:textId="77777777" w:rsidTr="002E7A91">
        <w:trPr>
          <w:cantSplit/>
        </w:trPr>
        <w:tc>
          <w:tcPr>
            <w:tcW w:w="1200" w:type="dxa"/>
          </w:tcPr>
          <w:p w14:paraId="09F6F52E" w14:textId="77777777" w:rsidR="002E7A91" w:rsidRDefault="002E7A91" w:rsidP="002E7A91">
            <w:pPr>
              <w:pStyle w:val="TableText"/>
            </w:pPr>
            <w:r>
              <w:t>5</w:t>
            </w:r>
          </w:p>
        </w:tc>
        <w:tc>
          <w:tcPr>
            <w:tcW w:w="6600" w:type="dxa"/>
          </w:tcPr>
          <w:p w14:paraId="62288C4C" w14:textId="77777777" w:rsidR="002E7A91" w:rsidRDefault="002E7A91" w:rsidP="002E7A91">
            <w:pPr>
              <w:pStyle w:val="TableText"/>
            </w:pPr>
            <w:r>
              <w:t>Hawker College</w:t>
            </w:r>
          </w:p>
        </w:tc>
      </w:tr>
      <w:tr w:rsidR="002E7A91" w14:paraId="6629DD98" w14:textId="77777777" w:rsidTr="002E7A91">
        <w:trPr>
          <w:cantSplit/>
        </w:trPr>
        <w:tc>
          <w:tcPr>
            <w:tcW w:w="1200" w:type="dxa"/>
          </w:tcPr>
          <w:p w14:paraId="06075A7B" w14:textId="77777777" w:rsidR="002E7A91" w:rsidRDefault="002E7A91" w:rsidP="002E7A91">
            <w:pPr>
              <w:pStyle w:val="TableText"/>
            </w:pPr>
            <w:r>
              <w:t>6</w:t>
            </w:r>
          </w:p>
        </w:tc>
        <w:tc>
          <w:tcPr>
            <w:tcW w:w="6600" w:type="dxa"/>
          </w:tcPr>
          <w:p w14:paraId="6326E4F1" w14:textId="77777777" w:rsidR="002E7A91" w:rsidRDefault="002E7A91" w:rsidP="002E7A91">
            <w:pPr>
              <w:pStyle w:val="TableText"/>
            </w:pPr>
            <w:r>
              <w:t>Lake Tuggeranong College</w:t>
            </w:r>
          </w:p>
        </w:tc>
      </w:tr>
      <w:tr w:rsidR="002E7A91" w14:paraId="70C075D3" w14:textId="77777777" w:rsidTr="002E7A91">
        <w:trPr>
          <w:cantSplit/>
        </w:trPr>
        <w:tc>
          <w:tcPr>
            <w:tcW w:w="1200" w:type="dxa"/>
          </w:tcPr>
          <w:p w14:paraId="6F270D92" w14:textId="77777777" w:rsidR="002E7A91" w:rsidRDefault="002E7A91" w:rsidP="002E7A91">
            <w:pPr>
              <w:pStyle w:val="TableText"/>
            </w:pPr>
            <w:r>
              <w:t>7</w:t>
            </w:r>
          </w:p>
        </w:tc>
        <w:tc>
          <w:tcPr>
            <w:tcW w:w="6600" w:type="dxa"/>
          </w:tcPr>
          <w:p w14:paraId="484095D2" w14:textId="77777777" w:rsidR="002E7A91" w:rsidRDefault="002E7A91" w:rsidP="002E7A91">
            <w:pPr>
              <w:pStyle w:val="TableText"/>
            </w:pPr>
            <w:r>
              <w:t>Narrabundah College</w:t>
            </w:r>
          </w:p>
        </w:tc>
      </w:tr>
      <w:tr w:rsidR="002E7A91" w14:paraId="4AD54A49" w14:textId="77777777" w:rsidTr="002E7A91">
        <w:trPr>
          <w:cantSplit/>
        </w:trPr>
        <w:tc>
          <w:tcPr>
            <w:tcW w:w="1200" w:type="dxa"/>
          </w:tcPr>
          <w:p w14:paraId="22750602" w14:textId="77777777" w:rsidR="002E7A91" w:rsidRDefault="002E7A91" w:rsidP="002E7A91">
            <w:pPr>
              <w:pStyle w:val="TableText"/>
            </w:pPr>
            <w:r>
              <w:t>8</w:t>
            </w:r>
          </w:p>
        </w:tc>
        <w:tc>
          <w:tcPr>
            <w:tcW w:w="6600" w:type="dxa"/>
          </w:tcPr>
          <w:p w14:paraId="7E7432FF" w14:textId="77777777" w:rsidR="002E7A91" w:rsidRDefault="002E7A91" w:rsidP="002E7A91">
            <w:pPr>
              <w:pStyle w:val="TableText"/>
            </w:pPr>
            <w:r w:rsidRPr="00375EC7">
              <w:t>University of Canberra Secondary College Lake Ginninderra</w:t>
            </w:r>
          </w:p>
        </w:tc>
      </w:tr>
    </w:tbl>
    <w:p w14:paraId="738FB0DA" w14:textId="77777777" w:rsidR="00306C02" w:rsidRDefault="00306C02" w:rsidP="00306C02">
      <w:pPr>
        <w:pStyle w:val="03Schedule"/>
        <w:sectPr w:rsidR="00306C02">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6A808F55" w14:textId="77777777" w:rsidR="00F621BF" w:rsidRPr="00F621BF" w:rsidRDefault="00F621BF" w:rsidP="00F621BF">
      <w:pPr>
        <w:pStyle w:val="PageBreak"/>
      </w:pPr>
      <w:r w:rsidRPr="00F621BF">
        <w:br w:type="page"/>
      </w:r>
    </w:p>
    <w:p w14:paraId="61079EB2" w14:textId="77777777" w:rsidR="00306C02" w:rsidRPr="001B12B7" w:rsidRDefault="00306C02" w:rsidP="00306C02">
      <w:pPr>
        <w:pStyle w:val="IDict-Heading"/>
      </w:pPr>
      <w:r w:rsidRPr="001B12B7">
        <w:lastRenderedPageBreak/>
        <w:t>Dictionary</w:t>
      </w:r>
    </w:p>
    <w:p w14:paraId="7C60054D" w14:textId="77777777" w:rsidR="00306C02" w:rsidRPr="001B12B7" w:rsidRDefault="00306C02" w:rsidP="00306C02">
      <w:pPr>
        <w:pStyle w:val="ref"/>
        <w:keepNext/>
      </w:pPr>
      <w:r w:rsidRPr="001B12B7">
        <w:t>(see s 2A)</w:t>
      </w:r>
    </w:p>
    <w:p w14:paraId="0AB857BB" w14:textId="602738E1"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52" w:tooltip="A2001-14" w:history="1">
        <w:r w:rsidRPr="001B12B7">
          <w:rPr>
            <w:rStyle w:val="charCitHyperlinkAbbrev"/>
          </w:rPr>
          <w:t>Legislation Act</w:t>
        </w:r>
      </w:hyperlink>
      <w:r w:rsidRPr="001B12B7">
        <w:t xml:space="preserve"> contains definitions and other provisions relevant to this regulation.</w:t>
      </w:r>
    </w:p>
    <w:p w14:paraId="5D0A650B" w14:textId="5BBE0154"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53" w:tooltip="A2001-14" w:history="1">
        <w:r w:rsidRPr="001B12B7">
          <w:rPr>
            <w:rStyle w:val="charCitHyperlinkAbbrev"/>
          </w:rPr>
          <w:t>Legislation Act</w:t>
        </w:r>
      </w:hyperlink>
      <w:r w:rsidRPr="001B12B7">
        <w:t>, dict, pt 1, defines the following terms:</w:t>
      </w:r>
    </w:p>
    <w:p w14:paraId="72D3351A"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child</w:t>
      </w:r>
    </w:p>
    <w:p w14:paraId="2BA92C0B"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14:paraId="140B76BE"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14:paraId="16D71B3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foreign country</w:t>
      </w:r>
    </w:p>
    <w:p w14:paraId="553BA55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address</w:t>
      </w:r>
    </w:p>
    <w:p w14:paraId="6C4288FD"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may (see s 146)</w:t>
      </w:r>
    </w:p>
    <w:p w14:paraId="4F8E4D51"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must (see s 146)</w:t>
      </w:r>
    </w:p>
    <w:p w14:paraId="2138FC90"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State.</w:t>
      </w:r>
    </w:p>
    <w:p w14:paraId="223DD584" w14:textId="09D9BBC5"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54" w:tooltip="A2004-17" w:history="1">
        <w:r w:rsidRPr="001B12B7">
          <w:rPr>
            <w:rStyle w:val="charCitHyperlinkItal"/>
          </w:rPr>
          <w:t>Education Act 2004</w:t>
        </w:r>
      </w:hyperlink>
      <w:r w:rsidRPr="001B12B7">
        <w:t xml:space="preserve"> </w:t>
      </w:r>
      <w:r w:rsidRPr="001B12B7">
        <w:rPr>
          <w:iCs/>
        </w:rPr>
        <w:t xml:space="preserve">(see </w:t>
      </w:r>
      <w:hyperlink r:id="rId55" w:tooltip="A2001-14" w:history="1">
        <w:r w:rsidRPr="001B12B7">
          <w:rPr>
            <w:rStyle w:val="charCitHyperlinkAbbrev"/>
          </w:rPr>
          <w:t>Legislation Act</w:t>
        </w:r>
      </w:hyperlink>
      <w:r w:rsidRPr="001B12B7">
        <w:rPr>
          <w:iCs/>
        </w:rPr>
        <w:t xml:space="preserve">, s 148).  For example, the following terms are defined in the </w:t>
      </w:r>
      <w:hyperlink r:id="rId56" w:tooltip="A2004-17" w:history="1">
        <w:r w:rsidRPr="001B12B7">
          <w:rPr>
            <w:rStyle w:val="charCitHyperlinkItal"/>
          </w:rPr>
          <w:t>Education Act 2004</w:t>
        </w:r>
      </w:hyperlink>
      <w:r w:rsidRPr="001B12B7">
        <w:rPr>
          <w:iCs/>
        </w:rPr>
        <w:t>, dict:</w:t>
      </w:r>
    </w:p>
    <w:p w14:paraId="3934DB1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authorised person (government)</w:t>
      </w:r>
    </w:p>
    <w:p w14:paraId="3BC57BF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w:t>
      </w:r>
    </w:p>
    <w:p w14:paraId="2231633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14:paraId="5BB7D619"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new registration (see s 127C)</w:t>
      </w:r>
    </w:p>
    <w:p w14:paraId="369D61DD"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parent (see s 6)</w:t>
      </w:r>
    </w:p>
    <w:p w14:paraId="4EC01A86"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registrar</w:t>
      </w:r>
    </w:p>
    <w:p w14:paraId="3AC66C3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school board</w:t>
      </w:r>
    </w:p>
    <w:p w14:paraId="69320BD0"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w:t>
      </w:r>
    </w:p>
    <w:p w14:paraId="3FFC0D3E"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 member</w:t>
      </w:r>
    </w:p>
    <w:p w14:paraId="4394E5D4"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student.</w:t>
      </w:r>
    </w:p>
    <w:p w14:paraId="4241DBD8" w14:textId="01053C80"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57"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14:paraId="739BC189" w14:textId="40EEBC5D"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58" w:tooltip="A2008-19" w:history="1">
        <w:r w:rsidRPr="001B12B7">
          <w:rPr>
            <w:rStyle w:val="charCitHyperlinkItal"/>
          </w:rPr>
          <w:t>Children and Young People Act 2008</w:t>
        </w:r>
      </w:hyperlink>
      <w:r w:rsidRPr="001B12B7">
        <w:t>, section 15.</w:t>
      </w:r>
    </w:p>
    <w:p w14:paraId="395C9D54" w14:textId="77777777" w:rsidR="00F621BF" w:rsidRDefault="00F621BF">
      <w:pPr>
        <w:pStyle w:val="04Dictionary"/>
        <w:sectPr w:rsidR="00F621BF">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310C8365" w14:textId="77777777" w:rsidR="00DC4A4C" w:rsidRDefault="00DC4A4C">
      <w:pPr>
        <w:pStyle w:val="Endnote1"/>
      </w:pPr>
      <w:bookmarkStart w:id="32" w:name="_Toc58837880"/>
      <w:r>
        <w:lastRenderedPageBreak/>
        <w:t>Endnotes</w:t>
      </w:r>
      <w:bookmarkEnd w:id="32"/>
    </w:p>
    <w:p w14:paraId="48199867" w14:textId="77777777" w:rsidR="00DC4A4C" w:rsidRPr="00094655" w:rsidRDefault="00DC4A4C">
      <w:pPr>
        <w:pStyle w:val="Endnote20"/>
      </w:pPr>
      <w:bookmarkStart w:id="33" w:name="_Toc58837881"/>
      <w:r w:rsidRPr="00094655">
        <w:rPr>
          <w:rStyle w:val="charTableNo"/>
        </w:rPr>
        <w:t>1</w:t>
      </w:r>
      <w:r>
        <w:tab/>
      </w:r>
      <w:r w:rsidRPr="00094655">
        <w:rPr>
          <w:rStyle w:val="charTableText"/>
        </w:rPr>
        <w:t>About the endnotes</w:t>
      </w:r>
      <w:bookmarkEnd w:id="33"/>
    </w:p>
    <w:p w14:paraId="18F871AD" w14:textId="77777777"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14:paraId="0E2DAD8D" w14:textId="21BD08AA" w:rsidR="00DC4A4C" w:rsidRDefault="00DC4A4C">
      <w:pPr>
        <w:pStyle w:val="EndNoteTextPub"/>
      </w:pPr>
      <w:r>
        <w:t xml:space="preserve">Not all editorial amendments made under the </w:t>
      </w:r>
      <w:hyperlink r:id="rId63"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14:paraId="0967BA71" w14:textId="77777777"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6827B6" w14:textId="77777777" w:rsidR="00DC4A4C" w:rsidRDefault="00DC4A4C">
      <w:pPr>
        <w:pStyle w:val="EndNoteTextPub"/>
      </w:pPr>
      <w:r>
        <w:t xml:space="preserve">If all the provisions of the law have been renumbered, a table of renumbered provisions gives details of previous and current numbering.  </w:t>
      </w:r>
    </w:p>
    <w:p w14:paraId="15C866D5" w14:textId="77777777" w:rsidR="00DC4A4C" w:rsidRDefault="00DC4A4C">
      <w:pPr>
        <w:pStyle w:val="EndNoteTextPub"/>
      </w:pPr>
      <w:r>
        <w:t>The endnotes also include a table of earlier republications.</w:t>
      </w:r>
    </w:p>
    <w:p w14:paraId="441DBAA4" w14:textId="77777777" w:rsidR="00DC4A4C" w:rsidRPr="00094655" w:rsidRDefault="00DC4A4C">
      <w:pPr>
        <w:pStyle w:val="Endnote20"/>
      </w:pPr>
      <w:bookmarkStart w:id="34" w:name="_Toc58837882"/>
      <w:r w:rsidRPr="00094655">
        <w:rPr>
          <w:rStyle w:val="charTableNo"/>
        </w:rPr>
        <w:t>2</w:t>
      </w:r>
      <w:r>
        <w:tab/>
      </w:r>
      <w:r w:rsidRPr="00094655">
        <w:rPr>
          <w:rStyle w:val="charTableText"/>
        </w:rPr>
        <w:t>Abbreviation key</w:t>
      </w:r>
      <w:bookmarkEnd w:id="34"/>
    </w:p>
    <w:p w14:paraId="438E076F" w14:textId="77777777"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14:paraId="01955664" w14:textId="77777777" w:rsidTr="00DC4A4C">
        <w:tc>
          <w:tcPr>
            <w:tcW w:w="3720" w:type="dxa"/>
          </w:tcPr>
          <w:p w14:paraId="3AC00FB5" w14:textId="77777777" w:rsidR="00DC4A4C" w:rsidRDefault="00DC4A4C">
            <w:pPr>
              <w:pStyle w:val="EndnotesAbbrev"/>
            </w:pPr>
            <w:r>
              <w:t>A = Act</w:t>
            </w:r>
          </w:p>
        </w:tc>
        <w:tc>
          <w:tcPr>
            <w:tcW w:w="3652" w:type="dxa"/>
          </w:tcPr>
          <w:p w14:paraId="7527592F" w14:textId="77777777" w:rsidR="00DC4A4C" w:rsidRDefault="00DC4A4C" w:rsidP="00DC4A4C">
            <w:pPr>
              <w:pStyle w:val="EndnotesAbbrev"/>
            </w:pPr>
            <w:r>
              <w:t>NI = Notifiable instrument</w:t>
            </w:r>
          </w:p>
        </w:tc>
      </w:tr>
      <w:tr w:rsidR="00DC4A4C" w14:paraId="7AC1AF93" w14:textId="77777777" w:rsidTr="00DC4A4C">
        <w:tc>
          <w:tcPr>
            <w:tcW w:w="3720" w:type="dxa"/>
          </w:tcPr>
          <w:p w14:paraId="591FE69C" w14:textId="77777777" w:rsidR="00DC4A4C" w:rsidRDefault="00DC4A4C" w:rsidP="00DC4A4C">
            <w:pPr>
              <w:pStyle w:val="EndnotesAbbrev"/>
            </w:pPr>
            <w:r>
              <w:t>AF = Approved form</w:t>
            </w:r>
          </w:p>
        </w:tc>
        <w:tc>
          <w:tcPr>
            <w:tcW w:w="3652" w:type="dxa"/>
          </w:tcPr>
          <w:p w14:paraId="37DED5ED" w14:textId="77777777" w:rsidR="00DC4A4C" w:rsidRDefault="00DC4A4C" w:rsidP="00DC4A4C">
            <w:pPr>
              <w:pStyle w:val="EndnotesAbbrev"/>
            </w:pPr>
            <w:r>
              <w:t>o = order</w:t>
            </w:r>
          </w:p>
        </w:tc>
      </w:tr>
      <w:tr w:rsidR="00DC4A4C" w14:paraId="14D81CAB" w14:textId="77777777" w:rsidTr="00DC4A4C">
        <w:tc>
          <w:tcPr>
            <w:tcW w:w="3720" w:type="dxa"/>
          </w:tcPr>
          <w:p w14:paraId="7379895E" w14:textId="77777777" w:rsidR="00DC4A4C" w:rsidRDefault="00DC4A4C">
            <w:pPr>
              <w:pStyle w:val="EndnotesAbbrev"/>
            </w:pPr>
            <w:r>
              <w:t>am = amended</w:t>
            </w:r>
          </w:p>
        </w:tc>
        <w:tc>
          <w:tcPr>
            <w:tcW w:w="3652" w:type="dxa"/>
          </w:tcPr>
          <w:p w14:paraId="1897DBCE" w14:textId="77777777" w:rsidR="00DC4A4C" w:rsidRDefault="00DC4A4C" w:rsidP="00DC4A4C">
            <w:pPr>
              <w:pStyle w:val="EndnotesAbbrev"/>
            </w:pPr>
            <w:r>
              <w:t>om = omitted/repealed</w:t>
            </w:r>
          </w:p>
        </w:tc>
      </w:tr>
      <w:tr w:rsidR="00DC4A4C" w14:paraId="00E0F598" w14:textId="77777777" w:rsidTr="00DC4A4C">
        <w:tc>
          <w:tcPr>
            <w:tcW w:w="3720" w:type="dxa"/>
          </w:tcPr>
          <w:p w14:paraId="41D093C1" w14:textId="77777777" w:rsidR="00DC4A4C" w:rsidRDefault="00DC4A4C">
            <w:pPr>
              <w:pStyle w:val="EndnotesAbbrev"/>
            </w:pPr>
            <w:r>
              <w:t>amdt = amendment</w:t>
            </w:r>
          </w:p>
        </w:tc>
        <w:tc>
          <w:tcPr>
            <w:tcW w:w="3652" w:type="dxa"/>
          </w:tcPr>
          <w:p w14:paraId="79C11F76" w14:textId="77777777" w:rsidR="00DC4A4C" w:rsidRDefault="00DC4A4C" w:rsidP="00DC4A4C">
            <w:pPr>
              <w:pStyle w:val="EndnotesAbbrev"/>
            </w:pPr>
            <w:r>
              <w:t>ord = ordinance</w:t>
            </w:r>
          </w:p>
        </w:tc>
      </w:tr>
      <w:tr w:rsidR="00DC4A4C" w14:paraId="6C159EBA" w14:textId="77777777" w:rsidTr="00DC4A4C">
        <w:tc>
          <w:tcPr>
            <w:tcW w:w="3720" w:type="dxa"/>
          </w:tcPr>
          <w:p w14:paraId="513A8848" w14:textId="77777777" w:rsidR="00DC4A4C" w:rsidRDefault="00DC4A4C">
            <w:pPr>
              <w:pStyle w:val="EndnotesAbbrev"/>
            </w:pPr>
            <w:r>
              <w:t>AR = Assembly resolution</w:t>
            </w:r>
          </w:p>
        </w:tc>
        <w:tc>
          <w:tcPr>
            <w:tcW w:w="3652" w:type="dxa"/>
          </w:tcPr>
          <w:p w14:paraId="4D8B179C" w14:textId="77777777" w:rsidR="00DC4A4C" w:rsidRDefault="00DC4A4C" w:rsidP="00DC4A4C">
            <w:pPr>
              <w:pStyle w:val="EndnotesAbbrev"/>
            </w:pPr>
            <w:r>
              <w:t>orig = original</w:t>
            </w:r>
          </w:p>
        </w:tc>
      </w:tr>
      <w:tr w:rsidR="00DC4A4C" w14:paraId="440DE7F8" w14:textId="77777777" w:rsidTr="00DC4A4C">
        <w:tc>
          <w:tcPr>
            <w:tcW w:w="3720" w:type="dxa"/>
          </w:tcPr>
          <w:p w14:paraId="1477245C" w14:textId="77777777" w:rsidR="00DC4A4C" w:rsidRDefault="00DC4A4C">
            <w:pPr>
              <w:pStyle w:val="EndnotesAbbrev"/>
            </w:pPr>
            <w:r>
              <w:t>ch = chapter</w:t>
            </w:r>
          </w:p>
        </w:tc>
        <w:tc>
          <w:tcPr>
            <w:tcW w:w="3652" w:type="dxa"/>
          </w:tcPr>
          <w:p w14:paraId="39BA885B" w14:textId="77777777" w:rsidR="00DC4A4C" w:rsidRDefault="00DC4A4C" w:rsidP="00DC4A4C">
            <w:pPr>
              <w:pStyle w:val="EndnotesAbbrev"/>
            </w:pPr>
            <w:r>
              <w:t>par = paragraph/subparagraph</w:t>
            </w:r>
          </w:p>
        </w:tc>
      </w:tr>
      <w:tr w:rsidR="00DC4A4C" w14:paraId="7E113C67" w14:textId="77777777" w:rsidTr="00DC4A4C">
        <w:tc>
          <w:tcPr>
            <w:tcW w:w="3720" w:type="dxa"/>
          </w:tcPr>
          <w:p w14:paraId="6488F7EC" w14:textId="77777777" w:rsidR="00DC4A4C" w:rsidRDefault="00DC4A4C">
            <w:pPr>
              <w:pStyle w:val="EndnotesAbbrev"/>
            </w:pPr>
            <w:r>
              <w:t>CN = Commencement notice</w:t>
            </w:r>
          </w:p>
        </w:tc>
        <w:tc>
          <w:tcPr>
            <w:tcW w:w="3652" w:type="dxa"/>
          </w:tcPr>
          <w:p w14:paraId="759C08F9" w14:textId="77777777" w:rsidR="00DC4A4C" w:rsidRDefault="00DC4A4C" w:rsidP="00DC4A4C">
            <w:pPr>
              <w:pStyle w:val="EndnotesAbbrev"/>
            </w:pPr>
            <w:r>
              <w:t>pres = present</w:t>
            </w:r>
          </w:p>
        </w:tc>
      </w:tr>
      <w:tr w:rsidR="00DC4A4C" w14:paraId="734352DF" w14:textId="77777777" w:rsidTr="00DC4A4C">
        <w:tc>
          <w:tcPr>
            <w:tcW w:w="3720" w:type="dxa"/>
          </w:tcPr>
          <w:p w14:paraId="764736AC" w14:textId="77777777" w:rsidR="00DC4A4C" w:rsidRDefault="00DC4A4C">
            <w:pPr>
              <w:pStyle w:val="EndnotesAbbrev"/>
            </w:pPr>
            <w:r>
              <w:t>def = definition</w:t>
            </w:r>
          </w:p>
        </w:tc>
        <w:tc>
          <w:tcPr>
            <w:tcW w:w="3652" w:type="dxa"/>
          </w:tcPr>
          <w:p w14:paraId="25095D0C" w14:textId="77777777" w:rsidR="00DC4A4C" w:rsidRDefault="00DC4A4C" w:rsidP="00DC4A4C">
            <w:pPr>
              <w:pStyle w:val="EndnotesAbbrev"/>
            </w:pPr>
            <w:r>
              <w:t>prev = previous</w:t>
            </w:r>
          </w:p>
        </w:tc>
      </w:tr>
      <w:tr w:rsidR="00DC4A4C" w14:paraId="71B8D306" w14:textId="77777777" w:rsidTr="00DC4A4C">
        <w:tc>
          <w:tcPr>
            <w:tcW w:w="3720" w:type="dxa"/>
          </w:tcPr>
          <w:p w14:paraId="78CF3A15" w14:textId="77777777" w:rsidR="00DC4A4C" w:rsidRDefault="00DC4A4C">
            <w:pPr>
              <w:pStyle w:val="EndnotesAbbrev"/>
            </w:pPr>
            <w:r>
              <w:t>DI = Disallowable instrument</w:t>
            </w:r>
          </w:p>
        </w:tc>
        <w:tc>
          <w:tcPr>
            <w:tcW w:w="3652" w:type="dxa"/>
          </w:tcPr>
          <w:p w14:paraId="40F4283F" w14:textId="77777777" w:rsidR="00DC4A4C" w:rsidRDefault="00DC4A4C" w:rsidP="00DC4A4C">
            <w:pPr>
              <w:pStyle w:val="EndnotesAbbrev"/>
            </w:pPr>
            <w:r>
              <w:t>(prev...) = previously</w:t>
            </w:r>
          </w:p>
        </w:tc>
      </w:tr>
      <w:tr w:rsidR="00DC4A4C" w14:paraId="67EFA9C9" w14:textId="77777777" w:rsidTr="00DC4A4C">
        <w:tc>
          <w:tcPr>
            <w:tcW w:w="3720" w:type="dxa"/>
          </w:tcPr>
          <w:p w14:paraId="5A847AB9" w14:textId="77777777" w:rsidR="00DC4A4C" w:rsidRDefault="00DC4A4C">
            <w:pPr>
              <w:pStyle w:val="EndnotesAbbrev"/>
            </w:pPr>
            <w:r>
              <w:t>dict = dictionary</w:t>
            </w:r>
          </w:p>
        </w:tc>
        <w:tc>
          <w:tcPr>
            <w:tcW w:w="3652" w:type="dxa"/>
          </w:tcPr>
          <w:p w14:paraId="2764FAA1" w14:textId="77777777" w:rsidR="00DC4A4C" w:rsidRDefault="00DC4A4C" w:rsidP="00DC4A4C">
            <w:pPr>
              <w:pStyle w:val="EndnotesAbbrev"/>
            </w:pPr>
            <w:r>
              <w:t>pt = part</w:t>
            </w:r>
          </w:p>
        </w:tc>
      </w:tr>
      <w:tr w:rsidR="00DC4A4C" w14:paraId="1E4D6BC5" w14:textId="77777777" w:rsidTr="00DC4A4C">
        <w:tc>
          <w:tcPr>
            <w:tcW w:w="3720" w:type="dxa"/>
          </w:tcPr>
          <w:p w14:paraId="70515FCE" w14:textId="77777777" w:rsidR="00DC4A4C" w:rsidRDefault="00DC4A4C">
            <w:pPr>
              <w:pStyle w:val="EndnotesAbbrev"/>
            </w:pPr>
            <w:r>
              <w:t xml:space="preserve">disallowed = disallowed by the Legislative </w:t>
            </w:r>
          </w:p>
        </w:tc>
        <w:tc>
          <w:tcPr>
            <w:tcW w:w="3652" w:type="dxa"/>
          </w:tcPr>
          <w:p w14:paraId="7CD54F3A" w14:textId="77777777" w:rsidR="00DC4A4C" w:rsidRDefault="00DC4A4C" w:rsidP="00DC4A4C">
            <w:pPr>
              <w:pStyle w:val="EndnotesAbbrev"/>
            </w:pPr>
            <w:r>
              <w:t>r = rule/subrule</w:t>
            </w:r>
          </w:p>
        </w:tc>
      </w:tr>
      <w:tr w:rsidR="00DC4A4C" w14:paraId="09CE9F23" w14:textId="77777777" w:rsidTr="00DC4A4C">
        <w:tc>
          <w:tcPr>
            <w:tcW w:w="3720" w:type="dxa"/>
          </w:tcPr>
          <w:p w14:paraId="1B2C163F" w14:textId="77777777" w:rsidR="00DC4A4C" w:rsidRDefault="00DC4A4C">
            <w:pPr>
              <w:pStyle w:val="EndnotesAbbrev"/>
              <w:ind w:left="972"/>
            </w:pPr>
            <w:r>
              <w:t>Assembly</w:t>
            </w:r>
          </w:p>
        </w:tc>
        <w:tc>
          <w:tcPr>
            <w:tcW w:w="3652" w:type="dxa"/>
          </w:tcPr>
          <w:p w14:paraId="055E32C7" w14:textId="77777777" w:rsidR="00DC4A4C" w:rsidRDefault="00DC4A4C" w:rsidP="00DC4A4C">
            <w:pPr>
              <w:pStyle w:val="EndnotesAbbrev"/>
            </w:pPr>
            <w:r>
              <w:t>reloc = relocated</w:t>
            </w:r>
          </w:p>
        </w:tc>
      </w:tr>
      <w:tr w:rsidR="00DC4A4C" w14:paraId="3FBA056F" w14:textId="77777777" w:rsidTr="00DC4A4C">
        <w:tc>
          <w:tcPr>
            <w:tcW w:w="3720" w:type="dxa"/>
          </w:tcPr>
          <w:p w14:paraId="56BBC6F3" w14:textId="77777777" w:rsidR="00DC4A4C" w:rsidRDefault="00DC4A4C">
            <w:pPr>
              <w:pStyle w:val="EndnotesAbbrev"/>
            </w:pPr>
            <w:r>
              <w:t>div = division</w:t>
            </w:r>
          </w:p>
        </w:tc>
        <w:tc>
          <w:tcPr>
            <w:tcW w:w="3652" w:type="dxa"/>
          </w:tcPr>
          <w:p w14:paraId="7CCC2BD2" w14:textId="77777777" w:rsidR="00DC4A4C" w:rsidRDefault="00DC4A4C" w:rsidP="00DC4A4C">
            <w:pPr>
              <w:pStyle w:val="EndnotesAbbrev"/>
            </w:pPr>
            <w:r>
              <w:t>renum = renumbered</w:t>
            </w:r>
          </w:p>
        </w:tc>
      </w:tr>
      <w:tr w:rsidR="00DC4A4C" w14:paraId="7DB973F9" w14:textId="77777777" w:rsidTr="00DC4A4C">
        <w:tc>
          <w:tcPr>
            <w:tcW w:w="3720" w:type="dxa"/>
          </w:tcPr>
          <w:p w14:paraId="5E6F4DC3" w14:textId="77777777" w:rsidR="00DC4A4C" w:rsidRDefault="00DC4A4C">
            <w:pPr>
              <w:pStyle w:val="EndnotesAbbrev"/>
            </w:pPr>
            <w:r>
              <w:t>exp = expires/expired</w:t>
            </w:r>
          </w:p>
        </w:tc>
        <w:tc>
          <w:tcPr>
            <w:tcW w:w="3652" w:type="dxa"/>
          </w:tcPr>
          <w:p w14:paraId="6F0714E4" w14:textId="77777777" w:rsidR="00DC4A4C" w:rsidRDefault="00DC4A4C" w:rsidP="00DC4A4C">
            <w:pPr>
              <w:pStyle w:val="EndnotesAbbrev"/>
            </w:pPr>
            <w:r>
              <w:t>R[X] = Republication No</w:t>
            </w:r>
          </w:p>
        </w:tc>
      </w:tr>
      <w:tr w:rsidR="00DC4A4C" w14:paraId="55189DE6" w14:textId="77777777" w:rsidTr="00DC4A4C">
        <w:tc>
          <w:tcPr>
            <w:tcW w:w="3720" w:type="dxa"/>
          </w:tcPr>
          <w:p w14:paraId="4EA30F1E" w14:textId="77777777" w:rsidR="00DC4A4C" w:rsidRDefault="00DC4A4C">
            <w:pPr>
              <w:pStyle w:val="EndnotesAbbrev"/>
            </w:pPr>
            <w:r>
              <w:t>Gaz = gazette</w:t>
            </w:r>
          </w:p>
        </w:tc>
        <w:tc>
          <w:tcPr>
            <w:tcW w:w="3652" w:type="dxa"/>
          </w:tcPr>
          <w:p w14:paraId="6087CEE2" w14:textId="77777777" w:rsidR="00DC4A4C" w:rsidRDefault="00DC4A4C" w:rsidP="00DC4A4C">
            <w:pPr>
              <w:pStyle w:val="EndnotesAbbrev"/>
            </w:pPr>
            <w:r>
              <w:t>RI = reissue</w:t>
            </w:r>
          </w:p>
        </w:tc>
      </w:tr>
      <w:tr w:rsidR="00DC4A4C" w14:paraId="36AE047F" w14:textId="77777777" w:rsidTr="00DC4A4C">
        <w:tc>
          <w:tcPr>
            <w:tcW w:w="3720" w:type="dxa"/>
          </w:tcPr>
          <w:p w14:paraId="2C6E6CAD" w14:textId="77777777" w:rsidR="00DC4A4C" w:rsidRDefault="00DC4A4C">
            <w:pPr>
              <w:pStyle w:val="EndnotesAbbrev"/>
            </w:pPr>
            <w:r>
              <w:t>hdg = heading</w:t>
            </w:r>
          </w:p>
        </w:tc>
        <w:tc>
          <w:tcPr>
            <w:tcW w:w="3652" w:type="dxa"/>
          </w:tcPr>
          <w:p w14:paraId="234C06CF" w14:textId="77777777" w:rsidR="00DC4A4C" w:rsidRDefault="00DC4A4C" w:rsidP="00DC4A4C">
            <w:pPr>
              <w:pStyle w:val="EndnotesAbbrev"/>
            </w:pPr>
            <w:r>
              <w:t>s = section/subsection</w:t>
            </w:r>
          </w:p>
        </w:tc>
      </w:tr>
      <w:tr w:rsidR="00DC4A4C" w14:paraId="210595AF" w14:textId="77777777" w:rsidTr="00DC4A4C">
        <w:tc>
          <w:tcPr>
            <w:tcW w:w="3720" w:type="dxa"/>
          </w:tcPr>
          <w:p w14:paraId="4CEF590C" w14:textId="77777777" w:rsidR="00DC4A4C" w:rsidRDefault="00DC4A4C">
            <w:pPr>
              <w:pStyle w:val="EndnotesAbbrev"/>
            </w:pPr>
            <w:r>
              <w:t>IA = Interpretation Act 1967</w:t>
            </w:r>
          </w:p>
        </w:tc>
        <w:tc>
          <w:tcPr>
            <w:tcW w:w="3652" w:type="dxa"/>
          </w:tcPr>
          <w:p w14:paraId="15380431" w14:textId="77777777" w:rsidR="00DC4A4C" w:rsidRDefault="00DC4A4C" w:rsidP="00DC4A4C">
            <w:pPr>
              <w:pStyle w:val="EndnotesAbbrev"/>
            </w:pPr>
            <w:r>
              <w:t>sch = schedule</w:t>
            </w:r>
          </w:p>
        </w:tc>
      </w:tr>
      <w:tr w:rsidR="00DC4A4C" w14:paraId="5C5EDC9D" w14:textId="77777777" w:rsidTr="00DC4A4C">
        <w:tc>
          <w:tcPr>
            <w:tcW w:w="3720" w:type="dxa"/>
          </w:tcPr>
          <w:p w14:paraId="6E4C11CB" w14:textId="77777777" w:rsidR="00DC4A4C" w:rsidRDefault="00DC4A4C">
            <w:pPr>
              <w:pStyle w:val="EndnotesAbbrev"/>
            </w:pPr>
            <w:r>
              <w:t>ins = inserted/added</w:t>
            </w:r>
          </w:p>
        </w:tc>
        <w:tc>
          <w:tcPr>
            <w:tcW w:w="3652" w:type="dxa"/>
          </w:tcPr>
          <w:p w14:paraId="775393ED" w14:textId="77777777" w:rsidR="00DC4A4C" w:rsidRDefault="00DC4A4C" w:rsidP="00DC4A4C">
            <w:pPr>
              <w:pStyle w:val="EndnotesAbbrev"/>
            </w:pPr>
            <w:r>
              <w:t>sdiv = subdivision</w:t>
            </w:r>
          </w:p>
        </w:tc>
      </w:tr>
      <w:tr w:rsidR="00DC4A4C" w14:paraId="402BFE41" w14:textId="77777777" w:rsidTr="00DC4A4C">
        <w:tc>
          <w:tcPr>
            <w:tcW w:w="3720" w:type="dxa"/>
          </w:tcPr>
          <w:p w14:paraId="3E425411" w14:textId="77777777" w:rsidR="00DC4A4C" w:rsidRDefault="00DC4A4C">
            <w:pPr>
              <w:pStyle w:val="EndnotesAbbrev"/>
            </w:pPr>
            <w:r>
              <w:t>LA = Legislation Act 2001</w:t>
            </w:r>
          </w:p>
        </w:tc>
        <w:tc>
          <w:tcPr>
            <w:tcW w:w="3652" w:type="dxa"/>
          </w:tcPr>
          <w:p w14:paraId="119FF2A2" w14:textId="77777777" w:rsidR="00DC4A4C" w:rsidRDefault="00DC4A4C" w:rsidP="00DC4A4C">
            <w:pPr>
              <w:pStyle w:val="EndnotesAbbrev"/>
            </w:pPr>
            <w:r>
              <w:t>SL = Subordinate law</w:t>
            </w:r>
          </w:p>
        </w:tc>
      </w:tr>
      <w:tr w:rsidR="00DC4A4C" w14:paraId="77CAB778" w14:textId="77777777" w:rsidTr="00DC4A4C">
        <w:tc>
          <w:tcPr>
            <w:tcW w:w="3720" w:type="dxa"/>
          </w:tcPr>
          <w:p w14:paraId="72C5CF70" w14:textId="77777777" w:rsidR="00DC4A4C" w:rsidRDefault="00DC4A4C">
            <w:pPr>
              <w:pStyle w:val="EndnotesAbbrev"/>
            </w:pPr>
            <w:r>
              <w:t>LR = legislation register</w:t>
            </w:r>
          </w:p>
        </w:tc>
        <w:tc>
          <w:tcPr>
            <w:tcW w:w="3652" w:type="dxa"/>
          </w:tcPr>
          <w:p w14:paraId="29B3F500" w14:textId="77777777" w:rsidR="00DC4A4C" w:rsidRDefault="00DC4A4C" w:rsidP="00DC4A4C">
            <w:pPr>
              <w:pStyle w:val="EndnotesAbbrev"/>
            </w:pPr>
            <w:r>
              <w:t>sub = substituted</w:t>
            </w:r>
          </w:p>
        </w:tc>
      </w:tr>
      <w:tr w:rsidR="00DC4A4C" w14:paraId="06A259D7" w14:textId="77777777" w:rsidTr="00DC4A4C">
        <w:tc>
          <w:tcPr>
            <w:tcW w:w="3720" w:type="dxa"/>
          </w:tcPr>
          <w:p w14:paraId="36ED78D2" w14:textId="77777777" w:rsidR="00DC4A4C" w:rsidRDefault="00DC4A4C">
            <w:pPr>
              <w:pStyle w:val="EndnotesAbbrev"/>
            </w:pPr>
            <w:r>
              <w:t>LRA = Legislation (Republication) Act 1996</w:t>
            </w:r>
          </w:p>
        </w:tc>
        <w:tc>
          <w:tcPr>
            <w:tcW w:w="3652" w:type="dxa"/>
          </w:tcPr>
          <w:p w14:paraId="4F40DE70" w14:textId="77777777" w:rsidR="00DC4A4C" w:rsidRDefault="00DC4A4C" w:rsidP="00DC4A4C">
            <w:pPr>
              <w:pStyle w:val="EndnotesAbbrev"/>
            </w:pPr>
            <w:r w:rsidRPr="009C4B25">
              <w:rPr>
                <w:rStyle w:val="charUnderline"/>
              </w:rPr>
              <w:t>underlining</w:t>
            </w:r>
            <w:r>
              <w:t xml:space="preserve"> = whole or part not commenced</w:t>
            </w:r>
          </w:p>
        </w:tc>
      </w:tr>
      <w:tr w:rsidR="00DC4A4C" w14:paraId="55237D13" w14:textId="77777777" w:rsidTr="00DC4A4C">
        <w:tc>
          <w:tcPr>
            <w:tcW w:w="3720" w:type="dxa"/>
          </w:tcPr>
          <w:p w14:paraId="1D5D36D8" w14:textId="77777777" w:rsidR="00DC4A4C" w:rsidRDefault="00DC4A4C">
            <w:pPr>
              <w:pStyle w:val="EndnotesAbbrev"/>
            </w:pPr>
            <w:r>
              <w:t>mod = modified/modification</w:t>
            </w:r>
          </w:p>
        </w:tc>
        <w:tc>
          <w:tcPr>
            <w:tcW w:w="3652" w:type="dxa"/>
          </w:tcPr>
          <w:p w14:paraId="1C0DB69E" w14:textId="77777777" w:rsidR="00DC4A4C" w:rsidRDefault="00DC4A4C" w:rsidP="00DC4A4C">
            <w:pPr>
              <w:pStyle w:val="EndnotesAbbrev"/>
              <w:ind w:left="1073"/>
            </w:pPr>
            <w:r>
              <w:t>or to be expired</w:t>
            </w:r>
          </w:p>
        </w:tc>
      </w:tr>
    </w:tbl>
    <w:p w14:paraId="4D822C26" w14:textId="77777777" w:rsidR="00DC4A4C" w:rsidRPr="00BB6F39" w:rsidRDefault="00DC4A4C" w:rsidP="00DC4A4C"/>
    <w:p w14:paraId="15E49D60" w14:textId="77777777" w:rsidR="00D23C26" w:rsidRPr="00094655" w:rsidRDefault="00D23C26">
      <w:pPr>
        <w:pStyle w:val="Endnote20"/>
      </w:pPr>
      <w:bookmarkStart w:id="35" w:name="_Toc58837883"/>
      <w:r w:rsidRPr="00094655">
        <w:rPr>
          <w:rStyle w:val="charTableNo"/>
        </w:rPr>
        <w:lastRenderedPageBreak/>
        <w:t>3</w:t>
      </w:r>
      <w:r>
        <w:tab/>
      </w:r>
      <w:r w:rsidRPr="00094655">
        <w:rPr>
          <w:rStyle w:val="charTableText"/>
        </w:rPr>
        <w:t>Legislation history</w:t>
      </w:r>
      <w:bookmarkEnd w:id="35"/>
    </w:p>
    <w:p w14:paraId="7E76311B" w14:textId="77777777" w:rsidR="00D23C26" w:rsidRDefault="00D23C26">
      <w:pPr>
        <w:pStyle w:val="NewAct"/>
      </w:pPr>
      <w:r>
        <w:t>Education Regulation 2005 SL2005-1</w:t>
      </w:r>
    </w:p>
    <w:p w14:paraId="1746D2B8" w14:textId="77777777" w:rsidR="00D23C26" w:rsidRDefault="00D23C26">
      <w:pPr>
        <w:pStyle w:val="Actdetails"/>
        <w:keepNext/>
      </w:pPr>
      <w:r>
        <w:t>notified LR 10 February 2005</w:t>
      </w:r>
    </w:p>
    <w:p w14:paraId="130EA4B4" w14:textId="77777777" w:rsidR="00D23C26" w:rsidRDefault="00D23C26">
      <w:pPr>
        <w:pStyle w:val="Actdetails"/>
        <w:keepNext/>
      </w:pPr>
      <w:r>
        <w:t>s 1, s 2 commenced 10 February 2005 (LA s 75 (1))</w:t>
      </w:r>
    </w:p>
    <w:p w14:paraId="33D14849" w14:textId="77777777" w:rsidR="00D23C26" w:rsidRDefault="00D23C26">
      <w:pPr>
        <w:pStyle w:val="Actdetails"/>
      </w:pPr>
      <w:r>
        <w:t>remainder commenced 11 February 2005 (s 2)</w:t>
      </w:r>
    </w:p>
    <w:p w14:paraId="7ECEE983" w14:textId="77777777" w:rsidR="00D23C26" w:rsidRDefault="00D23C26">
      <w:pPr>
        <w:pStyle w:val="Asamby"/>
      </w:pPr>
      <w:r>
        <w:t>as amended by</w:t>
      </w:r>
    </w:p>
    <w:p w14:paraId="62E1545A" w14:textId="6C022EA2" w:rsidR="00D23C26" w:rsidRDefault="007004F3">
      <w:pPr>
        <w:pStyle w:val="NewAct"/>
      </w:pPr>
      <w:hyperlink r:id="rId64" w:tooltip="SL2005-40" w:history="1">
        <w:r w:rsidR="009C4B25" w:rsidRPr="009C4B25">
          <w:rPr>
            <w:rStyle w:val="charCitHyperlinkAbbrev"/>
          </w:rPr>
          <w:t>Education Amendment Regulation 2005 (No 1)</w:t>
        </w:r>
      </w:hyperlink>
      <w:r w:rsidR="00D23C26">
        <w:t xml:space="preserve"> SL2005-40</w:t>
      </w:r>
    </w:p>
    <w:p w14:paraId="796DF402" w14:textId="77777777" w:rsidR="00D23C26" w:rsidRDefault="00D23C26">
      <w:pPr>
        <w:pStyle w:val="Actdetails"/>
        <w:keepNext/>
      </w:pPr>
      <w:r>
        <w:t>notified LR 15 December 2005</w:t>
      </w:r>
    </w:p>
    <w:p w14:paraId="0A36DF79" w14:textId="77777777" w:rsidR="00D23C26" w:rsidRDefault="00D23C26">
      <w:pPr>
        <w:pStyle w:val="Actdetails"/>
        <w:keepNext/>
      </w:pPr>
      <w:r>
        <w:t>s 1, s 2 commenced 15 December 2005 (LA s 75 (1))</w:t>
      </w:r>
    </w:p>
    <w:p w14:paraId="7627EA6A" w14:textId="77777777" w:rsidR="00D23C26" w:rsidRDefault="00D23C26">
      <w:pPr>
        <w:pStyle w:val="Actdetails"/>
      </w:pPr>
      <w:r>
        <w:t>remainder commenced 31 December 2005 (s 2)</w:t>
      </w:r>
    </w:p>
    <w:p w14:paraId="7458CCF4" w14:textId="2AC3E4A1" w:rsidR="00D23C26" w:rsidRDefault="007004F3">
      <w:pPr>
        <w:pStyle w:val="NewAct"/>
      </w:pPr>
      <w:hyperlink r:id="rId65" w:tooltip="A2006-57" w:history="1">
        <w:r w:rsidR="009C4B25" w:rsidRPr="009C4B25">
          <w:rPr>
            <w:rStyle w:val="charCitHyperlinkAbbrev"/>
          </w:rPr>
          <w:t>Education Amendment Act 2006 (No 2)</w:t>
        </w:r>
      </w:hyperlink>
      <w:r w:rsidR="00D23C26">
        <w:t xml:space="preserve"> A2006-57 ss 56-58</w:t>
      </w:r>
    </w:p>
    <w:p w14:paraId="0DBBB4F0" w14:textId="77777777" w:rsidR="00D23C26" w:rsidRDefault="00D23C26">
      <w:pPr>
        <w:pStyle w:val="Actdetails"/>
        <w:keepNext/>
      </w:pPr>
      <w:r>
        <w:t>notified LR 19 December 2006</w:t>
      </w:r>
    </w:p>
    <w:p w14:paraId="75191E3F" w14:textId="77777777" w:rsidR="00D23C26" w:rsidRDefault="00D23C26">
      <w:pPr>
        <w:pStyle w:val="Actdetails"/>
        <w:keepNext/>
      </w:pPr>
      <w:r>
        <w:t>s 1, s 2 commenced 19 December 2006 (LA s 75 (1))</w:t>
      </w:r>
    </w:p>
    <w:p w14:paraId="5FAA4687" w14:textId="77777777" w:rsidR="00D23C26" w:rsidRDefault="00D23C26">
      <w:pPr>
        <w:pStyle w:val="Actdetails"/>
      </w:pPr>
      <w:r>
        <w:t>ss 56-58 commenced 20 December 2006 (s 2)</w:t>
      </w:r>
    </w:p>
    <w:p w14:paraId="22609BC3" w14:textId="3826BDFE" w:rsidR="00D23C26" w:rsidRDefault="007004F3">
      <w:pPr>
        <w:pStyle w:val="NewAct"/>
      </w:pPr>
      <w:hyperlink r:id="rId66" w:tooltip="SL2008-22" w:history="1">
        <w:r w:rsidR="009C4B25" w:rsidRPr="009C4B25">
          <w:rPr>
            <w:rStyle w:val="charCitHyperlinkAbbrev"/>
          </w:rPr>
          <w:t>Education Amendment Regulation 2008 (No 1)</w:t>
        </w:r>
      </w:hyperlink>
      <w:r w:rsidR="00D23C26">
        <w:t xml:space="preserve"> SL2008-22</w:t>
      </w:r>
    </w:p>
    <w:p w14:paraId="6F443ED6" w14:textId="77777777" w:rsidR="00D23C26" w:rsidRDefault="00D23C26">
      <w:pPr>
        <w:pStyle w:val="Actdetails"/>
        <w:keepNext/>
      </w:pPr>
      <w:r>
        <w:t>notified LR 22 May 2008</w:t>
      </w:r>
    </w:p>
    <w:p w14:paraId="282B7E05" w14:textId="77777777" w:rsidR="00D23C26" w:rsidRDefault="00D23C26">
      <w:pPr>
        <w:pStyle w:val="Actdetails"/>
        <w:keepNext/>
      </w:pPr>
      <w:r>
        <w:t>s 1, s 2 commenced 22 May 2008 (LA s 75 (1))</w:t>
      </w:r>
    </w:p>
    <w:p w14:paraId="278E5D69" w14:textId="77777777" w:rsidR="00D23C26" w:rsidRDefault="00D23C26">
      <w:pPr>
        <w:pStyle w:val="Actdetails"/>
      </w:pPr>
      <w:r>
        <w:t>remainder commenced 23 May 2008 (s 2)</w:t>
      </w:r>
    </w:p>
    <w:p w14:paraId="1BA24596" w14:textId="41539A61" w:rsidR="001F209D" w:rsidRDefault="007004F3" w:rsidP="001F209D">
      <w:pPr>
        <w:pStyle w:val="NewAct"/>
      </w:pPr>
      <w:hyperlink r:id="rId67" w:tooltip="SL2009-42" w:history="1">
        <w:r w:rsidR="009C4B25" w:rsidRPr="009C4B25">
          <w:rPr>
            <w:rStyle w:val="charCitHyperlinkAbbrev"/>
          </w:rPr>
          <w:t>Education Amendment Regulation 2009 (No 1)</w:t>
        </w:r>
      </w:hyperlink>
      <w:r w:rsidR="001F209D">
        <w:t xml:space="preserve"> SL2009-42</w:t>
      </w:r>
    </w:p>
    <w:p w14:paraId="3B544710" w14:textId="77777777" w:rsidR="001F209D" w:rsidRDefault="001F209D" w:rsidP="001F209D">
      <w:pPr>
        <w:pStyle w:val="Actdetails"/>
        <w:keepNext/>
      </w:pPr>
      <w:r>
        <w:t>notified LR 10 August 2009</w:t>
      </w:r>
    </w:p>
    <w:p w14:paraId="2B36F3CD" w14:textId="77777777" w:rsidR="001F209D" w:rsidRDefault="001F209D" w:rsidP="001F209D">
      <w:pPr>
        <w:pStyle w:val="Actdetails"/>
        <w:keepNext/>
      </w:pPr>
      <w:r>
        <w:t>s 1, s 2 commenced 10 August 2009 (LA s 75 (1))</w:t>
      </w:r>
    </w:p>
    <w:p w14:paraId="7633C1C8" w14:textId="77777777" w:rsidR="001F209D" w:rsidRDefault="001F209D" w:rsidP="001F209D">
      <w:pPr>
        <w:pStyle w:val="Actdetails"/>
      </w:pPr>
      <w:r>
        <w:t>remainder commenced 11 August 2009 (s 2)</w:t>
      </w:r>
    </w:p>
    <w:p w14:paraId="3A9E0C58" w14:textId="3F5664AA" w:rsidR="00F82149" w:rsidRDefault="007004F3" w:rsidP="00F82149">
      <w:pPr>
        <w:pStyle w:val="NewAct"/>
      </w:pPr>
      <w:hyperlink r:id="rId68" w:tooltip="SL2011-3" w:history="1">
        <w:r w:rsidR="009C4B25" w:rsidRPr="009C4B25">
          <w:rPr>
            <w:rStyle w:val="charCitHyperlinkAbbrev"/>
          </w:rPr>
          <w:t>Education Amendment Regulation 2011 (No 1)</w:t>
        </w:r>
      </w:hyperlink>
      <w:r w:rsidR="00F82149">
        <w:t xml:space="preserve"> SL2011-3</w:t>
      </w:r>
    </w:p>
    <w:p w14:paraId="5C4C5B04" w14:textId="77777777" w:rsidR="00F82149" w:rsidRDefault="00F82149" w:rsidP="00F82149">
      <w:pPr>
        <w:pStyle w:val="Actdetails"/>
        <w:keepNext/>
      </w:pPr>
      <w:r>
        <w:t>notified LR 17 February 2011</w:t>
      </w:r>
    </w:p>
    <w:p w14:paraId="784C9A7E" w14:textId="77777777" w:rsidR="00F82149" w:rsidRDefault="00F82149" w:rsidP="00F82149">
      <w:pPr>
        <w:pStyle w:val="Actdetails"/>
        <w:keepNext/>
      </w:pPr>
      <w:r>
        <w:t xml:space="preserve">s 1, s 2 </w:t>
      </w:r>
      <w:r w:rsidR="002E7A91">
        <w:t xml:space="preserve">commenced </w:t>
      </w:r>
      <w:r>
        <w:t>17 February 2011 (LA s 75 (1))</w:t>
      </w:r>
    </w:p>
    <w:p w14:paraId="2DCFBF26" w14:textId="77777777" w:rsidR="00F82149" w:rsidRDefault="00F82149" w:rsidP="00F82149">
      <w:pPr>
        <w:pStyle w:val="Actdetails"/>
      </w:pPr>
      <w:r>
        <w:t xml:space="preserve">remainder commenced </w:t>
      </w:r>
      <w:r w:rsidR="00B10F57">
        <w:t>18 February 2011</w:t>
      </w:r>
      <w:r>
        <w:t xml:space="preserve"> (s 2)</w:t>
      </w:r>
    </w:p>
    <w:p w14:paraId="15E4D386" w14:textId="70609709" w:rsidR="002E7A91" w:rsidRDefault="007004F3" w:rsidP="002E7A91">
      <w:pPr>
        <w:pStyle w:val="NewAct"/>
      </w:pPr>
      <w:hyperlink r:id="rId69" w:tooltip="SL2011-16" w:history="1">
        <w:r w:rsidR="009C4B25" w:rsidRPr="009C4B25">
          <w:rPr>
            <w:rStyle w:val="charCitHyperlinkAbbrev"/>
          </w:rPr>
          <w:t>Education Amendment Regulation 2011 (No 2)</w:t>
        </w:r>
      </w:hyperlink>
      <w:r w:rsidR="002E7A91">
        <w:t xml:space="preserve"> SL2011-16</w:t>
      </w:r>
    </w:p>
    <w:p w14:paraId="0693706F" w14:textId="77777777" w:rsidR="002E7A91" w:rsidRDefault="002E7A91" w:rsidP="002E7A91">
      <w:pPr>
        <w:pStyle w:val="Actdetails"/>
        <w:keepNext/>
      </w:pPr>
      <w:r>
        <w:t>notified LR 20 June 2011</w:t>
      </w:r>
    </w:p>
    <w:p w14:paraId="614D0101" w14:textId="77777777" w:rsidR="002E7A91" w:rsidRDefault="002E7A91" w:rsidP="002E7A91">
      <w:pPr>
        <w:pStyle w:val="Actdetails"/>
        <w:keepNext/>
      </w:pPr>
      <w:r>
        <w:t>s 1, s 2 commenced 20 June 2011 (LA s 75 (1))</w:t>
      </w:r>
    </w:p>
    <w:p w14:paraId="622C636B" w14:textId="77777777" w:rsidR="002E7A91" w:rsidRDefault="002E7A91" w:rsidP="002E7A91">
      <w:pPr>
        <w:pStyle w:val="Actdetails"/>
      </w:pPr>
      <w:r>
        <w:t>remainder commenced 21 June 2011 (s 2)</w:t>
      </w:r>
    </w:p>
    <w:p w14:paraId="5BEEFAD4" w14:textId="448F26D6" w:rsidR="00D02352" w:rsidRDefault="007004F3" w:rsidP="00D02352">
      <w:pPr>
        <w:pStyle w:val="NewAct"/>
      </w:pPr>
      <w:hyperlink r:id="rId70" w:tooltip="A2011-22" w:history="1">
        <w:r w:rsidR="009C4B25" w:rsidRPr="009C4B25">
          <w:rPr>
            <w:rStyle w:val="charCitHyperlinkAbbrev"/>
          </w:rPr>
          <w:t>Administrative (One ACT Public Service Miscellaneous Amendments) Act 2011</w:t>
        </w:r>
      </w:hyperlink>
      <w:r w:rsidR="00D02352">
        <w:t xml:space="preserve"> A2011-22 sch 1 pt 1.58</w:t>
      </w:r>
    </w:p>
    <w:p w14:paraId="7A1973A0" w14:textId="77777777" w:rsidR="00D02352" w:rsidRDefault="00D02352" w:rsidP="00D02352">
      <w:pPr>
        <w:pStyle w:val="Actdetails"/>
        <w:keepNext/>
      </w:pPr>
      <w:r>
        <w:t>notified LR 30 June 2011</w:t>
      </w:r>
    </w:p>
    <w:p w14:paraId="3D75AE72" w14:textId="77777777" w:rsidR="00D02352" w:rsidRDefault="00D02352" w:rsidP="00D02352">
      <w:pPr>
        <w:pStyle w:val="Actdetails"/>
        <w:keepNext/>
      </w:pPr>
      <w:r>
        <w:t>s 1, s 2 commenced 30 June 2011 (LA s 75 (1))</w:t>
      </w:r>
    </w:p>
    <w:p w14:paraId="66B225DA" w14:textId="77777777" w:rsidR="00D02352" w:rsidRPr="00CB0D40" w:rsidRDefault="00D02352" w:rsidP="00D02352">
      <w:pPr>
        <w:pStyle w:val="Actdetails"/>
      </w:pPr>
      <w:r>
        <w:t>sch 1 pt 1.58</w:t>
      </w:r>
      <w:r w:rsidRPr="00CB0D40">
        <w:t xml:space="preserve"> commenced </w:t>
      </w:r>
      <w:r>
        <w:t>1 July 2011 (s 2 (1</w:t>
      </w:r>
      <w:r w:rsidRPr="00CB0D40">
        <w:t>)</w:t>
      </w:r>
      <w:r>
        <w:t>)</w:t>
      </w:r>
    </w:p>
    <w:p w14:paraId="5B62FF40" w14:textId="42D1AF3E" w:rsidR="00DC4A4C" w:rsidRDefault="007004F3" w:rsidP="00DC4A4C">
      <w:pPr>
        <w:pStyle w:val="NewAct"/>
      </w:pPr>
      <w:hyperlink r:id="rId71"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4 pt 4</w:t>
      </w:r>
    </w:p>
    <w:p w14:paraId="7FE71908" w14:textId="77777777" w:rsidR="00DC4A4C" w:rsidRDefault="00DC4A4C" w:rsidP="00DC4A4C">
      <w:pPr>
        <w:pStyle w:val="Actdetails"/>
        <w:keepNext/>
      </w:pPr>
      <w:r>
        <w:t xml:space="preserve">notified LR </w:t>
      </w:r>
      <w:r w:rsidR="003550BF">
        <w:t>4 March 2019</w:t>
      </w:r>
    </w:p>
    <w:p w14:paraId="5FB83F7D" w14:textId="77777777" w:rsidR="00DC4A4C" w:rsidRDefault="00DC4A4C" w:rsidP="00DC4A4C">
      <w:pPr>
        <w:pStyle w:val="Actdetails"/>
        <w:keepNext/>
      </w:pPr>
      <w:r>
        <w:t xml:space="preserve">s 1, s 2 commenced </w:t>
      </w:r>
      <w:r w:rsidR="003550BF">
        <w:t>4 March 2019</w:t>
      </w:r>
      <w:r>
        <w:t xml:space="preserve"> (LA s 75 (1))</w:t>
      </w:r>
    </w:p>
    <w:p w14:paraId="3A689AB8" w14:textId="77777777" w:rsidR="00253B53" w:rsidRDefault="003550BF" w:rsidP="00253B53">
      <w:pPr>
        <w:pStyle w:val="Actdetails"/>
      </w:pPr>
      <w:r>
        <w:t>pt 4</w:t>
      </w:r>
      <w:r w:rsidR="00DC4A4C">
        <w:t xml:space="preserve"> commenced </w:t>
      </w:r>
      <w:r>
        <w:t>5 March 2019 (s 2 (2)</w:t>
      </w:r>
      <w:r w:rsidR="00DC4A4C">
        <w:t>)</w:t>
      </w:r>
    </w:p>
    <w:p w14:paraId="5A04456E" w14:textId="013CACA7" w:rsidR="00D02F65" w:rsidRDefault="007004F3" w:rsidP="00D02F65">
      <w:pPr>
        <w:pStyle w:val="NewAct"/>
      </w:pPr>
      <w:hyperlink r:id="rId72" w:tooltip="A2019-47" w:history="1">
        <w:r w:rsidR="00D02F65">
          <w:rPr>
            <w:rStyle w:val="charCitHyperlinkAbbrev"/>
          </w:rPr>
          <w:t>Education Amendment Act 2019</w:t>
        </w:r>
      </w:hyperlink>
      <w:r w:rsidR="00D02F65">
        <w:t xml:space="preserve"> A2019-47 sch 1</w:t>
      </w:r>
    </w:p>
    <w:p w14:paraId="70E87CD4" w14:textId="77777777" w:rsidR="00D02F65" w:rsidRDefault="00D02F65" w:rsidP="00D02F65">
      <w:pPr>
        <w:pStyle w:val="Actdetails"/>
        <w:keepNext/>
      </w:pPr>
      <w:r>
        <w:t>notified LR 9 December 2019</w:t>
      </w:r>
    </w:p>
    <w:p w14:paraId="2209B220" w14:textId="77777777" w:rsidR="00D02F65" w:rsidRDefault="00D02F65" w:rsidP="00D02F65">
      <w:pPr>
        <w:pStyle w:val="Actdetails"/>
        <w:keepNext/>
      </w:pPr>
      <w:r>
        <w:t>s 1, s 2 commenced 9 December 2019 (LA s 75 (1))</w:t>
      </w:r>
    </w:p>
    <w:p w14:paraId="690338AF" w14:textId="77777777" w:rsidR="00D02F65" w:rsidRDefault="00D02F65" w:rsidP="00D02F65">
      <w:pPr>
        <w:pStyle w:val="Actdetails"/>
      </w:pPr>
      <w:r>
        <w:t>sch 1 commenced 9 June 2020 (s 2 and LA s 79)</w:t>
      </w:r>
    </w:p>
    <w:p w14:paraId="3BA28138" w14:textId="0FB82EF4" w:rsidR="008461B5" w:rsidRDefault="007004F3" w:rsidP="008461B5">
      <w:pPr>
        <w:pStyle w:val="NewAct"/>
      </w:pPr>
      <w:hyperlink r:id="rId73" w:tooltip="SL2020-29" w:history="1">
        <w:r w:rsidR="008461B5">
          <w:rPr>
            <w:rStyle w:val="charCitHyperlinkAbbrev"/>
          </w:rPr>
          <w:t>Education Amendment Regulation 2020 (No 1)</w:t>
        </w:r>
      </w:hyperlink>
      <w:r w:rsidR="008461B5">
        <w:t xml:space="preserve"> SL2020-29</w:t>
      </w:r>
    </w:p>
    <w:p w14:paraId="64440D8B" w14:textId="77777777" w:rsidR="008461B5" w:rsidRDefault="008461B5" w:rsidP="008461B5">
      <w:pPr>
        <w:pStyle w:val="Actdetails"/>
        <w:keepNext/>
      </w:pPr>
      <w:r>
        <w:t>notified LR 17 August 2020</w:t>
      </w:r>
    </w:p>
    <w:p w14:paraId="21C88349" w14:textId="77777777" w:rsidR="008461B5" w:rsidRDefault="008461B5" w:rsidP="008461B5">
      <w:pPr>
        <w:pStyle w:val="Actdetails"/>
        <w:keepNext/>
      </w:pPr>
      <w:r>
        <w:t>s 1, s 2 commenced 17 August 2020 (LA s 75 (1))</w:t>
      </w:r>
    </w:p>
    <w:p w14:paraId="24614FAD" w14:textId="77777777" w:rsidR="003575C8" w:rsidRDefault="003575C8" w:rsidP="008461B5">
      <w:pPr>
        <w:pStyle w:val="Actdetails"/>
        <w:keepNext/>
      </w:pPr>
      <w:r w:rsidRPr="003575C8">
        <w:rPr>
          <w:u w:val="single"/>
        </w:rPr>
        <w:t xml:space="preserve">sch 1 </w:t>
      </w:r>
      <w:r w:rsidRPr="007C71B7">
        <w:rPr>
          <w:u w:val="single"/>
        </w:rPr>
        <w:t>awaiting commencement</w:t>
      </w:r>
    </w:p>
    <w:p w14:paraId="443A769D" w14:textId="77777777" w:rsidR="008461B5" w:rsidRDefault="003575C8" w:rsidP="008461B5">
      <w:pPr>
        <w:pStyle w:val="Actdetails"/>
      </w:pPr>
      <w:r>
        <w:t>remainder</w:t>
      </w:r>
      <w:r w:rsidR="008461B5">
        <w:t xml:space="preserve"> commenced 18 August 2020 (s 2 (1))</w:t>
      </w:r>
    </w:p>
    <w:p w14:paraId="1636CEA0" w14:textId="27EE0788" w:rsidR="00A71621" w:rsidRDefault="007004F3" w:rsidP="00A71621">
      <w:pPr>
        <w:pStyle w:val="NewAct"/>
      </w:pPr>
      <w:hyperlink r:id="rId74" w:tooltip="A2020-38" w:history="1">
        <w:r w:rsidR="00A71621">
          <w:rPr>
            <w:rStyle w:val="charCitHyperlinkAbbrev"/>
          </w:rPr>
          <w:t>Education Amendment Act 2020</w:t>
        </w:r>
      </w:hyperlink>
      <w:r w:rsidR="00A71621">
        <w:t xml:space="preserve"> A2020-38 pt 3</w:t>
      </w:r>
    </w:p>
    <w:p w14:paraId="4FA19C54" w14:textId="21A398D2" w:rsidR="00A71621" w:rsidRDefault="00A71621" w:rsidP="00A71621">
      <w:pPr>
        <w:pStyle w:val="Actdetails"/>
        <w:keepNext/>
      </w:pPr>
      <w:r>
        <w:t xml:space="preserve">notified LR </w:t>
      </w:r>
      <w:r w:rsidR="00127E68">
        <w:t>20 August 2020</w:t>
      </w:r>
    </w:p>
    <w:p w14:paraId="05F711F2" w14:textId="7C2A7110" w:rsidR="00A71621" w:rsidRDefault="00A71621" w:rsidP="00A71621">
      <w:pPr>
        <w:pStyle w:val="Actdetails"/>
        <w:keepNext/>
      </w:pPr>
      <w:r>
        <w:t xml:space="preserve">s 1, s 2 commenced </w:t>
      </w:r>
      <w:r w:rsidR="00127E68">
        <w:t>20 August 2020</w:t>
      </w:r>
      <w:r>
        <w:t xml:space="preserve"> (LA s 75 (1))</w:t>
      </w:r>
    </w:p>
    <w:p w14:paraId="727812B4" w14:textId="32C3B05E" w:rsidR="00A71621" w:rsidRDefault="00127E68" w:rsidP="00A71621">
      <w:pPr>
        <w:pStyle w:val="Actdetails"/>
      </w:pPr>
      <w:r>
        <w:t>pt</w:t>
      </w:r>
      <w:r w:rsidR="00A71621">
        <w:t xml:space="preserve"> </w:t>
      </w:r>
      <w:r w:rsidR="0052593F">
        <w:t xml:space="preserve">3 </w:t>
      </w:r>
      <w:r w:rsidR="00A71621">
        <w:t xml:space="preserve">commenced </w:t>
      </w:r>
      <w:r>
        <w:t>1 January 2021</w:t>
      </w:r>
      <w:r w:rsidR="00A71621">
        <w:t xml:space="preserve"> (s 2)</w:t>
      </w:r>
    </w:p>
    <w:p w14:paraId="11E54BEA" w14:textId="77777777" w:rsidR="005C7364" w:rsidRPr="005C7364" w:rsidRDefault="005C7364" w:rsidP="005C7364">
      <w:pPr>
        <w:pStyle w:val="PageBreak"/>
      </w:pPr>
      <w:r w:rsidRPr="005C7364">
        <w:br w:type="page"/>
      </w:r>
    </w:p>
    <w:p w14:paraId="249E128C" w14:textId="77777777" w:rsidR="00D23C26" w:rsidRPr="00094655" w:rsidRDefault="00D23C26">
      <w:pPr>
        <w:pStyle w:val="Endnote20"/>
      </w:pPr>
      <w:bookmarkStart w:id="36" w:name="_Toc58837884"/>
      <w:r w:rsidRPr="00094655">
        <w:rPr>
          <w:rStyle w:val="charTableNo"/>
        </w:rPr>
        <w:lastRenderedPageBreak/>
        <w:t>4</w:t>
      </w:r>
      <w:r>
        <w:tab/>
      </w:r>
      <w:r w:rsidRPr="00094655">
        <w:rPr>
          <w:rStyle w:val="charTableText"/>
        </w:rPr>
        <w:t>Amendment history</w:t>
      </w:r>
      <w:bookmarkEnd w:id="36"/>
    </w:p>
    <w:p w14:paraId="5F3A43B9" w14:textId="77777777" w:rsidR="00D23C26" w:rsidRDefault="00D23C26">
      <w:pPr>
        <w:pStyle w:val="AmdtsEntryHd"/>
      </w:pPr>
      <w:r>
        <w:t>Notes</w:t>
      </w:r>
    </w:p>
    <w:p w14:paraId="5944F941" w14:textId="77777777" w:rsidR="00D23C26" w:rsidRDefault="00D23C26">
      <w:pPr>
        <w:pStyle w:val="AmdtsEntries"/>
        <w:keepNext/>
      </w:pPr>
      <w:r>
        <w:t>s 2</w:t>
      </w:r>
      <w:r>
        <w:tab/>
        <w:t>orig s 2 om LA s 89 (4)</w:t>
      </w:r>
    </w:p>
    <w:p w14:paraId="461B25C7" w14:textId="71A3B6EB" w:rsidR="00D23C26" w:rsidRDefault="00D23C26">
      <w:pPr>
        <w:pStyle w:val="AmdtsEntries"/>
      </w:pPr>
      <w:r>
        <w:tab/>
        <w:t xml:space="preserve">(prev s 3) renum </w:t>
      </w:r>
      <w:hyperlink r:id="rId7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14:paraId="1A85241A" w14:textId="77777777" w:rsidR="00D23C26" w:rsidRDefault="00D23C26">
      <w:pPr>
        <w:pStyle w:val="AmdtsEntryHd"/>
      </w:pPr>
      <w:r>
        <w:t>Government schools</w:t>
      </w:r>
    </w:p>
    <w:p w14:paraId="00C6C700" w14:textId="30AD5B02" w:rsidR="00D23C26" w:rsidRDefault="00D23C26">
      <w:pPr>
        <w:pStyle w:val="AmdtsEntries"/>
      </w:pPr>
      <w:r>
        <w:t>pt 2 hdg</w:t>
      </w:r>
      <w:r>
        <w:tab/>
        <w:t xml:space="preserve">sub </w:t>
      </w:r>
      <w:hyperlink r:id="rId7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64CCFE66" w14:textId="77777777" w:rsidR="00280ACF" w:rsidRDefault="00280ACF" w:rsidP="00280ACF">
      <w:pPr>
        <w:pStyle w:val="AmdtsEntryHd"/>
      </w:pPr>
      <w:r w:rsidRPr="001B12B7">
        <w:t>Dictionary</w:t>
      </w:r>
    </w:p>
    <w:p w14:paraId="27488020" w14:textId="058920BD" w:rsidR="00280ACF" w:rsidRPr="00280ACF" w:rsidRDefault="00280ACF">
      <w:pPr>
        <w:pStyle w:val="AmdtsEntries"/>
      </w:pPr>
      <w:r>
        <w:t>s 2A</w:t>
      </w:r>
      <w:r>
        <w:tab/>
        <w:t xml:space="preserve">ins </w:t>
      </w:r>
      <w:hyperlink r:id="rId77" w:tooltip="Education Amendment Act 2019" w:history="1">
        <w:r>
          <w:rPr>
            <w:rStyle w:val="charCitHyperlinkAbbrev"/>
          </w:rPr>
          <w:t>A2019</w:t>
        </w:r>
        <w:r>
          <w:rPr>
            <w:rStyle w:val="charCitHyperlinkAbbrev"/>
          </w:rPr>
          <w:noBreakHyphen/>
          <w:t>47</w:t>
        </w:r>
      </w:hyperlink>
      <w:r>
        <w:t xml:space="preserve"> amdt 1.1</w:t>
      </w:r>
    </w:p>
    <w:p w14:paraId="762A9AA0" w14:textId="5E54A204" w:rsidR="00127E68" w:rsidRDefault="00127E68">
      <w:pPr>
        <w:pStyle w:val="AmdtsEntryHd"/>
      </w:pPr>
      <w:r w:rsidRPr="0055460A">
        <w:t>Requirements for provision of boarding facilities—Act, s 21 (</w:t>
      </w:r>
      <w:r>
        <w:t>3</w:t>
      </w:r>
      <w:r w:rsidRPr="0055460A">
        <w:t>)</w:t>
      </w:r>
    </w:p>
    <w:p w14:paraId="5A683E21" w14:textId="78B9B14C" w:rsidR="00127E68" w:rsidRPr="00127E68" w:rsidRDefault="00127E68" w:rsidP="00127E68">
      <w:pPr>
        <w:pStyle w:val="AmdtsEntries"/>
      </w:pPr>
      <w:r>
        <w:t>s 2B</w:t>
      </w:r>
      <w:r>
        <w:tab/>
        <w:t xml:space="preserve">ins </w:t>
      </w:r>
      <w:hyperlink r:id="rId78" w:tooltip="Education Amendment Act 2020" w:history="1">
        <w:r>
          <w:rPr>
            <w:rStyle w:val="charCitHyperlinkAbbrev"/>
          </w:rPr>
          <w:t>A2020</w:t>
        </w:r>
        <w:r>
          <w:rPr>
            <w:rStyle w:val="charCitHyperlinkAbbrev"/>
          </w:rPr>
          <w:noBreakHyphen/>
          <w:t>38</w:t>
        </w:r>
      </w:hyperlink>
      <w:r>
        <w:t xml:space="preserve"> s 23</w:t>
      </w:r>
    </w:p>
    <w:p w14:paraId="23680E3D" w14:textId="132B10A7" w:rsidR="00D23C26" w:rsidRDefault="00D23C26">
      <w:pPr>
        <w:pStyle w:val="AmdtsEntryHd"/>
      </w:pPr>
      <w:r>
        <w:t>Schools with student board members—Act, s 41 (2) (f)</w:t>
      </w:r>
    </w:p>
    <w:p w14:paraId="69F6FFFE" w14:textId="77777777" w:rsidR="00D23C26" w:rsidRDefault="00D23C26">
      <w:pPr>
        <w:pStyle w:val="AmdtsEntries"/>
      </w:pPr>
      <w:r>
        <w:t>s 3</w:t>
      </w:r>
      <w:r>
        <w:tab/>
        <w:t>orig s 3 renum as s 2</w:t>
      </w:r>
    </w:p>
    <w:p w14:paraId="43C79834" w14:textId="06D3AB1F" w:rsidR="00D23C26" w:rsidRDefault="00D23C26">
      <w:pPr>
        <w:pStyle w:val="AmdtsEntries"/>
      </w:pPr>
      <w:r>
        <w:tab/>
        <w:t xml:space="preserve">ins </w:t>
      </w:r>
      <w:hyperlink r:id="rId7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B26D011" w14:textId="01587724" w:rsidR="006457A5" w:rsidRDefault="006457A5">
      <w:pPr>
        <w:pStyle w:val="AmdtsEntries"/>
      </w:pPr>
      <w:r>
        <w:tab/>
        <w:t xml:space="preserve">am </w:t>
      </w:r>
      <w:hyperlink r:id="rId80"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7B08F975" w14:textId="77777777" w:rsidR="00D23C26" w:rsidRDefault="00D23C26">
      <w:pPr>
        <w:pStyle w:val="AmdtsEntryHd"/>
      </w:pPr>
      <w:r>
        <w:t>Appointment of staff member—Act, s 42 (4)</w:t>
      </w:r>
    </w:p>
    <w:p w14:paraId="2257032E" w14:textId="39DF605E" w:rsidR="00D23C26" w:rsidRDefault="00D23C26">
      <w:pPr>
        <w:pStyle w:val="AmdtsEntries"/>
      </w:pPr>
      <w:r>
        <w:t>s 4</w:t>
      </w:r>
      <w:r>
        <w:tab/>
        <w:t xml:space="preserve">sub </w:t>
      </w:r>
      <w:hyperlink r:id="rId8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7F21B0FB" w14:textId="4980CA25" w:rsidR="009E5688" w:rsidRDefault="009E5688" w:rsidP="009E5688">
      <w:pPr>
        <w:pStyle w:val="AmdtsEntries"/>
      </w:pPr>
      <w:r>
        <w:tab/>
        <w:t xml:space="preserve">am </w:t>
      </w:r>
      <w:hyperlink r:id="rId8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FF4F3B">
        <w:rPr>
          <w:rStyle w:val="charCitHyperlinkAbbrev"/>
        </w:rPr>
        <w:t xml:space="preserve"> </w:t>
      </w:r>
      <w:r>
        <w:t xml:space="preserve">amdt </w:t>
      </w:r>
      <w:r w:rsidR="00FF19AB">
        <w:t>1.185</w:t>
      </w:r>
    </w:p>
    <w:p w14:paraId="4A8F9301" w14:textId="77777777" w:rsidR="00D23C26" w:rsidRDefault="00D23C26">
      <w:pPr>
        <w:pStyle w:val="AmdtsEntryHd"/>
      </w:pPr>
      <w:r>
        <w:t>Non-government schools</w:t>
      </w:r>
    </w:p>
    <w:p w14:paraId="01077717" w14:textId="77777777" w:rsidR="00D23C26" w:rsidRDefault="00D23C26">
      <w:pPr>
        <w:pStyle w:val="AmdtsEntries"/>
        <w:keepNext/>
      </w:pPr>
      <w:r>
        <w:t>pt 3 hdg</w:t>
      </w:r>
      <w:r>
        <w:tab/>
        <w:t>orig pt 3 hdg renum as pt 4 hdg</w:t>
      </w:r>
    </w:p>
    <w:p w14:paraId="16706C26" w14:textId="6CD7C422" w:rsidR="00D23C26" w:rsidRDefault="00D23C26">
      <w:pPr>
        <w:pStyle w:val="AmdtsEntries"/>
      </w:pPr>
      <w:r>
        <w:tab/>
        <w:t xml:space="preserve">ins </w:t>
      </w:r>
      <w:hyperlink r:id="rId8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0A89F7D5" w14:textId="7E8C6C27" w:rsidR="00127E68" w:rsidRDefault="00127E68">
      <w:pPr>
        <w:pStyle w:val="AmdtsEntryHd"/>
      </w:pPr>
      <w:r w:rsidRPr="0055460A">
        <w:t>Requirements for provision of boarding facilities—Act, s 86 (6) (</w:t>
      </w:r>
      <w:r w:rsidR="007B0EFF">
        <w:t>h</w:t>
      </w:r>
      <w:r w:rsidRPr="0055460A">
        <w:t>), s</w:t>
      </w:r>
      <w:r w:rsidR="00FF4F3B">
        <w:t> </w:t>
      </w:r>
      <w:r w:rsidRPr="0055460A">
        <w:t>88</w:t>
      </w:r>
      <w:r w:rsidR="00FF4F3B">
        <w:t> </w:t>
      </w:r>
      <w:r w:rsidRPr="0055460A">
        <w:t>(6)</w:t>
      </w:r>
      <w:r w:rsidR="00FF4F3B">
        <w:t> </w:t>
      </w:r>
      <w:r w:rsidRPr="0055460A">
        <w:t>(</w:t>
      </w:r>
      <w:r w:rsidR="007B0EFF">
        <w:t>h</w:t>
      </w:r>
      <w:r w:rsidRPr="0055460A">
        <w:t>), s 88B (7) (</w:t>
      </w:r>
      <w:r w:rsidR="0064703A">
        <w:t>f</w:t>
      </w:r>
      <w:r w:rsidRPr="0055460A">
        <w:t>), s 90 (7) (</w:t>
      </w:r>
      <w:r w:rsidR="007B0EFF">
        <w:t>f</w:t>
      </w:r>
      <w:r w:rsidRPr="0055460A">
        <w:t>), s 91 (</w:t>
      </w:r>
      <w:r w:rsidR="007B0EFF">
        <w:t>h</w:t>
      </w:r>
      <w:r w:rsidRPr="0055460A">
        <w:t>) and s 97 (6) (</w:t>
      </w:r>
      <w:r w:rsidR="007B0EFF">
        <w:t>h</w:t>
      </w:r>
      <w:r w:rsidRPr="0055460A">
        <w:t>)</w:t>
      </w:r>
    </w:p>
    <w:p w14:paraId="42CB9892" w14:textId="2C8C2C43" w:rsidR="00127E68" w:rsidRPr="00127E68" w:rsidRDefault="00127E68" w:rsidP="00127E68">
      <w:pPr>
        <w:pStyle w:val="AmdtsEntries"/>
      </w:pPr>
      <w:r>
        <w:t>s 4A</w:t>
      </w:r>
      <w:r>
        <w:tab/>
        <w:t xml:space="preserve">ins </w:t>
      </w:r>
      <w:hyperlink r:id="rId84" w:tooltip="Education Amendment Act 2020" w:history="1">
        <w:r w:rsidR="007B0EFF">
          <w:rPr>
            <w:rStyle w:val="charCitHyperlinkAbbrev"/>
          </w:rPr>
          <w:t>A2020</w:t>
        </w:r>
        <w:r w:rsidR="007B0EFF">
          <w:rPr>
            <w:rStyle w:val="charCitHyperlinkAbbrev"/>
          </w:rPr>
          <w:noBreakHyphen/>
          <w:t>38</w:t>
        </w:r>
      </w:hyperlink>
      <w:r>
        <w:t xml:space="preserve"> s 24</w:t>
      </w:r>
    </w:p>
    <w:p w14:paraId="71F1A985" w14:textId="4D0D1921" w:rsidR="00D23C26" w:rsidRDefault="00D23C26">
      <w:pPr>
        <w:pStyle w:val="AmdtsEntryHd"/>
      </w:pPr>
      <w:r>
        <w:t>Non-government schools register—Act, s 86 (4) (a), s 88 (4) (a), s 90 (4) (a) and s 97 (4) (a)</w:t>
      </w:r>
    </w:p>
    <w:p w14:paraId="5F01561A" w14:textId="77777777" w:rsidR="00D23C26" w:rsidRDefault="00D23C26">
      <w:pPr>
        <w:pStyle w:val="AmdtsEntries"/>
        <w:keepNext/>
      </w:pPr>
      <w:r>
        <w:t>s 5</w:t>
      </w:r>
      <w:r>
        <w:tab/>
        <w:t>orig s 5 renum as s 7</w:t>
      </w:r>
    </w:p>
    <w:p w14:paraId="51511290" w14:textId="188ACD00" w:rsidR="00D23C26" w:rsidRDefault="00D23C26">
      <w:pPr>
        <w:pStyle w:val="AmdtsEntries"/>
      </w:pPr>
      <w:r>
        <w:tab/>
        <w:t xml:space="preserve">ins </w:t>
      </w:r>
      <w:hyperlink r:id="rId8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E420677" w14:textId="1FE7377E" w:rsidR="00D23C26" w:rsidRDefault="00D23C26">
      <w:pPr>
        <w:pStyle w:val="AmdtsEntries"/>
      </w:pPr>
      <w:r>
        <w:tab/>
        <w:t xml:space="preserve">am </w:t>
      </w:r>
      <w:hyperlink r:id="rId86"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14:paraId="35FEC924" w14:textId="6C70382C" w:rsidR="00296378" w:rsidRDefault="00296378" w:rsidP="00296378">
      <w:pPr>
        <w:pStyle w:val="AmdtsEntryHd"/>
      </w:pPr>
      <w:r w:rsidRPr="00BF0F06">
        <w:t>Criteria for provisional registration and registration—Act, s 86 (6) (</w:t>
      </w:r>
      <w:r w:rsidR="00DD7E5F">
        <w:t>i</w:t>
      </w:r>
      <w:r w:rsidRPr="00BF0F06">
        <w:t xml:space="preserve">) and </w:t>
      </w:r>
      <w:r>
        <w:t>s </w:t>
      </w:r>
      <w:r w:rsidRPr="00BF0F06">
        <w:t>88</w:t>
      </w:r>
      <w:r>
        <w:t> </w:t>
      </w:r>
      <w:r w:rsidRPr="00BF0F06">
        <w:t>(6) (</w:t>
      </w:r>
      <w:r w:rsidR="00DD7E5F">
        <w:t>i</w:t>
      </w:r>
      <w:r w:rsidRPr="00BF0F06">
        <w:t>)</w:t>
      </w:r>
    </w:p>
    <w:p w14:paraId="0A772F9D" w14:textId="0448A2FC" w:rsidR="00296378" w:rsidRDefault="00296378" w:rsidP="00296378">
      <w:pPr>
        <w:pStyle w:val="AmdtsEntries"/>
      </w:pPr>
      <w:r>
        <w:t>s 5A</w:t>
      </w:r>
      <w:r>
        <w:tab/>
        <w:t xml:space="preserve">ins </w:t>
      </w:r>
      <w:hyperlink r:id="rId87" w:tooltip="Education (Child Safety in Schools) Legislation Amendment Act 2019" w:history="1">
        <w:r>
          <w:rPr>
            <w:rStyle w:val="charCitHyperlinkAbbrev"/>
          </w:rPr>
          <w:t>A2019</w:t>
        </w:r>
        <w:r>
          <w:rPr>
            <w:rStyle w:val="charCitHyperlinkAbbrev"/>
          </w:rPr>
          <w:noBreakHyphen/>
          <w:t>4</w:t>
        </w:r>
      </w:hyperlink>
      <w:r>
        <w:t xml:space="preserve"> s 15</w:t>
      </w:r>
    </w:p>
    <w:p w14:paraId="196A6318" w14:textId="58242C9B" w:rsidR="00296378" w:rsidRDefault="00296378" w:rsidP="00296378">
      <w:pPr>
        <w:pStyle w:val="AmdtsEntryHd"/>
      </w:pPr>
      <w:r w:rsidRPr="00BF0F06">
        <w:rPr>
          <w:color w:val="000000"/>
        </w:rPr>
        <w:t>Conditions of provisional registration and registration—Act, s 91</w:t>
      </w:r>
      <w:r w:rsidR="00834A0E">
        <w:rPr>
          <w:color w:val="000000"/>
        </w:rPr>
        <w:t xml:space="preserve"> </w:t>
      </w:r>
      <w:r w:rsidRPr="00BF0F06">
        <w:rPr>
          <w:color w:val="000000"/>
        </w:rPr>
        <w:t>(</w:t>
      </w:r>
      <w:r w:rsidR="00DD7E5F">
        <w:rPr>
          <w:color w:val="000000"/>
        </w:rPr>
        <w:t>i</w:t>
      </w:r>
      <w:r w:rsidRPr="00BF0F06">
        <w:rPr>
          <w:color w:val="000000"/>
        </w:rPr>
        <w:t>)</w:t>
      </w:r>
    </w:p>
    <w:p w14:paraId="21684705" w14:textId="71A15896" w:rsidR="00296378" w:rsidRDefault="00296378" w:rsidP="00296378">
      <w:pPr>
        <w:pStyle w:val="AmdtsEntries"/>
      </w:pPr>
      <w:r>
        <w:t>s 5B</w:t>
      </w:r>
      <w:r>
        <w:tab/>
        <w:t xml:space="preserve">ins </w:t>
      </w:r>
      <w:hyperlink r:id="rId88" w:tooltip="Education (Child Safety in Schools) Legislation Amendment Act 2019" w:history="1">
        <w:r>
          <w:rPr>
            <w:rStyle w:val="charCitHyperlinkAbbrev"/>
          </w:rPr>
          <w:t>A2019</w:t>
        </w:r>
        <w:r>
          <w:rPr>
            <w:rStyle w:val="charCitHyperlinkAbbrev"/>
          </w:rPr>
          <w:noBreakHyphen/>
          <w:t>4</w:t>
        </w:r>
      </w:hyperlink>
      <w:r>
        <w:t xml:space="preserve"> s 15</w:t>
      </w:r>
    </w:p>
    <w:p w14:paraId="3879403E" w14:textId="2C931BB6" w:rsidR="00296378" w:rsidRDefault="00296378" w:rsidP="00296378">
      <w:pPr>
        <w:pStyle w:val="AmdtsEntryHd"/>
      </w:pPr>
      <w:r w:rsidRPr="00BF0F06">
        <w:rPr>
          <w:color w:val="000000"/>
        </w:rPr>
        <w:t>Criteria for renewal of registration—Act, s 97 (6) (</w:t>
      </w:r>
      <w:r w:rsidR="00DD7E5F">
        <w:rPr>
          <w:color w:val="000000"/>
        </w:rPr>
        <w:t>i</w:t>
      </w:r>
      <w:r w:rsidRPr="00BF0F06">
        <w:t>)</w:t>
      </w:r>
    </w:p>
    <w:p w14:paraId="1EA2518F" w14:textId="55D077CA" w:rsidR="00296378" w:rsidRPr="00296378" w:rsidRDefault="00296378" w:rsidP="00296378">
      <w:pPr>
        <w:pStyle w:val="AmdtsEntries"/>
      </w:pPr>
      <w:r>
        <w:t>s 5C</w:t>
      </w:r>
      <w:r>
        <w:tab/>
        <w:t xml:space="preserve">ins </w:t>
      </w:r>
      <w:hyperlink r:id="rId89" w:tooltip="Education (Child Safety in Schools) Legislation Amendment Act 2019" w:history="1">
        <w:r>
          <w:rPr>
            <w:rStyle w:val="charCitHyperlinkAbbrev"/>
          </w:rPr>
          <w:t>A2019</w:t>
        </w:r>
        <w:r>
          <w:rPr>
            <w:rStyle w:val="charCitHyperlinkAbbrev"/>
          </w:rPr>
          <w:noBreakHyphen/>
          <w:t>4</w:t>
        </w:r>
      </w:hyperlink>
      <w:r>
        <w:t xml:space="preserve"> s 15</w:t>
      </w:r>
    </w:p>
    <w:p w14:paraId="541F95EB" w14:textId="77777777" w:rsidR="00D23C26" w:rsidRDefault="00D23C26">
      <w:pPr>
        <w:pStyle w:val="AmdtsEntryHd"/>
      </w:pPr>
      <w:r>
        <w:t xml:space="preserve">Catholic systemic schools—Act, s 104 (12), def </w:t>
      </w:r>
      <w:r>
        <w:rPr>
          <w:rStyle w:val="charItals"/>
        </w:rPr>
        <w:t>director</w:t>
      </w:r>
    </w:p>
    <w:p w14:paraId="5AC73056" w14:textId="39905F9E" w:rsidR="00D23C26" w:rsidRDefault="00D23C26">
      <w:pPr>
        <w:pStyle w:val="AmdtsEntries"/>
      </w:pPr>
      <w:r>
        <w:t>s 6</w:t>
      </w:r>
      <w:r>
        <w:tab/>
        <w:t xml:space="preserve">ins </w:t>
      </w:r>
      <w:hyperlink r:id="rId9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6963686" w14:textId="77777777" w:rsidR="00D23C26" w:rsidRDefault="00D23C26">
      <w:pPr>
        <w:pStyle w:val="AmdtsEntryHd"/>
      </w:pPr>
      <w:r>
        <w:lastRenderedPageBreak/>
        <w:t>Home education</w:t>
      </w:r>
    </w:p>
    <w:p w14:paraId="6BB68001" w14:textId="72B10511" w:rsidR="00D23C26" w:rsidRDefault="00D23C26" w:rsidP="0052593F">
      <w:pPr>
        <w:pStyle w:val="AmdtsEntries"/>
        <w:keepNext/>
      </w:pPr>
      <w:r>
        <w:t>pt 4 hdg</w:t>
      </w:r>
      <w:r>
        <w:tab/>
        <w:t xml:space="preserve">(prev pt 3 hdg) renum </w:t>
      </w:r>
      <w:hyperlink r:id="rId9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14:paraId="53599196" w14:textId="0C1C40C2" w:rsidR="00962C6A" w:rsidRPr="00962C6A" w:rsidRDefault="00962C6A">
      <w:pPr>
        <w:pStyle w:val="AmdtsEntries"/>
      </w:pPr>
      <w:r>
        <w:tab/>
        <w:t xml:space="preserve">sub </w:t>
      </w:r>
      <w:hyperlink r:id="rId92" w:tooltip="Education Amendment Act 2019" w:history="1">
        <w:r>
          <w:rPr>
            <w:rStyle w:val="charCitHyperlinkAbbrev"/>
          </w:rPr>
          <w:t>A2019</w:t>
        </w:r>
        <w:r>
          <w:rPr>
            <w:rStyle w:val="charCitHyperlinkAbbrev"/>
          </w:rPr>
          <w:noBreakHyphen/>
          <w:t>47</w:t>
        </w:r>
      </w:hyperlink>
      <w:r>
        <w:t xml:space="preserve"> amdt 1.2</w:t>
      </w:r>
    </w:p>
    <w:p w14:paraId="2E32FEA3" w14:textId="77777777" w:rsidR="00D23C26" w:rsidRDefault="00D03D29">
      <w:pPr>
        <w:pStyle w:val="AmdtsEntryHd"/>
      </w:pPr>
      <w:r w:rsidRPr="001B12B7">
        <w:t>Information for registration application—Act, s 131 (2) (b)</w:t>
      </w:r>
    </w:p>
    <w:p w14:paraId="755F7034" w14:textId="32ED1563" w:rsidR="00D23C26" w:rsidRDefault="00D23C26">
      <w:pPr>
        <w:pStyle w:val="AmdtsEntries"/>
      </w:pPr>
      <w:r>
        <w:t>s 7 hdg</w:t>
      </w:r>
      <w:r>
        <w:tab/>
        <w:t xml:space="preserve">sub </w:t>
      </w:r>
      <w:hyperlink r:id="rId93"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14:paraId="6960758C" w14:textId="4C5A58AC" w:rsidR="00D23C26" w:rsidRDefault="00D23C26">
      <w:pPr>
        <w:pStyle w:val="AmdtsEntries"/>
      </w:pPr>
      <w:r>
        <w:t>s 7</w:t>
      </w:r>
      <w:r>
        <w:tab/>
        <w:t xml:space="preserve">(prev s 5) renum </w:t>
      </w:r>
      <w:hyperlink r:id="rId94"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14:paraId="348A6309" w14:textId="00F98324" w:rsidR="00D23C26" w:rsidRDefault="00D23C26">
      <w:pPr>
        <w:pStyle w:val="AmdtsEntries"/>
      </w:pPr>
      <w:r>
        <w:tab/>
        <w:t xml:space="preserve">am </w:t>
      </w:r>
      <w:hyperlink r:id="rId95"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9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14:paraId="3C062EAE" w14:textId="7F28A4E9" w:rsidR="00962C6A" w:rsidRDefault="00962C6A">
      <w:pPr>
        <w:pStyle w:val="AmdtsEntries"/>
      </w:pPr>
      <w:r>
        <w:tab/>
        <w:t xml:space="preserve">sub </w:t>
      </w:r>
      <w:hyperlink r:id="rId97" w:tooltip="Education Amendment Act 2019" w:history="1">
        <w:r>
          <w:rPr>
            <w:rStyle w:val="charCitHyperlinkAbbrev"/>
          </w:rPr>
          <w:t>A2019</w:t>
        </w:r>
        <w:r>
          <w:rPr>
            <w:rStyle w:val="charCitHyperlinkAbbrev"/>
          </w:rPr>
          <w:noBreakHyphen/>
          <w:t>47</w:t>
        </w:r>
      </w:hyperlink>
      <w:r>
        <w:t xml:space="preserve"> amdt 1.2</w:t>
      </w:r>
    </w:p>
    <w:p w14:paraId="54399DF4" w14:textId="77777777" w:rsidR="009A01BA" w:rsidRDefault="00625650" w:rsidP="009A01BA">
      <w:pPr>
        <w:pStyle w:val="AmdtsEntryHd"/>
      </w:pPr>
      <w:r w:rsidRPr="001B12B7">
        <w:t>Conditions of registration for home education—Act, s 132 (1) (h)</w:t>
      </w:r>
    </w:p>
    <w:p w14:paraId="416D8430" w14:textId="554B7E9F" w:rsidR="009A01BA" w:rsidRDefault="009A01BA">
      <w:pPr>
        <w:pStyle w:val="AmdtsEntries"/>
      </w:pPr>
      <w:r>
        <w:t>s 8</w:t>
      </w:r>
      <w:r>
        <w:tab/>
        <w:t xml:space="preserve">ins </w:t>
      </w:r>
      <w:hyperlink r:id="rId98" w:tooltip="Education Amendment Act 2019" w:history="1">
        <w:r>
          <w:rPr>
            <w:rStyle w:val="charCitHyperlinkAbbrev"/>
          </w:rPr>
          <w:t>A2019</w:t>
        </w:r>
        <w:r>
          <w:rPr>
            <w:rStyle w:val="charCitHyperlinkAbbrev"/>
          </w:rPr>
          <w:noBreakHyphen/>
          <w:t>47</w:t>
        </w:r>
      </w:hyperlink>
      <w:r>
        <w:t xml:space="preserve"> amdt 1.2</w:t>
      </w:r>
    </w:p>
    <w:p w14:paraId="21750A85" w14:textId="4C45886E" w:rsidR="008461B5" w:rsidRPr="008461B5" w:rsidRDefault="008461B5">
      <w:pPr>
        <w:pStyle w:val="AmdtsEntries"/>
      </w:pPr>
      <w:r>
        <w:tab/>
        <w:t xml:space="preserve">om </w:t>
      </w:r>
      <w:hyperlink r:id="rId99" w:tooltip="Education Amendment Regulation 2020 (No 1)" w:history="1">
        <w:r>
          <w:rPr>
            <w:rStyle w:val="charCitHyperlinkAbbrev"/>
          </w:rPr>
          <w:t>SL2020</w:t>
        </w:r>
        <w:r>
          <w:rPr>
            <w:rStyle w:val="charCitHyperlinkAbbrev"/>
          </w:rPr>
          <w:noBreakHyphen/>
          <w:t>29</w:t>
        </w:r>
      </w:hyperlink>
      <w:r>
        <w:t xml:space="preserve"> s 4</w:t>
      </w:r>
    </w:p>
    <w:p w14:paraId="22214511" w14:textId="77777777" w:rsidR="009A01BA" w:rsidRDefault="00625650" w:rsidP="009A01BA">
      <w:pPr>
        <w:pStyle w:val="AmdtsEntryHd"/>
      </w:pPr>
      <w:r w:rsidRPr="001B12B7">
        <w:t>Information for renewal of registration application—Act, s 137 (2) (b)</w:t>
      </w:r>
    </w:p>
    <w:p w14:paraId="71637237" w14:textId="228FC8AB" w:rsidR="009A01BA" w:rsidRDefault="009A01BA">
      <w:pPr>
        <w:pStyle w:val="AmdtsEntries"/>
      </w:pPr>
      <w:r>
        <w:t>s 9</w:t>
      </w:r>
      <w:r>
        <w:tab/>
        <w:t xml:space="preserve">ins </w:t>
      </w:r>
      <w:hyperlink r:id="rId100" w:tooltip="Education Amendment Act 2019" w:history="1">
        <w:r>
          <w:rPr>
            <w:rStyle w:val="charCitHyperlinkAbbrev"/>
          </w:rPr>
          <w:t>A2019</w:t>
        </w:r>
        <w:r>
          <w:rPr>
            <w:rStyle w:val="charCitHyperlinkAbbrev"/>
          </w:rPr>
          <w:noBreakHyphen/>
          <w:t>47</w:t>
        </w:r>
      </w:hyperlink>
      <w:r>
        <w:t xml:space="preserve"> amdt 1.2</w:t>
      </w:r>
    </w:p>
    <w:p w14:paraId="0F21AE68" w14:textId="77777777" w:rsidR="009A01BA" w:rsidRDefault="00625650" w:rsidP="009A01BA">
      <w:pPr>
        <w:pStyle w:val="AmdtsEntryHd"/>
      </w:pPr>
      <w:r w:rsidRPr="001B12B7">
        <w:t>Home education reports about educational progress of child—Act, s 138 (2)</w:t>
      </w:r>
    </w:p>
    <w:p w14:paraId="1A2C7A2A" w14:textId="01120065" w:rsidR="009A01BA" w:rsidRDefault="009A01BA">
      <w:pPr>
        <w:pStyle w:val="AmdtsEntries"/>
      </w:pPr>
      <w:r>
        <w:t>s 10</w:t>
      </w:r>
      <w:r>
        <w:tab/>
        <w:t xml:space="preserve">ins </w:t>
      </w:r>
      <w:hyperlink r:id="rId101" w:tooltip="Education Amendment Act 2019" w:history="1">
        <w:r>
          <w:rPr>
            <w:rStyle w:val="charCitHyperlinkAbbrev"/>
          </w:rPr>
          <w:t>A2019</w:t>
        </w:r>
        <w:r>
          <w:rPr>
            <w:rStyle w:val="charCitHyperlinkAbbrev"/>
          </w:rPr>
          <w:noBreakHyphen/>
          <w:t>47</w:t>
        </w:r>
      </w:hyperlink>
      <w:r>
        <w:t xml:space="preserve"> amdt 1.2</w:t>
      </w:r>
    </w:p>
    <w:p w14:paraId="37576172" w14:textId="77777777" w:rsidR="009A01BA" w:rsidRDefault="00625650" w:rsidP="009A01BA">
      <w:pPr>
        <w:pStyle w:val="AmdtsEntryHd"/>
      </w:pPr>
      <w:r w:rsidRPr="001B12B7">
        <w:t>Home education register—Act, s 139 (2)</w:t>
      </w:r>
    </w:p>
    <w:p w14:paraId="2E421121" w14:textId="2AA5E5FB" w:rsidR="009A01BA" w:rsidRPr="009A01BA" w:rsidRDefault="009A01BA">
      <w:pPr>
        <w:pStyle w:val="AmdtsEntries"/>
      </w:pPr>
      <w:r>
        <w:t>s 11</w:t>
      </w:r>
      <w:r>
        <w:tab/>
        <w:t xml:space="preserve">ins </w:t>
      </w:r>
      <w:hyperlink r:id="rId102" w:tooltip="Education Amendment Act 2019" w:history="1">
        <w:r>
          <w:rPr>
            <w:rStyle w:val="charCitHyperlinkAbbrev"/>
          </w:rPr>
          <w:t>A2019</w:t>
        </w:r>
        <w:r>
          <w:rPr>
            <w:rStyle w:val="charCitHyperlinkAbbrev"/>
          </w:rPr>
          <w:noBreakHyphen/>
          <w:t>47</w:t>
        </w:r>
      </w:hyperlink>
      <w:r>
        <w:t xml:space="preserve"> amdt 1.2</w:t>
      </w:r>
    </w:p>
    <w:p w14:paraId="3797FA1A" w14:textId="77777777" w:rsidR="00D23C26" w:rsidRDefault="00D23C26">
      <w:pPr>
        <w:pStyle w:val="AmdtsEntryHd"/>
      </w:pPr>
      <w:r>
        <w:t>Schools with student board members—Act, s 41 (2) (f)</w:t>
      </w:r>
    </w:p>
    <w:p w14:paraId="5C628C7D" w14:textId="39748602" w:rsidR="00D23C26" w:rsidRDefault="00D23C26" w:rsidP="00D02352">
      <w:pPr>
        <w:pStyle w:val="AmdtsEntries"/>
        <w:keepNext/>
      </w:pPr>
      <w:r>
        <w:t>sch 1</w:t>
      </w:r>
      <w:r>
        <w:tab/>
        <w:t xml:space="preserve">ins </w:t>
      </w:r>
      <w:hyperlink r:id="rId10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14:paraId="4BB47778" w14:textId="4645C611" w:rsidR="00D23C26" w:rsidRDefault="00D23C26" w:rsidP="00D02352">
      <w:pPr>
        <w:pStyle w:val="AmdtsEntries"/>
        <w:keepNext/>
      </w:pPr>
      <w:r>
        <w:t>sch 1 pt 1.1</w:t>
      </w:r>
      <w:r>
        <w:tab/>
        <w:t xml:space="preserve">sub </w:t>
      </w:r>
      <w:hyperlink r:id="rId104"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14:paraId="65580B30" w14:textId="46471DF2" w:rsidR="00400DE2" w:rsidRDefault="00400DE2">
      <w:pPr>
        <w:pStyle w:val="AmdtsEntries"/>
      </w:pPr>
      <w:r>
        <w:tab/>
        <w:t xml:space="preserve">am </w:t>
      </w:r>
      <w:hyperlink r:id="rId105"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106"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107"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108"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p>
    <w:p w14:paraId="7DB20D0C" w14:textId="78809EF8" w:rsidR="00FD6A48" w:rsidRDefault="00D23C26" w:rsidP="00D02352">
      <w:pPr>
        <w:pStyle w:val="AmdtsEntries"/>
      </w:pPr>
      <w:r>
        <w:t>sch 1 pt 1.2</w:t>
      </w:r>
      <w:r>
        <w:tab/>
        <w:t xml:space="preserve">am </w:t>
      </w:r>
      <w:hyperlink r:id="rId109"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110"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111"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14:paraId="32AB72AE" w14:textId="77777777" w:rsidR="00625650" w:rsidRDefault="00BD1F22" w:rsidP="00BD1F22">
      <w:pPr>
        <w:pStyle w:val="AmdtsEntryHd"/>
      </w:pPr>
      <w:r>
        <w:t>Dictionary</w:t>
      </w:r>
    </w:p>
    <w:p w14:paraId="765B57A5" w14:textId="795F862D" w:rsidR="00BD1F22" w:rsidRDefault="00BD1F22" w:rsidP="00D02352">
      <w:pPr>
        <w:pStyle w:val="AmdtsEntries"/>
      </w:pPr>
      <w:r>
        <w:t>dict</w:t>
      </w:r>
      <w:r>
        <w:tab/>
        <w:t xml:space="preserve">ins </w:t>
      </w:r>
      <w:hyperlink r:id="rId112" w:tooltip="Education Amendment Act 2019" w:history="1">
        <w:r>
          <w:rPr>
            <w:rStyle w:val="charCitHyperlinkAbbrev"/>
          </w:rPr>
          <w:t>A2019</w:t>
        </w:r>
        <w:r>
          <w:rPr>
            <w:rStyle w:val="charCitHyperlinkAbbrev"/>
          </w:rPr>
          <w:noBreakHyphen/>
          <w:t>47</w:t>
        </w:r>
      </w:hyperlink>
      <w:r>
        <w:t xml:space="preserve"> amdt 1.3</w:t>
      </w:r>
    </w:p>
    <w:p w14:paraId="293E5E5D" w14:textId="60AB76BD" w:rsidR="00BD1F22" w:rsidRDefault="00BD1F22" w:rsidP="00D02352">
      <w:pPr>
        <w:pStyle w:val="AmdtsEntries"/>
      </w:pPr>
      <w:r>
        <w:tab/>
        <w:t xml:space="preserve">def </w:t>
      </w:r>
      <w:r w:rsidRPr="001B12B7">
        <w:rPr>
          <w:rStyle w:val="charBoldItals"/>
        </w:rPr>
        <w:t>birth certificate</w:t>
      </w:r>
      <w:r>
        <w:t xml:space="preserve"> ins </w:t>
      </w:r>
      <w:hyperlink r:id="rId113" w:tooltip="Education Amendment Act 2019" w:history="1">
        <w:r>
          <w:rPr>
            <w:rStyle w:val="charCitHyperlinkAbbrev"/>
          </w:rPr>
          <w:t>A2019</w:t>
        </w:r>
        <w:r>
          <w:rPr>
            <w:rStyle w:val="charCitHyperlinkAbbrev"/>
          </w:rPr>
          <w:noBreakHyphen/>
          <w:t>47</w:t>
        </w:r>
      </w:hyperlink>
      <w:r>
        <w:t xml:space="preserve"> amdt 1.3</w:t>
      </w:r>
    </w:p>
    <w:p w14:paraId="58B6CE5B" w14:textId="2CF71D62"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14" w:tooltip="Education Amendment Act 2019" w:history="1">
        <w:r>
          <w:rPr>
            <w:rStyle w:val="charCitHyperlinkAbbrev"/>
          </w:rPr>
          <w:t>A2019</w:t>
        </w:r>
        <w:r>
          <w:rPr>
            <w:rStyle w:val="charCitHyperlinkAbbrev"/>
          </w:rPr>
          <w:noBreakHyphen/>
          <w:t>47</w:t>
        </w:r>
      </w:hyperlink>
      <w:r>
        <w:t xml:space="preserve"> amdt 1.3</w:t>
      </w:r>
    </w:p>
    <w:p w14:paraId="78175837" w14:textId="77777777" w:rsidR="005C7364" w:rsidRPr="005C7364" w:rsidRDefault="005C7364" w:rsidP="005C7364">
      <w:pPr>
        <w:pStyle w:val="PageBreak"/>
      </w:pPr>
      <w:r w:rsidRPr="005C7364">
        <w:br w:type="page"/>
      </w:r>
    </w:p>
    <w:p w14:paraId="32A02A0C" w14:textId="77777777" w:rsidR="00D23C26" w:rsidRPr="00094655" w:rsidRDefault="00D23C26" w:rsidP="00FD6A48">
      <w:pPr>
        <w:pStyle w:val="Endnote20"/>
      </w:pPr>
      <w:bookmarkStart w:id="37" w:name="_Toc58837885"/>
      <w:r w:rsidRPr="00094655">
        <w:rPr>
          <w:rStyle w:val="charTableNo"/>
        </w:rPr>
        <w:lastRenderedPageBreak/>
        <w:t>5</w:t>
      </w:r>
      <w:r>
        <w:tab/>
      </w:r>
      <w:r w:rsidRPr="00094655">
        <w:rPr>
          <w:rStyle w:val="charTableText"/>
        </w:rPr>
        <w:t>Earlier republications</w:t>
      </w:r>
      <w:bookmarkEnd w:id="37"/>
    </w:p>
    <w:p w14:paraId="4579CFC6" w14:textId="77777777" w:rsidR="00D23C26" w:rsidRDefault="00D23C26">
      <w:pPr>
        <w:pStyle w:val="EndNoteTextPub"/>
      </w:pPr>
      <w:r>
        <w:t xml:space="preserve">Some earlier republications were not numbered. The number in column 1 refers to the publication order.  </w:t>
      </w:r>
    </w:p>
    <w:p w14:paraId="6D24A85B" w14:textId="77777777"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5BAB90" w14:textId="77777777"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14:paraId="64351152" w14:textId="77777777">
        <w:trPr>
          <w:tblHeader/>
        </w:trPr>
        <w:tc>
          <w:tcPr>
            <w:tcW w:w="1576" w:type="dxa"/>
            <w:tcBorders>
              <w:bottom w:val="single" w:sz="4" w:space="0" w:color="auto"/>
            </w:tcBorders>
          </w:tcPr>
          <w:p w14:paraId="01D17A93" w14:textId="77777777" w:rsidR="00D23C26" w:rsidRDefault="00D23C26">
            <w:pPr>
              <w:pStyle w:val="EarlierRepubHdg"/>
            </w:pPr>
            <w:r>
              <w:t>Republication No and date</w:t>
            </w:r>
          </w:p>
        </w:tc>
        <w:tc>
          <w:tcPr>
            <w:tcW w:w="1681" w:type="dxa"/>
            <w:tcBorders>
              <w:bottom w:val="single" w:sz="4" w:space="0" w:color="auto"/>
            </w:tcBorders>
          </w:tcPr>
          <w:p w14:paraId="5C5802E9" w14:textId="77777777" w:rsidR="00D23C26" w:rsidRDefault="00D23C26">
            <w:pPr>
              <w:pStyle w:val="EarlierRepubHdg"/>
            </w:pPr>
            <w:r>
              <w:t>Effective</w:t>
            </w:r>
          </w:p>
        </w:tc>
        <w:tc>
          <w:tcPr>
            <w:tcW w:w="1783" w:type="dxa"/>
            <w:tcBorders>
              <w:bottom w:val="single" w:sz="4" w:space="0" w:color="auto"/>
            </w:tcBorders>
          </w:tcPr>
          <w:p w14:paraId="3774969D" w14:textId="77777777" w:rsidR="00D23C26" w:rsidRDefault="00D23C26">
            <w:pPr>
              <w:pStyle w:val="EarlierRepubHdg"/>
            </w:pPr>
            <w:r>
              <w:t>Last amendment made by</w:t>
            </w:r>
          </w:p>
        </w:tc>
        <w:tc>
          <w:tcPr>
            <w:tcW w:w="1783" w:type="dxa"/>
            <w:tcBorders>
              <w:bottom w:val="single" w:sz="4" w:space="0" w:color="auto"/>
            </w:tcBorders>
          </w:tcPr>
          <w:p w14:paraId="0EC2DA15" w14:textId="77777777" w:rsidR="00D23C26" w:rsidRDefault="00D23C26">
            <w:pPr>
              <w:pStyle w:val="EarlierRepubHdg"/>
            </w:pPr>
            <w:r>
              <w:t>Republication for</w:t>
            </w:r>
          </w:p>
        </w:tc>
      </w:tr>
      <w:tr w:rsidR="00D23C26" w14:paraId="7720C23B" w14:textId="77777777">
        <w:tc>
          <w:tcPr>
            <w:tcW w:w="1576" w:type="dxa"/>
            <w:tcBorders>
              <w:top w:val="single" w:sz="4" w:space="0" w:color="auto"/>
              <w:bottom w:val="single" w:sz="4" w:space="0" w:color="auto"/>
            </w:tcBorders>
          </w:tcPr>
          <w:p w14:paraId="62E671BF" w14:textId="77777777" w:rsidR="00D23C26" w:rsidRDefault="00D23C26">
            <w:pPr>
              <w:pStyle w:val="EarlierRepubEntries"/>
            </w:pPr>
            <w:r>
              <w:t>R1</w:t>
            </w:r>
            <w:r>
              <w:br/>
              <w:t>11 Feb 2005</w:t>
            </w:r>
          </w:p>
        </w:tc>
        <w:tc>
          <w:tcPr>
            <w:tcW w:w="1681" w:type="dxa"/>
            <w:tcBorders>
              <w:top w:val="single" w:sz="4" w:space="0" w:color="auto"/>
              <w:bottom w:val="single" w:sz="4" w:space="0" w:color="auto"/>
            </w:tcBorders>
          </w:tcPr>
          <w:p w14:paraId="3DA68900" w14:textId="77777777"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14:paraId="38E28BF5" w14:textId="77777777" w:rsidR="00D23C26" w:rsidRDefault="00D23C26">
            <w:pPr>
              <w:pStyle w:val="EarlierRepubEntries"/>
            </w:pPr>
            <w:r>
              <w:t>not amended</w:t>
            </w:r>
          </w:p>
        </w:tc>
        <w:tc>
          <w:tcPr>
            <w:tcW w:w="1783" w:type="dxa"/>
            <w:tcBorders>
              <w:top w:val="single" w:sz="4" w:space="0" w:color="auto"/>
              <w:bottom w:val="single" w:sz="4" w:space="0" w:color="auto"/>
            </w:tcBorders>
          </w:tcPr>
          <w:p w14:paraId="6620105E" w14:textId="77777777" w:rsidR="00D23C26" w:rsidRDefault="00D23C26">
            <w:pPr>
              <w:pStyle w:val="EarlierRepubEntries"/>
            </w:pPr>
            <w:r>
              <w:t>new regulation</w:t>
            </w:r>
          </w:p>
        </w:tc>
      </w:tr>
      <w:tr w:rsidR="00D23C26" w14:paraId="6A9D556B" w14:textId="77777777">
        <w:tc>
          <w:tcPr>
            <w:tcW w:w="1576" w:type="dxa"/>
            <w:tcBorders>
              <w:top w:val="single" w:sz="4" w:space="0" w:color="auto"/>
              <w:bottom w:val="single" w:sz="4" w:space="0" w:color="auto"/>
            </w:tcBorders>
          </w:tcPr>
          <w:p w14:paraId="3EC85AB4" w14:textId="77777777" w:rsidR="00D23C26" w:rsidRDefault="00D23C26">
            <w:pPr>
              <w:pStyle w:val="EarlierRepubEntries"/>
            </w:pPr>
            <w:r>
              <w:t>R2</w:t>
            </w:r>
            <w:r>
              <w:br/>
              <w:t>31 Dec 2005</w:t>
            </w:r>
          </w:p>
        </w:tc>
        <w:tc>
          <w:tcPr>
            <w:tcW w:w="1681" w:type="dxa"/>
            <w:tcBorders>
              <w:top w:val="single" w:sz="4" w:space="0" w:color="auto"/>
              <w:bottom w:val="single" w:sz="4" w:space="0" w:color="auto"/>
            </w:tcBorders>
          </w:tcPr>
          <w:p w14:paraId="274C7C3D" w14:textId="77777777"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14:paraId="3C4709A0" w14:textId="1F2F0196" w:rsidR="00D23C26" w:rsidRDefault="007004F3">
            <w:pPr>
              <w:pStyle w:val="EarlierRepubEntries"/>
            </w:pPr>
            <w:hyperlink r:id="rId115"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14:paraId="0C491452" w14:textId="695C87D2" w:rsidR="00D23C26" w:rsidRDefault="00D23C26">
            <w:pPr>
              <w:pStyle w:val="EarlierRepubEntries"/>
            </w:pPr>
            <w:r>
              <w:t xml:space="preserve">amendments by </w:t>
            </w:r>
            <w:hyperlink r:id="rId116"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14:paraId="408B9ECA" w14:textId="77777777">
        <w:tc>
          <w:tcPr>
            <w:tcW w:w="1576" w:type="dxa"/>
            <w:tcBorders>
              <w:top w:val="single" w:sz="4" w:space="0" w:color="auto"/>
              <w:bottom w:val="single" w:sz="4" w:space="0" w:color="auto"/>
            </w:tcBorders>
          </w:tcPr>
          <w:p w14:paraId="30E2DC96" w14:textId="77777777" w:rsidR="00D23C26" w:rsidRDefault="00D23C26">
            <w:pPr>
              <w:pStyle w:val="EarlierRepubEntries"/>
            </w:pPr>
            <w:r>
              <w:t>R3</w:t>
            </w:r>
            <w:r>
              <w:br/>
              <w:t>20 Dec 2006</w:t>
            </w:r>
          </w:p>
        </w:tc>
        <w:tc>
          <w:tcPr>
            <w:tcW w:w="1681" w:type="dxa"/>
            <w:tcBorders>
              <w:top w:val="single" w:sz="4" w:space="0" w:color="auto"/>
              <w:bottom w:val="single" w:sz="4" w:space="0" w:color="auto"/>
            </w:tcBorders>
          </w:tcPr>
          <w:p w14:paraId="0A3543DB" w14:textId="77777777"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14:paraId="3878E879" w14:textId="1DD36333" w:rsidR="00D23C26" w:rsidRDefault="007004F3">
            <w:pPr>
              <w:pStyle w:val="EarlierRepubEntries"/>
            </w:pPr>
            <w:hyperlink r:id="rId117"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14:paraId="117B417A" w14:textId="5191622F" w:rsidR="00D23C26" w:rsidRDefault="00D23C26">
            <w:pPr>
              <w:pStyle w:val="EarlierRepubEntries"/>
            </w:pPr>
            <w:r>
              <w:t xml:space="preserve">amendments by </w:t>
            </w:r>
            <w:hyperlink r:id="rId118"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14:paraId="696B2261" w14:textId="77777777">
        <w:tc>
          <w:tcPr>
            <w:tcW w:w="1576" w:type="dxa"/>
            <w:tcBorders>
              <w:top w:val="single" w:sz="4" w:space="0" w:color="auto"/>
              <w:bottom w:val="single" w:sz="4" w:space="0" w:color="auto"/>
            </w:tcBorders>
          </w:tcPr>
          <w:p w14:paraId="4757916F" w14:textId="77777777" w:rsidR="001F209D" w:rsidRDefault="001F209D">
            <w:pPr>
              <w:pStyle w:val="EarlierRepubEntries"/>
            </w:pPr>
            <w:r>
              <w:t>R4</w:t>
            </w:r>
            <w:r>
              <w:br/>
              <w:t>23 May 2008</w:t>
            </w:r>
          </w:p>
        </w:tc>
        <w:tc>
          <w:tcPr>
            <w:tcW w:w="1681" w:type="dxa"/>
            <w:tcBorders>
              <w:top w:val="single" w:sz="4" w:space="0" w:color="auto"/>
              <w:bottom w:val="single" w:sz="4" w:space="0" w:color="auto"/>
            </w:tcBorders>
          </w:tcPr>
          <w:p w14:paraId="0573384D" w14:textId="77777777"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14:paraId="3043A7CF" w14:textId="517089ED" w:rsidR="001F209D" w:rsidRDefault="007004F3">
            <w:pPr>
              <w:pStyle w:val="EarlierRepubEntries"/>
            </w:pPr>
            <w:hyperlink r:id="rId119"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2E896EC4" w14:textId="656835AB" w:rsidR="001F209D" w:rsidRDefault="001F209D">
            <w:pPr>
              <w:pStyle w:val="EarlierRepubEntries"/>
            </w:pPr>
            <w:r>
              <w:t xml:space="preserve">amendments by </w:t>
            </w:r>
            <w:hyperlink r:id="rId120"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14:paraId="251A6B00" w14:textId="77777777">
        <w:tc>
          <w:tcPr>
            <w:tcW w:w="1576" w:type="dxa"/>
            <w:tcBorders>
              <w:top w:val="single" w:sz="4" w:space="0" w:color="auto"/>
              <w:bottom w:val="single" w:sz="4" w:space="0" w:color="auto"/>
            </w:tcBorders>
          </w:tcPr>
          <w:p w14:paraId="4E12C086" w14:textId="77777777" w:rsidR="00B10F57" w:rsidRDefault="00B10F57">
            <w:pPr>
              <w:pStyle w:val="EarlierRepubEntries"/>
            </w:pPr>
            <w:r>
              <w:t>R5</w:t>
            </w:r>
            <w:r>
              <w:br/>
              <w:t>11 Aug 2009</w:t>
            </w:r>
          </w:p>
        </w:tc>
        <w:tc>
          <w:tcPr>
            <w:tcW w:w="1681" w:type="dxa"/>
            <w:tcBorders>
              <w:top w:val="single" w:sz="4" w:space="0" w:color="auto"/>
              <w:bottom w:val="single" w:sz="4" w:space="0" w:color="auto"/>
            </w:tcBorders>
          </w:tcPr>
          <w:p w14:paraId="4070B3FD" w14:textId="77777777"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14:paraId="3EB5CC8C" w14:textId="69DFC287" w:rsidR="00B10F57" w:rsidRDefault="007004F3">
            <w:pPr>
              <w:pStyle w:val="EarlierRepubEntries"/>
            </w:pPr>
            <w:hyperlink r:id="rId121"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14:paraId="5F74F651" w14:textId="483693FA" w:rsidR="00B10F57" w:rsidRDefault="00B10F57">
            <w:pPr>
              <w:pStyle w:val="EarlierRepubEntries"/>
            </w:pPr>
            <w:r>
              <w:t xml:space="preserve">amendments by </w:t>
            </w:r>
            <w:hyperlink r:id="rId122"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14:paraId="439B1186" w14:textId="77777777">
        <w:tc>
          <w:tcPr>
            <w:tcW w:w="1576" w:type="dxa"/>
            <w:tcBorders>
              <w:top w:val="single" w:sz="4" w:space="0" w:color="auto"/>
              <w:bottom w:val="single" w:sz="4" w:space="0" w:color="auto"/>
            </w:tcBorders>
          </w:tcPr>
          <w:p w14:paraId="0187B638" w14:textId="77777777" w:rsidR="009E5688" w:rsidRDefault="009E5688">
            <w:pPr>
              <w:pStyle w:val="EarlierRepubEntries"/>
            </w:pPr>
            <w:r>
              <w:t>R6</w:t>
            </w:r>
            <w:r>
              <w:br/>
              <w:t>18 Feb 2011</w:t>
            </w:r>
          </w:p>
        </w:tc>
        <w:tc>
          <w:tcPr>
            <w:tcW w:w="1681" w:type="dxa"/>
            <w:tcBorders>
              <w:top w:val="single" w:sz="4" w:space="0" w:color="auto"/>
              <w:bottom w:val="single" w:sz="4" w:space="0" w:color="auto"/>
            </w:tcBorders>
          </w:tcPr>
          <w:p w14:paraId="4E66464E" w14:textId="77777777"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14:paraId="44A3EE83" w14:textId="70D7BCFA" w:rsidR="009E5688" w:rsidRDefault="007004F3">
            <w:pPr>
              <w:pStyle w:val="EarlierRepubEntries"/>
            </w:pPr>
            <w:hyperlink r:id="rId123"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14:paraId="6001E42A" w14:textId="1F79B6E3" w:rsidR="009E5688" w:rsidRDefault="009E5688">
            <w:pPr>
              <w:pStyle w:val="EarlierRepubEntries"/>
            </w:pPr>
            <w:r>
              <w:t xml:space="preserve">amendments by </w:t>
            </w:r>
            <w:hyperlink r:id="rId124"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14:paraId="1CFA20A7" w14:textId="77777777">
        <w:tc>
          <w:tcPr>
            <w:tcW w:w="1576" w:type="dxa"/>
            <w:tcBorders>
              <w:top w:val="single" w:sz="4" w:space="0" w:color="auto"/>
              <w:bottom w:val="single" w:sz="4" w:space="0" w:color="auto"/>
            </w:tcBorders>
          </w:tcPr>
          <w:p w14:paraId="2EFC1B98" w14:textId="77777777" w:rsidR="00FB0116" w:rsidRDefault="00FB0116">
            <w:pPr>
              <w:pStyle w:val="EarlierRepubEntries"/>
            </w:pPr>
            <w:r>
              <w:t>R7</w:t>
            </w:r>
            <w:r>
              <w:br/>
              <w:t>21 June 2011</w:t>
            </w:r>
          </w:p>
        </w:tc>
        <w:tc>
          <w:tcPr>
            <w:tcW w:w="1681" w:type="dxa"/>
            <w:tcBorders>
              <w:top w:val="single" w:sz="4" w:space="0" w:color="auto"/>
              <w:bottom w:val="single" w:sz="4" w:space="0" w:color="auto"/>
            </w:tcBorders>
          </w:tcPr>
          <w:p w14:paraId="18BB6EDD" w14:textId="77777777"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14:paraId="6998C330" w14:textId="1B69E3E1" w:rsidR="00FB0116" w:rsidRDefault="007004F3">
            <w:pPr>
              <w:pStyle w:val="EarlierRepubEntries"/>
            </w:pPr>
            <w:hyperlink r:id="rId125"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14:paraId="2484FD67" w14:textId="4857F82B" w:rsidR="00FB0116" w:rsidRDefault="00FB0116">
            <w:pPr>
              <w:pStyle w:val="EarlierRepubEntries"/>
            </w:pPr>
            <w:r>
              <w:t xml:space="preserve">amendments by </w:t>
            </w:r>
            <w:hyperlink r:id="rId126"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14:paraId="62E18917" w14:textId="77777777">
        <w:tc>
          <w:tcPr>
            <w:tcW w:w="1576" w:type="dxa"/>
            <w:tcBorders>
              <w:top w:val="single" w:sz="4" w:space="0" w:color="auto"/>
              <w:bottom w:val="single" w:sz="4" w:space="0" w:color="auto"/>
            </w:tcBorders>
          </w:tcPr>
          <w:p w14:paraId="42C35E0A" w14:textId="77777777"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14:paraId="5BFB8863" w14:textId="77777777"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14:paraId="5BAC273D" w14:textId="71D863C2" w:rsidR="00DC4A4C" w:rsidRDefault="007004F3">
            <w:pPr>
              <w:pStyle w:val="EarlierRepubEntries"/>
            </w:pPr>
            <w:hyperlink r:id="rId127"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766A30DD" w14:textId="1577F706" w:rsidR="00DC4A4C" w:rsidRDefault="00E32811">
            <w:pPr>
              <w:pStyle w:val="EarlierRepubEntries"/>
            </w:pPr>
            <w:r>
              <w:t xml:space="preserve">amendments by </w:t>
            </w:r>
            <w:hyperlink r:id="rId128"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14:paraId="4E5C7D0C" w14:textId="77777777">
        <w:tc>
          <w:tcPr>
            <w:tcW w:w="1576" w:type="dxa"/>
            <w:tcBorders>
              <w:top w:val="single" w:sz="4" w:space="0" w:color="auto"/>
              <w:bottom w:val="single" w:sz="4" w:space="0" w:color="auto"/>
            </w:tcBorders>
          </w:tcPr>
          <w:p w14:paraId="01552C79" w14:textId="77777777"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14:paraId="3B97CDC3" w14:textId="77777777"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14:paraId="49BD8755" w14:textId="364C6A3C" w:rsidR="00253B53" w:rsidRDefault="007004F3">
            <w:pPr>
              <w:pStyle w:val="EarlierRepubEntries"/>
              <w:rPr>
                <w:rStyle w:val="charCitHyperlinkAbbrev"/>
              </w:rPr>
            </w:pPr>
            <w:hyperlink r:id="rId129"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14:paraId="06FDB6DA" w14:textId="2C945D75" w:rsidR="00253B53" w:rsidRDefault="00253B53">
            <w:pPr>
              <w:pStyle w:val="EarlierRepubEntries"/>
            </w:pPr>
            <w:r>
              <w:t xml:space="preserve">amendments by </w:t>
            </w:r>
            <w:hyperlink r:id="rId130" w:tooltip="Education Amendment Regulation 2012 (No 1)" w:history="1">
              <w:r>
                <w:rPr>
                  <w:rStyle w:val="charCitHyperlinkAbbrev"/>
                </w:rPr>
                <w:t>SL2012-32</w:t>
              </w:r>
            </w:hyperlink>
          </w:p>
        </w:tc>
      </w:tr>
      <w:tr w:rsidR="006A67D6" w14:paraId="2770FEC6" w14:textId="77777777">
        <w:tc>
          <w:tcPr>
            <w:tcW w:w="1576" w:type="dxa"/>
            <w:tcBorders>
              <w:top w:val="single" w:sz="4" w:space="0" w:color="auto"/>
              <w:bottom w:val="single" w:sz="4" w:space="0" w:color="auto"/>
            </w:tcBorders>
          </w:tcPr>
          <w:p w14:paraId="4D360382" w14:textId="77777777"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14:paraId="2C317D60" w14:textId="77777777"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14:paraId="01A39BFA" w14:textId="52D22D4A" w:rsidR="006A67D6" w:rsidRDefault="007004F3">
            <w:pPr>
              <w:pStyle w:val="EarlierRepubEntries"/>
            </w:pPr>
            <w:hyperlink r:id="rId131"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14:paraId="7CA37FF6" w14:textId="64205D47" w:rsidR="006A67D6" w:rsidRDefault="006A67D6">
            <w:pPr>
              <w:pStyle w:val="EarlierRepubEntries"/>
            </w:pPr>
            <w:r>
              <w:t xml:space="preserve">amendments by </w:t>
            </w:r>
            <w:hyperlink r:id="rId132" w:tooltip="Education (Child Safety in Schools) Legislation Amendment Act 2019" w:history="1">
              <w:r>
                <w:rPr>
                  <w:rStyle w:val="charCitHyperlinkAbbrev"/>
                </w:rPr>
                <w:t>A2019</w:t>
              </w:r>
              <w:r>
                <w:rPr>
                  <w:rStyle w:val="charCitHyperlinkAbbrev"/>
                </w:rPr>
                <w:noBreakHyphen/>
                <w:t>4</w:t>
              </w:r>
            </w:hyperlink>
          </w:p>
        </w:tc>
      </w:tr>
      <w:tr w:rsidR="007C71B7" w14:paraId="0C6CD49D" w14:textId="77777777">
        <w:tc>
          <w:tcPr>
            <w:tcW w:w="1576" w:type="dxa"/>
            <w:tcBorders>
              <w:top w:val="single" w:sz="4" w:space="0" w:color="auto"/>
              <w:bottom w:val="single" w:sz="4" w:space="0" w:color="auto"/>
            </w:tcBorders>
          </w:tcPr>
          <w:p w14:paraId="34EAC16E" w14:textId="77777777" w:rsidR="007C71B7" w:rsidRDefault="007C71B7" w:rsidP="00253B53">
            <w:pPr>
              <w:pStyle w:val="EarlierRepubEntries"/>
            </w:pPr>
            <w:r>
              <w:t>R11</w:t>
            </w:r>
            <w:r>
              <w:br/>
              <w:t>9 June 2020</w:t>
            </w:r>
          </w:p>
        </w:tc>
        <w:tc>
          <w:tcPr>
            <w:tcW w:w="1681" w:type="dxa"/>
            <w:tcBorders>
              <w:top w:val="single" w:sz="4" w:space="0" w:color="auto"/>
              <w:bottom w:val="single" w:sz="4" w:space="0" w:color="auto"/>
            </w:tcBorders>
          </w:tcPr>
          <w:p w14:paraId="2D0B6816" w14:textId="77777777" w:rsidR="007C71B7" w:rsidRDefault="007C71B7" w:rsidP="00253B53">
            <w:pPr>
              <w:pStyle w:val="EarlierRepubEntries"/>
            </w:pPr>
            <w:r>
              <w:t>9 June 2020–</w:t>
            </w:r>
            <w:r>
              <w:br/>
              <w:t>17 Aug 2020</w:t>
            </w:r>
          </w:p>
        </w:tc>
        <w:tc>
          <w:tcPr>
            <w:tcW w:w="1783" w:type="dxa"/>
            <w:tcBorders>
              <w:top w:val="single" w:sz="4" w:space="0" w:color="auto"/>
              <w:bottom w:val="single" w:sz="4" w:space="0" w:color="auto"/>
            </w:tcBorders>
          </w:tcPr>
          <w:p w14:paraId="29A4E6A4" w14:textId="48A74E20" w:rsidR="007C71B7" w:rsidRDefault="007004F3">
            <w:pPr>
              <w:pStyle w:val="EarlierRepubEntries"/>
            </w:pPr>
            <w:hyperlink r:id="rId133" w:tooltip="Education Amendment Act 2019" w:history="1">
              <w:r w:rsidR="007C71B7">
                <w:rPr>
                  <w:rStyle w:val="charCitHyperlinkAbbrev"/>
                </w:rPr>
                <w:t>A2019</w:t>
              </w:r>
              <w:r w:rsidR="007C71B7">
                <w:rPr>
                  <w:rStyle w:val="charCitHyperlinkAbbrev"/>
                </w:rPr>
                <w:noBreakHyphen/>
                <w:t>47</w:t>
              </w:r>
            </w:hyperlink>
          </w:p>
        </w:tc>
        <w:tc>
          <w:tcPr>
            <w:tcW w:w="1783" w:type="dxa"/>
            <w:tcBorders>
              <w:top w:val="single" w:sz="4" w:space="0" w:color="auto"/>
              <w:bottom w:val="single" w:sz="4" w:space="0" w:color="auto"/>
            </w:tcBorders>
          </w:tcPr>
          <w:p w14:paraId="3630E278" w14:textId="556CF997" w:rsidR="007C71B7" w:rsidRDefault="007C71B7">
            <w:pPr>
              <w:pStyle w:val="EarlierRepubEntries"/>
            </w:pPr>
            <w:r>
              <w:t xml:space="preserve">amendments by </w:t>
            </w:r>
            <w:hyperlink r:id="rId134" w:tooltip="Education Amendment Act 2019" w:history="1">
              <w:r>
                <w:rPr>
                  <w:rStyle w:val="charCitHyperlinkAbbrev"/>
                </w:rPr>
                <w:t>A2019</w:t>
              </w:r>
              <w:r>
                <w:rPr>
                  <w:rStyle w:val="charCitHyperlinkAbbrev"/>
                </w:rPr>
                <w:noBreakHyphen/>
                <w:t>47</w:t>
              </w:r>
            </w:hyperlink>
          </w:p>
        </w:tc>
      </w:tr>
      <w:tr w:rsidR="0064703A" w14:paraId="5149E7CB" w14:textId="77777777">
        <w:tc>
          <w:tcPr>
            <w:tcW w:w="1576" w:type="dxa"/>
            <w:tcBorders>
              <w:top w:val="single" w:sz="4" w:space="0" w:color="auto"/>
              <w:bottom w:val="single" w:sz="4" w:space="0" w:color="auto"/>
            </w:tcBorders>
          </w:tcPr>
          <w:p w14:paraId="79081326" w14:textId="2AC287B0" w:rsidR="0064703A" w:rsidRDefault="0064703A" w:rsidP="00253B53">
            <w:pPr>
              <w:pStyle w:val="EarlierRepubEntries"/>
            </w:pPr>
            <w:r>
              <w:t>R12</w:t>
            </w:r>
            <w:r>
              <w:br/>
              <w:t>18 Aug 2020</w:t>
            </w:r>
          </w:p>
        </w:tc>
        <w:tc>
          <w:tcPr>
            <w:tcW w:w="1681" w:type="dxa"/>
            <w:tcBorders>
              <w:top w:val="single" w:sz="4" w:space="0" w:color="auto"/>
              <w:bottom w:val="single" w:sz="4" w:space="0" w:color="auto"/>
            </w:tcBorders>
          </w:tcPr>
          <w:p w14:paraId="45D3A31F" w14:textId="00FCB58C" w:rsidR="0064703A" w:rsidRDefault="0064703A" w:rsidP="00253B53">
            <w:pPr>
              <w:pStyle w:val="EarlierRepubEntries"/>
            </w:pPr>
            <w:r>
              <w:t>18 Aug 2020–</w:t>
            </w:r>
            <w:r>
              <w:br/>
              <w:t>31 Dec 2020</w:t>
            </w:r>
          </w:p>
        </w:tc>
        <w:tc>
          <w:tcPr>
            <w:tcW w:w="1783" w:type="dxa"/>
            <w:tcBorders>
              <w:top w:val="single" w:sz="4" w:space="0" w:color="auto"/>
              <w:bottom w:val="single" w:sz="4" w:space="0" w:color="auto"/>
            </w:tcBorders>
          </w:tcPr>
          <w:p w14:paraId="6325C216" w14:textId="50AFF922" w:rsidR="0064703A" w:rsidRPr="00BF3FC7" w:rsidRDefault="007004F3">
            <w:pPr>
              <w:pStyle w:val="EarlierRepubEntries"/>
              <w:rPr>
                <w:rStyle w:val="Hyperlink"/>
              </w:rPr>
            </w:pPr>
            <w:hyperlink r:id="rId135" w:tooltip="Education Amendment Regulation 2020 (No 1)" w:history="1">
              <w:r w:rsidR="0064703A" w:rsidRPr="00BF3FC7">
                <w:rPr>
                  <w:rStyle w:val="Hyperlink"/>
                </w:rPr>
                <w:t>SL2020</w:t>
              </w:r>
              <w:r w:rsidR="0064703A" w:rsidRPr="00BF3FC7">
                <w:rPr>
                  <w:rStyle w:val="Hyperlink"/>
                </w:rPr>
                <w:noBreakHyphen/>
                <w:t>29</w:t>
              </w:r>
            </w:hyperlink>
          </w:p>
        </w:tc>
        <w:tc>
          <w:tcPr>
            <w:tcW w:w="1783" w:type="dxa"/>
            <w:tcBorders>
              <w:top w:val="single" w:sz="4" w:space="0" w:color="auto"/>
              <w:bottom w:val="single" w:sz="4" w:space="0" w:color="auto"/>
            </w:tcBorders>
          </w:tcPr>
          <w:p w14:paraId="3A93C06D" w14:textId="09F5810B" w:rsidR="0064703A" w:rsidRDefault="0064703A">
            <w:pPr>
              <w:pStyle w:val="EarlierRepubEntries"/>
            </w:pPr>
            <w:r>
              <w:t xml:space="preserve">amendments by </w:t>
            </w:r>
            <w:hyperlink r:id="rId136" w:tooltip="Education Amendment Regulation 2020 (No 1)" w:history="1">
              <w:r>
                <w:rPr>
                  <w:rStyle w:val="charCitHyperlinkAbbrev"/>
                </w:rPr>
                <w:t>SL2020</w:t>
              </w:r>
              <w:r>
                <w:rPr>
                  <w:rStyle w:val="charCitHyperlinkAbbrev"/>
                </w:rPr>
                <w:noBreakHyphen/>
                <w:t>29</w:t>
              </w:r>
            </w:hyperlink>
          </w:p>
        </w:tc>
      </w:tr>
    </w:tbl>
    <w:p w14:paraId="4625354B" w14:textId="77777777" w:rsidR="00D23C26" w:rsidRDefault="00D23C26">
      <w:pPr>
        <w:pStyle w:val="05EndNote"/>
        <w:sectPr w:rsidR="00D23C26" w:rsidSect="00094655">
          <w:headerReference w:type="even" r:id="rId137"/>
          <w:headerReference w:type="default" r:id="rId138"/>
          <w:footerReference w:type="even" r:id="rId139"/>
          <w:footerReference w:type="default" r:id="rId140"/>
          <w:pgSz w:w="11907" w:h="16839" w:code="9"/>
          <w:pgMar w:top="3000" w:right="1900" w:bottom="2500" w:left="2300" w:header="2480" w:footer="2100" w:gutter="0"/>
          <w:cols w:space="720"/>
          <w:docGrid w:linePitch="326"/>
        </w:sectPr>
      </w:pPr>
    </w:p>
    <w:p w14:paraId="1C7A692C" w14:textId="77777777" w:rsidR="00D23C26" w:rsidRDefault="00D23C26"/>
    <w:p w14:paraId="1F21782E" w14:textId="77777777" w:rsidR="006A67D6" w:rsidRDefault="006A67D6">
      <w:pPr>
        <w:rPr>
          <w:color w:val="000000"/>
          <w:sz w:val="22"/>
        </w:rPr>
      </w:pPr>
    </w:p>
    <w:p w14:paraId="620C4337" w14:textId="77777777" w:rsidR="00FC1180" w:rsidRDefault="00FC1180">
      <w:pPr>
        <w:rPr>
          <w:color w:val="000000"/>
          <w:sz w:val="22"/>
        </w:rPr>
      </w:pPr>
    </w:p>
    <w:p w14:paraId="0B7B9244" w14:textId="77777777" w:rsidR="00FC1180" w:rsidRDefault="00FC1180">
      <w:pPr>
        <w:rPr>
          <w:color w:val="000000"/>
          <w:sz w:val="22"/>
        </w:rPr>
      </w:pPr>
    </w:p>
    <w:p w14:paraId="1EA6E2CB" w14:textId="77777777" w:rsidR="00FC1180" w:rsidRDefault="00FC1180">
      <w:pPr>
        <w:rPr>
          <w:color w:val="000000"/>
          <w:sz w:val="22"/>
        </w:rPr>
      </w:pPr>
    </w:p>
    <w:p w14:paraId="0357400B" w14:textId="77777777" w:rsidR="00FC1180" w:rsidRDefault="00FC1180">
      <w:pPr>
        <w:rPr>
          <w:color w:val="000000"/>
          <w:sz w:val="22"/>
        </w:rPr>
      </w:pPr>
    </w:p>
    <w:p w14:paraId="4540A59C" w14:textId="77777777" w:rsidR="00FC1180" w:rsidRDefault="00FC1180">
      <w:pPr>
        <w:rPr>
          <w:color w:val="000000"/>
          <w:sz w:val="22"/>
        </w:rPr>
      </w:pPr>
    </w:p>
    <w:p w14:paraId="5C1E33AD" w14:textId="77777777" w:rsidR="00FC1180" w:rsidRDefault="00FC1180">
      <w:pPr>
        <w:rPr>
          <w:color w:val="000000"/>
          <w:sz w:val="22"/>
        </w:rPr>
      </w:pPr>
    </w:p>
    <w:p w14:paraId="0DB1642B" w14:textId="77777777" w:rsidR="00FC1180" w:rsidRDefault="00FC1180">
      <w:pPr>
        <w:rPr>
          <w:color w:val="000000"/>
          <w:sz w:val="22"/>
        </w:rPr>
      </w:pPr>
    </w:p>
    <w:p w14:paraId="695C83CF" w14:textId="77777777" w:rsidR="00FC1180" w:rsidRDefault="00FC1180">
      <w:pPr>
        <w:rPr>
          <w:color w:val="000000"/>
          <w:sz w:val="22"/>
        </w:rPr>
      </w:pPr>
    </w:p>
    <w:p w14:paraId="1D399343" w14:textId="77777777" w:rsidR="00FC1180" w:rsidRDefault="00FC1180">
      <w:pPr>
        <w:rPr>
          <w:color w:val="000000"/>
          <w:sz w:val="22"/>
        </w:rPr>
      </w:pPr>
    </w:p>
    <w:p w14:paraId="44D33CDE" w14:textId="77777777" w:rsidR="00FC1180" w:rsidRDefault="00FC1180">
      <w:pPr>
        <w:rPr>
          <w:color w:val="000000"/>
          <w:sz w:val="22"/>
        </w:rPr>
      </w:pPr>
    </w:p>
    <w:p w14:paraId="76D2EE15" w14:textId="77777777" w:rsidR="00FC1180" w:rsidRDefault="00FC1180">
      <w:pPr>
        <w:rPr>
          <w:color w:val="000000"/>
          <w:sz w:val="22"/>
        </w:rPr>
      </w:pPr>
    </w:p>
    <w:p w14:paraId="150488E1" w14:textId="77777777" w:rsidR="00FC1180" w:rsidRDefault="00FC1180">
      <w:pPr>
        <w:rPr>
          <w:color w:val="000000"/>
          <w:sz w:val="22"/>
        </w:rPr>
      </w:pPr>
    </w:p>
    <w:p w14:paraId="6A03CCEB" w14:textId="77777777" w:rsidR="00FC1180" w:rsidRDefault="00FC1180">
      <w:pPr>
        <w:rPr>
          <w:color w:val="000000"/>
          <w:sz w:val="22"/>
        </w:rPr>
      </w:pPr>
    </w:p>
    <w:p w14:paraId="2ED94184" w14:textId="77777777" w:rsidR="00FC1180" w:rsidRDefault="00FC1180">
      <w:pPr>
        <w:rPr>
          <w:color w:val="000000"/>
          <w:sz w:val="22"/>
        </w:rPr>
      </w:pPr>
    </w:p>
    <w:p w14:paraId="5FB33F3D" w14:textId="77777777" w:rsidR="00FC1180" w:rsidRDefault="00FC1180">
      <w:pPr>
        <w:rPr>
          <w:color w:val="000000"/>
          <w:sz w:val="22"/>
        </w:rPr>
      </w:pPr>
    </w:p>
    <w:p w14:paraId="7A8E02A4" w14:textId="77777777" w:rsidR="00FC1180" w:rsidRDefault="00FC1180">
      <w:pPr>
        <w:rPr>
          <w:color w:val="000000"/>
          <w:sz w:val="22"/>
        </w:rPr>
      </w:pPr>
    </w:p>
    <w:p w14:paraId="3508349B" w14:textId="77777777" w:rsidR="00FC1180" w:rsidRDefault="00FC1180">
      <w:pPr>
        <w:rPr>
          <w:color w:val="000000"/>
          <w:sz w:val="22"/>
        </w:rPr>
      </w:pPr>
    </w:p>
    <w:p w14:paraId="16D6EEDC" w14:textId="77777777" w:rsidR="00FC1180" w:rsidRDefault="00FC1180">
      <w:pPr>
        <w:rPr>
          <w:color w:val="000000"/>
          <w:sz w:val="22"/>
        </w:rPr>
      </w:pPr>
    </w:p>
    <w:p w14:paraId="4E962B83" w14:textId="77777777" w:rsidR="00FC1180" w:rsidRDefault="00FC1180">
      <w:pPr>
        <w:rPr>
          <w:color w:val="000000"/>
          <w:sz w:val="22"/>
        </w:rPr>
      </w:pPr>
    </w:p>
    <w:p w14:paraId="72102644" w14:textId="77777777" w:rsidR="0097191B" w:rsidRDefault="0097191B">
      <w:pPr>
        <w:rPr>
          <w:color w:val="000000"/>
          <w:sz w:val="22"/>
        </w:rPr>
      </w:pPr>
    </w:p>
    <w:p w14:paraId="7098EB32" w14:textId="77777777" w:rsidR="0097191B" w:rsidRDefault="0097191B">
      <w:pPr>
        <w:rPr>
          <w:color w:val="000000"/>
          <w:sz w:val="22"/>
        </w:rPr>
      </w:pPr>
    </w:p>
    <w:p w14:paraId="3583DDF7" w14:textId="77777777" w:rsidR="0097191B" w:rsidRDefault="0097191B">
      <w:pPr>
        <w:rPr>
          <w:color w:val="000000"/>
          <w:sz w:val="22"/>
        </w:rPr>
      </w:pPr>
    </w:p>
    <w:p w14:paraId="1EE72FDD" w14:textId="77777777" w:rsidR="0097191B" w:rsidRDefault="0097191B">
      <w:pPr>
        <w:rPr>
          <w:color w:val="000000"/>
          <w:sz w:val="22"/>
        </w:rPr>
      </w:pPr>
    </w:p>
    <w:p w14:paraId="2623F0AD" w14:textId="77777777" w:rsidR="0097191B" w:rsidRDefault="0097191B">
      <w:pPr>
        <w:rPr>
          <w:color w:val="000000"/>
          <w:sz w:val="22"/>
        </w:rPr>
      </w:pPr>
    </w:p>
    <w:p w14:paraId="4BD4E9F3" w14:textId="77777777" w:rsidR="0097191B" w:rsidRDefault="0097191B">
      <w:pPr>
        <w:rPr>
          <w:color w:val="000000"/>
          <w:sz w:val="22"/>
        </w:rPr>
      </w:pPr>
    </w:p>
    <w:p w14:paraId="349DCF7B" w14:textId="77777777" w:rsidR="0097191B" w:rsidRDefault="0097191B">
      <w:pPr>
        <w:rPr>
          <w:color w:val="000000"/>
          <w:sz w:val="22"/>
        </w:rPr>
      </w:pPr>
    </w:p>
    <w:p w14:paraId="252D7FDF" w14:textId="77777777" w:rsidR="0097191B" w:rsidRDefault="0097191B">
      <w:pPr>
        <w:rPr>
          <w:color w:val="000000"/>
          <w:sz w:val="22"/>
        </w:rPr>
      </w:pPr>
    </w:p>
    <w:p w14:paraId="5D8F4DD9" w14:textId="77777777" w:rsidR="0097191B" w:rsidRDefault="0097191B">
      <w:pPr>
        <w:rPr>
          <w:color w:val="000000"/>
          <w:sz w:val="22"/>
        </w:rPr>
      </w:pPr>
    </w:p>
    <w:p w14:paraId="5DAA74BE" w14:textId="77777777" w:rsidR="0097191B" w:rsidRDefault="0097191B">
      <w:pPr>
        <w:rPr>
          <w:color w:val="000000"/>
          <w:sz w:val="22"/>
        </w:rPr>
      </w:pPr>
    </w:p>
    <w:p w14:paraId="6F4D80FA" w14:textId="77777777" w:rsidR="0097191B" w:rsidRDefault="0097191B">
      <w:pPr>
        <w:rPr>
          <w:color w:val="000000"/>
          <w:sz w:val="22"/>
        </w:rPr>
      </w:pPr>
    </w:p>
    <w:p w14:paraId="0B59DC80" w14:textId="77777777" w:rsidR="0097191B" w:rsidRDefault="0097191B">
      <w:pPr>
        <w:rPr>
          <w:color w:val="000000"/>
          <w:sz w:val="22"/>
        </w:rPr>
      </w:pPr>
    </w:p>
    <w:p w14:paraId="116CE0B6" w14:textId="77777777" w:rsidR="0097191B" w:rsidRDefault="0097191B">
      <w:pPr>
        <w:rPr>
          <w:color w:val="000000"/>
          <w:sz w:val="22"/>
        </w:rPr>
      </w:pPr>
    </w:p>
    <w:p w14:paraId="18F5612A" w14:textId="77777777" w:rsidR="0097191B" w:rsidRDefault="0097191B">
      <w:pPr>
        <w:rPr>
          <w:color w:val="000000"/>
          <w:sz w:val="22"/>
        </w:rPr>
      </w:pPr>
    </w:p>
    <w:p w14:paraId="189D40D5" w14:textId="77777777" w:rsidR="0097191B" w:rsidRDefault="0097191B">
      <w:pPr>
        <w:rPr>
          <w:color w:val="000000"/>
          <w:sz w:val="22"/>
        </w:rPr>
      </w:pPr>
    </w:p>
    <w:p w14:paraId="63CCE42C" w14:textId="77777777" w:rsidR="00FC1180" w:rsidRDefault="00FC1180">
      <w:pPr>
        <w:rPr>
          <w:color w:val="000000"/>
          <w:sz w:val="22"/>
        </w:rPr>
      </w:pPr>
    </w:p>
    <w:p w14:paraId="465A600C" w14:textId="15E83F41" w:rsidR="00D23C26" w:rsidRPr="00355562" w:rsidRDefault="00D23C26">
      <w:pPr>
        <w:rPr>
          <w:color w:val="000000"/>
          <w:sz w:val="22"/>
        </w:rPr>
      </w:pPr>
      <w:r>
        <w:rPr>
          <w:color w:val="000000"/>
          <w:sz w:val="22"/>
        </w:rPr>
        <w:t xml:space="preserve">©  Australian Capital Territory </w:t>
      </w:r>
      <w:r w:rsidR="00094655">
        <w:rPr>
          <w:noProof/>
          <w:color w:val="000000"/>
          <w:sz w:val="22"/>
        </w:rPr>
        <w:t>202</w:t>
      </w:r>
      <w:r w:rsidR="0052593F">
        <w:rPr>
          <w:noProof/>
          <w:color w:val="000000"/>
          <w:sz w:val="22"/>
        </w:rPr>
        <w:t>1</w:t>
      </w:r>
    </w:p>
    <w:p w14:paraId="14239410" w14:textId="77777777" w:rsidR="00D23C26" w:rsidRDefault="00D23C26">
      <w:pPr>
        <w:pStyle w:val="06Copyright"/>
        <w:sectPr w:rsidR="00D23C26">
          <w:headerReference w:type="even" r:id="rId141"/>
          <w:headerReference w:type="default" r:id="rId142"/>
          <w:footerReference w:type="even" r:id="rId143"/>
          <w:footerReference w:type="default" r:id="rId144"/>
          <w:headerReference w:type="first" r:id="rId145"/>
          <w:footerReference w:type="first" r:id="rId146"/>
          <w:type w:val="continuous"/>
          <w:pgSz w:w="11907" w:h="16839" w:code="9"/>
          <w:pgMar w:top="3000" w:right="1900" w:bottom="2500" w:left="2300" w:header="2480" w:footer="2100" w:gutter="0"/>
          <w:pgNumType w:fmt="lowerRoman"/>
          <w:cols w:space="720"/>
          <w:titlePg/>
          <w:docGrid w:linePitch="254"/>
        </w:sectPr>
      </w:pPr>
    </w:p>
    <w:p w14:paraId="33F3EC46" w14:textId="77777777" w:rsidR="00D23C26" w:rsidRDefault="00D23C26"/>
    <w:sectPr w:rsidR="00D23C26" w:rsidSect="006468A9">
      <w:headerReference w:type="first" r:id="rId147"/>
      <w:footerReference w:type="first" r:id="rId14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3250" w14:textId="77777777" w:rsidR="00B62EFE" w:rsidRDefault="00B62EFE">
      <w:r>
        <w:separator/>
      </w:r>
    </w:p>
  </w:endnote>
  <w:endnote w:type="continuationSeparator" w:id="0">
    <w:p w14:paraId="460EDC73" w14:textId="77777777" w:rsidR="00B62EFE" w:rsidRDefault="00B6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1289" w14:textId="74D21225" w:rsidR="00B62EFE" w:rsidRPr="007004F3" w:rsidRDefault="007004F3" w:rsidP="007004F3">
    <w:pPr>
      <w:pStyle w:val="Footer"/>
      <w:jc w:val="center"/>
      <w:rPr>
        <w:rFonts w:cs="Arial"/>
        <w:sz w:val="14"/>
      </w:rPr>
    </w:pPr>
    <w:r w:rsidRPr="007004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BF55" w14:textId="77777777" w:rsidR="00B62EFE" w:rsidRDefault="00B62E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2EFE" w14:paraId="7F00180C" w14:textId="77777777">
      <w:tc>
        <w:tcPr>
          <w:tcW w:w="847" w:type="pct"/>
        </w:tcPr>
        <w:p w14:paraId="09B7D741" w14:textId="77777777" w:rsidR="00B62EFE" w:rsidRDefault="00B62E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6CC99501" w14:textId="22F591F5"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0C6630A4" w14:textId="5FB468CF"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1061" w:type="pct"/>
        </w:tcPr>
        <w:p w14:paraId="4764BEFF" w14:textId="3FC6D70E" w:rsidR="00B62EFE" w:rsidRDefault="007004F3">
          <w:pPr>
            <w:pStyle w:val="Footer"/>
            <w:jc w:val="right"/>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r>
  </w:tbl>
  <w:p w14:paraId="41A77547" w14:textId="70F4AFD4"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701C"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2EFE" w14:paraId="712D710F" w14:textId="77777777">
      <w:tc>
        <w:tcPr>
          <w:tcW w:w="1061" w:type="pct"/>
        </w:tcPr>
        <w:p w14:paraId="4E29D2F0" w14:textId="3B6F40DC" w:rsidR="00B62EFE" w:rsidRDefault="007004F3">
          <w:pPr>
            <w:pStyle w:val="Footer"/>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c>
        <w:tcPr>
          <w:tcW w:w="3092" w:type="pct"/>
        </w:tcPr>
        <w:p w14:paraId="358E2930" w14:textId="70853476"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29CEF4C6" w14:textId="34B5F1E8"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847" w:type="pct"/>
        </w:tcPr>
        <w:p w14:paraId="03911DB6" w14:textId="77777777" w:rsidR="00B62EFE" w:rsidRDefault="00B62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7573126" w14:textId="205B7DC5"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B492" w14:textId="77777777" w:rsidR="00B62EFE" w:rsidRDefault="00B62E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2EFE" w14:paraId="0E051BDF" w14:textId="77777777">
      <w:tc>
        <w:tcPr>
          <w:tcW w:w="847" w:type="pct"/>
        </w:tcPr>
        <w:p w14:paraId="12773057" w14:textId="77777777" w:rsidR="00B62EFE" w:rsidRDefault="00B62E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1863148" w14:textId="1CAFA75F"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141D4910" w14:textId="5F273A61"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1061" w:type="pct"/>
        </w:tcPr>
        <w:p w14:paraId="42889D3E" w14:textId="7A36BB38" w:rsidR="00B62EFE" w:rsidRDefault="007004F3">
          <w:pPr>
            <w:pStyle w:val="Footer"/>
            <w:jc w:val="right"/>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r>
  </w:tbl>
  <w:p w14:paraId="750AE89D" w14:textId="015B028C"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6A33"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2EFE" w14:paraId="3E53E054" w14:textId="77777777">
      <w:tc>
        <w:tcPr>
          <w:tcW w:w="1061" w:type="pct"/>
        </w:tcPr>
        <w:p w14:paraId="6C9709BB" w14:textId="0220F78B" w:rsidR="00B62EFE" w:rsidRDefault="007004F3">
          <w:pPr>
            <w:pStyle w:val="Footer"/>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c>
        <w:tcPr>
          <w:tcW w:w="3092" w:type="pct"/>
        </w:tcPr>
        <w:p w14:paraId="795D37A7" w14:textId="01FA8034"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082CF117" w14:textId="6A2B8667" w:rsidR="00B62EFE" w:rsidRDefault="007004F3">
          <w:pPr>
            <w:pStyle w:val="FooterInfoCentre"/>
          </w:pPr>
          <w:r>
            <w:fldChar w:fldCharType="begin"/>
          </w:r>
          <w:r>
            <w:instrText xml:space="preserve"> DOCPROPERTY "Eff"  *\ch</w:instrText>
          </w:r>
          <w:r>
            <w:instrText xml:space="preserve">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847" w:type="pct"/>
        </w:tcPr>
        <w:p w14:paraId="3F29B6BA" w14:textId="77777777" w:rsidR="00B62EFE" w:rsidRDefault="00B62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D1B96D" w14:textId="760A39DE"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9CF7" w14:textId="77777777" w:rsidR="00B62EFE" w:rsidRDefault="00B62E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2EFE" w14:paraId="07FEA66D" w14:textId="77777777">
      <w:tc>
        <w:tcPr>
          <w:tcW w:w="847" w:type="pct"/>
        </w:tcPr>
        <w:p w14:paraId="45DD90FD" w14:textId="77777777" w:rsidR="00B62EFE" w:rsidRDefault="00B62E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0100AE8" w14:textId="5D1867EC"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627F4DAE" w14:textId="41C132A6"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1061" w:type="pct"/>
        </w:tcPr>
        <w:p w14:paraId="48D3FF86" w14:textId="705BD50F" w:rsidR="00B62EFE" w:rsidRDefault="007004F3">
          <w:pPr>
            <w:pStyle w:val="Footer"/>
            <w:jc w:val="right"/>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r>
  </w:tbl>
  <w:p w14:paraId="4F4368E8" w14:textId="3449863A"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w:instrText>
    </w:r>
    <w:r w:rsidRPr="007004F3">
      <w:rPr>
        <w:rFonts w:cs="Arial"/>
      </w:rPr>
      <w:instrText xml:space="preserve">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63C6"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2EFE" w14:paraId="7F67F2A9" w14:textId="77777777">
      <w:tc>
        <w:tcPr>
          <w:tcW w:w="1061" w:type="pct"/>
        </w:tcPr>
        <w:p w14:paraId="3820573B" w14:textId="68163C04" w:rsidR="00B62EFE" w:rsidRDefault="007004F3">
          <w:pPr>
            <w:pStyle w:val="Footer"/>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c>
        <w:tcPr>
          <w:tcW w:w="3092" w:type="pct"/>
        </w:tcPr>
        <w:p w14:paraId="4BBF4408" w14:textId="5190A60E"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03A1B955" w14:textId="608E8794"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847" w:type="pct"/>
        </w:tcPr>
        <w:p w14:paraId="6E4F9DDC" w14:textId="77777777" w:rsidR="00B62EFE" w:rsidRDefault="00B62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1D53368" w14:textId="1B7D62F1"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2A7E" w14:textId="0E6D0290" w:rsidR="00B62EFE" w:rsidRPr="007004F3" w:rsidRDefault="007004F3" w:rsidP="007004F3">
    <w:pPr>
      <w:pStyle w:val="Footer"/>
      <w:jc w:val="center"/>
      <w:rPr>
        <w:rFonts w:cs="Arial"/>
        <w:sz w:val="14"/>
      </w:rPr>
    </w:pPr>
    <w:r w:rsidRPr="007004F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B7E1" w14:textId="744822D4" w:rsidR="00B62EFE" w:rsidRPr="007004F3" w:rsidRDefault="00B62EFE" w:rsidP="007004F3">
    <w:pPr>
      <w:pStyle w:val="Footer"/>
      <w:jc w:val="center"/>
      <w:rPr>
        <w:rFonts w:cs="Arial"/>
        <w:sz w:val="14"/>
      </w:rPr>
    </w:pPr>
    <w:r w:rsidRPr="007004F3">
      <w:rPr>
        <w:rFonts w:cs="Arial"/>
        <w:sz w:val="14"/>
      </w:rPr>
      <w:fldChar w:fldCharType="begin"/>
    </w:r>
    <w:r w:rsidRPr="007004F3">
      <w:rPr>
        <w:rFonts w:cs="Arial"/>
        <w:sz w:val="14"/>
      </w:rPr>
      <w:instrText xml:space="preserve"> COMMENTS  \* MERGEFORMAT </w:instrText>
    </w:r>
    <w:r w:rsidRPr="007004F3">
      <w:rPr>
        <w:rFonts w:cs="Arial"/>
        <w:sz w:val="14"/>
      </w:rPr>
      <w:fldChar w:fldCharType="end"/>
    </w:r>
    <w:r w:rsidR="007004F3" w:rsidRPr="007004F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E83E" w14:textId="03AF39C6" w:rsidR="00B62EFE" w:rsidRPr="007004F3" w:rsidRDefault="007004F3" w:rsidP="007004F3">
    <w:pPr>
      <w:pStyle w:val="Footer"/>
      <w:jc w:val="center"/>
      <w:rPr>
        <w:rFonts w:cs="Arial"/>
        <w:sz w:val="14"/>
      </w:rPr>
    </w:pPr>
    <w:r w:rsidRPr="007004F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168B" w14:textId="77777777" w:rsidR="00B62EFE" w:rsidRDefault="00B6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1620" w14:textId="3C070831" w:rsidR="00B62EFE" w:rsidRPr="007004F3" w:rsidRDefault="00B62EFE" w:rsidP="007004F3">
    <w:pPr>
      <w:pStyle w:val="Footer"/>
      <w:jc w:val="center"/>
      <w:rPr>
        <w:rFonts w:cs="Arial"/>
        <w:sz w:val="14"/>
      </w:rPr>
    </w:pPr>
    <w:r w:rsidRPr="007004F3">
      <w:rPr>
        <w:rFonts w:cs="Arial"/>
        <w:sz w:val="14"/>
      </w:rPr>
      <w:fldChar w:fldCharType="begin"/>
    </w:r>
    <w:r w:rsidRPr="007004F3">
      <w:rPr>
        <w:rFonts w:cs="Arial"/>
        <w:sz w:val="14"/>
      </w:rPr>
      <w:instrText xml:space="preserve"> DOCPROPERTY "Status" </w:instrText>
    </w:r>
    <w:r w:rsidRPr="007004F3">
      <w:rPr>
        <w:rFonts w:cs="Arial"/>
        <w:sz w:val="14"/>
      </w:rPr>
      <w:fldChar w:fldCharType="separate"/>
    </w:r>
    <w:r w:rsidR="002E1271" w:rsidRPr="007004F3">
      <w:rPr>
        <w:rFonts w:cs="Arial"/>
        <w:sz w:val="14"/>
      </w:rPr>
      <w:t xml:space="preserve"> </w:t>
    </w:r>
    <w:r w:rsidRPr="007004F3">
      <w:rPr>
        <w:rFonts w:cs="Arial"/>
        <w:sz w:val="14"/>
      </w:rPr>
      <w:fldChar w:fldCharType="end"/>
    </w:r>
    <w:r w:rsidRPr="007004F3">
      <w:rPr>
        <w:rFonts w:cs="Arial"/>
        <w:sz w:val="14"/>
      </w:rPr>
      <w:fldChar w:fldCharType="begin"/>
    </w:r>
    <w:r w:rsidRPr="007004F3">
      <w:rPr>
        <w:rFonts w:cs="Arial"/>
        <w:sz w:val="14"/>
      </w:rPr>
      <w:instrText xml:space="preserve"> COMMENTS  \* MERGEFORMAT </w:instrText>
    </w:r>
    <w:r w:rsidRPr="007004F3">
      <w:rPr>
        <w:rFonts w:cs="Arial"/>
        <w:sz w:val="14"/>
      </w:rPr>
      <w:fldChar w:fldCharType="end"/>
    </w:r>
    <w:r w:rsidR="007004F3" w:rsidRPr="007004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97D9" w14:textId="31058689" w:rsidR="00B62EFE" w:rsidRPr="007004F3" w:rsidRDefault="007004F3" w:rsidP="007004F3">
    <w:pPr>
      <w:pStyle w:val="Footer"/>
      <w:jc w:val="center"/>
      <w:rPr>
        <w:rFonts w:cs="Arial"/>
        <w:sz w:val="14"/>
      </w:rPr>
    </w:pPr>
    <w:r w:rsidRPr="007004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7E81"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2EFE" w14:paraId="4F5E7D2B" w14:textId="77777777">
      <w:tc>
        <w:tcPr>
          <w:tcW w:w="846" w:type="pct"/>
        </w:tcPr>
        <w:p w14:paraId="6208ECAF" w14:textId="77777777" w:rsidR="00B62EFE" w:rsidRDefault="00B62E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6CDCE7" w14:textId="43875A13"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6A634FE6" w14:textId="69E72CD9" w:rsidR="00B62EFE" w:rsidRDefault="007004F3">
          <w:pPr>
            <w:pStyle w:val="FooterInfoCentre"/>
          </w:pPr>
          <w:r>
            <w:fldChar w:fldCharType="begin"/>
          </w:r>
          <w:r>
            <w:instrText xml:space="preserve"> DOCPROPERTY "Eff"  </w:instrText>
          </w:r>
          <w:r>
            <w:fldChar w:fldCharType="separate"/>
          </w:r>
          <w:r w:rsidR="002E1271">
            <w:t xml:space="preserve">Effective:  </w:t>
          </w:r>
          <w:r>
            <w:fldChar w:fldCharType="end"/>
          </w:r>
          <w:r>
            <w:fldChar w:fldCharType="begin"/>
          </w:r>
          <w:r>
            <w:instrText xml:space="preserve"> DOCPROPERTY "StartDt"   </w:instrText>
          </w:r>
          <w:r>
            <w:fldChar w:fldCharType="separate"/>
          </w:r>
          <w:r w:rsidR="002E1271">
            <w:t>01/01/21</w:t>
          </w:r>
          <w:r>
            <w:fldChar w:fldCharType="end"/>
          </w:r>
          <w:r>
            <w:fldChar w:fldCharType="begin"/>
          </w:r>
          <w:r>
            <w:instrText xml:space="preserve"> DOCPROPERTY "EndDt"  </w:instrText>
          </w:r>
          <w:r>
            <w:fldChar w:fldCharType="separate"/>
          </w:r>
          <w:r w:rsidR="002E1271">
            <w:t>-31/01/21</w:t>
          </w:r>
          <w:r>
            <w:fldChar w:fldCharType="end"/>
          </w:r>
        </w:p>
      </w:tc>
      <w:tc>
        <w:tcPr>
          <w:tcW w:w="1061" w:type="pct"/>
        </w:tcPr>
        <w:p w14:paraId="7EFD1D6B" w14:textId="7B10E1D3" w:rsidR="00B62EFE" w:rsidRDefault="007004F3">
          <w:pPr>
            <w:pStyle w:val="Footer"/>
            <w:jc w:val="right"/>
          </w:pPr>
          <w:r>
            <w:fldChar w:fldCharType="begin"/>
          </w:r>
          <w:r>
            <w:instrText xml:space="preserve"> DOCPROPERTY "Category"  </w:instrText>
          </w:r>
          <w:r>
            <w:fldChar w:fldCharType="separate"/>
          </w:r>
          <w:r w:rsidR="002E1271">
            <w:t>R13</w:t>
          </w:r>
          <w:r>
            <w:fldChar w:fldCharType="end"/>
          </w:r>
          <w:r w:rsidR="00B62EFE">
            <w:br/>
          </w:r>
          <w:r>
            <w:fldChar w:fldCharType="begin"/>
          </w:r>
          <w:r>
            <w:instrText xml:space="preserve"> DOCPROPERTY "RepubDt"  </w:instrText>
          </w:r>
          <w:r>
            <w:fldChar w:fldCharType="separate"/>
          </w:r>
          <w:r w:rsidR="002E1271">
            <w:t>01/01/21</w:t>
          </w:r>
          <w:r>
            <w:fldChar w:fldCharType="end"/>
          </w:r>
        </w:p>
      </w:tc>
    </w:tr>
  </w:tbl>
  <w:p w14:paraId="76F4B8A7" w14:textId="4AB24745"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858C"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2EFE" w14:paraId="43865EFF" w14:textId="77777777">
      <w:tc>
        <w:tcPr>
          <w:tcW w:w="1061" w:type="pct"/>
        </w:tcPr>
        <w:p w14:paraId="53EA3D00" w14:textId="088F3F20" w:rsidR="00B62EFE" w:rsidRDefault="007004F3">
          <w:pPr>
            <w:pStyle w:val="Footer"/>
          </w:pPr>
          <w:r>
            <w:fldChar w:fldCharType="begin"/>
          </w:r>
          <w:r>
            <w:instrText xml:space="preserve"> DOCPROPERTY "Category"  </w:instrText>
          </w:r>
          <w:r>
            <w:fldChar w:fldCharType="separate"/>
          </w:r>
          <w:r w:rsidR="002E1271">
            <w:t>R13</w:t>
          </w:r>
          <w:r>
            <w:fldChar w:fldCharType="end"/>
          </w:r>
          <w:r w:rsidR="00B62EFE">
            <w:br/>
          </w:r>
          <w:r>
            <w:fldChar w:fldCharType="begin"/>
          </w:r>
          <w:r>
            <w:instrText xml:space="preserve"> DOCPROPERTY "RepubDt"  </w:instrText>
          </w:r>
          <w:r>
            <w:fldChar w:fldCharType="separate"/>
          </w:r>
          <w:r w:rsidR="002E1271">
            <w:t>01/01/21</w:t>
          </w:r>
          <w:r>
            <w:fldChar w:fldCharType="end"/>
          </w:r>
        </w:p>
      </w:tc>
      <w:tc>
        <w:tcPr>
          <w:tcW w:w="3093" w:type="pct"/>
        </w:tcPr>
        <w:p w14:paraId="5C330DA1" w14:textId="231378C4"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2D9EB128" w14:textId="2187768F" w:rsidR="00B62EFE" w:rsidRDefault="007004F3">
          <w:pPr>
            <w:pStyle w:val="FooterInfoCentre"/>
          </w:pPr>
          <w:r>
            <w:fldChar w:fldCharType="begin"/>
          </w:r>
          <w:r>
            <w:instrText xml:space="preserve"> DOCPROPERTY "Eff"  </w:instrText>
          </w:r>
          <w:r>
            <w:fldChar w:fldCharType="separate"/>
          </w:r>
          <w:r w:rsidR="002E1271">
            <w:t xml:space="preserve">Effective:  </w:t>
          </w:r>
          <w:r>
            <w:fldChar w:fldCharType="end"/>
          </w:r>
          <w:r>
            <w:fldChar w:fldCharType="begin"/>
          </w:r>
          <w:r>
            <w:instrText xml:space="preserve"> DOCPROPERTY "StartDt"  </w:instrText>
          </w:r>
          <w:r>
            <w:fldChar w:fldCharType="separate"/>
          </w:r>
          <w:r w:rsidR="002E1271">
            <w:t>01/01/21</w:t>
          </w:r>
          <w:r>
            <w:fldChar w:fldCharType="end"/>
          </w:r>
          <w:r>
            <w:fldChar w:fldCharType="begin"/>
          </w:r>
          <w:r>
            <w:instrText xml:space="preserve"> DOCPROPERTY "EndDt"  </w:instrText>
          </w:r>
          <w:r>
            <w:fldChar w:fldCharType="separate"/>
          </w:r>
          <w:r w:rsidR="002E1271">
            <w:t>-31/01/21</w:t>
          </w:r>
          <w:r>
            <w:fldChar w:fldCharType="end"/>
          </w:r>
        </w:p>
      </w:tc>
      <w:tc>
        <w:tcPr>
          <w:tcW w:w="846" w:type="pct"/>
        </w:tcPr>
        <w:p w14:paraId="3BFF12F0" w14:textId="77777777" w:rsidR="00B62EFE" w:rsidRDefault="00B62E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F7465D" w14:textId="6D9365B8"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157C"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2EFE" w14:paraId="52A3567B" w14:textId="77777777">
      <w:tc>
        <w:tcPr>
          <w:tcW w:w="1061" w:type="pct"/>
        </w:tcPr>
        <w:p w14:paraId="3B51070C" w14:textId="12EEBABC" w:rsidR="00B62EFE" w:rsidRDefault="007004F3">
          <w:pPr>
            <w:pStyle w:val="Footer"/>
          </w:pPr>
          <w:r>
            <w:fldChar w:fldCharType="begin"/>
          </w:r>
          <w:r>
            <w:instrText xml:space="preserve"> DOCPROPERTY "Category"  </w:instrText>
          </w:r>
          <w:r>
            <w:fldChar w:fldCharType="separate"/>
          </w:r>
          <w:r w:rsidR="002E1271">
            <w:t>R13</w:t>
          </w:r>
          <w:r>
            <w:fldChar w:fldCharType="end"/>
          </w:r>
          <w:r w:rsidR="00B62EFE">
            <w:br/>
          </w:r>
          <w:r>
            <w:fldChar w:fldCharType="begin"/>
          </w:r>
          <w:r>
            <w:instrText xml:space="preserve"> DOCPROPERTY "RepubDt"  </w:instrText>
          </w:r>
          <w:r>
            <w:fldChar w:fldCharType="separate"/>
          </w:r>
          <w:r w:rsidR="002E1271">
            <w:t>01/01/21</w:t>
          </w:r>
          <w:r>
            <w:fldChar w:fldCharType="end"/>
          </w:r>
        </w:p>
      </w:tc>
      <w:tc>
        <w:tcPr>
          <w:tcW w:w="3093" w:type="pct"/>
        </w:tcPr>
        <w:p w14:paraId="2E881866" w14:textId="0217C832"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361CCE02" w14:textId="017E8110" w:rsidR="00B62EFE" w:rsidRDefault="007004F3">
          <w:pPr>
            <w:pStyle w:val="FooterInfoCentre"/>
          </w:pPr>
          <w:r>
            <w:fldChar w:fldCharType="begin"/>
          </w:r>
          <w:r>
            <w:instrText xml:space="preserve"> DOCPROPERTY "Eff"  </w:instrText>
          </w:r>
          <w:r>
            <w:fldChar w:fldCharType="separate"/>
          </w:r>
          <w:r w:rsidR="002E1271">
            <w:t xml:space="preserve">Effective:  </w:t>
          </w:r>
          <w:r>
            <w:fldChar w:fldCharType="end"/>
          </w:r>
          <w:r>
            <w:fldChar w:fldCharType="begin"/>
          </w:r>
          <w:r>
            <w:instrText xml:space="preserve"> DOCPROPERTY "StartDt"   </w:instrText>
          </w:r>
          <w:r>
            <w:fldChar w:fldCharType="separate"/>
          </w:r>
          <w:r w:rsidR="002E1271">
            <w:t>01/01/21</w:t>
          </w:r>
          <w:r>
            <w:fldChar w:fldCharType="end"/>
          </w:r>
          <w:r>
            <w:fldChar w:fldCharType="begin"/>
          </w:r>
          <w:r>
            <w:instrText xml:space="preserve"> DOCPROPERTY "EndDt"  </w:instrText>
          </w:r>
          <w:r>
            <w:fldChar w:fldCharType="separate"/>
          </w:r>
          <w:r w:rsidR="002E1271">
            <w:t>-31/01/21</w:t>
          </w:r>
          <w:r>
            <w:fldChar w:fldCharType="end"/>
          </w:r>
        </w:p>
      </w:tc>
      <w:tc>
        <w:tcPr>
          <w:tcW w:w="846" w:type="pct"/>
        </w:tcPr>
        <w:p w14:paraId="0A17EB1C" w14:textId="77777777" w:rsidR="00B62EFE" w:rsidRDefault="00B62E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398732" w14:textId="3A0F072F" w:rsidR="00B62EFE" w:rsidRPr="007004F3" w:rsidRDefault="007004F3" w:rsidP="007004F3">
    <w:pPr>
      <w:pStyle w:val="Status"/>
      <w:rPr>
        <w:rFonts w:cs="Arial"/>
      </w:rPr>
    </w:pPr>
    <w:r w:rsidRPr="007004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4615" w14:textId="77777777" w:rsidR="00B62EFE" w:rsidRDefault="00B62E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2EFE" w14:paraId="111DF344" w14:textId="77777777">
      <w:tc>
        <w:tcPr>
          <w:tcW w:w="847" w:type="pct"/>
        </w:tcPr>
        <w:p w14:paraId="28AF848C" w14:textId="77777777" w:rsidR="00B62EFE" w:rsidRDefault="00B62E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707CBE6E" w14:textId="493540E1"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7CA27E6A" w14:textId="04BB7523"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1061" w:type="pct"/>
        </w:tcPr>
        <w:p w14:paraId="00D89D7A" w14:textId="57641E40" w:rsidR="00B62EFE" w:rsidRDefault="007004F3">
          <w:pPr>
            <w:pStyle w:val="Footer"/>
            <w:jc w:val="right"/>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r>
  </w:tbl>
  <w:p w14:paraId="450A360B" w14:textId="21143C56"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A053" w14:textId="77777777" w:rsidR="00B62EFE" w:rsidRDefault="00B62E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2EFE" w14:paraId="111E3532" w14:textId="77777777">
      <w:tc>
        <w:tcPr>
          <w:tcW w:w="1061" w:type="pct"/>
        </w:tcPr>
        <w:p w14:paraId="5D795F0D" w14:textId="30722F98" w:rsidR="00B62EFE" w:rsidRDefault="007004F3">
          <w:pPr>
            <w:pStyle w:val="Footer"/>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w:instrText>
          </w:r>
          <w:r>
            <w:instrText xml:space="preserve">  </w:instrText>
          </w:r>
          <w:r>
            <w:fldChar w:fldCharType="separate"/>
          </w:r>
          <w:r w:rsidR="002E1271">
            <w:t>01/01/21</w:t>
          </w:r>
          <w:r>
            <w:fldChar w:fldCharType="end"/>
          </w:r>
        </w:p>
      </w:tc>
      <w:tc>
        <w:tcPr>
          <w:tcW w:w="3092" w:type="pct"/>
        </w:tcPr>
        <w:p w14:paraId="144059D4" w14:textId="7233073F"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03C2E745" w14:textId="0F47A9BD"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847" w:type="pct"/>
        </w:tcPr>
        <w:p w14:paraId="672EFFF5" w14:textId="77777777" w:rsidR="00B62EFE" w:rsidRDefault="00B62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EB74D0" w14:textId="1ED65F57"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A278" w14:textId="77777777" w:rsidR="00B62EFE" w:rsidRDefault="00B62E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2EFE" w14:paraId="1267C7A2" w14:textId="77777777">
      <w:tc>
        <w:tcPr>
          <w:tcW w:w="1061" w:type="pct"/>
        </w:tcPr>
        <w:p w14:paraId="5F27AEAF" w14:textId="4C2C0177" w:rsidR="00B62EFE" w:rsidRDefault="007004F3">
          <w:pPr>
            <w:pStyle w:val="Footer"/>
          </w:pPr>
          <w:r>
            <w:fldChar w:fldCharType="begin"/>
          </w:r>
          <w:r>
            <w:instrText xml:space="preserve"> DOCPROPERTY "Category"  *\charformat  </w:instrText>
          </w:r>
          <w:r>
            <w:fldChar w:fldCharType="separate"/>
          </w:r>
          <w:r w:rsidR="002E1271">
            <w:t>R13</w:t>
          </w:r>
          <w:r>
            <w:fldChar w:fldCharType="end"/>
          </w:r>
          <w:r w:rsidR="00B62EFE">
            <w:br/>
          </w:r>
          <w:r>
            <w:fldChar w:fldCharType="begin"/>
          </w:r>
          <w:r>
            <w:instrText xml:space="preserve"> DOCPROPERTY "RepubDt"  *\charformat  </w:instrText>
          </w:r>
          <w:r>
            <w:fldChar w:fldCharType="separate"/>
          </w:r>
          <w:r w:rsidR="002E1271">
            <w:t>01/01/21</w:t>
          </w:r>
          <w:r>
            <w:fldChar w:fldCharType="end"/>
          </w:r>
        </w:p>
      </w:tc>
      <w:tc>
        <w:tcPr>
          <w:tcW w:w="3092" w:type="pct"/>
        </w:tcPr>
        <w:p w14:paraId="1065484B" w14:textId="0FFF898A" w:rsidR="00B62EFE" w:rsidRDefault="007004F3">
          <w:pPr>
            <w:pStyle w:val="Footer"/>
            <w:jc w:val="center"/>
          </w:pPr>
          <w:r>
            <w:fldChar w:fldCharType="begin"/>
          </w:r>
          <w:r>
            <w:instrText xml:space="preserve"> REF Citation *\charformat </w:instrText>
          </w:r>
          <w:r>
            <w:fldChar w:fldCharType="separate"/>
          </w:r>
          <w:r w:rsidR="002E1271">
            <w:t>Education Regulation 2005</w:t>
          </w:r>
          <w:r>
            <w:fldChar w:fldCharType="end"/>
          </w:r>
        </w:p>
        <w:p w14:paraId="18931B1F" w14:textId="11881A28" w:rsidR="00B62EFE" w:rsidRDefault="007004F3">
          <w:pPr>
            <w:pStyle w:val="FooterInfoCentre"/>
          </w:pPr>
          <w:r>
            <w:fldChar w:fldCharType="begin"/>
          </w:r>
          <w:r>
            <w:instrText xml:space="preserve"> DOCPROPERTY "Eff"  *\charformat </w:instrText>
          </w:r>
          <w:r>
            <w:fldChar w:fldCharType="separate"/>
          </w:r>
          <w:r w:rsidR="002E1271">
            <w:t xml:space="preserve">Effective:  </w:t>
          </w:r>
          <w:r>
            <w:fldChar w:fldCharType="end"/>
          </w:r>
          <w:r>
            <w:fldChar w:fldCharType="begin"/>
          </w:r>
          <w:r>
            <w:instrText xml:space="preserve"> DOCPROPERTY "StartDt"  *\c</w:instrText>
          </w:r>
          <w:r>
            <w:instrText xml:space="preserve">harformat </w:instrText>
          </w:r>
          <w:r>
            <w:fldChar w:fldCharType="separate"/>
          </w:r>
          <w:r w:rsidR="002E1271">
            <w:t>01/01/21</w:t>
          </w:r>
          <w:r>
            <w:fldChar w:fldCharType="end"/>
          </w:r>
          <w:r>
            <w:fldChar w:fldCharType="begin"/>
          </w:r>
          <w:r>
            <w:instrText xml:space="preserve"> DOCPROPERTY "EndDt"  *\charformat </w:instrText>
          </w:r>
          <w:r>
            <w:fldChar w:fldCharType="separate"/>
          </w:r>
          <w:r w:rsidR="002E1271">
            <w:t>-31/01/21</w:t>
          </w:r>
          <w:r>
            <w:fldChar w:fldCharType="end"/>
          </w:r>
        </w:p>
      </w:tc>
      <w:tc>
        <w:tcPr>
          <w:tcW w:w="847" w:type="pct"/>
        </w:tcPr>
        <w:p w14:paraId="5E843EBD" w14:textId="77777777" w:rsidR="00B62EFE" w:rsidRDefault="00B62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245B4" w14:textId="3464EC9F" w:rsidR="00B62EFE" w:rsidRPr="007004F3" w:rsidRDefault="007004F3" w:rsidP="007004F3">
    <w:pPr>
      <w:pStyle w:val="Status"/>
      <w:rPr>
        <w:rFonts w:cs="Arial"/>
      </w:rPr>
    </w:pPr>
    <w:r w:rsidRPr="007004F3">
      <w:rPr>
        <w:rFonts w:cs="Arial"/>
      </w:rPr>
      <w:fldChar w:fldCharType="begin"/>
    </w:r>
    <w:r w:rsidRPr="007004F3">
      <w:rPr>
        <w:rFonts w:cs="Arial"/>
      </w:rPr>
      <w:instrText xml:space="preserve"> DOCPROPERTY "Status" </w:instrText>
    </w:r>
    <w:r w:rsidRPr="007004F3">
      <w:rPr>
        <w:rFonts w:cs="Arial"/>
      </w:rPr>
      <w:fldChar w:fldCharType="separate"/>
    </w:r>
    <w:r w:rsidR="002E1271" w:rsidRPr="007004F3">
      <w:rPr>
        <w:rFonts w:cs="Arial"/>
      </w:rPr>
      <w:t xml:space="preserve"> </w:t>
    </w:r>
    <w:r w:rsidRPr="007004F3">
      <w:rPr>
        <w:rFonts w:cs="Arial"/>
      </w:rPr>
      <w:fldChar w:fldCharType="end"/>
    </w:r>
    <w:r w:rsidRPr="007004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CE787" w14:textId="77777777" w:rsidR="00B62EFE" w:rsidRDefault="00B62EFE">
      <w:r>
        <w:separator/>
      </w:r>
    </w:p>
  </w:footnote>
  <w:footnote w:type="continuationSeparator" w:id="0">
    <w:p w14:paraId="10C3E0E2" w14:textId="77777777" w:rsidR="00B62EFE" w:rsidRDefault="00B6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168A" w14:textId="77777777" w:rsidR="00B62EFE" w:rsidRDefault="00B62E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62EFE" w14:paraId="2C82BD82" w14:textId="77777777">
      <w:trPr>
        <w:jc w:val="center"/>
      </w:trPr>
      <w:tc>
        <w:tcPr>
          <w:tcW w:w="1340" w:type="dxa"/>
        </w:tcPr>
        <w:p w14:paraId="599E3932" w14:textId="77777777" w:rsidR="00B62EFE" w:rsidRDefault="00B62EFE">
          <w:pPr>
            <w:pStyle w:val="HeaderEven"/>
          </w:pPr>
        </w:p>
      </w:tc>
      <w:tc>
        <w:tcPr>
          <w:tcW w:w="6583" w:type="dxa"/>
        </w:tcPr>
        <w:p w14:paraId="26051852" w14:textId="77777777" w:rsidR="00B62EFE" w:rsidRDefault="00B62EFE">
          <w:pPr>
            <w:pStyle w:val="HeaderEven"/>
          </w:pPr>
        </w:p>
      </w:tc>
    </w:tr>
    <w:tr w:rsidR="00B62EFE" w14:paraId="3C45933D" w14:textId="77777777">
      <w:trPr>
        <w:jc w:val="center"/>
      </w:trPr>
      <w:tc>
        <w:tcPr>
          <w:tcW w:w="7923" w:type="dxa"/>
          <w:gridSpan w:val="2"/>
          <w:tcBorders>
            <w:bottom w:val="single" w:sz="4" w:space="0" w:color="auto"/>
          </w:tcBorders>
        </w:tcPr>
        <w:p w14:paraId="2EACF527" w14:textId="77777777" w:rsidR="00B62EFE" w:rsidRDefault="00B62EFE">
          <w:pPr>
            <w:pStyle w:val="HeaderEven6"/>
          </w:pPr>
          <w:r>
            <w:t>Dictionary</w:t>
          </w:r>
        </w:p>
      </w:tc>
    </w:tr>
  </w:tbl>
  <w:p w14:paraId="542E5C3B" w14:textId="77777777" w:rsidR="00B62EFE" w:rsidRDefault="00B62E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62EFE" w14:paraId="1D555587" w14:textId="77777777">
      <w:trPr>
        <w:jc w:val="center"/>
      </w:trPr>
      <w:tc>
        <w:tcPr>
          <w:tcW w:w="6583" w:type="dxa"/>
        </w:tcPr>
        <w:p w14:paraId="23A474AB" w14:textId="77777777" w:rsidR="00B62EFE" w:rsidRDefault="00B62EFE">
          <w:pPr>
            <w:pStyle w:val="HeaderOdd"/>
          </w:pPr>
        </w:p>
      </w:tc>
      <w:tc>
        <w:tcPr>
          <w:tcW w:w="1340" w:type="dxa"/>
        </w:tcPr>
        <w:p w14:paraId="771C8CE0" w14:textId="77777777" w:rsidR="00B62EFE" w:rsidRDefault="00B62EFE">
          <w:pPr>
            <w:pStyle w:val="HeaderOdd"/>
          </w:pPr>
        </w:p>
      </w:tc>
    </w:tr>
    <w:tr w:rsidR="00B62EFE" w14:paraId="4EF4D2EA" w14:textId="77777777">
      <w:trPr>
        <w:jc w:val="center"/>
      </w:trPr>
      <w:tc>
        <w:tcPr>
          <w:tcW w:w="7923" w:type="dxa"/>
          <w:gridSpan w:val="2"/>
          <w:tcBorders>
            <w:bottom w:val="single" w:sz="4" w:space="0" w:color="auto"/>
          </w:tcBorders>
        </w:tcPr>
        <w:p w14:paraId="6DBEE219" w14:textId="77777777" w:rsidR="00B62EFE" w:rsidRDefault="00B62EFE">
          <w:pPr>
            <w:pStyle w:val="HeaderOdd6"/>
          </w:pPr>
          <w:r>
            <w:t>Dictionary</w:t>
          </w:r>
        </w:p>
      </w:tc>
    </w:tr>
  </w:tbl>
  <w:p w14:paraId="214C4256" w14:textId="77777777" w:rsidR="00B62EFE" w:rsidRDefault="00B62E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62EFE" w14:paraId="5D129714" w14:textId="77777777">
      <w:trPr>
        <w:jc w:val="center"/>
      </w:trPr>
      <w:tc>
        <w:tcPr>
          <w:tcW w:w="1234" w:type="dxa"/>
          <w:gridSpan w:val="2"/>
        </w:tcPr>
        <w:p w14:paraId="0E1EC0C9" w14:textId="77777777" w:rsidR="00B62EFE" w:rsidRDefault="00B62EFE">
          <w:pPr>
            <w:pStyle w:val="HeaderEven"/>
            <w:rPr>
              <w:b/>
            </w:rPr>
          </w:pPr>
          <w:r>
            <w:rPr>
              <w:b/>
            </w:rPr>
            <w:t>Endnotes</w:t>
          </w:r>
        </w:p>
      </w:tc>
      <w:tc>
        <w:tcPr>
          <w:tcW w:w="6062" w:type="dxa"/>
        </w:tcPr>
        <w:p w14:paraId="4CD68755" w14:textId="77777777" w:rsidR="00B62EFE" w:rsidRDefault="00B62EFE">
          <w:pPr>
            <w:pStyle w:val="HeaderEven"/>
          </w:pPr>
        </w:p>
      </w:tc>
    </w:tr>
    <w:tr w:rsidR="00B62EFE" w14:paraId="4013A1DE" w14:textId="77777777">
      <w:trPr>
        <w:cantSplit/>
        <w:jc w:val="center"/>
      </w:trPr>
      <w:tc>
        <w:tcPr>
          <w:tcW w:w="7296" w:type="dxa"/>
          <w:gridSpan w:val="3"/>
        </w:tcPr>
        <w:p w14:paraId="2D3AB3E2" w14:textId="77777777" w:rsidR="00B62EFE" w:rsidRDefault="00B62EFE">
          <w:pPr>
            <w:pStyle w:val="HeaderEven"/>
          </w:pPr>
        </w:p>
      </w:tc>
    </w:tr>
    <w:tr w:rsidR="00B62EFE" w14:paraId="30B5AFA3" w14:textId="77777777">
      <w:trPr>
        <w:cantSplit/>
        <w:jc w:val="center"/>
      </w:trPr>
      <w:tc>
        <w:tcPr>
          <w:tcW w:w="700" w:type="dxa"/>
          <w:tcBorders>
            <w:bottom w:val="single" w:sz="4" w:space="0" w:color="auto"/>
          </w:tcBorders>
        </w:tcPr>
        <w:p w14:paraId="4C35A767" w14:textId="58C097D6" w:rsidR="00B62EFE" w:rsidRDefault="00B62EFE">
          <w:pPr>
            <w:pStyle w:val="HeaderEven6"/>
          </w:pPr>
          <w:r>
            <w:rPr>
              <w:noProof/>
            </w:rPr>
            <w:fldChar w:fldCharType="begin"/>
          </w:r>
          <w:r>
            <w:rPr>
              <w:noProof/>
            </w:rPr>
            <w:instrText xml:space="preserve"> STYLEREF charTableNo \*charformat </w:instrText>
          </w:r>
          <w:r>
            <w:rPr>
              <w:noProof/>
            </w:rPr>
            <w:fldChar w:fldCharType="separate"/>
          </w:r>
          <w:r w:rsidR="007004F3">
            <w:rPr>
              <w:noProof/>
            </w:rPr>
            <w:t>4</w:t>
          </w:r>
          <w:r>
            <w:rPr>
              <w:noProof/>
            </w:rPr>
            <w:fldChar w:fldCharType="end"/>
          </w:r>
        </w:p>
      </w:tc>
      <w:tc>
        <w:tcPr>
          <w:tcW w:w="6600" w:type="dxa"/>
          <w:gridSpan w:val="2"/>
          <w:tcBorders>
            <w:bottom w:val="single" w:sz="4" w:space="0" w:color="auto"/>
          </w:tcBorders>
        </w:tcPr>
        <w:p w14:paraId="4163E785" w14:textId="2EA04170" w:rsidR="00B62EFE" w:rsidRDefault="00B62EFE">
          <w:pPr>
            <w:pStyle w:val="HeaderEven6"/>
          </w:pPr>
          <w:r>
            <w:rPr>
              <w:noProof/>
            </w:rPr>
            <w:fldChar w:fldCharType="begin"/>
          </w:r>
          <w:r>
            <w:rPr>
              <w:noProof/>
            </w:rPr>
            <w:instrText xml:space="preserve"> STYLEREF charTableText \*charformat </w:instrText>
          </w:r>
          <w:r>
            <w:rPr>
              <w:noProof/>
            </w:rPr>
            <w:fldChar w:fldCharType="separate"/>
          </w:r>
          <w:r w:rsidR="007004F3">
            <w:rPr>
              <w:noProof/>
            </w:rPr>
            <w:t>Amendment history</w:t>
          </w:r>
          <w:r>
            <w:rPr>
              <w:noProof/>
            </w:rPr>
            <w:fldChar w:fldCharType="end"/>
          </w:r>
        </w:p>
      </w:tc>
    </w:tr>
  </w:tbl>
  <w:p w14:paraId="451FBD48" w14:textId="77777777" w:rsidR="00B62EFE" w:rsidRDefault="00B62E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62EFE" w14:paraId="0790C84F" w14:textId="77777777">
      <w:trPr>
        <w:jc w:val="center"/>
      </w:trPr>
      <w:tc>
        <w:tcPr>
          <w:tcW w:w="5741" w:type="dxa"/>
        </w:tcPr>
        <w:p w14:paraId="2CA641DA" w14:textId="77777777" w:rsidR="00B62EFE" w:rsidRDefault="00B62EFE">
          <w:pPr>
            <w:pStyle w:val="HeaderEven"/>
            <w:jc w:val="right"/>
          </w:pPr>
        </w:p>
      </w:tc>
      <w:tc>
        <w:tcPr>
          <w:tcW w:w="1560" w:type="dxa"/>
          <w:gridSpan w:val="2"/>
        </w:tcPr>
        <w:p w14:paraId="01392017" w14:textId="77777777" w:rsidR="00B62EFE" w:rsidRDefault="00B62EFE">
          <w:pPr>
            <w:pStyle w:val="HeaderEven"/>
            <w:jc w:val="right"/>
            <w:rPr>
              <w:b/>
            </w:rPr>
          </w:pPr>
          <w:r>
            <w:rPr>
              <w:b/>
            </w:rPr>
            <w:t>Endnotes</w:t>
          </w:r>
        </w:p>
      </w:tc>
    </w:tr>
    <w:tr w:rsidR="00B62EFE" w14:paraId="228CD402" w14:textId="77777777">
      <w:trPr>
        <w:jc w:val="center"/>
      </w:trPr>
      <w:tc>
        <w:tcPr>
          <w:tcW w:w="7301" w:type="dxa"/>
          <w:gridSpan w:val="3"/>
        </w:tcPr>
        <w:p w14:paraId="586129C8" w14:textId="77777777" w:rsidR="00B62EFE" w:rsidRDefault="00B62EFE">
          <w:pPr>
            <w:pStyle w:val="HeaderEven"/>
            <w:jc w:val="right"/>
            <w:rPr>
              <w:b/>
            </w:rPr>
          </w:pPr>
        </w:p>
      </w:tc>
    </w:tr>
    <w:tr w:rsidR="00B62EFE" w14:paraId="13BF094A" w14:textId="77777777">
      <w:trPr>
        <w:jc w:val="center"/>
      </w:trPr>
      <w:tc>
        <w:tcPr>
          <w:tcW w:w="6600" w:type="dxa"/>
          <w:gridSpan w:val="2"/>
          <w:tcBorders>
            <w:bottom w:val="single" w:sz="4" w:space="0" w:color="auto"/>
          </w:tcBorders>
        </w:tcPr>
        <w:p w14:paraId="0FAE1391" w14:textId="0B0B6C19" w:rsidR="00B62EFE" w:rsidRDefault="00B62EFE">
          <w:pPr>
            <w:pStyle w:val="HeaderOdd6"/>
          </w:pPr>
          <w:r>
            <w:rPr>
              <w:noProof/>
            </w:rPr>
            <w:fldChar w:fldCharType="begin"/>
          </w:r>
          <w:r>
            <w:rPr>
              <w:noProof/>
            </w:rPr>
            <w:instrText xml:space="preserve"> STYLEREF charTableText \*charformat </w:instrText>
          </w:r>
          <w:r>
            <w:rPr>
              <w:noProof/>
            </w:rPr>
            <w:fldChar w:fldCharType="separate"/>
          </w:r>
          <w:r w:rsidR="007004F3">
            <w:rPr>
              <w:noProof/>
            </w:rPr>
            <w:t>Earlier republications</w:t>
          </w:r>
          <w:r>
            <w:rPr>
              <w:noProof/>
            </w:rPr>
            <w:fldChar w:fldCharType="end"/>
          </w:r>
        </w:p>
      </w:tc>
      <w:tc>
        <w:tcPr>
          <w:tcW w:w="700" w:type="dxa"/>
          <w:tcBorders>
            <w:bottom w:val="single" w:sz="4" w:space="0" w:color="auto"/>
          </w:tcBorders>
        </w:tcPr>
        <w:p w14:paraId="2431560D" w14:textId="122859B1" w:rsidR="00B62EFE" w:rsidRDefault="00B62EFE">
          <w:pPr>
            <w:pStyle w:val="HeaderOdd6"/>
          </w:pPr>
          <w:r>
            <w:rPr>
              <w:noProof/>
            </w:rPr>
            <w:fldChar w:fldCharType="begin"/>
          </w:r>
          <w:r>
            <w:rPr>
              <w:noProof/>
            </w:rPr>
            <w:instrText xml:space="preserve"> STYLEREF charTableNo \*charformat </w:instrText>
          </w:r>
          <w:r>
            <w:rPr>
              <w:noProof/>
            </w:rPr>
            <w:fldChar w:fldCharType="separate"/>
          </w:r>
          <w:r w:rsidR="007004F3">
            <w:rPr>
              <w:noProof/>
            </w:rPr>
            <w:t>5</w:t>
          </w:r>
          <w:r>
            <w:rPr>
              <w:noProof/>
            </w:rPr>
            <w:fldChar w:fldCharType="end"/>
          </w:r>
        </w:p>
      </w:tc>
    </w:tr>
  </w:tbl>
  <w:p w14:paraId="22D42A2F" w14:textId="77777777" w:rsidR="00B62EFE" w:rsidRDefault="00B62E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7DBE" w14:textId="77777777" w:rsidR="00B62EFE" w:rsidRDefault="00B62E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CD5F" w14:textId="77777777" w:rsidR="00B62EFE" w:rsidRDefault="00B62E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A714" w14:textId="77777777" w:rsidR="00B62EFE" w:rsidRDefault="00B62E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C470" w14:textId="77777777" w:rsidR="00B62EFE" w:rsidRDefault="00B6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CD93" w14:textId="77777777" w:rsidR="00B62EFE" w:rsidRDefault="00B6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65D5" w14:textId="77777777" w:rsidR="00B62EFE" w:rsidRDefault="00B62E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62EFE" w14:paraId="180D81FA" w14:textId="77777777">
      <w:tc>
        <w:tcPr>
          <w:tcW w:w="900" w:type="pct"/>
        </w:tcPr>
        <w:p w14:paraId="5C3D1D03" w14:textId="77777777" w:rsidR="00B62EFE" w:rsidRDefault="00B62EFE">
          <w:pPr>
            <w:pStyle w:val="HeaderEven"/>
          </w:pPr>
        </w:p>
      </w:tc>
      <w:tc>
        <w:tcPr>
          <w:tcW w:w="4100" w:type="pct"/>
        </w:tcPr>
        <w:p w14:paraId="2F8EE5AA" w14:textId="77777777" w:rsidR="00B62EFE" w:rsidRDefault="00B62EFE">
          <w:pPr>
            <w:pStyle w:val="HeaderEven"/>
          </w:pPr>
        </w:p>
      </w:tc>
    </w:tr>
    <w:tr w:rsidR="00B62EFE" w14:paraId="0ADD23D5" w14:textId="77777777">
      <w:tc>
        <w:tcPr>
          <w:tcW w:w="4100" w:type="pct"/>
          <w:gridSpan w:val="2"/>
          <w:tcBorders>
            <w:bottom w:val="single" w:sz="4" w:space="0" w:color="auto"/>
          </w:tcBorders>
        </w:tcPr>
        <w:p w14:paraId="594017C7" w14:textId="6297DDDF" w:rsidR="00B62EFE" w:rsidRDefault="00B62EFE">
          <w:pPr>
            <w:pStyle w:val="HeaderEven6"/>
          </w:pPr>
          <w:r>
            <w:rPr>
              <w:noProof/>
            </w:rPr>
            <w:fldChar w:fldCharType="begin"/>
          </w:r>
          <w:r>
            <w:rPr>
              <w:noProof/>
            </w:rPr>
            <w:instrText xml:space="preserve"> STYLEREF charContents \* MERGEFORMAT </w:instrText>
          </w:r>
          <w:r>
            <w:rPr>
              <w:noProof/>
            </w:rPr>
            <w:fldChar w:fldCharType="separate"/>
          </w:r>
          <w:r w:rsidR="007004F3">
            <w:rPr>
              <w:noProof/>
            </w:rPr>
            <w:t>Contents</w:t>
          </w:r>
          <w:r>
            <w:rPr>
              <w:noProof/>
            </w:rPr>
            <w:fldChar w:fldCharType="end"/>
          </w:r>
        </w:p>
      </w:tc>
    </w:tr>
  </w:tbl>
  <w:p w14:paraId="60B4637D" w14:textId="48C678D3" w:rsidR="00B62EFE" w:rsidRDefault="00B62EFE">
    <w:pPr>
      <w:pStyle w:val="N-9pt"/>
    </w:pPr>
    <w:r>
      <w:tab/>
    </w:r>
    <w:r>
      <w:rPr>
        <w:noProof/>
      </w:rPr>
      <w:fldChar w:fldCharType="begin"/>
    </w:r>
    <w:r>
      <w:rPr>
        <w:noProof/>
      </w:rPr>
      <w:instrText xml:space="preserve"> STYLEREF charPage \* MERGEFORMAT </w:instrText>
    </w:r>
    <w:r>
      <w:rPr>
        <w:noProof/>
      </w:rPr>
      <w:fldChar w:fldCharType="separate"/>
    </w:r>
    <w:r w:rsidR="007004F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62EFE" w14:paraId="0952A0A7" w14:textId="77777777">
      <w:tc>
        <w:tcPr>
          <w:tcW w:w="4100" w:type="pct"/>
        </w:tcPr>
        <w:p w14:paraId="2242ECED" w14:textId="77777777" w:rsidR="00B62EFE" w:rsidRDefault="00B62EFE">
          <w:pPr>
            <w:pStyle w:val="HeaderOdd"/>
          </w:pPr>
        </w:p>
      </w:tc>
      <w:tc>
        <w:tcPr>
          <w:tcW w:w="900" w:type="pct"/>
        </w:tcPr>
        <w:p w14:paraId="7C8805C7" w14:textId="77777777" w:rsidR="00B62EFE" w:rsidRDefault="00B62EFE">
          <w:pPr>
            <w:pStyle w:val="HeaderOdd"/>
          </w:pPr>
        </w:p>
      </w:tc>
    </w:tr>
    <w:tr w:rsidR="00B62EFE" w14:paraId="42BBD69D" w14:textId="77777777">
      <w:tc>
        <w:tcPr>
          <w:tcW w:w="900" w:type="pct"/>
          <w:gridSpan w:val="2"/>
          <w:tcBorders>
            <w:bottom w:val="single" w:sz="4" w:space="0" w:color="auto"/>
          </w:tcBorders>
        </w:tcPr>
        <w:p w14:paraId="41E9D5CC" w14:textId="1E35BFAD" w:rsidR="00B62EFE" w:rsidRDefault="00B62EFE">
          <w:pPr>
            <w:pStyle w:val="HeaderOdd6"/>
          </w:pPr>
          <w:r>
            <w:fldChar w:fldCharType="begin"/>
          </w:r>
          <w:r>
            <w:instrText xml:space="preserve"> STYLEREF charContents \* MERGEFORMAT </w:instrText>
          </w:r>
          <w:r>
            <w:fldChar w:fldCharType="end"/>
          </w:r>
        </w:p>
      </w:tc>
    </w:tr>
  </w:tbl>
  <w:p w14:paraId="3B252744" w14:textId="1E533395" w:rsidR="00B62EFE" w:rsidRDefault="00B62EF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62EFE" w14:paraId="62D29E7E" w14:textId="77777777">
      <w:tc>
        <w:tcPr>
          <w:tcW w:w="900" w:type="pct"/>
        </w:tcPr>
        <w:p w14:paraId="6EC3D319" w14:textId="449A79CC" w:rsidR="00B62EFE" w:rsidRDefault="00B62EFE">
          <w:pPr>
            <w:pStyle w:val="HeaderEven"/>
            <w:rPr>
              <w:b/>
            </w:rPr>
          </w:pPr>
          <w:r>
            <w:rPr>
              <w:b/>
            </w:rPr>
            <w:fldChar w:fldCharType="begin"/>
          </w:r>
          <w:r>
            <w:rPr>
              <w:b/>
            </w:rPr>
            <w:instrText xml:space="preserve"> STYLEREF CharPartNo \*charformat </w:instrText>
          </w:r>
          <w:r>
            <w:rPr>
              <w:b/>
            </w:rPr>
            <w:fldChar w:fldCharType="separate"/>
          </w:r>
          <w:r w:rsidR="007004F3">
            <w:rPr>
              <w:b/>
              <w:noProof/>
            </w:rPr>
            <w:t>Part 4</w:t>
          </w:r>
          <w:r>
            <w:rPr>
              <w:b/>
            </w:rPr>
            <w:fldChar w:fldCharType="end"/>
          </w:r>
        </w:p>
      </w:tc>
      <w:tc>
        <w:tcPr>
          <w:tcW w:w="4100" w:type="pct"/>
        </w:tcPr>
        <w:p w14:paraId="69865E0A" w14:textId="18E7B970" w:rsidR="00B62EFE" w:rsidRDefault="00B62EFE">
          <w:pPr>
            <w:pStyle w:val="HeaderEven"/>
          </w:pPr>
          <w:r>
            <w:rPr>
              <w:noProof/>
            </w:rPr>
            <w:fldChar w:fldCharType="begin"/>
          </w:r>
          <w:r>
            <w:rPr>
              <w:noProof/>
            </w:rPr>
            <w:instrText xml:space="preserve"> STYLEREF CharPartText \*charformat </w:instrText>
          </w:r>
          <w:r>
            <w:rPr>
              <w:noProof/>
            </w:rPr>
            <w:fldChar w:fldCharType="separate"/>
          </w:r>
          <w:r w:rsidR="007004F3">
            <w:rPr>
              <w:noProof/>
            </w:rPr>
            <w:t>Home education</w:t>
          </w:r>
          <w:r>
            <w:rPr>
              <w:noProof/>
            </w:rPr>
            <w:fldChar w:fldCharType="end"/>
          </w:r>
        </w:p>
      </w:tc>
    </w:tr>
    <w:tr w:rsidR="00B62EFE" w14:paraId="4A04F4E9" w14:textId="77777777">
      <w:tc>
        <w:tcPr>
          <w:tcW w:w="900" w:type="pct"/>
        </w:tcPr>
        <w:p w14:paraId="45172117" w14:textId="007F49DC" w:rsidR="00B62EFE" w:rsidRDefault="00B62E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35D369D" w14:textId="17EA33B6" w:rsidR="00B62EFE" w:rsidRDefault="00B62EFE">
          <w:pPr>
            <w:pStyle w:val="HeaderEven"/>
          </w:pPr>
          <w:r>
            <w:fldChar w:fldCharType="begin"/>
          </w:r>
          <w:r>
            <w:instrText xml:space="preserve"> STYLEREF CharDivText \*charformat </w:instrText>
          </w:r>
          <w:r>
            <w:fldChar w:fldCharType="end"/>
          </w:r>
        </w:p>
      </w:tc>
    </w:tr>
    <w:tr w:rsidR="00B62EFE" w14:paraId="6277074A" w14:textId="77777777">
      <w:trPr>
        <w:cantSplit/>
      </w:trPr>
      <w:tc>
        <w:tcPr>
          <w:tcW w:w="4997" w:type="pct"/>
          <w:gridSpan w:val="2"/>
          <w:tcBorders>
            <w:bottom w:val="single" w:sz="4" w:space="0" w:color="auto"/>
          </w:tcBorders>
        </w:tcPr>
        <w:p w14:paraId="3B345A3F" w14:textId="241DDDD6" w:rsidR="00B62EFE" w:rsidRDefault="007004F3">
          <w:pPr>
            <w:pStyle w:val="HeaderEven6"/>
          </w:pPr>
          <w:r>
            <w:fldChar w:fldCharType="begin"/>
          </w:r>
          <w:r>
            <w:instrText xml:space="preserve"> DOCPROPERTY "Company"  \* MERGEFORMAT </w:instrText>
          </w:r>
          <w:r>
            <w:fldChar w:fldCharType="separate"/>
          </w:r>
          <w:r w:rsidR="002E1271">
            <w:t>Section</w:t>
          </w:r>
          <w:r>
            <w:fldChar w:fldCharType="end"/>
          </w:r>
          <w:r w:rsidR="00B62EFE">
            <w:t xml:space="preserve"> </w:t>
          </w:r>
          <w:r w:rsidR="00B62EFE">
            <w:rPr>
              <w:noProof/>
            </w:rPr>
            <w:fldChar w:fldCharType="begin"/>
          </w:r>
          <w:r w:rsidR="00B62EFE">
            <w:rPr>
              <w:noProof/>
            </w:rPr>
            <w:instrText xml:space="preserve"> STYLEREF CharSectNo \*charformat </w:instrText>
          </w:r>
          <w:r w:rsidR="00B62EFE">
            <w:rPr>
              <w:noProof/>
            </w:rPr>
            <w:fldChar w:fldCharType="separate"/>
          </w:r>
          <w:r>
            <w:rPr>
              <w:noProof/>
            </w:rPr>
            <w:t>11</w:t>
          </w:r>
          <w:r w:rsidR="00B62EFE">
            <w:rPr>
              <w:noProof/>
            </w:rPr>
            <w:fldChar w:fldCharType="end"/>
          </w:r>
        </w:p>
      </w:tc>
    </w:tr>
  </w:tbl>
  <w:p w14:paraId="0B5F8B03" w14:textId="77777777" w:rsidR="00B62EFE" w:rsidRDefault="00B62E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62EFE" w14:paraId="47DE3EE1" w14:textId="77777777">
      <w:tc>
        <w:tcPr>
          <w:tcW w:w="4100" w:type="pct"/>
        </w:tcPr>
        <w:p w14:paraId="0E47A7D4" w14:textId="04F3E3EE" w:rsidR="00B62EFE" w:rsidRDefault="00B62EFE">
          <w:pPr>
            <w:pStyle w:val="HeaderEven"/>
            <w:jc w:val="right"/>
          </w:pPr>
          <w:r>
            <w:rPr>
              <w:noProof/>
            </w:rPr>
            <w:fldChar w:fldCharType="begin"/>
          </w:r>
          <w:r>
            <w:rPr>
              <w:noProof/>
            </w:rPr>
            <w:instrText xml:space="preserve"> STYLEREF CharPartText \*charformat </w:instrText>
          </w:r>
          <w:r>
            <w:rPr>
              <w:noProof/>
            </w:rPr>
            <w:fldChar w:fldCharType="separate"/>
          </w:r>
          <w:r w:rsidR="007004F3">
            <w:rPr>
              <w:noProof/>
            </w:rPr>
            <w:t>Home education</w:t>
          </w:r>
          <w:r>
            <w:rPr>
              <w:noProof/>
            </w:rPr>
            <w:fldChar w:fldCharType="end"/>
          </w:r>
        </w:p>
      </w:tc>
      <w:tc>
        <w:tcPr>
          <w:tcW w:w="900" w:type="pct"/>
        </w:tcPr>
        <w:p w14:paraId="6DFE17A6" w14:textId="78C18B90" w:rsidR="00B62EFE" w:rsidRDefault="00B62EFE">
          <w:pPr>
            <w:pStyle w:val="HeaderEven"/>
            <w:jc w:val="right"/>
            <w:rPr>
              <w:b/>
            </w:rPr>
          </w:pPr>
          <w:r>
            <w:rPr>
              <w:b/>
            </w:rPr>
            <w:fldChar w:fldCharType="begin"/>
          </w:r>
          <w:r>
            <w:rPr>
              <w:b/>
            </w:rPr>
            <w:instrText xml:space="preserve"> STYLEREF CharPartNo \*charformat </w:instrText>
          </w:r>
          <w:r>
            <w:rPr>
              <w:b/>
            </w:rPr>
            <w:fldChar w:fldCharType="separate"/>
          </w:r>
          <w:r w:rsidR="007004F3">
            <w:rPr>
              <w:b/>
              <w:noProof/>
            </w:rPr>
            <w:t>Part 4</w:t>
          </w:r>
          <w:r>
            <w:rPr>
              <w:b/>
            </w:rPr>
            <w:fldChar w:fldCharType="end"/>
          </w:r>
        </w:p>
      </w:tc>
    </w:tr>
    <w:tr w:rsidR="00B62EFE" w14:paraId="14920E44" w14:textId="77777777">
      <w:tc>
        <w:tcPr>
          <w:tcW w:w="4100" w:type="pct"/>
        </w:tcPr>
        <w:p w14:paraId="341F1614" w14:textId="00BF0665" w:rsidR="00B62EFE" w:rsidRDefault="00B62EFE">
          <w:pPr>
            <w:pStyle w:val="HeaderEven"/>
            <w:jc w:val="right"/>
          </w:pPr>
          <w:r>
            <w:fldChar w:fldCharType="begin"/>
          </w:r>
          <w:r>
            <w:instrText xml:space="preserve"> STYLEREF CharDivText \*charformat </w:instrText>
          </w:r>
          <w:r>
            <w:fldChar w:fldCharType="end"/>
          </w:r>
        </w:p>
      </w:tc>
      <w:tc>
        <w:tcPr>
          <w:tcW w:w="900" w:type="pct"/>
        </w:tcPr>
        <w:p w14:paraId="279EDD07" w14:textId="2CC55E26" w:rsidR="00B62EFE" w:rsidRDefault="00B62EFE">
          <w:pPr>
            <w:pStyle w:val="HeaderEven"/>
            <w:jc w:val="right"/>
            <w:rPr>
              <w:b/>
            </w:rPr>
          </w:pPr>
          <w:r>
            <w:rPr>
              <w:b/>
            </w:rPr>
            <w:fldChar w:fldCharType="begin"/>
          </w:r>
          <w:r>
            <w:rPr>
              <w:b/>
            </w:rPr>
            <w:instrText xml:space="preserve"> STYLEREF CharDivNo \*charformat </w:instrText>
          </w:r>
          <w:r>
            <w:rPr>
              <w:b/>
            </w:rPr>
            <w:fldChar w:fldCharType="end"/>
          </w:r>
        </w:p>
      </w:tc>
    </w:tr>
    <w:tr w:rsidR="00B62EFE" w14:paraId="48224725" w14:textId="77777777">
      <w:trPr>
        <w:cantSplit/>
      </w:trPr>
      <w:tc>
        <w:tcPr>
          <w:tcW w:w="5000" w:type="pct"/>
          <w:gridSpan w:val="2"/>
          <w:tcBorders>
            <w:bottom w:val="single" w:sz="4" w:space="0" w:color="auto"/>
          </w:tcBorders>
        </w:tcPr>
        <w:p w14:paraId="423A0D70" w14:textId="30C419E8" w:rsidR="00B62EFE" w:rsidRDefault="007004F3">
          <w:pPr>
            <w:pStyle w:val="HeaderOdd6"/>
          </w:pPr>
          <w:r>
            <w:fldChar w:fldCharType="begin"/>
          </w:r>
          <w:r>
            <w:instrText xml:space="preserve"> DOCPROPERTY "Company"  \* MERGEFORMAT </w:instrText>
          </w:r>
          <w:r>
            <w:fldChar w:fldCharType="separate"/>
          </w:r>
          <w:r w:rsidR="002E1271">
            <w:t>Section</w:t>
          </w:r>
          <w:r>
            <w:fldChar w:fldCharType="end"/>
          </w:r>
          <w:r w:rsidR="00B62EFE">
            <w:t xml:space="preserve"> </w:t>
          </w:r>
          <w:r w:rsidR="00B62EFE">
            <w:rPr>
              <w:noProof/>
            </w:rPr>
            <w:fldChar w:fldCharType="begin"/>
          </w:r>
          <w:r w:rsidR="00B62EFE">
            <w:rPr>
              <w:noProof/>
            </w:rPr>
            <w:instrText xml:space="preserve"> STYLEREF CharSectNo \*charformat </w:instrText>
          </w:r>
          <w:r w:rsidR="00B62EFE">
            <w:rPr>
              <w:noProof/>
            </w:rPr>
            <w:fldChar w:fldCharType="separate"/>
          </w:r>
          <w:r>
            <w:rPr>
              <w:noProof/>
            </w:rPr>
            <w:t>10</w:t>
          </w:r>
          <w:r w:rsidR="00B62EFE">
            <w:rPr>
              <w:noProof/>
            </w:rPr>
            <w:fldChar w:fldCharType="end"/>
          </w:r>
        </w:p>
      </w:tc>
    </w:tr>
  </w:tbl>
  <w:p w14:paraId="66103EE4" w14:textId="77777777" w:rsidR="00B62EFE" w:rsidRDefault="00B62E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62EFE" w14:paraId="221DA8F0" w14:textId="77777777">
      <w:trPr>
        <w:jc w:val="center"/>
      </w:trPr>
      <w:tc>
        <w:tcPr>
          <w:tcW w:w="1560" w:type="dxa"/>
        </w:tcPr>
        <w:p w14:paraId="77381147" w14:textId="4C6748BB" w:rsidR="00B62EFE" w:rsidRDefault="00B62EFE">
          <w:pPr>
            <w:pStyle w:val="HeaderEven"/>
            <w:rPr>
              <w:b/>
            </w:rPr>
          </w:pPr>
          <w:r>
            <w:rPr>
              <w:b/>
            </w:rPr>
            <w:fldChar w:fldCharType="begin"/>
          </w:r>
          <w:r>
            <w:rPr>
              <w:b/>
            </w:rPr>
            <w:instrText xml:space="preserve"> STYLEREF CharChapNo \*charformat  </w:instrText>
          </w:r>
          <w:r>
            <w:rPr>
              <w:b/>
            </w:rPr>
            <w:fldChar w:fldCharType="separate"/>
          </w:r>
          <w:r w:rsidR="007004F3">
            <w:rPr>
              <w:b/>
              <w:noProof/>
            </w:rPr>
            <w:t>Schedule 1</w:t>
          </w:r>
          <w:r>
            <w:rPr>
              <w:b/>
            </w:rPr>
            <w:fldChar w:fldCharType="end"/>
          </w:r>
        </w:p>
      </w:tc>
      <w:tc>
        <w:tcPr>
          <w:tcW w:w="5741" w:type="dxa"/>
        </w:tcPr>
        <w:p w14:paraId="3CFBC768" w14:textId="7FA7C53C" w:rsidR="00B62EFE" w:rsidRDefault="00B62EFE">
          <w:pPr>
            <w:pStyle w:val="HeaderEven"/>
          </w:pPr>
          <w:r>
            <w:rPr>
              <w:noProof/>
            </w:rPr>
            <w:fldChar w:fldCharType="begin"/>
          </w:r>
          <w:r>
            <w:rPr>
              <w:noProof/>
            </w:rPr>
            <w:instrText xml:space="preserve"> STYLEREF CharChapText \*charformat  </w:instrText>
          </w:r>
          <w:r>
            <w:rPr>
              <w:noProof/>
            </w:rPr>
            <w:fldChar w:fldCharType="separate"/>
          </w:r>
          <w:r w:rsidR="007004F3">
            <w:rPr>
              <w:noProof/>
            </w:rPr>
            <w:t>Schools with student board members—Act, s 41 (2) (f)</w:t>
          </w:r>
          <w:r>
            <w:rPr>
              <w:noProof/>
            </w:rPr>
            <w:fldChar w:fldCharType="end"/>
          </w:r>
        </w:p>
      </w:tc>
    </w:tr>
    <w:tr w:rsidR="00B62EFE" w14:paraId="754128DA" w14:textId="77777777">
      <w:trPr>
        <w:jc w:val="center"/>
      </w:trPr>
      <w:tc>
        <w:tcPr>
          <w:tcW w:w="1560" w:type="dxa"/>
        </w:tcPr>
        <w:p w14:paraId="66E6D5F4" w14:textId="490837D0" w:rsidR="00B62EFE" w:rsidRDefault="00B62EFE">
          <w:pPr>
            <w:pStyle w:val="HeaderEven"/>
            <w:rPr>
              <w:b/>
            </w:rPr>
          </w:pPr>
          <w:r>
            <w:rPr>
              <w:b/>
            </w:rPr>
            <w:fldChar w:fldCharType="begin"/>
          </w:r>
          <w:r>
            <w:rPr>
              <w:b/>
            </w:rPr>
            <w:instrText xml:space="preserve"> STYLEREF CharPartNo \*charformat </w:instrText>
          </w:r>
          <w:r>
            <w:rPr>
              <w:b/>
            </w:rPr>
            <w:fldChar w:fldCharType="separate"/>
          </w:r>
          <w:r w:rsidR="007004F3">
            <w:rPr>
              <w:b/>
              <w:noProof/>
            </w:rPr>
            <w:t>Part 1.2</w:t>
          </w:r>
          <w:r>
            <w:rPr>
              <w:b/>
            </w:rPr>
            <w:fldChar w:fldCharType="end"/>
          </w:r>
        </w:p>
      </w:tc>
      <w:tc>
        <w:tcPr>
          <w:tcW w:w="5741" w:type="dxa"/>
        </w:tcPr>
        <w:p w14:paraId="40AAD884" w14:textId="765BC4C4" w:rsidR="00B62EFE" w:rsidRDefault="00B62EFE">
          <w:pPr>
            <w:pStyle w:val="HeaderEven"/>
          </w:pPr>
          <w:r>
            <w:rPr>
              <w:noProof/>
            </w:rPr>
            <w:fldChar w:fldCharType="begin"/>
          </w:r>
          <w:r>
            <w:rPr>
              <w:noProof/>
            </w:rPr>
            <w:instrText xml:space="preserve"> STYLEREF CharPartText \*charformat </w:instrText>
          </w:r>
          <w:r>
            <w:rPr>
              <w:noProof/>
            </w:rPr>
            <w:fldChar w:fldCharType="separate"/>
          </w:r>
          <w:r w:rsidR="007004F3">
            <w:rPr>
              <w:noProof/>
            </w:rPr>
            <w:t>Colleges</w:t>
          </w:r>
          <w:r>
            <w:rPr>
              <w:noProof/>
            </w:rPr>
            <w:fldChar w:fldCharType="end"/>
          </w:r>
        </w:p>
      </w:tc>
    </w:tr>
    <w:tr w:rsidR="00B62EFE" w14:paraId="59D82D31" w14:textId="77777777">
      <w:trPr>
        <w:jc w:val="center"/>
      </w:trPr>
      <w:tc>
        <w:tcPr>
          <w:tcW w:w="1560" w:type="dxa"/>
        </w:tcPr>
        <w:p w14:paraId="5FC9186C" w14:textId="2A455205" w:rsidR="00B62EFE" w:rsidRDefault="00B62EFE">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40BAD05C" w14:textId="7D0F34DE" w:rsidR="00B62EFE" w:rsidRDefault="00B62EFE">
          <w:pPr>
            <w:pStyle w:val="HeaderEven"/>
          </w:pPr>
          <w:r>
            <w:fldChar w:fldCharType="begin"/>
          </w:r>
          <w:r>
            <w:instrText xml:space="preserve"> STYLEREF CharDivText \*charformat </w:instrText>
          </w:r>
          <w:r>
            <w:fldChar w:fldCharType="end"/>
          </w:r>
        </w:p>
      </w:tc>
    </w:tr>
    <w:tr w:rsidR="00B62EFE" w14:paraId="2822C256" w14:textId="77777777">
      <w:trPr>
        <w:cantSplit/>
        <w:jc w:val="center"/>
      </w:trPr>
      <w:tc>
        <w:tcPr>
          <w:tcW w:w="7296" w:type="dxa"/>
          <w:gridSpan w:val="2"/>
          <w:tcBorders>
            <w:bottom w:val="single" w:sz="4" w:space="0" w:color="auto"/>
          </w:tcBorders>
        </w:tcPr>
        <w:p w14:paraId="554A8D7C" w14:textId="77777777" w:rsidR="00B62EFE" w:rsidRDefault="00B62EFE">
          <w:pPr>
            <w:pStyle w:val="HeaderEven6"/>
          </w:pPr>
        </w:p>
      </w:tc>
    </w:tr>
  </w:tbl>
  <w:p w14:paraId="5886337C" w14:textId="77777777" w:rsidR="00B62EFE" w:rsidRDefault="00B62E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62EFE" w14:paraId="0D085822" w14:textId="77777777">
      <w:trPr>
        <w:jc w:val="center"/>
      </w:trPr>
      <w:tc>
        <w:tcPr>
          <w:tcW w:w="5741" w:type="dxa"/>
        </w:tcPr>
        <w:p w14:paraId="4257729C" w14:textId="3A6CDAB5" w:rsidR="00B62EFE" w:rsidRDefault="00B62EFE">
          <w:pPr>
            <w:pStyle w:val="HeaderEven"/>
            <w:jc w:val="right"/>
          </w:pPr>
          <w:r>
            <w:rPr>
              <w:noProof/>
            </w:rPr>
            <w:fldChar w:fldCharType="begin"/>
          </w:r>
          <w:r>
            <w:rPr>
              <w:noProof/>
            </w:rPr>
            <w:instrText xml:space="preserve"> STYLEREF CharChapText \*charformat  </w:instrText>
          </w:r>
          <w:r>
            <w:rPr>
              <w:noProof/>
            </w:rPr>
            <w:fldChar w:fldCharType="separate"/>
          </w:r>
          <w:r w:rsidR="007004F3">
            <w:rPr>
              <w:noProof/>
            </w:rPr>
            <w:t>Schools with student board members—Act, s 41 (2) (f)</w:t>
          </w:r>
          <w:r>
            <w:rPr>
              <w:noProof/>
            </w:rPr>
            <w:fldChar w:fldCharType="end"/>
          </w:r>
        </w:p>
      </w:tc>
      <w:tc>
        <w:tcPr>
          <w:tcW w:w="1560" w:type="dxa"/>
        </w:tcPr>
        <w:p w14:paraId="2FD4AD47" w14:textId="477E951E" w:rsidR="00B62EFE" w:rsidRDefault="00B62EFE">
          <w:pPr>
            <w:pStyle w:val="HeaderEven"/>
            <w:jc w:val="right"/>
            <w:rPr>
              <w:b/>
            </w:rPr>
          </w:pPr>
          <w:r>
            <w:rPr>
              <w:b/>
            </w:rPr>
            <w:fldChar w:fldCharType="begin"/>
          </w:r>
          <w:r>
            <w:rPr>
              <w:b/>
            </w:rPr>
            <w:instrText xml:space="preserve"> STYLEREF CharChapNo \*charformat  </w:instrText>
          </w:r>
          <w:r>
            <w:rPr>
              <w:b/>
            </w:rPr>
            <w:fldChar w:fldCharType="separate"/>
          </w:r>
          <w:r w:rsidR="007004F3">
            <w:rPr>
              <w:b/>
              <w:noProof/>
            </w:rPr>
            <w:t>Schedule 1</w:t>
          </w:r>
          <w:r>
            <w:rPr>
              <w:b/>
            </w:rPr>
            <w:fldChar w:fldCharType="end"/>
          </w:r>
        </w:p>
      </w:tc>
    </w:tr>
    <w:tr w:rsidR="00B62EFE" w14:paraId="5C81C0D1" w14:textId="77777777">
      <w:trPr>
        <w:jc w:val="center"/>
      </w:trPr>
      <w:tc>
        <w:tcPr>
          <w:tcW w:w="5741" w:type="dxa"/>
        </w:tcPr>
        <w:p w14:paraId="1429D3F1" w14:textId="467107BE" w:rsidR="00B62EFE" w:rsidRDefault="00B62EFE">
          <w:pPr>
            <w:pStyle w:val="HeaderEven"/>
            <w:jc w:val="right"/>
          </w:pPr>
          <w:r>
            <w:rPr>
              <w:noProof/>
            </w:rPr>
            <w:fldChar w:fldCharType="begin"/>
          </w:r>
          <w:r>
            <w:rPr>
              <w:noProof/>
            </w:rPr>
            <w:instrText xml:space="preserve"> STYLEREF CharPartText \*charformat </w:instrText>
          </w:r>
          <w:r>
            <w:rPr>
              <w:noProof/>
            </w:rPr>
            <w:fldChar w:fldCharType="separate"/>
          </w:r>
          <w:r w:rsidR="007004F3">
            <w:rPr>
              <w:noProof/>
            </w:rPr>
            <w:t>Schools</w:t>
          </w:r>
          <w:r>
            <w:rPr>
              <w:noProof/>
            </w:rPr>
            <w:fldChar w:fldCharType="end"/>
          </w:r>
        </w:p>
      </w:tc>
      <w:tc>
        <w:tcPr>
          <w:tcW w:w="1560" w:type="dxa"/>
        </w:tcPr>
        <w:p w14:paraId="23B471E2" w14:textId="1773DFDF" w:rsidR="00B62EFE" w:rsidRDefault="00B62EFE">
          <w:pPr>
            <w:pStyle w:val="HeaderEven"/>
            <w:jc w:val="right"/>
            <w:rPr>
              <w:b/>
            </w:rPr>
          </w:pPr>
          <w:r>
            <w:rPr>
              <w:b/>
            </w:rPr>
            <w:fldChar w:fldCharType="begin"/>
          </w:r>
          <w:r>
            <w:rPr>
              <w:b/>
            </w:rPr>
            <w:instrText xml:space="preserve"> STYLEREF CharPartNo \*charformat </w:instrText>
          </w:r>
          <w:r>
            <w:rPr>
              <w:b/>
            </w:rPr>
            <w:fldChar w:fldCharType="separate"/>
          </w:r>
          <w:r w:rsidR="007004F3">
            <w:rPr>
              <w:b/>
              <w:noProof/>
            </w:rPr>
            <w:t>Part 1.1</w:t>
          </w:r>
          <w:r>
            <w:rPr>
              <w:b/>
            </w:rPr>
            <w:fldChar w:fldCharType="end"/>
          </w:r>
        </w:p>
      </w:tc>
    </w:tr>
    <w:tr w:rsidR="00B62EFE" w14:paraId="6FD0214D" w14:textId="77777777">
      <w:trPr>
        <w:jc w:val="center"/>
      </w:trPr>
      <w:tc>
        <w:tcPr>
          <w:tcW w:w="5741" w:type="dxa"/>
        </w:tcPr>
        <w:p w14:paraId="78CF0A55" w14:textId="2ACC0041" w:rsidR="00B62EFE" w:rsidRDefault="00B62EFE">
          <w:pPr>
            <w:pStyle w:val="HeaderEven"/>
            <w:jc w:val="right"/>
          </w:pPr>
          <w:r>
            <w:fldChar w:fldCharType="begin"/>
          </w:r>
          <w:r>
            <w:instrText xml:space="preserve"> STYLEREF CharDivText \*charformat </w:instrText>
          </w:r>
          <w:r>
            <w:fldChar w:fldCharType="end"/>
          </w:r>
        </w:p>
      </w:tc>
      <w:tc>
        <w:tcPr>
          <w:tcW w:w="1560" w:type="dxa"/>
        </w:tcPr>
        <w:p w14:paraId="39CC5B1C" w14:textId="01E65A75" w:rsidR="00B62EFE" w:rsidRDefault="00B62EFE">
          <w:pPr>
            <w:pStyle w:val="HeaderEven"/>
            <w:jc w:val="right"/>
            <w:rPr>
              <w:b/>
            </w:rPr>
          </w:pPr>
          <w:r>
            <w:rPr>
              <w:b/>
            </w:rPr>
            <w:fldChar w:fldCharType="begin"/>
          </w:r>
          <w:r>
            <w:rPr>
              <w:b/>
            </w:rPr>
            <w:instrText xml:space="preserve"> STYLEREF CharDivNo \*charformat </w:instrText>
          </w:r>
          <w:r>
            <w:rPr>
              <w:b/>
            </w:rPr>
            <w:fldChar w:fldCharType="end"/>
          </w:r>
        </w:p>
      </w:tc>
    </w:tr>
    <w:tr w:rsidR="00B62EFE" w14:paraId="2982B832" w14:textId="77777777">
      <w:trPr>
        <w:jc w:val="center"/>
      </w:trPr>
      <w:tc>
        <w:tcPr>
          <w:tcW w:w="7296" w:type="dxa"/>
          <w:gridSpan w:val="2"/>
          <w:tcBorders>
            <w:bottom w:val="single" w:sz="4" w:space="0" w:color="auto"/>
          </w:tcBorders>
        </w:tcPr>
        <w:p w14:paraId="1E9A88E7" w14:textId="77777777" w:rsidR="00B62EFE" w:rsidRDefault="00B62EFE">
          <w:pPr>
            <w:pStyle w:val="HeaderOdd6"/>
          </w:pPr>
        </w:p>
      </w:tc>
    </w:tr>
  </w:tbl>
  <w:p w14:paraId="16E12B6F" w14:textId="77777777" w:rsidR="00B62EFE" w:rsidRDefault="00B6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6"/>
  </w:num>
  <w:num w:numId="2">
    <w:abstractNumId w:val="18"/>
  </w:num>
  <w:num w:numId="3">
    <w:abstractNumId w:val="15"/>
  </w:num>
  <w:num w:numId="4">
    <w:abstractNumId w:val="14"/>
  </w:num>
  <w:num w:numId="5">
    <w:abstractNumId w:val="17"/>
  </w:num>
  <w:num w:numId="6">
    <w:abstractNumId w:val="12"/>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3"/>
  </w:num>
  <w:num w:numId="21">
    <w:abstractNumId w:val="10"/>
  </w:num>
  <w:num w:numId="2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C2D"/>
    <w:rsid w:val="00047C19"/>
    <w:rsid w:val="000574F0"/>
    <w:rsid w:val="00065AD6"/>
    <w:rsid w:val="00072220"/>
    <w:rsid w:val="00094655"/>
    <w:rsid w:val="0009772A"/>
    <w:rsid w:val="000F582D"/>
    <w:rsid w:val="000F7760"/>
    <w:rsid w:val="00127E68"/>
    <w:rsid w:val="00136E63"/>
    <w:rsid w:val="001530F9"/>
    <w:rsid w:val="00192E57"/>
    <w:rsid w:val="001B4AD0"/>
    <w:rsid w:val="001B6495"/>
    <w:rsid w:val="001F209D"/>
    <w:rsid w:val="00212AEC"/>
    <w:rsid w:val="002141AA"/>
    <w:rsid w:val="00245F41"/>
    <w:rsid w:val="00253B53"/>
    <w:rsid w:val="00280ACF"/>
    <w:rsid w:val="00296378"/>
    <w:rsid w:val="002D39D5"/>
    <w:rsid w:val="002E1271"/>
    <w:rsid w:val="002E7A91"/>
    <w:rsid w:val="00306C02"/>
    <w:rsid w:val="00323928"/>
    <w:rsid w:val="003459F7"/>
    <w:rsid w:val="003550BF"/>
    <w:rsid w:val="00355562"/>
    <w:rsid w:val="003575C8"/>
    <w:rsid w:val="003813E3"/>
    <w:rsid w:val="00390589"/>
    <w:rsid w:val="0039406A"/>
    <w:rsid w:val="00400DE2"/>
    <w:rsid w:val="00417A27"/>
    <w:rsid w:val="004319CF"/>
    <w:rsid w:val="00446EFE"/>
    <w:rsid w:val="0045460A"/>
    <w:rsid w:val="00460A94"/>
    <w:rsid w:val="00477462"/>
    <w:rsid w:val="00487663"/>
    <w:rsid w:val="004A5383"/>
    <w:rsid w:val="004E3BE4"/>
    <w:rsid w:val="004E6F8C"/>
    <w:rsid w:val="00503B15"/>
    <w:rsid w:val="00513ED1"/>
    <w:rsid w:val="00515ACD"/>
    <w:rsid w:val="0052593F"/>
    <w:rsid w:val="00564399"/>
    <w:rsid w:val="00564C93"/>
    <w:rsid w:val="00587685"/>
    <w:rsid w:val="005C1E67"/>
    <w:rsid w:val="005C7364"/>
    <w:rsid w:val="005D77E5"/>
    <w:rsid w:val="005F3E06"/>
    <w:rsid w:val="0061119D"/>
    <w:rsid w:val="00613EEF"/>
    <w:rsid w:val="00623F5F"/>
    <w:rsid w:val="00625118"/>
    <w:rsid w:val="00625650"/>
    <w:rsid w:val="006457A5"/>
    <w:rsid w:val="006468A9"/>
    <w:rsid w:val="0064703A"/>
    <w:rsid w:val="006538C9"/>
    <w:rsid w:val="00677881"/>
    <w:rsid w:val="00687C77"/>
    <w:rsid w:val="006A4F4B"/>
    <w:rsid w:val="006A518A"/>
    <w:rsid w:val="006A67D6"/>
    <w:rsid w:val="006E2F21"/>
    <w:rsid w:val="006F5F9B"/>
    <w:rsid w:val="007004F3"/>
    <w:rsid w:val="007669F1"/>
    <w:rsid w:val="0078339B"/>
    <w:rsid w:val="007B0194"/>
    <w:rsid w:val="007B0EFF"/>
    <w:rsid w:val="007C71B7"/>
    <w:rsid w:val="007C7BAA"/>
    <w:rsid w:val="007F1FAB"/>
    <w:rsid w:val="00803BD8"/>
    <w:rsid w:val="008349B2"/>
    <w:rsid w:val="00834A0E"/>
    <w:rsid w:val="008461B5"/>
    <w:rsid w:val="008676DD"/>
    <w:rsid w:val="008758C7"/>
    <w:rsid w:val="00894F7A"/>
    <w:rsid w:val="00897522"/>
    <w:rsid w:val="008A4F37"/>
    <w:rsid w:val="008C2584"/>
    <w:rsid w:val="008D0CE1"/>
    <w:rsid w:val="00902222"/>
    <w:rsid w:val="00927184"/>
    <w:rsid w:val="00962C6A"/>
    <w:rsid w:val="00962F9B"/>
    <w:rsid w:val="0097191B"/>
    <w:rsid w:val="009749FD"/>
    <w:rsid w:val="00996804"/>
    <w:rsid w:val="009A01BA"/>
    <w:rsid w:val="009C4B25"/>
    <w:rsid w:val="009C596E"/>
    <w:rsid w:val="009C6A86"/>
    <w:rsid w:val="009C7656"/>
    <w:rsid w:val="009D4204"/>
    <w:rsid w:val="009E5688"/>
    <w:rsid w:val="009F1BD3"/>
    <w:rsid w:val="00A26427"/>
    <w:rsid w:val="00A30413"/>
    <w:rsid w:val="00A34330"/>
    <w:rsid w:val="00A56A9E"/>
    <w:rsid w:val="00A616E1"/>
    <w:rsid w:val="00A71621"/>
    <w:rsid w:val="00AC4632"/>
    <w:rsid w:val="00AD3775"/>
    <w:rsid w:val="00AD4847"/>
    <w:rsid w:val="00AE3516"/>
    <w:rsid w:val="00AF226D"/>
    <w:rsid w:val="00B10F57"/>
    <w:rsid w:val="00B62EFE"/>
    <w:rsid w:val="00B91998"/>
    <w:rsid w:val="00BB2A86"/>
    <w:rsid w:val="00BC4FAB"/>
    <w:rsid w:val="00BD1624"/>
    <w:rsid w:val="00BD1F22"/>
    <w:rsid w:val="00BD3C46"/>
    <w:rsid w:val="00BE0D97"/>
    <w:rsid w:val="00BF3FC7"/>
    <w:rsid w:val="00C11DE3"/>
    <w:rsid w:val="00C144A8"/>
    <w:rsid w:val="00C20082"/>
    <w:rsid w:val="00C24AF5"/>
    <w:rsid w:val="00C27CB2"/>
    <w:rsid w:val="00C30F17"/>
    <w:rsid w:val="00C348A2"/>
    <w:rsid w:val="00C47285"/>
    <w:rsid w:val="00CA1EAF"/>
    <w:rsid w:val="00CC25AD"/>
    <w:rsid w:val="00D02352"/>
    <w:rsid w:val="00D02F65"/>
    <w:rsid w:val="00D03D29"/>
    <w:rsid w:val="00D14B8A"/>
    <w:rsid w:val="00D224A6"/>
    <w:rsid w:val="00D23C26"/>
    <w:rsid w:val="00D45089"/>
    <w:rsid w:val="00D56123"/>
    <w:rsid w:val="00D84C85"/>
    <w:rsid w:val="00DC4A4C"/>
    <w:rsid w:val="00DD7E5F"/>
    <w:rsid w:val="00E32726"/>
    <w:rsid w:val="00E32811"/>
    <w:rsid w:val="00E3328C"/>
    <w:rsid w:val="00E8191B"/>
    <w:rsid w:val="00EE10ED"/>
    <w:rsid w:val="00F15A0A"/>
    <w:rsid w:val="00F333E9"/>
    <w:rsid w:val="00F33D01"/>
    <w:rsid w:val="00F42F57"/>
    <w:rsid w:val="00F4671A"/>
    <w:rsid w:val="00F621BF"/>
    <w:rsid w:val="00F72ACE"/>
    <w:rsid w:val="00F75728"/>
    <w:rsid w:val="00F82149"/>
    <w:rsid w:val="00F97FD5"/>
    <w:rsid w:val="00FB0116"/>
    <w:rsid w:val="00FC1180"/>
    <w:rsid w:val="00FD6A48"/>
    <w:rsid w:val="00FF19AB"/>
    <w:rsid w:val="00FF4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18E"/>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57" TargetMode="External"/><Relationship Id="rId21" Type="http://schemas.openxmlformats.org/officeDocument/2006/relationships/footer" Target="footer3.xml"/><Relationship Id="rId42" Type="http://schemas.openxmlformats.org/officeDocument/2006/relationships/hyperlink" Target="https://www.legislation.act.gov.au/a/2004-17/" TargetMode="External"/><Relationship Id="rId47" Type="http://schemas.openxmlformats.org/officeDocument/2006/relationships/footer" Target="footer9.xml"/><Relationship Id="rId63" Type="http://schemas.openxmlformats.org/officeDocument/2006/relationships/hyperlink" Target="http://www.legislation.act.gov.au/a/2001-14" TargetMode="External"/><Relationship Id="rId68" Type="http://schemas.openxmlformats.org/officeDocument/2006/relationships/hyperlink" Target="http://www.legislation.act.gov.au/sl/2011-3" TargetMode="External"/><Relationship Id="rId84" Type="http://schemas.openxmlformats.org/officeDocument/2006/relationships/hyperlink" Target="http://www.legislation.act.gov.au/a/2020-38/" TargetMode="External"/><Relationship Id="rId89" Type="http://schemas.openxmlformats.org/officeDocument/2006/relationships/hyperlink" Target="http://www.legislation.act.gov.au/a/2019-4/default.asp" TargetMode="External"/><Relationship Id="rId112" Type="http://schemas.openxmlformats.org/officeDocument/2006/relationships/hyperlink" Target="http://www.legislation.act.gov.au/a/2019-47/" TargetMode="External"/><Relationship Id="rId133" Type="http://schemas.openxmlformats.org/officeDocument/2006/relationships/hyperlink" Target="http://www.legislation.act.gov.au/a/2019-47/" TargetMode="External"/><Relationship Id="rId138" Type="http://schemas.openxmlformats.org/officeDocument/2006/relationships/header" Target="header13.xml"/><Relationship Id="rId16" Type="http://schemas.openxmlformats.org/officeDocument/2006/relationships/header" Target="header1.xml"/><Relationship Id="rId107" Type="http://schemas.openxmlformats.org/officeDocument/2006/relationships/hyperlink" Target="http://www.legislation.act.gov.au/sl/2011-1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17/default.asp" TargetMode="External"/><Relationship Id="rId37" Type="http://schemas.openxmlformats.org/officeDocument/2006/relationships/hyperlink" Target="http://www.legislation.act.gov.au/a/1993-20"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19" TargetMode="External"/><Relationship Id="rId74" Type="http://schemas.openxmlformats.org/officeDocument/2006/relationships/hyperlink" Target="http://www.legislation.act.gov.au/a/2020-38/" TargetMode="External"/><Relationship Id="rId79" Type="http://schemas.openxmlformats.org/officeDocument/2006/relationships/hyperlink" Target="http://www.legislation.act.gov.au/sl/2005-40" TargetMode="External"/><Relationship Id="rId102" Type="http://schemas.openxmlformats.org/officeDocument/2006/relationships/hyperlink" Target="http://www.legislation.act.gov.au/a/2019-47/" TargetMode="External"/><Relationship Id="rId123" Type="http://schemas.openxmlformats.org/officeDocument/2006/relationships/hyperlink" Target="http://www.legislation.act.gov.au/sl/2011-3" TargetMode="External"/><Relationship Id="rId128" Type="http://schemas.openxmlformats.org/officeDocument/2006/relationships/hyperlink" Target="http://www.legislation.act.gov.au/a/2011-22" TargetMode="External"/><Relationship Id="rId144" Type="http://schemas.openxmlformats.org/officeDocument/2006/relationships/footer" Target="footer17.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act.gov.au/sl/2005-40" TargetMode="External"/><Relationship Id="rId95" Type="http://schemas.openxmlformats.org/officeDocument/2006/relationships/hyperlink" Target="http://www.legislation.act.gov.au/a/2006-57"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6.xml"/><Relationship Id="rId48" Type="http://schemas.openxmlformats.org/officeDocument/2006/relationships/header" Target="header8.xml"/><Relationship Id="rId64" Type="http://schemas.openxmlformats.org/officeDocument/2006/relationships/hyperlink" Target="http://www.legislation.act.gov.au/sl/2005-40" TargetMode="External"/><Relationship Id="rId69" Type="http://schemas.openxmlformats.org/officeDocument/2006/relationships/hyperlink" Target="http://www.legislation.act.gov.au/sl/2011-16" TargetMode="External"/><Relationship Id="rId113" Type="http://schemas.openxmlformats.org/officeDocument/2006/relationships/hyperlink" Target="http://www.legislation.act.gov.au/a/2019-47/" TargetMode="External"/><Relationship Id="rId118" Type="http://schemas.openxmlformats.org/officeDocument/2006/relationships/hyperlink" Target="http://www.legislation.act.gov.au/a/2006-57" TargetMode="External"/><Relationship Id="rId134" Type="http://schemas.openxmlformats.org/officeDocument/2006/relationships/hyperlink" Target="http://www.legislation.act.gov.au/a/2019-47/" TargetMode="External"/><Relationship Id="rId139" Type="http://schemas.openxmlformats.org/officeDocument/2006/relationships/footer" Target="footer14.xml"/><Relationship Id="rId80" Type="http://schemas.openxmlformats.org/officeDocument/2006/relationships/hyperlink" Target="http://www.legislation.act.gov.au/a/2011-22" TargetMode="External"/><Relationship Id="rId85" Type="http://schemas.openxmlformats.org/officeDocument/2006/relationships/hyperlink" Target="http://www.legislation.act.gov.au/sl/2005-40"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17/default.asp" TargetMode="External"/><Relationship Id="rId38" Type="http://schemas.openxmlformats.org/officeDocument/2006/relationships/hyperlink" Target="http://www.legislation.act.gov.au/a/2004-1" TargetMode="External"/><Relationship Id="rId46" Type="http://schemas.openxmlformats.org/officeDocument/2006/relationships/footer" Target="footer8.xml"/><Relationship Id="rId59" Type="http://schemas.openxmlformats.org/officeDocument/2006/relationships/header" Target="header10.xml"/><Relationship Id="rId67" Type="http://schemas.openxmlformats.org/officeDocument/2006/relationships/hyperlink" Target="http://www.legislation.act.gov.au/sl/2009-42" TargetMode="External"/><Relationship Id="rId103" Type="http://schemas.openxmlformats.org/officeDocument/2006/relationships/hyperlink" Target="http://www.legislation.act.gov.au/sl/2005-40" TargetMode="External"/><Relationship Id="rId108" Type="http://schemas.openxmlformats.org/officeDocument/2006/relationships/hyperlink" Target="http://www.legislation.act.gov.au/sl/2012-32" TargetMode="External"/><Relationship Id="rId116" Type="http://schemas.openxmlformats.org/officeDocument/2006/relationships/hyperlink" Target="http://www.legislation.act.gov.au/sl/2005-40" TargetMode="External"/><Relationship Id="rId124" Type="http://schemas.openxmlformats.org/officeDocument/2006/relationships/hyperlink" Target="http://www.legislation.act.gov.au/sl/2011-3" TargetMode="External"/><Relationship Id="rId129" Type="http://schemas.openxmlformats.org/officeDocument/2006/relationships/hyperlink" Target="http://www.legislation.act.gov.au/sl/2012-32" TargetMode="External"/><Relationship Id="rId13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s://www.legislation.act.gov.au/a/2004-17/" TargetMode="External"/><Relationship Id="rId54" Type="http://schemas.openxmlformats.org/officeDocument/2006/relationships/hyperlink" Target="http://www.legislation.act.gov.au/a/2004-17" TargetMode="External"/><Relationship Id="rId62" Type="http://schemas.openxmlformats.org/officeDocument/2006/relationships/footer" Target="footer13.xml"/><Relationship Id="rId70" Type="http://schemas.openxmlformats.org/officeDocument/2006/relationships/hyperlink" Target="http://www.legislation.act.gov.au/a/2011-22" TargetMode="External"/><Relationship Id="rId75" Type="http://schemas.openxmlformats.org/officeDocument/2006/relationships/hyperlink" Target="http://www.legislation.act.gov.au/sl/2005-40" TargetMode="External"/><Relationship Id="rId83" Type="http://schemas.openxmlformats.org/officeDocument/2006/relationships/hyperlink" Target="http://www.legislation.act.gov.au/sl/2005-40" TargetMode="External"/><Relationship Id="rId88" Type="http://schemas.openxmlformats.org/officeDocument/2006/relationships/hyperlink" Target="http://www.legislation.act.gov.au/a/2019-4/default.asp" TargetMode="External"/><Relationship Id="rId91" Type="http://schemas.openxmlformats.org/officeDocument/2006/relationships/hyperlink" Target="http://www.legislation.act.gov.au/sl/2005-40" TargetMode="External"/><Relationship Id="rId96" Type="http://schemas.openxmlformats.org/officeDocument/2006/relationships/hyperlink" Target="http://www.legislation.act.gov.au/a/2011-22" TargetMode="External"/><Relationship Id="rId111" Type="http://schemas.openxmlformats.org/officeDocument/2006/relationships/hyperlink" Target="http://www.legislation.act.gov.au/sl/2011-16" TargetMode="External"/><Relationship Id="rId132" Type="http://schemas.openxmlformats.org/officeDocument/2006/relationships/hyperlink" Target="http://www.legislation.act.gov.au/a/2019-4/default.asp" TargetMode="External"/><Relationship Id="rId140" Type="http://schemas.openxmlformats.org/officeDocument/2006/relationships/footer" Target="footer15.xml"/><Relationship Id="rId145"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s://www.legislation.act.gov.au/a/2004-17/" TargetMode="External"/><Relationship Id="rId49" Type="http://schemas.openxmlformats.org/officeDocument/2006/relationships/header" Target="header9.xml"/><Relationship Id="rId57" Type="http://schemas.openxmlformats.org/officeDocument/2006/relationships/hyperlink" Target="http://www.legislation.act.gov.au/a/1997-112" TargetMode="External"/><Relationship Id="rId106" Type="http://schemas.openxmlformats.org/officeDocument/2006/relationships/hyperlink" Target="http://www.legislation.act.gov.au/sl/2011-3" TargetMode="External"/><Relationship Id="rId114" Type="http://schemas.openxmlformats.org/officeDocument/2006/relationships/hyperlink" Target="http://www.legislation.act.gov.au/a/2019-47/" TargetMode="External"/><Relationship Id="rId119" Type="http://schemas.openxmlformats.org/officeDocument/2006/relationships/hyperlink" Target="http://www.legislation.act.gov.au/sl/2008-22"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standards.org.au/"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yperlink" Target="http://www.legislation.act.gov.au/a/2006-57" TargetMode="External"/><Relationship Id="rId73" Type="http://schemas.openxmlformats.org/officeDocument/2006/relationships/hyperlink" Target="http://www.legislation.act.gov.au/sl/2020-29" TargetMode="External"/><Relationship Id="rId78" Type="http://schemas.openxmlformats.org/officeDocument/2006/relationships/hyperlink" Target="http://www.legislation.act.gov.au/a/2020-38/" TargetMode="External"/><Relationship Id="rId81" Type="http://schemas.openxmlformats.org/officeDocument/2006/relationships/hyperlink" Target="http://www.legislation.act.gov.au/sl/2005-40" TargetMode="External"/><Relationship Id="rId86" Type="http://schemas.openxmlformats.org/officeDocument/2006/relationships/hyperlink" Target="http://www.legislation.act.gov.au/a/2006-57" TargetMode="External"/><Relationship Id="rId94" Type="http://schemas.openxmlformats.org/officeDocument/2006/relationships/hyperlink" Target="http://www.legislation.act.gov.au/sl/2005-40" TargetMode="External"/><Relationship Id="rId99" Type="http://schemas.openxmlformats.org/officeDocument/2006/relationships/hyperlink" Target="http://www.legislation.act.gov.au/sl/2020-29/" TargetMode="External"/><Relationship Id="rId101" Type="http://schemas.openxmlformats.org/officeDocument/2006/relationships/hyperlink" Target="http://www.legislation.act.gov.au/a/2019-47/" TargetMode="External"/><Relationship Id="rId122" Type="http://schemas.openxmlformats.org/officeDocument/2006/relationships/hyperlink" Target="http://www.legislation.act.gov.au/sl/2009-42" TargetMode="External"/><Relationship Id="rId130" Type="http://schemas.openxmlformats.org/officeDocument/2006/relationships/hyperlink" Target="http://www.legislation.act.gov.au/sl/2012-32" TargetMode="External"/><Relationship Id="rId135" Type="http://schemas.openxmlformats.org/officeDocument/2006/relationships/hyperlink" Target="http://www.legislation.act.gov.au/sl/2020-29/" TargetMode="External"/><Relationship Id="rId143" Type="http://schemas.openxmlformats.org/officeDocument/2006/relationships/footer" Target="footer16.xml"/><Relationship Id="rId148"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s://www.legislation.act.gov.au/a/2004-17/" TargetMode="External"/><Relationship Id="rId109" Type="http://schemas.openxmlformats.org/officeDocument/2006/relationships/hyperlink" Target="http://www.legislation.act.gov.au/sl/2008-22" TargetMode="External"/><Relationship Id="rId34" Type="http://schemas.openxmlformats.org/officeDocument/2006/relationships/hyperlink" Target="http://www.legislation.act.gov.au/a/1993-20" TargetMode="External"/><Relationship Id="rId50" Type="http://schemas.openxmlformats.org/officeDocument/2006/relationships/footer" Target="footer10.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5-40" TargetMode="External"/><Relationship Id="rId97" Type="http://schemas.openxmlformats.org/officeDocument/2006/relationships/hyperlink" Target="http://www.legislation.act.gov.au/a/2019-47/" TargetMode="External"/><Relationship Id="rId104" Type="http://schemas.openxmlformats.org/officeDocument/2006/relationships/hyperlink" Target="http://www.legislation.act.gov.au/sl/2008-22" TargetMode="External"/><Relationship Id="rId120" Type="http://schemas.openxmlformats.org/officeDocument/2006/relationships/hyperlink" Target="http://www.legislation.act.gov.au/sl/2008-22" TargetMode="External"/><Relationship Id="rId125" Type="http://schemas.openxmlformats.org/officeDocument/2006/relationships/hyperlink" Target="http://www.legislation.act.gov.au/sl/2011-16" TargetMode="External"/><Relationship Id="rId141" Type="http://schemas.openxmlformats.org/officeDocument/2006/relationships/header" Target="header14.xml"/><Relationship Id="rId146" Type="http://schemas.openxmlformats.org/officeDocument/2006/relationships/footer" Target="footer18.xml"/><Relationship Id="rId7" Type="http://schemas.openxmlformats.org/officeDocument/2006/relationships/image" Target="media/image1.png"/><Relationship Id="rId71" Type="http://schemas.openxmlformats.org/officeDocument/2006/relationships/hyperlink" Target="http://www.legislation.act.gov.au/a/2019-4" TargetMode="External"/><Relationship Id="rId92" Type="http://schemas.openxmlformats.org/officeDocument/2006/relationships/hyperlink" Target="http://www.legislation.act.gov.au/a/2019-4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s://www.legislation.act.gov.au/a/2004-17/" TargetMode="External"/><Relationship Id="rId45" Type="http://schemas.openxmlformats.org/officeDocument/2006/relationships/footer" Target="footer7.xml"/><Relationship Id="rId66" Type="http://schemas.openxmlformats.org/officeDocument/2006/relationships/hyperlink" Target="http://www.legislation.act.gov.au/sl/2008-22" TargetMode="External"/><Relationship Id="rId87" Type="http://schemas.openxmlformats.org/officeDocument/2006/relationships/hyperlink" Target="http://www.legislation.act.gov.au/a/2019-4/default.asp" TargetMode="External"/><Relationship Id="rId110" Type="http://schemas.openxmlformats.org/officeDocument/2006/relationships/hyperlink" Target="http://www.legislation.act.gov.au/sl/2011-3" TargetMode="External"/><Relationship Id="rId115" Type="http://schemas.openxmlformats.org/officeDocument/2006/relationships/hyperlink" Target="http://www.legislation.act.gov.au/sl/2005-40" TargetMode="External"/><Relationship Id="rId131" Type="http://schemas.openxmlformats.org/officeDocument/2006/relationships/hyperlink" Target="http://www.legislation.act.gov.au/a/2019-4/default.asp" TargetMode="External"/><Relationship Id="rId136" Type="http://schemas.openxmlformats.org/officeDocument/2006/relationships/hyperlink" Target="http://www.legislation.act.gov.au/sl/2020-29/" TargetMode="External"/><Relationship Id="rId61" Type="http://schemas.openxmlformats.org/officeDocument/2006/relationships/footer" Target="footer12.xml"/><Relationship Id="rId82" Type="http://schemas.openxmlformats.org/officeDocument/2006/relationships/hyperlink" Target="http://www.legislation.act.gov.au/a/2011-2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standards.org.au/" TargetMode="External"/><Relationship Id="rId35" Type="http://schemas.openxmlformats.org/officeDocument/2006/relationships/hyperlink" Target="http://www.legislation.act.gov.au/a/2004-1"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19-47/" TargetMode="External"/><Relationship Id="rId100" Type="http://schemas.openxmlformats.org/officeDocument/2006/relationships/hyperlink" Target="http://www.legislation.act.gov.au/a/2019-47/" TargetMode="External"/><Relationship Id="rId105" Type="http://schemas.openxmlformats.org/officeDocument/2006/relationships/hyperlink" Target="http://www.legislation.act.gov.au/sl/2009-42" TargetMode="External"/><Relationship Id="rId126" Type="http://schemas.openxmlformats.org/officeDocument/2006/relationships/hyperlink" Target="http://www.legislation.act.gov.au/sl/2011-16" TargetMode="External"/><Relationship Id="rId147"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19-47" TargetMode="External"/><Relationship Id="rId93" Type="http://schemas.openxmlformats.org/officeDocument/2006/relationships/hyperlink" Target="http://www.legislation.act.gov.au/a/2006-57" TargetMode="External"/><Relationship Id="rId98" Type="http://schemas.openxmlformats.org/officeDocument/2006/relationships/hyperlink" Target="http://www.legislation.act.gov.au/a/2019-47/" TargetMode="External"/><Relationship Id="rId121" Type="http://schemas.openxmlformats.org/officeDocument/2006/relationships/hyperlink" Target="http://www.legislation.act.gov.au/sl/2009-42" TargetMode="External"/><Relationship Id="rId14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3863</Words>
  <Characters>18771</Characters>
  <Application>Microsoft Office Word</Application>
  <DocSecurity>0</DocSecurity>
  <Lines>733</Lines>
  <Paragraphs>493</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R13</cp:keywords>
  <dc:description/>
  <cp:lastModifiedBy>Moxon, KarenL</cp:lastModifiedBy>
  <cp:revision>4</cp:revision>
  <cp:lastPrinted>2013-01-21T22:55:00Z</cp:lastPrinted>
  <dcterms:created xsi:type="dcterms:W3CDTF">2021-01-28T23:18:00Z</dcterms:created>
  <dcterms:modified xsi:type="dcterms:W3CDTF">2021-01-28T23:18:00Z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01/01/21</vt:lpwstr>
  </property>
  <property fmtid="{D5CDD505-2E9C-101B-9397-08002B2CF9AE}" pid="6" name="StartDt">
    <vt:lpwstr>01/01/21</vt:lpwstr>
  </property>
  <property fmtid="{D5CDD505-2E9C-101B-9397-08002B2CF9AE}" pid="7" name="DMSID">
    <vt:lpwstr>1277452</vt:lpwstr>
  </property>
  <property fmtid="{D5CDD505-2E9C-101B-9397-08002B2CF9AE}" pid="8" name="CHECKEDOUTFROMJMS">
    <vt:lpwstr/>
  </property>
  <property fmtid="{D5CDD505-2E9C-101B-9397-08002B2CF9AE}" pid="9" name="JMSREQUIREDCHECKIN">
    <vt:lpwstr/>
  </property>
</Properties>
</file>