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F06D" w14:textId="77777777" w:rsidR="00B623C2" w:rsidRDefault="00B623C2" w:rsidP="00B623C2">
      <w:pPr>
        <w:jc w:val="center"/>
      </w:pPr>
      <w:r>
        <w:rPr>
          <w:noProof/>
          <w:lang w:eastAsia="en-AU"/>
        </w:rPr>
        <w:drawing>
          <wp:inline distT="0" distB="0" distL="0" distR="0" wp14:anchorId="12F13ED5" wp14:editId="4C042E38">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036895" w14:textId="77777777" w:rsidR="00B623C2" w:rsidRDefault="00B623C2" w:rsidP="00B623C2">
      <w:pPr>
        <w:jc w:val="center"/>
        <w:rPr>
          <w:rFonts w:ascii="Arial" w:hAnsi="Arial"/>
        </w:rPr>
      </w:pPr>
      <w:r>
        <w:rPr>
          <w:rFonts w:ascii="Arial" w:hAnsi="Arial"/>
        </w:rPr>
        <w:t>Australian Capital Territory</w:t>
      </w:r>
    </w:p>
    <w:p w14:paraId="4BCFCD95" w14:textId="7AD20C77" w:rsidR="00B623C2" w:rsidRDefault="00FA34F9" w:rsidP="00B623C2">
      <w:pPr>
        <w:pStyle w:val="Billname1"/>
      </w:pPr>
      <w:r>
        <w:fldChar w:fldCharType="begin"/>
      </w:r>
      <w:r>
        <w:instrText xml:space="preserve"> REF Citation \*charformat </w:instrText>
      </w:r>
      <w:r>
        <w:fldChar w:fldCharType="separate"/>
      </w:r>
      <w:r w:rsidR="00D866E8">
        <w:t>Magistrates Court (Building Infringement Notices) Regulation 2008</w:t>
      </w:r>
      <w:r>
        <w:fldChar w:fldCharType="end"/>
      </w:r>
      <w:r w:rsidR="00B623C2">
        <w:t xml:space="preserve">    </w:t>
      </w:r>
    </w:p>
    <w:p w14:paraId="7E0EA278" w14:textId="3BEA86F7" w:rsidR="00B623C2" w:rsidRDefault="00D44DB4" w:rsidP="00B623C2">
      <w:pPr>
        <w:pStyle w:val="ActNo"/>
      </w:pPr>
      <w:bookmarkStart w:id="0" w:name="LawNo"/>
      <w:r>
        <w:t>SL2008-10</w:t>
      </w:r>
      <w:bookmarkEnd w:id="0"/>
    </w:p>
    <w:p w14:paraId="127BD187" w14:textId="77777777" w:rsidR="00B623C2" w:rsidRDefault="00B623C2" w:rsidP="00B623C2">
      <w:pPr>
        <w:pStyle w:val="CoverInForce"/>
      </w:pPr>
      <w:r>
        <w:t>made under the</w:t>
      </w:r>
    </w:p>
    <w:p w14:paraId="3321EC4E" w14:textId="7BF8F349" w:rsidR="00B623C2" w:rsidRDefault="00FA34F9" w:rsidP="00B623C2">
      <w:pPr>
        <w:pStyle w:val="CoverActName"/>
      </w:pPr>
      <w:r>
        <w:fldChar w:fldCharType="begin"/>
      </w:r>
      <w:r>
        <w:instrText xml:space="preserve"> REF ActName \*charformat </w:instrText>
      </w:r>
      <w:r>
        <w:fldChar w:fldCharType="separate"/>
      </w:r>
      <w:r w:rsidR="00D866E8" w:rsidRPr="00D866E8">
        <w:t>Magistrates Court Act 1930</w:t>
      </w:r>
      <w:r>
        <w:fldChar w:fldCharType="end"/>
      </w:r>
    </w:p>
    <w:p w14:paraId="37733205" w14:textId="3FFE952E" w:rsidR="00B623C2" w:rsidRDefault="00B623C2" w:rsidP="00B623C2">
      <w:pPr>
        <w:pStyle w:val="RepubNo"/>
      </w:pPr>
      <w:r>
        <w:t xml:space="preserve">Republication No </w:t>
      </w:r>
      <w:bookmarkStart w:id="1" w:name="RepubNo"/>
      <w:r w:rsidR="00D44DB4">
        <w:t>5</w:t>
      </w:r>
      <w:bookmarkEnd w:id="1"/>
    </w:p>
    <w:p w14:paraId="5952C0CF" w14:textId="220DA482" w:rsidR="00B623C2" w:rsidRDefault="00B623C2" w:rsidP="00B623C2">
      <w:pPr>
        <w:pStyle w:val="EffectiveDate"/>
      </w:pPr>
      <w:r>
        <w:t xml:space="preserve">Effective:  </w:t>
      </w:r>
      <w:bookmarkStart w:id="2" w:name="EffectiveDate"/>
      <w:r w:rsidR="00D44DB4">
        <w:t>1 May 2024</w:t>
      </w:r>
      <w:bookmarkEnd w:id="2"/>
    </w:p>
    <w:p w14:paraId="56BB9A9E" w14:textId="0E166698" w:rsidR="00B623C2" w:rsidRDefault="00B623C2" w:rsidP="00B623C2">
      <w:pPr>
        <w:pStyle w:val="CoverInForce"/>
      </w:pPr>
      <w:r>
        <w:t xml:space="preserve">Republication date: </w:t>
      </w:r>
      <w:bookmarkStart w:id="3" w:name="InForceDate"/>
      <w:r w:rsidR="00D44DB4">
        <w:t>1 May 2024</w:t>
      </w:r>
      <w:bookmarkEnd w:id="3"/>
    </w:p>
    <w:p w14:paraId="76277BEF" w14:textId="05278694" w:rsidR="00B623C2" w:rsidRPr="00D44DB4" w:rsidRDefault="00B623C2" w:rsidP="00B623C2">
      <w:pPr>
        <w:pStyle w:val="CoverInForce"/>
      </w:pPr>
      <w:r>
        <w:t xml:space="preserve">Last amendment made by </w:t>
      </w:r>
      <w:bookmarkStart w:id="4" w:name="LastAmdt"/>
      <w:r w:rsidR="00252923" w:rsidRPr="00B623C2">
        <w:rPr>
          <w:rStyle w:val="charCitHyperlinkAbbrev"/>
        </w:rPr>
        <w:fldChar w:fldCharType="begin"/>
      </w:r>
      <w:r w:rsidR="00D44DB4">
        <w:rPr>
          <w:rStyle w:val="charCitHyperlinkAbbrev"/>
        </w:rPr>
        <w:instrText>HYPERLINK "http://www.legislation.act.gov.au/sl/2024-2/" \o "Magistrates Court (Building Infringement Notices) Amendment Regulation 2024 (No 1)"</w:instrText>
      </w:r>
      <w:r w:rsidR="00252923" w:rsidRPr="00B623C2">
        <w:rPr>
          <w:rStyle w:val="charCitHyperlinkAbbrev"/>
        </w:rPr>
      </w:r>
      <w:r w:rsidR="00252923" w:rsidRPr="00B623C2">
        <w:rPr>
          <w:rStyle w:val="charCitHyperlinkAbbrev"/>
        </w:rPr>
        <w:fldChar w:fldCharType="separate"/>
      </w:r>
      <w:r w:rsidR="00D44DB4">
        <w:rPr>
          <w:rStyle w:val="charCitHyperlinkAbbrev"/>
        </w:rPr>
        <w:t>SL2024</w:t>
      </w:r>
      <w:r w:rsidR="00D44DB4">
        <w:rPr>
          <w:rStyle w:val="charCitHyperlinkAbbrev"/>
        </w:rPr>
        <w:noBreakHyphen/>
        <w:t>2</w:t>
      </w:r>
      <w:r w:rsidR="00252923" w:rsidRPr="00B623C2">
        <w:rPr>
          <w:rStyle w:val="charCitHyperlinkAbbrev"/>
        </w:rPr>
        <w:fldChar w:fldCharType="end"/>
      </w:r>
      <w:bookmarkEnd w:id="4"/>
      <w:r w:rsidR="00D44DB4" w:rsidRPr="002576BA">
        <w:br/>
      </w:r>
      <w:r w:rsidR="00D44DB4" w:rsidRPr="00D44DB4">
        <w:t xml:space="preserve">(republication for amendments by </w:t>
      </w:r>
      <w:hyperlink r:id="rId8" w:tooltip="Building (Swimming Pool Safety) Legislation Amendment Act 2023" w:history="1">
        <w:r w:rsidR="00D44DB4" w:rsidRPr="00D44DB4">
          <w:rPr>
            <w:rStyle w:val="charCitHyperlinkAbbrev"/>
          </w:rPr>
          <w:t>A2023-46</w:t>
        </w:r>
      </w:hyperlink>
      <w:r w:rsidR="00D44DB4" w:rsidRPr="00D44DB4">
        <w:t>)</w:t>
      </w:r>
    </w:p>
    <w:p w14:paraId="63CA662D" w14:textId="77777777" w:rsidR="00B623C2" w:rsidRDefault="00B623C2" w:rsidP="00B623C2"/>
    <w:p w14:paraId="41A0F190" w14:textId="77777777" w:rsidR="00B623C2" w:rsidRDefault="00B623C2" w:rsidP="00B623C2"/>
    <w:p w14:paraId="56600783" w14:textId="77777777" w:rsidR="00B623C2" w:rsidRDefault="00B623C2" w:rsidP="00B623C2">
      <w:pPr>
        <w:spacing w:after="240"/>
        <w:rPr>
          <w:rFonts w:ascii="Arial" w:hAnsi="Arial"/>
        </w:rPr>
      </w:pPr>
    </w:p>
    <w:p w14:paraId="3D0D2380" w14:textId="77777777" w:rsidR="00B623C2" w:rsidRPr="00797332" w:rsidRDefault="00B623C2" w:rsidP="00B623C2">
      <w:pPr>
        <w:pStyle w:val="PageBreak"/>
      </w:pPr>
      <w:r w:rsidRPr="00797332">
        <w:br w:type="page"/>
      </w:r>
    </w:p>
    <w:p w14:paraId="3C17C974" w14:textId="77777777" w:rsidR="00B623C2" w:rsidRDefault="00B623C2" w:rsidP="00B623C2">
      <w:pPr>
        <w:pStyle w:val="CoverHeading"/>
      </w:pPr>
      <w:r>
        <w:lastRenderedPageBreak/>
        <w:t>About this republication</w:t>
      </w:r>
    </w:p>
    <w:p w14:paraId="77984CD1" w14:textId="77777777" w:rsidR="00B623C2" w:rsidRDefault="00B623C2" w:rsidP="00B623C2">
      <w:pPr>
        <w:pStyle w:val="CoverSubHdg"/>
      </w:pPr>
      <w:r>
        <w:t>The republished law</w:t>
      </w:r>
    </w:p>
    <w:p w14:paraId="28C7DA6C" w14:textId="463EEA10" w:rsidR="00B623C2" w:rsidRDefault="00B623C2" w:rsidP="00B623C2">
      <w:pPr>
        <w:pStyle w:val="CoverText"/>
      </w:pPr>
      <w:r>
        <w:t xml:space="preserve">This is a republication of the </w:t>
      </w:r>
      <w:r w:rsidR="00FA34F9" w:rsidRPr="00D44DB4">
        <w:rPr>
          <w:i/>
        </w:rPr>
        <w:fldChar w:fldCharType="begin"/>
      </w:r>
      <w:r w:rsidR="00FA34F9" w:rsidRPr="00D44DB4">
        <w:rPr>
          <w:i/>
        </w:rPr>
        <w:instrText xml:space="preserve"> REF citation *\charformat  \* MERGEFORMAT </w:instrText>
      </w:r>
      <w:r w:rsidR="00FA34F9" w:rsidRPr="00D44DB4">
        <w:rPr>
          <w:i/>
        </w:rPr>
        <w:fldChar w:fldCharType="separate"/>
      </w:r>
      <w:r w:rsidR="00D866E8" w:rsidRPr="00D866E8">
        <w:rPr>
          <w:i/>
        </w:rPr>
        <w:t>Magistrates Court (Building Infringement Notices) Regulation 2008</w:t>
      </w:r>
      <w:r w:rsidR="00FA34F9" w:rsidRPr="00D44DB4">
        <w:rPr>
          <w:i/>
        </w:rPr>
        <w:fldChar w:fldCharType="end"/>
      </w:r>
      <w:r>
        <w:rPr>
          <w:iCs/>
        </w:rPr>
        <w:t>,</w:t>
      </w:r>
      <w:r>
        <w:t xml:space="preserve"> made under the </w:t>
      </w:r>
      <w:r w:rsidR="00252923" w:rsidRPr="00D44DB4">
        <w:rPr>
          <w:i/>
        </w:rPr>
        <w:fldChar w:fldCharType="begin"/>
      </w:r>
      <w:r w:rsidRPr="00D44DB4">
        <w:rPr>
          <w:i/>
        </w:rPr>
        <w:instrText xml:space="preserve"> REF ActName \*charformat  \* MERGEFORMAT </w:instrText>
      </w:r>
      <w:r w:rsidR="00252923" w:rsidRPr="00D44DB4">
        <w:rPr>
          <w:i/>
        </w:rPr>
        <w:fldChar w:fldCharType="separate"/>
      </w:r>
      <w:r w:rsidR="00D866E8" w:rsidRPr="00D866E8">
        <w:rPr>
          <w:i/>
        </w:rPr>
        <w:t>Magistrates Court Act 1930</w:t>
      </w:r>
      <w:r w:rsidR="00252923" w:rsidRPr="00D44DB4">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A34F9">
        <w:fldChar w:fldCharType="begin"/>
      </w:r>
      <w:r w:rsidR="00FA34F9">
        <w:instrText xml:space="preserve"> REF InForceDate *\charformat </w:instrText>
      </w:r>
      <w:r w:rsidR="00FA34F9">
        <w:fldChar w:fldCharType="separate"/>
      </w:r>
      <w:r w:rsidR="00D866E8">
        <w:t>1 May 2024</w:t>
      </w:r>
      <w:r w:rsidR="00FA34F9">
        <w:fldChar w:fldCharType="end"/>
      </w:r>
      <w:r w:rsidRPr="003D214E">
        <w:rPr>
          <w:rStyle w:val="charItals"/>
        </w:rPr>
        <w:t xml:space="preserve">.  </w:t>
      </w:r>
      <w:r>
        <w:t xml:space="preserve">It also includes any commencement, amendment, repeal or expiry affecting this republished law to </w:t>
      </w:r>
      <w:r w:rsidR="00FA34F9">
        <w:fldChar w:fldCharType="begin"/>
      </w:r>
      <w:r w:rsidR="00FA34F9">
        <w:instrText xml:space="preserve"> REF EffectiveDate *\charformat </w:instrText>
      </w:r>
      <w:r w:rsidR="00FA34F9">
        <w:fldChar w:fldCharType="separate"/>
      </w:r>
      <w:r w:rsidR="00D866E8">
        <w:t>1 May 2024</w:t>
      </w:r>
      <w:r w:rsidR="00FA34F9">
        <w:fldChar w:fldCharType="end"/>
      </w:r>
      <w:r>
        <w:t>.</w:t>
      </w:r>
    </w:p>
    <w:p w14:paraId="16133BAD" w14:textId="77777777" w:rsidR="00B623C2" w:rsidRDefault="00B623C2" w:rsidP="00B623C2">
      <w:pPr>
        <w:pStyle w:val="CoverText"/>
      </w:pPr>
      <w:r>
        <w:t xml:space="preserve">The legislation history and amendment history of the republished law are set out in endnotes 3 and 4. </w:t>
      </w:r>
    </w:p>
    <w:p w14:paraId="7AE51889" w14:textId="77777777" w:rsidR="00B623C2" w:rsidRDefault="00B623C2" w:rsidP="00B623C2">
      <w:pPr>
        <w:pStyle w:val="CoverSubHdg"/>
      </w:pPr>
      <w:r>
        <w:t>Kinds of republications</w:t>
      </w:r>
    </w:p>
    <w:p w14:paraId="41EB44EB" w14:textId="60C49146" w:rsidR="00B623C2" w:rsidRDefault="00B623C2" w:rsidP="00B623C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9BFBCAA" w14:textId="32FE0FCF" w:rsidR="00B623C2" w:rsidRDefault="00B623C2" w:rsidP="00B623C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BB5C908" w14:textId="77777777" w:rsidR="00B623C2" w:rsidRDefault="00B623C2" w:rsidP="00B623C2">
      <w:pPr>
        <w:pStyle w:val="CoverTextBullet"/>
      </w:pPr>
      <w:r>
        <w:t>unauthorised republications.</w:t>
      </w:r>
    </w:p>
    <w:p w14:paraId="17EE1ABD" w14:textId="77777777" w:rsidR="00B623C2" w:rsidRDefault="00B623C2" w:rsidP="00B623C2">
      <w:pPr>
        <w:pStyle w:val="CoverText"/>
      </w:pPr>
      <w:r>
        <w:t>The status of this republication appears on the bottom of each page.</w:t>
      </w:r>
    </w:p>
    <w:p w14:paraId="24848E8B" w14:textId="77777777" w:rsidR="00B623C2" w:rsidRDefault="00B623C2" w:rsidP="00B623C2">
      <w:pPr>
        <w:pStyle w:val="CoverSubHdg"/>
      </w:pPr>
      <w:r>
        <w:t>Editorial changes</w:t>
      </w:r>
    </w:p>
    <w:p w14:paraId="0C5D21B9" w14:textId="388157EF" w:rsidR="00B623C2" w:rsidRDefault="00B623C2" w:rsidP="00B623C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BE364A9" w14:textId="194A866F" w:rsidR="00B623C2" w:rsidRPr="005F44BA" w:rsidRDefault="00B623C2" w:rsidP="00B623C2">
      <w:pPr>
        <w:pStyle w:val="CoverText"/>
      </w:pPr>
      <w:r w:rsidRPr="005F44BA">
        <w:t>This republication include</w:t>
      </w:r>
      <w:r w:rsidR="00235A7B">
        <w:t>s</w:t>
      </w:r>
      <w:r w:rsidRPr="005F44BA">
        <w:t xml:space="preserve"> amendments made under part 11.3 (see endnote 1).</w:t>
      </w:r>
    </w:p>
    <w:p w14:paraId="0D9998EA" w14:textId="77777777" w:rsidR="00B623C2" w:rsidRDefault="00B623C2" w:rsidP="00B623C2">
      <w:pPr>
        <w:pStyle w:val="CoverSubHdg"/>
      </w:pPr>
      <w:proofErr w:type="spellStart"/>
      <w:r>
        <w:t>Uncommenced</w:t>
      </w:r>
      <w:proofErr w:type="spellEnd"/>
      <w:r>
        <w:t xml:space="preserve"> provisions and amendments</w:t>
      </w:r>
    </w:p>
    <w:p w14:paraId="588C03AD" w14:textId="782BE430" w:rsidR="00B623C2" w:rsidRDefault="00B623C2" w:rsidP="00B623C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E75E64F" w14:textId="77777777" w:rsidR="00B623C2" w:rsidRDefault="00B623C2" w:rsidP="00B623C2">
      <w:pPr>
        <w:pStyle w:val="CoverSubHdg"/>
      </w:pPr>
      <w:r>
        <w:t>Modifications</w:t>
      </w:r>
    </w:p>
    <w:p w14:paraId="5C110BBC" w14:textId="4B499BD4" w:rsidR="00B623C2" w:rsidRDefault="00B623C2" w:rsidP="00B623C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w:t>
        </w:r>
        <w:r w:rsidR="007B1091">
          <w:rPr>
            <w:rStyle w:val="charCitHyperlinkItal"/>
          </w:rPr>
          <w:t> </w:t>
        </w:r>
        <w:r w:rsidRPr="003D214E">
          <w:rPr>
            <w:rStyle w:val="charCitHyperlinkItal"/>
          </w:rPr>
          <w:t>2001</w:t>
        </w:r>
      </w:hyperlink>
      <w:r>
        <w:rPr>
          <w:color w:val="000000"/>
        </w:rPr>
        <w:t>, section 95.</w:t>
      </w:r>
    </w:p>
    <w:p w14:paraId="14FC1D7E" w14:textId="77777777" w:rsidR="00B623C2" w:rsidRDefault="00B623C2" w:rsidP="00B623C2">
      <w:pPr>
        <w:pStyle w:val="CoverSubHdg"/>
      </w:pPr>
      <w:r>
        <w:t>Penalties</w:t>
      </w:r>
    </w:p>
    <w:p w14:paraId="2704175C" w14:textId="34EB06E5" w:rsidR="00B623C2" w:rsidRPr="003765DF" w:rsidRDefault="00B623C2" w:rsidP="00B623C2">
      <w:pPr>
        <w:pStyle w:val="CoverText"/>
        <w:rPr>
          <w:color w:val="000000"/>
        </w:rPr>
      </w:pPr>
      <w:r>
        <w:t>At the republication date, the value of a penalty unit for an offence against this law is $1</w:t>
      </w:r>
      <w:r w:rsidR="004F0918">
        <w:t>60</w:t>
      </w:r>
      <w:r>
        <w:t xml:space="preserve"> for an individual and $</w:t>
      </w:r>
      <w:r w:rsidR="004F0918">
        <w:t>810</w:t>
      </w:r>
      <w:r>
        <w:t xml:space="preserve"> for a corporation (see </w:t>
      </w:r>
      <w:hyperlink r:id="rId16" w:tooltip="A2001-14" w:history="1">
        <w:r w:rsidRPr="003D214E">
          <w:rPr>
            <w:rStyle w:val="charCitHyperlinkItal"/>
          </w:rPr>
          <w:t>Legislation Act 2001</w:t>
        </w:r>
      </w:hyperlink>
      <w:r>
        <w:t>, s 133).</w:t>
      </w:r>
    </w:p>
    <w:p w14:paraId="6300DAD1" w14:textId="77777777" w:rsidR="00B623C2" w:rsidRDefault="00B623C2" w:rsidP="00B623C2">
      <w:pPr>
        <w:pStyle w:val="00SigningPage"/>
        <w:sectPr w:rsidR="00B623C2" w:rsidSect="00B623C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2D77F2F" w14:textId="77777777" w:rsidR="00B623C2" w:rsidRDefault="00B623C2" w:rsidP="00B623C2">
      <w:pPr>
        <w:jc w:val="center"/>
      </w:pPr>
      <w:r>
        <w:rPr>
          <w:noProof/>
          <w:lang w:eastAsia="en-AU"/>
        </w:rPr>
        <w:lastRenderedPageBreak/>
        <w:drawing>
          <wp:inline distT="0" distB="0" distL="0" distR="0" wp14:anchorId="576E0710" wp14:editId="3311E028">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370033" w14:textId="77777777" w:rsidR="00B623C2" w:rsidRDefault="00B623C2" w:rsidP="00B623C2">
      <w:pPr>
        <w:jc w:val="center"/>
        <w:rPr>
          <w:rFonts w:ascii="Arial" w:hAnsi="Arial"/>
        </w:rPr>
      </w:pPr>
      <w:r>
        <w:rPr>
          <w:rFonts w:ascii="Arial" w:hAnsi="Arial"/>
        </w:rPr>
        <w:t>Australian Capital Territory</w:t>
      </w:r>
    </w:p>
    <w:p w14:paraId="290F5B00" w14:textId="37371C51" w:rsidR="00B623C2" w:rsidRDefault="00FA34F9" w:rsidP="00B623C2">
      <w:pPr>
        <w:pStyle w:val="Billname"/>
      </w:pPr>
      <w:r>
        <w:fldChar w:fldCharType="begin"/>
      </w:r>
      <w:r>
        <w:instrText xml:space="preserve"> REF Citation \*charformat  \* MERGEFORMAT </w:instrText>
      </w:r>
      <w:r>
        <w:fldChar w:fldCharType="separate"/>
      </w:r>
      <w:r w:rsidR="00D866E8">
        <w:t>Magistrates Court (Building Infringement Notices) Regulation 2008</w:t>
      </w:r>
      <w:r>
        <w:fldChar w:fldCharType="end"/>
      </w:r>
    </w:p>
    <w:p w14:paraId="4D22EADD" w14:textId="77777777" w:rsidR="00B623C2" w:rsidRDefault="00B623C2" w:rsidP="00B623C2">
      <w:pPr>
        <w:pStyle w:val="CoverInForce"/>
      </w:pPr>
      <w:r>
        <w:t>made under the</w:t>
      </w:r>
    </w:p>
    <w:p w14:paraId="4F98EE49" w14:textId="3F5CF0DA" w:rsidR="00B623C2" w:rsidRDefault="00FA34F9" w:rsidP="00B623C2">
      <w:pPr>
        <w:pStyle w:val="CoverActName"/>
      </w:pPr>
      <w:r>
        <w:fldChar w:fldCharType="begin"/>
      </w:r>
      <w:r>
        <w:instrText xml:space="preserve"> REF ActName \*charformat </w:instrText>
      </w:r>
      <w:r>
        <w:fldChar w:fldCharType="separate"/>
      </w:r>
      <w:r w:rsidR="00D866E8" w:rsidRPr="00D866E8">
        <w:t>Magistrates Court Act 1930</w:t>
      </w:r>
      <w:r>
        <w:fldChar w:fldCharType="end"/>
      </w:r>
    </w:p>
    <w:p w14:paraId="38FA43BB" w14:textId="77777777" w:rsidR="00B623C2" w:rsidRDefault="00B623C2" w:rsidP="00B623C2">
      <w:pPr>
        <w:pStyle w:val="Placeholder"/>
      </w:pPr>
      <w:r>
        <w:rPr>
          <w:rStyle w:val="charContents"/>
          <w:sz w:val="16"/>
        </w:rPr>
        <w:t xml:space="preserve">  </w:t>
      </w:r>
      <w:r>
        <w:rPr>
          <w:rStyle w:val="charPage"/>
        </w:rPr>
        <w:t xml:space="preserve">  </w:t>
      </w:r>
    </w:p>
    <w:p w14:paraId="74053545" w14:textId="77777777" w:rsidR="00B623C2" w:rsidRDefault="00B623C2" w:rsidP="00B623C2">
      <w:pPr>
        <w:pStyle w:val="N-TOCheading"/>
      </w:pPr>
      <w:r>
        <w:rPr>
          <w:rStyle w:val="charContents"/>
        </w:rPr>
        <w:t>Contents</w:t>
      </w:r>
    </w:p>
    <w:p w14:paraId="06D99E31" w14:textId="77777777" w:rsidR="00B623C2" w:rsidRDefault="00B623C2" w:rsidP="00B623C2">
      <w:pPr>
        <w:pStyle w:val="N-9pt"/>
      </w:pPr>
      <w:r>
        <w:tab/>
      </w:r>
      <w:r>
        <w:rPr>
          <w:rStyle w:val="charPage"/>
        </w:rPr>
        <w:t>Page</w:t>
      </w:r>
    </w:p>
    <w:p w14:paraId="25DAC52C" w14:textId="06E9B361" w:rsidR="00B773F2" w:rsidRDefault="00B773F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809589" w:history="1">
        <w:r w:rsidRPr="00C203CF">
          <w:t>1</w:t>
        </w:r>
        <w:r>
          <w:rPr>
            <w:rFonts w:asciiTheme="minorHAnsi" w:eastAsiaTheme="minorEastAsia" w:hAnsiTheme="minorHAnsi" w:cstheme="minorBidi"/>
            <w:kern w:val="2"/>
            <w:sz w:val="22"/>
            <w:szCs w:val="22"/>
            <w:lang w:eastAsia="en-AU"/>
            <w14:ligatures w14:val="standardContextual"/>
          </w:rPr>
          <w:tab/>
        </w:r>
        <w:r w:rsidRPr="00C203CF">
          <w:t>Name of regulation</w:t>
        </w:r>
        <w:r>
          <w:tab/>
        </w:r>
        <w:r>
          <w:fldChar w:fldCharType="begin"/>
        </w:r>
        <w:r>
          <w:instrText xml:space="preserve"> PAGEREF _Toc163809589 \h </w:instrText>
        </w:r>
        <w:r>
          <w:fldChar w:fldCharType="separate"/>
        </w:r>
        <w:r w:rsidR="00D866E8">
          <w:t>2</w:t>
        </w:r>
        <w:r>
          <w:fldChar w:fldCharType="end"/>
        </w:r>
      </w:hyperlink>
    </w:p>
    <w:p w14:paraId="54CADF9B" w14:textId="05FA31E7"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590" w:history="1">
        <w:r w:rsidRPr="00C203CF">
          <w:t>3</w:t>
        </w:r>
        <w:r>
          <w:rPr>
            <w:rFonts w:asciiTheme="minorHAnsi" w:eastAsiaTheme="minorEastAsia" w:hAnsiTheme="minorHAnsi" w:cstheme="minorBidi"/>
            <w:kern w:val="2"/>
            <w:sz w:val="22"/>
            <w:szCs w:val="22"/>
            <w:lang w:eastAsia="en-AU"/>
            <w14:ligatures w14:val="standardContextual"/>
          </w:rPr>
          <w:tab/>
        </w:r>
        <w:r w:rsidRPr="00C203CF">
          <w:t>Purpose of regulation</w:t>
        </w:r>
        <w:r>
          <w:tab/>
        </w:r>
        <w:r>
          <w:fldChar w:fldCharType="begin"/>
        </w:r>
        <w:r>
          <w:instrText xml:space="preserve"> PAGEREF _Toc163809590 \h </w:instrText>
        </w:r>
        <w:r>
          <w:fldChar w:fldCharType="separate"/>
        </w:r>
        <w:r w:rsidR="00D866E8">
          <w:t>2</w:t>
        </w:r>
        <w:r>
          <w:fldChar w:fldCharType="end"/>
        </w:r>
      </w:hyperlink>
    </w:p>
    <w:p w14:paraId="05F1271C" w14:textId="0EE69749"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591" w:history="1">
        <w:r w:rsidRPr="00C203CF">
          <w:t>4</w:t>
        </w:r>
        <w:r>
          <w:rPr>
            <w:rFonts w:asciiTheme="minorHAnsi" w:eastAsiaTheme="minorEastAsia" w:hAnsiTheme="minorHAnsi" w:cstheme="minorBidi"/>
            <w:kern w:val="2"/>
            <w:sz w:val="22"/>
            <w:szCs w:val="22"/>
            <w:lang w:eastAsia="en-AU"/>
            <w14:ligatures w14:val="standardContextual"/>
          </w:rPr>
          <w:tab/>
        </w:r>
        <w:r w:rsidRPr="00C203CF">
          <w:t>Dictionary</w:t>
        </w:r>
        <w:r>
          <w:tab/>
        </w:r>
        <w:r>
          <w:fldChar w:fldCharType="begin"/>
        </w:r>
        <w:r>
          <w:instrText xml:space="preserve"> PAGEREF _Toc163809591 \h </w:instrText>
        </w:r>
        <w:r>
          <w:fldChar w:fldCharType="separate"/>
        </w:r>
        <w:r w:rsidR="00D866E8">
          <w:t>2</w:t>
        </w:r>
        <w:r>
          <w:fldChar w:fldCharType="end"/>
        </w:r>
      </w:hyperlink>
    </w:p>
    <w:p w14:paraId="0F7622EF" w14:textId="36E0060C"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592" w:history="1">
        <w:r w:rsidRPr="00C203CF">
          <w:t>5</w:t>
        </w:r>
        <w:r>
          <w:rPr>
            <w:rFonts w:asciiTheme="minorHAnsi" w:eastAsiaTheme="minorEastAsia" w:hAnsiTheme="minorHAnsi" w:cstheme="minorBidi"/>
            <w:kern w:val="2"/>
            <w:sz w:val="22"/>
            <w:szCs w:val="22"/>
            <w:lang w:eastAsia="en-AU"/>
            <w14:ligatures w14:val="standardContextual"/>
          </w:rPr>
          <w:tab/>
        </w:r>
        <w:r w:rsidRPr="00C203CF">
          <w:t>Notes</w:t>
        </w:r>
        <w:r>
          <w:tab/>
        </w:r>
        <w:r>
          <w:fldChar w:fldCharType="begin"/>
        </w:r>
        <w:r>
          <w:instrText xml:space="preserve"> PAGEREF _Toc163809592 \h </w:instrText>
        </w:r>
        <w:r>
          <w:fldChar w:fldCharType="separate"/>
        </w:r>
        <w:r w:rsidR="00D866E8">
          <w:t>2</w:t>
        </w:r>
        <w:r>
          <w:fldChar w:fldCharType="end"/>
        </w:r>
      </w:hyperlink>
    </w:p>
    <w:p w14:paraId="4226E26C" w14:textId="28008DA1"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593" w:history="1">
        <w:r w:rsidRPr="00C203CF">
          <w:t>6</w:t>
        </w:r>
        <w:r>
          <w:rPr>
            <w:rFonts w:asciiTheme="minorHAnsi" w:eastAsiaTheme="minorEastAsia" w:hAnsiTheme="minorHAnsi" w:cstheme="minorBidi"/>
            <w:kern w:val="2"/>
            <w:sz w:val="22"/>
            <w:szCs w:val="22"/>
            <w:lang w:eastAsia="en-AU"/>
            <w14:ligatures w14:val="standardContextual"/>
          </w:rPr>
          <w:tab/>
        </w:r>
        <w:r w:rsidRPr="00C203CF">
          <w:t>Administering authority</w:t>
        </w:r>
        <w:r>
          <w:tab/>
        </w:r>
        <w:r>
          <w:fldChar w:fldCharType="begin"/>
        </w:r>
        <w:r>
          <w:instrText xml:space="preserve"> PAGEREF _Toc163809593 \h </w:instrText>
        </w:r>
        <w:r>
          <w:fldChar w:fldCharType="separate"/>
        </w:r>
        <w:r w:rsidR="00D866E8">
          <w:t>2</w:t>
        </w:r>
        <w:r>
          <w:fldChar w:fldCharType="end"/>
        </w:r>
      </w:hyperlink>
    </w:p>
    <w:p w14:paraId="68C91A88" w14:textId="7ABC7BD0"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594" w:history="1">
        <w:r w:rsidRPr="00C203CF">
          <w:t>7</w:t>
        </w:r>
        <w:r>
          <w:rPr>
            <w:rFonts w:asciiTheme="minorHAnsi" w:eastAsiaTheme="minorEastAsia" w:hAnsiTheme="minorHAnsi" w:cstheme="minorBidi"/>
            <w:kern w:val="2"/>
            <w:sz w:val="22"/>
            <w:szCs w:val="22"/>
            <w:lang w:eastAsia="en-AU"/>
            <w14:ligatures w14:val="standardContextual"/>
          </w:rPr>
          <w:tab/>
        </w:r>
        <w:r w:rsidRPr="00C203CF">
          <w:t>Infringement notice offences</w:t>
        </w:r>
        <w:r>
          <w:tab/>
        </w:r>
        <w:r>
          <w:fldChar w:fldCharType="begin"/>
        </w:r>
        <w:r>
          <w:instrText xml:space="preserve"> PAGEREF _Toc163809594 \h </w:instrText>
        </w:r>
        <w:r>
          <w:fldChar w:fldCharType="separate"/>
        </w:r>
        <w:r w:rsidR="00D866E8">
          <w:t>3</w:t>
        </w:r>
        <w:r>
          <w:fldChar w:fldCharType="end"/>
        </w:r>
      </w:hyperlink>
    </w:p>
    <w:p w14:paraId="060BB052" w14:textId="5C206C4E"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595" w:history="1">
        <w:r w:rsidRPr="00C203CF">
          <w:t>8</w:t>
        </w:r>
        <w:r>
          <w:rPr>
            <w:rFonts w:asciiTheme="minorHAnsi" w:eastAsiaTheme="minorEastAsia" w:hAnsiTheme="minorHAnsi" w:cstheme="minorBidi"/>
            <w:kern w:val="2"/>
            <w:sz w:val="22"/>
            <w:szCs w:val="22"/>
            <w:lang w:eastAsia="en-AU"/>
            <w14:ligatures w14:val="standardContextual"/>
          </w:rPr>
          <w:tab/>
        </w:r>
        <w:r w:rsidRPr="00C203CF">
          <w:t>Infringement notice penalties</w:t>
        </w:r>
        <w:r>
          <w:tab/>
        </w:r>
        <w:r>
          <w:fldChar w:fldCharType="begin"/>
        </w:r>
        <w:r>
          <w:instrText xml:space="preserve"> PAGEREF _Toc163809595 \h </w:instrText>
        </w:r>
        <w:r>
          <w:fldChar w:fldCharType="separate"/>
        </w:r>
        <w:r w:rsidR="00D866E8">
          <w:t>3</w:t>
        </w:r>
        <w:r>
          <w:fldChar w:fldCharType="end"/>
        </w:r>
      </w:hyperlink>
    </w:p>
    <w:p w14:paraId="0977F643" w14:textId="30B0C041"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596" w:history="1">
        <w:r w:rsidRPr="00C203CF">
          <w:t>9</w:t>
        </w:r>
        <w:r>
          <w:rPr>
            <w:rFonts w:asciiTheme="minorHAnsi" w:eastAsiaTheme="minorEastAsia" w:hAnsiTheme="minorHAnsi" w:cstheme="minorBidi"/>
            <w:kern w:val="2"/>
            <w:sz w:val="22"/>
            <w:szCs w:val="22"/>
            <w:lang w:eastAsia="en-AU"/>
            <w14:ligatures w14:val="standardContextual"/>
          </w:rPr>
          <w:tab/>
        </w:r>
        <w:r w:rsidRPr="00C203CF">
          <w:t>Contents of infringement notices—other information</w:t>
        </w:r>
        <w:r>
          <w:tab/>
        </w:r>
        <w:r>
          <w:fldChar w:fldCharType="begin"/>
        </w:r>
        <w:r>
          <w:instrText xml:space="preserve"> PAGEREF _Toc163809596 \h </w:instrText>
        </w:r>
        <w:r>
          <w:fldChar w:fldCharType="separate"/>
        </w:r>
        <w:r w:rsidR="00D866E8">
          <w:t>3</w:t>
        </w:r>
        <w:r>
          <w:fldChar w:fldCharType="end"/>
        </w:r>
      </w:hyperlink>
    </w:p>
    <w:p w14:paraId="5A2F0BDB" w14:textId="4EA3FC88"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597" w:history="1">
        <w:r w:rsidRPr="00C203CF">
          <w:t>10</w:t>
        </w:r>
        <w:r>
          <w:rPr>
            <w:rFonts w:asciiTheme="minorHAnsi" w:eastAsiaTheme="minorEastAsia" w:hAnsiTheme="minorHAnsi" w:cstheme="minorBidi"/>
            <w:kern w:val="2"/>
            <w:sz w:val="22"/>
            <w:szCs w:val="22"/>
            <w:lang w:eastAsia="en-AU"/>
            <w14:ligatures w14:val="standardContextual"/>
          </w:rPr>
          <w:tab/>
        </w:r>
        <w:r w:rsidRPr="00C203CF">
          <w:t>Contents of infringement notices—identifying authorised person</w:t>
        </w:r>
        <w:r>
          <w:tab/>
        </w:r>
        <w:r>
          <w:fldChar w:fldCharType="begin"/>
        </w:r>
        <w:r>
          <w:instrText xml:space="preserve"> PAGEREF _Toc163809597 \h </w:instrText>
        </w:r>
        <w:r>
          <w:fldChar w:fldCharType="separate"/>
        </w:r>
        <w:r w:rsidR="00D866E8">
          <w:t>4</w:t>
        </w:r>
        <w:r>
          <w:fldChar w:fldCharType="end"/>
        </w:r>
      </w:hyperlink>
    </w:p>
    <w:p w14:paraId="59E6AE25" w14:textId="0B0D82D7"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598" w:history="1">
        <w:r w:rsidRPr="00C203CF">
          <w:t>11</w:t>
        </w:r>
        <w:r>
          <w:rPr>
            <w:rFonts w:asciiTheme="minorHAnsi" w:eastAsiaTheme="minorEastAsia" w:hAnsiTheme="minorHAnsi" w:cstheme="minorBidi"/>
            <w:kern w:val="2"/>
            <w:sz w:val="22"/>
            <w:szCs w:val="22"/>
            <w:lang w:eastAsia="en-AU"/>
            <w14:ligatures w14:val="standardContextual"/>
          </w:rPr>
          <w:tab/>
        </w:r>
        <w:r w:rsidRPr="00C203CF">
          <w:t>Contents of reminder notices—identifying authorised person</w:t>
        </w:r>
        <w:r>
          <w:tab/>
        </w:r>
        <w:r>
          <w:fldChar w:fldCharType="begin"/>
        </w:r>
        <w:r>
          <w:instrText xml:space="preserve"> PAGEREF _Toc163809598 \h </w:instrText>
        </w:r>
        <w:r>
          <w:fldChar w:fldCharType="separate"/>
        </w:r>
        <w:r w:rsidR="00D866E8">
          <w:t>4</w:t>
        </w:r>
        <w:r>
          <w:fldChar w:fldCharType="end"/>
        </w:r>
      </w:hyperlink>
    </w:p>
    <w:p w14:paraId="01B39644" w14:textId="4C058732" w:rsidR="00B773F2" w:rsidRDefault="00B773F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809599" w:history="1">
        <w:r w:rsidRPr="00C203CF">
          <w:t>12</w:t>
        </w:r>
        <w:r>
          <w:rPr>
            <w:rFonts w:asciiTheme="minorHAnsi" w:eastAsiaTheme="minorEastAsia" w:hAnsiTheme="minorHAnsi" w:cstheme="minorBidi"/>
            <w:kern w:val="2"/>
            <w:sz w:val="22"/>
            <w:szCs w:val="22"/>
            <w:lang w:eastAsia="en-AU"/>
            <w14:ligatures w14:val="standardContextual"/>
          </w:rPr>
          <w:tab/>
        </w:r>
        <w:r w:rsidRPr="00C203CF">
          <w:t>Authorised people for infringement notice offences</w:t>
        </w:r>
        <w:r>
          <w:tab/>
        </w:r>
        <w:r>
          <w:fldChar w:fldCharType="begin"/>
        </w:r>
        <w:r>
          <w:instrText xml:space="preserve"> PAGEREF _Toc163809599 \h </w:instrText>
        </w:r>
        <w:r>
          <w:fldChar w:fldCharType="separate"/>
        </w:r>
        <w:r w:rsidR="00D866E8">
          <w:t>4</w:t>
        </w:r>
        <w:r>
          <w:fldChar w:fldCharType="end"/>
        </w:r>
      </w:hyperlink>
    </w:p>
    <w:p w14:paraId="6198537E" w14:textId="1E7E8BC9" w:rsidR="00B773F2" w:rsidRDefault="00FA34F9">
      <w:pPr>
        <w:pStyle w:val="TOC6"/>
        <w:rPr>
          <w:rFonts w:asciiTheme="minorHAnsi" w:eastAsiaTheme="minorEastAsia" w:hAnsiTheme="minorHAnsi" w:cstheme="minorBidi"/>
          <w:b w:val="0"/>
          <w:kern w:val="2"/>
          <w:sz w:val="22"/>
          <w:szCs w:val="22"/>
          <w:lang w:eastAsia="en-AU"/>
          <w14:ligatures w14:val="standardContextual"/>
        </w:rPr>
      </w:pPr>
      <w:hyperlink w:anchor="_Toc163809600" w:history="1">
        <w:r w:rsidR="00B773F2" w:rsidRPr="00C203CF">
          <w:t>Schedule 1</w:t>
        </w:r>
        <w:r w:rsidR="00B773F2">
          <w:rPr>
            <w:rFonts w:asciiTheme="minorHAnsi" w:eastAsiaTheme="minorEastAsia" w:hAnsiTheme="minorHAnsi" w:cstheme="minorBidi"/>
            <w:b w:val="0"/>
            <w:kern w:val="2"/>
            <w:sz w:val="22"/>
            <w:szCs w:val="22"/>
            <w:lang w:eastAsia="en-AU"/>
            <w14:ligatures w14:val="standardContextual"/>
          </w:rPr>
          <w:tab/>
        </w:r>
        <w:r w:rsidR="00B773F2" w:rsidRPr="00C203CF">
          <w:t>Building legislation infringement notice offences and penalties</w:t>
        </w:r>
        <w:r w:rsidR="00B773F2">
          <w:tab/>
        </w:r>
        <w:r w:rsidR="00B773F2" w:rsidRPr="00B773F2">
          <w:rPr>
            <w:b w:val="0"/>
            <w:sz w:val="20"/>
          </w:rPr>
          <w:fldChar w:fldCharType="begin"/>
        </w:r>
        <w:r w:rsidR="00B773F2" w:rsidRPr="00B773F2">
          <w:rPr>
            <w:b w:val="0"/>
            <w:sz w:val="20"/>
          </w:rPr>
          <w:instrText xml:space="preserve"> PAGEREF _Toc163809600 \h </w:instrText>
        </w:r>
        <w:r w:rsidR="00B773F2" w:rsidRPr="00B773F2">
          <w:rPr>
            <w:b w:val="0"/>
            <w:sz w:val="20"/>
          </w:rPr>
        </w:r>
        <w:r w:rsidR="00B773F2" w:rsidRPr="00B773F2">
          <w:rPr>
            <w:b w:val="0"/>
            <w:sz w:val="20"/>
          </w:rPr>
          <w:fldChar w:fldCharType="separate"/>
        </w:r>
        <w:r w:rsidR="00D866E8">
          <w:rPr>
            <w:b w:val="0"/>
            <w:sz w:val="20"/>
          </w:rPr>
          <w:t>6</w:t>
        </w:r>
        <w:r w:rsidR="00B773F2" w:rsidRPr="00B773F2">
          <w:rPr>
            <w:b w:val="0"/>
            <w:sz w:val="20"/>
          </w:rPr>
          <w:fldChar w:fldCharType="end"/>
        </w:r>
      </w:hyperlink>
    </w:p>
    <w:p w14:paraId="2BC7E9BC" w14:textId="71169ABF" w:rsidR="00B773F2" w:rsidRDefault="00FA34F9">
      <w:pPr>
        <w:pStyle w:val="TOC7"/>
        <w:rPr>
          <w:rFonts w:asciiTheme="minorHAnsi" w:eastAsiaTheme="minorEastAsia" w:hAnsiTheme="minorHAnsi" w:cstheme="minorBidi"/>
          <w:b w:val="0"/>
          <w:kern w:val="2"/>
          <w:sz w:val="22"/>
          <w:szCs w:val="22"/>
          <w:lang w:eastAsia="en-AU"/>
          <w14:ligatures w14:val="standardContextual"/>
        </w:rPr>
      </w:pPr>
      <w:hyperlink w:anchor="_Toc163809601" w:history="1">
        <w:r w:rsidR="00B773F2" w:rsidRPr="00C203CF">
          <w:t>Part 1.1</w:t>
        </w:r>
        <w:r w:rsidR="00B773F2">
          <w:rPr>
            <w:rFonts w:asciiTheme="minorHAnsi" w:eastAsiaTheme="minorEastAsia" w:hAnsiTheme="minorHAnsi" w:cstheme="minorBidi"/>
            <w:b w:val="0"/>
            <w:kern w:val="2"/>
            <w:sz w:val="22"/>
            <w:szCs w:val="22"/>
            <w:lang w:eastAsia="en-AU"/>
            <w14:ligatures w14:val="standardContextual"/>
          </w:rPr>
          <w:tab/>
        </w:r>
        <w:r w:rsidR="00B773F2" w:rsidRPr="00C203CF">
          <w:t>Building Act 2004</w:t>
        </w:r>
        <w:r w:rsidR="00B773F2">
          <w:tab/>
        </w:r>
        <w:r w:rsidR="00B773F2" w:rsidRPr="00B773F2">
          <w:rPr>
            <w:b w:val="0"/>
          </w:rPr>
          <w:fldChar w:fldCharType="begin"/>
        </w:r>
        <w:r w:rsidR="00B773F2" w:rsidRPr="00B773F2">
          <w:rPr>
            <w:b w:val="0"/>
          </w:rPr>
          <w:instrText xml:space="preserve"> PAGEREF _Toc163809601 \h </w:instrText>
        </w:r>
        <w:r w:rsidR="00B773F2" w:rsidRPr="00B773F2">
          <w:rPr>
            <w:b w:val="0"/>
          </w:rPr>
        </w:r>
        <w:r w:rsidR="00B773F2" w:rsidRPr="00B773F2">
          <w:rPr>
            <w:b w:val="0"/>
          </w:rPr>
          <w:fldChar w:fldCharType="separate"/>
        </w:r>
        <w:r w:rsidR="00D866E8">
          <w:rPr>
            <w:b w:val="0"/>
          </w:rPr>
          <w:t>6</w:t>
        </w:r>
        <w:r w:rsidR="00B773F2" w:rsidRPr="00B773F2">
          <w:rPr>
            <w:b w:val="0"/>
          </w:rPr>
          <w:fldChar w:fldCharType="end"/>
        </w:r>
      </w:hyperlink>
    </w:p>
    <w:p w14:paraId="2F5E9D6D" w14:textId="13630DB3" w:rsidR="00B773F2" w:rsidRDefault="00FA34F9">
      <w:pPr>
        <w:pStyle w:val="TOC7"/>
        <w:rPr>
          <w:rFonts w:asciiTheme="minorHAnsi" w:eastAsiaTheme="minorEastAsia" w:hAnsiTheme="minorHAnsi" w:cstheme="minorBidi"/>
          <w:b w:val="0"/>
          <w:kern w:val="2"/>
          <w:sz w:val="22"/>
          <w:szCs w:val="22"/>
          <w:lang w:eastAsia="en-AU"/>
          <w14:ligatures w14:val="standardContextual"/>
        </w:rPr>
      </w:pPr>
      <w:hyperlink w:anchor="_Toc163809602" w:history="1">
        <w:r w:rsidR="00B773F2" w:rsidRPr="00C203CF">
          <w:t>Part 1.2</w:t>
        </w:r>
        <w:r w:rsidR="00B773F2">
          <w:rPr>
            <w:rFonts w:asciiTheme="minorHAnsi" w:eastAsiaTheme="minorEastAsia" w:hAnsiTheme="minorHAnsi" w:cstheme="minorBidi"/>
            <w:b w:val="0"/>
            <w:kern w:val="2"/>
            <w:sz w:val="22"/>
            <w:szCs w:val="22"/>
            <w:lang w:eastAsia="en-AU"/>
            <w14:ligatures w14:val="standardContextual"/>
          </w:rPr>
          <w:tab/>
        </w:r>
        <w:r w:rsidR="00B773F2" w:rsidRPr="00C203CF">
          <w:t>Building (General) Regulation 2008</w:t>
        </w:r>
        <w:r w:rsidR="00B773F2">
          <w:tab/>
        </w:r>
        <w:r w:rsidR="00B773F2" w:rsidRPr="00B773F2">
          <w:rPr>
            <w:b w:val="0"/>
          </w:rPr>
          <w:fldChar w:fldCharType="begin"/>
        </w:r>
        <w:r w:rsidR="00B773F2" w:rsidRPr="00B773F2">
          <w:rPr>
            <w:b w:val="0"/>
          </w:rPr>
          <w:instrText xml:space="preserve"> PAGEREF _Toc163809602 \h </w:instrText>
        </w:r>
        <w:r w:rsidR="00B773F2" w:rsidRPr="00B773F2">
          <w:rPr>
            <w:b w:val="0"/>
          </w:rPr>
        </w:r>
        <w:r w:rsidR="00B773F2" w:rsidRPr="00B773F2">
          <w:rPr>
            <w:b w:val="0"/>
          </w:rPr>
          <w:fldChar w:fldCharType="separate"/>
        </w:r>
        <w:r w:rsidR="00D866E8">
          <w:rPr>
            <w:b w:val="0"/>
          </w:rPr>
          <w:t>7</w:t>
        </w:r>
        <w:r w:rsidR="00B773F2" w:rsidRPr="00B773F2">
          <w:rPr>
            <w:b w:val="0"/>
          </w:rPr>
          <w:fldChar w:fldCharType="end"/>
        </w:r>
      </w:hyperlink>
    </w:p>
    <w:p w14:paraId="5BCA270D" w14:textId="25551305" w:rsidR="00B773F2" w:rsidRDefault="00FA34F9">
      <w:pPr>
        <w:pStyle w:val="TOC6"/>
        <w:rPr>
          <w:rFonts w:asciiTheme="minorHAnsi" w:eastAsiaTheme="minorEastAsia" w:hAnsiTheme="minorHAnsi" w:cstheme="minorBidi"/>
          <w:b w:val="0"/>
          <w:kern w:val="2"/>
          <w:sz w:val="22"/>
          <w:szCs w:val="22"/>
          <w:lang w:eastAsia="en-AU"/>
          <w14:ligatures w14:val="standardContextual"/>
        </w:rPr>
      </w:pPr>
      <w:hyperlink w:anchor="_Toc163809603" w:history="1">
        <w:r w:rsidR="00B773F2" w:rsidRPr="00C203CF">
          <w:t>Dictionary</w:t>
        </w:r>
        <w:r w:rsidR="00B773F2">
          <w:tab/>
        </w:r>
        <w:r w:rsidR="00B773F2">
          <w:tab/>
        </w:r>
        <w:r w:rsidR="00B773F2" w:rsidRPr="00B773F2">
          <w:rPr>
            <w:b w:val="0"/>
            <w:sz w:val="20"/>
          </w:rPr>
          <w:fldChar w:fldCharType="begin"/>
        </w:r>
        <w:r w:rsidR="00B773F2" w:rsidRPr="00B773F2">
          <w:rPr>
            <w:b w:val="0"/>
            <w:sz w:val="20"/>
          </w:rPr>
          <w:instrText xml:space="preserve"> PAGEREF _Toc163809603 \h </w:instrText>
        </w:r>
        <w:r w:rsidR="00B773F2" w:rsidRPr="00B773F2">
          <w:rPr>
            <w:b w:val="0"/>
            <w:sz w:val="20"/>
          </w:rPr>
        </w:r>
        <w:r w:rsidR="00B773F2" w:rsidRPr="00B773F2">
          <w:rPr>
            <w:b w:val="0"/>
            <w:sz w:val="20"/>
          </w:rPr>
          <w:fldChar w:fldCharType="separate"/>
        </w:r>
        <w:r w:rsidR="00D866E8">
          <w:rPr>
            <w:b w:val="0"/>
            <w:sz w:val="20"/>
          </w:rPr>
          <w:t>8</w:t>
        </w:r>
        <w:r w:rsidR="00B773F2" w:rsidRPr="00B773F2">
          <w:rPr>
            <w:b w:val="0"/>
            <w:sz w:val="20"/>
          </w:rPr>
          <w:fldChar w:fldCharType="end"/>
        </w:r>
      </w:hyperlink>
    </w:p>
    <w:p w14:paraId="7549105C" w14:textId="4459B9FF" w:rsidR="00B773F2" w:rsidRDefault="00FA34F9" w:rsidP="00B773F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3809604" w:history="1">
        <w:r w:rsidR="00B773F2">
          <w:t>Endnotes</w:t>
        </w:r>
        <w:r w:rsidR="00B773F2" w:rsidRPr="00B773F2">
          <w:rPr>
            <w:vanish/>
          </w:rPr>
          <w:tab/>
        </w:r>
        <w:r w:rsidR="00B773F2">
          <w:rPr>
            <w:vanish/>
          </w:rPr>
          <w:tab/>
        </w:r>
        <w:r w:rsidR="00B773F2" w:rsidRPr="00B773F2">
          <w:rPr>
            <w:b w:val="0"/>
            <w:vanish/>
          </w:rPr>
          <w:fldChar w:fldCharType="begin"/>
        </w:r>
        <w:r w:rsidR="00B773F2" w:rsidRPr="00B773F2">
          <w:rPr>
            <w:b w:val="0"/>
            <w:vanish/>
          </w:rPr>
          <w:instrText xml:space="preserve"> PAGEREF _Toc163809604 \h </w:instrText>
        </w:r>
        <w:r w:rsidR="00B773F2" w:rsidRPr="00B773F2">
          <w:rPr>
            <w:b w:val="0"/>
            <w:vanish/>
          </w:rPr>
        </w:r>
        <w:r w:rsidR="00B773F2" w:rsidRPr="00B773F2">
          <w:rPr>
            <w:b w:val="0"/>
            <w:vanish/>
          </w:rPr>
          <w:fldChar w:fldCharType="separate"/>
        </w:r>
        <w:r w:rsidR="00D866E8">
          <w:rPr>
            <w:b w:val="0"/>
            <w:vanish/>
          </w:rPr>
          <w:t>9</w:t>
        </w:r>
        <w:r w:rsidR="00B773F2" w:rsidRPr="00B773F2">
          <w:rPr>
            <w:b w:val="0"/>
            <w:vanish/>
          </w:rPr>
          <w:fldChar w:fldCharType="end"/>
        </w:r>
      </w:hyperlink>
    </w:p>
    <w:p w14:paraId="0F05962E" w14:textId="2AB3001C"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605" w:history="1">
        <w:r w:rsidRPr="00C203CF">
          <w:t>1</w:t>
        </w:r>
        <w:r>
          <w:rPr>
            <w:rFonts w:asciiTheme="minorHAnsi" w:eastAsiaTheme="minorEastAsia" w:hAnsiTheme="minorHAnsi" w:cstheme="minorBidi"/>
            <w:kern w:val="2"/>
            <w:sz w:val="22"/>
            <w:szCs w:val="22"/>
            <w:lang w:eastAsia="en-AU"/>
            <w14:ligatures w14:val="standardContextual"/>
          </w:rPr>
          <w:tab/>
        </w:r>
        <w:r w:rsidRPr="00C203CF">
          <w:t>About the endnotes</w:t>
        </w:r>
        <w:r>
          <w:tab/>
        </w:r>
        <w:r>
          <w:fldChar w:fldCharType="begin"/>
        </w:r>
        <w:r>
          <w:instrText xml:space="preserve"> PAGEREF _Toc163809605 \h </w:instrText>
        </w:r>
        <w:r>
          <w:fldChar w:fldCharType="separate"/>
        </w:r>
        <w:r w:rsidR="00D866E8">
          <w:t>9</w:t>
        </w:r>
        <w:r>
          <w:fldChar w:fldCharType="end"/>
        </w:r>
      </w:hyperlink>
    </w:p>
    <w:p w14:paraId="645F26D2" w14:textId="4A18DAFA"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606" w:history="1">
        <w:r w:rsidRPr="00C203CF">
          <w:t>2</w:t>
        </w:r>
        <w:r>
          <w:rPr>
            <w:rFonts w:asciiTheme="minorHAnsi" w:eastAsiaTheme="minorEastAsia" w:hAnsiTheme="minorHAnsi" w:cstheme="minorBidi"/>
            <w:kern w:val="2"/>
            <w:sz w:val="22"/>
            <w:szCs w:val="22"/>
            <w:lang w:eastAsia="en-AU"/>
            <w14:ligatures w14:val="standardContextual"/>
          </w:rPr>
          <w:tab/>
        </w:r>
        <w:r w:rsidRPr="00C203CF">
          <w:t>Abbreviation key</w:t>
        </w:r>
        <w:r>
          <w:tab/>
        </w:r>
        <w:r>
          <w:fldChar w:fldCharType="begin"/>
        </w:r>
        <w:r>
          <w:instrText xml:space="preserve"> PAGEREF _Toc163809606 \h </w:instrText>
        </w:r>
        <w:r>
          <w:fldChar w:fldCharType="separate"/>
        </w:r>
        <w:r w:rsidR="00D866E8">
          <w:t>9</w:t>
        </w:r>
        <w:r>
          <w:fldChar w:fldCharType="end"/>
        </w:r>
      </w:hyperlink>
    </w:p>
    <w:p w14:paraId="31612466" w14:textId="5277D0E6"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607" w:history="1">
        <w:r w:rsidRPr="00C203CF">
          <w:t>3</w:t>
        </w:r>
        <w:r>
          <w:rPr>
            <w:rFonts w:asciiTheme="minorHAnsi" w:eastAsiaTheme="minorEastAsia" w:hAnsiTheme="minorHAnsi" w:cstheme="minorBidi"/>
            <w:kern w:val="2"/>
            <w:sz w:val="22"/>
            <w:szCs w:val="22"/>
            <w:lang w:eastAsia="en-AU"/>
            <w14:ligatures w14:val="standardContextual"/>
          </w:rPr>
          <w:tab/>
        </w:r>
        <w:r w:rsidRPr="00C203CF">
          <w:t>Legislation history</w:t>
        </w:r>
        <w:r>
          <w:tab/>
        </w:r>
        <w:r>
          <w:fldChar w:fldCharType="begin"/>
        </w:r>
        <w:r>
          <w:instrText xml:space="preserve"> PAGEREF _Toc163809607 \h </w:instrText>
        </w:r>
        <w:r>
          <w:fldChar w:fldCharType="separate"/>
        </w:r>
        <w:r w:rsidR="00D866E8">
          <w:t>10</w:t>
        </w:r>
        <w:r>
          <w:fldChar w:fldCharType="end"/>
        </w:r>
      </w:hyperlink>
    </w:p>
    <w:p w14:paraId="76BE3C49" w14:textId="5D060C45"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608" w:history="1">
        <w:r w:rsidRPr="00C203CF">
          <w:t>4</w:t>
        </w:r>
        <w:r>
          <w:rPr>
            <w:rFonts w:asciiTheme="minorHAnsi" w:eastAsiaTheme="minorEastAsia" w:hAnsiTheme="minorHAnsi" w:cstheme="minorBidi"/>
            <w:kern w:val="2"/>
            <w:sz w:val="22"/>
            <w:szCs w:val="22"/>
            <w:lang w:eastAsia="en-AU"/>
            <w14:ligatures w14:val="standardContextual"/>
          </w:rPr>
          <w:tab/>
        </w:r>
        <w:r w:rsidRPr="00C203CF">
          <w:t>Amendment history</w:t>
        </w:r>
        <w:r>
          <w:tab/>
        </w:r>
        <w:r>
          <w:fldChar w:fldCharType="begin"/>
        </w:r>
        <w:r>
          <w:instrText xml:space="preserve"> PAGEREF _Toc163809608 \h </w:instrText>
        </w:r>
        <w:r>
          <w:fldChar w:fldCharType="separate"/>
        </w:r>
        <w:r w:rsidR="00D866E8">
          <w:t>11</w:t>
        </w:r>
        <w:r>
          <w:fldChar w:fldCharType="end"/>
        </w:r>
      </w:hyperlink>
    </w:p>
    <w:p w14:paraId="7B1BB78C" w14:textId="5320B0C7" w:rsidR="00B773F2" w:rsidRDefault="00B773F2">
      <w:pPr>
        <w:pStyle w:val="TOC5"/>
        <w:rPr>
          <w:rFonts w:asciiTheme="minorHAnsi" w:eastAsiaTheme="minorEastAsia" w:hAnsiTheme="minorHAnsi" w:cstheme="minorBidi"/>
          <w:kern w:val="2"/>
          <w:sz w:val="22"/>
          <w:szCs w:val="22"/>
          <w:lang w:eastAsia="en-AU"/>
          <w14:ligatures w14:val="standardContextual"/>
        </w:rPr>
      </w:pPr>
      <w:r>
        <w:tab/>
      </w:r>
      <w:hyperlink w:anchor="_Toc163809609" w:history="1">
        <w:r w:rsidRPr="00C203CF">
          <w:t>5</w:t>
        </w:r>
        <w:r>
          <w:rPr>
            <w:rFonts w:asciiTheme="minorHAnsi" w:eastAsiaTheme="minorEastAsia" w:hAnsiTheme="minorHAnsi" w:cstheme="minorBidi"/>
            <w:kern w:val="2"/>
            <w:sz w:val="22"/>
            <w:szCs w:val="22"/>
            <w:lang w:eastAsia="en-AU"/>
            <w14:ligatures w14:val="standardContextual"/>
          </w:rPr>
          <w:tab/>
        </w:r>
        <w:r w:rsidRPr="00C203CF">
          <w:t>Earlier republications</w:t>
        </w:r>
        <w:r>
          <w:tab/>
        </w:r>
        <w:r>
          <w:fldChar w:fldCharType="begin"/>
        </w:r>
        <w:r>
          <w:instrText xml:space="preserve"> PAGEREF _Toc163809609 \h </w:instrText>
        </w:r>
        <w:r>
          <w:fldChar w:fldCharType="separate"/>
        </w:r>
        <w:r w:rsidR="00D866E8">
          <w:t>12</w:t>
        </w:r>
        <w:r>
          <w:fldChar w:fldCharType="end"/>
        </w:r>
      </w:hyperlink>
    </w:p>
    <w:p w14:paraId="3FCD5CA7" w14:textId="715D7FF3" w:rsidR="00B623C2" w:rsidRDefault="00B773F2" w:rsidP="00B623C2">
      <w:pPr>
        <w:pStyle w:val="BillBasic"/>
      </w:pPr>
      <w:r>
        <w:fldChar w:fldCharType="end"/>
      </w:r>
    </w:p>
    <w:p w14:paraId="44684AC9" w14:textId="77777777" w:rsidR="00B623C2" w:rsidRDefault="00B623C2" w:rsidP="00B623C2">
      <w:pPr>
        <w:pStyle w:val="01Contents"/>
        <w:sectPr w:rsidR="00B623C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009CBDF" w14:textId="77777777" w:rsidR="00B623C2" w:rsidRDefault="00B623C2" w:rsidP="00B623C2">
      <w:pPr>
        <w:jc w:val="center"/>
      </w:pPr>
      <w:r>
        <w:rPr>
          <w:noProof/>
          <w:lang w:eastAsia="en-AU"/>
        </w:rPr>
        <w:lastRenderedPageBreak/>
        <w:drawing>
          <wp:inline distT="0" distB="0" distL="0" distR="0" wp14:anchorId="4FD13539" wp14:editId="27F3AB9E">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DF1576" w14:textId="77777777" w:rsidR="00B623C2" w:rsidRDefault="00B623C2" w:rsidP="00B623C2">
      <w:pPr>
        <w:jc w:val="center"/>
        <w:rPr>
          <w:rFonts w:ascii="Arial" w:hAnsi="Arial"/>
        </w:rPr>
      </w:pPr>
      <w:r>
        <w:rPr>
          <w:rFonts w:ascii="Arial" w:hAnsi="Arial"/>
        </w:rPr>
        <w:t>Australian Capital Territory</w:t>
      </w:r>
    </w:p>
    <w:p w14:paraId="034715A1" w14:textId="28C640E8" w:rsidR="00B623C2" w:rsidRDefault="00D44DB4" w:rsidP="00B623C2">
      <w:pPr>
        <w:pStyle w:val="Billname"/>
      </w:pPr>
      <w:bookmarkStart w:id="5" w:name="Citation"/>
      <w:r>
        <w:t>Magistrates Court (Building Infringement Notices) Regulation 2008</w:t>
      </w:r>
      <w:bookmarkEnd w:id="5"/>
      <w:r w:rsidR="00B623C2">
        <w:t xml:space="preserve">     </w:t>
      </w:r>
    </w:p>
    <w:p w14:paraId="59157915" w14:textId="77777777" w:rsidR="00B623C2" w:rsidRDefault="00B623C2" w:rsidP="00B623C2">
      <w:pPr>
        <w:spacing w:before="240" w:after="60"/>
        <w:rPr>
          <w:rFonts w:ascii="Arial" w:hAnsi="Arial"/>
        </w:rPr>
      </w:pPr>
    </w:p>
    <w:p w14:paraId="27D3124B" w14:textId="77777777" w:rsidR="00B623C2" w:rsidRDefault="00B623C2" w:rsidP="00B623C2">
      <w:pPr>
        <w:pStyle w:val="N-line3"/>
      </w:pPr>
    </w:p>
    <w:p w14:paraId="677194CB" w14:textId="77777777" w:rsidR="00B623C2" w:rsidRDefault="00B623C2" w:rsidP="00B623C2">
      <w:pPr>
        <w:pStyle w:val="CoverInForce"/>
      </w:pPr>
      <w:r>
        <w:t>made under the</w:t>
      </w:r>
    </w:p>
    <w:bookmarkStart w:id="6" w:name="ActName"/>
    <w:p w14:paraId="0B662FE1" w14:textId="5A8F7CBC" w:rsidR="00B623C2" w:rsidRDefault="00252923" w:rsidP="00B623C2">
      <w:pPr>
        <w:pStyle w:val="CoverActName"/>
      </w:pPr>
      <w:r w:rsidRPr="00B623C2">
        <w:rPr>
          <w:rStyle w:val="charCitHyperlinkAbbrev"/>
        </w:rPr>
        <w:fldChar w:fldCharType="begin"/>
      </w:r>
      <w:r w:rsidR="00D44DB4">
        <w:rPr>
          <w:rStyle w:val="charCitHyperlinkAbbrev"/>
        </w:rPr>
        <w:instrText>HYPERLINK "http://www.legislation.act.gov.au/a/1930-21" \o "A1930-21"</w:instrText>
      </w:r>
      <w:r w:rsidRPr="00B623C2">
        <w:rPr>
          <w:rStyle w:val="charCitHyperlinkAbbrev"/>
        </w:rPr>
      </w:r>
      <w:r w:rsidRPr="00B623C2">
        <w:rPr>
          <w:rStyle w:val="charCitHyperlinkAbbrev"/>
        </w:rPr>
        <w:fldChar w:fldCharType="separate"/>
      </w:r>
      <w:r w:rsidR="00D44DB4">
        <w:rPr>
          <w:rStyle w:val="charCitHyperlinkAbbrev"/>
        </w:rPr>
        <w:t>Magistrates Court Act 1930</w:t>
      </w:r>
      <w:r w:rsidRPr="00B623C2">
        <w:rPr>
          <w:rStyle w:val="charCitHyperlinkAbbrev"/>
        </w:rPr>
        <w:fldChar w:fldCharType="end"/>
      </w:r>
      <w:bookmarkEnd w:id="6"/>
    </w:p>
    <w:p w14:paraId="6A476F14" w14:textId="77777777" w:rsidR="00B623C2" w:rsidRDefault="00B623C2" w:rsidP="00B623C2">
      <w:pPr>
        <w:pStyle w:val="N-line3"/>
      </w:pPr>
    </w:p>
    <w:p w14:paraId="517D2FC7" w14:textId="77777777" w:rsidR="00B623C2" w:rsidRDefault="00B623C2" w:rsidP="00B623C2">
      <w:pPr>
        <w:pStyle w:val="Placeholder"/>
      </w:pPr>
      <w:r>
        <w:rPr>
          <w:rStyle w:val="charContents"/>
          <w:sz w:val="16"/>
        </w:rPr>
        <w:t xml:space="preserve">  </w:t>
      </w:r>
      <w:r>
        <w:rPr>
          <w:rStyle w:val="charPage"/>
        </w:rPr>
        <w:t xml:space="preserve">  </w:t>
      </w:r>
    </w:p>
    <w:p w14:paraId="4A9EB325" w14:textId="77777777" w:rsidR="00B623C2" w:rsidRDefault="00B623C2" w:rsidP="00B623C2">
      <w:pPr>
        <w:pStyle w:val="Placeholder"/>
      </w:pPr>
      <w:r>
        <w:rPr>
          <w:rStyle w:val="CharChapNo"/>
        </w:rPr>
        <w:t xml:space="preserve">  </w:t>
      </w:r>
      <w:r>
        <w:rPr>
          <w:rStyle w:val="CharChapText"/>
        </w:rPr>
        <w:t xml:space="preserve">  </w:t>
      </w:r>
    </w:p>
    <w:p w14:paraId="454B61B7" w14:textId="77777777" w:rsidR="00B623C2" w:rsidRDefault="00B623C2" w:rsidP="00B623C2">
      <w:pPr>
        <w:pStyle w:val="Placeholder"/>
      </w:pPr>
      <w:r>
        <w:rPr>
          <w:rStyle w:val="CharPartNo"/>
        </w:rPr>
        <w:t xml:space="preserve">  </w:t>
      </w:r>
      <w:r>
        <w:rPr>
          <w:rStyle w:val="CharPartText"/>
        </w:rPr>
        <w:t xml:space="preserve">  </w:t>
      </w:r>
    </w:p>
    <w:p w14:paraId="77F08A0F" w14:textId="77777777" w:rsidR="00B623C2" w:rsidRDefault="00B623C2" w:rsidP="00B623C2">
      <w:pPr>
        <w:pStyle w:val="Placeholder"/>
      </w:pPr>
      <w:r>
        <w:rPr>
          <w:rStyle w:val="CharDivNo"/>
        </w:rPr>
        <w:t xml:space="preserve">  </w:t>
      </w:r>
      <w:r>
        <w:rPr>
          <w:rStyle w:val="CharDivText"/>
        </w:rPr>
        <w:t xml:space="preserve">  </w:t>
      </w:r>
    </w:p>
    <w:p w14:paraId="61ED66D2" w14:textId="77777777" w:rsidR="00B623C2" w:rsidRDefault="00B623C2" w:rsidP="00B623C2">
      <w:pPr>
        <w:pStyle w:val="Placeholder"/>
      </w:pPr>
      <w:r>
        <w:rPr>
          <w:rStyle w:val="CharSectNo"/>
        </w:rPr>
        <w:t xml:space="preserve">  </w:t>
      </w:r>
    </w:p>
    <w:p w14:paraId="6B8E6C6A" w14:textId="77777777" w:rsidR="00B623C2" w:rsidRDefault="00B623C2" w:rsidP="00B623C2">
      <w:pPr>
        <w:pStyle w:val="PageBreak"/>
      </w:pPr>
      <w:r>
        <w:br w:type="page"/>
      </w:r>
    </w:p>
    <w:p w14:paraId="51E20E73" w14:textId="77777777" w:rsidR="00D31758" w:rsidRDefault="00D31758">
      <w:pPr>
        <w:pStyle w:val="PageBreak"/>
      </w:pPr>
      <w:r>
        <w:rPr>
          <w:rStyle w:val="CharDivText"/>
        </w:rPr>
        <w:lastRenderedPageBreak/>
        <w:t xml:space="preserve">  </w:t>
      </w:r>
    </w:p>
    <w:p w14:paraId="68513A00" w14:textId="77777777" w:rsidR="00D31758" w:rsidRDefault="00D31758">
      <w:pPr>
        <w:pStyle w:val="AH5Sec"/>
      </w:pPr>
      <w:bookmarkStart w:id="7" w:name="_Toc163809589"/>
      <w:r w:rsidRPr="00B773F2">
        <w:rPr>
          <w:rStyle w:val="CharSectNo"/>
        </w:rPr>
        <w:t>1</w:t>
      </w:r>
      <w:r>
        <w:tab/>
        <w:t>Name of regulation</w:t>
      </w:r>
      <w:bookmarkEnd w:id="7"/>
    </w:p>
    <w:p w14:paraId="0F2B053E" w14:textId="77777777" w:rsidR="00D31758" w:rsidRDefault="00D31758">
      <w:pPr>
        <w:pStyle w:val="Amainreturn"/>
      </w:pPr>
      <w:r>
        <w:t xml:space="preserve">This regulation is the </w:t>
      </w:r>
      <w:r>
        <w:rPr>
          <w:rStyle w:val="charItals"/>
        </w:rPr>
        <w:t>Magistrates Court (Building Infringement Notices) Regulation 2008</w:t>
      </w:r>
      <w:r>
        <w:rPr>
          <w:iCs/>
        </w:rPr>
        <w:t>.</w:t>
      </w:r>
    </w:p>
    <w:p w14:paraId="0074DCF1" w14:textId="77777777" w:rsidR="00D31758" w:rsidRDefault="00D31758">
      <w:pPr>
        <w:pStyle w:val="AH5Sec"/>
      </w:pPr>
      <w:bookmarkStart w:id="8" w:name="_Toc163809590"/>
      <w:r w:rsidRPr="00B773F2">
        <w:rPr>
          <w:rStyle w:val="CharSectNo"/>
        </w:rPr>
        <w:t>3</w:t>
      </w:r>
      <w:r>
        <w:tab/>
        <w:t>Purpose of regulation</w:t>
      </w:r>
      <w:bookmarkEnd w:id="8"/>
    </w:p>
    <w:p w14:paraId="1E4CAC9F" w14:textId="4A3D2755" w:rsidR="00D31758" w:rsidRDefault="00D31758">
      <w:pPr>
        <w:pStyle w:val="Amainreturn"/>
        <w:keepNext/>
      </w:pPr>
      <w:r>
        <w:t xml:space="preserve">The purpose of this regulation is to provide for infringement notices under the </w:t>
      </w:r>
      <w:hyperlink r:id="rId28" w:tooltip="A1930-21" w:history="1">
        <w:r w:rsidR="007751CD" w:rsidRPr="007751CD">
          <w:rPr>
            <w:rStyle w:val="charCitHyperlinkItal"/>
          </w:rPr>
          <w:t>Magistrates Court Act 1930</w:t>
        </w:r>
      </w:hyperlink>
      <w:r>
        <w:t>, part 3.8 for certain offences against the building legislation.</w:t>
      </w:r>
    </w:p>
    <w:p w14:paraId="7E870389" w14:textId="4B831F1D" w:rsidR="00D31758" w:rsidRDefault="00D31758">
      <w:pPr>
        <w:pStyle w:val="aNote"/>
      </w:pPr>
      <w:r>
        <w:rPr>
          <w:rStyle w:val="charItals"/>
        </w:rPr>
        <w:t>Note</w:t>
      </w:r>
      <w:r>
        <w:rPr>
          <w:rStyle w:val="charItals"/>
        </w:rPr>
        <w:tab/>
      </w:r>
      <w:r>
        <w:t xml:space="preserve">The </w:t>
      </w:r>
      <w:hyperlink r:id="rId29" w:tooltip="A1930-21" w:history="1">
        <w:r w:rsidR="007751CD" w:rsidRPr="007751CD">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1C9F97D2" w14:textId="77777777" w:rsidR="00D31758" w:rsidRDefault="00D31758">
      <w:pPr>
        <w:pStyle w:val="AH5Sec"/>
      </w:pPr>
      <w:bookmarkStart w:id="9" w:name="_Toc163809591"/>
      <w:r w:rsidRPr="00B773F2">
        <w:rPr>
          <w:rStyle w:val="CharSectNo"/>
        </w:rPr>
        <w:t>4</w:t>
      </w:r>
      <w:r>
        <w:tab/>
        <w:t>Dictionary</w:t>
      </w:r>
      <w:bookmarkEnd w:id="9"/>
    </w:p>
    <w:p w14:paraId="31900485" w14:textId="77777777" w:rsidR="00D31758" w:rsidRDefault="00D31758">
      <w:pPr>
        <w:pStyle w:val="Amainreturn"/>
        <w:keepNext/>
      </w:pPr>
      <w:r>
        <w:t>The dictionary at the end of this regulation is part of this regulation.</w:t>
      </w:r>
    </w:p>
    <w:p w14:paraId="7D0A22C0" w14:textId="77777777" w:rsidR="00D31758" w:rsidRDefault="00D31758">
      <w:pPr>
        <w:pStyle w:val="aNote"/>
        <w:keepNext/>
      </w:pPr>
      <w:r>
        <w:rPr>
          <w:rStyle w:val="charItals"/>
        </w:rPr>
        <w:t>Note 1</w:t>
      </w:r>
      <w:r>
        <w:tab/>
        <w:t>The dictionary at the end of this regulation defines certain terms used in this regulation.</w:t>
      </w:r>
    </w:p>
    <w:p w14:paraId="08E4280C" w14:textId="38FE1A21" w:rsidR="00D31758" w:rsidRDefault="00D31758">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30" w:tooltip="A2001-14" w:history="1">
        <w:r w:rsidR="007751CD" w:rsidRPr="007751CD">
          <w:rPr>
            <w:rStyle w:val="charCitHyperlinkAbbrev"/>
          </w:rPr>
          <w:t>Legislation Act</w:t>
        </w:r>
      </w:hyperlink>
      <w:r>
        <w:t>, s 155 and s 156 (1)).</w:t>
      </w:r>
    </w:p>
    <w:p w14:paraId="33E1176C" w14:textId="77777777" w:rsidR="00D31758" w:rsidRDefault="00D31758">
      <w:pPr>
        <w:pStyle w:val="AH5Sec"/>
      </w:pPr>
      <w:bookmarkStart w:id="10" w:name="_Toc163809592"/>
      <w:r w:rsidRPr="00B773F2">
        <w:rPr>
          <w:rStyle w:val="CharSectNo"/>
        </w:rPr>
        <w:t>5</w:t>
      </w:r>
      <w:r>
        <w:tab/>
        <w:t>Notes</w:t>
      </w:r>
      <w:bookmarkEnd w:id="10"/>
    </w:p>
    <w:p w14:paraId="5D4C5383" w14:textId="77777777" w:rsidR="00D31758" w:rsidRDefault="00D31758">
      <w:pPr>
        <w:pStyle w:val="Amainreturn"/>
        <w:keepNext/>
      </w:pPr>
      <w:r>
        <w:t>A note included in this regulation is explanatory and is not part of this regulation.</w:t>
      </w:r>
    </w:p>
    <w:p w14:paraId="542CBB27" w14:textId="54B5FFD9" w:rsidR="00D31758" w:rsidRDefault="00D31758">
      <w:pPr>
        <w:pStyle w:val="aNote"/>
      </w:pPr>
      <w:r>
        <w:rPr>
          <w:rStyle w:val="charItals"/>
        </w:rPr>
        <w:t>Note</w:t>
      </w:r>
      <w:r>
        <w:rPr>
          <w:rStyle w:val="charItals"/>
        </w:rPr>
        <w:tab/>
      </w:r>
      <w:r>
        <w:t xml:space="preserve">See the </w:t>
      </w:r>
      <w:hyperlink r:id="rId31" w:tooltip="A2001-14" w:history="1">
        <w:r w:rsidR="007751CD" w:rsidRPr="007751CD">
          <w:rPr>
            <w:rStyle w:val="charCitHyperlinkAbbrev"/>
          </w:rPr>
          <w:t>Legislation Act</w:t>
        </w:r>
      </w:hyperlink>
      <w:r>
        <w:t>, s 127 (1), (4) and (5) for the legal status of notes.</w:t>
      </w:r>
    </w:p>
    <w:p w14:paraId="5314BCF4" w14:textId="77777777" w:rsidR="00D31758" w:rsidRDefault="00D31758">
      <w:pPr>
        <w:pStyle w:val="AH5Sec"/>
      </w:pPr>
      <w:bookmarkStart w:id="11" w:name="_Toc163809593"/>
      <w:r w:rsidRPr="00B773F2">
        <w:rPr>
          <w:rStyle w:val="CharSectNo"/>
        </w:rPr>
        <w:t>6</w:t>
      </w:r>
      <w:r>
        <w:tab/>
        <w:t>Administering authority</w:t>
      </w:r>
      <w:bookmarkEnd w:id="11"/>
    </w:p>
    <w:p w14:paraId="5DA1CB29" w14:textId="77777777" w:rsidR="00D31758" w:rsidRDefault="00D31758">
      <w:pPr>
        <w:pStyle w:val="Amainreturn"/>
      </w:pPr>
      <w:r>
        <w:t>The administering authority for an infringement notice offence against the building legislation is the construction occupations registrar.</w:t>
      </w:r>
    </w:p>
    <w:p w14:paraId="22FBBAAA" w14:textId="77777777" w:rsidR="00D31758" w:rsidRDefault="00D31758">
      <w:pPr>
        <w:pStyle w:val="AH5Sec"/>
      </w:pPr>
      <w:bookmarkStart w:id="12" w:name="_Toc163809594"/>
      <w:r w:rsidRPr="00B773F2">
        <w:rPr>
          <w:rStyle w:val="CharSectNo"/>
        </w:rPr>
        <w:lastRenderedPageBreak/>
        <w:t>7</w:t>
      </w:r>
      <w:r>
        <w:tab/>
        <w:t>Infringement notice offences</w:t>
      </w:r>
      <w:bookmarkEnd w:id="12"/>
    </w:p>
    <w:p w14:paraId="2E34CC46" w14:textId="5802F20D" w:rsidR="00D31758" w:rsidRDefault="00D31758">
      <w:pPr>
        <w:pStyle w:val="Amainreturn"/>
      </w:pPr>
      <w:r>
        <w:t xml:space="preserve">The </w:t>
      </w:r>
      <w:hyperlink r:id="rId32" w:tooltip="A1930-21" w:history="1">
        <w:r w:rsidR="007751CD" w:rsidRPr="007751CD">
          <w:rPr>
            <w:rStyle w:val="charCitHyperlinkItal"/>
          </w:rPr>
          <w:t>Magistrates Court Act 1930</w:t>
        </w:r>
      </w:hyperlink>
      <w:r>
        <w:t>, part 3.8 applies to an offence against a provision of the building legislation mentioned in schedule 1, column 2.</w:t>
      </w:r>
    </w:p>
    <w:p w14:paraId="3A8D5BF7" w14:textId="77777777" w:rsidR="00D31758" w:rsidRDefault="00D31758">
      <w:pPr>
        <w:pStyle w:val="AH5Sec"/>
      </w:pPr>
      <w:bookmarkStart w:id="13" w:name="_Toc163809595"/>
      <w:r w:rsidRPr="00B773F2">
        <w:rPr>
          <w:rStyle w:val="CharSectNo"/>
        </w:rPr>
        <w:t>8</w:t>
      </w:r>
      <w:r>
        <w:tab/>
        <w:t>Infringement notice penalties</w:t>
      </w:r>
      <w:bookmarkEnd w:id="13"/>
    </w:p>
    <w:p w14:paraId="5C0DF7F5" w14:textId="77777777" w:rsidR="00D31758" w:rsidRPr="007751CD" w:rsidRDefault="00D31758">
      <w:pPr>
        <w:pStyle w:val="Amain"/>
      </w:pPr>
      <w:r w:rsidRPr="007751CD">
        <w:tab/>
        <w:t>(1)</w:t>
      </w:r>
      <w:r w:rsidRPr="007751CD">
        <w:tab/>
        <w:t xml:space="preserve">The penalty payable by an individual for an offence against the </w:t>
      </w:r>
      <w:r>
        <w:t>building legislation,</w:t>
      </w:r>
      <w:r w:rsidRPr="007751CD">
        <w:t xml:space="preserve"> under an infringement notice for the offence, is the amount mentioned in schedule 1, column 4 for the offence.</w:t>
      </w:r>
    </w:p>
    <w:p w14:paraId="1EEE5B0E" w14:textId="77777777" w:rsidR="00D31758" w:rsidRPr="007751CD" w:rsidRDefault="00D31758">
      <w:pPr>
        <w:pStyle w:val="Amain"/>
      </w:pPr>
      <w:r w:rsidRPr="007751CD">
        <w:tab/>
        <w:t>(2)</w:t>
      </w:r>
      <w:r w:rsidRPr="007751CD">
        <w:tab/>
        <w:t xml:space="preserve">The penalty payable by a corporation for an offence against the </w:t>
      </w:r>
      <w:r>
        <w:t>building legislation,</w:t>
      </w:r>
      <w:r w:rsidRPr="007751CD">
        <w:t xml:space="preserve"> under an infringement notice for the offence, is 5 times the amount mentioned in schedule 1, column 4 for the offence.</w:t>
      </w:r>
    </w:p>
    <w:p w14:paraId="3927F4E3" w14:textId="77777777" w:rsidR="00D31758" w:rsidRDefault="00D31758">
      <w:pPr>
        <w:pStyle w:val="Amain"/>
      </w:pPr>
      <w:r>
        <w:tab/>
        <w:t>(3)</w:t>
      </w:r>
      <w:r>
        <w:tab/>
        <w:t>The cost of serving a reminder notice for an infringement notice offence against the building legislation is $34.</w:t>
      </w:r>
    </w:p>
    <w:p w14:paraId="4CEA8946" w14:textId="77777777" w:rsidR="00D31758" w:rsidRDefault="00D31758">
      <w:pPr>
        <w:pStyle w:val="AH5Sec"/>
      </w:pPr>
      <w:bookmarkStart w:id="14" w:name="_Toc163809596"/>
      <w:r w:rsidRPr="00B773F2">
        <w:rPr>
          <w:rStyle w:val="CharSectNo"/>
        </w:rPr>
        <w:t>9</w:t>
      </w:r>
      <w:r>
        <w:tab/>
        <w:t>Contents of infringement notices—other information</w:t>
      </w:r>
      <w:bookmarkEnd w:id="14"/>
    </w:p>
    <w:p w14:paraId="5CA10FFB" w14:textId="77777777" w:rsidR="00D31758" w:rsidRPr="00823C9D" w:rsidRDefault="00D31758">
      <w:pPr>
        <w:pStyle w:val="Amainreturn"/>
        <w:keepNext/>
      </w:pPr>
      <w:r w:rsidRPr="00823C9D">
        <w:t>An infringement notice served on a person by an authorised person for an infringement notice offence against the building legislation must include—</w:t>
      </w:r>
    </w:p>
    <w:p w14:paraId="29EEE9F3" w14:textId="792028D3" w:rsidR="00D31758" w:rsidRDefault="00D31758">
      <w:pPr>
        <w:pStyle w:val="Apara"/>
      </w:pPr>
      <w:r>
        <w:tab/>
        <w:t>(a)</w:t>
      </w:r>
      <w:r>
        <w:tab/>
      </w:r>
      <w:r>
        <w:rPr>
          <w:lang w:val="en-US"/>
        </w:rPr>
        <w:t xml:space="preserve">if the person is a company registered under the </w:t>
      </w:r>
      <w:hyperlink r:id="rId33" w:tooltip="Act 2001 No 50 (Cwlth)" w:history="1">
        <w:r w:rsidR="007751CD" w:rsidRPr="007751CD">
          <w:rPr>
            <w:rStyle w:val="charCitHyperlinkAbbrev"/>
          </w:rPr>
          <w:t>Corporations</w:t>
        </w:r>
        <w:r w:rsidR="00C429F3">
          <w:rPr>
            <w:rStyle w:val="charCitHyperlinkAbbrev"/>
          </w:rPr>
          <w:t> </w:t>
        </w:r>
        <w:r w:rsidR="007751CD" w:rsidRPr="007751CD">
          <w:rPr>
            <w:rStyle w:val="charCitHyperlinkAbbrev"/>
          </w:rPr>
          <w:t>Act</w:t>
        </w:r>
      </w:hyperlink>
      <w:r>
        <w:rPr>
          <w:lang w:val="en-US"/>
        </w:rPr>
        <w:t>—the company’s ACN; or</w:t>
      </w:r>
    </w:p>
    <w:p w14:paraId="4D91D9FB" w14:textId="77777777" w:rsidR="00D31758" w:rsidRDefault="00D31758">
      <w:pPr>
        <w:pStyle w:val="Apara"/>
        <w:keepNext/>
      </w:pPr>
      <w:r>
        <w:tab/>
        <w:t>(b)</w:t>
      </w:r>
      <w:r>
        <w:tab/>
      </w:r>
      <w:r>
        <w:rPr>
          <w:lang w:val="en-US"/>
        </w:rPr>
        <w:t>if the person is a partner in a partnership—the partnership’s name.</w:t>
      </w:r>
    </w:p>
    <w:p w14:paraId="6F644FB1" w14:textId="46571712" w:rsidR="00D31758" w:rsidRPr="00823C9D" w:rsidRDefault="00D31758">
      <w:pPr>
        <w:pStyle w:val="aNote"/>
      </w:pPr>
      <w:r w:rsidRPr="007751CD">
        <w:rPr>
          <w:rStyle w:val="charItals"/>
        </w:rPr>
        <w:t>Note</w:t>
      </w:r>
      <w:r w:rsidRPr="00823C9D">
        <w:tab/>
        <w:t xml:space="preserve">The requirement under this section is additional to the requirement under the </w:t>
      </w:r>
      <w:hyperlink r:id="rId34" w:tooltip="A1930-21" w:history="1">
        <w:r w:rsidR="007751CD" w:rsidRPr="007751CD">
          <w:rPr>
            <w:rStyle w:val="charCitHyperlinkItal"/>
          </w:rPr>
          <w:t>Magistrates Court Act 1930</w:t>
        </w:r>
      </w:hyperlink>
      <w:r w:rsidRPr="00823C9D">
        <w:t>, s 121 (1) (c).</w:t>
      </w:r>
    </w:p>
    <w:p w14:paraId="76522D83" w14:textId="77777777" w:rsidR="00D31758" w:rsidRDefault="00D31758">
      <w:pPr>
        <w:pStyle w:val="AH5Sec"/>
      </w:pPr>
      <w:bookmarkStart w:id="15" w:name="_Toc163809597"/>
      <w:r w:rsidRPr="00B773F2">
        <w:rPr>
          <w:rStyle w:val="CharSectNo"/>
        </w:rPr>
        <w:lastRenderedPageBreak/>
        <w:t>10</w:t>
      </w:r>
      <w:r>
        <w:tab/>
        <w:t>Contents of infringement notices—identifying authorised person</w:t>
      </w:r>
      <w:bookmarkEnd w:id="15"/>
    </w:p>
    <w:p w14:paraId="49A8F04D" w14:textId="77777777" w:rsidR="00D31758" w:rsidRDefault="00D31758">
      <w:pPr>
        <w:pStyle w:val="Amainreturn"/>
      </w:pPr>
      <w:r>
        <w:t>An infringement notice served on a person by an authorised person for an infringement notice offence against the building legislation must identify the authorised person by—</w:t>
      </w:r>
    </w:p>
    <w:p w14:paraId="7117A199" w14:textId="77777777" w:rsidR="00D31758" w:rsidRDefault="00D31758">
      <w:pPr>
        <w:pStyle w:val="Apara"/>
      </w:pPr>
      <w:r>
        <w:tab/>
        <w:t>(a)</w:t>
      </w:r>
      <w:r>
        <w:tab/>
        <w:t>the authorised person’s full name, or surname and initials; or</w:t>
      </w:r>
    </w:p>
    <w:p w14:paraId="329F4C71" w14:textId="77777777" w:rsidR="00D31758" w:rsidRDefault="00D31758">
      <w:pPr>
        <w:pStyle w:val="Apara"/>
      </w:pPr>
      <w:r>
        <w:tab/>
        <w:t>(b)</w:t>
      </w:r>
      <w:r>
        <w:tab/>
        <w:t>any unique number given, for this regulation, to the authorised person by the administering authority.</w:t>
      </w:r>
    </w:p>
    <w:p w14:paraId="24444738" w14:textId="77777777" w:rsidR="00D31758" w:rsidRDefault="00D31758">
      <w:pPr>
        <w:pStyle w:val="AH5Sec"/>
      </w:pPr>
      <w:bookmarkStart w:id="16" w:name="_Toc163809598"/>
      <w:r w:rsidRPr="00B773F2">
        <w:rPr>
          <w:rStyle w:val="CharSectNo"/>
        </w:rPr>
        <w:t>11</w:t>
      </w:r>
      <w:r>
        <w:tab/>
        <w:t>Contents of reminder notices—identifying authorised person</w:t>
      </w:r>
      <w:bookmarkEnd w:id="16"/>
    </w:p>
    <w:p w14:paraId="6A6D03B6" w14:textId="77777777" w:rsidR="00D31758" w:rsidRDefault="00D31758">
      <w:pPr>
        <w:pStyle w:val="Amainreturn"/>
        <w:keepNext/>
      </w:pPr>
      <w:r>
        <w:t>A reminder notice served on a person by an authorised person for an infringement notice offence against the building legislation must identify the authorised person by—</w:t>
      </w:r>
    </w:p>
    <w:p w14:paraId="73344B2F" w14:textId="77777777" w:rsidR="00D31758" w:rsidRDefault="00D31758">
      <w:pPr>
        <w:pStyle w:val="Apara"/>
      </w:pPr>
      <w:r>
        <w:tab/>
        <w:t>(a)</w:t>
      </w:r>
      <w:r>
        <w:tab/>
        <w:t>the authorised person’s full name, or surname and initials; or</w:t>
      </w:r>
    </w:p>
    <w:p w14:paraId="383543C2" w14:textId="77777777" w:rsidR="00D31758" w:rsidRDefault="00D31758">
      <w:pPr>
        <w:pStyle w:val="Apara"/>
      </w:pPr>
      <w:r>
        <w:tab/>
        <w:t>(b)</w:t>
      </w:r>
      <w:r>
        <w:tab/>
        <w:t>any unique number given, for this regulation, to the authorised person by the administering authority.</w:t>
      </w:r>
    </w:p>
    <w:p w14:paraId="6E7542B7" w14:textId="77777777" w:rsidR="00D31758" w:rsidRDefault="00D31758">
      <w:pPr>
        <w:pStyle w:val="AH5Sec"/>
      </w:pPr>
      <w:bookmarkStart w:id="17" w:name="_Toc163809599"/>
      <w:r w:rsidRPr="00B773F2">
        <w:rPr>
          <w:rStyle w:val="CharSectNo"/>
        </w:rPr>
        <w:t>12</w:t>
      </w:r>
      <w:r>
        <w:tab/>
        <w:t>Authorised people for infringement notice offences</w:t>
      </w:r>
      <w:bookmarkEnd w:id="17"/>
    </w:p>
    <w:p w14:paraId="238D4D22" w14:textId="77777777" w:rsidR="00D31758" w:rsidRDefault="00D31758">
      <w:pPr>
        <w:pStyle w:val="Amain"/>
      </w:pPr>
      <w:r>
        <w:tab/>
        <w:t>(1)</w:t>
      </w:r>
      <w:r>
        <w:tab/>
        <w:t xml:space="preserve">An inspector may </w:t>
      </w:r>
      <w:r w:rsidR="00B62D04" w:rsidRPr="00D87986">
        <w:t>serve the following:</w:t>
      </w:r>
    </w:p>
    <w:p w14:paraId="7ED4E57E" w14:textId="77777777" w:rsidR="00D31758" w:rsidRDefault="00D31758">
      <w:pPr>
        <w:pStyle w:val="Apara"/>
      </w:pPr>
      <w:r>
        <w:tab/>
        <w:t>(a)</w:t>
      </w:r>
      <w:r>
        <w:tab/>
        <w:t>an infringement notice for an infringement notice offence again</w:t>
      </w:r>
      <w:r w:rsidR="00B62D04">
        <w:t xml:space="preserve">st the building legislation; </w:t>
      </w:r>
    </w:p>
    <w:p w14:paraId="4875124D" w14:textId="77777777" w:rsidR="00D31758" w:rsidRDefault="00D31758">
      <w:pPr>
        <w:pStyle w:val="Apara"/>
        <w:keepNext/>
      </w:pPr>
      <w:r>
        <w:tab/>
        <w:t>(b)</w:t>
      </w:r>
      <w:r>
        <w:tab/>
        <w:t>a reminder notice for an infringement notice offence against the building legislation.</w:t>
      </w:r>
    </w:p>
    <w:p w14:paraId="4E4BF3CE" w14:textId="6B3C048F" w:rsidR="00D31758" w:rsidRDefault="00D31758">
      <w:pPr>
        <w:pStyle w:val="aNote"/>
      </w:pPr>
      <w:r>
        <w:rPr>
          <w:rStyle w:val="charItals"/>
        </w:rPr>
        <w:t>Note</w:t>
      </w:r>
      <w:r>
        <w:rPr>
          <w:rStyle w:val="charItals"/>
        </w:rPr>
        <w:tab/>
      </w:r>
      <w:r>
        <w:t xml:space="preserve">For how documents may be served, see the </w:t>
      </w:r>
      <w:hyperlink r:id="rId35" w:tooltip="A2001-14" w:history="1">
        <w:r w:rsidR="007751CD" w:rsidRPr="007751CD">
          <w:rPr>
            <w:rStyle w:val="charCitHyperlinkAbbrev"/>
          </w:rPr>
          <w:t>Legislation Act</w:t>
        </w:r>
      </w:hyperlink>
      <w:r>
        <w:t>, pt 19.5.</w:t>
      </w:r>
    </w:p>
    <w:p w14:paraId="52D50BE3" w14:textId="77777777" w:rsidR="00D31758" w:rsidRDefault="00D31758">
      <w:pPr>
        <w:pStyle w:val="Amain"/>
        <w:keepNext/>
      </w:pPr>
      <w:r>
        <w:tab/>
        <w:t>(2)</w:t>
      </w:r>
      <w:r>
        <w:tab/>
        <w:t>In this section:</w:t>
      </w:r>
    </w:p>
    <w:p w14:paraId="5235EC70" w14:textId="0CCE4871" w:rsidR="00D31758" w:rsidRDefault="00D31758">
      <w:pPr>
        <w:pStyle w:val="aDef"/>
      </w:pPr>
      <w:r>
        <w:rPr>
          <w:rStyle w:val="charBoldItals"/>
        </w:rPr>
        <w:t>builder</w:t>
      </w:r>
      <w:r>
        <w:t xml:space="preserve">––see the </w:t>
      </w:r>
      <w:hyperlink r:id="rId36" w:tooltip="A2004-12" w:history="1">
        <w:r w:rsidR="007751CD" w:rsidRPr="007751CD">
          <w:rPr>
            <w:rStyle w:val="charCitHyperlinkItal"/>
          </w:rPr>
          <w:t>Construction Occupations (Licensing) Act 2004</w:t>
        </w:r>
      </w:hyperlink>
      <w:r>
        <w:t>, section 8.</w:t>
      </w:r>
    </w:p>
    <w:p w14:paraId="79BC70E1" w14:textId="6E4E54D9" w:rsidR="00D31758" w:rsidRDefault="00D31758">
      <w:pPr>
        <w:pStyle w:val="aDef"/>
      </w:pPr>
      <w:r>
        <w:rPr>
          <w:rStyle w:val="charBoldItals"/>
        </w:rPr>
        <w:lastRenderedPageBreak/>
        <w:t>building surveyor</w:t>
      </w:r>
      <w:r>
        <w:rPr>
          <w:bCs/>
          <w:iCs/>
        </w:rPr>
        <w:t xml:space="preserve">––see the </w:t>
      </w:r>
      <w:hyperlink r:id="rId37" w:tooltip="A2004-12" w:history="1">
        <w:r w:rsidR="007751CD" w:rsidRPr="007751CD">
          <w:rPr>
            <w:rStyle w:val="charCitHyperlinkItal"/>
          </w:rPr>
          <w:t>Construction Occupations (Licensing) Act 2004</w:t>
        </w:r>
      </w:hyperlink>
      <w:r>
        <w:t>, section 9.</w:t>
      </w:r>
    </w:p>
    <w:p w14:paraId="4D437308" w14:textId="54FF50DD" w:rsidR="00D31758" w:rsidRDefault="00D31758">
      <w:pPr>
        <w:pStyle w:val="aDef"/>
      </w:pPr>
      <w:r>
        <w:rPr>
          <w:rStyle w:val="charBoldItals"/>
        </w:rPr>
        <w:t>construction occupation––</w:t>
      </w:r>
      <w:r>
        <w:rPr>
          <w:bCs/>
          <w:iCs/>
        </w:rPr>
        <w:t xml:space="preserve">see the </w:t>
      </w:r>
      <w:hyperlink r:id="rId38" w:tooltip="A2004-12" w:history="1">
        <w:r w:rsidR="007751CD" w:rsidRPr="007751CD">
          <w:rPr>
            <w:rStyle w:val="charCitHyperlinkItal"/>
          </w:rPr>
          <w:t>Construction Occupations (Licensing) Act 2004</w:t>
        </w:r>
      </w:hyperlink>
      <w:r>
        <w:t>, section 7.</w:t>
      </w:r>
    </w:p>
    <w:p w14:paraId="2FA0C729" w14:textId="77777777" w:rsidR="00D31758" w:rsidRDefault="00D31758">
      <w:pPr>
        <w:pStyle w:val="aDef"/>
        <w:keepNext/>
      </w:pPr>
      <w:r>
        <w:rPr>
          <w:rStyle w:val="charBoldItals"/>
        </w:rPr>
        <w:t xml:space="preserve">inspector </w:t>
      </w:r>
      <w:r>
        <w:rPr>
          <w:bCs/>
          <w:iCs/>
        </w:rPr>
        <w:t>means––</w:t>
      </w:r>
    </w:p>
    <w:p w14:paraId="46052DC9" w14:textId="3AB8472A" w:rsidR="00D31758" w:rsidRDefault="00D31758">
      <w:pPr>
        <w:pStyle w:val="aDefpara"/>
      </w:pPr>
      <w:r>
        <w:tab/>
        <w:t>(a)</w:t>
      </w:r>
      <w:r>
        <w:tab/>
        <w:t xml:space="preserve">a building inspector under the </w:t>
      </w:r>
      <w:hyperlink r:id="rId39" w:tooltip="A2004-11" w:history="1">
        <w:r w:rsidR="007751CD" w:rsidRPr="007751CD">
          <w:rPr>
            <w:rStyle w:val="charCitHyperlinkItal"/>
          </w:rPr>
          <w:t>Building Act 2004</w:t>
        </w:r>
      </w:hyperlink>
      <w:r>
        <w:t>; or</w:t>
      </w:r>
    </w:p>
    <w:p w14:paraId="4FBA5335" w14:textId="68616378" w:rsidR="00D31758" w:rsidRDefault="00D31758">
      <w:pPr>
        <w:pStyle w:val="aDefpara"/>
      </w:pPr>
      <w:r>
        <w:tab/>
        <w:t>(b)</w:t>
      </w:r>
      <w:r>
        <w:tab/>
        <w:t xml:space="preserve">a compliance auditor under the </w:t>
      </w:r>
      <w:hyperlink r:id="rId40" w:tooltip="A2004-12" w:history="1">
        <w:r w:rsidR="007751CD" w:rsidRPr="007751CD">
          <w:rPr>
            <w:rStyle w:val="charCitHyperlinkItal"/>
          </w:rPr>
          <w:t>Construction Occupations (Licensing) Act 2004</w:t>
        </w:r>
      </w:hyperlink>
      <w:r>
        <w:t>; or</w:t>
      </w:r>
    </w:p>
    <w:p w14:paraId="3A16F444" w14:textId="41E3DFD5" w:rsidR="00D31758" w:rsidRDefault="00D31758">
      <w:pPr>
        <w:pStyle w:val="aDefpara"/>
      </w:pPr>
      <w:r>
        <w:tab/>
        <w:t>(c)</w:t>
      </w:r>
      <w:r>
        <w:tab/>
        <w:t xml:space="preserve">a deputy registrar appointed under the </w:t>
      </w:r>
      <w:hyperlink r:id="rId41" w:tooltip="A2004-12" w:history="1">
        <w:r w:rsidR="007751CD" w:rsidRPr="007751CD">
          <w:rPr>
            <w:rStyle w:val="charCitHyperlinkItal"/>
          </w:rPr>
          <w:t>Construction Occupations (Licensing) Act 2004</w:t>
        </w:r>
      </w:hyperlink>
      <w:r>
        <w:t>,</w:t>
      </w:r>
      <w:r w:rsidRPr="007751CD">
        <w:t xml:space="preserve"> </w:t>
      </w:r>
      <w:r>
        <w:t>section 106</w:t>
      </w:r>
      <w:r w:rsidRPr="007751CD">
        <w:t xml:space="preserve"> </w:t>
      </w:r>
      <w:r>
        <w:t>for the construction occupation of builder; or</w:t>
      </w:r>
    </w:p>
    <w:p w14:paraId="1DA5B0A4" w14:textId="759FFAFB" w:rsidR="00D31758" w:rsidRDefault="00D31758">
      <w:pPr>
        <w:pStyle w:val="aDefpara"/>
      </w:pPr>
      <w:r>
        <w:tab/>
        <w:t>(d)</w:t>
      </w:r>
      <w:r>
        <w:tab/>
        <w:t xml:space="preserve">a deputy registrar appointed under the </w:t>
      </w:r>
      <w:hyperlink r:id="rId42" w:tooltip="A2004-12" w:history="1">
        <w:r w:rsidR="007751CD" w:rsidRPr="007751CD">
          <w:rPr>
            <w:rStyle w:val="charCitHyperlinkItal"/>
          </w:rPr>
          <w:t>Construction Occupations (Licensing) Act 2004</w:t>
        </w:r>
      </w:hyperlink>
      <w:r>
        <w:t>,</w:t>
      </w:r>
      <w:r w:rsidRPr="007751CD">
        <w:t xml:space="preserve"> </w:t>
      </w:r>
      <w:r>
        <w:t>section 106</w:t>
      </w:r>
      <w:r w:rsidRPr="007751CD">
        <w:t xml:space="preserve"> </w:t>
      </w:r>
      <w:r>
        <w:t>for the construction occupation of building surveyor.</w:t>
      </w:r>
    </w:p>
    <w:p w14:paraId="7876588B" w14:textId="77777777" w:rsidR="00D31758" w:rsidRDefault="00D31758">
      <w:pPr>
        <w:pStyle w:val="02Text"/>
        <w:sectPr w:rsidR="00D31758">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14:paraId="6F2FCBF2" w14:textId="77777777" w:rsidR="00D31758" w:rsidRDefault="00D31758">
      <w:pPr>
        <w:pStyle w:val="PageBreak"/>
      </w:pPr>
      <w:r>
        <w:br w:type="page"/>
      </w:r>
    </w:p>
    <w:p w14:paraId="17B00212" w14:textId="77777777" w:rsidR="00D31758" w:rsidRPr="00B773F2" w:rsidRDefault="00D31758">
      <w:pPr>
        <w:pStyle w:val="Sched-heading"/>
      </w:pPr>
      <w:bookmarkStart w:id="18" w:name="_Toc163809600"/>
      <w:r w:rsidRPr="00B773F2">
        <w:rPr>
          <w:rStyle w:val="CharChapNo"/>
        </w:rPr>
        <w:lastRenderedPageBreak/>
        <w:t>Schedule 1</w:t>
      </w:r>
      <w:r>
        <w:tab/>
      </w:r>
      <w:r w:rsidRPr="00B773F2">
        <w:rPr>
          <w:rStyle w:val="CharChapText"/>
        </w:rPr>
        <w:t>Building legislation infringement notice offences and penalties</w:t>
      </w:r>
      <w:bookmarkEnd w:id="18"/>
    </w:p>
    <w:p w14:paraId="564C2974" w14:textId="77777777" w:rsidR="00D31758" w:rsidRDefault="00D31758">
      <w:pPr>
        <w:pStyle w:val="ref"/>
      </w:pPr>
      <w:r>
        <w:t>(see s 7 and s 8)</w:t>
      </w:r>
    </w:p>
    <w:p w14:paraId="424D1A6D" w14:textId="77777777" w:rsidR="002066D2" w:rsidRPr="00B773F2" w:rsidRDefault="002066D2" w:rsidP="002066D2">
      <w:pPr>
        <w:pStyle w:val="Sched-Part"/>
      </w:pPr>
      <w:bookmarkStart w:id="19" w:name="_Toc163809601"/>
      <w:r w:rsidRPr="00B773F2">
        <w:rPr>
          <w:rStyle w:val="CharPartNo"/>
        </w:rPr>
        <w:t>Part 1.1</w:t>
      </w:r>
      <w:r>
        <w:tab/>
      </w:r>
      <w:r w:rsidRPr="00B773F2">
        <w:rPr>
          <w:rStyle w:val="CharPartText"/>
        </w:rPr>
        <w:t>Building Act 2004</w:t>
      </w:r>
      <w:bookmarkEnd w:id="19"/>
    </w:p>
    <w:p w14:paraId="22FBA81B" w14:textId="77777777" w:rsidR="002066D2" w:rsidRDefault="002066D2" w:rsidP="002066D2">
      <w:pPr>
        <w:keepNext/>
      </w:pPr>
    </w:p>
    <w:tbl>
      <w:tblPr>
        <w:tblW w:w="77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36"/>
      </w:tblGrid>
      <w:tr w:rsidR="002066D2" w:rsidRPr="00CB3D59" w14:paraId="16139E8C" w14:textId="77777777" w:rsidTr="00ED0F41">
        <w:trPr>
          <w:cantSplit/>
          <w:tblHeader/>
        </w:trPr>
        <w:tc>
          <w:tcPr>
            <w:tcW w:w="1200" w:type="dxa"/>
            <w:tcBorders>
              <w:bottom w:val="single" w:sz="4" w:space="0" w:color="auto"/>
            </w:tcBorders>
          </w:tcPr>
          <w:p w14:paraId="2B6CEBDA" w14:textId="77777777" w:rsidR="002066D2" w:rsidRPr="00CB3D59" w:rsidRDefault="002066D2" w:rsidP="00ED0F41">
            <w:pPr>
              <w:pStyle w:val="TableColHd"/>
            </w:pPr>
            <w:r w:rsidRPr="00783A18">
              <w:t>column 1</w:t>
            </w:r>
          </w:p>
          <w:p w14:paraId="0CA0CE15" w14:textId="77777777" w:rsidR="002066D2" w:rsidRPr="00CB3D59" w:rsidRDefault="002066D2" w:rsidP="00ED0F41">
            <w:pPr>
              <w:pStyle w:val="TableColHd"/>
            </w:pPr>
            <w:r w:rsidRPr="00783A18">
              <w:t>item</w:t>
            </w:r>
          </w:p>
        </w:tc>
        <w:tc>
          <w:tcPr>
            <w:tcW w:w="2107" w:type="dxa"/>
            <w:tcBorders>
              <w:bottom w:val="single" w:sz="4" w:space="0" w:color="auto"/>
            </w:tcBorders>
          </w:tcPr>
          <w:p w14:paraId="100EC4D6" w14:textId="77777777" w:rsidR="002066D2" w:rsidRDefault="002066D2" w:rsidP="00ED0F41">
            <w:pPr>
              <w:pStyle w:val="TableColHd"/>
            </w:pPr>
            <w:r w:rsidRPr="00783A18">
              <w:t>column 2</w:t>
            </w:r>
          </w:p>
          <w:p w14:paraId="21A20AFA" w14:textId="77777777" w:rsidR="002066D2" w:rsidRPr="00CB3D59" w:rsidRDefault="002066D2" w:rsidP="00ED0F41">
            <w:pPr>
              <w:pStyle w:val="TableColHd"/>
            </w:pPr>
            <w:r>
              <w:t>offence provision</w:t>
            </w:r>
          </w:p>
        </w:tc>
        <w:tc>
          <w:tcPr>
            <w:tcW w:w="2107" w:type="dxa"/>
            <w:tcBorders>
              <w:bottom w:val="single" w:sz="4" w:space="0" w:color="auto"/>
            </w:tcBorders>
          </w:tcPr>
          <w:p w14:paraId="608BEC5D" w14:textId="77777777" w:rsidR="002066D2" w:rsidRDefault="002066D2" w:rsidP="00ED0F41">
            <w:pPr>
              <w:pStyle w:val="TableColHd"/>
            </w:pPr>
            <w:r w:rsidRPr="00783A18">
              <w:t>column 3</w:t>
            </w:r>
          </w:p>
          <w:p w14:paraId="72F799ED" w14:textId="77777777" w:rsidR="002066D2" w:rsidRPr="00CB3D59" w:rsidRDefault="002066D2" w:rsidP="00ED0F41">
            <w:pPr>
              <w:pStyle w:val="TableColHd"/>
            </w:pPr>
            <w:r>
              <w:t>offence penalty (penalty units)</w:t>
            </w:r>
          </w:p>
        </w:tc>
        <w:tc>
          <w:tcPr>
            <w:tcW w:w="2336" w:type="dxa"/>
            <w:tcBorders>
              <w:bottom w:val="single" w:sz="4" w:space="0" w:color="auto"/>
            </w:tcBorders>
          </w:tcPr>
          <w:p w14:paraId="1FD919C0" w14:textId="77777777" w:rsidR="002066D2" w:rsidRDefault="002066D2" w:rsidP="00ED0F41">
            <w:pPr>
              <w:pStyle w:val="TableColHd"/>
            </w:pPr>
            <w:r w:rsidRPr="00783A18">
              <w:t>column 4</w:t>
            </w:r>
          </w:p>
          <w:p w14:paraId="66BDAFF1" w14:textId="77777777" w:rsidR="002066D2" w:rsidRPr="00CB3D59" w:rsidRDefault="002066D2" w:rsidP="00ED0F41">
            <w:pPr>
              <w:pStyle w:val="TableColHd"/>
            </w:pPr>
            <w:r>
              <w:t>infringement penalty ($)</w:t>
            </w:r>
          </w:p>
        </w:tc>
      </w:tr>
      <w:tr w:rsidR="002066D2" w:rsidRPr="00CB3D59" w14:paraId="2E80D16B" w14:textId="77777777" w:rsidTr="00ED0F41">
        <w:trPr>
          <w:cantSplit/>
        </w:trPr>
        <w:tc>
          <w:tcPr>
            <w:tcW w:w="1200" w:type="dxa"/>
            <w:tcBorders>
              <w:top w:val="single" w:sz="4" w:space="0" w:color="auto"/>
            </w:tcBorders>
          </w:tcPr>
          <w:p w14:paraId="09B62D37" w14:textId="77777777" w:rsidR="002066D2" w:rsidRPr="00783A18" w:rsidRDefault="002066D2" w:rsidP="00ED0F41">
            <w:pPr>
              <w:pStyle w:val="TableText10"/>
            </w:pPr>
            <w:r w:rsidRPr="00783A18">
              <w:t>1</w:t>
            </w:r>
          </w:p>
        </w:tc>
        <w:tc>
          <w:tcPr>
            <w:tcW w:w="2107" w:type="dxa"/>
            <w:tcBorders>
              <w:top w:val="single" w:sz="4" w:space="0" w:color="auto"/>
            </w:tcBorders>
          </w:tcPr>
          <w:p w14:paraId="2CF14DFB" w14:textId="77777777" w:rsidR="002066D2" w:rsidRPr="00783A18" w:rsidRDefault="002066D2" w:rsidP="00ED0F41">
            <w:pPr>
              <w:pStyle w:val="TableText10"/>
            </w:pPr>
            <w:r>
              <w:t>37A (6)</w:t>
            </w:r>
          </w:p>
        </w:tc>
        <w:tc>
          <w:tcPr>
            <w:tcW w:w="2107" w:type="dxa"/>
            <w:tcBorders>
              <w:top w:val="single" w:sz="4" w:space="0" w:color="auto"/>
            </w:tcBorders>
          </w:tcPr>
          <w:p w14:paraId="40495619" w14:textId="77777777" w:rsidR="002066D2" w:rsidRPr="00783A18" w:rsidRDefault="002066D2" w:rsidP="00ED0F41">
            <w:pPr>
              <w:pStyle w:val="TableText10"/>
            </w:pPr>
            <w:r>
              <w:t>5</w:t>
            </w:r>
          </w:p>
        </w:tc>
        <w:tc>
          <w:tcPr>
            <w:tcW w:w="2336" w:type="dxa"/>
            <w:tcBorders>
              <w:top w:val="single" w:sz="4" w:space="0" w:color="auto"/>
            </w:tcBorders>
          </w:tcPr>
          <w:p w14:paraId="5878D499" w14:textId="77777777" w:rsidR="002066D2" w:rsidRPr="00783A18" w:rsidRDefault="002066D2" w:rsidP="00ED0F41">
            <w:pPr>
              <w:pStyle w:val="TableText10"/>
            </w:pPr>
            <w:r>
              <w:t>100</w:t>
            </w:r>
          </w:p>
        </w:tc>
      </w:tr>
      <w:tr w:rsidR="002066D2" w:rsidRPr="00CB3D59" w14:paraId="4F588081" w14:textId="77777777" w:rsidTr="00ED0F41">
        <w:trPr>
          <w:cantSplit/>
        </w:trPr>
        <w:tc>
          <w:tcPr>
            <w:tcW w:w="1200" w:type="dxa"/>
          </w:tcPr>
          <w:p w14:paraId="1EEEB590" w14:textId="77777777" w:rsidR="002066D2" w:rsidRPr="00783A18" w:rsidRDefault="002066D2" w:rsidP="00ED0F41">
            <w:pPr>
              <w:pStyle w:val="TableText10"/>
            </w:pPr>
            <w:r w:rsidRPr="00783A18">
              <w:t>2</w:t>
            </w:r>
          </w:p>
        </w:tc>
        <w:tc>
          <w:tcPr>
            <w:tcW w:w="2107" w:type="dxa"/>
          </w:tcPr>
          <w:p w14:paraId="46B817EC" w14:textId="77777777" w:rsidR="002066D2" w:rsidRPr="00783A18" w:rsidRDefault="002066D2" w:rsidP="00ED0F41">
            <w:pPr>
              <w:pStyle w:val="TableText10"/>
            </w:pPr>
            <w:r>
              <w:t>37B (4)</w:t>
            </w:r>
          </w:p>
        </w:tc>
        <w:tc>
          <w:tcPr>
            <w:tcW w:w="2107" w:type="dxa"/>
          </w:tcPr>
          <w:p w14:paraId="1F7AA4EF" w14:textId="77777777" w:rsidR="002066D2" w:rsidRPr="00783A18" w:rsidRDefault="002066D2" w:rsidP="00ED0F41">
            <w:pPr>
              <w:pStyle w:val="TableText10"/>
            </w:pPr>
            <w:r>
              <w:t>5</w:t>
            </w:r>
          </w:p>
        </w:tc>
        <w:tc>
          <w:tcPr>
            <w:tcW w:w="2336" w:type="dxa"/>
          </w:tcPr>
          <w:p w14:paraId="3F162364" w14:textId="77777777" w:rsidR="002066D2" w:rsidRPr="00783A18" w:rsidRDefault="002066D2" w:rsidP="00ED0F41">
            <w:pPr>
              <w:pStyle w:val="TableText10"/>
            </w:pPr>
            <w:r>
              <w:t>100</w:t>
            </w:r>
          </w:p>
        </w:tc>
      </w:tr>
      <w:tr w:rsidR="002066D2" w:rsidRPr="00CB3D59" w14:paraId="6CBA0E9F" w14:textId="77777777" w:rsidTr="00ED0F41">
        <w:trPr>
          <w:cantSplit/>
        </w:trPr>
        <w:tc>
          <w:tcPr>
            <w:tcW w:w="1200" w:type="dxa"/>
          </w:tcPr>
          <w:p w14:paraId="1146B227" w14:textId="77777777" w:rsidR="002066D2" w:rsidRPr="00783A18" w:rsidRDefault="002066D2" w:rsidP="00ED0F41">
            <w:pPr>
              <w:pStyle w:val="TableText10"/>
            </w:pPr>
            <w:r w:rsidRPr="00783A18">
              <w:t>3</w:t>
            </w:r>
          </w:p>
        </w:tc>
        <w:tc>
          <w:tcPr>
            <w:tcW w:w="2107" w:type="dxa"/>
          </w:tcPr>
          <w:p w14:paraId="602D3B1D" w14:textId="77777777" w:rsidR="002066D2" w:rsidRPr="00783A18" w:rsidRDefault="002066D2" w:rsidP="00ED0F41">
            <w:pPr>
              <w:pStyle w:val="TableText10"/>
            </w:pPr>
            <w:r>
              <w:t>43 (3)</w:t>
            </w:r>
          </w:p>
        </w:tc>
        <w:tc>
          <w:tcPr>
            <w:tcW w:w="2107" w:type="dxa"/>
          </w:tcPr>
          <w:p w14:paraId="4241A32C" w14:textId="77777777" w:rsidR="002066D2" w:rsidRPr="00783A18" w:rsidRDefault="002066D2" w:rsidP="00ED0F41">
            <w:pPr>
              <w:pStyle w:val="TableText10"/>
            </w:pPr>
            <w:r>
              <w:t>50</w:t>
            </w:r>
          </w:p>
        </w:tc>
        <w:tc>
          <w:tcPr>
            <w:tcW w:w="2336" w:type="dxa"/>
          </w:tcPr>
          <w:p w14:paraId="6B1DAE71" w14:textId="77777777" w:rsidR="002066D2" w:rsidRPr="00783A18" w:rsidRDefault="002066D2" w:rsidP="00ED0F41">
            <w:pPr>
              <w:pStyle w:val="TableText10"/>
            </w:pPr>
            <w:r>
              <w:t>1 250</w:t>
            </w:r>
          </w:p>
        </w:tc>
      </w:tr>
      <w:tr w:rsidR="002066D2" w:rsidRPr="00CB3D59" w14:paraId="2D846802" w14:textId="77777777" w:rsidTr="00ED0F41">
        <w:trPr>
          <w:cantSplit/>
        </w:trPr>
        <w:tc>
          <w:tcPr>
            <w:tcW w:w="1200" w:type="dxa"/>
          </w:tcPr>
          <w:p w14:paraId="38CFE76B" w14:textId="77777777" w:rsidR="002066D2" w:rsidRPr="00783A18" w:rsidRDefault="002066D2" w:rsidP="00ED0F41">
            <w:pPr>
              <w:pStyle w:val="TableText10"/>
            </w:pPr>
            <w:r w:rsidRPr="00783A18">
              <w:t>4</w:t>
            </w:r>
          </w:p>
        </w:tc>
        <w:tc>
          <w:tcPr>
            <w:tcW w:w="2107" w:type="dxa"/>
          </w:tcPr>
          <w:p w14:paraId="1AEDBEE0" w14:textId="77777777" w:rsidR="002066D2" w:rsidRPr="00783A18" w:rsidRDefault="002066D2" w:rsidP="00ED0F41">
            <w:pPr>
              <w:pStyle w:val="TableText10"/>
            </w:pPr>
            <w:r>
              <w:t>44 (2A)</w:t>
            </w:r>
          </w:p>
        </w:tc>
        <w:tc>
          <w:tcPr>
            <w:tcW w:w="2107" w:type="dxa"/>
          </w:tcPr>
          <w:p w14:paraId="2DC06A66" w14:textId="77777777" w:rsidR="002066D2" w:rsidRPr="00783A18" w:rsidRDefault="002066D2" w:rsidP="00ED0F41">
            <w:pPr>
              <w:pStyle w:val="TableText10"/>
            </w:pPr>
            <w:r>
              <w:t>50</w:t>
            </w:r>
          </w:p>
        </w:tc>
        <w:tc>
          <w:tcPr>
            <w:tcW w:w="2336" w:type="dxa"/>
          </w:tcPr>
          <w:p w14:paraId="49BE886C" w14:textId="77777777" w:rsidR="002066D2" w:rsidRPr="00783A18" w:rsidRDefault="002066D2" w:rsidP="00ED0F41">
            <w:pPr>
              <w:pStyle w:val="TableText10"/>
            </w:pPr>
            <w:r>
              <w:t>1 250</w:t>
            </w:r>
          </w:p>
        </w:tc>
      </w:tr>
      <w:tr w:rsidR="002066D2" w:rsidRPr="00CB3D59" w14:paraId="3999D7C9" w14:textId="77777777" w:rsidTr="00ED0F41">
        <w:trPr>
          <w:cantSplit/>
        </w:trPr>
        <w:tc>
          <w:tcPr>
            <w:tcW w:w="1200" w:type="dxa"/>
          </w:tcPr>
          <w:p w14:paraId="4B96E739" w14:textId="77777777" w:rsidR="002066D2" w:rsidRPr="00783A18" w:rsidRDefault="002066D2" w:rsidP="00ED0F41">
            <w:pPr>
              <w:pStyle w:val="TableText10"/>
            </w:pPr>
            <w:r w:rsidRPr="00783A18">
              <w:t>5</w:t>
            </w:r>
          </w:p>
        </w:tc>
        <w:tc>
          <w:tcPr>
            <w:tcW w:w="2107" w:type="dxa"/>
          </w:tcPr>
          <w:p w14:paraId="77314F05" w14:textId="77777777" w:rsidR="002066D2" w:rsidRDefault="002066D2" w:rsidP="00ED0F41">
            <w:pPr>
              <w:pStyle w:val="TableText10"/>
            </w:pPr>
            <w:r>
              <w:t>44 (2B)</w:t>
            </w:r>
          </w:p>
        </w:tc>
        <w:tc>
          <w:tcPr>
            <w:tcW w:w="2107" w:type="dxa"/>
          </w:tcPr>
          <w:p w14:paraId="39B16070" w14:textId="77777777" w:rsidR="002066D2" w:rsidRDefault="002066D2" w:rsidP="00ED0F41">
            <w:pPr>
              <w:pStyle w:val="TableText10"/>
            </w:pPr>
            <w:r>
              <w:t>50</w:t>
            </w:r>
          </w:p>
        </w:tc>
        <w:tc>
          <w:tcPr>
            <w:tcW w:w="2336" w:type="dxa"/>
          </w:tcPr>
          <w:p w14:paraId="64CD78A2" w14:textId="77777777" w:rsidR="002066D2" w:rsidRDefault="002066D2" w:rsidP="00ED0F41">
            <w:pPr>
              <w:pStyle w:val="TableText10"/>
            </w:pPr>
            <w:r>
              <w:t>1 250</w:t>
            </w:r>
          </w:p>
        </w:tc>
      </w:tr>
      <w:tr w:rsidR="002066D2" w:rsidRPr="00CB3D59" w14:paraId="6B626330" w14:textId="77777777" w:rsidTr="00ED0F41">
        <w:trPr>
          <w:cantSplit/>
        </w:trPr>
        <w:tc>
          <w:tcPr>
            <w:tcW w:w="1200" w:type="dxa"/>
          </w:tcPr>
          <w:p w14:paraId="5DF81A4D" w14:textId="77777777" w:rsidR="002066D2" w:rsidRPr="00783A18" w:rsidRDefault="002066D2" w:rsidP="00ED0F41">
            <w:pPr>
              <w:pStyle w:val="TableText10"/>
            </w:pPr>
            <w:r w:rsidRPr="00783A18">
              <w:t>6</w:t>
            </w:r>
          </w:p>
        </w:tc>
        <w:tc>
          <w:tcPr>
            <w:tcW w:w="2107" w:type="dxa"/>
          </w:tcPr>
          <w:p w14:paraId="1215E57A" w14:textId="77777777" w:rsidR="002066D2" w:rsidRDefault="002066D2" w:rsidP="00ED0F41">
            <w:pPr>
              <w:pStyle w:val="TableText10"/>
            </w:pPr>
            <w:r>
              <w:t>50B (1)</w:t>
            </w:r>
          </w:p>
        </w:tc>
        <w:tc>
          <w:tcPr>
            <w:tcW w:w="2107" w:type="dxa"/>
          </w:tcPr>
          <w:p w14:paraId="6D112334" w14:textId="77777777" w:rsidR="002066D2" w:rsidRDefault="002066D2" w:rsidP="00ED0F41">
            <w:pPr>
              <w:pStyle w:val="TableText10"/>
            </w:pPr>
            <w:r>
              <w:t>60</w:t>
            </w:r>
          </w:p>
        </w:tc>
        <w:tc>
          <w:tcPr>
            <w:tcW w:w="2336" w:type="dxa"/>
          </w:tcPr>
          <w:p w14:paraId="45807056" w14:textId="77777777" w:rsidR="002066D2" w:rsidRDefault="002066D2" w:rsidP="00ED0F41">
            <w:pPr>
              <w:pStyle w:val="TableText10"/>
            </w:pPr>
            <w:r>
              <w:t>1 200</w:t>
            </w:r>
          </w:p>
        </w:tc>
      </w:tr>
      <w:tr w:rsidR="002066D2" w:rsidRPr="00CB3D59" w14:paraId="3ABA7E34" w14:textId="77777777" w:rsidTr="00ED0F41">
        <w:trPr>
          <w:cantSplit/>
        </w:trPr>
        <w:tc>
          <w:tcPr>
            <w:tcW w:w="1200" w:type="dxa"/>
          </w:tcPr>
          <w:p w14:paraId="3884215F" w14:textId="77777777" w:rsidR="002066D2" w:rsidRPr="00783A18" w:rsidRDefault="002066D2" w:rsidP="00ED0F41">
            <w:pPr>
              <w:pStyle w:val="TableText10"/>
            </w:pPr>
            <w:r w:rsidRPr="00783A18">
              <w:t>7</w:t>
            </w:r>
          </w:p>
        </w:tc>
        <w:tc>
          <w:tcPr>
            <w:tcW w:w="2107" w:type="dxa"/>
          </w:tcPr>
          <w:p w14:paraId="400119F2" w14:textId="77777777" w:rsidR="002066D2" w:rsidRDefault="002066D2" w:rsidP="00ED0F41">
            <w:pPr>
              <w:pStyle w:val="TableText10"/>
            </w:pPr>
            <w:r>
              <w:t>50B (2)</w:t>
            </w:r>
          </w:p>
        </w:tc>
        <w:tc>
          <w:tcPr>
            <w:tcW w:w="2107" w:type="dxa"/>
          </w:tcPr>
          <w:p w14:paraId="054D29FE" w14:textId="77777777" w:rsidR="002066D2" w:rsidRDefault="002066D2" w:rsidP="00ED0F41">
            <w:pPr>
              <w:pStyle w:val="TableText10"/>
            </w:pPr>
            <w:r>
              <w:t>60</w:t>
            </w:r>
          </w:p>
        </w:tc>
        <w:tc>
          <w:tcPr>
            <w:tcW w:w="2336" w:type="dxa"/>
          </w:tcPr>
          <w:p w14:paraId="7C5096EA" w14:textId="77777777" w:rsidR="002066D2" w:rsidRDefault="002066D2" w:rsidP="00ED0F41">
            <w:pPr>
              <w:pStyle w:val="TableText10"/>
            </w:pPr>
            <w:r>
              <w:t>1 200</w:t>
            </w:r>
          </w:p>
        </w:tc>
      </w:tr>
      <w:tr w:rsidR="002066D2" w:rsidRPr="00CB3D59" w14:paraId="1744DE3D"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1F8859A6" w14:textId="77777777" w:rsidR="002066D2" w:rsidRPr="00783A18" w:rsidRDefault="002066D2" w:rsidP="00ED0F41">
            <w:pPr>
              <w:pStyle w:val="TableText10"/>
            </w:pPr>
            <w:r w:rsidRPr="00783A18">
              <w:t>8</w:t>
            </w:r>
          </w:p>
        </w:tc>
        <w:tc>
          <w:tcPr>
            <w:tcW w:w="2107" w:type="dxa"/>
            <w:tcBorders>
              <w:top w:val="single" w:sz="4" w:space="0" w:color="C0C0C0"/>
              <w:left w:val="single" w:sz="4" w:space="0" w:color="C0C0C0"/>
              <w:bottom w:val="single" w:sz="4" w:space="0" w:color="C0C0C0"/>
              <w:right w:val="single" w:sz="4" w:space="0" w:color="C0C0C0"/>
            </w:tcBorders>
          </w:tcPr>
          <w:p w14:paraId="4CE3F717" w14:textId="77777777" w:rsidR="002066D2" w:rsidRPr="00783A18" w:rsidRDefault="002066D2" w:rsidP="00ED0F41">
            <w:pPr>
              <w:pStyle w:val="TableText10"/>
            </w:pPr>
            <w:r>
              <w:t>51 (1)</w:t>
            </w:r>
          </w:p>
        </w:tc>
        <w:tc>
          <w:tcPr>
            <w:tcW w:w="2107" w:type="dxa"/>
            <w:tcBorders>
              <w:top w:val="single" w:sz="4" w:space="0" w:color="C0C0C0"/>
              <w:left w:val="single" w:sz="4" w:space="0" w:color="C0C0C0"/>
              <w:bottom w:val="single" w:sz="4" w:space="0" w:color="C0C0C0"/>
              <w:right w:val="single" w:sz="4" w:space="0" w:color="C0C0C0"/>
            </w:tcBorders>
          </w:tcPr>
          <w:p w14:paraId="608B19A0" w14:textId="77777777" w:rsidR="002066D2" w:rsidRPr="00783A18"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5362FB05" w14:textId="77777777" w:rsidR="002066D2" w:rsidRPr="00783A18" w:rsidRDefault="002066D2" w:rsidP="00ED0F41">
            <w:pPr>
              <w:pStyle w:val="TableText10"/>
            </w:pPr>
            <w:r>
              <w:t>1 250</w:t>
            </w:r>
          </w:p>
        </w:tc>
      </w:tr>
      <w:tr w:rsidR="002066D2" w:rsidRPr="00CB3D59" w14:paraId="68A05DAA"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480E8175" w14:textId="77777777" w:rsidR="002066D2" w:rsidRDefault="002066D2" w:rsidP="00ED0F41">
            <w:pPr>
              <w:pStyle w:val="TableText10"/>
            </w:pPr>
            <w:r>
              <w:t>9</w:t>
            </w:r>
          </w:p>
        </w:tc>
        <w:tc>
          <w:tcPr>
            <w:tcW w:w="2107" w:type="dxa"/>
            <w:tcBorders>
              <w:top w:val="single" w:sz="4" w:space="0" w:color="C0C0C0"/>
              <w:left w:val="single" w:sz="4" w:space="0" w:color="C0C0C0"/>
              <w:bottom w:val="single" w:sz="4" w:space="0" w:color="C0C0C0"/>
              <w:right w:val="single" w:sz="4" w:space="0" w:color="C0C0C0"/>
            </w:tcBorders>
          </w:tcPr>
          <w:p w14:paraId="6F89414A" w14:textId="77777777" w:rsidR="002066D2" w:rsidRDefault="002066D2" w:rsidP="00ED0F41">
            <w:pPr>
              <w:pStyle w:val="TableText10"/>
            </w:pPr>
            <w:r>
              <w:t>64 (1)</w:t>
            </w:r>
          </w:p>
        </w:tc>
        <w:tc>
          <w:tcPr>
            <w:tcW w:w="2107" w:type="dxa"/>
            <w:tcBorders>
              <w:top w:val="single" w:sz="4" w:space="0" w:color="C0C0C0"/>
              <w:left w:val="single" w:sz="4" w:space="0" w:color="C0C0C0"/>
              <w:bottom w:val="single" w:sz="4" w:space="0" w:color="C0C0C0"/>
              <w:right w:val="single" w:sz="4" w:space="0" w:color="C0C0C0"/>
            </w:tcBorders>
          </w:tcPr>
          <w:p w14:paraId="7F9AA146"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6A2A021F" w14:textId="77777777" w:rsidR="002066D2" w:rsidRDefault="002066D2" w:rsidP="00ED0F41">
            <w:pPr>
              <w:pStyle w:val="TableText10"/>
            </w:pPr>
            <w:r>
              <w:t>1 250</w:t>
            </w:r>
          </w:p>
        </w:tc>
      </w:tr>
      <w:tr w:rsidR="002066D2" w:rsidRPr="00CB3D59" w14:paraId="3E81DE4F"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6B362D01" w14:textId="77777777" w:rsidR="002066D2" w:rsidRDefault="002066D2" w:rsidP="00ED0F41">
            <w:pPr>
              <w:pStyle w:val="TableText10"/>
            </w:pPr>
            <w:r>
              <w:t>10</w:t>
            </w:r>
          </w:p>
        </w:tc>
        <w:tc>
          <w:tcPr>
            <w:tcW w:w="2107" w:type="dxa"/>
            <w:tcBorders>
              <w:top w:val="single" w:sz="4" w:space="0" w:color="C0C0C0"/>
              <w:left w:val="single" w:sz="4" w:space="0" w:color="C0C0C0"/>
              <w:bottom w:val="single" w:sz="4" w:space="0" w:color="C0C0C0"/>
              <w:right w:val="single" w:sz="4" w:space="0" w:color="C0C0C0"/>
            </w:tcBorders>
          </w:tcPr>
          <w:p w14:paraId="18696EEF" w14:textId="77777777" w:rsidR="002066D2" w:rsidRDefault="002066D2" w:rsidP="00ED0F41">
            <w:pPr>
              <w:pStyle w:val="TableText10"/>
            </w:pPr>
            <w:r>
              <w:t>64 (2)</w:t>
            </w:r>
          </w:p>
        </w:tc>
        <w:tc>
          <w:tcPr>
            <w:tcW w:w="2107" w:type="dxa"/>
            <w:tcBorders>
              <w:top w:val="single" w:sz="4" w:space="0" w:color="C0C0C0"/>
              <w:left w:val="single" w:sz="4" w:space="0" w:color="C0C0C0"/>
              <w:bottom w:val="single" w:sz="4" w:space="0" w:color="C0C0C0"/>
              <w:right w:val="single" w:sz="4" w:space="0" w:color="C0C0C0"/>
            </w:tcBorders>
          </w:tcPr>
          <w:p w14:paraId="1FD18C23"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44F9CEDD" w14:textId="77777777" w:rsidR="002066D2" w:rsidRDefault="002066D2" w:rsidP="00ED0F41">
            <w:pPr>
              <w:pStyle w:val="TableText10"/>
            </w:pPr>
            <w:r>
              <w:t>1 250</w:t>
            </w:r>
          </w:p>
        </w:tc>
      </w:tr>
      <w:tr w:rsidR="002066D2" w:rsidRPr="00CB3D59" w14:paraId="5EEFBC6B"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173A575E" w14:textId="77777777" w:rsidR="002066D2" w:rsidRDefault="002066D2" w:rsidP="00ED0F41">
            <w:pPr>
              <w:pStyle w:val="TableText10"/>
            </w:pPr>
            <w:r>
              <w:t>11</w:t>
            </w:r>
          </w:p>
        </w:tc>
        <w:tc>
          <w:tcPr>
            <w:tcW w:w="2107" w:type="dxa"/>
            <w:tcBorders>
              <w:top w:val="single" w:sz="4" w:space="0" w:color="C0C0C0"/>
              <w:left w:val="single" w:sz="4" w:space="0" w:color="C0C0C0"/>
              <w:bottom w:val="single" w:sz="4" w:space="0" w:color="C0C0C0"/>
              <w:right w:val="single" w:sz="4" w:space="0" w:color="C0C0C0"/>
            </w:tcBorders>
          </w:tcPr>
          <w:p w14:paraId="34365C62" w14:textId="77777777" w:rsidR="002066D2" w:rsidRDefault="002066D2" w:rsidP="00ED0F41">
            <w:pPr>
              <w:pStyle w:val="TableText10"/>
            </w:pPr>
            <w:r>
              <w:t>78 (2)</w:t>
            </w:r>
          </w:p>
        </w:tc>
        <w:tc>
          <w:tcPr>
            <w:tcW w:w="2107" w:type="dxa"/>
            <w:tcBorders>
              <w:top w:val="single" w:sz="4" w:space="0" w:color="C0C0C0"/>
              <w:left w:val="single" w:sz="4" w:space="0" w:color="C0C0C0"/>
              <w:bottom w:val="single" w:sz="4" w:space="0" w:color="C0C0C0"/>
              <w:right w:val="single" w:sz="4" w:space="0" w:color="C0C0C0"/>
            </w:tcBorders>
          </w:tcPr>
          <w:p w14:paraId="2482EE06"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4DF22E86" w14:textId="77777777" w:rsidR="002066D2" w:rsidRDefault="002066D2" w:rsidP="00ED0F41">
            <w:pPr>
              <w:pStyle w:val="TableText10"/>
            </w:pPr>
            <w:r>
              <w:t>1 600</w:t>
            </w:r>
          </w:p>
        </w:tc>
      </w:tr>
      <w:tr w:rsidR="002066D2" w:rsidRPr="00CB3D59" w14:paraId="0CDC4F4B"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2E1C4ABC" w14:textId="77777777" w:rsidR="002066D2" w:rsidRDefault="002066D2" w:rsidP="00ED0F41">
            <w:pPr>
              <w:pStyle w:val="TableText10"/>
            </w:pPr>
            <w:r>
              <w:t>12</w:t>
            </w:r>
          </w:p>
        </w:tc>
        <w:tc>
          <w:tcPr>
            <w:tcW w:w="2107" w:type="dxa"/>
            <w:tcBorders>
              <w:top w:val="single" w:sz="4" w:space="0" w:color="C0C0C0"/>
              <w:left w:val="single" w:sz="4" w:space="0" w:color="C0C0C0"/>
              <w:bottom w:val="single" w:sz="4" w:space="0" w:color="C0C0C0"/>
              <w:right w:val="single" w:sz="4" w:space="0" w:color="C0C0C0"/>
            </w:tcBorders>
          </w:tcPr>
          <w:p w14:paraId="0E6BDD6D" w14:textId="77777777" w:rsidR="002066D2" w:rsidRDefault="002066D2" w:rsidP="00ED0F41">
            <w:pPr>
              <w:pStyle w:val="TableText10"/>
            </w:pPr>
            <w:r>
              <w:t>79 (5)</w:t>
            </w:r>
          </w:p>
        </w:tc>
        <w:tc>
          <w:tcPr>
            <w:tcW w:w="2107" w:type="dxa"/>
            <w:tcBorders>
              <w:top w:val="single" w:sz="4" w:space="0" w:color="C0C0C0"/>
              <w:left w:val="single" w:sz="4" w:space="0" w:color="C0C0C0"/>
              <w:bottom w:val="single" w:sz="4" w:space="0" w:color="C0C0C0"/>
              <w:right w:val="single" w:sz="4" w:space="0" w:color="C0C0C0"/>
            </w:tcBorders>
          </w:tcPr>
          <w:p w14:paraId="5B1A4AE1" w14:textId="77777777" w:rsidR="002066D2" w:rsidRDefault="002066D2" w:rsidP="00ED0F41">
            <w:pPr>
              <w:pStyle w:val="TableText10"/>
            </w:pPr>
            <w:r>
              <w:t>50</w:t>
            </w:r>
          </w:p>
        </w:tc>
        <w:tc>
          <w:tcPr>
            <w:tcW w:w="2336" w:type="dxa"/>
            <w:tcBorders>
              <w:top w:val="single" w:sz="4" w:space="0" w:color="C0C0C0"/>
              <w:left w:val="single" w:sz="4" w:space="0" w:color="C0C0C0"/>
              <w:bottom w:val="single" w:sz="4" w:space="0" w:color="C0C0C0"/>
              <w:right w:val="single" w:sz="4" w:space="0" w:color="C0C0C0"/>
            </w:tcBorders>
          </w:tcPr>
          <w:p w14:paraId="1AB780FE" w14:textId="77777777" w:rsidR="002066D2" w:rsidRDefault="002066D2" w:rsidP="00ED0F41">
            <w:pPr>
              <w:pStyle w:val="TableText10"/>
            </w:pPr>
            <w:r>
              <w:t>1 250</w:t>
            </w:r>
          </w:p>
        </w:tc>
      </w:tr>
      <w:tr w:rsidR="00D15C43" w:rsidRPr="00CB3D59" w14:paraId="1B21A074"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53CED1C4" w14:textId="44768F80" w:rsidR="00D15C43" w:rsidRDefault="00235A7B" w:rsidP="00D15C43">
            <w:pPr>
              <w:pStyle w:val="TableText10"/>
            </w:pPr>
            <w:r>
              <w:rPr>
                <w:color w:val="000000"/>
              </w:rPr>
              <w:t>13</w:t>
            </w:r>
          </w:p>
        </w:tc>
        <w:tc>
          <w:tcPr>
            <w:tcW w:w="2107" w:type="dxa"/>
            <w:tcBorders>
              <w:top w:val="single" w:sz="4" w:space="0" w:color="C0C0C0"/>
              <w:left w:val="single" w:sz="4" w:space="0" w:color="C0C0C0"/>
              <w:bottom w:val="single" w:sz="4" w:space="0" w:color="C0C0C0"/>
              <w:right w:val="single" w:sz="4" w:space="0" w:color="C0C0C0"/>
            </w:tcBorders>
          </w:tcPr>
          <w:p w14:paraId="40523747" w14:textId="30F447CB" w:rsidR="00D15C43" w:rsidRDefault="00D15C43" w:rsidP="00D15C43">
            <w:pPr>
              <w:pStyle w:val="TableText10"/>
            </w:pPr>
            <w:r w:rsidRPr="0005447B">
              <w:rPr>
                <w:color w:val="000000"/>
              </w:rPr>
              <w:t>83I</w:t>
            </w:r>
          </w:p>
        </w:tc>
        <w:tc>
          <w:tcPr>
            <w:tcW w:w="2107" w:type="dxa"/>
            <w:tcBorders>
              <w:top w:val="single" w:sz="4" w:space="0" w:color="C0C0C0"/>
              <w:left w:val="single" w:sz="4" w:space="0" w:color="C0C0C0"/>
              <w:bottom w:val="single" w:sz="4" w:space="0" w:color="C0C0C0"/>
              <w:right w:val="single" w:sz="4" w:space="0" w:color="C0C0C0"/>
            </w:tcBorders>
          </w:tcPr>
          <w:p w14:paraId="2D1F67ED" w14:textId="2672FC0F" w:rsidR="00D15C43" w:rsidRDefault="00D15C43" w:rsidP="00D15C43">
            <w:pPr>
              <w:pStyle w:val="TableText10"/>
            </w:pPr>
            <w:r w:rsidRPr="0005447B">
              <w:rPr>
                <w:color w:val="000000"/>
              </w:rPr>
              <w:t>20</w:t>
            </w:r>
          </w:p>
        </w:tc>
        <w:tc>
          <w:tcPr>
            <w:tcW w:w="2336" w:type="dxa"/>
            <w:tcBorders>
              <w:top w:val="single" w:sz="4" w:space="0" w:color="C0C0C0"/>
              <w:left w:val="single" w:sz="4" w:space="0" w:color="C0C0C0"/>
              <w:bottom w:val="single" w:sz="4" w:space="0" w:color="C0C0C0"/>
              <w:right w:val="single" w:sz="4" w:space="0" w:color="C0C0C0"/>
            </w:tcBorders>
          </w:tcPr>
          <w:p w14:paraId="28E2AD5D" w14:textId="243C7F9A" w:rsidR="00D15C43" w:rsidRDefault="00D15C43" w:rsidP="00D15C43">
            <w:pPr>
              <w:pStyle w:val="TableText10"/>
            </w:pPr>
            <w:r w:rsidRPr="0005447B">
              <w:rPr>
                <w:color w:val="000000"/>
              </w:rPr>
              <w:t>280</w:t>
            </w:r>
          </w:p>
        </w:tc>
      </w:tr>
      <w:tr w:rsidR="00D15C43" w:rsidRPr="00CB3D59" w14:paraId="3313CD05"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6E59F65E" w14:textId="5EF0EA52" w:rsidR="00D15C43" w:rsidRDefault="00235A7B" w:rsidP="00D15C43">
            <w:pPr>
              <w:pStyle w:val="TableText10"/>
            </w:pPr>
            <w:r>
              <w:rPr>
                <w:color w:val="000000"/>
              </w:rPr>
              <w:t>14</w:t>
            </w:r>
          </w:p>
        </w:tc>
        <w:tc>
          <w:tcPr>
            <w:tcW w:w="2107" w:type="dxa"/>
            <w:tcBorders>
              <w:top w:val="single" w:sz="4" w:space="0" w:color="C0C0C0"/>
              <w:left w:val="single" w:sz="4" w:space="0" w:color="C0C0C0"/>
              <w:bottom w:val="single" w:sz="4" w:space="0" w:color="C0C0C0"/>
              <w:right w:val="single" w:sz="4" w:space="0" w:color="C0C0C0"/>
            </w:tcBorders>
          </w:tcPr>
          <w:p w14:paraId="0C4D6345" w14:textId="2755E6F9" w:rsidR="00D15C43" w:rsidRDefault="00D15C43" w:rsidP="00D15C43">
            <w:pPr>
              <w:pStyle w:val="TableText10"/>
            </w:pPr>
            <w:r w:rsidRPr="0005447B">
              <w:rPr>
                <w:color w:val="000000"/>
              </w:rPr>
              <w:t>83J</w:t>
            </w:r>
          </w:p>
        </w:tc>
        <w:tc>
          <w:tcPr>
            <w:tcW w:w="2107" w:type="dxa"/>
            <w:tcBorders>
              <w:top w:val="single" w:sz="4" w:space="0" w:color="C0C0C0"/>
              <w:left w:val="single" w:sz="4" w:space="0" w:color="C0C0C0"/>
              <w:bottom w:val="single" w:sz="4" w:space="0" w:color="C0C0C0"/>
              <w:right w:val="single" w:sz="4" w:space="0" w:color="C0C0C0"/>
            </w:tcBorders>
          </w:tcPr>
          <w:p w14:paraId="0FE60FEE" w14:textId="258AB00E" w:rsidR="00D15C43" w:rsidRDefault="00D15C43" w:rsidP="00D15C43">
            <w:pPr>
              <w:pStyle w:val="TableText10"/>
            </w:pPr>
            <w:r w:rsidRPr="0005447B">
              <w:rPr>
                <w:color w:val="000000"/>
              </w:rPr>
              <w:t>20</w:t>
            </w:r>
          </w:p>
        </w:tc>
        <w:tc>
          <w:tcPr>
            <w:tcW w:w="2336" w:type="dxa"/>
            <w:tcBorders>
              <w:top w:val="single" w:sz="4" w:space="0" w:color="C0C0C0"/>
              <w:left w:val="single" w:sz="4" w:space="0" w:color="C0C0C0"/>
              <w:bottom w:val="single" w:sz="4" w:space="0" w:color="C0C0C0"/>
              <w:right w:val="single" w:sz="4" w:space="0" w:color="C0C0C0"/>
            </w:tcBorders>
          </w:tcPr>
          <w:p w14:paraId="07FDEA57" w14:textId="5490DB82" w:rsidR="00D15C43" w:rsidRDefault="00D15C43" w:rsidP="00D15C43">
            <w:pPr>
              <w:pStyle w:val="TableText10"/>
            </w:pPr>
            <w:r w:rsidRPr="0005447B">
              <w:rPr>
                <w:color w:val="000000"/>
              </w:rPr>
              <w:t>220</w:t>
            </w:r>
          </w:p>
        </w:tc>
      </w:tr>
      <w:tr w:rsidR="00D15C43" w:rsidRPr="00CB3D59" w14:paraId="0871721A"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7917A17E" w14:textId="648CC107" w:rsidR="00D15C43" w:rsidRDefault="00235A7B" w:rsidP="00D15C43">
            <w:pPr>
              <w:pStyle w:val="TableText10"/>
            </w:pPr>
            <w:r>
              <w:rPr>
                <w:color w:val="000000"/>
              </w:rPr>
              <w:t>15</w:t>
            </w:r>
          </w:p>
        </w:tc>
        <w:tc>
          <w:tcPr>
            <w:tcW w:w="2107" w:type="dxa"/>
            <w:tcBorders>
              <w:top w:val="single" w:sz="4" w:space="0" w:color="C0C0C0"/>
              <w:left w:val="single" w:sz="4" w:space="0" w:color="C0C0C0"/>
              <w:bottom w:val="single" w:sz="4" w:space="0" w:color="C0C0C0"/>
              <w:right w:val="single" w:sz="4" w:space="0" w:color="C0C0C0"/>
            </w:tcBorders>
          </w:tcPr>
          <w:p w14:paraId="1A9B4A39" w14:textId="7DB7BEC7" w:rsidR="00D15C43" w:rsidRDefault="00D15C43" w:rsidP="00D15C43">
            <w:pPr>
              <w:pStyle w:val="TableText10"/>
            </w:pPr>
            <w:r w:rsidRPr="0005447B">
              <w:rPr>
                <w:color w:val="000000"/>
              </w:rPr>
              <w:t>83M</w:t>
            </w:r>
          </w:p>
        </w:tc>
        <w:tc>
          <w:tcPr>
            <w:tcW w:w="2107" w:type="dxa"/>
            <w:tcBorders>
              <w:top w:val="single" w:sz="4" w:space="0" w:color="C0C0C0"/>
              <w:left w:val="single" w:sz="4" w:space="0" w:color="C0C0C0"/>
              <w:bottom w:val="single" w:sz="4" w:space="0" w:color="C0C0C0"/>
              <w:right w:val="single" w:sz="4" w:space="0" w:color="C0C0C0"/>
            </w:tcBorders>
          </w:tcPr>
          <w:p w14:paraId="527B3277" w14:textId="0D1ECE29" w:rsidR="00D15C43" w:rsidRDefault="00D15C43" w:rsidP="00D15C43">
            <w:pPr>
              <w:pStyle w:val="TableText10"/>
            </w:pPr>
            <w:r w:rsidRPr="0005447B">
              <w:rPr>
                <w:color w:val="000000"/>
              </w:rPr>
              <w:t>20</w:t>
            </w:r>
          </w:p>
        </w:tc>
        <w:tc>
          <w:tcPr>
            <w:tcW w:w="2336" w:type="dxa"/>
            <w:tcBorders>
              <w:top w:val="single" w:sz="4" w:space="0" w:color="C0C0C0"/>
              <w:left w:val="single" w:sz="4" w:space="0" w:color="C0C0C0"/>
              <w:bottom w:val="single" w:sz="4" w:space="0" w:color="C0C0C0"/>
              <w:right w:val="single" w:sz="4" w:space="0" w:color="C0C0C0"/>
            </w:tcBorders>
          </w:tcPr>
          <w:p w14:paraId="5B4BDD30" w14:textId="71D7A3BA" w:rsidR="00D15C43" w:rsidRDefault="00D15C43" w:rsidP="00D15C43">
            <w:pPr>
              <w:pStyle w:val="TableText10"/>
            </w:pPr>
            <w:r w:rsidRPr="0005447B">
              <w:rPr>
                <w:color w:val="000000"/>
              </w:rPr>
              <w:t>220</w:t>
            </w:r>
          </w:p>
        </w:tc>
      </w:tr>
      <w:tr w:rsidR="00D15C43" w:rsidRPr="00CB3D59" w14:paraId="792EF988"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6B6893C8" w14:textId="3B865214" w:rsidR="00D15C43" w:rsidRDefault="00235A7B" w:rsidP="00D15C43">
            <w:pPr>
              <w:pStyle w:val="TableText10"/>
            </w:pPr>
            <w:r>
              <w:rPr>
                <w:color w:val="000000"/>
              </w:rPr>
              <w:t>16</w:t>
            </w:r>
          </w:p>
        </w:tc>
        <w:tc>
          <w:tcPr>
            <w:tcW w:w="2107" w:type="dxa"/>
            <w:tcBorders>
              <w:top w:val="single" w:sz="4" w:space="0" w:color="C0C0C0"/>
              <w:left w:val="single" w:sz="4" w:space="0" w:color="C0C0C0"/>
              <w:bottom w:val="single" w:sz="4" w:space="0" w:color="C0C0C0"/>
              <w:right w:val="single" w:sz="4" w:space="0" w:color="C0C0C0"/>
            </w:tcBorders>
          </w:tcPr>
          <w:p w14:paraId="25FA464F" w14:textId="3CBADBFD" w:rsidR="00D15C43" w:rsidRDefault="00D15C43" w:rsidP="00D15C43">
            <w:pPr>
              <w:pStyle w:val="TableText10"/>
            </w:pPr>
            <w:r w:rsidRPr="0005447B">
              <w:rPr>
                <w:color w:val="000000"/>
              </w:rPr>
              <w:t>83N</w:t>
            </w:r>
          </w:p>
        </w:tc>
        <w:tc>
          <w:tcPr>
            <w:tcW w:w="2107" w:type="dxa"/>
            <w:tcBorders>
              <w:top w:val="single" w:sz="4" w:space="0" w:color="C0C0C0"/>
              <w:left w:val="single" w:sz="4" w:space="0" w:color="C0C0C0"/>
              <w:bottom w:val="single" w:sz="4" w:space="0" w:color="C0C0C0"/>
              <w:right w:val="single" w:sz="4" w:space="0" w:color="C0C0C0"/>
            </w:tcBorders>
          </w:tcPr>
          <w:p w14:paraId="0D6818D9" w14:textId="67965EBC" w:rsidR="00D15C43" w:rsidRDefault="00D15C43" w:rsidP="00D15C43">
            <w:pPr>
              <w:pStyle w:val="TableText10"/>
            </w:pPr>
            <w:r w:rsidRPr="0005447B">
              <w:rPr>
                <w:color w:val="000000"/>
              </w:rPr>
              <w:t>30</w:t>
            </w:r>
          </w:p>
        </w:tc>
        <w:tc>
          <w:tcPr>
            <w:tcW w:w="2336" w:type="dxa"/>
            <w:tcBorders>
              <w:top w:val="single" w:sz="4" w:space="0" w:color="C0C0C0"/>
              <w:left w:val="single" w:sz="4" w:space="0" w:color="C0C0C0"/>
              <w:bottom w:val="single" w:sz="4" w:space="0" w:color="C0C0C0"/>
              <w:right w:val="single" w:sz="4" w:space="0" w:color="C0C0C0"/>
            </w:tcBorders>
          </w:tcPr>
          <w:p w14:paraId="6D8DEFA2" w14:textId="0EBD4CBC" w:rsidR="00D15C43" w:rsidRDefault="00D15C43" w:rsidP="00D15C43">
            <w:pPr>
              <w:pStyle w:val="TableText10"/>
            </w:pPr>
            <w:r w:rsidRPr="0005447B">
              <w:rPr>
                <w:color w:val="000000"/>
              </w:rPr>
              <w:t>420</w:t>
            </w:r>
          </w:p>
        </w:tc>
      </w:tr>
      <w:tr w:rsidR="00D15C43" w:rsidRPr="00CB3D59" w14:paraId="27BF0540"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7A18B8BF" w14:textId="3630079E" w:rsidR="00D15C43" w:rsidRDefault="00235A7B" w:rsidP="00D15C43">
            <w:pPr>
              <w:pStyle w:val="TableText10"/>
            </w:pPr>
            <w:r>
              <w:rPr>
                <w:color w:val="000000"/>
              </w:rPr>
              <w:t>17</w:t>
            </w:r>
          </w:p>
        </w:tc>
        <w:tc>
          <w:tcPr>
            <w:tcW w:w="2107" w:type="dxa"/>
            <w:tcBorders>
              <w:top w:val="single" w:sz="4" w:space="0" w:color="C0C0C0"/>
              <w:left w:val="single" w:sz="4" w:space="0" w:color="C0C0C0"/>
              <w:bottom w:val="single" w:sz="4" w:space="0" w:color="C0C0C0"/>
              <w:right w:val="single" w:sz="4" w:space="0" w:color="C0C0C0"/>
            </w:tcBorders>
          </w:tcPr>
          <w:p w14:paraId="21747259" w14:textId="10B4F9CC" w:rsidR="00D15C43" w:rsidRDefault="00D15C43" w:rsidP="00D15C43">
            <w:pPr>
              <w:pStyle w:val="TableText10"/>
            </w:pPr>
            <w:r w:rsidRPr="0005447B">
              <w:rPr>
                <w:color w:val="000000"/>
              </w:rPr>
              <w:t>83O</w:t>
            </w:r>
          </w:p>
        </w:tc>
        <w:tc>
          <w:tcPr>
            <w:tcW w:w="2107" w:type="dxa"/>
            <w:tcBorders>
              <w:top w:val="single" w:sz="4" w:space="0" w:color="C0C0C0"/>
              <w:left w:val="single" w:sz="4" w:space="0" w:color="C0C0C0"/>
              <w:bottom w:val="single" w:sz="4" w:space="0" w:color="C0C0C0"/>
              <w:right w:val="single" w:sz="4" w:space="0" w:color="C0C0C0"/>
            </w:tcBorders>
          </w:tcPr>
          <w:p w14:paraId="0B5376A9" w14:textId="09DFB87E" w:rsidR="00D15C43" w:rsidRDefault="00D15C43" w:rsidP="00D15C43">
            <w:pPr>
              <w:pStyle w:val="TableText10"/>
            </w:pPr>
            <w:r w:rsidRPr="0005447B">
              <w:rPr>
                <w:color w:val="000000"/>
              </w:rPr>
              <w:t>30</w:t>
            </w:r>
          </w:p>
        </w:tc>
        <w:tc>
          <w:tcPr>
            <w:tcW w:w="2336" w:type="dxa"/>
            <w:tcBorders>
              <w:top w:val="single" w:sz="4" w:space="0" w:color="C0C0C0"/>
              <w:left w:val="single" w:sz="4" w:space="0" w:color="C0C0C0"/>
              <w:bottom w:val="single" w:sz="4" w:space="0" w:color="C0C0C0"/>
              <w:right w:val="single" w:sz="4" w:space="0" w:color="C0C0C0"/>
            </w:tcBorders>
          </w:tcPr>
          <w:p w14:paraId="1BFBD8F6" w14:textId="66B561C8" w:rsidR="00D15C43" w:rsidRDefault="00D15C43" w:rsidP="00D15C43">
            <w:pPr>
              <w:pStyle w:val="TableText10"/>
            </w:pPr>
            <w:r w:rsidRPr="0005447B">
              <w:rPr>
                <w:color w:val="000000"/>
              </w:rPr>
              <w:t>420</w:t>
            </w:r>
          </w:p>
        </w:tc>
      </w:tr>
      <w:tr w:rsidR="00D15C43" w:rsidRPr="00CB3D59" w14:paraId="23B11459" w14:textId="77777777" w:rsidTr="00ED0F41">
        <w:trPr>
          <w:cantSplit/>
        </w:trPr>
        <w:tc>
          <w:tcPr>
            <w:tcW w:w="1200" w:type="dxa"/>
            <w:tcBorders>
              <w:top w:val="single" w:sz="4" w:space="0" w:color="C0C0C0"/>
              <w:left w:val="single" w:sz="4" w:space="0" w:color="C0C0C0"/>
              <w:bottom w:val="single" w:sz="4" w:space="0" w:color="C0C0C0"/>
              <w:right w:val="single" w:sz="4" w:space="0" w:color="C0C0C0"/>
            </w:tcBorders>
          </w:tcPr>
          <w:p w14:paraId="6E3E484E" w14:textId="12312F1F" w:rsidR="00D15C43" w:rsidRDefault="00D15C43" w:rsidP="00D15C43">
            <w:pPr>
              <w:pStyle w:val="TableText10"/>
            </w:pPr>
            <w:r w:rsidRPr="0005447B">
              <w:rPr>
                <w:color w:val="000000"/>
              </w:rPr>
              <w:lastRenderedPageBreak/>
              <w:t>1</w:t>
            </w:r>
            <w:r w:rsidR="00235A7B">
              <w:rPr>
                <w:color w:val="000000"/>
              </w:rPr>
              <w:t>8</w:t>
            </w:r>
          </w:p>
        </w:tc>
        <w:tc>
          <w:tcPr>
            <w:tcW w:w="2107" w:type="dxa"/>
            <w:tcBorders>
              <w:top w:val="single" w:sz="4" w:space="0" w:color="C0C0C0"/>
              <w:left w:val="single" w:sz="4" w:space="0" w:color="C0C0C0"/>
              <w:bottom w:val="single" w:sz="4" w:space="0" w:color="C0C0C0"/>
              <w:right w:val="single" w:sz="4" w:space="0" w:color="C0C0C0"/>
            </w:tcBorders>
          </w:tcPr>
          <w:p w14:paraId="6668C4AE" w14:textId="469A4ADA" w:rsidR="00D15C43" w:rsidRDefault="00D15C43" w:rsidP="00D15C43">
            <w:pPr>
              <w:pStyle w:val="TableText10"/>
            </w:pPr>
            <w:r w:rsidRPr="0005447B">
              <w:rPr>
                <w:color w:val="000000"/>
              </w:rPr>
              <w:t>83R (2)</w:t>
            </w:r>
          </w:p>
        </w:tc>
        <w:tc>
          <w:tcPr>
            <w:tcW w:w="2107" w:type="dxa"/>
            <w:tcBorders>
              <w:top w:val="single" w:sz="4" w:space="0" w:color="C0C0C0"/>
              <w:left w:val="single" w:sz="4" w:space="0" w:color="C0C0C0"/>
              <w:bottom w:val="single" w:sz="4" w:space="0" w:color="C0C0C0"/>
              <w:right w:val="single" w:sz="4" w:space="0" w:color="C0C0C0"/>
            </w:tcBorders>
          </w:tcPr>
          <w:p w14:paraId="5C4E3A39" w14:textId="28366ED4" w:rsidR="00D15C43" w:rsidRDefault="00D15C43" w:rsidP="00D15C43">
            <w:pPr>
              <w:pStyle w:val="TableText10"/>
            </w:pPr>
            <w:r w:rsidRPr="0005447B">
              <w:rPr>
                <w:color w:val="000000"/>
              </w:rPr>
              <w:t>30</w:t>
            </w:r>
          </w:p>
        </w:tc>
        <w:tc>
          <w:tcPr>
            <w:tcW w:w="2336" w:type="dxa"/>
            <w:tcBorders>
              <w:top w:val="single" w:sz="4" w:space="0" w:color="C0C0C0"/>
              <w:left w:val="single" w:sz="4" w:space="0" w:color="C0C0C0"/>
              <w:bottom w:val="single" w:sz="4" w:space="0" w:color="C0C0C0"/>
              <w:right w:val="single" w:sz="4" w:space="0" w:color="C0C0C0"/>
            </w:tcBorders>
          </w:tcPr>
          <w:p w14:paraId="401C95F1" w14:textId="4B46887E" w:rsidR="00D15C43" w:rsidRDefault="00D15C43" w:rsidP="00D15C43">
            <w:pPr>
              <w:pStyle w:val="TableText10"/>
            </w:pPr>
            <w:r w:rsidRPr="0005447B">
              <w:rPr>
                <w:color w:val="000000"/>
              </w:rPr>
              <w:t>360</w:t>
            </w:r>
          </w:p>
        </w:tc>
      </w:tr>
    </w:tbl>
    <w:p w14:paraId="26D9AE65" w14:textId="77777777" w:rsidR="00D31758" w:rsidRPr="00B773F2" w:rsidRDefault="00D31758" w:rsidP="0093401A">
      <w:pPr>
        <w:pStyle w:val="Sched-Part"/>
      </w:pPr>
      <w:bookmarkStart w:id="20" w:name="_Toc163809602"/>
      <w:r w:rsidRPr="00B773F2">
        <w:rPr>
          <w:rStyle w:val="CharPartNo"/>
        </w:rPr>
        <w:t>Part 1.2</w:t>
      </w:r>
      <w:r>
        <w:tab/>
      </w:r>
      <w:r w:rsidRPr="00B773F2">
        <w:rPr>
          <w:rStyle w:val="CharPartText"/>
        </w:rPr>
        <w:t>Building (General) Regulation 2008</w:t>
      </w:r>
      <w:bookmarkEnd w:id="20"/>
    </w:p>
    <w:p w14:paraId="08040D98" w14:textId="77777777" w:rsidR="00D31758" w:rsidRDefault="00D31758" w:rsidP="0093401A">
      <w:pPr>
        <w:keepNext/>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0"/>
        <w:gridCol w:w="2066"/>
        <w:gridCol w:w="2126"/>
        <w:gridCol w:w="2410"/>
      </w:tblGrid>
      <w:tr w:rsidR="00D31758" w14:paraId="512AE58D" w14:textId="77777777" w:rsidTr="00E93E01">
        <w:trPr>
          <w:cantSplit/>
          <w:tblHeader/>
        </w:trPr>
        <w:tc>
          <w:tcPr>
            <w:tcW w:w="1190" w:type="dxa"/>
            <w:tcBorders>
              <w:top w:val="single" w:sz="4" w:space="0" w:color="C0C0C0"/>
              <w:left w:val="single" w:sz="4" w:space="0" w:color="C0C0C0"/>
              <w:bottom w:val="single" w:sz="4" w:space="0" w:color="auto"/>
              <w:right w:val="single" w:sz="4" w:space="0" w:color="C0C0C0"/>
            </w:tcBorders>
          </w:tcPr>
          <w:p w14:paraId="1E8A3CD7" w14:textId="77777777" w:rsidR="00D31758" w:rsidRDefault="00D31758" w:rsidP="0093401A">
            <w:pPr>
              <w:pStyle w:val="TableColHd"/>
            </w:pPr>
            <w:r>
              <w:t>column 1</w:t>
            </w:r>
          </w:p>
          <w:p w14:paraId="384CB58F" w14:textId="77777777" w:rsidR="00D31758" w:rsidRDefault="00D31758" w:rsidP="0093401A">
            <w:pPr>
              <w:pStyle w:val="TableColHd"/>
            </w:pPr>
            <w:r>
              <w:t>item</w:t>
            </w:r>
          </w:p>
        </w:tc>
        <w:tc>
          <w:tcPr>
            <w:tcW w:w="2066" w:type="dxa"/>
            <w:tcBorders>
              <w:top w:val="single" w:sz="4" w:space="0" w:color="C0C0C0"/>
              <w:left w:val="single" w:sz="4" w:space="0" w:color="C0C0C0"/>
              <w:bottom w:val="single" w:sz="4" w:space="0" w:color="auto"/>
              <w:right w:val="single" w:sz="4" w:space="0" w:color="C0C0C0"/>
            </w:tcBorders>
          </w:tcPr>
          <w:p w14:paraId="71DE044A" w14:textId="77777777" w:rsidR="00D31758" w:rsidRDefault="00D31758" w:rsidP="0093401A">
            <w:pPr>
              <w:pStyle w:val="TableColHd"/>
            </w:pPr>
            <w:r>
              <w:t>column 2</w:t>
            </w:r>
          </w:p>
          <w:p w14:paraId="6D5786D0" w14:textId="77777777" w:rsidR="00D31758" w:rsidRDefault="00D31758" w:rsidP="0093401A">
            <w:pPr>
              <w:pStyle w:val="TableColHd"/>
            </w:pPr>
            <w:r>
              <w:t>offence provision</w:t>
            </w:r>
          </w:p>
        </w:tc>
        <w:tc>
          <w:tcPr>
            <w:tcW w:w="2126" w:type="dxa"/>
            <w:tcBorders>
              <w:top w:val="single" w:sz="4" w:space="0" w:color="C0C0C0"/>
              <w:left w:val="single" w:sz="4" w:space="0" w:color="C0C0C0"/>
              <w:bottom w:val="single" w:sz="4" w:space="0" w:color="auto"/>
              <w:right w:val="single" w:sz="4" w:space="0" w:color="C0C0C0"/>
            </w:tcBorders>
          </w:tcPr>
          <w:p w14:paraId="51DBC42F" w14:textId="77777777" w:rsidR="00D31758" w:rsidRDefault="00D31758" w:rsidP="0093401A">
            <w:pPr>
              <w:pStyle w:val="TableColHd"/>
            </w:pPr>
            <w:r>
              <w:t>column 3</w:t>
            </w:r>
          </w:p>
          <w:p w14:paraId="77022B31" w14:textId="77777777" w:rsidR="00D31758" w:rsidRDefault="00D31758" w:rsidP="0093401A">
            <w:pPr>
              <w:pStyle w:val="TableColHd"/>
            </w:pPr>
            <w:r>
              <w:t>offence penalty</w:t>
            </w:r>
          </w:p>
          <w:p w14:paraId="293FFB20" w14:textId="77777777" w:rsidR="00D31758" w:rsidRDefault="00D31758" w:rsidP="0093401A">
            <w:pPr>
              <w:pStyle w:val="TableColHd"/>
            </w:pPr>
            <w:r>
              <w:t>(penalty units)</w:t>
            </w:r>
          </w:p>
        </w:tc>
        <w:tc>
          <w:tcPr>
            <w:tcW w:w="2410" w:type="dxa"/>
            <w:tcBorders>
              <w:top w:val="single" w:sz="4" w:space="0" w:color="C0C0C0"/>
              <w:left w:val="single" w:sz="4" w:space="0" w:color="C0C0C0"/>
              <w:bottom w:val="single" w:sz="4" w:space="0" w:color="auto"/>
              <w:right w:val="single" w:sz="4" w:space="0" w:color="C0C0C0"/>
            </w:tcBorders>
          </w:tcPr>
          <w:p w14:paraId="1691CC13" w14:textId="77777777" w:rsidR="00D31758" w:rsidRDefault="00D31758" w:rsidP="0093401A">
            <w:pPr>
              <w:pStyle w:val="TableColHd"/>
            </w:pPr>
            <w:r>
              <w:t>column 4</w:t>
            </w:r>
          </w:p>
          <w:p w14:paraId="724EB962" w14:textId="77777777" w:rsidR="00D31758" w:rsidRDefault="00D31758" w:rsidP="0093401A">
            <w:pPr>
              <w:pStyle w:val="TableColHd"/>
            </w:pPr>
            <w:r>
              <w:t>infringement penalty ($)</w:t>
            </w:r>
          </w:p>
        </w:tc>
      </w:tr>
      <w:tr w:rsidR="00D31758" w14:paraId="2EBC8426" w14:textId="77777777" w:rsidTr="00E93E01">
        <w:trPr>
          <w:cantSplit/>
        </w:trPr>
        <w:tc>
          <w:tcPr>
            <w:tcW w:w="1190" w:type="dxa"/>
            <w:tcBorders>
              <w:top w:val="single" w:sz="4" w:space="0" w:color="auto"/>
            </w:tcBorders>
          </w:tcPr>
          <w:p w14:paraId="75B54349" w14:textId="77777777" w:rsidR="00D31758" w:rsidRDefault="00D31758" w:rsidP="00645208">
            <w:pPr>
              <w:pStyle w:val="TableText10"/>
              <w:rPr>
                <w:vertAlign w:val="superscript"/>
              </w:rPr>
            </w:pPr>
            <w:r>
              <w:t>1</w:t>
            </w:r>
          </w:p>
        </w:tc>
        <w:tc>
          <w:tcPr>
            <w:tcW w:w="2066" w:type="dxa"/>
            <w:tcBorders>
              <w:top w:val="single" w:sz="4" w:space="0" w:color="auto"/>
            </w:tcBorders>
          </w:tcPr>
          <w:p w14:paraId="45E34B65" w14:textId="77777777" w:rsidR="00D31758" w:rsidRDefault="00D31758" w:rsidP="00645208">
            <w:pPr>
              <w:pStyle w:val="TableText10"/>
            </w:pPr>
            <w:r>
              <w:t>49</w:t>
            </w:r>
          </w:p>
        </w:tc>
        <w:tc>
          <w:tcPr>
            <w:tcW w:w="2126" w:type="dxa"/>
            <w:tcBorders>
              <w:top w:val="single" w:sz="4" w:space="0" w:color="auto"/>
            </w:tcBorders>
          </w:tcPr>
          <w:p w14:paraId="3BD02F8B" w14:textId="77777777" w:rsidR="00D31758" w:rsidRDefault="00D31758" w:rsidP="00645208">
            <w:pPr>
              <w:pStyle w:val="TableText10"/>
            </w:pPr>
            <w:r>
              <w:t>10</w:t>
            </w:r>
          </w:p>
        </w:tc>
        <w:tc>
          <w:tcPr>
            <w:tcW w:w="2410" w:type="dxa"/>
            <w:tcBorders>
              <w:top w:val="single" w:sz="4" w:space="0" w:color="auto"/>
            </w:tcBorders>
          </w:tcPr>
          <w:p w14:paraId="3CBCB6C5" w14:textId="77777777" w:rsidR="00D31758" w:rsidRDefault="00D31758" w:rsidP="00645208">
            <w:pPr>
              <w:pStyle w:val="TableText10"/>
            </w:pPr>
            <w:r>
              <w:t>1000</w:t>
            </w:r>
          </w:p>
        </w:tc>
      </w:tr>
    </w:tbl>
    <w:p w14:paraId="112684D1" w14:textId="77777777" w:rsidR="00D31758" w:rsidRDefault="00D31758">
      <w:pPr>
        <w:pStyle w:val="03Schedule"/>
        <w:sectPr w:rsidR="00D31758">
          <w:headerReference w:type="even" r:id="rId48"/>
          <w:headerReference w:type="default" r:id="rId49"/>
          <w:footerReference w:type="even" r:id="rId50"/>
          <w:footerReference w:type="default" r:id="rId51"/>
          <w:type w:val="continuous"/>
          <w:pgSz w:w="11907" w:h="16839" w:code="9"/>
          <w:pgMar w:top="3880" w:right="1900" w:bottom="3100" w:left="2300" w:header="2280" w:footer="1760" w:gutter="0"/>
          <w:cols w:space="720"/>
        </w:sectPr>
      </w:pPr>
    </w:p>
    <w:p w14:paraId="0DC205B1" w14:textId="77777777" w:rsidR="00D31758" w:rsidRDefault="00D31758">
      <w:pPr>
        <w:pStyle w:val="PageBreak"/>
      </w:pPr>
      <w:r>
        <w:br w:type="page"/>
      </w:r>
    </w:p>
    <w:p w14:paraId="676120E1" w14:textId="77777777" w:rsidR="00D31758" w:rsidRDefault="00D31758">
      <w:pPr>
        <w:pStyle w:val="Dict-Heading"/>
      </w:pPr>
      <w:bookmarkStart w:id="21" w:name="_Toc163809603"/>
      <w:r>
        <w:lastRenderedPageBreak/>
        <w:t>Dictionary</w:t>
      </w:r>
      <w:bookmarkEnd w:id="21"/>
    </w:p>
    <w:p w14:paraId="14373FD1" w14:textId="77777777" w:rsidR="00D31758" w:rsidRDefault="00D31758">
      <w:pPr>
        <w:pStyle w:val="ref"/>
        <w:keepNext/>
      </w:pPr>
      <w:r>
        <w:t>(see s 4)</w:t>
      </w:r>
    </w:p>
    <w:p w14:paraId="2697F3DE" w14:textId="7C44B759" w:rsidR="00D31758" w:rsidRDefault="00D31758">
      <w:pPr>
        <w:pStyle w:val="aNote"/>
        <w:keepNext/>
      </w:pPr>
      <w:r>
        <w:rPr>
          <w:rStyle w:val="charItals"/>
        </w:rPr>
        <w:t>Note 1</w:t>
      </w:r>
      <w:r>
        <w:rPr>
          <w:rStyle w:val="charItals"/>
        </w:rPr>
        <w:tab/>
      </w:r>
      <w:r>
        <w:t xml:space="preserve">The </w:t>
      </w:r>
      <w:hyperlink r:id="rId52" w:tooltip="A2001-14" w:history="1">
        <w:r w:rsidR="007751CD" w:rsidRPr="007751CD">
          <w:rPr>
            <w:rStyle w:val="charCitHyperlinkAbbrev"/>
          </w:rPr>
          <w:t>Legislation Act</w:t>
        </w:r>
      </w:hyperlink>
      <w:r>
        <w:t xml:space="preserve"> contains definitions and other provisions relevant to this regulation.</w:t>
      </w:r>
    </w:p>
    <w:p w14:paraId="2E73554E" w14:textId="2EF04FB3" w:rsidR="00D31758" w:rsidRDefault="00D31758">
      <w:pPr>
        <w:pStyle w:val="aNote"/>
        <w:keepNext/>
      </w:pPr>
      <w:r>
        <w:rPr>
          <w:rStyle w:val="charItals"/>
        </w:rPr>
        <w:t>Note 2</w:t>
      </w:r>
      <w:r>
        <w:rPr>
          <w:rStyle w:val="charItals"/>
        </w:rPr>
        <w:tab/>
      </w:r>
      <w:r>
        <w:t xml:space="preserve">For example, the </w:t>
      </w:r>
      <w:hyperlink r:id="rId53" w:tooltip="A2001-14" w:history="1">
        <w:r w:rsidR="007751CD" w:rsidRPr="007751CD">
          <w:rPr>
            <w:rStyle w:val="charCitHyperlinkAbbrev"/>
          </w:rPr>
          <w:t>Legislation Act</w:t>
        </w:r>
      </w:hyperlink>
      <w:r>
        <w:t xml:space="preserve">, </w:t>
      </w:r>
      <w:proofErr w:type="spellStart"/>
      <w:r>
        <w:t>dict</w:t>
      </w:r>
      <w:proofErr w:type="spellEnd"/>
      <w:r>
        <w:t>, pt 1, defines the following terms:</w:t>
      </w:r>
    </w:p>
    <w:p w14:paraId="199C5A05" w14:textId="77777777" w:rsidR="00D31758" w:rsidRDefault="00D31758">
      <w:pPr>
        <w:pStyle w:val="aNoteBulletss"/>
        <w:tabs>
          <w:tab w:val="left" w:pos="2300"/>
        </w:tabs>
      </w:pPr>
      <w:r>
        <w:rPr>
          <w:rFonts w:ascii="Symbol" w:hAnsi="Symbol"/>
        </w:rPr>
        <w:t></w:t>
      </w:r>
      <w:r>
        <w:rPr>
          <w:rFonts w:ascii="Symbol" w:hAnsi="Symbol"/>
        </w:rPr>
        <w:tab/>
      </w:r>
      <w:r>
        <w:t>construction occupations registrar</w:t>
      </w:r>
    </w:p>
    <w:p w14:paraId="1E362CA3" w14:textId="77777777" w:rsidR="00D31758" w:rsidRDefault="00D31758">
      <w:pPr>
        <w:pStyle w:val="aNoteBulletss"/>
        <w:tabs>
          <w:tab w:val="left" w:pos="2300"/>
        </w:tabs>
      </w:pPr>
      <w:r>
        <w:rPr>
          <w:rFonts w:ascii="Symbol" w:hAnsi="Symbol"/>
        </w:rPr>
        <w:t></w:t>
      </w:r>
      <w:r>
        <w:rPr>
          <w:rFonts w:ascii="Symbol" w:hAnsi="Symbol"/>
        </w:rPr>
        <w:tab/>
      </w:r>
      <w:r>
        <w:t>corporation</w:t>
      </w:r>
    </w:p>
    <w:p w14:paraId="1F5B333F" w14:textId="0DDC4A78" w:rsidR="00D31758" w:rsidRDefault="00D31758">
      <w:pPr>
        <w:pStyle w:val="aNoteBulletss"/>
        <w:tabs>
          <w:tab w:val="left" w:pos="2300"/>
        </w:tabs>
      </w:pPr>
      <w:r>
        <w:rPr>
          <w:rFonts w:ascii="Symbol" w:hAnsi="Symbol"/>
        </w:rPr>
        <w:t></w:t>
      </w:r>
      <w:r>
        <w:rPr>
          <w:rFonts w:ascii="Symbol" w:hAnsi="Symbol"/>
        </w:rPr>
        <w:tab/>
      </w:r>
      <w:hyperlink r:id="rId54" w:tooltip="Act 2001 No 50 (Cwlth)" w:history="1">
        <w:r w:rsidR="007751CD" w:rsidRPr="007751CD">
          <w:rPr>
            <w:rStyle w:val="charCitHyperlinkAbbrev"/>
          </w:rPr>
          <w:t>Corporations Act</w:t>
        </w:r>
      </w:hyperlink>
    </w:p>
    <w:p w14:paraId="08C9BD0D" w14:textId="77777777" w:rsidR="00D31758" w:rsidRDefault="00D31758">
      <w:pPr>
        <w:pStyle w:val="aNoteBulletss"/>
        <w:keepNext/>
        <w:tabs>
          <w:tab w:val="left" w:pos="2300"/>
        </w:tabs>
      </w:pPr>
      <w:r>
        <w:rPr>
          <w:rFonts w:ascii="Symbol" w:hAnsi="Symbol"/>
        </w:rPr>
        <w:t></w:t>
      </w:r>
      <w:r>
        <w:rPr>
          <w:rFonts w:ascii="Symbol" w:hAnsi="Symbol"/>
        </w:rPr>
        <w:tab/>
      </w:r>
      <w:r>
        <w:t>individual.</w:t>
      </w:r>
    </w:p>
    <w:p w14:paraId="3E6641F0" w14:textId="230EDDD7" w:rsidR="00D31758" w:rsidRPr="007751CD" w:rsidRDefault="00D31758">
      <w:pPr>
        <w:pStyle w:val="aNote"/>
        <w:keepNext/>
      </w:pPr>
      <w:r>
        <w:rPr>
          <w:rStyle w:val="charItals"/>
        </w:rPr>
        <w:t>Note 3</w:t>
      </w:r>
      <w:r>
        <w:rPr>
          <w:rStyle w:val="charItals"/>
        </w:rPr>
        <w:tab/>
      </w:r>
      <w:r>
        <w:rPr>
          <w:iCs/>
        </w:rPr>
        <w:t xml:space="preserve">Terms used in this regulation have the same meaning that they have in the </w:t>
      </w:r>
      <w:hyperlink r:id="rId55" w:tooltip="A1930-21" w:history="1">
        <w:r w:rsidR="007751CD" w:rsidRPr="007751CD">
          <w:rPr>
            <w:rStyle w:val="charCitHyperlinkItal"/>
          </w:rPr>
          <w:t>Magistrates Court Act 1930</w:t>
        </w:r>
      </w:hyperlink>
      <w:r>
        <w:rPr>
          <w:iCs/>
        </w:rPr>
        <w:t xml:space="preserve"> (see </w:t>
      </w:r>
      <w:hyperlink r:id="rId56" w:tooltip="A2001-14" w:history="1">
        <w:r w:rsidR="007751CD" w:rsidRPr="007751CD">
          <w:rPr>
            <w:rStyle w:val="charCitHyperlinkAbbrev"/>
          </w:rPr>
          <w:t>Legislation Act</w:t>
        </w:r>
      </w:hyperlink>
      <w:r>
        <w:rPr>
          <w:iCs/>
        </w:rPr>
        <w:t xml:space="preserve">, s 148).  For example, the following terms are defined in the </w:t>
      </w:r>
      <w:hyperlink r:id="rId57" w:tooltip="A1930-21" w:history="1">
        <w:r w:rsidR="007751CD" w:rsidRPr="007751CD">
          <w:rPr>
            <w:rStyle w:val="charCitHyperlinkItal"/>
          </w:rPr>
          <w:t>Magistrates Court Act 1930</w:t>
        </w:r>
      </w:hyperlink>
      <w:r>
        <w:rPr>
          <w:rStyle w:val="charItals"/>
        </w:rPr>
        <w:t xml:space="preserve">, </w:t>
      </w:r>
      <w:proofErr w:type="spellStart"/>
      <w:r>
        <w:rPr>
          <w:iCs/>
        </w:rPr>
        <w:t>dict</w:t>
      </w:r>
      <w:proofErr w:type="spellEnd"/>
      <w:r>
        <w:rPr>
          <w:iCs/>
        </w:rPr>
        <w:t>:</w:t>
      </w:r>
    </w:p>
    <w:p w14:paraId="73FC6016" w14:textId="77777777" w:rsidR="00D31758" w:rsidRDefault="00D31758">
      <w:pPr>
        <w:pStyle w:val="aNoteBulletss"/>
        <w:tabs>
          <w:tab w:val="left" w:pos="2300"/>
        </w:tabs>
      </w:pPr>
      <w:r>
        <w:rPr>
          <w:rFonts w:ascii="Symbol" w:hAnsi="Symbol"/>
        </w:rPr>
        <w:t></w:t>
      </w:r>
      <w:r>
        <w:rPr>
          <w:rFonts w:ascii="Symbol" w:hAnsi="Symbol"/>
        </w:rPr>
        <w:tab/>
      </w:r>
      <w:r>
        <w:t>administering authority</w:t>
      </w:r>
    </w:p>
    <w:p w14:paraId="33FF2C45" w14:textId="77777777" w:rsidR="00D31758" w:rsidRDefault="00D31758">
      <w:pPr>
        <w:pStyle w:val="aNoteBulletss"/>
        <w:tabs>
          <w:tab w:val="left" w:pos="2300"/>
        </w:tabs>
      </w:pPr>
      <w:r>
        <w:rPr>
          <w:rFonts w:ascii="Symbol" w:hAnsi="Symbol"/>
        </w:rPr>
        <w:t></w:t>
      </w:r>
      <w:r>
        <w:rPr>
          <w:rFonts w:ascii="Symbol" w:hAnsi="Symbol"/>
        </w:rPr>
        <w:tab/>
      </w:r>
      <w:r>
        <w:t>authorised person</w:t>
      </w:r>
    </w:p>
    <w:p w14:paraId="5F522BB4" w14:textId="77777777" w:rsidR="00D31758" w:rsidRDefault="00D31758">
      <w:pPr>
        <w:pStyle w:val="aNoteBulletss"/>
        <w:tabs>
          <w:tab w:val="left" w:pos="2300"/>
        </w:tabs>
      </w:pPr>
      <w:r>
        <w:rPr>
          <w:rFonts w:ascii="Symbol" w:hAnsi="Symbol"/>
        </w:rPr>
        <w:t></w:t>
      </w:r>
      <w:r>
        <w:rPr>
          <w:rFonts w:ascii="Symbol" w:hAnsi="Symbol"/>
        </w:rPr>
        <w:tab/>
      </w:r>
      <w:r>
        <w:t>infringement notice</w:t>
      </w:r>
    </w:p>
    <w:p w14:paraId="6E639405" w14:textId="77777777" w:rsidR="00D31758" w:rsidRDefault="00D31758">
      <w:pPr>
        <w:pStyle w:val="aNoteBulletss"/>
        <w:tabs>
          <w:tab w:val="left" w:pos="2300"/>
        </w:tabs>
      </w:pPr>
      <w:r>
        <w:rPr>
          <w:rFonts w:ascii="Symbol" w:hAnsi="Symbol"/>
        </w:rPr>
        <w:t></w:t>
      </w:r>
      <w:r>
        <w:rPr>
          <w:rFonts w:ascii="Symbol" w:hAnsi="Symbol"/>
        </w:rPr>
        <w:tab/>
      </w:r>
      <w:r>
        <w:t>infringement notice offence</w:t>
      </w:r>
    </w:p>
    <w:p w14:paraId="7D3278C7" w14:textId="77777777" w:rsidR="00D31758" w:rsidRDefault="00D31758">
      <w:pPr>
        <w:pStyle w:val="aNoteBulletss"/>
        <w:tabs>
          <w:tab w:val="left" w:pos="2300"/>
        </w:tabs>
      </w:pPr>
      <w:r>
        <w:rPr>
          <w:rFonts w:ascii="Symbol" w:hAnsi="Symbol"/>
        </w:rPr>
        <w:t></w:t>
      </w:r>
      <w:r>
        <w:rPr>
          <w:rFonts w:ascii="Symbol" w:hAnsi="Symbol"/>
        </w:rPr>
        <w:tab/>
      </w:r>
      <w:r>
        <w:t>reminder notice.</w:t>
      </w:r>
    </w:p>
    <w:p w14:paraId="145058F7" w14:textId="77777777" w:rsidR="00D31758" w:rsidRDefault="00D31758">
      <w:pPr>
        <w:pStyle w:val="aDef"/>
        <w:keepNext/>
      </w:pPr>
      <w:r>
        <w:rPr>
          <w:rStyle w:val="charBoldItals"/>
        </w:rPr>
        <w:t xml:space="preserve">building legislation </w:t>
      </w:r>
      <w:r>
        <w:rPr>
          <w:bCs/>
          <w:iCs/>
        </w:rPr>
        <w:t>means</w:t>
      </w:r>
      <w:r>
        <w:rPr>
          <w:rStyle w:val="charBoldItals"/>
        </w:rPr>
        <w:t>––</w:t>
      </w:r>
    </w:p>
    <w:p w14:paraId="6971BA25" w14:textId="0A756F6C" w:rsidR="00D31758" w:rsidRDefault="00D31758">
      <w:pPr>
        <w:pStyle w:val="aDefpara"/>
      </w:pPr>
      <w:r>
        <w:tab/>
        <w:t>(a)</w:t>
      </w:r>
      <w:r>
        <w:tab/>
        <w:t xml:space="preserve">the </w:t>
      </w:r>
      <w:hyperlink r:id="rId58" w:tooltip="A2004-11" w:history="1">
        <w:r w:rsidR="007751CD" w:rsidRPr="007751CD">
          <w:rPr>
            <w:rStyle w:val="charCitHyperlinkItal"/>
          </w:rPr>
          <w:t>Building Act 2004</w:t>
        </w:r>
      </w:hyperlink>
      <w:r>
        <w:t>; and</w:t>
      </w:r>
    </w:p>
    <w:p w14:paraId="4AFF030B" w14:textId="78C693DF" w:rsidR="00D31758" w:rsidRDefault="00D31758">
      <w:pPr>
        <w:pStyle w:val="aDefpara"/>
      </w:pPr>
      <w:r>
        <w:tab/>
        <w:t>(b)</w:t>
      </w:r>
      <w:r>
        <w:tab/>
        <w:t xml:space="preserve">the </w:t>
      </w:r>
      <w:hyperlink r:id="rId59" w:tooltip="SL2008-3" w:history="1">
        <w:r w:rsidR="007751CD" w:rsidRPr="007751CD">
          <w:rPr>
            <w:rStyle w:val="charCitHyperlinkItal"/>
          </w:rPr>
          <w:t>Building (General) Regulation 2008</w:t>
        </w:r>
      </w:hyperlink>
      <w:r>
        <w:t>.</w:t>
      </w:r>
    </w:p>
    <w:p w14:paraId="3424A286" w14:textId="77777777" w:rsidR="00D31758" w:rsidRDefault="00D31758">
      <w:pPr>
        <w:pStyle w:val="04Dictionary"/>
        <w:sectPr w:rsidR="00D31758">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14:paraId="7C7BCD3C" w14:textId="77777777" w:rsidR="00743D43" w:rsidRDefault="00743D43">
      <w:pPr>
        <w:pStyle w:val="Endnote1"/>
      </w:pPr>
      <w:bookmarkStart w:id="22" w:name="_Toc163809604"/>
      <w:r>
        <w:lastRenderedPageBreak/>
        <w:t>Endnotes</w:t>
      </w:r>
      <w:bookmarkEnd w:id="22"/>
    </w:p>
    <w:p w14:paraId="347D7FD7" w14:textId="77777777" w:rsidR="00743D43" w:rsidRPr="00B773F2" w:rsidRDefault="00743D43">
      <w:pPr>
        <w:pStyle w:val="Endnote20"/>
      </w:pPr>
      <w:bookmarkStart w:id="23" w:name="_Toc163809605"/>
      <w:r w:rsidRPr="00B773F2">
        <w:rPr>
          <w:rStyle w:val="charTableNo"/>
        </w:rPr>
        <w:t>1</w:t>
      </w:r>
      <w:r>
        <w:tab/>
      </w:r>
      <w:r w:rsidRPr="00B773F2">
        <w:rPr>
          <w:rStyle w:val="charTableText"/>
        </w:rPr>
        <w:t>About the endnotes</w:t>
      </w:r>
      <w:bookmarkEnd w:id="23"/>
    </w:p>
    <w:p w14:paraId="4D9E3D7C" w14:textId="77777777" w:rsidR="00743D43" w:rsidRDefault="00743D43">
      <w:pPr>
        <w:pStyle w:val="EndNoteTextPub"/>
      </w:pPr>
      <w:r>
        <w:t>Amending and modifying laws are annotated in the legislation history and the amendment history.  Current modifications are not included in the republished law but are set out in the endnotes.</w:t>
      </w:r>
    </w:p>
    <w:p w14:paraId="4AA9AAD8" w14:textId="79BA5FEF" w:rsidR="00743D43" w:rsidRDefault="00743D43">
      <w:pPr>
        <w:pStyle w:val="EndNoteTextPub"/>
      </w:pPr>
      <w:r>
        <w:t xml:space="preserve">Not all editorial amendments made under the </w:t>
      </w:r>
      <w:hyperlink r:id="rId64" w:tooltip="A2001-14" w:history="1">
        <w:r w:rsidR="007751CD" w:rsidRPr="007751CD">
          <w:rPr>
            <w:rStyle w:val="charCitHyperlinkItal"/>
          </w:rPr>
          <w:t>Legislation Act 2001</w:t>
        </w:r>
      </w:hyperlink>
      <w:r>
        <w:t>, part 11.3 are annotated in the amendment history.  Full details of any amendments can be obtained from the Parliamentary Counsel’s Office.</w:t>
      </w:r>
    </w:p>
    <w:p w14:paraId="6A0BF06A" w14:textId="77777777" w:rsidR="00743D43" w:rsidRDefault="00743D43" w:rsidP="00743D4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7130B71" w14:textId="6E2EB211" w:rsidR="00743D43" w:rsidRDefault="00743D43">
      <w:pPr>
        <w:pStyle w:val="EndNoteTextPub"/>
      </w:pPr>
      <w:r>
        <w:t>If all the provisions of the law have been renumbered, a table of renumbered provisions gives details of previous and current numbering.</w:t>
      </w:r>
    </w:p>
    <w:p w14:paraId="60AACE55" w14:textId="77777777" w:rsidR="00743D43" w:rsidRDefault="00743D43">
      <w:pPr>
        <w:pStyle w:val="EndNoteTextPub"/>
      </w:pPr>
      <w:r>
        <w:t>The endnotes also include a table of earlier republications.</w:t>
      </w:r>
    </w:p>
    <w:p w14:paraId="13BA7C62" w14:textId="77777777" w:rsidR="00743D43" w:rsidRPr="00B773F2" w:rsidRDefault="00743D43">
      <w:pPr>
        <w:pStyle w:val="Endnote20"/>
      </w:pPr>
      <w:bookmarkStart w:id="24" w:name="_Toc163809606"/>
      <w:r w:rsidRPr="00B773F2">
        <w:rPr>
          <w:rStyle w:val="charTableNo"/>
        </w:rPr>
        <w:t>2</w:t>
      </w:r>
      <w:r>
        <w:tab/>
      </w:r>
      <w:r w:rsidRPr="00B773F2">
        <w:rPr>
          <w:rStyle w:val="charTableText"/>
        </w:rPr>
        <w:t>Abbreviation key</w:t>
      </w:r>
      <w:bookmarkEnd w:id="24"/>
    </w:p>
    <w:p w14:paraId="7442657C" w14:textId="77777777" w:rsidR="00743D43" w:rsidRDefault="00743D43">
      <w:pPr>
        <w:rPr>
          <w:sz w:val="4"/>
        </w:rPr>
      </w:pPr>
    </w:p>
    <w:tbl>
      <w:tblPr>
        <w:tblW w:w="7372" w:type="dxa"/>
        <w:tblInd w:w="1100" w:type="dxa"/>
        <w:tblLayout w:type="fixed"/>
        <w:tblLook w:val="0000" w:firstRow="0" w:lastRow="0" w:firstColumn="0" w:lastColumn="0" w:noHBand="0" w:noVBand="0"/>
      </w:tblPr>
      <w:tblGrid>
        <w:gridCol w:w="3720"/>
        <w:gridCol w:w="3652"/>
      </w:tblGrid>
      <w:tr w:rsidR="00743D43" w14:paraId="599AACC7" w14:textId="77777777" w:rsidTr="00743D43">
        <w:tc>
          <w:tcPr>
            <w:tcW w:w="3720" w:type="dxa"/>
          </w:tcPr>
          <w:p w14:paraId="323C347E" w14:textId="77777777" w:rsidR="00743D43" w:rsidRDefault="00743D43">
            <w:pPr>
              <w:pStyle w:val="EndnotesAbbrev"/>
            </w:pPr>
            <w:r>
              <w:t>A = Act</w:t>
            </w:r>
          </w:p>
        </w:tc>
        <w:tc>
          <w:tcPr>
            <w:tcW w:w="3652" w:type="dxa"/>
          </w:tcPr>
          <w:p w14:paraId="4AB695B9" w14:textId="77777777" w:rsidR="00743D43" w:rsidRDefault="00743D43" w:rsidP="00743D43">
            <w:pPr>
              <w:pStyle w:val="EndnotesAbbrev"/>
            </w:pPr>
            <w:r>
              <w:t>NI = Notifiable instrument</w:t>
            </w:r>
          </w:p>
        </w:tc>
      </w:tr>
      <w:tr w:rsidR="00743D43" w14:paraId="28D5BC2B" w14:textId="77777777" w:rsidTr="00743D43">
        <w:tc>
          <w:tcPr>
            <w:tcW w:w="3720" w:type="dxa"/>
          </w:tcPr>
          <w:p w14:paraId="1DE32E94" w14:textId="77777777" w:rsidR="00743D43" w:rsidRDefault="00743D43" w:rsidP="00743D43">
            <w:pPr>
              <w:pStyle w:val="EndnotesAbbrev"/>
            </w:pPr>
            <w:r>
              <w:t>AF = Approved form</w:t>
            </w:r>
          </w:p>
        </w:tc>
        <w:tc>
          <w:tcPr>
            <w:tcW w:w="3652" w:type="dxa"/>
          </w:tcPr>
          <w:p w14:paraId="2F7EA6E7" w14:textId="77777777" w:rsidR="00743D43" w:rsidRDefault="00743D43" w:rsidP="00743D43">
            <w:pPr>
              <w:pStyle w:val="EndnotesAbbrev"/>
            </w:pPr>
            <w:r>
              <w:t>o = order</w:t>
            </w:r>
          </w:p>
        </w:tc>
      </w:tr>
      <w:tr w:rsidR="00743D43" w14:paraId="15978E70" w14:textId="77777777" w:rsidTr="00743D43">
        <w:tc>
          <w:tcPr>
            <w:tcW w:w="3720" w:type="dxa"/>
          </w:tcPr>
          <w:p w14:paraId="2AA085B4" w14:textId="77777777" w:rsidR="00743D43" w:rsidRDefault="00743D43">
            <w:pPr>
              <w:pStyle w:val="EndnotesAbbrev"/>
            </w:pPr>
            <w:r>
              <w:t>am = amended</w:t>
            </w:r>
          </w:p>
        </w:tc>
        <w:tc>
          <w:tcPr>
            <w:tcW w:w="3652" w:type="dxa"/>
          </w:tcPr>
          <w:p w14:paraId="6B361A30" w14:textId="77777777" w:rsidR="00743D43" w:rsidRDefault="00743D43" w:rsidP="00743D43">
            <w:pPr>
              <w:pStyle w:val="EndnotesAbbrev"/>
            </w:pPr>
            <w:r>
              <w:t>om = omitted/repealed</w:t>
            </w:r>
          </w:p>
        </w:tc>
      </w:tr>
      <w:tr w:rsidR="00743D43" w14:paraId="24CAE492" w14:textId="77777777" w:rsidTr="00743D43">
        <w:tc>
          <w:tcPr>
            <w:tcW w:w="3720" w:type="dxa"/>
          </w:tcPr>
          <w:p w14:paraId="724020D9" w14:textId="77777777" w:rsidR="00743D43" w:rsidRDefault="00743D43">
            <w:pPr>
              <w:pStyle w:val="EndnotesAbbrev"/>
            </w:pPr>
            <w:proofErr w:type="spellStart"/>
            <w:r>
              <w:t>amdt</w:t>
            </w:r>
            <w:proofErr w:type="spellEnd"/>
            <w:r>
              <w:t xml:space="preserve"> = amendment</w:t>
            </w:r>
          </w:p>
        </w:tc>
        <w:tc>
          <w:tcPr>
            <w:tcW w:w="3652" w:type="dxa"/>
          </w:tcPr>
          <w:p w14:paraId="21390D96" w14:textId="77777777" w:rsidR="00743D43" w:rsidRDefault="00743D43" w:rsidP="00743D43">
            <w:pPr>
              <w:pStyle w:val="EndnotesAbbrev"/>
            </w:pPr>
            <w:proofErr w:type="spellStart"/>
            <w:r>
              <w:t>ord</w:t>
            </w:r>
            <w:proofErr w:type="spellEnd"/>
            <w:r>
              <w:t xml:space="preserve"> = ordinance</w:t>
            </w:r>
          </w:p>
        </w:tc>
      </w:tr>
      <w:tr w:rsidR="00743D43" w14:paraId="277377F5" w14:textId="77777777" w:rsidTr="00743D43">
        <w:tc>
          <w:tcPr>
            <w:tcW w:w="3720" w:type="dxa"/>
          </w:tcPr>
          <w:p w14:paraId="16AF8DE8" w14:textId="77777777" w:rsidR="00743D43" w:rsidRDefault="00743D43">
            <w:pPr>
              <w:pStyle w:val="EndnotesAbbrev"/>
            </w:pPr>
            <w:r>
              <w:t>AR = Assembly resolution</w:t>
            </w:r>
          </w:p>
        </w:tc>
        <w:tc>
          <w:tcPr>
            <w:tcW w:w="3652" w:type="dxa"/>
          </w:tcPr>
          <w:p w14:paraId="67E3C117" w14:textId="77777777" w:rsidR="00743D43" w:rsidRDefault="00743D43" w:rsidP="00743D43">
            <w:pPr>
              <w:pStyle w:val="EndnotesAbbrev"/>
            </w:pPr>
            <w:proofErr w:type="spellStart"/>
            <w:r>
              <w:t>orig</w:t>
            </w:r>
            <w:proofErr w:type="spellEnd"/>
            <w:r>
              <w:t xml:space="preserve"> = original</w:t>
            </w:r>
          </w:p>
        </w:tc>
      </w:tr>
      <w:tr w:rsidR="00743D43" w14:paraId="5B8D1185" w14:textId="77777777" w:rsidTr="00743D43">
        <w:tc>
          <w:tcPr>
            <w:tcW w:w="3720" w:type="dxa"/>
          </w:tcPr>
          <w:p w14:paraId="13CDBB5D" w14:textId="77777777" w:rsidR="00743D43" w:rsidRDefault="00743D43">
            <w:pPr>
              <w:pStyle w:val="EndnotesAbbrev"/>
            </w:pPr>
            <w:proofErr w:type="spellStart"/>
            <w:r>
              <w:t>ch</w:t>
            </w:r>
            <w:proofErr w:type="spellEnd"/>
            <w:r>
              <w:t xml:space="preserve"> = chapter</w:t>
            </w:r>
          </w:p>
        </w:tc>
        <w:tc>
          <w:tcPr>
            <w:tcW w:w="3652" w:type="dxa"/>
          </w:tcPr>
          <w:p w14:paraId="56998B97" w14:textId="77777777" w:rsidR="00743D43" w:rsidRDefault="00743D43" w:rsidP="00743D43">
            <w:pPr>
              <w:pStyle w:val="EndnotesAbbrev"/>
            </w:pPr>
            <w:r>
              <w:t>par = paragraph/subparagraph</w:t>
            </w:r>
          </w:p>
        </w:tc>
      </w:tr>
      <w:tr w:rsidR="00743D43" w14:paraId="0182CC90" w14:textId="77777777" w:rsidTr="00743D43">
        <w:tc>
          <w:tcPr>
            <w:tcW w:w="3720" w:type="dxa"/>
          </w:tcPr>
          <w:p w14:paraId="4DE60A36" w14:textId="77777777" w:rsidR="00743D43" w:rsidRDefault="00743D43">
            <w:pPr>
              <w:pStyle w:val="EndnotesAbbrev"/>
            </w:pPr>
            <w:r>
              <w:t>CN = Commencement notice</w:t>
            </w:r>
          </w:p>
        </w:tc>
        <w:tc>
          <w:tcPr>
            <w:tcW w:w="3652" w:type="dxa"/>
          </w:tcPr>
          <w:p w14:paraId="0D228CDE" w14:textId="77777777" w:rsidR="00743D43" w:rsidRDefault="00743D43" w:rsidP="00743D43">
            <w:pPr>
              <w:pStyle w:val="EndnotesAbbrev"/>
            </w:pPr>
            <w:proofErr w:type="spellStart"/>
            <w:r>
              <w:t>pres</w:t>
            </w:r>
            <w:proofErr w:type="spellEnd"/>
            <w:r>
              <w:t xml:space="preserve"> = present</w:t>
            </w:r>
          </w:p>
        </w:tc>
      </w:tr>
      <w:tr w:rsidR="00743D43" w14:paraId="1CB8C740" w14:textId="77777777" w:rsidTr="00743D43">
        <w:tc>
          <w:tcPr>
            <w:tcW w:w="3720" w:type="dxa"/>
          </w:tcPr>
          <w:p w14:paraId="11EE4E5D" w14:textId="77777777" w:rsidR="00743D43" w:rsidRDefault="00743D43">
            <w:pPr>
              <w:pStyle w:val="EndnotesAbbrev"/>
            </w:pPr>
            <w:r>
              <w:t>def = definition</w:t>
            </w:r>
          </w:p>
        </w:tc>
        <w:tc>
          <w:tcPr>
            <w:tcW w:w="3652" w:type="dxa"/>
          </w:tcPr>
          <w:p w14:paraId="7E40F30A" w14:textId="77777777" w:rsidR="00743D43" w:rsidRDefault="00743D43" w:rsidP="00743D43">
            <w:pPr>
              <w:pStyle w:val="EndnotesAbbrev"/>
            </w:pPr>
            <w:proofErr w:type="spellStart"/>
            <w:r>
              <w:t>prev</w:t>
            </w:r>
            <w:proofErr w:type="spellEnd"/>
            <w:r>
              <w:t xml:space="preserve"> = previous</w:t>
            </w:r>
          </w:p>
        </w:tc>
      </w:tr>
      <w:tr w:rsidR="00743D43" w14:paraId="230FA5E2" w14:textId="77777777" w:rsidTr="00743D43">
        <w:tc>
          <w:tcPr>
            <w:tcW w:w="3720" w:type="dxa"/>
          </w:tcPr>
          <w:p w14:paraId="77C0A0D0" w14:textId="77777777" w:rsidR="00743D43" w:rsidRDefault="00743D43">
            <w:pPr>
              <w:pStyle w:val="EndnotesAbbrev"/>
            </w:pPr>
            <w:r>
              <w:t>DI = Disallowable instrument</w:t>
            </w:r>
          </w:p>
        </w:tc>
        <w:tc>
          <w:tcPr>
            <w:tcW w:w="3652" w:type="dxa"/>
          </w:tcPr>
          <w:p w14:paraId="33E63F1A" w14:textId="77777777" w:rsidR="00743D43" w:rsidRDefault="00743D43" w:rsidP="00743D43">
            <w:pPr>
              <w:pStyle w:val="EndnotesAbbrev"/>
            </w:pPr>
            <w:r>
              <w:t>(prev...) = previously</w:t>
            </w:r>
          </w:p>
        </w:tc>
      </w:tr>
      <w:tr w:rsidR="00743D43" w14:paraId="08BE78C3" w14:textId="77777777" w:rsidTr="00743D43">
        <w:tc>
          <w:tcPr>
            <w:tcW w:w="3720" w:type="dxa"/>
          </w:tcPr>
          <w:p w14:paraId="2A5B95FC" w14:textId="77777777" w:rsidR="00743D43" w:rsidRDefault="00743D43">
            <w:pPr>
              <w:pStyle w:val="EndnotesAbbrev"/>
            </w:pPr>
            <w:proofErr w:type="spellStart"/>
            <w:r>
              <w:t>dict</w:t>
            </w:r>
            <w:proofErr w:type="spellEnd"/>
            <w:r>
              <w:t xml:space="preserve"> = dictionary</w:t>
            </w:r>
          </w:p>
        </w:tc>
        <w:tc>
          <w:tcPr>
            <w:tcW w:w="3652" w:type="dxa"/>
          </w:tcPr>
          <w:p w14:paraId="1695B7F2" w14:textId="77777777" w:rsidR="00743D43" w:rsidRDefault="00743D43" w:rsidP="00743D43">
            <w:pPr>
              <w:pStyle w:val="EndnotesAbbrev"/>
            </w:pPr>
            <w:r>
              <w:t>pt = part</w:t>
            </w:r>
          </w:p>
        </w:tc>
      </w:tr>
      <w:tr w:rsidR="00743D43" w14:paraId="5C0638C9" w14:textId="77777777" w:rsidTr="00743D43">
        <w:tc>
          <w:tcPr>
            <w:tcW w:w="3720" w:type="dxa"/>
          </w:tcPr>
          <w:p w14:paraId="0E2B8D03" w14:textId="77777777" w:rsidR="00743D43" w:rsidRDefault="00743D43">
            <w:pPr>
              <w:pStyle w:val="EndnotesAbbrev"/>
            </w:pPr>
            <w:r>
              <w:t xml:space="preserve">disallowed = disallowed by the Legislative </w:t>
            </w:r>
          </w:p>
        </w:tc>
        <w:tc>
          <w:tcPr>
            <w:tcW w:w="3652" w:type="dxa"/>
          </w:tcPr>
          <w:p w14:paraId="37CD5A19" w14:textId="77777777" w:rsidR="00743D43" w:rsidRDefault="00743D43" w:rsidP="00743D43">
            <w:pPr>
              <w:pStyle w:val="EndnotesAbbrev"/>
            </w:pPr>
            <w:r>
              <w:t>r = rule/subrule</w:t>
            </w:r>
          </w:p>
        </w:tc>
      </w:tr>
      <w:tr w:rsidR="00743D43" w14:paraId="3F354137" w14:textId="77777777" w:rsidTr="00743D43">
        <w:tc>
          <w:tcPr>
            <w:tcW w:w="3720" w:type="dxa"/>
          </w:tcPr>
          <w:p w14:paraId="75BD70B3" w14:textId="77777777" w:rsidR="00743D43" w:rsidRDefault="00743D43">
            <w:pPr>
              <w:pStyle w:val="EndnotesAbbrev"/>
              <w:ind w:left="972"/>
            </w:pPr>
            <w:r>
              <w:t>Assembly</w:t>
            </w:r>
          </w:p>
        </w:tc>
        <w:tc>
          <w:tcPr>
            <w:tcW w:w="3652" w:type="dxa"/>
          </w:tcPr>
          <w:p w14:paraId="7F9982A0" w14:textId="77777777" w:rsidR="00743D43" w:rsidRDefault="00743D43" w:rsidP="00743D43">
            <w:pPr>
              <w:pStyle w:val="EndnotesAbbrev"/>
            </w:pPr>
            <w:proofErr w:type="spellStart"/>
            <w:r>
              <w:t>reloc</w:t>
            </w:r>
            <w:proofErr w:type="spellEnd"/>
            <w:r>
              <w:t xml:space="preserve"> = relocated</w:t>
            </w:r>
          </w:p>
        </w:tc>
      </w:tr>
      <w:tr w:rsidR="00743D43" w14:paraId="59E12E28" w14:textId="77777777" w:rsidTr="00743D43">
        <w:tc>
          <w:tcPr>
            <w:tcW w:w="3720" w:type="dxa"/>
          </w:tcPr>
          <w:p w14:paraId="7913B604" w14:textId="77777777" w:rsidR="00743D43" w:rsidRDefault="00743D43">
            <w:pPr>
              <w:pStyle w:val="EndnotesAbbrev"/>
            </w:pPr>
            <w:r>
              <w:t>div = division</w:t>
            </w:r>
          </w:p>
        </w:tc>
        <w:tc>
          <w:tcPr>
            <w:tcW w:w="3652" w:type="dxa"/>
          </w:tcPr>
          <w:p w14:paraId="043AABE5" w14:textId="77777777" w:rsidR="00743D43" w:rsidRDefault="00743D43" w:rsidP="00743D43">
            <w:pPr>
              <w:pStyle w:val="EndnotesAbbrev"/>
            </w:pPr>
            <w:proofErr w:type="spellStart"/>
            <w:r>
              <w:t>renum</w:t>
            </w:r>
            <w:proofErr w:type="spellEnd"/>
            <w:r>
              <w:t xml:space="preserve"> = renumbered</w:t>
            </w:r>
          </w:p>
        </w:tc>
      </w:tr>
      <w:tr w:rsidR="00743D43" w14:paraId="331D6254" w14:textId="77777777" w:rsidTr="00743D43">
        <w:tc>
          <w:tcPr>
            <w:tcW w:w="3720" w:type="dxa"/>
          </w:tcPr>
          <w:p w14:paraId="2EB496B0" w14:textId="77777777" w:rsidR="00743D43" w:rsidRDefault="00743D43">
            <w:pPr>
              <w:pStyle w:val="EndnotesAbbrev"/>
            </w:pPr>
            <w:r>
              <w:t>exp = expires/expired</w:t>
            </w:r>
          </w:p>
        </w:tc>
        <w:tc>
          <w:tcPr>
            <w:tcW w:w="3652" w:type="dxa"/>
          </w:tcPr>
          <w:p w14:paraId="6105B5D4" w14:textId="77777777" w:rsidR="00743D43" w:rsidRDefault="00743D43" w:rsidP="00743D43">
            <w:pPr>
              <w:pStyle w:val="EndnotesAbbrev"/>
            </w:pPr>
            <w:r>
              <w:t>R[X] = Republication No</w:t>
            </w:r>
          </w:p>
        </w:tc>
      </w:tr>
      <w:tr w:rsidR="00743D43" w14:paraId="7AFA8991" w14:textId="77777777" w:rsidTr="00743D43">
        <w:tc>
          <w:tcPr>
            <w:tcW w:w="3720" w:type="dxa"/>
          </w:tcPr>
          <w:p w14:paraId="095201F7" w14:textId="77777777" w:rsidR="00743D43" w:rsidRDefault="00743D43">
            <w:pPr>
              <w:pStyle w:val="EndnotesAbbrev"/>
            </w:pPr>
            <w:r>
              <w:t>Gaz = gazette</w:t>
            </w:r>
          </w:p>
        </w:tc>
        <w:tc>
          <w:tcPr>
            <w:tcW w:w="3652" w:type="dxa"/>
          </w:tcPr>
          <w:p w14:paraId="2A222537" w14:textId="77777777" w:rsidR="00743D43" w:rsidRDefault="00743D43" w:rsidP="00743D43">
            <w:pPr>
              <w:pStyle w:val="EndnotesAbbrev"/>
            </w:pPr>
            <w:r>
              <w:t>RI = reissue</w:t>
            </w:r>
          </w:p>
        </w:tc>
      </w:tr>
      <w:tr w:rsidR="00743D43" w14:paraId="360719CE" w14:textId="77777777" w:rsidTr="00743D43">
        <w:tc>
          <w:tcPr>
            <w:tcW w:w="3720" w:type="dxa"/>
          </w:tcPr>
          <w:p w14:paraId="787C70AA" w14:textId="77777777" w:rsidR="00743D43" w:rsidRDefault="00743D43">
            <w:pPr>
              <w:pStyle w:val="EndnotesAbbrev"/>
            </w:pPr>
            <w:proofErr w:type="spellStart"/>
            <w:r>
              <w:t>hdg</w:t>
            </w:r>
            <w:proofErr w:type="spellEnd"/>
            <w:r>
              <w:t xml:space="preserve"> = heading</w:t>
            </w:r>
          </w:p>
        </w:tc>
        <w:tc>
          <w:tcPr>
            <w:tcW w:w="3652" w:type="dxa"/>
          </w:tcPr>
          <w:p w14:paraId="58FB26A9" w14:textId="77777777" w:rsidR="00743D43" w:rsidRDefault="00743D43" w:rsidP="00743D43">
            <w:pPr>
              <w:pStyle w:val="EndnotesAbbrev"/>
            </w:pPr>
            <w:r>
              <w:t>s = section/subsection</w:t>
            </w:r>
          </w:p>
        </w:tc>
      </w:tr>
      <w:tr w:rsidR="00743D43" w14:paraId="7CAAD67F" w14:textId="77777777" w:rsidTr="00743D43">
        <w:tc>
          <w:tcPr>
            <w:tcW w:w="3720" w:type="dxa"/>
          </w:tcPr>
          <w:p w14:paraId="4975C9B4" w14:textId="77777777" w:rsidR="00743D43" w:rsidRDefault="00743D43">
            <w:pPr>
              <w:pStyle w:val="EndnotesAbbrev"/>
            </w:pPr>
            <w:r>
              <w:t>IA = Interpretation Act 1967</w:t>
            </w:r>
          </w:p>
        </w:tc>
        <w:tc>
          <w:tcPr>
            <w:tcW w:w="3652" w:type="dxa"/>
          </w:tcPr>
          <w:p w14:paraId="46C7DE60" w14:textId="77777777" w:rsidR="00743D43" w:rsidRDefault="00743D43" w:rsidP="00743D43">
            <w:pPr>
              <w:pStyle w:val="EndnotesAbbrev"/>
            </w:pPr>
            <w:r>
              <w:t>sch = schedule</w:t>
            </w:r>
          </w:p>
        </w:tc>
      </w:tr>
      <w:tr w:rsidR="00743D43" w14:paraId="1DE36FFF" w14:textId="77777777" w:rsidTr="00743D43">
        <w:tc>
          <w:tcPr>
            <w:tcW w:w="3720" w:type="dxa"/>
          </w:tcPr>
          <w:p w14:paraId="40F3CD3C" w14:textId="77777777" w:rsidR="00743D43" w:rsidRDefault="00743D43">
            <w:pPr>
              <w:pStyle w:val="EndnotesAbbrev"/>
            </w:pPr>
            <w:r>
              <w:t>ins = inserted/added</w:t>
            </w:r>
          </w:p>
        </w:tc>
        <w:tc>
          <w:tcPr>
            <w:tcW w:w="3652" w:type="dxa"/>
          </w:tcPr>
          <w:p w14:paraId="64153D74" w14:textId="77777777" w:rsidR="00743D43" w:rsidRDefault="00743D43" w:rsidP="00743D43">
            <w:pPr>
              <w:pStyle w:val="EndnotesAbbrev"/>
            </w:pPr>
            <w:proofErr w:type="spellStart"/>
            <w:r>
              <w:t>sdiv</w:t>
            </w:r>
            <w:proofErr w:type="spellEnd"/>
            <w:r>
              <w:t xml:space="preserve"> = subdivision</w:t>
            </w:r>
          </w:p>
        </w:tc>
      </w:tr>
      <w:tr w:rsidR="00743D43" w14:paraId="76355A4E" w14:textId="77777777" w:rsidTr="00743D43">
        <w:tc>
          <w:tcPr>
            <w:tcW w:w="3720" w:type="dxa"/>
          </w:tcPr>
          <w:p w14:paraId="394C4FD8" w14:textId="77777777" w:rsidR="00743D43" w:rsidRDefault="00743D43">
            <w:pPr>
              <w:pStyle w:val="EndnotesAbbrev"/>
            </w:pPr>
            <w:r>
              <w:t>LA = Legislation Act 2001</w:t>
            </w:r>
          </w:p>
        </w:tc>
        <w:tc>
          <w:tcPr>
            <w:tcW w:w="3652" w:type="dxa"/>
          </w:tcPr>
          <w:p w14:paraId="3F9FF2E0" w14:textId="77777777" w:rsidR="00743D43" w:rsidRDefault="00743D43" w:rsidP="00743D43">
            <w:pPr>
              <w:pStyle w:val="EndnotesAbbrev"/>
            </w:pPr>
            <w:r>
              <w:t>SL = Subordinate law</w:t>
            </w:r>
          </w:p>
        </w:tc>
      </w:tr>
      <w:tr w:rsidR="00743D43" w14:paraId="006AEB48" w14:textId="77777777" w:rsidTr="00743D43">
        <w:tc>
          <w:tcPr>
            <w:tcW w:w="3720" w:type="dxa"/>
          </w:tcPr>
          <w:p w14:paraId="77D667DB" w14:textId="77777777" w:rsidR="00743D43" w:rsidRDefault="00743D43">
            <w:pPr>
              <w:pStyle w:val="EndnotesAbbrev"/>
            </w:pPr>
            <w:r>
              <w:t>LR = legislation register</w:t>
            </w:r>
          </w:p>
        </w:tc>
        <w:tc>
          <w:tcPr>
            <w:tcW w:w="3652" w:type="dxa"/>
          </w:tcPr>
          <w:p w14:paraId="775B30C5" w14:textId="77777777" w:rsidR="00743D43" w:rsidRDefault="00743D43" w:rsidP="00743D43">
            <w:pPr>
              <w:pStyle w:val="EndnotesAbbrev"/>
            </w:pPr>
            <w:r>
              <w:t>sub = substituted</w:t>
            </w:r>
          </w:p>
        </w:tc>
      </w:tr>
      <w:tr w:rsidR="00743D43" w14:paraId="562F8974" w14:textId="77777777" w:rsidTr="00743D43">
        <w:tc>
          <w:tcPr>
            <w:tcW w:w="3720" w:type="dxa"/>
          </w:tcPr>
          <w:p w14:paraId="20D0EA6C" w14:textId="77777777" w:rsidR="00743D43" w:rsidRDefault="00743D43">
            <w:pPr>
              <w:pStyle w:val="EndnotesAbbrev"/>
            </w:pPr>
            <w:r>
              <w:t>LRA = Legislation (Republication) Act 1996</w:t>
            </w:r>
          </w:p>
        </w:tc>
        <w:tc>
          <w:tcPr>
            <w:tcW w:w="3652" w:type="dxa"/>
          </w:tcPr>
          <w:p w14:paraId="09BDECBB" w14:textId="77777777" w:rsidR="00743D43" w:rsidRDefault="00743D43" w:rsidP="00743D43">
            <w:pPr>
              <w:pStyle w:val="EndnotesAbbrev"/>
            </w:pPr>
            <w:r w:rsidRPr="007751CD">
              <w:rPr>
                <w:rStyle w:val="charUnderline"/>
              </w:rPr>
              <w:t>underlining</w:t>
            </w:r>
            <w:r>
              <w:t xml:space="preserve"> = whole or part not commenced</w:t>
            </w:r>
          </w:p>
        </w:tc>
      </w:tr>
      <w:tr w:rsidR="00743D43" w14:paraId="7C9BECF4" w14:textId="77777777" w:rsidTr="00743D43">
        <w:tc>
          <w:tcPr>
            <w:tcW w:w="3720" w:type="dxa"/>
          </w:tcPr>
          <w:p w14:paraId="78B8FC38" w14:textId="77777777" w:rsidR="00743D43" w:rsidRDefault="00743D43">
            <w:pPr>
              <w:pStyle w:val="EndnotesAbbrev"/>
            </w:pPr>
            <w:r>
              <w:t>mod = modified/modification</w:t>
            </w:r>
          </w:p>
        </w:tc>
        <w:tc>
          <w:tcPr>
            <w:tcW w:w="3652" w:type="dxa"/>
          </w:tcPr>
          <w:p w14:paraId="6BB0E707" w14:textId="77777777" w:rsidR="00743D43" w:rsidRDefault="00743D43" w:rsidP="00743D43">
            <w:pPr>
              <w:pStyle w:val="EndnotesAbbrev"/>
              <w:ind w:left="1073"/>
            </w:pPr>
            <w:r>
              <w:t>or to be expired</w:t>
            </w:r>
          </w:p>
        </w:tc>
      </w:tr>
    </w:tbl>
    <w:p w14:paraId="04DE3EC3" w14:textId="77777777" w:rsidR="00743D43" w:rsidRPr="00BB6F39" w:rsidRDefault="00743D43" w:rsidP="00743D43"/>
    <w:p w14:paraId="5D1A6487" w14:textId="77777777" w:rsidR="00D31758" w:rsidRPr="00B773F2" w:rsidRDefault="00D31758">
      <w:pPr>
        <w:pStyle w:val="Endnote20"/>
      </w:pPr>
      <w:bookmarkStart w:id="25" w:name="_Toc163809607"/>
      <w:r w:rsidRPr="00B773F2">
        <w:rPr>
          <w:rStyle w:val="charTableNo"/>
        </w:rPr>
        <w:lastRenderedPageBreak/>
        <w:t>3</w:t>
      </w:r>
      <w:r>
        <w:tab/>
      </w:r>
      <w:r w:rsidRPr="00B773F2">
        <w:rPr>
          <w:rStyle w:val="charTableText"/>
        </w:rPr>
        <w:t>Legislation history</w:t>
      </w:r>
      <w:bookmarkEnd w:id="25"/>
    </w:p>
    <w:p w14:paraId="588F76E4" w14:textId="77777777" w:rsidR="00D31758" w:rsidRDefault="00D31758">
      <w:pPr>
        <w:pStyle w:val="NewAct"/>
      </w:pPr>
      <w:r>
        <w:t>Magistrates Court (Building Infringement Notices) Regulation 2008 SL2008-10</w:t>
      </w:r>
    </w:p>
    <w:p w14:paraId="12D0FF98" w14:textId="77777777" w:rsidR="00D31758" w:rsidRDefault="00D31758">
      <w:pPr>
        <w:pStyle w:val="Actdetails"/>
      </w:pPr>
      <w:r>
        <w:t>notified LR 28 March 2008</w:t>
      </w:r>
    </w:p>
    <w:p w14:paraId="76EA19DF" w14:textId="77777777" w:rsidR="00D31758" w:rsidRDefault="00D31758">
      <w:pPr>
        <w:pStyle w:val="Actdetails"/>
      </w:pPr>
      <w:r>
        <w:t>s 1, s 2 commenced 28 March 2008 (LA s 75 (1))</w:t>
      </w:r>
    </w:p>
    <w:p w14:paraId="0DEF6DEF" w14:textId="28B7233E" w:rsidR="00743D43" w:rsidRDefault="00743D43" w:rsidP="00743D43">
      <w:pPr>
        <w:pStyle w:val="Actdetails"/>
      </w:pPr>
      <w:r>
        <w:t xml:space="preserve">remainder commenced 31 March 2008 </w:t>
      </w:r>
      <w:r w:rsidRPr="007751CD">
        <w:rPr>
          <w:rFonts w:cs="Arial"/>
        </w:rPr>
        <w:t xml:space="preserve">(s 2 and see </w:t>
      </w:r>
      <w:hyperlink r:id="rId65" w:tooltip="A2007-26" w:history="1">
        <w:r w:rsidR="007751CD" w:rsidRPr="007751CD">
          <w:rPr>
            <w:rStyle w:val="charCitHyperlinkAbbrev"/>
          </w:rPr>
          <w:t>Building Legislation Amendment Act 2007</w:t>
        </w:r>
      </w:hyperlink>
      <w:r w:rsidRPr="007751CD">
        <w:rPr>
          <w:rFonts w:cs="Arial"/>
        </w:rPr>
        <w:t xml:space="preserve"> A2007-26 s 2, </w:t>
      </w:r>
      <w:hyperlink r:id="rId66" w:tooltip="A2007-24" w:history="1">
        <w:r w:rsidR="007751CD" w:rsidRPr="007751CD">
          <w:rPr>
            <w:rStyle w:val="charCitHyperlinkAbbrev"/>
          </w:rPr>
          <w:t>Planning and Development Act 2007</w:t>
        </w:r>
      </w:hyperlink>
      <w:r w:rsidRPr="007751CD">
        <w:rPr>
          <w:rFonts w:cs="Arial"/>
        </w:rPr>
        <w:t xml:space="preserve"> A2007-24, s 2 and </w:t>
      </w:r>
      <w:hyperlink r:id="rId67" w:tooltip="CN2008-1" w:history="1">
        <w:r w:rsidR="007751CD" w:rsidRPr="007751CD">
          <w:rPr>
            <w:rStyle w:val="charCitHyperlinkAbbrev"/>
          </w:rPr>
          <w:t>CN2008-1</w:t>
        </w:r>
      </w:hyperlink>
      <w:r w:rsidRPr="007751CD">
        <w:rPr>
          <w:rFonts w:cs="Arial"/>
        </w:rPr>
        <w:t>)</w:t>
      </w:r>
    </w:p>
    <w:p w14:paraId="35592F49" w14:textId="77777777" w:rsidR="008B7120" w:rsidRDefault="008B7120">
      <w:pPr>
        <w:pStyle w:val="Asamby"/>
      </w:pPr>
      <w:r>
        <w:t>as amended by</w:t>
      </w:r>
    </w:p>
    <w:p w14:paraId="3977C59B" w14:textId="03BAE07F" w:rsidR="008B7120" w:rsidRDefault="00FA34F9" w:rsidP="008B7120">
      <w:pPr>
        <w:pStyle w:val="NewAct"/>
      </w:pPr>
      <w:hyperlink r:id="rId68" w:tooltip="A2011-54" w:history="1">
        <w:r w:rsidR="007751CD" w:rsidRPr="007751CD">
          <w:rPr>
            <w:rStyle w:val="charCitHyperlinkAbbrev"/>
          </w:rPr>
          <w:t>Planning and Building Legislation Amendment Act 2011 (No 2)</w:t>
        </w:r>
      </w:hyperlink>
      <w:r w:rsidR="008B7120">
        <w:t xml:space="preserve"> A2011</w:t>
      </w:r>
      <w:r w:rsidR="008B7120">
        <w:noBreakHyphen/>
        <w:t>54 pt 5</w:t>
      </w:r>
    </w:p>
    <w:p w14:paraId="42E4AD17" w14:textId="77777777" w:rsidR="008B7120" w:rsidRDefault="008B7120" w:rsidP="008B7120">
      <w:pPr>
        <w:pStyle w:val="Actdetails"/>
      </w:pPr>
      <w:r>
        <w:t>notified LR 13 December 2011</w:t>
      </w:r>
    </w:p>
    <w:p w14:paraId="59D126C4" w14:textId="77777777" w:rsidR="008B7120" w:rsidRDefault="008B7120" w:rsidP="008B7120">
      <w:pPr>
        <w:pStyle w:val="Actdetails"/>
      </w:pPr>
      <w:r>
        <w:t>s 1, s 2 commenced 13 December 2011 (LA s 75 (1))</w:t>
      </w:r>
    </w:p>
    <w:p w14:paraId="47C91E1F" w14:textId="324D5346" w:rsidR="008B7120" w:rsidRDefault="008B7120" w:rsidP="008B7120">
      <w:pPr>
        <w:pStyle w:val="Actdetails"/>
      </w:pPr>
      <w:r w:rsidRPr="003676FB">
        <w:t xml:space="preserve">pt </w:t>
      </w:r>
      <w:r>
        <w:t>5</w:t>
      </w:r>
      <w:r w:rsidRPr="003676FB">
        <w:t xml:space="preserve"> </w:t>
      </w:r>
      <w:r>
        <w:t>commenced 1 July 2012</w:t>
      </w:r>
      <w:r w:rsidRPr="003676FB">
        <w:t xml:space="preserve"> (s 2</w:t>
      </w:r>
      <w:r>
        <w:t xml:space="preserve"> and </w:t>
      </w:r>
      <w:hyperlink r:id="rId69" w:tooltip="CN2012-11" w:history="1">
        <w:r w:rsidR="007751CD" w:rsidRPr="007751CD">
          <w:rPr>
            <w:rStyle w:val="charCitHyperlinkAbbrev"/>
          </w:rPr>
          <w:t>CN2012-11</w:t>
        </w:r>
      </w:hyperlink>
      <w:r w:rsidRPr="003676FB">
        <w:t>)</w:t>
      </w:r>
    </w:p>
    <w:p w14:paraId="09955AD7" w14:textId="6B8FEDB4" w:rsidR="00BC4CAC" w:rsidRDefault="00FA34F9" w:rsidP="00BC4CAC">
      <w:pPr>
        <w:pStyle w:val="NewAct"/>
      </w:pPr>
      <w:hyperlink r:id="rId70" w:tooltip="A2015-15" w:history="1">
        <w:r w:rsidR="00BC4CAC">
          <w:rPr>
            <w:rStyle w:val="charCitHyperlinkAbbrev"/>
          </w:rPr>
          <w:t>Statute Law Amendment Act 2015</w:t>
        </w:r>
      </w:hyperlink>
      <w:r w:rsidR="00BC4CAC">
        <w:t xml:space="preserve"> A2015</w:t>
      </w:r>
      <w:r w:rsidR="00BC4CAC">
        <w:noBreakHyphen/>
        <w:t>15 sch 3 pt 3.13</w:t>
      </w:r>
    </w:p>
    <w:p w14:paraId="41CA99D6" w14:textId="77777777" w:rsidR="00BC4CAC" w:rsidRDefault="00BC4CAC" w:rsidP="00BC4CAC">
      <w:pPr>
        <w:pStyle w:val="Actdetails"/>
        <w:keepNext/>
      </w:pPr>
      <w:r>
        <w:t>notified LR 27 May 2015</w:t>
      </w:r>
    </w:p>
    <w:p w14:paraId="147C7545" w14:textId="77777777" w:rsidR="00BC4CAC" w:rsidRDefault="00BC4CAC" w:rsidP="00BC4CAC">
      <w:pPr>
        <w:pStyle w:val="Actdetails"/>
        <w:keepNext/>
      </w:pPr>
      <w:r>
        <w:t>s 1, s 2 commenced 27 May 2015 (LA s 75 (1))</w:t>
      </w:r>
    </w:p>
    <w:p w14:paraId="1E8B7715" w14:textId="03A7370F" w:rsidR="008B7743" w:rsidRDefault="00BC4CAC" w:rsidP="00BC4CAC">
      <w:pPr>
        <w:pStyle w:val="Actdetails"/>
      </w:pPr>
      <w:r>
        <w:t xml:space="preserve">sch 3 pt 3.13 </w:t>
      </w:r>
      <w:r w:rsidRPr="00AE7C72">
        <w:t xml:space="preserve">commenced </w:t>
      </w:r>
      <w:r>
        <w:t>10 June 2015</w:t>
      </w:r>
      <w:r w:rsidRPr="00AE7C72">
        <w:t xml:space="preserve"> (</w:t>
      </w:r>
      <w:r>
        <w:t>s 2)</w:t>
      </w:r>
    </w:p>
    <w:p w14:paraId="1A957F7C" w14:textId="6B971CA4" w:rsidR="008B7743" w:rsidRPr="00EE3C56" w:rsidRDefault="00FA34F9" w:rsidP="008B7743">
      <w:pPr>
        <w:pStyle w:val="NewAct"/>
      </w:pPr>
      <w:hyperlink r:id="rId71" w:tooltip="A2023-46" w:history="1">
        <w:r w:rsidR="008B7743" w:rsidRPr="00EE3C56">
          <w:rPr>
            <w:rStyle w:val="charCitHyperlinkAbbrev"/>
          </w:rPr>
          <w:t>Building (Swimming Pool Safety) Legislation Amendment Act 2023</w:t>
        </w:r>
      </w:hyperlink>
      <w:r w:rsidR="008B7743" w:rsidRPr="00EE3C56">
        <w:t xml:space="preserve"> A2023</w:t>
      </w:r>
      <w:r w:rsidR="008B7743" w:rsidRPr="00EE3C56">
        <w:noBreakHyphen/>
        <w:t xml:space="preserve">46 pt </w:t>
      </w:r>
      <w:r w:rsidR="0051108A" w:rsidRPr="00EE3C56">
        <w:t>7</w:t>
      </w:r>
    </w:p>
    <w:p w14:paraId="7448766C" w14:textId="4BB62C71" w:rsidR="008B7743" w:rsidRPr="00EE3C56" w:rsidRDefault="008B7743" w:rsidP="008B7743">
      <w:pPr>
        <w:pStyle w:val="Actdetails"/>
        <w:keepNext/>
      </w:pPr>
      <w:r w:rsidRPr="00EE3C56">
        <w:t xml:space="preserve">notified LR </w:t>
      </w:r>
      <w:r w:rsidR="005172AA" w:rsidRPr="00EE3C56">
        <w:rPr>
          <w:rFonts w:cs="Arial"/>
          <w:color w:val="222222"/>
          <w:shd w:val="clear" w:color="auto" w:fill="FFFFFF"/>
        </w:rPr>
        <w:t>15 November 2023</w:t>
      </w:r>
    </w:p>
    <w:p w14:paraId="5BBCBAE3" w14:textId="0F5CB1C3" w:rsidR="00857B73" w:rsidRPr="003E77D5" w:rsidRDefault="008B7743" w:rsidP="008B7743">
      <w:pPr>
        <w:pStyle w:val="Actdetails"/>
        <w:keepNext/>
        <w:rPr>
          <w:highlight w:val="yellow"/>
        </w:rPr>
      </w:pPr>
      <w:r w:rsidRPr="00EE3C56">
        <w:t xml:space="preserve">s 1, s 2 commenced </w:t>
      </w:r>
      <w:r w:rsidR="00C465C4" w:rsidRPr="00EE3C56">
        <w:rPr>
          <w:rFonts w:cs="Arial"/>
          <w:color w:val="222222"/>
          <w:shd w:val="clear" w:color="auto" w:fill="FFFFFF"/>
        </w:rPr>
        <w:t>15 November 2023</w:t>
      </w:r>
      <w:r w:rsidRPr="00EE3C56">
        <w:t xml:space="preserve"> (LA s 75 (1))</w:t>
      </w:r>
    </w:p>
    <w:p w14:paraId="0DE82579" w14:textId="04243E51" w:rsidR="008B7743" w:rsidRPr="008B3494" w:rsidRDefault="00275373" w:rsidP="00BC4CAC">
      <w:pPr>
        <w:pStyle w:val="Actdetails"/>
      </w:pPr>
      <w:r w:rsidRPr="008B3494">
        <w:t>pt 7</w:t>
      </w:r>
      <w:r w:rsidR="00AE565C" w:rsidRPr="008B3494">
        <w:t xml:space="preserve"> </w:t>
      </w:r>
      <w:r w:rsidR="008B3494" w:rsidRPr="008B3494">
        <w:t>commenced 1 May 2024 (s 2 (1))</w:t>
      </w:r>
    </w:p>
    <w:p w14:paraId="2CCC1CE8" w14:textId="796A0806" w:rsidR="003E77D5" w:rsidRPr="005C4A49" w:rsidRDefault="00FA34F9" w:rsidP="003E77D5">
      <w:pPr>
        <w:pStyle w:val="NewAct"/>
        <w:rPr>
          <w:highlight w:val="yellow"/>
        </w:rPr>
      </w:pPr>
      <w:hyperlink r:id="rId72" w:tooltip="SL2024-2" w:history="1">
        <w:r w:rsidR="00B47147" w:rsidRPr="0080722B">
          <w:rPr>
            <w:rStyle w:val="charCitHyperlinkAbbrev"/>
          </w:rPr>
          <w:t>Magistrates Court (Building Infringement Notices) Amendment Regulation 2024 (No 1)</w:t>
        </w:r>
      </w:hyperlink>
      <w:r w:rsidR="003E77D5" w:rsidRPr="0080722B">
        <w:t xml:space="preserve"> </w:t>
      </w:r>
      <w:r w:rsidR="00B47147" w:rsidRPr="0080722B">
        <w:t>SL</w:t>
      </w:r>
      <w:r w:rsidR="003E77D5" w:rsidRPr="0080722B">
        <w:t>20</w:t>
      </w:r>
      <w:r w:rsidR="00B47147" w:rsidRPr="0080722B">
        <w:t>24</w:t>
      </w:r>
      <w:r w:rsidR="003E77D5" w:rsidRPr="0080722B">
        <w:noBreakHyphen/>
      </w:r>
      <w:r w:rsidR="00B47147" w:rsidRPr="0080722B">
        <w:t>2</w:t>
      </w:r>
    </w:p>
    <w:p w14:paraId="2D7DC8B3" w14:textId="3B4A952B" w:rsidR="003E77D5" w:rsidRPr="00BA501A" w:rsidRDefault="003E77D5" w:rsidP="003E77D5">
      <w:pPr>
        <w:pStyle w:val="Actdetails"/>
        <w:keepNext/>
      </w:pPr>
      <w:r w:rsidRPr="00BA501A">
        <w:t xml:space="preserve">notified LR </w:t>
      </w:r>
      <w:r w:rsidR="009719CA" w:rsidRPr="00BA501A">
        <w:t>29 February 2024</w:t>
      </w:r>
    </w:p>
    <w:p w14:paraId="4D893B64" w14:textId="37A8DD8C" w:rsidR="003E77D5" w:rsidRPr="00BA501A" w:rsidRDefault="003E77D5" w:rsidP="003E77D5">
      <w:pPr>
        <w:pStyle w:val="Actdetails"/>
        <w:keepNext/>
      </w:pPr>
      <w:r w:rsidRPr="00BA501A">
        <w:t xml:space="preserve">s 1, s 2 commenced </w:t>
      </w:r>
      <w:r w:rsidR="00880ACE" w:rsidRPr="00BA501A">
        <w:t>29 February 2024</w:t>
      </w:r>
      <w:r w:rsidRPr="00BA501A">
        <w:t xml:space="preserve"> (LA s 75 (1))</w:t>
      </w:r>
    </w:p>
    <w:p w14:paraId="5EAC74EA" w14:textId="2226FDB2" w:rsidR="0058333B" w:rsidRDefault="004D2CAE" w:rsidP="003E77D5">
      <w:pPr>
        <w:pStyle w:val="Actdetails"/>
        <w:rPr>
          <w:rStyle w:val="charTableNo"/>
          <w:b/>
          <w:sz w:val="24"/>
        </w:rPr>
      </w:pPr>
      <w:r w:rsidRPr="004D2CAE">
        <w:t>remainder</w:t>
      </w:r>
      <w:r w:rsidR="00FC41FB" w:rsidRPr="004D2CAE">
        <w:t xml:space="preserve"> </w:t>
      </w:r>
      <w:r w:rsidR="00C35ABD" w:rsidRPr="004D2CAE">
        <w:t>co</w:t>
      </w:r>
      <w:r w:rsidR="00C35ABD" w:rsidRPr="00BA501A">
        <w:t>mmenced 1 March 2024</w:t>
      </w:r>
      <w:r w:rsidR="003E77D5" w:rsidRPr="00BA501A">
        <w:t xml:space="preserve"> (s 2)</w:t>
      </w:r>
    </w:p>
    <w:p w14:paraId="5D2BD723" w14:textId="77777777" w:rsidR="0058333B" w:rsidRPr="0058333B" w:rsidRDefault="0058333B" w:rsidP="0058333B">
      <w:pPr>
        <w:pStyle w:val="PageBreak"/>
      </w:pPr>
      <w:r w:rsidRPr="0058333B">
        <w:br w:type="page"/>
      </w:r>
    </w:p>
    <w:p w14:paraId="23260D60" w14:textId="77777777" w:rsidR="00D31758" w:rsidRPr="00B773F2" w:rsidRDefault="00D31758">
      <w:pPr>
        <w:pStyle w:val="Endnote20"/>
      </w:pPr>
      <w:bookmarkStart w:id="26" w:name="_Toc163809608"/>
      <w:r w:rsidRPr="00B773F2">
        <w:rPr>
          <w:rStyle w:val="charTableNo"/>
        </w:rPr>
        <w:lastRenderedPageBreak/>
        <w:t>4</w:t>
      </w:r>
      <w:r>
        <w:tab/>
      </w:r>
      <w:r w:rsidRPr="00B773F2">
        <w:rPr>
          <w:rStyle w:val="charTableText"/>
        </w:rPr>
        <w:t>Amendment history</w:t>
      </w:r>
      <w:bookmarkEnd w:id="26"/>
    </w:p>
    <w:p w14:paraId="05DBD7E5" w14:textId="77777777" w:rsidR="00D31758" w:rsidRDefault="00D31758">
      <w:pPr>
        <w:pStyle w:val="AmdtsEntryHd"/>
      </w:pPr>
      <w:r>
        <w:t>Commencement</w:t>
      </w:r>
    </w:p>
    <w:p w14:paraId="5DF6329F" w14:textId="77777777" w:rsidR="00D31758" w:rsidRDefault="00743D43">
      <w:pPr>
        <w:pStyle w:val="AmdtsEntries"/>
      </w:pPr>
      <w:r>
        <w:t>s 2</w:t>
      </w:r>
      <w:r>
        <w:tab/>
        <w:t>om</w:t>
      </w:r>
      <w:r w:rsidR="00D31758">
        <w:t xml:space="preserve"> LA s 89 (4)</w:t>
      </w:r>
    </w:p>
    <w:p w14:paraId="4900F413" w14:textId="77777777" w:rsidR="00BC4CAC" w:rsidRDefault="00BC4CAC" w:rsidP="00BC4CAC">
      <w:pPr>
        <w:pStyle w:val="AmdtsEntryHd"/>
      </w:pPr>
      <w:r>
        <w:t>Authorised people for infringement notice offences</w:t>
      </w:r>
    </w:p>
    <w:p w14:paraId="44A04F79" w14:textId="111012F9" w:rsidR="00BC4CAC" w:rsidRDefault="00BC4CAC">
      <w:pPr>
        <w:pStyle w:val="AmdtsEntries"/>
      </w:pPr>
      <w:r>
        <w:t>s 12</w:t>
      </w:r>
      <w:r>
        <w:tab/>
      </w:r>
      <w:r w:rsidR="00C12F6C">
        <w:t xml:space="preserve">am </w:t>
      </w:r>
      <w:hyperlink r:id="rId73" w:tooltip="Statute Law Amendment Act 2015" w:history="1">
        <w:r w:rsidR="002A4642">
          <w:rPr>
            <w:rStyle w:val="charCitHyperlinkAbbrev"/>
          </w:rPr>
          <w:t>A2015</w:t>
        </w:r>
        <w:r w:rsidR="002A4642">
          <w:rPr>
            <w:rStyle w:val="charCitHyperlinkAbbrev"/>
          </w:rPr>
          <w:noBreakHyphen/>
          <w:t>15</w:t>
        </w:r>
      </w:hyperlink>
      <w:r w:rsidR="002A4642">
        <w:t xml:space="preserve"> </w:t>
      </w:r>
      <w:proofErr w:type="spellStart"/>
      <w:r w:rsidR="002A4642">
        <w:t>amdt</w:t>
      </w:r>
      <w:proofErr w:type="spellEnd"/>
      <w:r w:rsidR="002A4642">
        <w:t xml:space="preserve"> 3.68</w:t>
      </w:r>
      <w:r w:rsidR="00CE43F6">
        <w:t xml:space="preserve">, </w:t>
      </w:r>
      <w:proofErr w:type="spellStart"/>
      <w:r w:rsidR="00CE43F6">
        <w:t>amdt</w:t>
      </w:r>
      <w:proofErr w:type="spellEnd"/>
      <w:r w:rsidR="00CE43F6">
        <w:t xml:space="preserve"> </w:t>
      </w:r>
      <w:r w:rsidR="00F632A8">
        <w:t>3.69</w:t>
      </w:r>
    </w:p>
    <w:p w14:paraId="5515B53D" w14:textId="77777777" w:rsidR="008B7120" w:rsidRDefault="00743D43" w:rsidP="008B7120">
      <w:pPr>
        <w:pStyle w:val="AmdtsEntryHd"/>
      </w:pPr>
      <w:r>
        <w:rPr>
          <w:rStyle w:val="CharPartText"/>
        </w:rPr>
        <w:t>Building Act 2004</w:t>
      </w:r>
    </w:p>
    <w:p w14:paraId="3CD6CEA9" w14:textId="1459519A" w:rsidR="008B7120" w:rsidRDefault="008B7120" w:rsidP="008B7120">
      <w:pPr>
        <w:pStyle w:val="AmdtsEntries"/>
      </w:pPr>
      <w:r>
        <w:t>sch 1 pt 1.1</w:t>
      </w:r>
      <w:r>
        <w:tab/>
        <w:t xml:space="preserve">am </w:t>
      </w:r>
      <w:hyperlink r:id="rId74" w:tooltip="Planning and Building Legislation Amendment Act 2011 (No 2)" w:history="1">
        <w:r w:rsidR="007751CD" w:rsidRPr="007751CD">
          <w:rPr>
            <w:rStyle w:val="charCitHyperlinkAbbrev"/>
          </w:rPr>
          <w:t>A2011</w:t>
        </w:r>
        <w:r w:rsidR="007751CD" w:rsidRPr="007751CD">
          <w:rPr>
            <w:rStyle w:val="charCitHyperlinkAbbrev"/>
          </w:rPr>
          <w:noBreakHyphen/>
          <w:t>54</w:t>
        </w:r>
      </w:hyperlink>
      <w:r>
        <w:t xml:space="preserve"> s 9; items </w:t>
      </w:r>
      <w:proofErr w:type="spellStart"/>
      <w:r>
        <w:t>renum</w:t>
      </w:r>
      <w:proofErr w:type="spellEnd"/>
      <w:r>
        <w:t xml:space="preserve"> R2 LA</w:t>
      </w:r>
      <w:r w:rsidR="00F632A8">
        <w:t xml:space="preserve">; </w:t>
      </w:r>
      <w:hyperlink r:id="rId75" w:tooltip="Statute Law Amendment Act 2015" w:history="1">
        <w:r w:rsidR="00F632A8">
          <w:rPr>
            <w:rStyle w:val="charCitHyperlinkAbbrev"/>
          </w:rPr>
          <w:t>A2015</w:t>
        </w:r>
        <w:r w:rsidR="00F632A8">
          <w:rPr>
            <w:rStyle w:val="charCitHyperlinkAbbrev"/>
          </w:rPr>
          <w:noBreakHyphen/>
          <w:t>15</w:t>
        </w:r>
      </w:hyperlink>
      <w:r w:rsidR="00CE43F6">
        <w:t xml:space="preserve"> </w:t>
      </w:r>
      <w:proofErr w:type="spellStart"/>
      <w:r w:rsidR="00CE43F6">
        <w:t>amdt</w:t>
      </w:r>
      <w:proofErr w:type="spellEnd"/>
      <w:r w:rsidR="00F632A8">
        <w:t xml:space="preserve"> 3.70</w:t>
      </w:r>
      <w:r w:rsidR="00CE43F6">
        <w:t xml:space="preserve">, </w:t>
      </w:r>
      <w:proofErr w:type="spellStart"/>
      <w:r w:rsidR="00CE43F6">
        <w:t>amdt</w:t>
      </w:r>
      <w:proofErr w:type="spellEnd"/>
      <w:r w:rsidR="00CE43F6">
        <w:t xml:space="preserve"> </w:t>
      </w:r>
      <w:r w:rsidR="00F632A8">
        <w:t>3.71</w:t>
      </w:r>
    </w:p>
    <w:p w14:paraId="43E87F75" w14:textId="24203C0B" w:rsidR="00093876" w:rsidRDefault="00093876" w:rsidP="008B7120">
      <w:pPr>
        <w:pStyle w:val="AmdtsEntries"/>
      </w:pPr>
      <w:r>
        <w:tab/>
      </w:r>
      <w:r w:rsidRPr="00D23829">
        <w:t xml:space="preserve">sub </w:t>
      </w:r>
      <w:hyperlink r:id="rId76" w:tooltip="Magistrates Court (Building Infringement Notices) Amendment Regulation 2024 (No 1)" w:history="1">
        <w:r w:rsidRPr="00D23829">
          <w:rPr>
            <w:rStyle w:val="charCitHyperlinkAbbrev"/>
          </w:rPr>
          <w:t>SL2024</w:t>
        </w:r>
        <w:r w:rsidRPr="00D23829">
          <w:rPr>
            <w:rStyle w:val="charCitHyperlinkAbbrev"/>
          </w:rPr>
          <w:noBreakHyphen/>
          <w:t>2</w:t>
        </w:r>
      </w:hyperlink>
      <w:r w:rsidRPr="00D23829">
        <w:t xml:space="preserve"> s 4</w:t>
      </w:r>
    </w:p>
    <w:p w14:paraId="705A1E98" w14:textId="7E65A1C8" w:rsidR="008B3494" w:rsidRDefault="008B3494" w:rsidP="008B7120">
      <w:pPr>
        <w:pStyle w:val="AmdtsEntries"/>
      </w:pPr>
      <w:r>
        <w:tab/>
        <w:t xml:space="preserve">am </w:t>
      </w:r>
      <w:hyperlink r:id="rId77" w:tooltip="Building (Swimming Pool Safety) Legislation Amendment Act 2023" w:history="1">
        <w:r w:rsidR="00E7753F" w:rsidRPr="00D44DB4">
          <w:rPr>
            <w:rStyle w:val="charCitHyperlinkAbbrev"/>
          </w:rPr>
          <w:t>A2023-46</w:t>
        </w:r>
      </w:hyperlink>
      <w:r>
        <w:t xml:space="preserve"> s 32</w:t>
      </w:r>
      <w:r w:rsidR="00235A7B">
        <w:t xml:space="preserve">; items </w:t>
      </w:r>
      <w:proofErr w:type="spellStart"/>
      <w:r w:rsidR="00235A7B">
        <w:t>renum</w:t>
      </w:r>
      <w:proofErr w:type="spellEnd"/>
      <w:r w:rsidR="00235A7B">
        <w:t xml:space="preserve"> R5 LA</w:t>
      </w:r>
    </w:p>
    <w:p w14:paraId="17C2F9A5" w14:textId="77777777" w:rsidR="00743D43" w:rsidRPr="00743D43" w:rsidRDefault="00743D43" w:rsidP="00743D43">
      <w:pPr>
        <w:pStyle w:val="PageBreak"/>
      </w:pPr>
      <w:r w:rsidRPr="00743D43">
        <w:br w:type="page"/>
      </w:r>
    </w:p>
    <w:p w14:paraId="2DEFF706" w14:textId="77777777" w:rsidR="008B7120" w:rsidRPr="00B773F2" w:rsidRDefault="008B7120">
      <w:pPr>
        <w:pStyle w:val="Endnote20"/>
      </w:pPr>
      <w:bookmarkStart w:id="27" w:name="_Toc163809609"/>
      <w:r w:rsidRPr="00B773F2">
        <w:rPr>
          <w:rStyle w:val="charTableNo"/>
        </w:rPr>
        <w:lastRenderedPageBreak/>
        <w:t>5</w:t>
      </w:r>
      <w:r>
        <w:tab/>
      </w:r>
      <w:r w:rsidRPr="00B773F2">
        <w:rPr>
          <w:rStyle w:val="charTableText"/>
        </w:rPr>
        <w:t>Earlier republications</w:t>
      </w:r>
      <w:bookmarkEnd w:id="27"/>
    </w:p>
    <w:p w14:paraId="69E470FA" w14:textId="63B90B5C" w:rsidR="008B7120" w:rsidRDefault="008B7120">
      <w:pPr>
        <w:pStyle w:val="EndNoteTextPub"/>
      </w:pPr>
      <w:r>
        <w:t xml:space="preserve">Some earlier republications were not numbered. </w:t>
      </w:r>
      <w:r w:rsidR="00591094">
        <w:t xml:space="preserve"> </w:t>
      </w:r>
      <w:r>
        <w:t>The number in column</w:t>
      </w:r>
      <w:r w:rsidR="00591094">
        <w:t> </w:t>
      </w:r>
      <w:r>
        <w:t>1 refers to the publication order.</w:t>
      </w:r>
    </w:p>
    <w:p w14:paraId="7BCF11D1" w14:textId="12D77C5F" w:rsidR="008B7120" w:rsidRDefault="008B7120">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591094">
        <w:t xml:space="preserve"> </w:t>
      </w:r>
      <w:r>
        <w:t xml:space="preserve">These republications are marked with an asterisk (*) in column 1.  Electronic and printed versions of an authorised republication are identical. </w:t>
      </w:r>
    </w:p>
    <w:p w14:paraId="51EB6773" w14:textId="77777777" w:rsidR="008B7120" w:rsidRDefault="008B712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B7120" w14:paraId="1791237E" w14:textId="77777777" w:rsidTr="00C16357">
        <w:trPr>
          <w:tblHeader/>
        </w:trPr>
        <w:tc>
          <w:tcPr>
            <w:tcW w:w="1576" w:type="dxa"/>
            <w:tcBorders>
              <w:bottom w:val="single" w:sz="4" w:space="0" w:color="auto"/>
            </w:tcBorders>
          </w:tcPr>
          <w:p w14:paraId="4EEC8F9A" w14:textId="77777777" w:rsidR="008B7120" w:rsidRDefault="008B7120">
            <w:pPr>
              <w:pStyle w:val="EarlierRepubHdg"/>
            </w:pPr>
            <w:r>
              <w:t>Republication No and date</w:t>
            </w:r>
          </w:p>
        </w:tc>
        <w:tc>
          <w:tcPr>
            <w:tcW w:w="1681" w:type="dxa"/>
            <w:tcBorders>
              <w:bottom w:val="single" w:sz="4" w:space="0" w:color="auto"/>
            </w:tcBorders>
          </w:tcPr>
          <w:p w14:paraId="644DE534" w14:textId="77777777" w:rsidR="008B7120" w:rsidRDefault="008B7120">
            <w:pPr>
              <w:pStyle w:val="EarlierRepubHdg"/>
            </w:pPr>
            <w:r>
              <w:t>Effective</w:t>
            </w:r>
          </w:p>
        </w:tc>
        <w:tc>
          <w:tcPr>
            <w:tcW w:w="1783" w:type="dxa"/>
            <w:tcBorders>
              <w:bottom w:val="single" w:sz="4" w:space="0" w:color="auto"/>
            </w:tcBorders>
          </w:tcPr>
          <w:p w14:paraId="1B5EE910" w14:textId="77777777" w:rsidR="008B7120" w:rsidRDefault="008B7120">
            <w:pPr>
              <w:pStyle w:val="EarlierRepubHdg"/>
            </w:pPr>
            <w:r>
              <w:t>Last amendment made by</w:t>
            </w:r>
          </w:p>
        </w:tc>
        <w:tc>
          <w:tcPr>
            <w:tcW w:w="1783" w:type="dxa"/>
            <w:tcBorders>
              <w:bottom w:val="single" w:sz="4" w:space="0" w:color="auto"/>
            </w:tcBorders>
          </w:tcPr>
          <w:p w14:paraId="231FD73E" w14:textId="77777777" w:rsidR="008B7120" w:rsidRDefault="008B7120">
            <w:pPr>
              <w:pStyle w:val="EarlierRepubHdg"/>
            </w:pPr>
            <w:r>
              <w:t>Republication for</w:t>
            </w:r>
          </w:p>
        </w:tc>
      </w:tr>
      <w:tr w:rsidR="008B7120" w14:paraId="52F8B0E8" w14:textId="77777777" w:rsidTr="00C16357">
        <w:tc>
          <w:tcPr>
            <w:tcW w:w="1576" w:type="dxa"/>
            <w:tcBorders>
              <w:top w:val="single" w:sz="4" w:space="0" w:color="auto"/>
              <w:bottom w:val="single" w:sz="4" w:space="0" w:color="auto"/>
            </w:tcBorders>
          </w:tcPr>
          <w:p w14:paraId="360B5491" w14:textId="77777777" w:rsidR="008B7120" w:rsidRDefault="008B7120">
            <w:pPr>
              <w:pStyle w:val="EarlierRepubEntries"/>
            </w:pPr>
            <w:r>
              <w:t>R1</w:t>
            </w:r>
            <w:r>
              <w:br/>
              <w:t>31 Mar 2008</w:t>
            </w:r>
          </w:p>
        </w:tc>
        <w:tc>
          <w:tcPr>
            <w:tcW w:w="1681" w:type="dxa"/>
            <w:tcBorders>
              <w:top w:val="single" w:sz="4" w:space="0" w:color="auto"/>
              <w:bottom w:val="single" w:sz="4" w:space="0" w:color="auto"/>
            </w:tcBorders>
          </w:tcPr>
          <w:p w14:paraId="6BB81690" w14:textId="77777777" w:rsidR="008B7120" w:rsidRDefault="008B7120">
            <w:pPr>
              <w:pStyle w:val="EarlierRepubEntries"/>
            </w:pPr>
            <w:r>
              <w:t>31 Mar 2008–</w:t>
            </w:r>
            <w:r>
              <w:br/>
              <w:t>30 June 2012</w:t>
            </w:r>
          </w:p>
        </w:tc>
        <w:tc>
          <w:tcPr>
            <w:tcW w:w="1783" w:type="dxa"/>
            <w:tcBorders>
              <w:top w:val="single" w:sz="4" w:space="0" w:color="auto"/>
              <w:bottom w:val="single" w:sz="4" w:space="0" w:color="auto"/>
            </w:tcBorders>
          </w:tcPr>
          <w:p w14:paraId="104694FE" w14:textId="77777777" w:rsidR="008B7120" w:rsidRDefault="008B7120">
            <w:pPr>
              <w:pStyle w:val="EarlierRepubEntries"/>
            </w:pPr>
            <w:r>
              <w:t>not amended</w:t>
            </w:r>
          </w:p>
        </w:tc>
        <w:tc>
          <w:tcPr>
            <w:tcW w:w="1783" w:type="dxa"/>
            <w:tcBorders>
              <w:top w:val="single" w:sz="4" w:space="0" w:color="auto"/>
              <w:bottom w:val="single" w:sz="4" w:space="0" w:color="auto"/>
            </w:tcBorders>
          </w:tcPr>
          <w:p w14:paraId="7ECE7F5B" w14:textId="77777777" w:rsidR="008B7120" w:rsidRDefault="008B7120">
            <w:pPr>
              <w:pStyle w:val="EarlierRepubEntries"/>
            </w:pPr>
            <w:r>
              <w:t>new regulation</w:t>
            </w:r>
          </w:p>
        </w:tc>
      </w:tr>
      <w:tr w:rsidR="008937D7" w14:paraId="1737E770" w14:textId="77777777" w:rsidTr="00C16357">
        <w:tc>
          <w:tcPr>
            <w:tcW w:w="1576" w:type="dxa"/>
            <w:tcBorders>
              <w:top w:val="single" w:sz="4" w:space="0" w:color="auto"/>
              <w:bottom w:val="single" w:sz="4" w:space="0" w:color="auto"/>
            </w:tcBorders>
          </w:tcPr>
          <w:p w14:paraId="29A78F05" w14:textId="77777777" w:rsidR="008937D7" w:rsidRDefault="008937D7">
            <w:pPr>
              <w:pStyle w:val="EarlierRepubEntries"/>
            </w:pPr>
            <w:r>
              <w:t>R2</w:t>
            </w:r>
            <w:r>
              <w:br/>
              <w:t>1 July 2012</w:t>
            </w:r>
          </w:p>
        </w:tc>
        <w:tc>
          <w:tcPr>
            <w:tcW w:w="1681" w:type="dxa"/>
            <w:tcBorders>
              <w:top w:val="single" w:sz="4" w:space="0" w:color="auto"/>
              <w:bottom w:val="single" w:sz="4" w:space="0" w:color="auto"/>
            </w:tcBorders>
          </w:tcPr>
          <w:p w14:paraId="1C268B62" w14:textId="77777777" w:rsidR="008937D7" w:rsidRDefault="008937D7">
            <w:pPr>
              <w:pStyle w:val="EarlierRepubEntries"/>
            </w:pPr>
            <w:r>
              <w:t>1 July 2012–</w:t>
            </w:r>
            <w:r>
              <w:br/>
              <w:t>9 June 2015</w:t>
            </w:r>
          </w:p>
        </w:tc>
        <w:tc>
          <w:tcPr>
            <w:tcW w:w="1783" w:type="dxa"/>
            <w:tcBorders>
              <w:top w:val="single" w:sz="4" w:space="0" w:color="auto"/>
              <w:bottom w:val="single" w:sz="4" w:space="0" w:color="auto"/>
            </w:tcBorders>
          </w:tcPr>
          <w:p w14:paraId="0DBDFCE8" w14:textId="3D1A6380" w:rsidR="008937D7" w:rsidRDefault="00FA34F9">
            <w:pPr>
              <w:pStyle w:val="EarlierRepubEntries"/>
            </w:pPr>
            <w:hyperlink r:id="rId78" w:tooltip="Planning and Building Legislation Amendment Act 2011 (No 2)" w:history="1">
              <w:r w:rsidR="008937D7">
                <w:rPr>
                  <w:rStyle w:val="charCitHyperlinkAbbrev"/>
                </w:rPr>
                <w:t>A2011-54</w:t>
              </w:r>
            </w:hyperlink>
          </w:p>
        </w:tc>
        <w:tc>
          <w:tcPr>
            <w:tcW w:w="1783" w:type="dxa"/>
            <w:tcBorders>
              <w:top w:val="single" w:sz="4" w:space="0" w:color="auto"/>
              <w:bottom w:val="single" w:sz="4" w:space="0" w:color="auto"/>
            </w:tcBorders>
          </w:tcPr>
          <w:p w14:paraId="4C9BFCA3" w14:textId="078DABDC" w:rsidR="008937D7" w:rsidRDefault="008937D7">
            <w:pPr>
              <w:pStyle w:val="EarlierRepubEntries"/>
            </w:pPr>
            <w:r>
              <w:t xml:space="preserve">amendments by </w:t>
            </w:r>
            <w:hyperlink r:id="rId79" w:tooltip="Planning and Building Legislation Amendment Act 2011 (No 2)" w:history="1">
              <w:r>
                <w:rPr>
                  <w:rStyle w:val="charCitHyperlinkAbbrev"/>
                </w:rPr>
                <w:t>A2011-54</w:t>
              </w:r>
            </w:hyperlink>
          </w:p>
        </w:tc>
      </w:tr>
      <w:tr w:rsidR="00C16357" w14:paraId="530313CC" w14:textId="77777777" w:rsidTr="00C16357">
        <w:tc>
          <w:tcPr>
            <w:tcW w:w="1576" w:type="dxa"/>
            <w:tcBorders>
              <w:top w:val="single" w:sz="4" w:space="0" w:color="auto"/>
              <w:bottom w:val="single" w:sz="4" w:space="0" w:color="auto"/>
            </w:tcBorders>
          </w:tcPr>
          <w:p w14:paraId="17B1B159" w14:textId="4813D07F" w:rsidR="00C16357" w:rsidRDefault="00C16357" w:rsidP="00C16357">
            <w:pPr>
              <w:pStyle w:val="EarlierRepubEntries"/>
            </w:pPr>
            <w:r>
              <w:t>R3</w:t>
            </w:r>
            <w:r>
              <w:br/>
              <w:t>10 June 2015</w:t>
            </w:r>
          </w:p>
        </w:tc>
        <w:tc>
          <w:tcPr>
            <w:tcW w:w="1681" w:type="dxa"/>
            <w:tcBorders>
              <w:top w:val="single" w:sz="4" w:space="0" w:color="auto"/>
              <w:bottom w:val="single" w:sz="4" w:space="0" w:color="auto"/>
            </w:tcBorders>
          </w:tcPr>
          <w:p w14:paraId="16ED5038" w14:textId="63B97BEE" w:rsidR="00C16357" w:rsidRDefault="00C16357" w:rsidP="00C16357">
            <w:pPr>
              <w:pStyle w:val="EarlierRepubEntries"/>
            </w:pPr>
            <w:r>
              <w:t>10 June 2015–</w:t>
            </w:r>
            <w:r>
              <w:br/>
              <w:t>29 Feb 2024</w:t>
            </w:r>
          </w:p>
        </w:tc>
        <w:tc>
          <w:tcPr>
            <w:tcW w:w="1783" w:type="dxa"/>
            <w:tcBorders>
              <w:top w:val="single" w:sz="4" w:space="0" w:color="auto"/>
              <w:bottom w:val="single" w:sz="4" w:space="0" w:color="auto"/>
            </w:tcBorders>
          </w:tcPr>
          <w:p w14:paraId="292B2041" w14:textId="5E194B02" w:rsidR="00C16357" w:rsidRDefault="00FA34F9" w:rsidP="00C16357">
            <w:pPr>
              <w:pStyle w:val="EarlierRepubEntries"/>
            </w:pPr>
            <w:hyperlink r:id="rId80" w:tooltip="Statute Law Amendment Act 2015" w:history="1">
              <w:r w:rsidR="007A2FFE">
                <w:rPr>
                  <w:rStyle w:val="charCitHyperlinkAbbrev"/>
                </w:rPr>
                <w:t>A2015</w:t>
              </w:r>
              <w:r w:rsidR="007A2FFE">
                <w:rPr>
                  <w:rStyle w:val="charCitHyperlinkAbbrev"/>
                </w:rPr>
                <w:noBreakHyphen/>
                <w:t>15</w:t>
              </w:r>
            </w:hyperlink>
          </w:p>
        </w:tc>
        <w:tc>
          <w:tcPr>
            <w:tcW w:w="1783" w:type="dxa"/>
            <w:tcBorders>
              <w:top w:val="single" w:sz="4" w:space="0" w:color="auto"/>
              <w:bottom w:val="single" w:sz="4" w:space="0" w:color="auto"/>
            </w:tcBorders>
          </w:tcPr>
          <w:p w14:paraId="76812205" w14:textId="6757CB5F" w:rsidR="00C16357" w:rsidRDefault="00C16357" w:rsidP="00C16357">
            <w:pPr>
              <w:pStyle w:val="EarlierRepubEntries"/>
            </w:pPr>
            <w:r>
              <w:t xml:space="preserve">amendments by </w:t>
            </w:r>
            <w:hyperlink r:id="rId81" w:tooltip="Statute Law Amendment Act 2015" w:history="1">
              <w:r w:rsidR="007A2FFE">
                <w:rPr>
                  <w:rStyle w:val="charCitHyperlinkAbbrev"/>
                </w:rPr>
                <w:t>A2015</w:t>
              </w:r>
              <w:r w:rsidR="007A2FFE">
                <w:rPr>
                  <w:rStyle w:val="charCitHyperlinkAbbrev"/>
                </w:rPr>
                <w:noBreakHyphen/>
                <w:t>15</w:t>
              </w:r>
            </w:hyperlink>
          </w:p>
        </w:tc>
      </w:tr>
      <w:tr w:rsidR="00E7753F" w14:paraId="308C0944" w14:textId="77777777" w:rsidTr="00C16357">
        <w:tc>
          <w:tcPr>
            <w:tcW w:w="1576" w:type="dxa"/>
            <w:tcBorders>
              <w:top w:val="single" w:sz="4" w:space="0" w:color="auto"/>
              <w:bottom w:val="single" w:sz="4" w:space="0" w:color="auto"/>
            </w:tcBorders>
          </w:tcPr>
          <w:p w14:paraId="71D72E0E" w14:textId="69D52144" w:rsidR="00E7753F" w:rsidRDefault="00E7753F" w:rsidP="00C16357">
            <w:pPr>
              <w:pStyle w:val="EarlierRepubEntries"/>
            </w:pPr>
            <w:r>
              <w:t>R4</w:t>
            </w:r>
            <w:r>
              <w:br/>
              <w:t>1 Mar 2024</w:t>
            </w:r>
          </w:p>
        </w:tc>
        <w:tc>
          <w:tcPr>
            <w:tcW w:w="1681" w:type="dxa"/>
            <w:tcBorders>
              <w:top w:val="single" w:sz="4" w:space="0" w:color="auto"/>
              <w:bottom w:val="single" w:sz="4" w:space="0" w:color="auto"/>
            </w:tcBorders>
          </w:tcPr>
          <w:p w14:paraId="670EB344" w14:textId="0C210B0E" w:rsidR="00E7753F" w:rsidRDefault="00E7753F" w:rsidP="00C16357">
            <w:pPr>
              <w:pStyle w:val="EarlierRepubEntries"/>
            </w:pPr>
            <w:r>
              <w:t>1 Mar 2024–</w:t>
            </w:r>
            <w:r>
              <w:br/>
              <w:t>30 Apr 2024</w:t>
            </w:r>
          </w:p>
        </w:tc>
        <w:tc>
          <w:tcPr>
            <w:tcW w:w="1783" w:type="dxa"/>
            <w:tcBorders>
              <w:top w:val="single" w:sz="4" w:space="0" w:color="auto"/>
              <w:bottom w:val="single" w:sz="4" w:space="0" w:color="auto"/>
            </w:tcBorders>
          </w:tcPr>
          <w:p w14:paraId="3A001789" w14:textId="63560B9D" w:rsidR="00E7753F" w:rsidRDefault="00FA34F9" w:rsidP="00C16357">
            <w:pPr>
              <w:pStyle w:val="EarlierRepubEntries"/>
            </w:pPr>
            <w:hyperlink r:id="rId82" w:tooltip="Magistrates Court (Building Infringement Notices) Amendment Regulation 2024 (No 1)" w:history="1">
              <w:r w:rsidR="00E7753F">
                <w:rPr>
                  <w:rStyle w:val="charCitHyperlinkAbbrev"/>
                </w:rPr>
                <w:t>SL2024</w:t>
              </w:r>
              <w:r w:rsidR="00E7753F">
                <w:rPr>
                  <w:rStyle w:val="charCitHyperlinkAbbrev"/>
                </w:rPr>
                <w:noBreakHyphen/>
                <w:t>2</w:t>
              </w:r>
            </w:hyperlink>
          </w:p>
        </w:tc>
        <w:tc>
          <w:tcPr>
            <w:tcW w:w="1783" w:type="dxa"/>
            <w:tcBorders>
              <w:top w:val="single" w:sz="4" w:space="0" w:color="auto"/>
              <w:bottom w:val="single" w:sz="4" w:space="0" w:color="auto"/>
            </w:tcBorders>
          </w:tcPr>
          <w:p w14:paraId="3093C8D3" w14:textId="1C57CC3E" w:rsidR="00E7753F" w:rsidRDefault="00E7753F" w:rsidP="00C16357">
            <w:pPr>
              <w:pStyle w:val="EarlierRepubEntries"/>
            </w:pPr>
            <w:r>
              <w:t xml:space="preserve">Amendments by </w:t>
            </w:r>
            <w:hyperlink r:id="rId83" w:tooltip="Magistrates Court (Building Infringement Notices) Amendment Regulation 2024 (No 1)" w:history="1">
              <w:r>
                <w:rPr>
                  <w:rStyle w:val="charCitHyperlinkAbbrev"/>
                </w:rPr>
                <w:t>SL2024</w:t>
              </w:r>
              <w:r>
                <w:rPr>
                  <w:rStyle w:val="charCitHyperlinkAbbrev"/>
                </w:rPr>
                <w:noBreakHyphen/>
                <w:t>2</w:t>
              </w:r>
            </w:hyperlink>
          </w:p>
        </w:tc>
      </w:tr>
    </w:tbl>
    <w:p w14:paraId="56B66E95" w14:textId="77777777" w:rsidR="00D31758" w:rsidRDefault="00D31758">
      <w:pPr>
        <w:pStyle w:val="05EndNote"/>
        <w:sectPr w:rsidR="00D31758" w:rsidSect="00B773F2">
          <w:headerReference w:type="even" r:id="rId84"/>
          <w:headerReference w:type="default" r:id="rId85"/>
          <w:footerReference w:type="even" r:id="rId86"/>
          <w:footerReference w:type="default" r:id="rId87"/>
          <w:pgSz w:w="11907" w:h="16839" w:code="9"/>
          <w:pgMar w:top="3000" w:right="1900" w:bottom="2500" w:left="2300" w:header="2480" w:footer="2100" w:gutter="0"/>
          <w:cols w:space="720"/>
          <w:docGrid w:linePitch="326"/>
        </w:sectPr>
      </w:pPr>
    </w:p>
    <w:p w14:paraId="2FBD1B21" w14:textId="77777777" w:rsidR="00D31758" w:rsidRDefault="00D31758"/>
    <w:p w14:paraId="04C68208" w14:textId="77777777" w:rsidR="00D31758" w:rsidRDefault="00D31758"/>
    <w:p w14:paraId="4E77137E" w14:textId="77777777" w:rsidR="00D31758" w:rsidRDefault="00D31758"/>
    <w:p w14:paraId="1F00E0E7" w14:textId="77777777" w:rsidR="00C16357" w:rsidRDefault="00C16357">
      <w:pPr>
        <w:rPr>
          <w:color w:val="000000"/>
          <w:sz w:val="22"/>
        </w:rPr>
      </w:pPr>
    </w:p>
    <w:p w14:paraId="1F442D6F" w14:textId="77777777" w:rsidR="00C16357" w:rsidRDefault="00C16357">
      <w:pPr>
        <w:rPr>
          <w:color w:val="000000"/>
          <w:sz w:val="22"/>
        </w:rPr>
      </w:pPr>
    </w:p>
    <w:p w14:paraId="44E2C54C" w14:textId="77777777" w:rsidR="00C16357" w:rsidRDefault="00C16357">
      <w:pPr>
        <w:rPr>
          <w:color w:val="000000"/>
          <w:sz w:val="22"/>
        </w:rPr>
      </w:pPr>
    </w:p>
    <w:p w14:paraId="1E33343D" w14:textId="77777777" w:rsidR="007A2FFE" w:rsidRDefault="007A2FFE">
      <w:pPr>
        <w:rPr>
          <w:color w:val="000000"/>
          <w:sz w:val="22"/>
        </w:rPr>
      </w:pPr>
    </w:p>
    <w:p w14:paraId="28B0607E" w14:textId="77777777" w:rsidR="007A2FFE" w:rsidRDefault="007A2FFE">
      <w:pPr>
        <w:rPr>
          <w:color w:val="000000"/>
          <w:sz w:val="22"/>
        </w:rPr>
      </w:pPr>
    </w:p>
    <w:p w14:paraId="24E19AB3" w14:textId="77777777" w:rsidR="00C16357" w:rsidRDefault="00C16357">
      <w:pPr>
        <w:rPr>
          <w:color w:val="000000"/>
          <w:sz w:val="22"/>
        </w:rPr>
      </w:pPr>
    </w:p>
    <w:p w14:paraId="014D8AA4" w14:textId="77777777" w:rsidR="00D31758" w:rsidRDefault="00D31758">
      <w:pPr>
        <w:rPr>
          <w:color w:val="000000"/>
          <w:sz w:val="22"/>
        </w:rPr>
      </w:pPr>
    </w:p>
    <w:p w14:paraId="16CC793E" w14:textId="6A99CF11" w:rsidR="00D31758" w:rsidRDefault="00D31758">
      <w:pPr>
        <w:rPr>
          <w:color w:val="000000"/>
          <w:sz w:val="22"/>
        </w:rPr>
      </w:pPr>
      <w:r>
        <w:rPr>
          <w:color w:val="000000"/>
          <w:sz w:val="22"/>
        </w:rPr>
        <w:t xml:space="preserve">©  Australian Capital Territory </w:t>
      </w:r>
      <w:r w:rsidR="00B773F2">
        <w:rPr>
          <w:noProof/>
          <w:color w:val="000000"/>
          <w:sz w:val="22"/>
        </w:rPr>
        <w:t>2024</w:t>
      </w:r>
    </w:p>
    <w:p w14:paraId="3D53F3D3" w14:textId="77777777" w:rsidR="00D31758" w:rsidRDefault="00D31758">
      <w:pPr>
        <w:rPr>
          <w:color w:val="000000"/>
          <w:sz w:val="22"/>
        </w:rPr>
      </w:pPr>
    </w:p>
    <w:p w14:paraId="58BDC2C0" w14:textId="77777777" w:rsidR="00D31758" w:rsidRDefault="00D31758"/>
    <w:p w14:paraId="02E520DC" w14:textId="77777777" w:rsidR="00D31758" w:rsidRDefault="00D31758">
      <w:pPr>
        <w:pStyle w:val="06Copyright"/>
        <w:sectPr w:rsidR="00D31758">
          <w:headerReference w:type="even" r:id="rId88"/>
          <w:headerReference w:type="default" r:id="rId89"/>
          <w:footerReference w:type="even" r:id="rId90"/>
          <w:footerReference w:type="default" r:id="rId91"/>
          <w:headerReference w:type="first" r:id="rId92"/>
          <w:footerReference w:type="first" r:id="rId93"/>
          <w:type w:val="continuous"/>
          <w:pgSz w:w="11907" w:h="16839" w:code="9"/>
          <w:pgMar w:top="3000" w:right="1900" w:bottom="2500" w:left="2300" w:header="2480" w:footer="2100" w:gutter="0"/>
          <w:pgNumType w:fmt="lowerRoman"/>
          <w:cols w:space="720"/>
          <w:titlePg/>
          <w:docGrid w:linePitch="254"/>
        </w:sectPr>
      </w:pPr>
    </w:p>
    <w:p w14:paraId="2B2A5AFC" w14:textId="77777777" w:rsidR="00D31758" w:rsidRDefault="00D31758"/>
    <w:sectPr w:rsidR="00D31758" w:rsidSect="007F7841">
      <w:headerReference w:type="first" r:id="rId94"/>
      <w:footerReference w:type="first" r:id="rId9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BF82" w14:textId="77777777" w:rsidR="002A4642" w:rsidRDefault="002A4642">
      <w:r>
        <w:separator/>
      </w:r>
    </w:p>
  </w:endnote>
  <w:endnote w:type="continuationSeparator" w:id="0">
    <w:p w14:paraId="474B20FC" w14:textId="77777777" w:rsidR="002A4642" w:rsidRDefault="002A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117A" w14:textId="1BA0E238" w:rsidR="002A4642" w:rsidRPr="00FA34F9" w:rsidRDefault="00252923" w:rsidP="00FA34F9">
    <w:pPr>
      <w:pStyle w:val="Footer"/>
      <w:jc w:val="center"/>
      <w:rPr>
        <w:rFonts w:cs="Arial"/>
        <w:sz w:val="14"/>
      </w:rPr>
    </w:pPr>
    <w:r w:rsidRPr="00FA34F9">
      <w:rPr>
        <w:rFonts w:cs="Arial"/>
        <w:sz w:val="14"/>
      </w:rPr>
      <w:fldChar w:fldCharType="begin"/>
    </w:r>
    <w:r w:rsidR="002A4642" w:rsidRPr="00FA34F9">
      <w:rPr>
        <w:rFonts w:cs="Arial"/>
        <w:sz w:val="14"/>
      </w:rPr>
      <w:instrText xml:space="preserve"> DOCPROPERTY "Status" </w:instrText>
    </w:r>
    <w:r w:rsidRPr="00FA34F9">
      <w:rPr>
        <w:rFonts w:cs="Arial"/>
        <w:sz w:val="14"/>
      </w:rPr>
      <w:fldChar w:fldCharType="separate"/>
    </w:r>
    <w:r w:rsidR="00832A47" w:rsidRPr="00FA34F9">
      <w:rPr>
        <w:rFonts w:cs="Arial"/>
        <w:sz w:val="14"/>
      </w:rPr>
      <w:t xml:space="preserve"> </w:t>
    </w:r>
    <w:r w:rsidRPr="00FA34F9">
      <w:rPr>
        <w:rFonts w:cs="Arial"/>
        <w:sz w:val="14"/>
      </w:rPr>
      <w:fldChar w:fldCharType="end"/>
    </w:r>
    <w:r w:rsidR="00FA34F9" w:rsidRPr="00FA34F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BB5F"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636930B1" w14:textId="77777777">
      <w:tc>
        <w:tcPr>
          <w:tcW w:w="847" w:type="pct"/>
        </w:tcPr>
        <w:p w14:paraId="5F860B58"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6</w:t>
          </w:r>
          <w:r w:rsidR="00252923">
            <w:rPr>
              <w:rStyle w:val="PageNumber"/>
            </w:rPr>
            <w:fldChar w:fldCharType="end"/>
          </w:r>
        </w:p>
      </w:tc>
      <w:tc>
        <w:tcPr>
          <w:tcW w:w="3092" w:type="pct"/>
        </w:tcPr>
        <w:p w14:paraId="346E1506" w14:textId="4BF9E845"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7E2949CA" w14:textId="4D72C9F7" w:rsidR="002A4642" w:rsidRDefault="00FA34F9">
          <w:pPr>
            <w:pStyle w:val="FooterInfoCentre"/>
          </w:pPr>
          <w:r>
            <w:fldChar w:fldCharType="begin"/>
          </w:r>
          <w:r>
            <w:instrText xml:space="preserve"> DOCPROPERTY "Eff"  *\charformat </w:instrText>
          </w:r>
          <w:r>
            <w:fldChar w:fldCharType="separate"/>
          </w:r>
          <w:r w:rsidR="00832A47">
            <w:t xml:space="preserve">Effective:  </w:t>
          </w:r>
          <w:r>
            <w:fldChar w:fldCharType="end"/>
          </w:r>
          <w:r>
            <w:fldChar w:fldCharType="begin"/>
          </w:r>
          <w:r>
            <w:instrText xml:space="preserve"> DOCPROPERTY "StartDt"  *\charformat </w:instrText>
          </w:r>
          <w:r>
            <w:fldChar w:fldCharType="separate"/>
          </w:r>
          <w:r w:rsidR="00832A47">
            <w:t>01/05/24</w:t>
          </w:r>
          <w:r>
            <w:fldChar w:fldCharType="end"/>
          </w:r>
          <w:r>
            <w:fldChar w:fldCharType="begin"/>
          </w:r>
          <w:r>
            <w:instrText xml:space="preserve"> DOCPROPERTY "EndDt"  *\charformat </w:instrText>
          </w:r>
          <w:r>
            <w:fldChar w:fldCharType="separate"/>
          </w:r>
          <w:r w:rsidR="00832A47">
            <w:t xml:space="preserve"> </w:t>
          </w:r>
          <w:r>
            <w:fldChar w:fldCharType="end"/>
          </w:r>
        </w:p>
      </w:tc>
      <w:tc>
        <w:tcPr>
          <w:tcW w:w="1061" w:type="pct"/>
        </w:tcPr>
        <w:p w14:paraId="1100B695" w14:textId="1CBA9CEA" w:rsidR="002A4642" w:rsidRDefault="00FA34F9">
          <w:pPr>
            <w:pStyle w:val="Footer"/>
            <w:jc w:val="right"/>
          </w:pPr>
          <w:r>
            <w:fldChar w:fldCharType="begin"/>
          </w:r>
          <w:r>
            <w:instrText xml:space="preserve"> DOCPROPERTY "Category"  *\charformat  </w:instrText>
          </w:r>
          <w:r>
            <w:fldChar w:fldCharType="separate"/>
          </w:r>
          <w:r w:rsidR="00832A47">
            <w:t>R5</w:t>
          </w:r>
          <w:r>
            <w:fldChar w:fldCharType="end"/>
          </w:r>
          <w:r w:rsidR="002A4642">
            <w:br/>
          </w:r>
          <w:r>
            <w:fldChar w:fldCharType="begin"/>
          </w:r>
          <w:r>
            <w:instrText xml:space="preserve"> DOCPROPERTY "RepubDt"  *\charformat  </w:instrText>
          </w:r>
          <w:r>
            <w:fldChar w:fldCharType="separate"/>
          </w:r>
          <w:r w:rsidR="00832A47">
            <w:t>01/05/24</w:t>
          </w:r>
          <w:r>
            <w:fldChar w:fldCharType="end"/>
          </w:r>
        </w:p>
      </w:tc>
    </w:tr>
  </w:tbl>
  <w:p w14:paraId="557DE9D7" w14:textId="42859B7C"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6DA4"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750AE0C3" w14:textId="77777777">
      <w:tc>
        <w:tcPr>
          <w:tcW w:w="1061" w:type="pct"/>
        </w:tcPr>
        <w:p w14:paraId="7529E1D9" w14:textId="7712FE20" w:rsidR="002A4642" w:rsidRDefault="00FA34F9">
          <w:pPr>
            <w:pStyle w:val="Footer"/>
          </w:pPr>
          <w:r>
            <w:fldChar w:fldCharType="begin"/>
          </w:r>
          <w:r>
            <w:instrText xml:space="preserve"> DOCPROPERTY "Category"  *\charformat  </w:instrText>
          </w:r>
          <w:r>
            <w:fldChar w:fldCharType="separate"/>
          </w:r>
          <w:r w:rsidR="00832A47">
            <w:t>R5</w:t>
          </w:r>
          <w:r>
            <w:fldChar w:fldCharType="end"/>
          </w:r>
          <w:r w:rsidR="002A4642">
            <w:br/>
          </w:r>
          <w:r>
            <w:fldChar w:fldCharType="begin"/>
          </w:r>
          <w:r>
            <w:instrText xml:space="preserve"> DOCPROPERTY "RepubDt"  *\charformat  </w:instrText>
          </w:r>
          <w:r>
            <w:fldChar w:fldCharType="separate"/>
          </w:r>
          <w:r w:rsidR="00832A47">
            <w:t>01/05/24</w:t>
          </w:r>
          <w:r>
            <w:fldChar w:fldCharType="end"/>
          </w:r>
        </w:p>
      </w:tc>
      <w:tc>
        <w:tcPr>
          <w:tcW w:w="3092" w:type="pct"/>
        </w:tcPr>
        <w:p w14:paraId="62CA47A7" w14:textId="1DBEEC6C"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052BBB65" w14:textId="18941F52" w:rsidR="002A4642" w:rsidRDefault="00FA34F9">
          <w:pPr>
            <w:pStyle w:val="FooterInfoCentre"/>
          </w:pPr>
          <w:r>
            <w:fldChar w:fldCharType="begin"/>
          </w:r>
          <w:r>
            <w:instrText xml:space="preserve"> DOCPROPERTY "Eff"  *\charformat </w:instrText>
          </w:r>
          <w:r>
            <w:fldChar w:fldCharType="separate"/>
          </w:r>
          <w:r w:rsidR="00832A47">
            <w:t xml:space="preserve">Effective:  </w:t>
          </w:r>
          <w:r>
            <w:fldChar w:fldCharType="end"/>
          </w:r>
          <w:r>
            <w:fldChar w:fldCharType="begin"/>
          </w:r>
          <w:r>
            <w:instrText xml:space="preserve"> DOCPROPERTY "StartDt"  *\charformat </w:instrText>
          </w:r>
          <w:r>
            <w:fldChar w:fldCharType="separate"/>
          </w:r>
          <w:r w:rsidR="00832A47">
            <w:t>01/05/24</w:t>
          </w:r>
          <w:r>
            <w:fldChar w:fldCharType="end"/>
          </w:r>
          <w:r>
            <w:fldChar w:fldCharType="begin"/>
          </w:r>
          <w:r>
            <w:instrText xml:space="preserve"> DOCPROPERTY "EndDt"  *\charformat </w:instrText>
          </w:r>
          <w:r>
            <w:fldChar w:fldCharType="separate"/>
          </w:r>
          <w:r w:rsidR="00832A47">
            <w:t xml:space="preserve"> </w:t>
          </w:r>
          <w:r>
            <w:fldChar w:fldCharType="end"/>
          </w:r>
        </w:p>
      </w:tc>
      <w:tc>
        <w:tcPr>
          <w:tcW w:w="847" w:type="pct"/>
        </w:tcPr>
        <w:p w14:paraId="79C0D07A"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r>
  </w:tbl>
  <w:p w14:paraId="3D5D9033" w14:textId="0D9FB23E"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7DF9"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56521A8F" w14:textId="77777777">
      <w:tc>
        <w:tcPr>
          <w:tcW w:w="847" w:type="pct"/>
        </w:tcPr>
        <w:p w14:paraId="32018C41"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c>
        <w:tcPr>
          <w:tcW w:w="3092" w:type="pct"/>
        </w:tcPr>
        <w:p w14:paraId="006E6871" w14:textId="135C7841"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26A96DD3" w14:textId="62B045E9" w:rsidR="002A4642" w:rsidRDefault="00FA34F9">
          <w:pPr>
            <w:pStyle w:val="FooterInfoCentre"/>
          </w:pPr>
          <w:r>
            <w:fldChar w:fldCharType="begin"/>
          </w:r>
          <w:r>
            <w:instrText xml:space="preserve"> DOCPROPERTY "Eff"  *\charformat </w:instrText>
          </w:r>
          <w:r>
            <w:fldChar w:fldCharType="separate"/>
          </w:r>
          <w:r w:rsidR="00832A47">
            <w:t xml:space="preserve">Effective:  </w:t>
          </w:r>
          <w:r>
            <w:fldChar w:fldCharType="end"/>
          </w:r>
          <w:r>
            <w:fldChar w:fldCharType="begin"/>
          </w:r>
          <w:r>
            <w:instrText xml:space="preserve"> DOCPROPERTY "StartDt"  *\charformat </w:instrText>
          </w:r>
          <w:r>
            <w:fldChar w:fldCharType="separate"/>
          </w:r>
          <w:r w:rsidR="00832A47">
            <w:t>01/05/24</w:t>
          </w:r>
          <w:r>
            <w:fldChar w:fldCharType="end"/>
          </w:r>
          <w:r>
            <w:fldChar w:fldCharType="begin"/>
          </w:r>
          <w:r>
            <w:instrText xml:space="preserve"> DOCPROPERTY "EndDt"  *\charformat </w:instrText>
          </w:r>
          <w:r>
            <w:fldChar w:fldCharType="separate"/>
          </w:r>
          <w:r w:rsidR="00832A47">
            <w:t xml:space="preserve"> </w:t>
          </w:r>
          <w:r>
            <w:fldChar w:fldCharType="end"/>
          </w:r>
        </w:p>
      </w:tc>
      <w:tc>
        <w:tcPr>
          <w:tcW w:w="1061" w:type="pct"/>
        </w:tcPr>
        <w:p w14:paraId="4CE70906" w14:textId="0A9915AE" w:rsidR="002A4642" w:rsidRDefault="00FA34F9">
          <w:pPr>
            <w:pStyle w:val="Footer"/>
            <w:jc w:val="right"/>
          </w:pPr>
          <w:r>
            <w:fldChar w:fldCharType="begin"/>
          </w:r>
          <w:r>
            <w:instrText xml:space="preserve"> DOCPROPERTY "Category"  *\charformat  </w:instrText>
          </w:r>
          <w:r>
            <w:fldChar w:fldCharType="separate"/>
          </w:r>
          <w:r w:rsidR="00832A47">
            <w:t>R5</w:t>
          </w:r>
          <w:r>
            <w:fldChar w:fldCharType="end"/>
          </w:r>
          <w:r w:rsidR="002A4642">
            <w:br/>
          </w:r>
          <w:r>
            <w:fldChar w:fldCharType="begin"/>
          </w:r>
          <w:r>
            <w:instrText xml:space="preserve"> DOCPROPERTY "RepubDt"  *\charformat  </w:instrText>
          </w:r>
          <w:r>
            <w:fldChar w:fldCharType="separate"/>
          </w:r>
          <w:r w:rsidR="00832A47">
            <w:t>01/05/24</w:t>
          </w:r>
          <w:r>
            <w:fldChar w:fldCharType="end"/>
          </w:r>
        </w:p>
      </w:tc>
    </w:tr>
  </w:tbl>
  <w:p w14:paraId="26D1CD59" w14:textId="25DE6123"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83F1"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07750DE9" w14:textId="77777777">
      <w:tc>
        <w:tcPr>
          <w:tcW w:w="1061" w:type="pct"/>
        </w:tcPr>
        <w:p w14:paraId="67B77177" w14:textId="583F8B21" w:rsidR="002A4642" w:rsidRDefault="00FA34F9">
          <w:pPr>
            <w:pStyle w:val="Footer"/>
          </w:pPr>
          <w:r>
            <w:fldChar w:fldCharType="begin"/>
          </w:r>
          <w:r>
            <w:instrText xml:space="preserve"> DOCPROPERTY "Category"  *\charformat  </w:instrText>
          </w:r>
          <w:r>
            <w:fldChar w:fldCharType="separate"/>
          </w:r>
          <w:r w:rsidR="00832A47">
            <w:t>R5</w:t>
          </w:r>
          <w:r>
            <w:fldChar w:fldCharType="end"/>
          </w:r>
          <w:r w:rsidR="002A4642">
            <w:br/>
          </w:r>
          <w:r>
            <w:fldChar w:fldCharType="begin"/>
          </w:r>
          <w:r>
            <w:instrText xml:space="preserve"> DOCPROPERTY "RepubDt"  *\charformat  </w:instrText>
          </w:r>
          <w:r>
            <w:fldChar w:fldCharType="separate"/>
          </w:r>
          <w:r w:rsidR="00832A47">
            <w:t>01/05/24</w:t>
          </w:r>
          <w:r>
            <w:fldChar w:fldCharType="end"/>
          </w:r>
        </w:p>
      </w:tc>
      <w:tc>
        <w:tcPr>
          <w:tcW w:w="3092" w:type="pct"/>
        </w:tcPr>
        <w:p w14:paraId="0388D5EC" w14:textId="1CB8001B"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33838398" w14:textId="2C094157" w:rsidR="002A4642" w:rsidRDefault="00FA34F9">
          <w:pPr>
            <w:pStyle w:val="FooterInfoCentre"/>
          </w:pPr>
          <w:r>
            <w:fldChar w:fldCharType="begin"/>
          </w:r>
          <w:r>
            <w:instrText xml:space="preserve"> DOCPROPERTY "Eff"  *\charformat </w:instrText>
          </w:r>
          <w:r>
            <w:fldChar w:fldCharType="separate"/>
          </w:r>
          <w:r w:rsidR="00832A47">
            <w:t xml:space="preserve">Effective:  </w:t>
          </w:r>
          <w:r>
            <w:fldChar w:fldCharType="end"/>
          </w:r>
          <w:r>
            <w:fldChar w:fldCharType="begin"/>
          </w:r>
          <w:r>
            <w:instrText xml:space="preserve"> DOCPROPERTY "StartDt"  *\charformat </w:instrText>
          </w:r>
          <w:r>
            <w:fldChar w:fldCharType="separate"/>
          </w:r>
          <w:r w:rsidR="00832A47">
            <w:t>01/05/24</w:t>
          </w:r>
          <w:r>
            <w:fldChar w:fldCharType="end"/>
          </w:r>
          <w:r>
            <w:fldChar w:fldCharType="begin"/>
          </w:r>
          <w:r>
            <w:instrText xml:space="preserve"> DOCPROPERTY "EndDt"  *\charformat </w:instrText>
          </w:r>
          <w:r>
            <w:fldChar w:fldCharType="separate"/>
          </w:r>
          <w:r w:rsidR="00832A47">
            <w:t xml:space="preserve"> </w:t>
          </w:r>
          <w:r>
            <w:fldChar w:fldCharType="end"/>
          </w:r>
        </w:p>
      </w:tc>
      <w:tc>
        <w:tcPr>
          <w:tcW w:w="847" w:type="pct"/>
        </w:tcPr>
        <w:p w14:paraId="575C3549"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7</w:t>
          </w:r>
          <w:r w:rsidR="00252923">
            <w:rPr>
              <w:rStyle w:val="PageNumber"/>
            </w:rPr>
            <w:fldChar w:fldCharType="end"/>
          </w:r>
        </w:p>
      </w:tc>
    </w:tr>
  </w:tbl>
  <w:p w14:paraId="30A355B3" w14:textId="1AAACF46"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C82A"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1B1C5A01" w14:textId="77777777">
      <w:tc>
        <w:tcPr>
          <w:tcW w:w="847" w:type="pct"/>
        </w:tcPr>
        <w:p w14:paraId="7D08FF5F"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8</w:t>
          </w:r>
          <w:r w:rsidR="00252923">
            <w:rPr>
              <w:rStyle w:val="PageNumber"/>
            </w:rPr>
            <w:fldChar w:fldCharType="end"/>
          </w:r>
        </w:p>
      </w:tc>
      <w:tc>
        <w:tcPr>
          <w:tcW w:w="3092" w:type="pct"/>
        </w:tcPr>
        <w:p w14:paraId="5D39D320" w14:textId="46C3B34D"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0E6556F5" w14:textId="5D455247" w:rsidR="002A4642" w:rsidRDefault="00FA34F9">
          <w:pPr>
            <w:pStyle w:val="FooterInfoCentre"/>
          </w:pPr>
          <w:r>
            <w:fldChar w:fldCharType="begin"/>
          </w:r>
          <w:r>
            <w:instrText xml:space="preserve"> DOCPROPERTY "Eff"  *\charformat </w:instrText>
          </w:r>
          <w:r>
            <w:fldChar w:fldCharType="separate"/>
          </w:r>
          <w:r w:rsidR="00832A47">
            <w:t xml:space="preserve">Effective:  </w:t>
          </w:r>
          <w:r>
            <w:fldChar w:fldCharType="end"/>
          </w:r>
          <w:r>
            <w:fldChar w:fldCharType="begin"/>
          </w:r>
          <w:r>
            <w:instrText xml:space="preserve"> DOCPROPERTY "StartDt"  *\charformat </w:instrText>
          </w:r>
          <w:r>
            <w:fldChar w:fldCharType="separate"/>
          </w:r>
          <w:r w:rsidR="00832A47">
            <w:t>01/05/24</w:t>
          </w:r>
          <w:r>
            <w:fldChar w:fldCharType="end"/>
          </w:r>
          <w:r>
            <w:fldChar w:fldCharType="begin"/>
          </w:r>
          <w:r>
            <w:instrText xml:space="preserve"> DOCPROPERTY "EndDt"  *\charformat </w:instrText>
          </w:r>
          <w:r>
            <w:fldChar w:fldCharType="separate"/>
          </w:r>
          <w:r w:rsidR="00832A47">
            <w:t xml:space="preserve"> </w:t>
          </w:r>
          <w:r>
            <w:fldChar w:fldCharType="end"/>
          </w:r>
        </w:p>
      </w:tc>
      <w:tc>
        <w:tcPr>
          <w:tcW w:w="1061" w:type="pct"/>
        </w:tcPr>
        <w:p w14:paraId="60C5B0CC" w14:textId="67B03D27" w:rsidR="002A4642" w:rsidRDefault="00FA34F9">
          <w:pPr>
            <w:pStyle w:val="Footer"/>
            <w:jc w:val="right"/>
          </w:pPr>
          <w:r>
            <w:fldChar w:fldCharType="begin"/>
          </w:r>
          <w:r>
            <w:instrText xml:space="preserve"> DOCPROPERTY "Category"  *\charformat  </w:instrText>
          </w:r>
          <w:r>
            <w:fldChar w:fldCharType="separate"/>
          </w:r>
          <w:r w:rsidR="00832A47">
            <w:t>R5</w:t>
          </w:r>
          <w:r>
            <w:fldChar w:fldCharType="end"/>
          </w:r>
          <w:r w:rsidR="002A4642">
            <w:br/>
          </w:r>
          <w:r>
            <w:fldChar w:fldCharType="begin"/>
          </w:r>
          <w:r>
            <w:instrText xml:space="preserve"> DOCPROPERTY "RepubDt"  *\charformat  </w:instrText>
          </w:r>
          <w:r>
            <w:fldChar w:fldCharType="separate"/>
          </w:r>
          <w:r w:rsidR="00832A47">
            <w:t>01/05/24</w:t>
          </w:r>
          <w:r>
            <w:fldChar w:fldCharType="end"/>
          </w:r>
        </w:p>
      </w:tc>
    </w:tr>
  </w:tbl>
  <w:p w14:paraId="29B58E50" w14:textId="631DF813"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BA13"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53814981" w14:textId="77777777">
      <w:tc>
        <w:tcPr>
          <w:tcW w:w="1061" w:type="pct"/>
        </w:tcPr>
        <w:p w14:paraId="3F04457E" w14:textId="3BDCB94D" w:rsidR="002A4642" w:rsidRDefault="00FA34F9">
          <w:pPr>
            <w:pStyle w:val="Footer"/>
          </w:pPr>
          <w:r>
            <w:fldChar w:fldCharType="begin"/>
          </w:r>
          <w:r>
            <w:instrText xml:space="preserve"> DOCPROPERTY "Category"  *\charformat  </w:instrText>
          </w:r>
          <w:r>
            <w:fldChar w:fldCharType="separate"/>
          </w:r>
          <w:r w:rsidR="00832A47">
            <w:t>R5</w:t>
          </w:r>
          <w:r>
            <w:fldChar w:fldCharType="end"/>
          </w:r>
          <w:r w:rsidR="002A4642">
            <w:br/>
          </w:r>
          <w:r>
            <w:fldChar w:fldCharType="begin"/>
          </w:r>
          <w:r>
            <w:instrText xml:space="preserve"> DOCPROPERTY "RepubDt"  *\charformat  </w:instrText>
          </w:r>
          <w:r>
            <w:fldChar w:fldCharType="separate"/>
          </w:r>
          <w:r w:rsidR="00832A47">
            <w:t>01/05/24</w:t>
          </w:r>
          <w:r>
            <w:fldChar w:fldCharType="end"/>
          </w:r>
        </w:p>
      </w:tc>
      <w:tc>
        <w:tcPr>
          <w:tcW w:w="3092" w:type="pct"/>
        </w:tcPr>
        <w:p w14:paraId="21EABD67" w14:textId="1E243E1E"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4570EEF6" w14:textId="3493F48E" w:rsidR="002A4642" w:rsidRDefault="00FA34F9">
          <w:pPr>
            <w:pStyle w:val="FooterInfoCentre"/>
          </w:pPr>
          <w:r>
            <w:fldChar w:fldCharType="begin"/>
          </w:r>
          <w:r>
            <w:instrText xml:space="preserve"> DOCPROPERTY "Eff"  *\charformat </w:instrText>
          </w:r>
          <w:r>
            <w:fldChar w:fldCharType="separate"/>
          </w:r>
          <w:r w:rsidR="00832A47">
            <w:t xml:space="preserve">Effective:  </w:t>
          </w:r>
          <w:r>
            <w:fldChar w:fldCharType="end"/>
          </w:r>
          <w:r>
            <w:fldChar w:fldCharType="begin"/>
          </w:r>
          <w:r>
            <w:instrText xml:space="preserve"> DOCPROPERTY "StartDt"  *\charformat </w:instrText>
          </w:r>
          <w:r>
            <w:fldChar w:fldCharType="separate"/>
          </w:r>
          <w:r w:rsidR="00832A47">
            <w:t>01/05/24</w:t>
          </w:r>
          <w:r>
            <w:fldChar w:fldCharType="end"/>
          </w:r>
          <w:r>
            <w:fldChar w:fldCharType="begin"/>
          </w:r>
          <w:r>
            <w:instrText xml:space="preserve"> DOCPROPERTY "EndDt"  *\charformat </w:instrText>
          </w:r>
          <w:r>
            <w:fldChar w:fldCharType="separate"/>
          </w:r>
          <w:r w:rsidR="00832A47">
            <w:t xml:space="preserve"> </w:t>
          </w:r>
          <w:r>
            <w:fldChar w:fldCharType="end"/>
          </w:r>
        </w:p>
      </w:tc>
      <w:tc>
        <w:tcPr>
          <w:tcW w:w="847" w:type="pct"/>
        </w:tcPr>
        <w:p w14:paraId="188C2557"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9</w:t>
          </w:r>
          <w:r w:rsidR="00252923">
            <w:rPr>
              <w:rStyle w:val="PageNumber"/>
            </w:rPr>
            <w:fldChar w:fldCharType="end"/>
          </w:r>
        </w:p>
      </w:tc>
    </w:tr>
  </w:tbl>
  <w:p w14:paraId="21EDBDF8" w14:textId="5F4131BD"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A9FC" w14:textId="16852740" w:rsidR="002A4642" w:rsidRPr="00FA34F9" w:rsidRDefault="00FA34F9" w:rsidP="00FA34F9">
    <w:pPr>
      <w:pStyle w:val="Footer"/>
      <w:jc w:val="center"/>
      <w:rPr>
        <w:rFonts w:cs="Arial"/>
        <w:sz w:val="14"/>
      </w:rPr>
    </w:pPr>
    <w:r w:rsidRPr="00FA34F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62AC" w14:textId="40D71674" w:rsidR="002A4642" w:rsidRPr="00FA34F9" w:rsidRDefault="00252923" w:rsidP="00FA34F9">
    <w:pPr>
      <w:pStyle w:val="Footer"/>
      <w:jc w:val="center"/>
      <w:rPr>
        <w:rFonts w:cs="Arial"/>
        <w:sz w:val="14"/>
      </w:rPr>
    </w:pPr>
    <w:r w:rsidRPr="00FA34F9">
      <w:rPr>
        <w:rFonts w:cs="Arial"/>
        <w:sz w:val="14"/>
      </w:rPr>
      <w:fldChar w:fldCharType="begin"/>
    </w:r>
    <w:r w:rsidR="002A4642" w:rsidRPr="00FA34F9">
      <w:rPr>
        <w:rFonts w:cs="Arial"/>
        <w:sz w:val="14"/>
      </w:rPr>
      <w:instrText xml:space="preserve"> COMMENTS  \* MERGEFORMAT </w:instrText>
    </w:r>
    <w:r w:rsidRPr="00FA34F9">
      <w:rPr>
        <w:rFonts w:cs="Arial"/>
        <w:sz w:val="14"/>
      </w:rPr>
      <w:fldChar w:fldCharType="end"/>
    </w:r>
    <w:r w:rsidR="00FA34F9" w:rsidRPr="00FA34F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DE69" w14:textId="0FC2D7A2" w:rsidR="002A4642" w:rsidRPr="00FA34F9" w:rsidRDefault="00FA34F9" w:rsidP="00FA34F9">
    <w:pPr>
      <w:pStyle w:val="Footer"/>
      <w:jc w:val="center"/>
      <w:rPr>
        <w:rFonts w:cs="Arial"/>
        <w:sz w:val="14"/>
      </w:rPr>
    </w:pPr>
    <w:r w:rsidRPr="00FA34F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97E" w14:textId="77777777" w:rsidR="002A4642" w:rsidRDefault="002A4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CEA" w14:textId="5D51867A" w:rsidR="002A4642" w:rsidRPr="00FA34F9" w:rsidRDefault="00252923" w:rsidP="00FA34F9">
    <w:pPr>
      <w:pStyle w:val="Footer"/>
      <w:jc w:val="center"/>
      <w:rPr>
        <w:rFonts w:cs="Arial"/>
        <w:sz w:val="14"/>
      </w:rPr>
    </w:pPr>
    <w:r w:rsidRPr="00FA34F9">
      <w:rPr>
        <w:rFonts w:cs="Arial"/>
        <w:sz w:val="14"/>
      </w:rPr>
      <w:fldChar w:fldCharType="begin"/>
    </w:r>
    <w:r w:rsidR="002A4642" w:rsidRPr="00FA34F9">
      <w:rPr>
        <w:rFonts w:cs="Arial"/>
        <w:sz w:val="14"/>
      </w:rPr>
      <w:instrText xml:space="preserve"> DOCPROPERTY "Status" </w:instrText>
    </w:r>
    <w:r w:rsidRPr="00FA34F9">
      <w:rPr>
        <w:rFonts w:cs="Arial"/>
        <w:sz w:val="14"/>
      </w:rPr>
      <w:fldChar w:fldCharType="separate"/>
    </w:r>
    <w:r w:rsidR="00832A47" w:rsidRPr="00FA34F9">
      <w:rPr>
        <w:rFonts w:cs="Arial"/>
        <w:sz w:val="14"/>
      </w:rPr>
      <w:t xml:space="preserve"> </w:t>
    </w:r>
    <w:r w:rsidRPr="00FA34F9">
      <w:rPr>
        <w:rFonts w:cs="Arial"/>
        <w:sz w:val="14"/>
      </w:rPr>
      <w:fldChar w:fldCharType="end"/>
    </w:r>
    <w:r w:rsidRPr="00FA34F9">
      <w:rPr>
        <w:rFonts w:cs="Arial"/>
        <w:sz w:val="14"/>
      </w:rPr>
      <w:fldChar w:fldCharType="begin"/>
    </w:r>
    <w:r w:rsidR="002A4642" w:rsidRPr="00FA34F9">
      <w:rPr>
        <w:rFonts w:cs="Arial"/>
        <w:sz w:val="14"/>
      </w:rPr>
      <w:instrText xml:space="preserve"> COMMENTS  \* MERGEFORMAT </w:instrText>
    </w:r>
    <w:r w:rsidRPr="00FA34F9">
      <w:rPr>
        <w:rFonts w:cs="Arial"/>
        <w:sz w:val="14"/>
      </w:rPr>
      <w:fldChar w:fldCharType="end"/>
    </w:r>
    <w:r w:rsidR="00FA34F9" w:rsidRPr="00FA34F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6E5" w14:textId="5C5C55B9" w:rsidR="00D44DB4" w:rsidRPr="00FA34F9" w:rsidRDefault="00FA34F9" w:rsidP="00FA34F9">
    <w:pPr>
      <w:pStyle w:val="Footer"/>
      <w:jc w:val="center"/>
      <w:rPr>
        <w:rFonts w:cs="Arial"/>
        <w:sz w:val="14"/>
      </w:rPr>
    </w:pPr>
    <w:r w:rsidRPr="00FA34F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805C"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642" w14:paraId="5B380668" w14:textId="77777777">
      <w:tc>
        <w:tcPr>
          <w:tcW w:w="846" w:type="pct"/>
        </w:tcPr>
        <w:p w14:paraId="641338FD" w14:textId="77777777" w:rsidR="002A4642" w:rsidRDefault="002A4642">
          <w:pPr>
            <w:pStyle w:val="Footer"/>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2</w:t>
          </w:r>
          <w:r w:rsidR="00252923">
            <w:rPr>
              <w:rStyle w:val="PageNumber"/>
            </w:rPr>
            <w:fldChar w:fldCharType="end"/>
          </w:r>
        </w:p>
      </w:tc>
      <w:tc>
        <w:tcPr>
          <w:tcW w:w="3093" w:type="pct"/>
        </w:tcPr>
        <w:p w14:paraId="507E2D82" w14:textId="63891DB9"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13A4A7C6" w14:textId="546703C8" w:rsidR="002A4642" w:rsidRDefault="00FA34F9">
          <w:pPr>
            <w:pStyle w:val="FooterInfoCentre"/>
          </w:pPr>
          <w:r>
            <w:fldChar w:fldCharType="begin"/>
          </w:r>
          <w:r>
            <w:instrText xml:space="preserve"> DOCPROPERTY "Eff"  </w:instrText>
          </w:r>
          <w:r>
            <w:fldChar w:fldCharType="separate"/>
          </w:r>
          <w:r w:rsidR="00832A47">
            <w:t xml:space="preserve">Effective:  </w:t>
          </w:r>
          <w:r>
            <w:fldChar w:fldCharType="end"/>
          </w:r>
          <w:r>
            <w:fldChar w:fldCharType="begin"/>
          </w:r>
          <w:r>
            <w:instrText xml:space="preserve"> DOCPROPERTY "StartDt"   </w:instrText>
          </w:r>
          <w:r>
            <w:fldChar w:fldCharType="separate"/>
          </w:r>
          <w:r w:rsidR="00832A47">
            <w:t>01/05/24</w:t>
          </w:r>
          <w:r>
            <w:fldChar w:fldCharType="end"/>
          </w:r>
          <w:r>
            <w:fldChar w:fldCharType="begin"/>
          </w:r>
          <w:r>
            <w:instrText xml:space="preserve"> DOCPROPERTY "EndDt"  </w:instrText>
          </w:r>
          <w:r>
            <w:fldChar w:fldCharType="separate"/>
          </w:r>
          <w:r w:rsidR="00832A47">
            <w:t xml:space="preserve"> </w:t>
          </w:r>
          <w:r>
            <w:fldChar w:fldCharType="end"/>
          </w:r>
        </w:p>
      </w:tc>
      <w:tc>
        <w:tcPr>
          <w:tcW w:w="1061" w:type="pct"/>
        </w:tcPr>
        <w:p w14:paraId="2EC51EB6" w14:textId="6418D839" w:rsidR="002A4642" w:rsidRDefault="00FA34F9">
          <w:pPr>
            <w:pStyle w:val="Footer"/>
            <w:jc w:val="right"/>
          </w:pPr>
          <w:r>
            <w:fldChar w:fldCharType="begin"/>
          </w:r>
          <w:r>
            <w:instrText xml:space="preserve"> DOCPROPERTY "Category"  </w:instrText>
          </w:r>
          <w:r>
            <w:fldChar w:fldCharType="separate"/>
          </w:r>
          <w:r w:rsidR="00832A47">
            <w:t>R5</w:t>
          </w:r>
          <w:r>
            <w:fldChar w:fldCharType="end"/>
          </w:r>
          <w:r w:rsidR="002A4642">
            <w:br/>
          </w:r>
          <w:r>
            <w:fldChar w:fldCharType="begin"/>
          </w:r>
          <w:r>
            <w:instrText xml:space="preserve"> DOCPROPERTY "RepubDt"  </w:instrText>
          </w:r>
          <w:r>
            <w:fldChar w:fldCharType="separate"/>
          </w:r>
          <w:r w:rsidR="00832A47">
            <w:t>01/05/24</w:t>
          </w:r>
          <w:r>
            <w:fldChar w:fldCharType="end"/>
          </w:r>
        </w:p>
      </w:tc>
    </w:tr>
  </w:tbl>
  <w:p w14:paraId="0F5A98E7" w14:textId="1B93D545"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A29A"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642" w14:paraId="60A79E4B" w14:textId="77777777">
      <w:tc>
        <w:tcPr>
          <w:tcW w:w="1061" w:type="pct"/>
        </w:tcPr>
        <w:p w14:paraId="7C5BCAEE" w14:textId="1540BDBF" w:rsidR="002A4642" w:rsidRDefault="00FA34F9">
          <w:pPr>
            <w:pStyle w:val="Footer"/>
          </w:pPr>
          <w:r>
            <w:fldChar w:fldCharType="begin"/>
          </w:r>
          <w:r>
            <w:instrText xml:space="preserve"> DOCPROPERTY "Category"  </w:instrText>
          </w:r>
          <w:r>
            <w:fldChar w:fldCharType="separate"/>
          </w:r>
          <w:r w:rsidR="00832A47">
            <w:t>R5</w:t>
          </w:r>
          <w:r>
            <w:fldChar w:fldCharType="end"/>
          </w:r>
          <w:r w:rsidR="002A4642">
            <w:br/>
          </w:r>
          <w:r>
            <w:fldChar w:fldCharType="begin"/>
          </w:r>
          <w:r>
            <w:instrText xml:space="preserve"> DOCPROPERTY "RepubDt"  </w:instrText>
          </w:r>
          <w:r>
            <w:fldChar w:fldCharType="separate"/>
          </w:r>
          <w:r w:rsidR="00832A47">
            <w:t>01/05/24</w:t>
          </w:r>
          <w:r>
            <w:fldChar w:fldCharType="end"/>
          </w:r>
        </w:p>
      </w:tc>
      <w:tc>
        <w:tcPr>
          <w:tcW w:w="3093" w:type="pct"/>
        </w:tcPr>
        <w:p w14:paraId="6884F642" w14:textId="5DB8D608"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4FE82E19" w14:textId="2C0B08C7" w:rsidR="002A4642" w:rsidRDefault="00FA34F9">
          <w:pPr>
            <w:pStyle w:val="FooterInfoCentre"/>
          </w:pPr>
          <w:r>
            <w:fldChar w:fldCharType="begin"/>
          </w:r>
          <w:r>
            <w:instrText xml:space="preserve"> DOCPROPERTY "Eff"  </w:instrText>
          </w:r>
          <w:r>
            <w:fldChar w:fldCharType="separate"/>
          </w:r>
          <w:r w:rsidR="00832A47">
            <w:t xml:space="preserve">Effective:  </w:t>
          </w:r>
          <w:r>
            <w:fldChar w:fldCharType="end"/>
          </w:r>
          <w:r>
            <w:fldChar w:fldCharType="begin"/>
          </w:r>
          <w:r>
            <w:instrText xml:space="preserve"> DOCPROPERTY "StartDt"  </w:instrText>
          </w:r>
          <w:r>
            <w:fldChar w:fldCharType="separate"/>
          </w:r>
          <w:r w:rsidR="00832A47">
            <w:t>01/05/24</w:t>
          </w:r>
          <w:r>
            <w:fldChar w:fldCharType="end"/>
          </w:r>
          <w:r>
            <w:fldChar w:fldCharType="begin"/>
          </w:r>
          <w:r>
            <w:instrText xml:space="preserve"> DOCPROPERTY "EndDt"  </w:instrText>
          </w:r>
          <w:r>
            <w:fldChar w:fldCharType="separate"/>
          </w:r>
          <w:r w:rsidR="00832A47">
            <w:t xml:space="preserve"> </w:t>
          </w:r>
          <w:r>
            <w:fldChar w:fldCharType="end"/>
          </w:r>
        </w:p>
      </w:tc>
      <w:tc>
        <w:tcPr>
          <w:tcW w:w="846" w:type="pct"/>
        </w:tcPr>
        <w:p w14:paraId="193D530B" w14:textId="77777777" w:rsidR="002A4642" w:rsidRDefault="002A4642">
          <w:pPr>
            <w:pStyle w:val="Footer"/>
            <w:jc w:val="right"/>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Pr>
              <w:rStyle w:val="PageNumber"/>
              <w:noProof/>
            </w:rPr>
            <w:t>1</w:t>
          </w:r>
          <w:r w:rsidR="00252923">
            <w:rPr>
              <w:rStyle w:val="PageNumber"/>
            </w:rPr>
            <w:fldChar w:fldCharType="end"/>
          </w:r>
        </w:p>
      </w:tc>
    </w:tr>
  </w:tbl>
  <w:p w14:paraId="19708029" w14:textId="2CA6F1B7"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F6AA"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642" w14:paraId="3D49CBEE" w14:textId="77777777">
      <w:tc>
        <w:tcPr>
          <w:tcW w:w="1061" w:type="pct"/>
        </w:tcPr>
        <w:p w14:paraId="5F73B557" w14:textId="4725CA84" w:rsidR="002A4642" w:rsidRDefault="00FA34F9">
          <w:pPr>
            <w:pStyle w:val="Footer"/>
          </w:pPr>
          <w:r>
            <w:fldChar w:fldCharType="begin"/>
          </w:r>
          <w:r>
            <w:instrText xml:space="preserve"> DOCPROPERTY "Category"  </w:instrText>
          </w:r>
          <w:r>
            <w:fldChar w:fldCharType="separate"/>
          </w:r>
          <w:r w:rsidR="00832A47">
            <w:t>R5</w:t>
          </w:r>
          <w:r>
            <w:fldChar w:fldCharType="end"/>
          </w:r>
          <w:r w:rsidR="002A4642">
            <w:br/>
          </w:r>
          <w:r>
            <w:fldChar w:fldCharType="begin"/>
          </w:r>
          <w:r>
            <w:instrText xml:space="preserve"> DOCPROPERTY "RepubDt"  </w:instrText>
          </w:r>
          <w:r>
            <w:fldChar w:fldCharType="separate"/>
          </w:r>
          <w:r w:rsidR="00832A47">
            <w:t>01/05/24</w:t>
          </w:r>
          <w:r>
            <w:fldChar w:fldCharType="end"/>
          </w:r>
        </w:p>
      </w:tc>
      <w:tc>
        <w:tcPr>
          <w:tcW w:w="3093" w:type="pct"/>
        </w:tcPr>
        <w:p w14:paraId="7500C5C9" w14:textId="6AD00084"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39B0A189" w14:textId="3DDBCB05" w:rsidR="002A4642" w:rsidRDefault="00FA34F9">
          <w:pPr>
            <w:pStyle w:val="FooterInfoCentre"/>
          </w:pPr>
          <w:r>
            <w:fldChar w:fldCharType="begin"/>
          </w:r>
          <w:r>
            <w:instrText xml:space="preserve"> DOCPROPERTY "Eff"  </w:instrText>
          </w:r>
          <w:r>
            <w:fldChar w:fldCharType="separate"/>
          </w:r>
          <w:r w:rsidR="00832A47">
            <w:t xml:space="preserve">Effective:  </w:t>
          </w:r>
          <w:r>
            <w:fldChar w:fldCharType="end"/>
          </w:r>
          <w:r>
            <w:fldChar w:fldCharType="begin"/>
          </w:r>
          <w:r>
            <w:instrText xml:space="preserve"> DOCPROPERTY "StartDt"   </w:instrText>
          </w:r>
          <w:r>
            <w:fldChar w:fldCharType="separate"/>
          </w:r>
          <w:r w:rsidR="00832A47">
            <w:t>01/05/24</w:t>
          </w:r>
          <w:r>
            <w:fldChar w:fldCharType="end"/>
          </w:r>
          <w:r>
            <w:fldChar w:fldCharType="begin"/>
          </w:r>
          <w:r>
            <w:instrText xml:space="preserve"> DOCPROPERTY "EndDt"  </w:instrText>
          </w:r>
          <w:r>
            <w:fldChar w:fldCharType="separate"/>
          </w:r>
          <w:r w:rsidR="00832A47">
            <w:t xml:space="preserve"> </w:t>
          </w:r>
          <w:r>
            <w:fldChar w:fldCharType="end"/>
          </w:r>
        </w:p>
      </w:tc>
      <w:tc>
        <w:tcPr>
          <w:tcW w:w="846" w:type="pct"/>
        </w:tcPr>
        <w:p w14:paraId="4831E5CD" w14:textId="77777777" w:rsidR="002A4642" w:rsidRDefault="002A4642">
          <w:pPr>
            <w:pStyle w:val="Footer"/>
            <w:jc w:val="right"/>
          </w:pPr>
          <w:r>
            <w:t xml:space="preserve">contents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1</w:t>
          </w:r>
          <w:r w:rsidR="00252923">
            <w:rPr>
              <w:rStyle w:val="PageNumber"/>
            </w:rPr>
            <w:fldChar w:fldCharType="end"/>
          </w:r>
        </w:p>
      </w:tc>
    </w:tr>
  </w:tbl>
  <w:p w14:paraId="532136DC" w14:textId="06134767"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8E2B"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642" w14:paraId="062E45FD" w14:textId="77777777">
      <w:tc>
        <w:tcPr>
          <w:tcW w:w="847" w:type="pct"/>
        </w:tcPr>
        <w:p w14:paraId="6086BFBE" w14:textId="77777777" w:rsidR="002A4642" w:rsidRDefault="002A4642">
          <w:pPr>
            <w:pStyle w:val="Footer"/>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2</w:t>
          </w:r>
          <w:r w:rsidR="00252923">
            <w:rPr>
              <w:rStyle w:val="PageNumber"/>
            </w:rPr>
            <w:fldChar w:fldCharType="end"/>
          </w:r>
        </w:p>
      </w:tc>
      <w:tc>
        <w:tcPr>
          <w:tcW w:w="3092" w:type="pct"/>
        </w:tcPr>
        <w:p w14:paraId="2C76B7BD" w14:textId="537CF5BA"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61738DB9" w14:textId="09C24204" w:rsidR="002A4642" w:rsidRDefault="00FA34F9">
          <w:pPr>
            <w:pStyle w:val="FooterInfoCentre"/>
          </w:pPr>
          <w:r>
            <w:fldChar w:fldCharType="begin"/>
          </w:r>
          <w:r>
            <w:instrText xml:space="preserve"> DOCPROPERTY "Eff"  *\charformat </w:instrText>
          </w:r>
          <w:r>
            <w:fldChar w:fldCharType="separate"/>
          </w:r>
          <w:r w:rsidR="00832A47">
            <w:t xml:space="preserve">Effective:  </w:t>
          </w:r>
          <w:r>
            <w:fldChar w:fldCharType="end"/>
          </w:r>
          <w:r>
            <w:fldChar w:fldCharType="begin"/>
          </w:r>
          <w:r>
            <w:instrText xml:space="preserve"> DOCPROPERTY "StartDt"  *\charformat </w:instrText>
          </w:r>
          <w:r>
            <w:fldChar w:fldCharType="separate"/>
          </w:r>
          <w:r w:rsidR="00832A47">
            <w:t>01/05/24</w:t>
          </w:r>
          <w:r>
            <w:fldChar w:fldCharType="end"/>
          </w:r>
          <w:r>
            <w:fldChar w:fldCharType="begin"/>
          </w:r>
          <w:r>
            <w:instrText xml:space="preserve"> DOCPROPERTY "EndDt"  *\charformat </w:instrText>
          </w:r>
          <w:r>
            <w:fldChar w:fldCharType="separate"/>
          </w:r>
          <w:r w:rsidR="00832A47">
            <w:t xml:space="preserve"> </w:t>
          </w:r>
          <w:r>
            <w:fldChar w:fldCharType="end"/>
          </w:r>
        </w:p>
      </w:tc>
      <w:tc>
        <w:tcPr>
          <w:tcW w:w="1061" w:type="pct"/>
        </w:tcPr>
        <w:p w14:paraId="2910D7A9" w14:textId="25C34455" w:rsidR="002A4642" w:rsidRDefault="00FA34F9">
          <w:pPr>
            <w:pStyle w:val="Footer"/>
            <w:jc w:val="right"/>
          </w:pPr>
          <w:r>
            <w:fldChar w:fldCharType="begin"/>
          </w:r>
          <w:r>
            <w:instrText xml:space="preserve"> DOCPROPERTY "Category"  *\charformat  </w:instrText>
          </w:r>
          <w:r>
            <w:fldChar w:fldCharType="separate"/>
          </w:r>
          <w:r w:rsidR="00832A47">
            <w:t>R5</w:t>
          </w:r>
          <w:r>
            <w:fldChar w:fldCharType="end"/>
          </w:r>
          <w:r w:rsidR="002A4642">
            <w:br/>
          </w:r>
          <w:r>
            <w:fldChar w:fldCharType="begin"/>
          </w:r>
          <w:r>
            <w:instrText xml:space="preserve"> DOCPROPERTY "RepubDt"  *\charformat  </w:instrText>
          </w:r>
          <w:r>
            <w:fldChar w:fldCharType="separate"/>
          </w:r>
          <w:r w:rsidR="00832A47">
            <w:t>01/05/24</w:t>
          </w:r>
          <w:r>
            <w:fldChar w:fldCharType="end"/>
          </w:r>
        </w:p>
      </w:tc>
    </w:tr>
  </w:tbl>
  <w:p w14:paraId="383FBB59" w14:textId="377E9179"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EB1" w14:textId="77777777" w:rsidR="002A4642" w:rsidRDefault="002A46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642" w14:paraId="3BBAA652" w14:textId="77777777">
      <w:tc>
        <w:tcPr>
          <w:tcW w:w="1061" w:type="pct"/>
        </w:tcPr>
        <w:p w14:paraId="49D42E9D" w14:textId="35C5DF9A" w:rsidR="002A4642" w:rsidRDefault="00FA34F9">
          <w:pPr>
            <w:pStyle w:val="Footer"/>
          </w:pPr>
          <w:r>
            <w:fldChar w:fldCharType="begin"/>
          </w:r>
          <w:r>
            <w:instrText xml:space="preserve"> DOCPROPERTY "Category"  *\charformat  </w:instrText>
          </w:r>
          <w:r>
            <w:fldChar w:fldCharType="separate"/>
          </w:r>
          <w:r w:rsidR="00832A47">
            <w:t>R5</w:t>
          </w:r>
          <w:r>
            <w:fldChar w:fldCharType="end"/>
          </w:r>
          <w:r w:rsidR="002A4642">
            <w:br/>
          </w:r>
          <w:r>
            <w:fldChar w:fldCharType="begin"/>
          </w:r>
          <w:r>
            <w:instrText xml:space="preserve"> DOCPROPERTY "RepubDt"  *\charformat  </w:instrText>
          </w:r>
          <w:r>
            <w:fldChar w:fldCharType="separate"/>
          </w:r>
          <w:r w:rsidR="00832A47">
            <w:t>01/05/24</w:t>
          </w:r>
          <w:r>
            <w:fldChar w:fldCharType="end"/>
          </w:r>
        </w:p>
      </w:tc>
      <w:tc>
        <w:tcPr>
          <w:tcW w:w="3092" w:type="pct"/>
        </w:tcPr>
        <w:p w14:paraId="6C0D1B2E" w14:textId="30447585"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4DD8A9A6" w14:textId="45108FFC" w:rsidR="002A4642" w:rsidRDefault="00FA34F9">
          <w:pPr>
            <w:pStyle w:val="FooterInfoCentre"/>
          </w:pPr>
          <w:r>
            <w:fldChar w:fldCharType="begin"/>
          </w:r>
          <w:r>
            <w:instrText xml:space="preserve"> DOCPROPERTY "Eff"  *\charformat </w:instrText>
          </w:r>
          <w:r>
            <w:fldChar w:fldCharType="separate"/>
          </w:r>
          <w:r w:rsidR="00832A47">
            <w:t xml:space="preserve">Effective:  </w:t>
          </w:r>
          <w:r>
            <w:fldChar w:fldCharType="end"/>
          </w:r>
          <w:r>
            <w:fldChar w:fldCharType="begin"/>
          </w:r>
          <w:r>
            <w:instrText xml:space="preserve"> DOCPROPERTY "StartDt"  *\charformat </w:instrText>
          </w:r>
          <w:r>
            <w:fldChar w:fldCharType="separate"/>
          </w:r>
          <w:r w:rsidR="00832A47">
            <w:t>01/05/24</w:t>
          </w:r>
          <w:r>
            <w:fldChar w:fldCharType="end"/>
          </w:r>
          <w:r>
            <w:fldChar w:fldCharType="begin"/>
          </w:r>
          <w:r>
            <w:instrText xml:space="preserve"> DOCPROPERTY "EndDt"  *\charformat </w:instrText>
          </w:r>
          <w:r>
            <w:fldChar w:fldCharType="separate"/>
          </w:r>
          <w:r w:rsidR="00832A47">
            <w:t xml:space="preserve"> </w:t>
          </w:r>
          <w:r>
            <w:fldChar w:fldCharType="end"/>
          </w:r>
        </w:p>
      </w:tc>
      <w:tc>
        <w:tcPr>
          <w:tcW w:w="847" w:type="pct"/>
        </w:tcPr>
        <w:p w14:paraId="0BF11B8D"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5</w:t>
          </w:r>
          <w:r w:rsidR="00252923">
            <w:rPr>
              <w:rStyle w:val="PageNumber"/>
            </w:rPr>
            <w:fldChar w:fldCharType="end"/>
          </w:r>
        </w:p>
      </w:tc>
    </w:tr>
  </w:tbl>
  <w:p w14:paraId="028B772D" w14:textId="173DC36B"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3D33" w14:textId="77777777" w:rsidR="002A4642" w:rsidRDefault="002A46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642" w14:paraId="565B7134" w14:textId="77777777">
      <w:tc>
        <w:tcPr>
          <w:tcW w:w="1061" w:type="pct"/>
        </w:tcPr>
        <w:p w14:paraId="7B6E81C0" w14:textId="350B5357" w:rsidR="002A4642" w:rsidRDefault="00FA34F9">
          <w:pPr>
            <w:pStyle w:val="Footer"/>
          </w:pPr>
          <w:r>
            <w:fldChar w:fldCharType="begin"/>
          </w:r>
          <w:r>
            <w:instrText xml:space="preserve"> DOCPROPERTY "Category"  *\charformat  </w:instrText>
          </w:r>
          <w:r>
            <w:fldChar w:fldCharType="separate"/>
          </w:r>
          <w:r w:rsidR="00832A47">
            <w:t>R5</w:t>
          </w:r>
          <w:r>
            <w:fldChar w:fldCharType="end"/>
          </w:r>
          <w:r w:rsidR="002A4642">
            <w:br/>
          </w:r>
          <w:r>
            <w:fldChar w:fldCharType="begin"/>
          </w:r>
          <w:r>
            <w:instrText xml:space="preserve"> DOCPROPERTY "RepubDt"  *\charformat  </w:instrText>
          </w:r>
          <w:r>
            <w:fldChar w:fldCharType="separate"/>
          </w:r>
          <w:r w:rsidR="00832A47">
            <w:t>01/05/24</w:t>
          </w:r>
          <w:r>
            <w:fldChar w:fldCharType="end"/>
          </w:r>
        </w:p>
      </w:tc>
      <w:tc>
        <w:tcPr>
          <w:tcW w:w="3092" w:type="pct"/>
        </w:tcPr>
        <w:p w14:paraId="597493BE" w14:textId="0A77A5EF" w:rsidR="002A4642" w:rsidRDefault="00FA34F9">
          <w:pPr>
            <w:pStyle w:val="Footer"/>
            <w:jc w:val="center"/>
          </w:pPr>
          <w:r>
            <w:fldChar w:fldCharType="begin"/>
          </w:r>
          <w:r>
            <w:instrText xml:space="preserve"> REF Citation *\charformat </w:instrText>
          </w:r>
          <w:r>
            <w:fldChar w:fldCharType="separate"/>
          </w:r>
          <w:r w:rsidR="00832A47">
            <w:t>Magistrates Court (Building Infringement Notices) Regulation 2008</w:t>
          </w:r>
          <w:r>
            <w:fldChar w:fldCharType="end"/>
          </w:r>
        </w:p>
        <w:p w14:paraId="6854B690" w14:textId="14382E2A" w:rsidR="002A4642" w:rsidRDefault="00FA34F9">
          <w:pPr>
            <w:pStyle w:val="FooterInfoCentre"/>
          </w:pPr>
          <w:r>
            <w:fldChar w:fldCharType="begin"/>
          </w:r>
          <w:r>
            <w:instrText xml:space="preserve"> DOCPROPERTY "Eff"  *\charformat </w:instrText>
          </w:r>
          <w:r>
            <w:fldChar w:fldCharType="separate"/>
          </w:r>
          <w:r w:rsidR="00832A47">
            <w:t xml:space="preserve">Effective:  </w:t>
          </w:r>
          <w:r>
            <w:fldChar w:fldCharType="end"/>
          </w:r>
          <w:r>
            <w:fldChar w:fldCharType="begin"/>
          </w:r>
          <w:r>
            <w:instrText xml:space="preserve"> DOCPROPERTY "StartDt"  *\charformat </w:instrText>
          </w:r>
          <w:r>
            <w:fldChar w:fldCharType="separate"/>
          </w:r>
          <w:r w:rsidR="00832A47">
            <w:t>01/05/24</w:t>
          </w:r>
          <w:r>
            <w:fldChar w:fldCharType="end"/>
          </w:r>
          <w:r>
            <w:fldChar w:fldCharType="begin"/>
          </w:r>
          <w:r>
            <w:instrText xml:space="preserve"> DOCPROPERTY "EndDt"  *\charformat </w:instrText>
          </w:r>
          <w:r>
            <w:fldChar w:fldCharType="separate"/>
          </w:r>
          <w:r w:rsidR="00832A47">
            <w:t xml:space="preserve"> </w:t>
          </w:r>
          <w:r>
            <w:fldChar w:fldCharType="end"/>
          </w:r>
        </w:p>
      </w:tc>
      <w:tc>
        <w:tcPr>
          <w:tcW w:w="847" w:type="pct"/>
        </w:tcPr>
        <w:p w14:paraId="14ECAAA6" w14:textId="77777777" w:rsidR="002A4642" w:rsidRDefault="002A4642">
          <w:pPr>
            <w:pStyle w:val="Footer"/>
            <w:jc w:val="right"/>
          </w:pPr>
          <w:r>
            <w:t xml:space="preserve">page </w:t>
          </w:r>
          <w:r w:rsidR="00252923">
            <w:rPr>
              <w:rStyle w:val="PageNumber"/>
            </w:rPr>
            <w:fldChar w:fldCharType="begin"/>
          </w:r>
          <w:r>
            <w:rPr>
              <w:rStyle w:val="PageNumber"/>
            </w:rPr>
            <w:instrText xml:space="preserve"> PAGE </w:instrText>
          </w:r>
          <w:r w:rsidR="00252923">
            <w:rPr>
              <w:rStyle w:val="PageNumber"/>
            </w:rPr>
            <w:fldChar w:fldCharType="separate"/>
          </w:r>
          <w:r w:rsidR="00C12F6C">
            <w:rPr>
              <w:rStyle w:val="PageNumber"/>
              <w:noProof/>
            </w:rPr>
            <w:t>1</w:t>
          </w:r>
          <w:r w:rsidR="00252923">
            <w:rPr>
              <w:rStyle w:val="PageNumber"/>
            </w:rPr>
            <w:fldChar w:fldCharType="end"/>
          </w:r>
        </w:p>
      </w:tc>
    </w:tr>
  </w:tbl>
  <w:p w14:paraId="0D12BC00" w14:textId="11697F1A" w:rsidR="002A4642" w:rsidRPr="00FA34F9" w:rsidRDefault="00FA34F9" w:rsidP="00FA34F9">
    <w:pPr>
      <w:pStyle w:val="Status"/>
      <w:rPr>
        <w:rFonts w:cs="Arial"/>
      </w:rPr>
    </w:pPr>
    <w:r w:rsidRPr="00FA34F9">
      <w:rPr>
        <w:rFonts w:cs="Arial"/>
      </w:rPr>
      <w:fldChar w:fldCharType="begin"/>
    </w:r>
    <w:r w:rsidRPr="00FA34F9">
      <w:rPr>
        <w:rFonts w:cs="Arial"/>
      </w:rPr>
      <w:instrText xml:space="preserve"> DOCPROPERTY "Status" </w:instrText>
    </w:r>
    <w:r w:rsidRPr="00FA34F9">
      <w:rPr>
        <w:rFonts w:cs="Arial"/>
      </w:rPr>
      <w:fldChar w:fldCharType="separate"/>
    </w:r>
    <w:r w:rsidR="00832A47" w:rsidRPr="00FA34F9">
      <w:rPr>
        <w:rFonts w:cs="Arial"/>
      </w:rPr>
      <w:t xml:space="preserve"> </w:t>
    </w:r>
    <w:r w:rsidRPr="00FA34F9">
      <w:rPr>
        <w:rFonts w:cs="Arial"/>
      </w:rPr>
      <w:fldChar w:fldCharType="end"/>
    </w:r>
    <w:r w:rsidRPr="00FA34F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64F1" w14:textId="77777777" w:rsidR="002A4642" w:rsidRDefault="002A4642">
      <w:r>
        <w:separator/>
      </w:r>
    </w:p>
  </w:footnote>
  <w:footnote w:type="continuationSeparator" w:id="0">
    <w:p w14:paraId="763DEEE1" w14:textId="77777777" w:rsidR="002A4642" w:rsidRDefault="002A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04EE" w14:textId="77777777" w:rsidR="00D44DB4" w:rsidRDefault="00D44D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642" w14:paraId="065AB858" w14:textId="77777777">
      <w:trPr>
        <w:jc w:val="center"/>
      </w:trPr>
      <w:tc>
        <w:tcPr>
          <w:tcW w:w="1340" w:type="dxa"/>
        </w:tcPr>
        <w:p w14:paraId="3011E649" w14:textId="77777777" w:rsidR="002A4642" w:rsidRDefault="002A4642">
          <w:pPr>
            <w:pStyle w:val="HeaderEven"/>
          </w:pPr>
        </w:p>
      </w:tc>
      <w:tc>
        <w:tcPr>
          <w:tcW w:w="6583" w:type="dxa"/>
        </w:tcPr>
        <w:p w14:paraId="39BC42C8" w14:textId="77777777" w:rsidR="002A4642" w:rsidRDefault="002A4642">
          <w:pPr>
            <w:pStyle w:val="HeaderEven"/>
          </w:pPr>
        </w:p>
      </w:tc>
    </w:tr>
    <w:tr w:rsidR="002A4642" w14:paraId="09DC9B01" w14:textId="77777777">
      <w:trPr>
        <w:jc w:val="center"/>
      </w:trPr>
      <w:tc>
        <w:tcPr>
          <w:tcW w:w="7923" w:type="dxa"/>
          <w:gridSpan w:val="2"/>
          <w:tcBorders>
            <w:bottom w:val="single" w:sz="4" w:space="0" w:color="auto"/>
          </w:tcBorders>
        </w:tcPr>
        <w:p w14:paraId="615EB898" w14:textId="77777777" w:rsidR="002A4642" w:rsidRDefault="002A4642">
          <w:pPr>
            <w:pStyle w:val="HeaderEven6"/>
          </w:pPr>
          <w:r>
            <w:t>Dictionary</w:t>
          </w:r>
        </w:p>
      </w:tc>
    </w:tr>
  </w:tbl>
  <w:p w14:paraId="6F332B89" w14:textId="77777777" w:rsidR="002A4642" w:rsidRDefault="002A46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642" w14:paraId="7812444A" w14:textId="77777777">
      <w:trPr>
        <w:jc w:val="center"/>
      </w:trPr>
      <w:tc>
        <w:tcPr>
          <w:tcW w:w="6583" w:type="dxa"/>
        </w:tcPr>
        <w:p w14:paraId="17763CE6" w14:textId="77777777" w:rsidR="002A4642" w:rsidRDefault="002A4642">
          <w:pPr>
            <w:pStyle w:val="HeaderOdd"/>
          </w:pPr>
        </w:p>
      </w:tc>
      <w:tc>
        <w:tcPr>
          <w:tcW w:w="1340" w:type="dxa"/>
        </w:tcPr>
        <w:p w14:paraId="2E0B06D7" w14:textId="77777777" w:rsidR="002A4642" w:rsidRDefault="002A4642">
          <w:pPr>
            <w:pStyle w:val="HeaderOdd"/>
          </w:pPr>
        </w:p>
      </w:tc>
    </w:tr>
    <w:tr w:rsidR="002A4642" w14:paraId="00E0698B" w14:textId="77777777">
      <w:trPr>
        <w:jc w:val="center"/>
      </w:trPr>
      <w:tc>
        <w:tcPr>
          <w:tcW w:w="7923" w:type="dxa"/>
          <w:gridSpan w:val="2"/>
          <w:tcBorders>
            <w:bottom w:val="single" w:sz="4" w:space="0" w:color="auto"/>
          </w:tcBorders>
        </w:tcPr>
        <w:p w14:paraId="6FD2B115" w14:textId="77777777" w:rsidR="002A4642" w:rsidRDefault="002A4642">
          <w:pPr>
            <w:pStyle w:val="HeaderOdd6"/>
          </w:pPr>
          <w:r>
            <w:t>Dictionary</w:t>
          </w:r>
        </w:p>
      </w:tc>
    </w:tr>
  </w:tbl>
  <w:p w14:paraId="3C3DB72A" w14:textId="77777777" w:rsidR="002A4642" w:rsidRDefault="002A46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642" w14:paraId="6B2BEBFE" w14:textId="77777777">
      <w:trPr>
        <w:jc w:val="center"/>
      </w:trPr>
      <w:tc>
        <w:tcPr>
          <w:tcW w:w="1234" w:type="dxa"/>
          <w:gridSpan w:val="2"/>
        </w:tcPr>
        <w:p w14:paraId="094CFB4B" w14:textId="77777777" w:rsidR="002A4642" w:rsidRDefault="002A4642">
          <w:pPr>
            <w:pStyle w:val="HeaderEven"/>
            <w:rPr>
              <w:b/>
            </w:rPr>
          </w:pPr>
          <w:r>
            <w:rPr>
              <w:b/>
            </w:rPr>
            <w:t>Endnotes</w:t>
          </w:r>
        </w:p>
      </w:tc>
      <w:tc>
        <w:tcPr>
          <w:tcW w:w="6062" w:type="dxa"/>
        </w:tcPr>
        <w:p w14:paraId="6951335A" w14:textId="77777777" w:rsidR="002A4642" w:rsidRDefault="002A4642">
          <w:pPr>
            <w:pStyle w:val="HeaderEven"/>
          </w:pPr>
        </w:p>
      </w:tc>
    </w:tr>
    <w:tr w:rsidR="002A4642" w14:paraId="77207769" w14:textId="77777777">
      <w:trPr>
        <w:cantSplit/>
        <w:jc w:val="center"/>
      </w:trPr>
      <w:tc>
        <w:tcPr>
          <w:tcW w:w="7296" w:type="dxa"/>
          <w:gridSpan w:val="3"/>
        </w:tcPr>
        <w:p w14:paraId="0F09697C" w14:textId="77777777" w:rsidR="002A4642" w:rsidRDefault="002A4642">
          <w:pPr>
            <w:pStyle w:val="HeaderEven"/>
          </w:pPr>
        </w:p>
      </w:tc>
    </w:tr>
    <w:tr w:rsidR="002A4642" w14:paraId="403129B9" w14:textId="77777777">
      <w:trPr>
        <w:cantSplit/>
        <w:jc w:val="center"/>
      </w:trPr>
      <w:tc>
        <w:tcPr>
          <w:tcW w:w="700" w:type="dxa"/>
          <w:tcBorders>
            <w:bottom w:val="single" w:sz="4" w:space="0" w:color="auto"/>
          </w:tcBorders>
        </w:tcPr>
        <w:p w14:paraId="3391EE48" w14:textId="474A66A5" w:rsidR="002A4642" w:rsidRDefault="00FA34F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06F12CE" w14:textId="09CEC4B0" w:rsidR="002A4642" w:rsidRDefault="00FA34F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91A8396" w14:textId="77777777" w:rsidR="002A4642" w:rsidRDefault="002A46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642" w14:paraId="021AA259" w14:textId="77777777">
      <w:trPr>
        <w:jc w:val="center"/>
      </w:trPr>
      <w:tc>
        <w:tcPr>
          <w:tcW w:w="5741" w:type="dxa"/>
        </w:tcPr>
        <w:p w14:paraId="5B4529AB" w14:textId="77777777" w:rsidR="002A4642" w:rsidRDefault="002A4642">
          <w:pPr>
            <w:pStyle w:val="HeaderEven"/>
            <w:jc w:val="right"/>
          </w:pPr>
        </w:p>
      </w:tc>
      <w:tc>
        <w:tcPr>
          <w:tcW w:w="1560" w:type="dxa"/>
          <w:gridSpan w:val="2"/>
        </w:tcPr>
        <w:p w14:paraId="075C7C56" w14:textId="77777777" w:rsidR="002A4642" w:rsidRDefault="002A4642">
          <w:pPr>
            <w:pStyle w:val="HeaderEven"/>
            <w:jc w:val="right"/>
            <w:rPr>
              <w:b/>
            </w:rPr>
          </w:pPr>
          <w:r>
            <w:rPr>
              <w:b/>
            </w:rPr>
            <w:t>Endnotes</w:t>
          </w:r>
        </w:p>
      </w:tc>
    </w:tr>
    <w:tr w:rsidR="002A4642" w14:paraId="7EC815E3" w14:textId="77777777">
      <w:trPr>
        <w:jc w:val="center"/>
      </w:trPr>
      <w:tc>
        <w:tcPr>
          <w:tcW w:w="7301" w:type="dxa"/>
          <w:gridSpan w:val="3"/>
        </w:tcPr>
        <w:p w14:paraId="52D2DF29" w14:textId="77777777" w:rsidR="002A4642" w:rsidRDefault="002A4642">
          <w:pPr>
            <w:pStyle w:val="HeaderEven"/>
            <w:jc w:val="right"/>
            <w:rPr>
              <w:b/>
            </w:rPr>
          </w:pPr>
        </w:p>
      </w:tc>
    </w:tr>
    <w:tr w:rsidR="002A4642" w14:paraId="050B26FF" w14:textId="77777777">
      <w:trPr>
        <w:jc w:val="center"/>
      </w:trPr>
      <w:tc>
        <w:tcPr>
          <w:tcW w:w="6600" w:type="dxa"/>
          <w:gridSpan w:val="2"/>
          <w:tcBorders>
            <w:bottom w:val="single" w:sz="4" w:space="0" w:color="auto"/>
          </w:tcBorders>
        </w:tcPr>
        <w:p w14:paraId="5CFCAF2E" w14:textId="53850F8C" w:rsidR="002A4642" w:rsidRDefault="00FA34F9">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4D97284" w14:textId="7DA901DC" w:rsidR="002A4642" w:rsidRDefault="00FA34F9">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7E3AD7A" w14:textId="77777777" w:rsidR="002A4642" w:rsidRDefault="002A46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343A" w14:textId="77777777" w:rsidR="002A4642" w:rsidRDefault="002A46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B234" w14:textId="77777777" w:rsidR="002A4642" w:rsidRDefault="002A46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1DE9" w14:textId="77777777" w:rsidR="002A4642" w:rsidRDefault="002A46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8194" w14:textId="77777777" w:rsidR="002A4642" w:rsidRDefault="002A4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348A" w14:textId="77777777" w:rsidR="00D44DB4" w:rsidRDefault="00D44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200D" w14:textId="77777777" w:rsidR="00D44DB4" w:rsidRDefault="00D44D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642" w14:paraId="1CD1325C" w14:textId="77777777">
      <w:tc>
        <w:tcPr>
          <w:tcW w:w="900" w:type="pct"/>
        </w:tcPr>
        <w:p w14:paraId="0874B278" w14:textId="77777777" w:rsidR="002A4642" w:rsidRDefault="002A4642">
          <w:pPr>
            <w:pStyle w:val="HeaderEven"/>
          </w:pPr>
        </w:p>
      </w:tc>
      <w:tc>
        <w:tcPr>
          <w:tcW w:w="4100" w:type="pct"/>
        </w:tcPr>
        <w:p w14:paraId="7FEF5D0A" w14:textId="77777777" w:rsidR="002A4642" w:rsidRDefault="002A4642">
          <w:pPr>
            <w:pStyle w:val="HeaderEven"/>
          </w:pPr>
        </w:p>
      </w:tc>
    </w:tr>
    <w:tr w:rsidR="002A4642" w14:paraId="44158392" w14:textId="77777777">
      <w:tc>
        <w:tcPr>
          <w:tcW w:w="4100" w:type="pct"/>
          <w:gridSpan w:val="2"/>
          <w:tcBorders>
            <w:bottom w:val="single" w:sz="4" w:space="0" w:color="auto"/>
          </w:tcBorders>
        </w:tcPr>
        <w:p w14:paraId="2085B24A" w14:textId="2B052D78" w:rsidR="002A4642" w:rsidRDefault="00FA34F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86544D8" w14:textId="31D4110E" w:rsidR="002A4642" w:rsidRDefault="002A4642">
    <w:pPr>
      <w:pStyle w:val="N-9pt"/>
    </w:pPr>
    <w:r>
      <w:tab/>
    </w:r>
    <w:r w:rsidR="00FA34F9">
      <w:fldChar w:fldCharType="begin"/>
    </w:r>
    <w:r w:rsidR="00FA34F9">
      <w:instrText xml:space="preserve"> STYLEREF charPage \* MERGEFORMAT </w:instrText>
    </w:r>
    <w:r w:rsidR="00FA34F9">
      <w:fldChar w:fldCharType="separate"/>
    </w:r>
    <w:r w:rsidR="00FA34F9">
      <w:rPr>
        <w:noProof/>
      </w:rPr>
      <w:t>Page</w:t>
    </w:r>
    <w:r w:rsidR="00FA34F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642" w14:paraId="024B4C30" w14:textId="77777777">
      <w:tc>
        <w:tcPr>
          <w:tcW w:w="4100" w:type="pct"/>
        </w:tcPr>
        <w:p w14:paraId="42D7FA8F" w14:textId="77777777" w:rsidR="002A4642" w:rsidRDefault="002A4642">
          <w:pPr>
            <w:pStyle w:val="HeaderOdd"/>
          </w:pPr>
        </w:p>
      </w:tc>
      <w:tc>
        <w:tcPr>
          <w:tcW w:w="900" w:type="pct"/>
        </w:tcPr>
        <w:p w14:paraId="72B419B6" w14:textId="77777777" w:rsidR="002A4642" w:rsidRDefault="002A4642">
          <w:pPr>
            <w:pStyle w:val="HeaderOdd"/>
          </w:pPr>
        </w:p>
      </w:tc>
    </w:tr>
    <w:tr w:rsidR="002A4642" w14:paraId="7E0C1C36" w14:textId="77777777">
      <w:tc>
        <w:tcPr>
          <w:tcW w:w="900" w:type="pct"/>
          <w:gridSpan w:val="2"/>
          <w:tcBorders>
            <w:bottom w:val="single" w:sz="4" w:space="0" w:color="auto"/>
          </w:tcBorders>
        </w:tcPr>
        <w:p w14:paraId="1DB684A9" w14:textId="6DF1A0E5" w:rsidR="002A4642" w:rsidRDefault="00252923">
          <w:pPr>
            <w:pStyle w:val="HeaderOdd6"/>
          </w:pPr>
          <w:r>
            <w:fldChar w:fldCharType="begin"/>
          </w:r>
          <w:r w:rsidR="002A4642">
            <w:instrText xml:space="preserve"> STYLEREF charContents \* MERGEFORMAT </w:instrText>
          </w:r>
          <w:r>
            <w:fldChar w:fldCharType="end"/>
          </w:r>
        </w:p>
      </w:tc>
    </w:tr>
  </w:tbl>
  <w:p w14:paraId="31A34C23" w14:textId="150C99C1" w:rsidR="002A4642" w:rsidRDefault="002A4642">
    <w:pPr>
      <w:pStyle w:val="N-9pt"/>
    </w:pPr>
    <w:r>
      <w:tab/>
    </w:r>
    <w:r w:rsidR="00252923">
      <w:fldChar w:fldCharType="begin"/>
    </w:r>
    <w:r>
      <w:instrText xml:space="preserve"> STYLEREF charPage \* MERGEFORMAT </w:instrText>
    </w:r>
    <w:r w:rsidR="00252923">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642" w14:paraId="5C64944E" w14:textId="77777777">
      <w:tc>
        <w:tcPr>
          <w:tcW w:w="900" w:type="pct"/>
        </w:tcPr>
        <w:p w14:paraId="5F6C937B" w14:textId="167F4C71" w:rsidR="002A4642" w:rsidRDefault="00252923">
          <w:pPr>
            <w:pStyle w:val="HeaderEven"/>
            <w:rPr>
              <w:b/>
            </w:rPr>
          </w:pPr>
          <w:r>
            <w:rPr>
              <w:b/>
            </w:rPr>
            <w:fldChar w:fldCharType="begin"/>
          </w:r>
          <w:r w:rsidR="002A4642">
            <w:rPr>
              <w:b/>
            </w:rPr>
            <w:instrText xml:space="preserve"> STYLEREF CharPartNo \*charformat </w:instrText>
          </w:r>
          <w:r>
            <w:rPr>
              <w:b/>
            </w:rPr>
            <w:fldChar w:fldCharType="end"/>
          </w:r>
        </w:p>
      </w:tc>
      <w:tc>
        <w:tcPr>
          <w:tcW w:w="4100" w:type="pct"/>
        </w:tcPr>
        <w:p w14:paraId="6362B271" w14:textId="342AB0C7" w:rsidR="002A4642" w:rsidRDefault="00252923">
          <w:pPr>
            <w:pStyle w:val="HeaderEven"/>
          </w:pPr>
          <w:r>
            <w:fldChar w:fldCharType="begin"/>
          </w:r>
          <w:r w:rsidR="002A4642">
            <w:instrText xml:space="preserve"> STYLEREF CharPartText \*charformat </w:instrText>
          </w:r>
          <w:r>
            <w:fldChar w:fldCharType="end"/>
          </w:r>
        </w:p>
      </w:tc>
    </w:tr>
    <w:tr w:rsidR="002A4642" w14:paraId="3EC5547D" w14:textId="77777777">
      <w:tc>
        <w:tcPr>
          <w:tcW w:w="900" w:type="pct"/>
        </w:tcPr>
        <w:p w14:paraId="199A6CD3" w14:textId="14F99F48" w:rsidR="002A4642" w:rsidRDefault="00252923">
          <w:pPr>
            <w:pStyle w:val="HeaderEven"/>
            <w:rPr>
              <w:b/>
            </w:rPr>
          </w:pPr>
          <w:r>
            <w:rPr>
              <w:b/>
            </w:rPr>
            <w:fldChar w:fldCharType="begin"/>
          </w:r>
          <w:r w:rsidR="002A4642">
            <w:rPr>
              <w:b/>
            </w:rPr>
            <w:instrText xml:space="preserve"> STYLEREF CharDivNo \*charformat </w:instrText>
          </w:r>
          <w:r>
            <w:rPr>
              <w:b/>
            </w:rPr>
            <w:fldChar w:fldCharType="end"/>
          </w:r>
        </w:p>
      </w:tc>
      <w:tc>
        <w:tcPr>
          <w:tcW w:w="4100" w:type="pct"/>
        </w:tcPr>
        <w:p w14:paraId="544D9120" w14:textId="5414E795" w:rsidR="002A4642" w:rsidRDefault="00252923">
          <w:pPr>
            <w:pStyle w:val="HeaderEven"/>
          </w:pPr>
          <w:r>
            <w:fldChar w:fldCharType="begin"/>
          </w:r>
          <w:r w:rsidR="002A4642">
            <w:instrText xml:space="preserve"> STYLEREF CharDivText \*charformat </w:instrText>
          </w:r>
          <w:r>
            <w:fldChar w:fldCharType="end"/>
          </w:r>
        </w:p>
      </w:tc>
    </w:tr>
    <w:tr w:rsidR="002A4642" w14:paraId="47DA525B" w14:textId="77777777">
      <w:trPr>
        <w:cantSplit/>
      </w:trPr>
      <w:tc>
        <w:tcPr>
          <w:tcW w:w="4997" w:type="pct"/>
          <w:gridSpan w:val="2"/>
          <w:tcBorders>
            <w:bottom w:val="single" w:sz="4" w:space="0" w:color="auto"/>
          </w:tcBorders>
        </w:tcPr>
        <w:p w14:paraId="33470D69" w14:textId="7B201953" w:rsidR="002A4642" w:rsidRDefault="00FA34F9">
          <w:pPr>
            <w:pStyle w:val="HeaderEven6"/>
          </w:pPr>
          <w:r>
            <w:fldChar w:fldCharType="begin"/>
          </w:r>
          <w:r>
            <w:instrText xml:space="preserve"> DOCPROPERTY "Company"  \* MERGEFORMAT </w:instrText>
          </w:r>
          <w:r>
            <w:fldChar w:fldCharType="separate"/>
          </w:r>
          <w:r w:rsidR="00832A47">
            <w:t>Section</w:t>
          </w:r>
          <w:r>
            <w:fldChar w:fldCharType="end"/>
          </w:r>
          <w:r w:rsidR="002A4642">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1D964567" w14:textId="77777777" w:rsidR="002A4642" w:rsidRDefault="002A46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642" w14:paraId="19B9E718" w14:textId="77777777">
      <w:tc>
        <w:tcPr>
          <w:tcW w:w="4100" w:type="pct"/>
        </w:tcPr>
        <w:p w14:paraId="4943BFA5" w14:textId="01AA3B68" w:rsidR="002A4642" w:rsidRDefault="00252923">
          <w:pPr>
            <w:pStyle w:val="HeaderEven"/>
            <w:jc w:val="right"/>
          </w:pPr>
          <w:r>
            <w:fldChar w:fldCharType="begin"/>
          </w:r>
          <w:r w:rsidR="002A4642">
            <w:instrText xml:space="preserve"> STYLEREF CharPartText \*charformat </w:instrText>
          </w:r>
          <w:r>
            <w:fldChar w:fldCharType="end"/>
          </w:r>
        </w:p>
      </w:tc>
      <w:tc>
        <w:tcPr>
          <w:tcW w:w="900" w:type="pct"/>
        </w:tcPr>
        <w:p w14:paraId="471C0A09" w14:textId="27119D2C" w:rsidR="002A4642" w:rsidRDefault="00252923">
          <w:pPr>
            <w:pStyle w:val="HeaderEven"/>
            <w:jc w:val="right"/>
            <w:rPr>
              <w:b/>
            </w:rPr>
          </w:pPr>
          <w:r>
            <w:rPr>
              <w:b/>
            </w:rPr>
            <w:fldChar w:fldCharType="begin"/>
          </w:r>
          <w:r w:rsidR="002A4642">
            <w:rPr>
              <w:b/>
            </w:rPr>
            <w:instrText xml:space="preserve"> STYLEREF CharPartNo \*charformat </w:instrText>
          </w:r>
          <w:r>
            <w:rPr>
              <w:b/>
            </w:rPr>
            <w:fldChar w:fldCharType="end"/>
          </w:r>
        </w:p>
      </w:tc>
    </w:tr>
    <w:tr w:rsidR="002A4642" w14:paraId="12EB75D0" w14:textId="77777777">
      <w:tc>
        <w:tcPr>
          <w:tcW w:w="4100" w:type="pct"/>
        </w:tcPr>
        <w:p w14:paraId="0BE345CF" w14:textId="200878A5" w:rsidR="002A4642" w:rsidRDefault="00252923">
          <w:pPr>
            <w:pStyle w:val="HeaderEven"/>
            <w:jc w:val="right"/>
          </w:pPr>
          <w:r>
            <w:fldChar w:fldCharType="begin"/>
          </w:r>
          <w:r w:rsidR="002A4642">
            <w:instrText xml:space="preserve"> STYLEREF CharDivText \*charformat </w:instrText>
          </w:r>
          <w:r>
            <w:fldChar w:fldCharType="end"/>
          </w:r>
        </w:p>
      </w:tc>
      <w:tc>
        <w:tcPr>
          <w:tcW w:w="900" w:type="pct"/>
        </w:tcPr>
        <w:p w14:paraId="28F9D19E" w14:textId="75BCE48E" w:rsidR="002A4642" w:rsidRDefault="00252923">
          <w:pPr>
            <w:pStyle w:val="HeaderEven"/>
            <w:jc w:val="right"/>
            <w:rPr>
              <w:b/>
            </w:rPr>
          </w:pPr>
          <w:r>
            <w:rPr>
              <w:b/>
            </w:rPr>
            <w:fldChar w:fldCharType="begin"/>
          </w:r>
          <w:r w:rsidR="002A4642">
            <w:rPr>
              <w:b/>
            </w:rPr>
            <w:instrText xml:space="preserve"> STYLEREF CharDivNo \*charformat </w:instrText>
          </w:r>
          <w:r>
            <w:rPr>
              <w:b/>
            </w:rPr>
            <w:fldChar w:fldCharType="end"/>
          </w:r>
        </w:p>
      </w:tc>
    </w:tr>
    <w:tr w:rsidR="002A4642" w14:paraId="7BCD8978" w14:textId="77777777">
      <w:trPr>
        <w:cantSplit/>
      </w:trPr>
      <w:tc>
        <w:tcPr>
          <w:tcW w:w="5000" w:type="pct"/>
          <w:gridSpan w:val="2"/>
          <w:tcBorders>
            <w:bottom w:val="single" w:sz="4" w:space="0" w:color="auto"/>
          </w:tcBorders>
        </w:tcPr>
        <w:p w14:paraId="6E13771D" w14:textId="0FDFE75B" w:rsidR="002A4642" w:rsidRDefault="00FA34F9">
          <w:pPr>
            <w:pStyle w:val="HeaderOdd6"/>
          </w:pPr>
          <w:r>
            <w:fldChar w:fldCharType="begin"/>
          </w:r>
          <w:r>
            <w:instrText xml:space="preserve"> DOCPROPERTY "Company"  \* MERGEFORMAT </w:instrText>
          </w:r>
          <w:r>
            <w:fldChar w:fldCharType="separate"/>
          </w:r>
          <w:r w:rsidR="00832A47">
            <w:t>Section</w:t>
          </w:r>
          <w:r>
            <w:fldChar w:fldCharType="end"/>
          </w:r>
          <w:r w:rsidR="002A4642">
            <w:t xml:space="preserve"> </w:t>
          </w:r>
          <w:r>
            <w:fldChar w:fldCharType="begin"/>
          </w:r>
          <w:r>
            <w:instrText xml:space="preserve"> STYLEREF CharSectNo \*charformat </w:instrText>
          </w:r>
          <w:r>
            <w:fldChar w:fldCharType="separate"/>
          </w:r>
          <w:r>
            <w:rPr>
              <w:noProof/>
            </w:rPr>
            <w:t>12</w:t>
          </w:r>
          <w:r>
            <w:rPr>
              <w:noProof/>
            </w:rPr>
            <w:fldChar w:fldCharType="end"/>
          </w:r>
        </w:p>
      </w:tc>
    </w:tr>
  </w:tbl>
  <w:p w14:paraId="171FBD34" w14:textId="77777777" w:rsidR="002A4642" w:rsidRDefault="002A46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A4642" w14:paraId="7B0CE6EA" w14:textId="77777777">
      <w:trPr>
        <w:jc w:val="center"/>
      </w:trPr>
      <w:tc>
        <w:tcPr>
          <w:tcW w:w="1560" w:type="dxa"/>
        </w:tcPr>
        <w:p w14:paraId="2BECD2B8" w14:textId="5057D470" w:rsidR="002A4642" w:rsidRDefault="00252923">
          <w:pPr>
            <w:pStyle w:val="HeaderEven"/>
            <w:rPr>
              <w:b/>
            </w:rPr>
          </w:pPr>
          <w:r>
            <w:rPr>
              <w:b/>
            </w:rPr>
            <w:fldChar w:fldCharType="begin"/>
          </w:r>
          <w:r w:rsidR="002A4642">
            <w:rPr>
              <w:b/>
            </w:rPr>
            <w:instrText xml:space="preserve"> STYLEREF CharChapNo \*charformat </w:instrText>
          </w:r>
          <w:r>
            <w:rPr>
              <w:b/>
            </w:rPr>
            <w:fldChar w:fldCharType="separate"/>
          </w:r>
          <w:r w:rsidR="00FA34F9">
            <w:rPr>
              <w:b/>
              <w:noProof/>
            </w:rPr>
            <w:t>Schedule 1</w:t>
          </w:r>
          <w:r>
            <w:rPr>
              <w:b/>
            </w:rPr>
            <w:fldChar w:fldCharType="end"/>
          </w:r>
        </w:p>
      </w:tc>
      <w:tc>
        <w:tcPr>
          <w:tcW w:w="5741" w:type="dxa"/>
        </w:tcPr>
        <w:p w14:paraId="375CB808" w14:textId="72144A1A" w:rsidR="002A4642" w:rsidRDefault="00FA34F9">
          <w:pPr>
            <w:pStyle w:val="HeaderEven"/>
          </w:pPr>
          <w:r>
            <w:fldChar w:fldCharType="begin"/>
          </w:r>
          <w:r>
            <w:instrText xml:space="preserve"> STYLEREF CharChapText \*charformat </w:instrText>
          </w:r>
          <w:r>
            <w:fldChar w:fldCharType="separate"/>
          </w:r>
          <w:r>
            <w:rPr>
              <w:noProof/>
            </w:rPr>
            <w:t>Building legislation infringement notice offences and penalties</w:t>
          </w:r>
          <w:r>
            <w:rPr>
              <w:noProof/>
            </w:rPr>
            <w:fldChar w:fldCharType="end"/>
          </w:r>
        </w:p>
      </w:tc>
    </w:tr>
    <w:tr w:rsidR="002A4642" w14:paraId="2D37E115" w14:textId="77777777">
      <w:trPr>
        <w:jc w:val="center"/>
      </w:trPr>
      <w:tc>
        <w:tcPr>
          <w:tcW w:w="1560" w:type="dxa"/>
        </w:tcPr>
        <w:p w14:paraId="3903A14F" w14:textId="3386AC42" w:rsidR="002A4642" w:rsidRDefault="00252923">
          <w:pPr>
            <w:pStyle w:val="HeaderEven"/>
            <w:rPr>
              <w:b/>
            </w:rPr>
          </w:pPr>
          <w:r>
            <w:rPr>
              <w:b/>
            </w:rPr>
            <w:fldChar w:fldCharType="begin"/>
          </w:r>
          <w:r w:rsidR="002A4642">
            <w:rPr>
              <w:b/>
            </w:rPr>
            <w:instrText xml:space="preserve"> STYLEREF CharPartNo \*charformat </w:instrText>
          </w:r>
          <w:r>
            <w:rPr>
              <w:b/>
            </w:rPr>
            <w:fldChar w:fldCharType="separate"/>
          </w:r>
          <w:r w:rsidR="00FA34F9">
            <w:rPr>
              <w:b/>
              <w:noProof/>
            </w:rPr>
            <w:t>Part 1.1</w:t>
          </w:r>
          <w:r>
            <w:rPr>
              <w:b/>
            </w:rPr>
            <w:fldChar w:fldCharType="end"/>
          </w:r>
        </w:p>
      </w:tc>
      <w:tc>
        <w:tcPr>
          <w:tcW w:w="5741" w:type="dxa"/>
        </w:tcPr>
        <w:p w14:paraId="5B5028BE" w14:textId="07BFFDE7" w:rsidR="002A4642" w:rsidRDefault="00FA34F9">
          <w:pPr>
            <w:pStyle w:val="HeaderEven"/>
          </w:pPr>
          <w:r>
            <w:fldChar w:fldCharType="begin"/>
          </w:r>
          <w:r>
            <w:instrText xml:space="preserve"> STYLEREF CharPartText \*charformat </w:instrText>
          </w:r>
          <w:r>
            <w:fldChar w:fldCharType="separate"/>
          </w:r>
          <w:r>
            <w:rPr>
              <w:noProof/>
            </w:rPr>
            <w:t>Building Act 2004</w:t>
          </w:r>
          <w:r>
            <w:rPr>
              <w:noProof/>
            </w:rPr>
            <w:fldChar w:fldCharType="end"/>
          </w:r>
        </w:p>
      </w:tc>
    </w:tr>
    <w:tr w:rsidR="002A4642" w14:paraId="6FFBE251" w14:textId="77777777">
      <w:trPr>
        <w:jc w:val="center"/>
      </w:trPr>
      <w:tc>
        <w:tcPr>
          <w:tcW w:w="7296" w:type="dxa"/>
          <w:gridSpan w:val="2"/>
          <w:tcBorders>
            <w:bottom w:val="single" w:sz="4" w:space="0" w:color="auto"/>
          </w:tcBorders>
        </w:tcPr>
        <w:p w14:paraId="53C2B739" w14:textId="77777777" w:rsidR="002A4642" w:rsidRDefault="002A4642">
          <w:pPr>
            <w:pStyle w:val="HeaderEven6"/>
          </w:pPr>
        </w:p>
      </w:tc>
    </w:tr>
  </w:tbl>
  <w:p w14:paraId="2D262ABF" w14:textId="77777777" w:rsidR="002A4642" w:rsidRDefault="002A46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A4642" w14:paraId="78F0B55A" w14:textId="77777777">
      <w:trPr>
        <w:jc w:val="center"/>
      </w:trPr>
      <w:tc>
        <w:tcPr>
          <w:tcW w:w="5741" w:type="dxa"/>
        </w:tcPr>
        <w:p w14:paraId="172C70B6" w14:textId="341A300C" w:rsidR="002A4642" w:rsidRDefault="00252923">
          <w:pPr>
            <w:pStyle w:val="HeaderEven"/>
            <w:jc w:val="right"/>
          </w:pPr>
          <w:r>
            <w:fldChar w:fldCharType="begin"/>
          </w:r>
          <w:r w:rsidR="002A4642">
            <w:instrText xml:space="preserve"> STYLEREF CharChapText \*charformat </w:instrText>
          </w:r>
          <w:r>
            <w:fldChar w:fldCharType="separate"/>
          </w:r>
          <w:r w:rsidR="00FA34F9">
            <w:rPr>
              <w:noProof/>
            </w:rPr>
            <w:t>Building legislation infringement notice offences and penalties</w:t>
          </w:r>
          <w:r>
            <w:fldChar w:fldCharType="end"/>
          </w:r>
        </w:p>
      </w:tc>
      <w:tc>
        <w:tcPr>
          <w:tcW w:w="1560" w:type="dxa"/>
        </w:tcPr>
        <w:p w14:paraId="1EECAE8A" w14:textId="26AC1B00" w:rsidR="002A4642" w:rsidRDefault="00252923">
          <w:pPr>
            <w:pStyle w:val="HeaderEven"/>
            <w:jc w:val="right"/>
            <w:rPr>
              <w:b/>
            </w:rPr>
          </w:pPr>
          <w:r>
            <w:rPr>
              <w:b/>
            </w:rPr>
            <w:fldChar w:fldCharType="begin"/>
          </w:r>
          <w:r w:rsidR="002A4642">
            <w:rPr>
              <w:b/>
            </w:rPr>
            <w:instrText xml:space="preserve"> STYLEREF CharChapNo \*charformat </w:instrText>
          </w:r>
          <w:r>
            <w:rPr>
              <w:b/>
            </w:rPr>
            <w:fldChar w:fldCharType="separate"/>
          </w:r>
          <w:r w:rsidR="00FA34F9">
            <w:rPr>
              <w:b/>
              <w:noProof/>
            </w:rPr>
            <w:t>Schedule 1</w:t>
          </w:r>
          <w:r>
            <w:rPr>
              <w:b/>
            </w:rPr>
            <w:fldChar w:fldCharType="end"/>
          </w:r>
        </w:p>
      </w:tc>
    </w:tr>
    <w:tr w:rsidR="002A4642" w14:paraId="0C415205" w14:textId="77777777">
      <w:trPr>
        <w:jc w:val="center"/>
      </w:trPr>
      <w:tc>
        <w:tcPr>
          <w:tcW w:w="5741" w:type="dxa"/>
        </w:tcPr>
        <w:p w14:paraId="456A3A00" w14:textId="64A04581" w:rsidR="002A4642" w:rsidRDefault="00252923">
          <w:pPr>
            <w:pStyle w:val="HeaderEven"/>
            <w:jc w:val="right"/>
          </w:pPr>
          <w:r>
            <w:fldChar w:fldCharType="begin"/>
          </w:r>
          <w:r w:rsidR="002A4642">
            <w:instrText xml:space="preserve"> STYLEREF CharPartText \*charformat </w:instrText>
          </w:r>
          <w:r>
            <w:fldChar w:fldCharType="separate"/>
          </w:r>
          <w:r w:rsidR="00FA34F9">
            <w:rPr>
              <w:noProof/>
            </w:rPr>
            <w:t>Building (General) Regulation 2008</w:t>
          </w:r>
          <w:r>
            <w:fldChar w:fldCharType="end"/>
          </w:r>
        </w:p>
      </w:tc>
      <w:tc>
        <w:tcPr>
          <w:tcW w:w="1560" w:type="dxa"/>
        </w:tcPr>
        <w:p w14:paraId="173FF907" w14:textId="11F42EB2" w:rsidR="002A4642" w:rsidRDefault="00252923">
          <w:pPr>
            <w:pStyle w:val="HeaderEven"/>
            <w:jc w:val="right"/>
            <w:rPr>
              <w:b/>
            </w:rPr>
          </w:pPr>
          <w:r>
            <w:rPr>
              <w:b/>
            </w:rPr>
            <w:fldChar w:fldCharType="begin"/>
          </w:r>
          <w:r w:rsidR="002A4642">
            <w:rPr>
              <w:b/>
            </w:rPr>
            <w:instrText xml:space="preserve"> STYLEREF CharPartNo \*charformat </w:instrText>
          </w:r>
          <w:r>
            <w:rPr>
              <w:b/>
            </w:rPr>
            <w:fldChar w:fldCharType="separate"/>
          </w:r>
          <w:r w:rsidR="00FA34F9">
            <w:rPr>
              <w:b/>
              <w:noProof/>
            </w:rPr>
            <w:t>Part 1.2</w:t>
          </w:r>
          <w:r>
            <w:rPr>
              <w:b/>
            </w:rPr>
            <w:fldChar w:fldCharType="end"/>
          </w:r>
        </w:p>
      </w:tc>
    </w:tr>
    <w:tr w:rsidR="002A4642" w14:paraId="7558F27C" w14:textId="77777777">
      <w:trPr>
        <w:jc w:val="center"/>
      </w:trPr>
      <w:tc>
        <w:tcPr>
          <w:tcW w:w="7296" w:type="dxa"/>
          <w:gridSpan w:val="2"/>
          <w:tcBorders>
            <w:bottom w:val="single" w:sz="4" w:space="0" w:color="auto"/>
          </w:tcBorders>
        </w:tcPr>
        <w:p w14:paraId="40F44070" w14:textId="77777777" w:rsidR="002A4642" w:rsidRDefault="002A4642">
          <w:pPr>
            <w:pStyle w:val="HeaderOdd6"/>
          </w:pPr>
        </w:p>
      </w:tc>
    </w:tr>
  </w:tbl>
  <w:p w14:paraId="705B6B2A" w14:textId="77777777" w:rsidR="002A4642" w:rsidRDefault="002A4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6537785">
    <w:abstractNumId w:val="20"/>
  </w:num>
  <w:num w:numId="2" w16cid:durableId="1129279786">
    <w:abstractNumId w:val="22"/>
  </w:num>
  <w:num w:numId="3" w16cid:durableId="508450501">
    <w:abstractNumId w:val="19"/>
  </w:num>
  <w:num w:numId="4" w16cid:durableId="637802000">
    <w:abstractNumId w:val="16"/>
  </w:num>
  <w:num w:numId="5" w16cid:durableId="289752149">
    <w:abstractNumId w:val="21"/>
  </w:num>
  <w:num w:numId="6" w16cid:durableId="877470482">
    <w:abstractNumId w:val="15"/>
  </w:num>
  <w:num w:numId="7" w16cid:durableId="1028333009">
    <w:abstractNumId w:val="24"/>
  </w:num>
  <w:num w:numId="8" w16cid:durableId="332489921">
    <w:abstractNumId w:val="28"/>
  </w:num>
  <w:num w:numId="9" w16cid:durableId="870923025">
    <w:abstractNumId w:val="9"/>
  </w:num>
  <w:num w:numId="10" w16cid:durableId="1565722256">
    <w:abstractNumId w:val="7"/>
  </w:num>
  <w:num w:numId="11" w16cid:durableId="703216150">
    <w:abstractNumId w:val="6"/>
  </w:num>
  <w:num w:numId="12" w16cid:durableId="1333292344">
    <w:abstractNumId w:val="5"/>
  </w:num>
  <w:num w:numId="13" w16cid:durableId="259334819">
    <w:abstractNumId w:val="4"/>
  </w:num>
  <w:num w:numId="14" w16cid:durableId="1038625239">
    <w:abstractNumId w:val="8"/>
  </w:num>
  <w:num w:numId="15" w16cid:durableId="1739667658">
    <w:abstractNumId w:val="3"/>
  </w:num>
  <w:num w:numId="16" w16cid:durableId="1439718067">
    <w:abstractNumId w:val="2"/>
  </w:num>
  <w:num w:numId="17" w16cid:durableId="1230266533">
    <w:abstractNumId w:val="1"/>
  </w:num>
  <w:num w:numId="18" w16cid:durableId="82921400">
    <w:abstractNumId w:val="0"/>
  </w:num>
  <w:num w:numId="19" w16cid:durableId="69993360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58"/>
    <w:rsid w:val="0000670D"/>
    <w:rsid w:val="000311D8"/>
    <w:rsid w:val="00093876"/>
    <w:rsid w:val="000B3B56"/>
    <w:rsid w:val="00107197"/>
    <w:rsid w:val="00142B22"/>
    <w:rsid w:val="001574B8"/>
    <w:rsid w:val="001646B8"/>
    <w:rsid w:val="00173DA7"/>
    <w:rsid w:val="001D1E51"/>
    <w:rsid w:val="0020476A"/>
    <w:rsid w:val="002066D2"/>
    <w:rsid w:val="00235A7B"/>
    <w:rsid w:val="00252923"/>
    <w:rsid w:val="002576BA"/>
    <w:rsid w:val="00261968"/>
    <w:rsid w:val="0026331D"/>
    <w:rsid w:val="00275373"/>
    <w:rsid w:val="002A4642"/>
    <w:rsid w:val="002F2093"/>
    <w:rsid w:val="00325ADA"/>
    <w:rsid w:val="00332241"/>
    <w:rsid w:val="00334DBC"/>
    <w:rsid w:val="00374E1F"/>
    <w:rsid w:val="003C28F4"/>
    <w:rsid w:val="003C75BD"/>
    <w:rsid w:val="003D3E27"/>
    <w:rsid w:val="003E4A4C"/>
    <w:rsid w:val="003E77D5"/>
    <w:rsid w:val="004001A0"/>
    <w:rsid w:val="00417B77"/>
    <w:rsid w:val="004256D5"/>
    <w:rsid w:val="0047101E"/>
    <w:rsid w:val="004D2CAE"/>
    <w:rsid w:val="004F0918"/>
    <w:rsid w:val="005006E5"/>
    <w:rsid w:val="0051108A"/>
    <w:rsid w:val="005172AA"/>
    <w:rsid w:val="00527542"/>
    <w:rsid w:val="00535067"/>
    <w:rsid w:val="005810AB"/>
    <w:rsid w:val="00581493"/>
    <w:rsid w:val="0058333B"/>
    <w:rsid w:val="00584C7D"/>
    <w:rsid w:val="00587C80"/>
    <w:rsid w:val="00591094"/>
    <w:rsid w:val="005C4A49"/>
    <w:rsid w:val="005F44BA"/>
    <w:rsid w:val="00624117"/>
    <w:rsid w:val="006410E4"/>
    <w:rsid w:val="00645208"/>
    <w:rsid w:val="006857CB"/>
    <w:rsid w:val="006921B1"/>
    <w:rsid w:val="006A4198"/>
    <w:rsid w:val="006B27F9"/>
    <w:rsid w:val="006C3A00"/>
    <w:rsid w:val="006D6B97"/>
    <w:rsid w:val="006F508F"/>
    <w:rsid w:val="007175E5"/>
    <w:rsid w:val="0073075C"/>
    <w:rsid w:val="007417B0"/>
    <w:rsid w:val="00743D43"/>
    <w:rsid w:val="00745DFC"/>
    <w:rsid w:val="007751CD"/>
    <w:rsid w:val="007A2FFE"/>
    <w:rsid w:val="007B1091"/>
    <w:rsid w:val="007E6015"/>
    <w:rsid w:val="007F7841"/>
    <w:rsid w:val="0080722B"/>
    <w:rsid w:val="00823C9D"/>
    <w:rsid w:val="00832073"/>
    <w:rsid w:val="00832A47"/>
    <w:rsid w:val="00843F07"/>
    <w:rsid w:val="008478F5"/>
    <w:rsid w:val="00857B73"/>
    <w:rsid w:val="00875517"/>
    <w:rsid w:val="008777F4"/>
    <w:rsid w:val="00880ACE"/>
    <w:rsid w:val="008818ED"/>
    <w:rsid w:val="008937D7"/>
    <w:rsid w:val="008B3494"/>
    <w:rsid w:val="008B7120"/>
    <w:rsid w:val="008B7743"/>
    <w:rsid w:val="0093217B"/>
    <w:rsid w:val="0093401A"/>
    <w:rsid w:val="009719CA"/>
    <w:rsid w:val="009726F8"/>
    <w:rsid w:val="009755C4"/>
    <w:rsid w:val="009C2C17"/>
    <w:rsid w:val="00A01C6A"/>
    <w:rsid w:val="00A33B3A"/>
    <w:rsid w:val="00AE565C"/>
    <w:rsid w:val="00B47147"/>
    <w:rsid w:val="00B53431"/>
    <w:rsid w:val="00B60225"/>
    <w:rsid w:val="00B623C2"/>
    <w:rsid w:val="00B62D04"/>
    <w:rsid w:val="00B773F2"/>
    <w:rsid w:val="00B969EF"/>
    <w:rsid w:val="00BA501A"/>
    <w:rsid w:val="00BC4CAC"/>
    <w:rsid w:val="00BD41AD"/>
    <w:rsid w:val="00C12E99"/>
    <w:rsid w:val="00C12F6C"/>
    <w:rsid w:val="00C16357"/>
    <w:rsid w:val="00C35ABD"/>
    <w:rsid w:val="00C429F3"/>
    <w:rsid w:val="00C465C4"/>
    <w:rsid w:val="00CA26FF"/>
    <w:rsid w:val="00CE43F6"/>
    <w:rsid w:val="00D01698"/>
    <w:rsid w:val="00D15C43"/>
    <w:rsid w:val="00D23829"/>
    <w:rsid w:val="00D31758"/>
    <w:rsid w:val="00D31869"/>
    <w:rsid w:val="00D44DB4"/>
    <w:rsid w:val="00D8133F"/>
    <w:rsid w:val="00D866E8"/>
    <w:rsid w:val="00DA5989"/>
    <w:rsid w:val="00DC0FF9"/>
    <w:rsid w:val="00DE0622"/>
    <w:rsid w:val="00E643E4"/>
    <w:rsid w:val="00E64561"/>
    <w:rsid w:val="00E747C8"/>
    <w:rsid w:val="00E7753F"/>
    <w:rsid w:val="00E93E01"/>
    <w:rsid w:val="00EE2D4D"/>
    <w:rsid w:val="00EE3C56"/>
    <w:rsid w:val="00EF74B2"/>
    <w:rsid w:val="00F25FCF"/>
    <w:rsid w:val="00F6095E"/>
    <w:rsid w:val="00F632A8"/>
    <w:rsid w:val="00F80B12"/>
    <w:rsid w:val="00FA34F9"/>
    <w:rsid w:val="00FC41FB"/>
    <w:rsid w:val="00FE5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0D7BC"/>
  <w15:docId w15:val="{EDE818F4-E9CD-4EE4-B47E-8874B1A6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1CD"/>
    <w:pPr>
      <w:tabs>
        <w:tab w:val="left" w:pos="0"/>
      </w:tabs>
    </w:pPr>
    <w:rPr>
      <w:sz w:val="24"/>
      <w:lang w:eastAsia="en-US"/>
    </w:rPr>
  </w:style>
  <w:style w:type="paragraph" w:styleId="Heading1">
    <w:name w:val="heading 1"/>
    <w:basedOn w:val="Normal"/>
    <w:next w:val="Normal"/>
    <w:qFormat/>
    <w:rsid w:val="007751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751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751CD"/>
    <w:pPr>
      <w:keepNext/>
      <w:spacing w:before="140"/>
      <w:outlineLvl w:val="2"/>
    </w:pPr>
    <w:rPr>
      <w:b/>
    </w:rPr>
  </w:style>
  <w:style w:type="paragraph" w:styleId="Heading4">
    <w:name w:val="heading 4"/>
    <w:basedOn w:val="Normal"/>
    <w:next w:val="Normal"/>
    <w:qFormat/>
    <w:rsid w:val="007751CD"/>
    <w:pPr>
      <w:keepNext/>
      <w:spacing w:before="240" w:after="60"/>
      <w:outlineLvl w:val="3"/>
    </w:pPr>
    <w:rPr>
      <w:rFonts w:ascii="Arial" w:hAnsi="Arial"/>
      <w:b/>
      <w:bCs/>
      <w:sz w:val="22"/>
      <w:szCs w:val="28"/>
    </w:rPr>
  </w:style>
  <w:style w:type="paragraph" w:styleId="Heading5">
    <w:name w:val="heading 5"/>
    <w:basedOn w:val="Normal"/>
    <w:next w:val="Normal"/>
    <w:qFormat/>
    <w:rsid w:val="007F7841"/>
    <w:pPr>
      <w:numPr>
        <w:ilvl w:val="4"/>
        <w:numId w:val="1"/>
      </w:numPr>
      <w:spacing w:before="240" w:after="60"/>
      <w:outlineLvl w:val="4"/>
    </w:pPr>
    <w:rPr>
      <w:sz w:val="22"/>
    </w:rPr>
  </w:style>
  <w:style w:type="paragraph" w:styleId="Heading6">
    <w:name w:val="heading 6"/>
    <w:basedOn w:val="Normal"/>
    <w:next w:val="Normal"/>
    <w:qFormat/>
    <w:rsid w:val="007F7841"/>
    <w:pPr>
      <w:numPr>
        <w:ilvl w:val="5"/>
        <w:numId w:val="1"/>
      </w:numPr>
      <w:spacing w:before="240" w:after="60"/>
      <w:outlineLvl w:val="5"/>
    </w:pPr>
    <w:rPr>
      <w:i/>
      <w:sz w:val="22"/>
    </w:rPr>
  </w:style>
  <w:style w:type="paragraph" w:styleId="Heading7">
    <w:name w:val="heading 7"/>
    <w:basedOn w:val="Normal"/>
    <w:next w:val="Normal"/>
    <w:qFormat/>
    <w:rsid w:val="007F7841"/>
    <w:pPr>
      <w:numPr>
        <w:ilvl w:val="6"/>
        <w:numId w:val="1"/>
      </w:numPr>
      <w:spacing w:before="240" w:after="60"/>
      <w:outlineLvl w:val="6"/>
    </w:pPr>
    <w:rPr>
      <w:rFonts w:ascii="Arial" w:hAnsi="Arial"/>
      <w:sz w:val="20"/>
    </w:rPr>
  </w:style>
  <w:style w:type="paragraph" w:styleId="Heading8">
    <w:name w:val="heading 8"/>
    <w:basedOn w:val="Normal"/>
    <w:next w:val="Normal"/>
    <w:qFormat/>
    <w:rsid w:val="007F7841"/>
    <w:pPr>
      <w:numPr>
        <w:ilvl w:val="7"/>
        <w:numId w:val="1"/>
      </w:numPr>
      <w:spacing w:before="240" w:after="60"/>
      <w:outlineLvl w:val="7"/>
    </w:pPr>
    <w:rPr>
      <w:rFonts w:ascii="Arial" w:hAnsi="Arial"/>
      <w:i/>
      <w:sz w:val="20"/>
    </w:rPr>
  </w:style>
  <w:style w:type="paragraph" w:styleId="Heading9">
    <w:name w:val="heading 9"/>
    <w:basedOn w:val="Normal"/>
    <w:next w:val="Normal"/>
    <w:qFormat/>
    <w:rsid w:val="007F78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751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751CD"/>
  </w:style>
  <w:style w:type="paragraph" w:customStyle="1" w:styleId="00ClientCover">
    <w:name w:val="00ClientCover"/>
    <w:basedOn w:val="Normal"/>
    <w:rsid w:val="007751CD"/>
  </w:style>
  <w:style w:type="paragraph" w:customStyle="1" w:styleId="02Text">
    <w:name w:val="02Text"/>
    <w:basedOn w:val="Normal"/>
    <w:rsid w:val="007751CD"/>
  </w:style>
  <w:style w:type="paragraph" w:customStyle="1" w:styleId="BillBasic">
    <w:name w:val="BillBasic"/>
    <w:rsid w:val="007751CD"/>
    <w:pPr>
      <w:spacing w:before="140"/>
      <w:jc w:val="both"/>
    </w:pPr>
    <w:rPr>
      <w:sz w:val="24"/>
      <w:lang w:eastAsia="en-US"/>
    </w:rPr>
  </w:style>
  <w:style w:type="paragraph" w:styleId="Header">
    <w:name w:val="header"/>
    <w:basedOn w:val="Normal"/>
    <w:rsid w:val="007751CD"/>
    <w:pPr>
      <w:tabs>
        <w:tab w:val="center" w:pos="4153"/>
        <w:tab w:val="right" w:pos="8306"/>
      </w:tabs>
    </w:pPr>
  </w:style>
  <w:style w:type="paragraph" w:styleId="Footer">
    <w:name w:val="footer"/>
    <w:basedOn w:val="Normal"/>
    <w:link w:val="FooterChar"/>
    <w:rsid w:val="007751CD"/>
    <w:pPr>
      <w:spacing w:before="120" w:line="240" w:lineRule="exact"/>
    </w:pPr>
    <w:rPr>
      <w:rFonts w:ascii="Arial" w:hAnsi="Arial"/>
      <w:sz w:val="18"/>
    </w:rPr>
  </w:style>
  <w:style w:type="paragraph" w:customStyle="1" w:styleId="Billname">
    <w:name w:val="Billname"/>
    <w:basedOn w:val="Normal"/>
    <w:rsid w:val="007751CD"/>
    <w:pPr>
      <w:spacing w:before="1220"/>
    </w:pPr>
    <w:rPr>
      <w:rFonts w:ascii="Arial" w:hAnsi="Arial"/>
      <w:b/>
      <w:sz w:val="40"/>
    </w:rPr>
  </w:style>
  <w:style w:type="paragraph" w:customStyle="1" w:styleId="BillBasicHeading">
    <w:name w:val="BillBasicHeading"/>
    <w:basedOn w:val="BillBasic"/>
    <w:rsid w:val="007751CD"/>
    <w:pPr>
      <w:keepNext/>
      <w:tabs>
        <w:tab w:val="left" w:pos="2600"/>
      </w:tabs>
      <w:jc w:val="left"/>
    </w:pPr>
    <w:rPr>
      <w:rFonts w:ascii="Arial" w:hAnsi="Arial"/>
      <w:b/>
    </w:rPr>
  </w:style>
  <w:style w:type="paragraph" w:customStyle="1" w:styleId="EnactingWordsRules">
    <w:name w:val="EnactingWordsRules"/>
    <w:basedOn w:val="EnactingWords"/>
    <w:rsid w:val="007751CD"/>
    <w:pPr>
      <w:spacing w:before="240"/>
    </w:pPr>
  </w:style>
  <w:style w:type="paragraph" w:customStyle="1" w:styleId="EnactingWords">
    <w:name w:val="EnactingWords"/>
    <w:basedOn w:val="BillBasic"/>
    <w:rsid w:val="007751CD"/>
    <w:pPr>
      <w:spacing w:before="120"/>
    </w:pPr>
  </w:style>
  <w:style w:type="paragraph" w:customStyle="1" w:styleId="BillCrest">
    <w:name w:val="Bill Crest"/>
    <w:basedOn w:val="Normal"/>
    <w:next w:val="Normal"/>
    <w:rsid w:val="007751CD"/>
    <w:pPr>
      <w:tabs>
        <w:tab w:val="center" w:pos="3160"/>
      </w:tabs>
      <w:spacing w:after="60"/>
    </w:pPr>
    <w:rPr>
      <w:sz w:val="216"/>
    </w:rPr>
  </w:style>
  <w:style w:type="paragraph" w:customStyle="1" w:styleId="Amain">
    <w:name w:val="A main"/>
    <w:basedOn w:val="BillBasic"/>
    <w:rsid w:val="007751CD"/>
    <w:pPr>
      <w:tabs>
        <w:tab w:val="right" w:pos="900"/>
        <w:tab w:val="left" w:pos="1100"/>
      </w:tabs>
      <w:ind w:left="1100" w:hanging="1100"/>
      <w:outlineLvl w:val="5"/>
    </w:pPr>
  </w:style>
  <w:style w:type="paragraph" w:customStyle="1" w:styleId="Amainreturn">
    <w:name w:val="A main return"/>
    <w:basedOn w:val="BillBasic"/>
    <w:rsid w:val="007751CD"/>
    <w:pPr>
      <w:ind w:left="1100"/>
    </w:pPr>
  </w:style>
  <w:style w:type="paragraph" w:customStyle="1" w:styleId="Apara">
    <w:name w:val="A para"/>
    <w:basedOn w:val="BillBasic"/>
    <w:rsid w:val="007751CD"/>
    <w:pPr>
      <w:tabs>
        <w:tab w:val="right" w:pos="1400"/>
        <w:tab w:val="left" w:pos="1600"/>
      </w:tabs>
      <w:ind w:left="1600" w:hanging="1600"/>
      <w:outlineLvl w:val="6"/>
    </w:pPr>
  </w:style>
  <w:style w:type="paragraph" w:customStyle="1" w:styleId="Asubpara">
    <w:name w:val="A subpara"/>
    <w:basedOn w:val="BillBasic"/>
    <w:rsid w:val="007751CD"/>
    <w:pPr>
      <w:tabs>
        <w:tab w:val="right" w:pos="1900"/>
        <w:tab w:val="left" w:pos="2100"/>
      </w:tabs>
      <w:ind w:left="2100" w:hanging="2100"/>
      <w:outlineLvl w:val="7"/>
    </w:pPr>
  </w:style>
  <w:style w:type="paragraph" w:customStyle="1" w:styleId="Asubsubpara">
    <w:name w:val="A subsubpara"/>
    <w:basedOn w:val="BillBasic"/>
    <w:rsid w:val="007751CD"/>
    <w:pPr>
      <w:tabs>
        <w:tab w:val="right" w:pos="2400"/>
        <w:tab w:val="left" w:pos="2600"/>
      </w:tabs>
      <w:ind w:left="2600" w:hanging="2600"/>
      <w:outlineLvl w:val="8"/>
    </w:pPr>
  </w:style>
  <w:style w:type="paragraph" w:customStyle="1" w:styleId="aDef">
    <w:name w:val="aDef"/>
    <w:basedOn w:val="BillBasic"/>
    <w:rsid w:val="007751CD"/>
    <w:pPr>
      <w:ind w:left="1100"/>
    </w:pPr>
  </w:style>
  <w:style w:type="paragraph" w:customStyle="1" w:styleId="aExamHead">
    <w:name w:val="aExam Head"/>
    <w:basedOn w:val="BillBasicHeading"/>
    <w:next w:val="aExam"/>
    <w:rsid w:val="007751CD"/>
    <w:pPr>
      <w:tabs>
        <w:tab w:val="clear" w:pos="2600"/>
      </w:tabs>
      <w:ind w:left="1100"/>
    </w:pPr>
    <w:rPr>
      <w:sz w:val="18"/>
    </w:rPr>
  </w:style>
  <w:style w:type="paragraph" w:customStyle="1" w:styleId="aExam">
    <w:name w:val="aExam"/>
    <w:basedOn w:val="aNoteSymb"/>
    <w:rsid w:val="007751CD"/>
    <w:pPr>
      <w:spacing w:before="60"/>
      <w:ind w:left="1100" w:firstLine="0"/>
    </w:pPr>
  </w:style>
  <w:style w:type="paragraph" w:customStyle="1" w:styleId="aNote">
    <w:name w:val="aNote"/>
    <w:basedOn w:val="BillBasic"/>
    <w:rsid w:val="007751CD"/>
    <w:pPr>
      <w:ind w:left="1900" w:hanging="800"/>
    </w:pPr>
    <w:rPr>
      <w:sz w:val="20"/>
    </w:rPr>
  </w:style>
  <w:style w:type="paragraph" w:customStyle="1" w:styleId="HeaderEven">
    <w:name w:val="HeaderEven"/>
    <w:basedOn w:val="Normal"/>
    <w:rsid w:val="007751CD"/>
    <w:rPr>
      <w:rFonts w:ascii="Arial" w:hAnsi="Arial"/>
      <w:sz w:val="18"/>
    </w:rPr>
  </w:style>
  <w:style w:type="paragraph" w:customStyle="1" w:styleId="HeaderEven6">
    <w:name w:val="HeaderEven6"/>
    <w:basedOn w:val="HeaderEven"/>
    <w:rsid w:val="007751CD"/>
    <w:pPr>
      <w:spacing w:before="120" w:after="60"/>
    </w:pPr>
  </w:style>
  <w:style w:type="paragraph" w:customStyle="1" w:styleId="HeaderOdd6">
    <w:name w:val="HeaderOdd6"/>
    <w:basedOn w:val="HeaderEven6"/>
    <w:rsid w:val="007751CD"/>
    <w:pPr>
      <w:jc w:val="right"/>
    </w:pPr>
  </w:style>
  <w:style w:type="paragraph" w:customStyle="1" w:styleId="HeaderOdd">
    <w:name w:val="HeaderOdd"/>
    <w:basedOn w:val="HeaderEven"/>
    <w:rsid w:val="007751CD"/>
    <w:pPr>
      <w:jc w:val="right"/>
    </w:pPr>
  </w:style>
  <w:style w:type="paragraph" w:customStyle="1" w:styleId="BillNo">
    <w:name w:val="BillNo"/>
    <w:basedOn w:val="BillBasicHeading"/>
    <w:rsid w:val="007751CD"/>
    <w:pPr>
      <w:keepNext w:val="0"/>
      <w:spacing w:before="240"/>
      <w:jc w:val="both"/>
    </w:pPr>
  </w:style>
  <w:style w:type="paragraph" w:customStyle="1" w:styleId="N-TOCheading">
    <w:name w:val="N-TOCheading"/>
    <w:basedOn w:val="BillBasicHeading"/>
    <w:next w:val="N-9pt"/>
    <w:rsid w:val="007751CD"/>
    <w:pPr>
      <w:pBdr>
        <w:bottom w:val="single" w:sz="4" w:space="1" w:color="auto"/>
      </w:pBdr>
      <w:spacing w:before="800"/>
    </w:pPr>
    <w:rPr>
      <w:sz w:val="32"/>
    </w:rPr>
  </w:style>
  <w:style w:type="paragraph" w:customStyle="1" w:styleId="N-9pt">
    <w:name w:val="N-9pt"/>
    <w:basedOn w:val="BillBasic"/>
    <w:next w:val="BillBasic"/>
    <w:rsid w:val="007751CD"/>
    <w:pPr>
      <w:keepNext/>
      <w:tabs>
        <w:tab w:val="right" w:pos="7707"/>
      </w:tabs>
      <w:spacing w:before="120"/>
    </w:pPr>
    <w:rPr>
      <w:rFonts w:ascii="Arial" w:hAnsi="Arial"/>
      <w:sz w:val="18"/>
    </w:rPr>
  </w:style>
  <w:style w:type="paragraph" w:customStyle="1" w:styleId="N-14pt">
    <w:name w:val="N-14pt"/>
    <w:basedOn w:val="BillBasic"/>
    <w:rsid w:val="007751CD"/>
    <w:pPr>
      <w:spacing w:before="0"/>
    </w:pPr>
    <w:rPr>
      <w:b/>
      <w:sz w:val="28"/>
    </w:rPr>
  </w:style>
  <w:style w:type="paragraph" w:customStyle="1" w:styleId="N-16pt">
    <w:name w:val="N-16pt"/>
    <w:basedOn w:val="BillBasic"/>
    <w:rsid w:val="007751CD"/>
    <w:pPr>
      <w:spacing w:before="800"/>
    </w:pPr>
    <w:rPr>
      <w:b/>
      <w:sz w:val="32"/>
    </w:rPr>
  </w:style>
  <w:style w:type="paragraph" w:customStyle="1" w:styleId="N-line3">
    <w:name w:val="N-line3"/>
    <w:basedOn w:val="BillBasic"/>
    <w:next w:val="BillBasic"/>
    <w:rsid w:val="007751CD"/>
    <w:pPr>
      <w:pBdr>
        <w:bottom w:val="single" w:sz="12" w:space="1" w:color="auto"/>
      </w:pBdr>
      <w:spacing w:before="60"/>
    </w:pPr>
  </w:style>
  <w:style w:type="paragraph" w:customStyle="1" w:styleId="Comment">
    <w:name w:val="Comment"/>
    <w:basedOn w:val="BillBasic"/>
    <w:rsid w:val="007751CD"/>
    <w:pPr>
      <w:tabs>
        <w:tab w:val="left" w:pos="1800"/>
      </w:tabs>
      <w:ind w:left="1300"/>
      <w:jc w:val="left"/>
    </w:pPr>
    <w:rPr>
      <w:b/>
      <w:sz w:val="18"/>
    </w:rPr>
  </w:style>
  <w:style w:type="paragraph" w:customStyle="1" w:styleId="FooterInfo">
    <w:name w:val="FooterInfo"/>
    <w:basedOn w:val="Normal"/>
    <w:rsid w:val="007751CD"/>
    <w:pPr>
      <w:tabs>
        <w:tab w:val="right" w:pos="7707"/>
      </w:tabs>
    </w:pPr>
    <w:rPr>
      <w:rFonts w:ascii="Arial" w:hAnsi="Arial"/>
      <w:sz w:val="18"/>
    </w:rPr>
  </w:style>
  <w:style w:type="paragraph" w:customStyle="1" w:styleId="AH1Chapter">
    <w:name w:val="A H1 Chapter"/>
    <w:basedOn w:val="BillBasicHeading"/>
    <w:next w:val="AH2Part"/>
    <w:rsid w:val="007751CD"/>
    <w:pPr>
      <w:spacing w:before="320"/>
      <w:ind w:left="2600" w:hanging="2600"/>
      <w:outlineLvl w:val="0"/>
    </w:pPr>
    <w:rPr>
      <w:sz w:val="34"/>
    </w:rPr>
  </w:style>
  <w:style w:type="paragraph" w:customStyle="1" w:styleId="AH2Part">
    <w:name w:val="A H2 Part"/>
    <w:basedOn w:val="BillBasicHeading"/>
    <w:next w:val="AH3Div"/>
    <w:rsid w:val="007751CD"/>
    <w:pPr>
      <w:spacing w:before="380"/>
      <w:ind w:left="2600" w:hanging="2600"/>
      <w:outlineLvl w:val="1"/>
    </w:pPr>
    <w:rPr>
      <w:sz w:val="32"/>
    </w:rPr>
  </w:style>
  <w:style w:type="paragraph" w:customStyle="1" w:styleId="AH3Div">
    <w:name w:val="A H3 Div"/>
    <w:basedOn w:val="BillBasicHeading"/>
    <w:next w:val="AH5Sec"/>
    <w:rsid w:val="007751CD"/>
    <w:pPr>
      <w:spacing w:before="240"/>
      <w:ind w:left="2600" w:hanging="2600"/>
      <w:outlineLvl w:val="2"/>
    </w:pPr>
    <w:rPr>
      <w:sz w:val="28"/>
    </w:rPr>
  </w:style>
  <w:style w:type="paragraph" w:customStyle="1" w:styleId="AH5Sec">
    <w:name w:val="A H5 Sec"/>
    <w:basedOn w:val="BillBasicHeading"/>
    <w:next w:val="Amain"/>
    <w:rsid w:val="007751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7751CD"/>
    <w:pPr>
      <w:ind w:left="1100"/>
    </w:pPr>
    <w:rPr>
      <w:i/>
    </w:rPr>
  </w:style>
  <w:style w:type="paragraph" w:customStyle="1" w:styleId="AH4SubDiv">
    <w:name w:val="A H4 SubDiv"/>
    <w:basedOn w:val="BillBasicHeading"/>
    <w:next w:val="AH5Sec"/>
    <w:rsid w:val="007751CD"/>
    <w:pPr>
      <w:spacing w:before="240"/>
      <w:ind w:left="2600" w:hanging="2600"/>
      <w:outlineLvl w:val="3"/>
    </w:pPr>
    <w:rPr>
      <w:sz w:val="26"/>
    </w:rPr>
  </w:style>
  <w:style w:type="paragraph" w:customStyle="1" w:styleId="Sched-heading">
    <w:name w:val="Sched-heading"/>
    <w:basedOn w:val="BillBasicHeading"/>
    <w:next w:val="refSymb"/>
    <w:rsid w:val="007751CD"/>
    <w:pPr>
      <w:spacing w:before="380"/>
      <w:ind w:left="2600" w:hanging="2600"/>
      <w:outlineLvl w:val="0"/>
    </w:pPr>
    <w:rPr>
      <w:sz w:val="34"/>
    </w:rPr>
  </w:style>
  <w:style w:type="paragraph" w:customStyle="1" w:styleId="ref">
    <w:name w:val="ref"/>
    <w:basedOn w:val="BillBasic"/>
    <w:next w:val="Normal"/>
    <w:rsid w:val="007751CD"/>
    <w:pPr>
      <w:spacing w:before="60"/>
    </w:pPr>
    <w:rPr>
      <w:sz w:val="18"/>
    </w:rPr>
  </w:style>
  <w:style w:type="paragraph" w:customStyle="1" w:styleId="Sched-Part">
    <w:name w:val="Sched-Part"/>
    <w:basedOn w:val="BillBasicHeading"/>
    <w:next w:val="Sched-Form"/>
    <w:rsid w:val="007751CD"/>
    <w:pPr>
      <w:spacing w:before="380"/>
      <w:ind w:left="2600" w:hanging="2600"/>
      <w:outlineLvl w:val="1"/>
    </w:pPr>
    <w:rPr>
      <w:sz w:val="32"/>
    </w:rPr>
  </w:style>
  <w:style w:type="paragraph" w:customStyle="1" w:styleId="ShadedSchClause">
    <w:name w:val="Shaded Sch Clause"/>
    <w:basedOn w:val="Schclauseheading"/>
    <w:next w:val="direction"/>
    <w:rsid w:val="007751CD"/>
    <w:pPr>
      <w:shd w:val="pct25" w:color="auto" w:fill="auto"/>
      <w:outlineLvl w:val="3"/>
    </w:pPr>
  </w:style>
  <w:style w:type="paragraph" w:customStyle="1" w:styleId="Sched-Form">
    <w:name w:val="Sched-Form"/>
    <w:basedOn w:val="BillBasicHeading"/>
    <w:next w:val="Schclauseheading"/>
    <w:rsid w:val="007751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751C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751CD"/>
  </w:style>
  <w:style w:type="paragraph" w:customStyle="1" w:styleId="Dict-Heading">
    <w:name w:val="Dict-Heading"/>
    <w:basedOn w:val="BillBasicHeading"/>
    <w:next w:val="Normal"/>
    <w:rsid w:val="007751CD"/>
    <w:pPr>
      <w:spacing w:before="320"/>
      <w:ind w:left="2600" w:hanging="2600"/>
      <w:jc w:val="both"/>
      <w:outlineLvl w:val="0"/>
    </w:pPr>
    <w:rPr>
      <w:sz w:val="34"/>
    </w:rPr>
  </w:style>
  <w:style w:type="paragraph" w:styleId="TOC7">
    <w:name w:val="toc 7"/>
    <w:basedOn w:val="TOC2"/>
    <w:next w:val="Normal"/>
    <w:autoRedefine/>
    <w:uiPriority w:val="39"/>
    <w:rsid w:val="007751CD"/>
    <w:pPr>
      <w:keepNext w:val="0"/>
      <w:spacing w:before="120"/>
    </w:pPr>
    <w:rPr>
      <w:sz w:val="20"/>
    </w:rPr>
  </w:style>
  <w:style w:type="paragraph" w:styleId="TOC2">
    <w:name w:val="toc 2"/>
    <w:basedOn w:val="Normal"/>
    <w:next w:val="Normal"/>
    <w:autoRedefine/>
    <w:rsid w:val="007751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751CD"/>
    <w:pPr>
      <w:keepNext/>
      <w:tabs>
        <w:tab w:val="left" w:pos="400"/>
      </w:tabs>
      <w:spacing w:before="0"/>
      <w:jc w:val="left"/>
    </w:pPr>
    <w:rPr>
      <w:rFonts w:ascii="Arial" w:hAnsi="Arial"/>
      <w:b/>
      <w:sz w:val="28"/>
    </w:rPr>
  </w:style>
  <w:style w:type="paragraph" w:customStyle="1" w:styleId="EndNote2">
    <w:name w:val="EndNote2"/>
    <w:basedOn w:val="BillBasic"/>
    <w:rsid w:val="007F7841"/>
    <w:pPr>
      <w:keepNext/>
      <w:tabs>
        <w:tab w:val="left" w:pos="240"/>
      </w:tabs>
      <w:spacing w:before="160" w:after="80"/>
      <w:jc w:val="left"/>
    </w:pPr>
    <w:rPr>
      <w:b/>
      <w:sz w:val="18"/>
    </w:rPr>
  </w:style>
  <w:style w:type="paragraph" w:customStyle="1" w:styleId="IH1Chap">
    <w:name w:val="I H1 Chap"/>
    <w:basedOn w:val="BillBasicHeading"/>
    <w:next w:val="Normal"/>
    <w:rsid w:val="007751CD"/>
    <w:pPr>
      <w:spacing w:before="320"/>
      <w:ind w:left="2600" w:hanging="2600"/>
    </w:pPr>
    <w:rPr>
      <w:sz w:val="34"/>
    </w:rPr>
  </w:style>
  <w:style w:type="paragraph" w:customStyle="1" w:styleId="IH2Part">
    <w:name w:val="I H2 Part"/>
    <w:basedOn w:val="BillBasicHeading"/>
    <w:next w:val="Normal"/>
    <w:rsid w:val="007751CD"/>
    <w:pPr>
      <w:spacing w:before="380"/>
      <w:ind w:left="2600" w:hanging="2600"/>
    </w:pPr>
    <w:rPr>
      <w:sz w:val="32"/>
    </w:rPr>
  </w:style>
  <w:style w:type="paragraph" w:customStyle="1" w:styleId="IH3Div">
    <w:name w:val="I H3 Div"/>
    <w:basedOn w:val="BillBasicHeading"/>
    <w:next w:val="Normal"/>
    <w:rsid w:val="007751CD"/>
    <w:pPr>
      <w:spacing w:before="240"/>
      <w:ind w:left="2600" w:hanging="2600"/>
    </w:pPr>
    <w:rPr>
      <w:sz w:val="28"/>
    </w:rPr>
  </w:style>
  <w:style w:type="paragraph" w:customStyle="1" w:styleId="IH5Sec">
    <w:name w:val="I H5 Sec"/>
    <w:basedOn w:val="BillBasicHeading"/>
    <w:next w:val="Normal"/>
    <w:rsid w:val="007751CD"/>
    <w:pPr>
      <w:tabs>
        <w:tab w:val="clear" w:pos="2600"/>
        <w:tab w:val="left" w:pos="1100"/>
      </w:tabs>
      <w:spacing w:before="240"/>
      <w:ind w:left="1100" w:hanging="1100"/>
    </w:pPr>
  </w:style>
  <w:style w:type="paragraph" w:customStyle="1" w:styleId="IH4SubDiv">
    <w:name w:val="I H4 SubDiv"/>
    <w:basedOn w:val="BillBasicHeading"/>
    <w:next w:val="Normal"/>
    <w:rsid w:val="007751CD"/>
    <w:pPr>
      <w:spacing w:before="240"/>
      <w:ind w:left="2600" w:hanging="2600"/>
      <w:jc w:val="both"/>
    </w:pPr>
    <w:rPr>
      <w:sz w:val="26"/>
    </w:rPr>
  </w:style>
  <w:style w:type="character" w:styleId="LineNumber">
    <w:name w:val="line number"/>
    <w:basedOn w:val="DefaultParagraphFont"/>
    <w:rsid w:val="007751CD"/>
    <w:rPr>
      <w:rFonts w:ascii="Arial" w:hAnsi="Arial"/>
      <w:sz w:val="16"/>
    </w:rPr>
  </w:style>
  <w:style w:type="paragraph" w:customStyle="1" w:styleId="PageBreak">
    <w:name w:val="PageBreak"/>
    <w:basedOn w:val="Normal"/>
    <w:rsid w:val="007751CD"/>
    <w:rPr>
      <w:sz w:val="4"/>
    </w:rPr>
  </w:style>
  <w:style w:type="paragraph" w:customStyle="1" w:styleId="04Dictionary">
    <w:name w:val="04Dictionary"/>
    <w:basedOn w:val="Normal"/>
    <w:rsid w:val="007751CD"/>
  </w:style>
  <w:style w:type="paragraph" w:customStyle="1" w:styleId="N-line1">
    <w:name w:val="N-line1"/>
    <w:basedOn w:val="BillBasic"/>
    <w:rsid w:val="007751CD"/>
    <w:pPr>
      <w:pBdr>
        <w:bottom w:val="single" w:sz="4" w:space="0" w:color="auto"/>
      </w:pBdr>
      <w:spacing w:before="100"/>
      <w:ind w:left="2980" w:right="3020"/>
      <w:jc w:val="center"/>
    </w:pPr>
  </w:style>
  <w:style w:type="paragraph" w:customStyle="1" w:styleId="N-line2">
    <w:name w:val="N-line2"/>
    <w:basedOn w:val="Normal"/>
    <w:rsid w:val="007751CD"/>
    <w:pPr>
      <w:pBdr>
        <w:bottom w:val="single" w:sz="8" w:space="0" w:color="auto"/>
      </w:pBdr>
    </w:pPr>
  </w:style>
  <w:style w:type="paragraph" w:customStyle="1" w:styleId="EndNote">
    <w:name w:val="EndNote"/>
    <w:basedOn w:val="BillBasicHeading"/>
    <w:rsid w:val="007751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751CD"/>
    <w:pPr>
      <w:tabs>
        <w:tab w:val="left" w:pos="700"/>
      </w:tabs>
      <w:spacing w:before="160"/>
      <w:ind w:left="700" w:hanging="700"/>
    </w:pPr>
    <w:rPr>
      <w:rFonts w:ascii="Arial (W1)" w:hAnsi="Arial (W1)"/>
    </w:rPr>
  </w:style>
  <w:style w:type="paragraph" w:customStyle="1" w:styleId="PenaltyHeading">
    <w:name w:val="PenaltyHeading"/>
    <w:basedOn w:val="Normal"/>
    <w:rsid w:val="007751CD"/>
    <w:pPr>
      <w:tabs>
        <w:tab w:val="left" w:pos="1100"/>
      </w:tabs>
      <w:spacing w:before="120"/>
      <w:ind w:left="1100" w:hanging="1100"/>
    </w:pPr>
    <w:rPr>
      <w:rFonts w:ascii="Arial" w:hAnsi="Arial"/>
      <w:b/>
      <w:sz w:val="20"/>
    </w:rPr>
  </w:style>
  <w:style w:type="paragraph" w:customStyle="1" w:styleId="05EndNote">
    <w:name w:val="05EndNote"/>
    <w:basedOn w:val="Normal"/>
    <w:rsid w:val="007751CD"/>
  </w:style>
  <w:style w:type="paragraph" w:customStyle="1" w:styleId="03Schedule">
    <w:name w:val="03Schedule"/>
    <w:basedOn w:val="Normal"/>
    <w:rsid w:val="007751CD"/>
  </w:style>
  <w:style w:type="paragraph" w:customStyle="1" w:styleId="ISched-heading">
    <w:name w:val="I Sched-heading"/>
    <w:basedOn w:val="BillBasicHeading"/>
    <w:next w:val="Normal"/>
    <w:rsid w:val="007751CD"/>
    <w:pPr>
      <w:spacing w:before="320"/>
      <w:ind w:left="2600" w:hanging="2600"/>
    </w:pPr>
    <w:rPr>
      <w:sz w:val="34"/>
    </w:rPr>
  </w:style>
  <w:style w:type="paragraph" w:customStyle="1" w:styleId="ISched-Part">
    <w:name w:val="I Sched-Part"/>
    <w:basedOn w:val="BillBasicHeading"/>
    <w:rsid w:val="007751CD"/>
    <w:pPr>
      <w:spacing w:before="380"/>
      <w:ind w:left="2600" w:hanging="2600"/>
    </w:pPr>
    <w:rPr>
      <w:sz w:val="32"/>
    </w:rPr>
  </w:style>
  <w:style w:type="paragraph" w:customStyle="1" w:styleId="ISched-form">
    <w:name w:val="I Sched-form"/>
    <w:basedOn w:val="BillBasicHeading"/>
    <w:rsid w:val="007751CD"/>
    <w:pPr>
      <w:tabs>
        <w:tab w:val="right" w:pos="7200"/>
      </w:tabs>
      <w:spacing w:before="240"/>
      <w:ind w:left="2600" w:hanging="2600"/>
    </w:pPr>
    <w:rPr>
      <w:sz w:val="28"/>
    </w:rPr>
  </w:style>
  <w:style w:type="paragraph" w:customStyle="1" w:styleId="ISchclauseheading">
    <w:name w:val="I Sch clause heading"/>
    <w:basedOn w:val="BillBasic"/>
    <w:rsid w:val="007751CD"/>
    <w:pPr>
      <w:keepNext/>
      <w:tabs>
        <w:tab w:val="left" w:pos="1100"/>
      </w:tabs>
      <w:spacing w:before="240"/>
      <w:ind w:left="1100" w:hanging="1100"/>
      <w:jc w:val="left"/>
    </w:pPr>
    <w:rPr>
      <w:rFonts w:ascii="Arial" w:hAnsi="Arial"/>
      <w:b/>
    </w:rPr>
  </w:style>
  <w:style w:type="paragraph" w:customStyle="1" w:styleId="IMain">
    <w:name w:val="I Main"/>
    <w:basedOn w:val="Amain"/>
    <w:rsid w:val="007751CD"/>
  </w:style>
  <w:style w:type="paragraph" w:customStyle="1" w:styleId="Ipara">
    <w:name w:val="I para"/>
    <w:basedOn w:val="Apara"/>
    <w:rsid w:val="007751CD"/>
    <w:pPr>
      <w:outlineLvl w:val="9"/>
    </w:pPr>
  </w:style>
  <w:style w:type="paragraph" w:customStyle="1" w:styleId="Isubpara">
    <w:name w:val="I subpara"/>
    <w:basedOn w:val="Asubpara"/>
    <w:rsid w:val="007751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751CD"/>
    <w:pPr>
      <w:tabs>
        <w:tab w:val="clear" w:pos="2400"/>
        <w:tab w:val="clear" w:pos="2600"/>
        <w:tab w:val="right" w:pos="2460"/>
        <w:tab w:val="left" w:pos="2660"/>
      </w:tabs>
      <w:ind w:left="2660" w:hanging="2660"/>
    </w:pPr>
  </w:style>
  <w:style w:type="character" w:customStyle="1" w:styleId="CharSectNo">
    <w:name w:val="CharSectNo"/>
    <w:basedOn w:val="DefaultParagraphFont"/>
    <w:rsid w:val="007751CD"/>
  </w:style>
  <w:style w:type="character" w:customStyle="1" w:styleId="CharDivNo">
    <w:name w:val="CharDivNo"/>
    <w:basedOn w:val="DefaultParagraphFont"/>
    <w:rsid w:val="007751CD"/>
  </w:style>
  <w:style w:type="character" w:customStyle="1" w:styleId="CharDivText">
    <w:name w:val="CharDivText"/>
    <w:basedOn w:val="DefaultParagraphFont"/>
    <w:rsid w:val="007751CD"/>
  </w:style>
  <w:style w:type="character" w:customStyle="1" w:styleId="CharPartNo">
    <w:name w:val="CharPartNo"/>
    <w:basedOn w:val="DefaultParagraphFont"/>
    <w:rsid w:val="007751CD"/>
  </w:style>
  <w:style w:type="paragraph" w:customStyle="1" w:styleId="Placeholder">
    <w:name w:val="Placeholder"/>
    <w:basedOn w:val="Normal"/>
    <w:rsid w:val="007751CD"/>
    <w:rPr>
      <w:sz w:val="10"/>
    </w:rPr>
  </w:style>
  <w:style w:type="paragraph" w:styleId="PlainText">
    <w:name w:val="Plain Text"/>
    <w:basedOn w:val="Normal"/>
    <w:rsid w:val="007751CD"/>
    <w:rPr>
      <w:rFonts w:ascii="Courier New" w:hAnsi="Courier New"/>
      <w:sz w:val="20"/>
    </w:rPr>
  </w:style>
  <w:style w:type="character" w:customStyle="1" w:styleId="CharChapNo">
    <w:name w:val="CharChapNo"/>
    <w:basedOn w:val="DefaultParagraphFont"/>
    <w:rsid w:val="007751CD"/>
  </w:style>
  <w:style w:type="character" w:customStyle="1" w:styleId="CharChapText">
    <w:name w:val="CharChapText"/>
    <w:basedOn w:val="DefaultParagraphFont"/>
    <w:rsid w:val="007751CD"/>
  </w:style>
  <w:style w:type="character" w:customStyle="1" w:styleId="CharPartText">
    <w:name w:val="CharPartText"/>
    <w:basedOn w:val="DefaultParagraphFont"/>
    <w:rsid w:val="007751CD"/>
  </w:style>
  <w:style w:type="paragraph" w:styleId="TOC1">
    <w:name w:val="toc 1"/>
    <w:basedOn w:val="Normal"/>
    <w:next w:val="Normal"/>
    <w:autoRedefine/>
    <w:rsid w:val="007751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751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751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80B1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751CD"/>
  </w:style>
  <w:style w:type="paragraph" w:styleId="Title">
    <w:name w:val="Title"/>
    <w:basedOn w:val="Normal"/>
    <w:qFormat/>
    <w:rsid w:val="007F7841"/>
    <w:pPr>
      <w:spacing w:before="240" w:after="60"/>
      <w:jc w:val="center"/>
      <w:outlineLvl w:val="0"/>
    </w:pPr>
    <w:rPr>
      <w:rFonts w:ascii="Arial" w:hAnsi="Arial"/>
      <w:b/>
      <w:kern w:val="28"/>
      <w:sz w:val="32"/>
    </w:rPr>
  </w:style>
  <w:style w:type="paragraph" w:styleId="Signature">
    <w:name w:val="Signature"/>
    <w:basedOn w:val="Normal"/>
    <w:rsid w:val="007751CD"/>
    <w:pPr>
      <w:ind w:left="4252"/>
    </w:pPr>
  </w:style>
  <w:style w:type="paragraph" w:customStyle="1" w:styleId="ActNo">
    <w:name w:val="ActNo"/>
    <w:basedOn w:val="BillBasicHeading"/>
    <w:rsid w:val="007751CD"/>
    <w:pPr>
      <w:keepNext w:val="0"/>
      <w:tabs>
        <w:tab w:val="clear" w:pos="2600"/>
      </w:tabs>
      <w:spacing w:before="220"/>
    </w:pPr>
  </w:style>
  <w:style w:type="paragraph" w:customStyle="1" w:styleId="aParaNote">
    <w:name w:val="aParaNote"/>
    <w:basedOn w:val="BillBasic"/>
    <w:rsid w:val="007751CD"/>
    <w:pPr>
      <w:ind w:left="2840" w:hanging="1240"/>
    </w:pPr>
    <w:rPr>
      <w:sz w:val="20"/>
    </w:rPr>
  </w:style>
  <w:style w:type="paragraph" w:customStyle="1" w:styleId="aExamNum">
    <w:name w:val="aExamNum"/>
    <w:basedOn w:val="aExam"/>
    <w:rsid w:val="007751CD"/>
    <w:pPr>
      <w:ind w:left="1500" w:hanging="400"/>
    </w:pPr>
  </w:style>
  <w:style w:type="paragraph" w:customStyle="1" w:styleId="LongTitle">
    <w:name w:val="LongTitle"/>
    <w:basedOn w:val="BillBasic"/>
    <w:rsid w:val="007751CD"/>
    <w:pPr>
      <w:spacing w:before="300"/>
    </w:pPr>
  </w:style>
  <w:style w:type="paragraph" w:customStyle="1" w:styleId="Minister">
    <w:name w:val="Minister"/>
    <w:basedOn w:val="BillBasic"/>
    <w:rsid w:val="007751CD"/>
    <w:pPr>
      <w:spacing w:before="640"/>
      <w:jc w:val="right"/>
    </w:pPr>
    <w:rPr>
      <w:caps/>
    </w:rPr>
  </w:style>
  <w:style w:type="paragraph" w:customStyle="1" w:styleId="DateLine">
    <w:name w:val="DateLine"/>
    <w:basedOn w:val="BillBasic"/>
    <w:rsid w:val="007751CD"/>
    <w:pPr>
      <w:tabs>
        <w:tab w:val="left" w:pos="4320"/>
      </w:tabs>
    </w:pPr>
  </w:style>
  <w:style w:type="paragraph" w:customStyle="1" w:styleId="madeunder">
    <w:name w:val="made under"/>
    <w:basedOn w:val="BillBasic"/>
    <w:rsid w:val="007751CD"/>
    <w:pPr>
      <w:spacing w:before="240"/>
    </w:pPr>
  </w:style>
  <w:style w:type="paragraph" w:customStyle="1" w:styleId="EndNoteSubHeading">
    <w:name w:val="EndNoteSubHeading"/>
    <w:basedOn w:val="Normal"/>
    <w:next w:val="EndNoteText"/>
    <w:rsid w:val="007F7841"/>
    <w:pPr>
      <w:keepNext/>
      <w:tabs>
        <w:tab w:val="left" w:pos="700"/>
      </w:tabs>
      <w:spacing w:before="120"/>
      <w:ind w:left="700" w:hanging="700"/>
    </w:pPr>
    <w:rPr>
      <w:rFonts w:ascii="Arial" w:hAnsi="Arial"/>
      <w:b/>
      <w:sz w:val="20"/>
    </w:rPr>
  </w:style>
  <w:style w:type="paragraph" w:customStyle="1" w:styleId="EndNoteText">
    <w:name w:val="EndNoteText"/>
    <w:basedOn w:val="BillBasic"/>
    <w:rsid w:val="007751CD"/>
    <w:pPr>
      <w:tabs>
        <w:tab w:val="left" w:pos="700"/>
        <w:tab w:val="right" w:pos="6160"/>
      </w:tabs>
      <w:spacing w:before="80"/>
      <w:ind w:left="700" w:hanging="700"/>
    </w:pPr>
    <w:rPr>
      <w:sz w:val="20"/>
    </w:rPr>
  </w:style>
  <w:style w:type="paragraph" w:customStyle="1" w:styleId="BillBasicItalics">
    <w:name w:val="BillBasicItalics"/>
    <w:basedOn w:val="BillBasic"/>
    <w:rsid w:val="007751CD"/>
    <w:rPr>
      <w:i/>
    </w:rPr>
  </w:style>
  <w:style w:type="paragraph" w:customStyle="1" w:styleId="00SigningPage">
    <w:name w:val="00SigningPage"/>
    <w:basedOn w:val="Normal"/>
    <w:rsid w:val="007751CD"/>
  </w:style>
  <w:style w:type="paragraph" w:customStyle="1" w:styleId="Aparareturn">
    <w:name w:val="A para return"/>
    <w:basedOn w:val="BillBasic"/>
    <w:rsid w:val="007751CD"/>
    <w:pPr>
      <w:ind w:left="1600"/>
    </w:pPr>
  </w:style>
  <w:style w:type="paragraph" w:customStyle="1" w:styleId="Asubparareturn">
    <w:name w:val="A subpara return"/>
    <w:basedOn w:val="BillBasic"/>
    <w:rsid w:val="007751CD"/>
    <w:pPr>
      <w:ind w:left="2100"/>
    </w:pPr>
  </w:style>
  <w:style w:type="paragraph" w:customStyle="1" w:styleId="CommentNum">
    <w:name w:val="CommentNum"/>
    <w:basedOn w:val="Comment"/>
    <w:rsid w:val="007751CD"/>
    <w:pPr>
      <w:ind w:left="1800" w:hanging="1800"/>
    </w:pPr>
  </w:style>
  <w:style w:type="paragraph" w:styleId="TOC8">
    <w:name w:val="toc 8"/>
    <w:basedOn w:val="TOC3"/>
    <w:next w:val="Normal"/>
    <w:autoRedefine/>
    <w:rsid w:val="007751CD"/>
    <w:pPr>
      <w:keepNext w:val="0"/>
      <w:spacing w:before="120"/>
    </w:pPr>
  </w:style>
  <w:style w:type="paragraph" w:customStyle="1" w:styleId="Judges">
    <w:name w:val="Judges"/>
    <w:basedOn w:val="Minister"/>
    <w:rsid w:val="007751CD"/>
    <w:pPr>
      <w:spacing w:before="180"/>
    </w:pPr>
  </w:style>
  <w:style w:type="paragraph" w:customStyle="1" w:styleId="BillFor">
    <w:name w:val="BillFor"/>
    <w:basedOn w:val="BillBasicHeading"/>
    <w:rsid w:val="007751CD"/>
    <w:pPr>
      <w:keepNext w:val="0"/>
      <w:spacing w:before="320"/>
      <w:jc w:val="both"/>
    </w:pPr>
    <w:rPr>
      <w:sz w:val="28"/>
    </w:rPr>
  </w:style>
  <w:style w:type="paragraph" w:customStyle="1" w:styleId="draft">
    <w:name w:val="draft"/>
    <w:basedOn w:val="Normal"/>
    <w:rsid w:val="007751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751CD"/>
    <w:pPr>
      <w:spacing w:line="260" w:lineRule="atLeast"/>
      <w:jc w:val="center"/>
    </w:pPr>
  </w:style>
  <w:style w:type="paragraph" w:customStyle="1" w:styleId="Amainbullet">
    <w:name w:val="A main bullet"/>
    <w:basedOn w:val="BillBasic"/>
    <w:rsid w:val="007751CD"/>
    <w:pPr>
      <w:spacing w:before="60"/>
      <w:ind w:left="1500" w:hanging="400"/>
    </w:pPr>
  </w:style>
  <w:style w:type="paragraph" w:customStyle="1" w:styleId="Aparabullet">
    <w:name w:val="A para bullet"/>
    <w:basedOn w:val="BillBasic"/>
    <w:rsid w:val="007751CD"/>
    <w:pPr>
      <w:spacing w:before="60"/>
      <w:ind w:left="2000" w:hanging="400"/>
    </w:pPr>
  </w:style>
  <w:style w:type="paragraph" w:customStyle="1" w:styleId="Asubparabullet">
    <w:name w:val="A subpara bullet"/>
    <w:basedOn w:val="BillBasic"/>
    <w:rsid w:val="007751CD"/>
    <w:pPr>
      <w:spacing w:before="60"/>
      <w:ind w:left="2540" w:hanging="400"/>
    </w:pPr>
  </w:style>
  <w:style w:type="paragraph" w:customStyle="1" w:styleId="aDefpara">
    <w:name w:val="aDef para"/>
    <w:basedOn w:val="Apara"/>
    <w:rsid w:val="007751CD"/>
  </w:style>
  <w:style w:type="paragraph" w:customStyle="1" w:styleId="aDefsubpara">
    <w:name w:val="aDef subpara"/>
    <w:basedOn w:val="Asubpara"/>
    <w:rsid w:val="007751CD"/>
  </w:style>
  <w:style w:type="paragraph" w:customStyle="1" w:styleId="Idefpara">
    <w:name w:val="I def para"/>
    <w:basedOn w:val="Ipara"/>
    <w:rsid w:val="007751CD"/>
  </w:style>
  <w:style w:type="paragraph" w:customStyle="1" w:styleId="Idefsubpara">
    <w:name w:val="I def subpara"/>
    <w:basedOn w:val="Isubpara"/>
    <w:rsid w:val="007751CD"/>
  </w:style>
  <w:style w:type="paragraph" w:customStyle="1" w:styleId="Notified">
    <w:name w:val="Notified"/>
    <w:basedOn w:val="BillBasic"/>
    <w:rsid w:val="007751CD"/>
    <w:pPr>
      <w:spacing w:before="360"/>
      <w:jc w:val="right"/>
    </w:pPr>
    <w:rPr>
      <w:i/>
    </w:rPr>
  </w:style>
  <w:style w:type="paragraph" w:customStyle="1" w:styleId="03ScheduleLandscape">
    <w:name w:val="03ScheduleLandscape"/>
    <w:basedOn w:val="Normal"/>
    <w:rsid w:val="007751CD"/>
  </w:style>
  <w:style w:type="paragraph" w:customStyle="1" w:styleId="IDict-Heading">
    <w:name w:val="I Dict-Heading"/>
    <w:basedOn w:val="BillBasicHeading"/>
    <w:rsid w:val="007751CD"/>
    <w:pPr>
      <w:spacing w:before="320"/>
      <w:ind w:left="2600" w:hanging="2600"/>
      <w:jc w:val="both"/>
    </w:pPr>
    <w:rPr>
      <w:sz w:val="34"/>
    </w:rPr>
  </w:style>
  <w:style w:type="paragraph" w:customStyle="1" w:styleId="02TextLandscape">
    <w:name w:val="02TextLandscape"/>
    <w:basedOn w:val="Normal"/>
    <w:rsid w:val="007751CD"/>
  </w:style>
  <w:style w:type="paragraph" w:styleId="Salutation">
    <w:name w:val="Salutation"/>
    <w:basedOn w:val="Normal"/>
    <w:next w:val="Normal"/>
    <w:rsid w:val="007F7841"/>
  </w:style>
  <w:style w:type="paragraph" w:customStyle="1" w:styleId="aNoteBullet">
    <w:name w:val="aNoteBullet"/>
    <w:basedOn w:val="aNoteSymb"/>
    <w:rsid w:val="007751CD"/>
    <w:pPr>
      <w:tabs>
        <w:tab w:val="left" w:pos="2200"/>
      </w:tabs>
      <w:spacing w:before="60"/>
      <w:ind w:left="2600" w:hanging="700"/>
    </w:pPr>
  </w:style>
  <w:style w:type="paragraph" w:customStyle="1" w:styleId="aNotess">
    <w:name w:val="aNotess"/>
    <w:basedOn w:val="BillBasic"/>
    <w:rsid w:val="007F7841"/>
    <w:pPr>
      <w:ind w:left="1900" w:hanging="800"/>
    </w:pPr>
    <w:rPr>
      <w:sz w:val="20"/>
    </w:rPr>
  </w:style>
  <w:style w:type="paragraph" w:customStyle="1" w:styleId="aParaNoteBullet">
    <w:name w:val="aParaNoteBullet"/>
    <w:basedOn w:val="aParaNote"/>
    <w:rsid w:val="007751CD"/>
    <w:pPr>
      <w:tabs>
        <w:tab w:val="left" w:pos="2700"/>
      </w:tabs>
      <w:spacing w:before="60"/>
      <w:ind w:left="3100" w:hanging="700"/>
    </w:pPr>
  </w:style>
  <w:style w:type="paragraph" w:customStyle="1" w:styleId="aNotepar">
    <w:name w:val="aNotepar"/>
    <w:basedOn w:val="BillBasic"/>
    <w:next w:val="Normal"/>
    <w:rsid w:val="007751CD"/>
    <w:pPr>
      <w:ind w:left="2400" w:hanging="800"/>
    </w:pPr>
    <w:rPr>
      <w:sz w:val="20"/>
    </w:rPr>
  </w:style>
  <w:style w:type="paragraph" w:customStyle="1" w:styleId="aNoteTextpar">
    <w:name w:val="aNoteTextpar"/>
    <w:basedOn w:val="aNotepar"/>
    <w:rsid w:val="007751CD"/>
    <w:pPr>
      <w:spacing w:before="60"/>
      <w:ind w:firstLine="0"/>
    </w:pPr>
  </w:style>
  <w:style w:type="paragraph" w:customStyle="1" w:styleId="MinisterWord">
    <w:name w:val="MinisterWord"/>
    <w:basedOn w:val="Normal"/>
    <w:rsid w:val="007751CD"/>
    <w:pPr>
      <w:spacing w:before="60"/>
      <w:jc w:val="right"/>
    </w:pPr>
  </w:style>
  <w:style w:type="paragraph" w:customStyle="1" w:styleId="aExamPara">
    <w:name w:val="aExamPara"/>
    <w:basedOn w:val="aExam"/>
    <w:rsid w:val="007751CD"/>
    <w:pPr>
      <w:tabs>
        <w:tab w:val="right" w:pos="1720"/>
        <w:tab w:val="left" w:pos="2000"/>
        <w:tab w:val="left" w:pos="2300"/>
      </w:tabs>
      <w:ind w:left="2400" w:hanging="1300"/>
    </w:pPr>
  </w:style>
  <w:style w:type="paragraph" w:customStyle="1" w:styleId="aExamNumText">
    <w:name w:val="aExamNumText"/>
    <w:basedOn w:val="aExam"/>
    <w:rsid w:val="007751CD"/>
    <w:pPr>
      <w:ind w:left="1500"/>
    </w:pPr>
  </w:style>
  <w:style w:type="paragraph" w:customStyle="1" w:styleId="aExamBullet">
    <w:name w:val="aExamBullet"/>
    <w:basedOn w:val="aExam"/>
    <w:rsid w:val="007751CD"/>
    <w:pPr>
      <w:tabs>
        <w:tab w:val="left" w:pos="1500"/>
        <w:tab w:val="left" w:pos="2300"/>
      </w:tabs>
      <w:ind w:left="1900" w:hanging="800"/>
    </w:pPr>
  </w:style>
  <w:style w:type="paragraph" w:customStyle="1" w:styleId="aNotePara">
    <w:name w:val="aNotePara"/>
    <w:basedOn w:val="aNote"/>
    <w:rsid w:val="007751CD"/>
    <w:pPr>
      <w:tabs>
        <w:tab w:val="right" w:pos="2140"/>
        <w:tab w:val="left" w:pos="2400"/>
      </w:tabs>
      <w:spacing w:before="60"/>
      <w:ind w:left="2400" w:hanging="1300"/>
    </w:pPr>
  </w:style>
  <w:style w:type="paragraph" w:customStyle="1" w:styleId="aExplanHeading">
    <w:name w:val="aExplanHeading"/>
    <w:basedOn w:val="BillBasicHeading"/>
    <w:next w:val="Normal"/>
    <w:rsid w:val="007751CD"/>
    <w:rPr>
      <w:rFonts w:ascii="Arial (W1)" w:hAnsi="Arial (W1)"/>
      <w:sz w:val="18"/>
    </w:rPr>
  </w:style>
  <w:style w:type="paragraph" w:customStyle="1" w:styleId="aExplanText">
    <w:name w:val="aExplanText"/>
    <w:basedOn w:val="BillBasic"/>
    <w:rsid w:val="007751CD"/>
    <w:rPr>
      <w:sz w:val="20"/>
    </w:rPr>
  </w:style>
  <w:style w:type="paragraph" w:customStyle="1" w:styleId="aParaNotePara">
    <w:name w:val="aParaNotePara"/>
    <w:basedOn w:val="aNoteParaSymb"/>
    <w:rsid w:val="007751CD"/>
    <w:pPr>
      <w:tabs>
        <w:tab w:val="clear" w:pos="2140"/>
        <w:tab w:val="clear" w:pos="2400"/>
        <w:tab w:val="right" w:pos="2644"/>
      </w:tabs>
      <w:ind w:left="3320" w:hanging="1720"/>
    </w:pPr>
  </w:style>
  <w:style w:type="character" w:customStyle="1" w:styleId="charBold">
    <w:name w:val="charBold"/>
    <w:basedOn w:val="DefaultParagraphFont"/>
    <w:rsid w:val="007751CD"/>
    <w:rPr>
      <w:b/>
    </w:rPr>
  </w:style>
  <w:style w:type="character" w:customStyle="1" w:styleId="charBoldItals">
    <w:name w:val="charBoldItals"/>
    <w:basedOn w:val="DefaultParagraphFont"/>
    <w:rsid w:val="007751CD"/>
    <w:rPr>
      <w:b/>
      <w:i/>
    </w:rPr>
  </w:style>
  <w:style w:type="character" w:customStyle="1" w:styleId="charItals">
    <w:name w:val="charItals"/>
    <w:basedOn w:val="DefaultParagraphFont"/>
    <w:rsid w:val="007751CD"/>
    <w:rPr>
      <w:i/>
    </w:rPr>
  </w:style>
  <w:style w:type="character" w:customStyle="1" w:styleId="charUnderline">
    <w:name w:val="charUnderline"/>
    <w:basedOn w:val="DefaultParagraphFont"/>
    <w:rsid w:val="007751CD"/>
    <w:rPr>
      <w:u w:val="single"/>
    </w:rPr>
  </w:style>
  <w:style w:type="paragraph" w:customStyle="1" w:styleId="TableHd">
    <w:name w:val="TableHd"/>
    <w:basedOn w:val="Normal"/>
    <w:rsid w:val="007751CD"/>
    <w:pPr>
      <w:keepNext/>
      <w:spacing w:before="300"/>
      <w:ind w:left="1200" w:hanging="1200"/>
    </w:pPr>
    <w:rPr>
      <w:rFonts w:ascii="Arial" w:hAnsi="Arial"/>
      <w:b/>
      <w:sz w:val="20"/>
    </w:rPr>
  </w:style>
  <w:style w:type="paragraph" w:customStyle="1" w:styleId="TableColHd">
    <w:name w:val="TableColHd"/>
    <w:basedOn w:val="Normal"/>
    <w:rsid w:val="007751CD"/>
    <w:pPr>
      <w:keepNext/>
      <w:spacing w:after="60"/>
    </w:pPr>
    <w:rPr>
      <w:rFonts w:ascii="Arial" w:hAnsi="Arial"/>
      <w:b/>
      <w:sz w:val="18"/>
    </w:rPr>
  </w:style>
  <w:style w:type="paragraph" w:customStyle="1" w:styleId="PenaltyPara">
    <w:name w:val="PenaltyPara"/>
    <w:basedOn w:val="Normal"/>
    <w:rsid w:val="007751CD"/>
    <w:pPr>
      <w:tabs>
        <w:tab w:val="right" w:pos="1360"/>
      </w:tabs>
      <w:spacing w:before="60"/>
      <w:ind w:left="1600" w:hanging="1600"/>
      <w:jc w:val="both"/>
    </w:pPr>
  </w:style>
  <w:style w:type="paragraph" w:customStyle="1" w:styleId="tablepara">
    <w:name w:val="table para"/>
    <w:basedOn w:val="Normal"/>
    <w:rsid w:val="007751CD"/>
    <w:pPr>
      <w:tabs>
        <w:tab w:val="right" w:pos="800"/>
        <w:tab w:val="left" w:pos="1100"/>
      </w:tabs>
      <w:spacing w:before="80" w:after="60"/>
      <w:ind w:left="1100" w:hanging="1100"/>
    </w:pPr>
  </w:style>
  <w:style w:type="paragraph" w:customStyle="1" w:styleId="tablesubpara">
    <w:name w:val="table subpara"/>
    <w:basedOn w:val="Normal"/>
    <w:rsid w:val="007751CD"/>
    <w:pPr>
      <w:tabs>
        <w:tab w:val="right" w:pos="1500"/>
        <w:tab w:val="left" w:pos="1800"/>
      </w:tabs>
      <w:spacing w:before="80" w:after="60"/>
      <w:ind w:left="1800" w:hanging="1800"/>
    </w:pPr>
  </w:style>
  <w:style w:type="paragraph" w:customStyle="1" w:styleId="TableText">
    <w:name w:val="TableText"/>
    <w:basedOn w:val="Normal"/>
    <w:rsid w:val="007751CD"/>
    <w:pPr>
      <w:spacing w:before="60" w:after="60"/>
    </w:pPr>
  </w:style>
  <w:style w:type="paragraph" w:customStyle="1" w:styleId="IshadedH5Sec">
    <w:name w:val="I shaded H5 Sec"/>
    <w:basedOn w:val="AH5Sec"/>
    <w:rsid w:val="007751CD"/>
    <w:pPr>
      <w:shd w:val="pct25" w:color="auto" w:fill="auto"/>
      <w:outlineLvl w:val="9"/>
    </w:pPr>
  </w:style>
  <w:style w:type="paragraph" w:customStyle="1" w:styleId="IshadedSchClause">
    <w:name w:val="I shaded Sch Clause"/>
    <w:basedOn w:val="IshadedH5Sec"/>
    <w:rsid w:val="007751CD"/>
  </w:style>
  <w:style w:type="paragraph" w:customStyle="1" w:styleId="Penalty">
    <w:name w:val="Penalty"/>
    <w:basedOn w:val="Amainreturn"/>
    <w:rsid w:val="007751CD"/>
  </w:style>
  <w:style w:type="paragraph" w:customStyle="1" w:styleId="aNoteText">
    <w:name w:val="aNoteText"/>
    <w:basedOn w:val="aNoteSymb"/>
    <w:rsid w:val="007751CD"/>
    <w:pPr>
      <w:spacing w:before="60"/>
      <w:ind w:firstLine="0"/>
    </w:pPr>
  </w:style>
  <w:style w:type="paragraph" w:customStyle="1" w:styleId="aExamINum">
    <w:name w:val="aExamINum"/>
    <w:basedOn w:val="aExam"/>
    <w:rsid w:val="007F7841"/>
    <w:pPr>
      <w:tabs>
        <w:tab w:val="left" w:pos="1500"/>
      </w:tabs>
      <w:ind w:left="1500" w:hanging="400"/>
    </w:pPr>
  </w:style>
  <w:style w:type="paragraph" w:customStyle="1" w:styleId="AExamIPara">
    <w:name w:val="AExamIPara"/>
    <w:basedOn w:val="aExam"/>
    <w:rsid w:val="007751CD"/>
    <w:pPr>
      <w:tabs>
        <w:tab w:val="right" w:pos="1720"/>
        <w:tab w:val="left" w:pos="2000"/>
      </w:tabs>
      <w:ind w:left="2000" w:hanging="900"/>
    </w:pPr>
  </w:style>
  <w:style w:type="paragraph" w:customStyle="1" w:styleId="AH3sec">
    <w:name w:val="A H3 sec"/>
    <w:basedOn w:val="Normal"/>
    <w:next w:val="Amain"/>
    <w:rsid w:val="007F7841"/>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751CD"/>
    <w:pPr>
      <w:tabs>
        <w:tab w:val="clear" w:pos="2600"/>
      </w:tabs>
      <w:ind w:left="1100"/>
    </w:pPr>
    <w:rPr>
      <w:sz w:val="18"/>
    </w:rPr>
  </w:style>
  <w:style w:type="paragraph" w:customStyle="1" w:styleId="aExamss">
    <w:name w:val="aExamss"/>
    <w:basedOn w:val="aNoteSymb"/>
    <w:rsid w:val="007751CD"/>
    <w:pPr>
      <w:spacing w:before="60"/>
      <w:ind w:left="1100" w:firstLine="0"/>
    </w:pPr>
  </w:style>
  <w:style w:type="paragraph" w:customStyle="1" w:styleId="aExamHdgpar">
    <w:name w:val="aExamHdgpar"/>
    <w:basedOn w:val="aExamHdgss"/>
    <w:next w:val="Normal"/>
    <w:rsid w:val="007751CD"/>
    <w:pPr>
      <w:ind w:left="1600"/>
    </w:pPr>
  </w:style>
  <w:style w:type="paragraph" w:customStyle="1" w:styleId="aExampar">
    <w:name w:val="aExampar"/>
    <w:basedOn w:val="aExamss"/>
    <w:rsid w:val="007751CD"/>
    <w:pPr>
      <w:ind w:left="1600"/>
    </w:pPr>
  </w:style>
  <w:style w:type="paragraph" w:customStyle="1" w:styleId="aExamINumss">
    <w:name w:val="aExamINumss"/>
    <w:basedOn w:val="aExamss"/>
    <w:rsid w:val="007751CD"/>
    <w:pPr>
      <w:tabs>
        <w:tab w:val="left" w:pos="1500"/>
      </w:tabs>
      <w:ind w:left="1500" w:hanging="400"/>
    </w:pPr>
  </w:style>
  <w:style w:type="paragraph" w:customStyle="1" w:styleId="aExamINumpar">
    <w:name w:val="aExamINumpar"/>
    <w:basedOn w:val="aExampar"/>
    <w:rsid w:val="007751CD"/>
    <w:pPr>
      <w:tabs>
        <w:tab w:val="left" w:pos="2000"/>
      </w:tabs>
      <w:ind w:left="2000" w:hanging="400"/>
    </w:pPr>
  </w:style>
  <w:style w:type="paragraph" w:customStyle="1" w:styleId="aExamNumTextss">
    <w:name w:val="aExamNumTextss"/>
    <w:basedOn w:val="aExamss"/>
    <w:rsid w:val="007751CD"/>
    <w:pPr>
      <w:ind w:left="1500"/>
    </w:pPr>
  </w:style>
  <w:style w:type="paragraph" w:customStyle="1" w:styleId="aExamNumTextpar">
    <w:name w:val="aExamNumTextpar"/>
    <w:basedOn w:val="aExampar"/>
    <w:rsid w:val="007F7841"/>
    <w:pPr>
      <w:ind w:left="2000"/>
    </w:pPr>
  </w:style>
  <w:style w:type="paragraph" w:customStyle="1" w:styleId="aExamBulletss">
    <w:name w:val="aExamBulletss"/>
    <w:basedOn w:val="aExamss"/>
    <w:rsid w:val="007751CD"/>
    <w:pPr>
      <w:ind w:left="1500" w:hanging="400"/>
    </w:pPr>
  </w:style>
  <w:style w:type="paragraph" w:customStyle="1" w:styleId="aExamBulletpar">
    <w:name w:val="aExamBulletpar"/>
    <w:basedOn w:val="aExampar"/>
    <w:rsid w:val="007751CD"/>
    <w:pPr>
      <w:ind w:left="2000" w:hanging="400"/>
    </w:pPr>
  </w:style>
  <w:style w:type="paragraph" w:customStyle="1" w:styleId="aExamHdgsubpar">
    <w:name w:val="aExamHdgsubpar"/>
    <w:basedOn w:val="aExamHdgss"/>
    <w:next w:val="Normal"/>
    <w:rsid w:val="007751CD"/>
    <w:pPr>
      <w:ind w:left="2140"/>
    </w:pPr>
  </w:style>
  <w:style w:type="paragraph" w:customStyle="1" w:styleId="aExamsubpar">
    <w:name w:val="aExamsubpar"/>
    <w:basedOn w:val="aExamss"/>
    <w:rsid w:val="007751CD"/>
    <w:pPr>
      <w:ind w:left="2140"/>
    </w:pPr>
  </w:style>
  <w:style w:type="paragraph" w:customStyle="1" w:styleId="aExamNumsubpar">
    <w:name w:val="aExamNumsubpar"/>
    <w:basedOn w:val="aExamsubpar"/>
    <w:rsid w:val="007F7841"/>
    <w:pPr>
      <w:tabs>
        <w:tab w:val="left" w:pos="2540"/>
      </w:tabs>
      <w:ind w:left="2540" w:hanging="400"/>
    </w:pPr>
  </w:style>
  <w:style w:type="paragraph" w:customStyle="1" w:styleId="aExamNumTextsubpar">
    <w:name w:val="aExamNumTextsubpar"/>
    <w:basedOn w:val="aExampar"/>
    <w:rsid w:val="007F7841"/>
    <w:pPr>
      <w:ind w:left="2540"/>
    </w:pPr>
  </w:style>
  <w:style w:type="paragraph" w:customStyle="1" w:styleId="aExamBulletsubpar">
    <w:name w:val="aExamBulletsubpar"/>
    <w:basedOn w:val="aExamsubpar"/>
    <w:rsid w:val="007F7841"/>
    <w:pPr>
      <w:numPr>
        <w:numId w:val="3"/>
      </w:numPr>
    </w:pPr>
  </w:style>
  <w:style w:type="paragraph" w:customStyle="1" w:styleId="aNoteTextss">
    <w:name w:val="aNoteTextss"/>
    <w:basedOn w:val="Normal"/>
    <w:rsid w:val="007751CD"/>
    <w:pPr>
      <w:spacing w:before="60"/>
      <w:ind w:left="1900"/>
      <w:jc w:val="both"/>
    </w:pPr>
    <w:rPr>
      <w:sz w:val="20"/>
    </w:rPr>
  </w:style>
  <w:style w:type="paragraph" w:customStyle="1" w:styleId="aNoteParass">
    <w:name w:val="aNoteParass"/>
    <w:basedOn w:val="Normal"/>
    <w:rsid w:val="007751CD"/>
    <w:pPr>
      <w:tabs>
        <w:tab w:val="right" w:pos="2140"/>
        <w:tab w:val="left" w:pos="2400"/>
      </w:tabs>
      <w:spacing w:before="60"/>
      <w:ind w:left="2400" w:hanging="1300"/>
      <w:jc w:val="both"/>
    </w:pPr>
    <w:rPr>
      <w:sz w:val="20"/>
    </w:rPr>
  </w:style>
  <w:style w:type="paragraph" w:customStyle="1" w:styleId="aNoteParapar">
    <w:name w:val="aNoteParapar"/>
    <w:basedOn w:val="aNotepar"/>
    <w:rsid w:val="007751CD"/>
    <w:pPr>
      <w:tabs>
        <w:tab w:val="right" w:pos="2640"/>
      </w:tabs>
      <w:spacing w:before="60"/>
      <w:ind w:left="2920" w:hanging="1320"/>
    </w:pPr>
  </w:style>
  <w:style w:type="paragraph" w:customStyle="1" w:styleId="aNotesubpar">
    <w:name w:val="aNotesubpar"/>
    <w:basedOn w:val="BillBasic"/>
    <w:next w:val="Normal"/>
    <w:rsid w:val="007751CD"/>
    <w:pPr>
      <w:ind w:left="2940" w:hanging="800"/>
    </w:pPr>
    <w:rPr>
      <w:sz w:val="20"/>
    </w:rPr>
  </w:style>
  <w:style w:type="paragraph" w:customStyle="1" w:styleId="aNoteTextsubpar">
    <w:name w:val="aNoteTextsubpar"/>
    <w:basedOn w:val="aNotesubpar"/>
    <w:rsid w:val="007751CD"/>
    <w:pPr>
      <w:spacing w:before="60"/>
      <w:ind w:firstLine="0"/>
    </w:pPr>
  </w:style>
  <w:style w:type="paragraph" w:customStyle="1" w:styleId="aNoteParasubpar">
    <w:name w:val="aNoteParasubpar"/>
    <w:basedOn w:val="aNotesubpar"/>
    <w:rsid w:val="007F7841"/>
    <w:pPr>
      <w:tabs>
        <w:tab w:val="right" w:pos="3180"/>
      </w:tabs>
      <w:spacing w:before="0"/>
      <w:ind w:left="3460" w:hanging="1320"/>
    </w:pPr>
  </w:style>
  <w:style w:type="paragraph" w:customStyle="1" w:styleId="aNoteBulletann">
    <w:name w:val="aNoteBulletann"/>
    <w:basedOn w:val="aNotess"/>
    <w:rsid w:val="007F7841"/>
    <w:pPr>
      <w:tabs>
        <w:tab w:val="left" w:pos="2200"/>
      </w:tabs>
      <w:spacing w:before="0"/>
      <w:ind w:left="0" w:firstLine="0"/>
    </w:pPr>
  </w:style>
  <w:style w:type="paragraph" w:customStyle="1" w:styleId="aNoteBulletparann">
    <w:name w:val="aNoteBulletparann"/>
    <w:basedOn w:val="aNotepar"/>
    <w:rsid w:val="007F7841"/>
    <w:pPr>
      <w:tabs>
        <w:tab w:val="left" w:pos="2700"/>
      </w:tabs>
      <w:spacing w:before="0"/>
      <w:ind w:left="0" w:firstLine="0"/>
    </w:pPr>
  </w:style>
  <w:style w:type="paragraph" w:customStyle="1" w:styleId="aNoteBulletsubpar">
    <w:name w:val="aNoteBulletsubpar"/>
    <w:basedOn w:val="aNotesubpar"/>
    <w:rsid w:val="007F7841"/>
    <w:pPr>
      <w:numPr>
        <w:numId w:val="4"/>
      </w:numPr>
      <w:tabs>
        <w:tab w:val="left" w:pos="3240"/>
      </w:tabs>
      <w:spacing w:before="0"/>
    </w:pPr>
  </w:style>
  <w:style w:type="paragraph" w:customStyle="1" w:styleId="aNoteBulletss">
    <w:name w:val="aNoteBulletss"/>
    <w:basedOn w:val="Normal"/>
    <w:rsid w:val="007751CD"/>
    <w:pPr>
      <w:spacing w:before="60"/>
      <w:ind w:left="2300" w:hanging="400"/>
      <w:jc w:val="both"/>
    </w:pPr>
    <w:rPr>
      <w:sz w:val="20"/>
    </w:rPr>
  </w:style>
  <w:style w:type="paragraph" w:customStyle="1" w:styleId="aNoteBulletpar">
    <w:name w:val="aNoteBulletpar"/>
    <w:basedOn w:val="aNotepar"/>
    <w:rsid w:val="007751CD"/>
    <w:pPr>
      <w:spacing w:before="60"/>
      <w:ind w:left="2800" w:hanging="400"/>
    </w:pPr>
  </w:style>
  <w:style w:type="paragraph" w:customStyle="1" w:styleId="aExplanBullet">
    <w:name w:val="aExplanBullet"/>
    <w:basedOn w:val="Normal"/>
    <w:rsid w:val="007751CD"/>
    <w:pPr>
      <w:spacing w:before="140"/>
      <w:ind w:left="400" w:hanging="400"/>
      <w:jc w:val="both"/>
    </w:pPr>
    <w:rPr>
      <w:snapToGrid w:val="0"/>
      <w:sz w:val="20"/>
    </w:rPr>
  </w:style>
  <w:style w:type="paragraph" w:customStyle="1" w:styleId="AuthLaw">
    <w:name w:val="AuthLaw"/>
    <w:basedOn w:val="BillBasic"/>
    <w:rsid w:val="007F7841"/>
    <w:rPr>
      <w:rFonts w:ascii="Arial" w:hAnsi="Arial"/>
      <w:b/>
      <w:sz w:val="20"/>
    </w:rPr>
  </w:style>
  <w:style w:type="paragraph" w:customStyle="1" w:styleId="aExamNumpar">
    <w:name w:val="aExamNumpar"/>
    <w:basedOn w:val="aExamINumss"/>
    <w:rsid w:val="007F7841"/>
    <w:pPr>
      <w:tabs>
        <w:tab w:val="clear" w:pos="1500"/>
        <w:tab w:val="left" w:pos="2000"/>
      </w:tabs>
      <w:ind w:left="2000"/>
    </w:pPr>
  </w:style>
  <w:style w:type="paragraph" w:customStyle="1" w:styleId="Schsectionheading">
    <w:name w:val="Sch section heading"/>
    <w:basedOn w:val="BillBasic"/>
    <w:next w:val="Amain"/>
    <w:rsid w:val="007F7841"/>
    <w:pPr>
      <w:spacing w:before="160"/>
      <w:jc w:val="left"/>
      <w:outlineLvl w:val="4"/>
    </w:pPr>
    <w:rPr>
      <w:rFonts w:ascii="Arial" w:hAnsi="Arial"/>
      <w:b/>
    </w:rPr>
  </w:style>
  <w:style w:type="paragraph" w:customStyle="1" w:styleId="SchApara">
    <w:name w:val="Sch A para"/>
    <w:basedOn w:val="Apara"/>
    <w:rsid w:val="007751CD"/>
  </w:style>
  <w:style w:type="paragraph" w:customStyle="1" w:styleId="SchAsubpara">
    <w:name w:val="Sch A subpara"/>
    <w:basedOn w:val="Asubpara"/>
    <w:rsid w:val="007751CD"/>
  </w:style>
  <w:style w:type="paragraph" w:customStyle="1" w:styleId="SchAsubsubpara">
    <w:name w:val="Sch A subsubpara"/>
    <w:basedOn w:val="Asubsubpara"/>
    <w:rsid w:val="007751CD"/>
  </w:style>
  <w:style w:type="paragraph" w:customStyle="1" w:styleId="TOCOL1">
    <w:name w:val="TOCOL 1"/>
    <w:basedOn w:val="TOC1"/>
    <w:rsid w:val="007751CD"/>
  </w:style>
  <w:style w:type="paragraph" w:customStyle="1" w:styleId="TOCOL2">
    <w:name w:val="TOCOL 2"/>
    <w:basedOn w:val="TOC2"/>
    <w:rsid w:val="007751CD"/>
    <w:pPr>
      <w:keepNext w:val="0"/>
    </w:pPr>
  </w:style>
  <w:style w:type="paragraph" w:customStyle="1" w:styleId="TOCOL3">
    <w:name w:val="TOCOL 3"/>
    <w:basedOn w:val="TOC3"/>
    <w:rsid w:val="007751CD"/>
    <w:pPr>
      <w:keepNext w:val="0"/>
    </w:pPr>
  </w:style>
  <w:style w:type="paragraph" w:customStyle="1" w:styleId="TOCOL4">
    <w:name w:val="TOCOL 4"/>
    <w:basedOn w:val="TOC4"/>
    <w:rsid w:val="007751CD"/>
    <w:pPr>
      <w:keepNext w:val="0"/>
    </w:pPr>
  </w:style>
  <w:style w:type="paragraph" w:customStyle="1" w:styleId="TOCOL5">
    <w:name w:val="TOCOL 5"/>
    <w:basedOn w:val="TOC5"/>
    <w:rsid w:val="007751CD"/>
    <w:pPr>
      <w:tabs>
        <w:tab w:val="left" w:pos="400"/>
      </w:tabs>
    </w:pPr>
  </w:style>
  <w:style w:type="paragraph" w:customStyle="1" w:styleId="TOCOL6">
    <w:name w:val="TOCOL 6"/>
    <w:basedOn w:val="TOC6"/>
    <w:rsid w:val="007751CD"/>
    <w:pPr>
      <w:keepNext w:val="0"/>
    </w:pPr>
  </w:style>
  <w:style w:type="paragraph" w:customStyle="1" w:styleId="TOCOL7">
    <w:name w:val="TOCOL 7"/>
    <w:basedOn w:val="TOC7"/>
    <w:rsid w:val="007751CD"/>
  </w:style>
  <w:style w:type="paragraph" w:customStyle="1" w:styleId="TOCOL8">
    <w:name w:val="TOCOL 8"/>
    <w:basedOn w:val="TOC8"/>
    <w:rsid w:val="007751CD"/>
  </w:style>
  <w:style w:type="paragraph" w:customStyle="1" w:styleId="TOCOL9">
    <w:name w:val="TOCOL 9"/>
    <w:basedOn w:val="TOC9"/>
    <w:rsid w:val="007751CD"/>
    <w:pPr>
      <w:ind w:right="0"/>
    </w:pPr>
  </w:style>
  <w:style w:type="paragraph" w:styleId="TOC9">
    <w:name w:val="toc 9"/>
    <w:basedOn w:val="Normal"/>
    <w:next w:val="Normal"/>
    <w:autoRedefine/>
    <w:rsid w:val="007751CD"/>
    <w:pPr>
      <w:ind w:left="1920" w:right="600"/>
    </w:pPr>
  </w:style>
  <w:style w:type="character" w:customStyle="1" w:styleId="charContents">
    <w:name w:val="charContents"/>
    <w:basedOn w:val="DefaultParagraphFont"/>
    <w:rsid w:val="007751CD"/>
  </w:style>
  <w:style w:type="character" w:customStyle="1" w:styleId="charPage">
    <w:name w:val="charPage"/>
    <w:basedOn w:val="DefaultParagraphFont"/>
    <w:rsid w:val="007751CD"/>
  </w:style>
  <w:style w:type="paragraph" w:customStyle="1" w:styleId="Letterhead">
    <w:name w:val="Letterhead"/>
    <w:rsid w:val="007F7841"/>
    <w:pPr>
      <w:widowControl w:val="0"/>
      <w:spacing w:after="180"/>
      <w:jc w:val="right"/>
    </w:pPr>
    <w:rPr>
      <w:rFonts w:ascii="Arial" w:hAnsi="Arial"/>
      <w:sz w:val="32"/>
      <w:lang w:eastAsia="en-US"/>
    </w:rPr>
  </w:style>
  <w:style w:type="character" w:styleId="PageNumber">
    <w:name w:val="page number"/>
    <w:basedOn w:val="DefaultParagraphFont"/>
    <w:rsid w:val="007751CD"/>
  </w:style>
  <w:style w:type="paragraph" w:customStyle="1" w:styleId="Status">
    <w:name w:val="Status"/>
    <w:basedOn w:val="Normal"/>
    <w:rsid w:val="007751CD"/>
    <w:pPr>
      <w:spacing w:before="280"/>
      <w:jc w:val="center"/>
    </w:pPr>
    <w:rPr>
      <w:rFonts w:ascii="Arial" w:hAnsi="Arial"/>
      <w:sz w:val="14"/>
    </w:rPr>
  </w:style>
  <w:style w:type="paragraph" w:customStyle="1" w:styleId="FooterInfoCentre">
    <w:name w:val="FooterInfoCentre"/>
    <w:basedOn w:val="FooterInfo"/>
    <w:rsid w:val="007751CD"/>
    <w:pPr>
      <w:spacing w:before="60"/>
      <w:jc w:val="center"/>
    </w:pPr>
  </w:style>
  <w:style w:type="paragraph" w:customStyle="1" w:styleId="00Spine">
    <w:name w:val="00Spine"/>
    <w:basedOn w:val="Normal"/>
    <w:rsid w:val="007751CD"/>
  </w:style>
  <w:style w:type="paragraph" w:customStyle="1" w:styleId="05Endnote0">
    <w:name w:val="05Endnote"/>
    <w:basedOn w:val="Normal"/>
    <w:rsid w:val="007751CD"/>
  </w:style>
  <w:style w:type="paragraph" w:customStyle="1" w:styleId="06Copyright">
    <w:name w:val="06Copyright"/>
    <w:basedOn w:val="Normal"/>
    <w:rsid w:val="007751CD"/>
  </w:style>
  <w:style w:type="paragraph" w:customStyle="1" w:styleId="RepubNo">
    <w:name w:val="RepubNo"/>
    <w:basedOn w:val="BillBasicHeading"/>
    <w:rsid w:val="007751CD"/>
    <w:pPr>
      <w:keepNext w:val="0"/>
      <w:spacing w:before="600"/>
      <w:jc w:val="both"/>
    </w:pPr>
    <w:rPr>
      <w:sz w:val="26"/>
    </w:rPr>
  </w:style>
  <w:style w:type="paragraph" w:customStyle="1" w:styleId="EffectiveDate">
    <w:name w:val="EffectiveDate"/>
    <w:basedOn w:val="Normal"/>
    <w:rsid w:val="007751CD"/>
    <w:pPr>
      <w:spacing w:before="120"/>
    </w:pPr>
    <w:rPr>
      <w:rFonts w:ascii="Arial" w:hAnsi="Arial"/>
      <w:b/>
      <w:sz w:val="26"/>
    </w:rPr>
  </w:style>
  <w:style w:type="paragraph" w:customStyle="1" w:styleId="CoverInForce">
    <w:name w:val="CoverInForce"/>
    <w:basedOn w:val="BillBasicHeading"/>
    <w:rsid w:val="007751CD"/>
    <w:pPr>
      <w:keepNext w:val="0"/>
      <w:spacing w:before="400"/>
    </w:pPr>
    <w:rPr>
      <w:b w:val="0"/>
    </w:rPr>
  </w:style>
  <w:style w:type="paragraph" w:customStyle="1" w:styleId="CoverHeading">
    <w:name w:val="CoverHeading"/>
    <w:basedOn w:val="Normal"/>
    <w:rsid w:val="007751CD"/>
    <w:rPr>
      <w:rFonts w:ascii="Arial" w:hAnsi="Arial"/>
      <w:b/>
    </w:rPr>
  </w:style>
  <w:style w:type="paragraph" w:customStyle="1" w:styleId="CoverSubHdg">
    <w:name w:val="CoverSubHdg"/>
    <w:basedOn w:val="CoverHeading"/>
    <w:rsid w:val="007751CD"/>
    <w:pPr>
      <w:spacing w:before="120"/>
    </w:pPr>
    <w:rPr>
      <w:sz w:val="20"/>
    </w:rPr>
  </w:style>
  <w:style w:type="paragraph" w:customStyle="1" w:styleId="CoverActName">
    <w:name w:val="CoverActName"/>
    <w:basedOn w:val="BillBasicHeading"/>
    <w:rsid w:val="007751CD"/>
    <w:pPr>
      <w:keepNext w:val="0"/>
      <w:spacing w:before="260"/>
    </w:pPr>
  </w:style>
  <w:style w:type="paragraph" w:customStyle="1" w:styleId="CoverText">
    <w:name w:val="CoverText"/>
    <w:basedOn w:val="Normal"/>
    <w:uiPriority w:val="99"/>
    <w:rsid w:val="007751CD"/>
    <w:pPr>
      <w:spacing w:before="100"/>
      <w:jc w:val="both"/>
    </w:pPr>
    <w:rPr>
      <w:sz w:val="20"/>
    </w:rPr>
  </w:style>
  <w:style w:type="paragraph" w:customStyle="1" w:styleId="CoverTextPara">
    <w:name w:val="CoverTextPara"/>
    <w:basedOn w:val="CoverText"/>
    <w:rsid w:val="007751CD"/>
    <w:pPr>
      <w:tabs>
        <w:tab w:val="right" w:pos="600"/>
        <w:tab w:val="left" w:pos="840"/>
      </w:tabs>
      <w:ind w:left="840" w:hanging="840"/>
    </w:pPr>
  </w:style>
  <w:style w:type="paragraph" w:customStyle="1" w:styleId="AH1ChapterSymb">
    <w:name w:val="A H1 Chapter Symb"/>
    <w:basedOn w:val="AH1Chapter"/>
    <w:next w:val="AH2Part"/>
    <w:rsid w:val="007751CD"/>
    <w:pPr>
      <w:tabs>
        <w:tab w:val="clear" w:pos="2600"/>
        <w:tab w:val="left" w:pos="0"/>
      </w:tabs>
      <w:ind w:left="2480" w:hanging="2960"/>
    </w:pPr>
  </w:style>
  <w:style w:type="paragraph" w:customStyle="1" w:styleId="AH2PartSymb">
    <w:name w:val="A H2 Part Symb"/>
    <w:basedOn w:val="AH2Part"/>
    <w:next w:val="AH3Div"/>
    <w:rsid w:val="007751CD"/>
    <w:pPr>
      <w:tabs>
        <w:tab w:val="clear" w:pos="2600"/>
        <w:tab w:val="left" w:pos="0"/>
      </w:tabs>
      <w:ind w:left="2480" w:hanging="2960"/>
    </w:pPr>
  </w:style>
  <w:style w:type="paragraph" w:customStyle="1" w:styleId="AH3DivSymb">
    <w:name w:val="A H3 Div Symb"/>
    <w:basedOn w:val="AH3Div"/>
    <w:next w:val="AH5Sec"/>
    <w:rsid w:val="007751CD"/>
    <w:pPr>
      <w:tabs>
        <w:tab w:val="clear" w:pos="2600"/>
        <w:tab w:val="left" w:pos="0"/>
      </w:tabs>
      <w:ind w:left="2480" w:hanging="2960"/>
    </w:pPr>
  </w:style>
  <w:style w:type="paragraph" w:customStyle="1" w:styleId="AH4SubDivSymb">
    <w:name w:val="A H4 SubDiv Symb"/>
    <w:basedOn w:val="AH4SubDiv"/>
    <w:next w:val="AH5Sec"/>
    <w:rsid w:val="007751CD"/>
    <w:pPr>
      <w:tabs>
        <w:tab w:val="clear" w:pos="2600"/>
        <w:tab w:val="left" w:pos="0"/>
      </w:tabs>
      <w:ind w:left="2480" w:hanging="2960"/>
    </w:pPr>
  </w:style>
  <w:style w:type="paragraph" w:customStyle="1" w:styleId="AH5SecSymb">
    <w:name w:val="A H5 Sec Symb"/>
    <w:basedOn w:val="AH5Sec"/>
    <w:next w:val="Amain"/>
    <w:rsid w:val="007751CD"/>
    <w:pPr>
      <w:tabs>
        <w:tab w:val="clear" w:pos="1100"/>
        <w:tab w:val="left" w:pos="0"/>
      </w:tabs>
      <w:ind w:hanging="1580"/>
    </w:pPr>
  </w:style>
  <w:style w:type="paragraph" w:customStyle="1" w:styleId="AmainSymb">
    <w:name w:val="A main Symb"/>
    <w:basedOn w:val="Amain"/>
    <w:rsid w:val="007751CD"/>
    <w:pPr>
      <w:tabs>
        <w:tab w:val="left" w:pos="0"/>
      </w:tabs>
      <w:ind w:left="1120" w:hanging="1600"/>
    </w:pPr>
  </w:style>
  <w:style w:type="paragraph" w:customStyle="1" w:styleId="AparaSymb">
    <w:name w:val="A para Symb"/>
    <w:basedOn w:val="Apara"/>
    <w:rsid w:val="007751CD"/>
    <w:pPr>
      <w:tabs>
        <w:tab w:val="right" w:pos="0"/>
      </w:tabs>
      <w:ind w:hanging="2080"/>
    </w:pPr>
  </w:style>
  <w:style w:type="paragraph" w:customStyle="1" w:styleId="Assectheading">
    <w:name w:val="A ssect heading"/>
    <w:basedOn w:val="Amain"/>
    <w:rsid w:val="007751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751CD"/>
    <w:pPr>
      <w:tabs>
        <w:tab w:val="left" w:pos="0"/>
      </w:tabs>
      <w:ind w:left="2098" w:hanging="2580"/>
    </w:pPr>
  </w:style>
  <w:style w:type="paragraph" w:customStyle="1" w:styleId="Actdetails">
    <w:name w:val="Act details"/>
    <w:basedOn w:val="Normal"/>
    <w:rsid w:val="007751CD"/>
    <w:pPr>
      <w:spacing w:before="20"/>
      <w:ind w:left="1400"/>
    </w:pPr>
    <w:rPr>
      <w:rFonts w:ascii="Arial" w:hAnsi="Arial"/>
      <w:sz w:val="20"/>
    </w:rPr>
  </w:style>
  <w:style w:type="paragraph" w:customStyle="1" w:styleId="AmdtEntries">
    <w:name w:val="AmdtEntries"/>
    <w:basedOn w:val="BillBasicHeading"/>
    <w:rsid w:val="007751CD"/>
    <w:pPr>
      <w:keepNext w:val="0"/>
      <w:tabs>
        <w:tab w:val="clear" w:pos="2600"/>
      </w:tabs>
      <w:spacing w:before="0"/>
      <w:ind w:left="3200" w:hanging="2100"/>
    </w:pPr>
    <w:rPr>
      <w:sz w:val="18"/>
    </w:rPr>
  </w:style>
  <w:style w:type="paragraph" w:customStyle="1" w:styleId="AmdtEntriesDefL2">
    <w:name w:val="AmdtEntriesDefL2"/>
    <w:basedOn w:val="AmdtEntries"/>
    <w:rsid w:val="007751CD"/>
    <w:pPr>
      <w:tabs>
        <w:tab w:val="left" w:pos="3000"/>
      </w:tabs>
      <w:ind w:left="3600" w:hanging="2500"/>
    </w:pPr>
  </w:style>
  <w:style w:type="paragraph" w:customStyle="1" w:styleId="AmdtsEntriesDefL2">
    <w:name w:val="AmdtsEntriesDefL2"/>
    <w:basedOn w:val="Normal"/>
    <w:rsid w:val="007751CD"/>
    <w:pPr>
      <w:tabs>
        <w:tab w:val="left" w:pos="3000"/>
      </w:tabs>
      <w:ind w:left="3100" w:hanging="2000"/>
    </w:pPr>
    <w:rPr>
      <w:rFonts w:ascii="Arial" w:hAnsi="Arial"/>
      <w:sz w:val="18"/>
    </w:rPr>
  </w:style>
  <w:style w:type="paragraph" w:customStyle="1" w:styleId="AmdtsEntries">
    <w:name w:val="AmdtsEntries"/>
    <w:basedOn w:val="BillBasicHeading"/>
    <w:rsid w:val="007751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751CD"/>
    <w:pPr>
      <w:tabs>
        <w:tab w:val="clear" w:pos="2600"/>
      </w:tabs>
      <w:spacing w:before="120"/>
      <w:ind w:left="1100"/>
    </w:pPr>
    <w:rPr>
      <w:sz w:val="18"/>
    </w:rPr>
  </w:style>
  <w:style w:type="paragraph" w:customStyle="1" w:styleId="Asamby">
    <w:name w:val="As am by"/>
    <w:basedOn w:val="Normal"/>
    <w:next w:val="Normal"/>
    <w:rsid w:val="007751CD"/>
    <w:pPr>
      <w:spacing w:before="240"/>
      <w:ind w:left="1100"/>
    </w:pPr>
    <w:rPr>
      <w:rFonts w:ascii="Arial" w:hAnsi="Arial"/>
      <w:sz w:val="20"/>
    </w:rPr>
  </w:style>
  <w:style w:type="character" w:customStyle="1" w:styleId="charSymb">
    <w:name w:val="charSymb"/>
    <w:basedOn w:val="DefaultParagraphFont"/>
    <w:rsid w:val="007751CD"/>
    <w:rPr>
      <w:rFonts w:ascii="Arial" w:hAnsi="Arial"/>
      <w:sz w:val="24"/>
      <w:bdr w:val="single" w:sz="4" w:space="0" w:color="auto"/>
    </w:rPr>
  </w:style>
  <w:style w:type="character" w:customStyle="1" w:styleId="charTableNo">
    <w:name w:val="charTableNo"/>
    <w:basedOn w:val="DefaultParagraphFont"/>
    <w:rsid w:val="007751CD"/>
  </w:style>
  <w:style w:type="character" w:customStyle="1" w:styleId="charTableText">
    <w:name w:val="charTableText"/>
    <w:basedOn w:val="DefaultParagraphFont"/>
    <w:rsid w:val="007751CD"/>
  </w:style>
  <w:style w:type="paragraph" w:customStyle="1" w:styleId="Dict-HeadingSymb">
    <w:name w:val="Dict-Heading Symb"/>
    <w:basedOn w:val="Dict-Heading"/>
    <w:rsid w:val="007751CD"/>
    <w:pPr>
      <w:tabs>
        <w:tab w:val="left" w:pos="0"/>
      </w:tabs>
      <w:ind w:left="2480" w:hanging="2960"/>
    </w:pPr>
  </w:style>
  <w:style w:type="paragraph" w:customStyle="1" w:styleId="EarlierRepubEntries">
    <w:name w:val="EarlierRepubEntries"/>
    <w:basedOn w:val="Normal"/>
    <w:rsid w:val="007751CD"/>
    <w:pPr>
      <w:spacing w:before="60" w:after="60"/>
    </w:pPr>
    <w:rPr>
      <w:rFonts w:ascii="Arial" w:hAnsi="Arial"/>
      <w:sz w:val="18"/>
    </w:rPr>
  </w:style>
  <w:style w:type="paragraph" w:customStyle="1" w:styleId="EarlierRepubHdg">
    <w:name w:val="EarlierRepubHdg"/>
    <w:basedOn w:val="Normal"/>
    <w:rsid w:val="007751CD"/>
    <w:pPr>
      <w:keepNext/>
    </w:pPr>
    <w:rPr>
      <w:rFonts w:ascii="Arial" w:hAnsi="Arial"/>
      <w:b/>
      <w:sz w:val="20"/>
    </w:rPr>
  </w:style>
  <w:style w:type="paragraph" w:customStyle="1" w:styleId="Endnote20">
    <w:name w:val="Endnote2"/>
    <w:basedOn w:val="Normal"/>
    <w:rsid w:val="007751CD"/>
    <w:pPr>
      <w:keepNext/>
      <w:tabs>
        <w:tab w:val="left" w:pos="1100"/>
      </w:tabs>
      <w:spacing w:before="360"/>
    </w:pPr>
    <w:rPr>
      <w:rFonts w:ascii="Arial" w:hAnsi="Arial"/>
      <w:b/>
    </w:rPr>
  </w:style>
  <w:style w:type="paragraph" w:customStyle="1" w:styleId="Endnote3">
    <w:name w:val="Endnote3"/>
    <w:basedOn w:val="Normal"/>
    <w:rsid w:val="007751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751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751CD"/>
    <w:pPr>
      <w:spacing w:before="60"/>
      <w:ind w:left="1100"/>
      <w:jc w:val="both"/>
    </w:pPr>
    <w:rPr>
      <w:sz w:val="20"/>
    </w:rPr>
  </w:style>
  <w:style w:type="paragraph" w:customStyle="1" w:styleId="EndNoteParas">
    <w:name w:val="EndNoteParas"/>
    <w:basedOn w:val="EndNoteTextEPS"/>
    <w:rsid w:val="007751CD"/>
    <w:pPr>
      <w:tabs>
        <w:tab w:val="right" w:pos="1432"/>
      </w:tabs>
      <w:ind w:left="1840" w:hanging="1840"/>
    </w:pPr>
  </w:style>
  <w:style w:type="paragraph" w:customStyle="1" w:styleId="EndnotesAbbrev">
    <w:name w:val="EndnotesAbbrev"/>
    <w:basedOn w:val="Normal"/>
    <w:rsid w:val="007751CD"/>
    <w:pPr>
      <w:spacing w:before="20"/>
    </w:pPr>
    <w:rPr>
      <w:rFonts w:ascii="Arial" w:hAnsi="Arial"/>
      <w:color w:val="000000"/>
      <w:sz w:val="16"/>
    </w:rPr>
  </w:style>
  <w:style w:type="paragraph" w:customStyle="1" w:styleId="EPSCoverTop">
    <w:name w:val="EPSCoverTop"/>
    <w:basedOn w:val="Normal"/>
    <w:rsid w:val="007751CD"/>
    <w:pPr>
      <w:jc w:val="right"/>
    </w:pPr>
    <w:rPr>
      <w:rFonts w:ascii="Arial" w:hAnsi="Arial"/>
      <w:sz w:val="20"/>
    </w:rPr>
  </w:style>
  <w:style w:type="paragraph" w:customStyle="1" w:styleId="LegHistNote">
    <w:name w:val="LegHistNote"/>
    <w:basedOn w:val="Actdetails"/>
    <w:rsid w:val="007751CD"/>
    <w:pPr>
      <w:spacing w:before="60"/>
      <w:ind w:left="2700" w:right="-60" w:hanging="1300"/>
    </w:pPr>
    <w:rPr>
      <w:sz w:val="18"/>
    </w:rPr>
  </w:style>
  <w:style w:type="paragraph" w:customStyle="1" w:styleId="LongTitleSymb">
    <w:name w:val="LongTitleSymb"/>
    <w:basedOn w:val="LongTitle"/>
    <w:rsid w:val="007751CD"/>
    <w:pPr>
      <w:ind w:hanging="480"/>
    </w:pPr>
  </w:style>
  <w:style w:type="paragraph" w:styleId="MacroText">
    <w:name w:val="macro"/>
    <w:semiHidden/>
    <w:rsid w:val="007751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751CD"/>
    <w:pPr>
      <w:tabs>
        <w:tab w:val="left" w:pos="2600"/>
      </w:tabs>
      <w:ind w:left="2600"/>
    </w:pPr>
  </w:style>
  <w:style w:type="paragraph" w:customStyle="1" w:styleId="ModH1Chapter">
    <w:name w:val="Mod H1 Chapter"/>
    <w:basedOn w:val="IH1ChapSymb"/>
    <w:rsid w:val="007751CD"/>
    <w:pPr>
      <w:tabs>
        <w:tab w:val="clear" w:pos="2600"/>
        <w:tab w:val="left" w:pos="3300"/>
      </w:tabs>
      <w:ind w:left="3300"/>
    </w:pPr>
  </w:style>
  <w:style w:type="paragraph" w:customStyle="1" w:styleId="ModH2Part">
    <w:name w:val="Mod H2 Part"/>
    <w:basedOn w:val="IH2PartSymb"/>
    <w:rsid w:val="007751CD"/>
    <w:pPr>
      <w:tabs>
        <w:tab w:val="clear" w:pos="2600"/>
        <w:tab w:val="left" w:pos="3300"/>
      </w:tabs>
      <w:ind w:left="3300"/>
    </w:pPr>
  </w:style>
  <w:style w:type="paragraph" w:customStyle="1" w:styleId="ModH3Div">
    <w:name w:val="Mod H3 Div"/>
    <w:basedOn w:val="IH3DivSymb"/>
    <w:rsid w:val="007751CD"/>
    <w:pPr>
      <w:tabs>
        <w:tab w:val="clear" w:pos="2600"/>
        <w:tab w:val="left" w:pos="3300"/>
      </w:tabs>
      <w:ind w:left="3300"/>
    </w:pPr>
  </w:style>
  <w:style w:type="paragraph" w:customStyle="1" w:styleId="ModH4SubDiv">
    <w:name w:val="Mod H4 SubDiv"/>
    <w:basedOn w:val="IH4SubDivSymb"/>
    <w:rsid w:val="007751CD"/>
    <w:pPr>
      <w:tabs>
        <w:tab w:val="clear" w:pos="2600"/>
        <w:tab w:val="left" w:pos="3300"/>
      </w:tabs>
      <w:ind w:left="3300"/>
    </w:pPr>
  </w:style>
  <w:style w:type="paragraph" w:customStyle="1" w:styleId="ModH5Sec">
    <w:name w:val="Mod H5 Sec"/>
    <w:basedOn w:val="IH5SecSymb"/>
    <w:rsid w:val="007751CD"/>
    <w:pPr>
      <w:tabs>
        <w:tab w:val="clear" w:pos="1100"/>
        <w:tab w:val="left" w:pos="1800"/>
      </w:tabs>
      <w:ind w:left="2200"/>
    </w:pPr>
  </w:style>
  <w:style w:type="paragraph" w:customStyle="1" w:styleId="Modmain">
    <w:name w:val="Mod main"/>
    <w:basedOn w:val="Amain"/>
    <w:rsid w:val="007751CD"/>
    <w:pPr>
      <w:tabs>
        <w:tab w:val="clear" w:pos="900"/>
        <w:tab w:val="clear" w:pos="1100"/>
        <w:tab w:val="right" w:pos="1600"/>
        <w:tab w:val="left" w:pos="1800"/>
      </w:tabs>
      <w:ind w:left="2200"/>
    </w:pPr>
  </w:style>
  <w:style w:type="paragraph" w:customStyle="1" w:styleId="Modmainreturn">
    <w:name w:val="Mod main return"/>
    <w:basedOn w:val="AmainreturnSymb"/>
    <w:rsid w:val="007751CD"/>
    <w:pPr>
      <w:ind w:left="1800"/>
    </w:pPr>
  </w:style>
  <w:style w:type="paragraph" w:customStyle="1" w:styleId="ModNote">
    <w:name w:val="Mod Note"/>
    <w:basedOn w:val="aNoteSymb"/>
    <w:rsid w:val="007751CD"/>
    <w:pPr>
      <w:tabs>
        <w:tab w:val="left" w:pos="2600"/>
      </w:tabs>
      <w:ind w:left="2600"/>
    </w:pPr>
  </w:style>
  <w:style w:type="paragraph" w:customStyle="1" w:styleId="Modpara">
    <w:name w:val="Mod para"/>
    <w:basedOn w:val="BillBasic"/>
    <w:rsid w:val="007751CD"/>
    <w:pPr>
      <w:tabs>
        <w:tab w:val="right" w:pos="2100"/>
        <w:tab w:val="left" w:pos="2300"/>
      </w:tabs>
      <w:ind w:left="2700" w:hanging="1600"/>
      <w:outlineLvl w:val="6"/>
    </w:pPr>
  </w:style>
  <w:style w:type="paragraph" w:customStyle="1" w:styleId="Modparareturn">
    <w:name w:val="Mod para return"/>
    <w:basedOn w:val="AparareturnSymb"/>
    <w:rsid w:val="007751CD"/>
    <w:pPr>
      <w:ind w:left="2300"/>
    </w:pPr>
  </w:style>
  <w:style w:type="paragraph" w:customStyle="1" w:styleId="Modref">
    <w:name w:val="Mod ref"/>
    <w:basedOn w:val="refSymb"/>
    <w:rsid w:val="007751CD"/>
    <w:pPr>
      <w:ind w:left="1100"/>
    </w:pPr>
  </w:style>
  <w:style w:type="paragraph" w:customStyle="1" w:styleId="Modsubpara">
    <w:name w:val="Mod subpara"/>
    <w:basedOn w:val="Asubpara"/>
    <w:rsid w:val="007751C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751CD"/>
    <w:pPr>
      <w:ind w:left="3040"/>
    </w:pPr>
  </w:style>
  <w:style w:type="paragraph" w:customStyle="1" w:styleId="Modsubsubpara">
    <w:name w:val="Mod subsubpara"/>
    <w:basedOn w:val="AsubsubparaSymb"/>
    <w:rsid w:val="007751CD"/>
    <w:pPr>
      <w:tabs>
        <w:tab w:val="clear" w:pos="2400"/>
        <w:tab w:val="clear" w:pos="2600"/>
        <w:tab w:val="right" w:pos="3160"/>
        <w:tab w:val="left" w:pos="3360"/>
      </w:tabs>
      <w:ind w:left="3760" w:hanging="2660"/>
    </w:pPr>
  </w:style>
  <w:style w:type="paragraph" w:customStyle="1" w:styleId="NewAct">
    <w:name w:val="New Act"/>
    <w:basedOn w:val="Normal"/>
    <w:next w:val="Actdetails"/>
    <w:rsid w:val="007751CD"/>
    <w:pPr>
      <w:keepNext/>
      <w:spacing w:before="180"/>
      <w:ind w:left="1100"/>
    </w:pPr>
    <w:rPr>
      <w:rFonts w:ascii="Arial" w:hAnsi="Arial"/>
      <w:b/>
      <w:sz w:val="20"/>
    </w:rPr>
  </w:style>
  <w:style w:type="paragraph" w:customStyle="1" w:styleId="NewReg">
    <w:name w:val="New Reg"/>
    <w:basedOn w:val="NewAct"/>
    <w:next w:val="Actdetails"/>
    <w:rsid w:val="007751CD"/>
  </w:style>
  <w:style w:type="paragraph" w:customStyle="1" w:styleId="RenumProvEntries">
    <w:name w:val="RenumProvEntries"/>
    <w:basedOn w:val="Normal"/>
    <w:rsid w:val="007751CD"/>
    <w:pPr>
      <w:spacing w:before="60"/>
    </w:pPr>
    <w:rPr>
      <w:rFonts w:ascii="Arial" w:hAnsi="Arial"/>
      <w:sz w:val="20"/>
    </w:rPr>
  </w:style>
  <w:style w:type="paragraph" w:customStyle="1" w:styleId="RenumProvHdg">
    <w:name w:val="RenumProvHdg"/>
    <w:basedOn w:val="Normal"/>
    <w:rsid w:val="007751CD"/>
    <w:rPr>
      <w:rFonts w:ascii="Arial" w:hAnsi="Arial"/>
      <w:b/>
      <w:sz w:val="22"/>
    </w:rPr>
  </w:style>
  <w:style w:type="paragraph" w:customStyle="1" w:styleId="RenumProvHeader">
    <w:name w:val="RenumProvHeader"/>
    <w:basedOn w:val="Normal"/>
    <w:rsid w:val="007751CD"/>
    <w:rPr>
      <w:rFonts w:ascii="Arial" w:hAnsi="Arial"/>
      <w:b/>
      <w:sz w:val="22"/>
    </w:rPr>
  </w:style>
  <w:style w:type="paragraph" w:customStyle="1" w:styleId="RenumProvSubsectEntries">
    <w:name w:val="RenumProvSubsectEntries"/>
    <w:basedOn w:val="RenumProvEntries"/>
    <w:rsid w:val="007751CD"/>
    <w:pPr>
      <w:ind w:left="252"/>
    </w:pPr>
  </w:style>
  <w:style w:type="paragraph" w:customStyle="1" w:styleId="RenumTableHdg">
    <w:name w:val="RenumTableHdg"/>
    <w:basedOn w:val="Normal"/>
    <w:rsid w:val="007751CD"/>
    <w:pPr>
      <w:spacing w:before="120"/>
    </w:pPr>
    <w:rPr>
      <w:rFonts w:ascii="Arial" w:hAnsi="Arial"/>
      <w:b/>
      <w:sz w:val="20"/>
    </w:rPr>
  </w:style>
  <w:style w:type="paragraph" w:customStyle="1" w:styleId="SchclauseheadingSymb">
    <w:name w:val="Sch clause heading Symb"/>
    <w:basedOn w:val="Schclauseheading"/>
    <w:rsid w:val="007751CD"/>
    <w:pPr>
      <w:tabs>
        <w:tab w:val="left" w:pos="0"/>
      </w:tabs>
      <w:ind w:left="980" w:hanging="1460"/>
    </w:pPr>
  </w:style>
  <w:style w:type="paragraph" w:customStyle="1" w:styleId="SchSubClause">
    <w:name w:val="Sch SubClause"/>
    <w:basedOn w:val="Schclauseheading"/>
    <w:rsid w:val="007751CD"/>
    <w:rPr>
      <w:b w:val="0"/>
    </w:rPr>
  </w:style>
  <w:style w:type="paragraph" w:customStyle="1" w:styleId="Sched-FormSymb">
    <w:name w:val="Sched-Form Symb"/>
    <w:basedOn w:val="Sched-Form"/>
    <w:rsid w:val="007751CD"/>
    <w:pPr>
      <w:tabs>
        <w:tab w:val="left" w:pos="0"/>
      </w:tabs>
      <w:ind w:left="2480" w:hanging="2960"/>
    </w:pPr>
  </w:style>
  <w:style w:type="paragraph" w:customStyle="1" w:styleId="Sched-Form-18Space">
    <w:name w:val="Sched-Form-18Space"/>
    <w:basedOn w:val="Normal"/>
    <w:rsid w:val="007751CD"/>
    <w:pPr>
      <w:spacing w:before="360" w:after="60"/>
    </w:pPr>
    <w:rPr>
      <w:sz w:val="22"/>
    </w:rPr>
  </w:style>
  <w:style w:type="paragraph" w:customStyle="1" w:styleId="Sched-headingSymb">
    <w:name w:val="Sched-heading Symb"/>
    <w:basedOn w:val="Sched-heading"/>
    <w:rsid w:val="007751CD"/>
    <w:pPr>
      <w:tabs>
        <w:tab w:val="left" w:pos="0"/>
      </w:tabs>
      <w:ind w:left="2480" w:hanging="2960"/>
    </w:pPr>
  </w:style>
  <w:style w:type="paragraph" w:customStyle="1" w:styleId="Sched-PartSymb">
    <w:name w:val="Sched-Part Symb"/>
    <w:basedOn w:val="Sched-Part"/>
    <w:rsid w:val="007751CD"/>
    <w:pPr>
      <w:tabs>
        <w:tab w:val="left" w:pos="0"/>
      </w:tabs>
      <w:ind w:left="2480" w:hanging="2960"/>
    </w:pPr>
  </w:style>
  <w:style w:type="paragraph" w:styleId="Subtitle">
    <w:name w:val="Subtitle"/>
    <w:basedOn w:val="Normal"/>
    <w:qFormat/>
    <w:rsid w:val="007751CD"/>
    <w:pPr>
      <w:spacing w:after="60"/>
      <w:jc w:val="center"/>
      <w:outlineLvl w:val="1"/>
    </w:pPr>
    <w:rPr>
      <w:rFonts w:ascii="Arial" w:hAnsi="Arial"/>
    </w:rPr>
  </w:style>
  <w:style w:type="paragraph" w:customStyle="1" w:styleId="TLegEntries">
    <w:name w:val="TLegEntries"/>
    <w:basedOn w:val="Normal"/>
    <w:rsid w:val="007751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751CD"/>
    <w:pPr>
      <w:ind w:firstLine="0"/>
    </w:pPr>
    <w:rPr>
      <w:b/>
    </w:rPr>
  </w:style>
  <w:style w:type="paragraph" w:customStyle="1" w:styleId="EndNoteTextPub">
    <w:name w:val="EndNoteTextPub"/>
    <w:basedOn w:val="Normal"/>
    <w:rsid w:val="007751CD"/>
    <w:pPr>
      <w:spacing w:before="60"/>
      <w:ind w:left="1100"/>
      <w:jc w:val="both"/>
    </w:pPr>
    <w:rPr>
      <w:sz w:val="20"/>
    </w:rPr>
  </w:style>
  <w:style w:type="paragraph" w:customStyle="1" w:styleId="TOC10">
    <w:name w:val="TOC 10"/>
    <w:basedOn w:val="TOC5"/>
    <w:rsid w:val="007751CD"/>
    <w:rPr>
      <w:szCs w:val="24"/>
    </w:rPr>
  </w:style>
  <w:style w:type="character" w:customStyle="1" w:styleId="charNotBold">
    <w:name w:val="charNotBold"/>
    <w:basedOn w:val="DefaultParagraphFont"/>
    <w:rsid w:val="007751CD"/>
    <w:rPr>
      <w:rFonts w:ascii="Arial" w:hAnsi="Arial"/>
      <w:sz w:val="20"/>
    </w:rPr>
  </w:style>
  <w:style w:type="paragraph" w:customStyle="1" w:styleId="Billname1">
    <w:name w:val="Billname1"/>
    <w:basedOn w:val="Normal"/>
    <w:rsid w:val="007751CD"/>
    <w:pPr>
      <w:tabs>
        <w:tab w:val="left" w:pos="2400"/>
      </w:tabs>
      <w:spacing w:before="1220"/>
    </w:pPr>
    <w:rPr>
      <w:rFonts w:ascii="Arial" w:hAnsi="Arial"/>
      <w:b/>
      <w:sz w:val="40"/>
    </w:rPr>
  </w:style>
  <w:style w:type="character" w:styleId="Hyperlink">
    <w:name w:val="Hyperlink"/>
    <w:basedOn w:val="DefaultParagraphFont"/>
    <w:uiPriority w:val="99"/>
    <w:unhideWhenUsed/>
    <w:rsid w:val="007751CD"/>
    <w:rPr>
      <w:color w:val="0000FF" w:themeColor="hyperlink"/>
      <w:u w:val="single"/>
    </w:rPr>
  </w:style>
  <w:style w:type="paragraph" w:styleId="BalloonText">
    <w:name w:val="Balloon Text"/>
    <w:basedOn w:val="Normal"/>
    <w:link w:val="BalloonTextChar"/>
    <w:uiPriority w:val="99"/>
    <w:unhideWhenUsed/>
    <w:rsid w:val="007751CD"/>
    <w:rPr>
      <w:rFonts w:ascii="Tahoma" w:hAnsi="Tahoma" w:cs="Tahoma"/>
      <w:sz w:val="16"/>
      <w:szCs w:val="16"/>
    </w:rPr>
  </w:style>
  <w:style w:type="character" w:customStyle="1" w:styleId="BalloonTextChar">
    <w:name w:val="Balloon Text Char"/>
    <w:basedOn w:val="DefaultParagraphFont"/>
    <w:link w:val="BalloonText"/>
    <w:uiPriority w:val="99"/>
    <w:rsid w:val="007751CD"/>
    <w:rPr>
      <w:rFonts w:ascii="Tahoma" w:hAnsi="Tahoma" w:cs="Tahoma"/>
      <w:sz w:val="16"/>
      <w:szCs w:val="16"/>
      <w:lang w:eastAsia="en-US"/>
    </w:rPr>
  </w:style>
  <w:style w:type="paragraph" w:customStyle="1" w:styleId="TablePara10">
    <w:name w:val="TablePara10"/>
    <w:basedOn w:val="tablepara"/>
    <w:rsid w:val="007751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751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751CD"/>
    <w:rPr>
      <w:sz w:val="20"/>
    </w:rPr>
  </w:style>
  <w:style w:type="character" w:customStyle="1" w:styleId="FooterChar">
    <w:name w:val="Footer Char"/>
    <w:basedOn w:val="DefaultParagraphFont"/>
    <w:link w:val="Footer"/>
    <w:rsid w:val="007751CD"/>
    <w:rPr>
      <w:rFonts w:ascii="Arial" w:hAnsi="Arial"/>
      <w:sz w:val="18"/>
      <w:lang w:eastAsia="en-US"/>
    </w:rPr>
  </w:style>
  <w:style w:type="paragraph" w:customStyle="1" w:styleId="ShadedSchClauseSymb">
    <w:name w:val="Shaded Sch Clause Symb"/>
    <w:basedOn w:val="ShadedSchClause"/>
    <w:rsid w:val="007751CD"/>
    <w:pPr>
      <w:tabs>
        <w:tab w:val="left" w:pos="0"/>
      </w:tabs>
      <w:ind w:left="975" w:hanging="1457"/>
    </w:pPr>
  </w:style>
  <w:style w:type="paragraph" w:customStyle="1" w:styleId="CoverTextBullet">
    <w:name w:val="CoverTextBullet"/>
    <w:basedOn w:val="CoverText"/>
    <w:qFormat/>
    <w:rsid w:val="007751CD"/>
    <w:pPr>
      <w:numPr>
        <w:numId w:val="5"/>
      </w:numPr>
    </w:pPr>
    <w:rPr>
      <w:color w:val="000000"/>
    </w:rPr>
  </w:style>
  <w:style w:type="paragraph" w:customStyle="1" w:styleId="01aPreamble">
    <w:name w:val="01aPreamble"/>
    <w:basedOn w:val="Normal"/>
    <w:qFormat/>
    <w:rsid w:val="007751CD"/>
  </w:style>
  <w:style w:type="paragraph" w:customStyle="1" w:styleId="TableBullet">
    <w:name w:val="TableBullet"/>
    <w:basedOn w:val="TableText10"/>
    <w:qFormat/>
    <w:rsid w:val="007751CD"/>
    <w:pPr>
      <w:numPr>
        <w:numId w:val="7"/>
      </w:numPr>
    </w:pPr>
  </w:style>
  <w:style w:type="paragraph" w:customStyle="1" w:styleId="TableNumbered">
    <w:name w:val="TableNumbered"/>
    <w:basedOn w:val="TableText10"/>
    <w:qFormat/>
    <w:rsid w:val="007751CD"/>
    <w:pPr>
      <w:numPr>
        <w:numId w:val="8"/>
      </w:numPr>
    </w:pPr>
  </w:style>
  <w:style w:type="character" w:customStyle="1" w:styleId="charCitHyperlinkItal">
    <w:name w:val="charCitHyperlinkItal"/>
    <w:basedOn w:val="Hyperlink"/>
    <w:uiPriority w:val="1"/>
    <w:rsid w:val="007751CD"/>
    <w:rPr>
      <w:i/>
      <w:color w:val="0000FF" w:themeColor="hyperlink"/>
      <w:u w:val="none"/>
    </w:rPr>
  </w:style>
  <w:style w:type="character" w:customStyle="1" w:styleId="charCitHyperlinkAbbrev">
    <w:name w:val="charCitHyperlinkAbbrev"/>
    <w:basedOn w:val="Hyperlink"/>
    <w:uiPriority w:val="1"/>
    <w:rsid w:val="007751CD"/>
    <w:rPr>
      <w:color w:val="0000FF" w:themeColor="hyperlink"/>
      <w:u w:val="none"/>
    </w:rPr>
  </w:style>
  <w:style w:type="character" w:customStyle="1" w:styleId="Heading3Char">
    <w:name w:val="Heading 3 Char"/>
    <w:aliases w:val="h3 Char,sec Char"/>
    <w:basedOn w:val="DefaultParagraphFont"/>
    <w:link w:val="Heading3"/>
    <w:rsid w:val="007751CD"/>
    <w:rPr>
      <w:b/>
      <w:sz w:val="24"/>
      <w:lang w:eastAsia="en-US"/>
    </w:rPr>
  </w:style>
  <w:style w:type="paragraph" w:customStyle="1" w:styleId="FormRule">
    <w:name w:val="FormRule"/>
    <w:basedOn w:val="Normal"/>
    <w:rsid w:val="007751CD"/>
    <w:pPr>
      <w:pBdr>
        <w:top w:val="single" w:sz="4" w:space="1" w:color="auto"/>
      </w:pBdr>
      <w:spacing w:before="160" w:after="40"/>
      <w:ind w:left="3220" w:right="3260"/>
    </w:pPr>
    <w:rPr>
      <w:sz w:val="8"/>
    </w:rPr>
  </w:style>
  <w:style w:type="paragraph" w:customStyle="1" w:styleId="OldAmdtsEntries">
    <w:name w:val="OldAmdtsEntries"/>
    <w:basedOn w:val="BillBasicHeading"/>
    <w:rsid w:val="007751CD"/>
    <w:pPr>
      <w:tabs>
        <w:tab w:val="clear" w:pos="2600"/>
        <w:tab w:val="left" w:leader="dot" w:pos="2700"/>
      </w:tabs>
      <w:ind w:left="2700" w:hanging="2000"/>
    </w:pPr>
    <w:rPr>
      <w:sz w:val="18"/>
    </w:rPr>
  </w:style>
  <w:style w:type="paragraph" w:customStyle="1" w:styleId="OldAmdt2ndLine">
    <w:name w:val="OldAmdt2ndLine"/>
    <w:basedOn w:val="OldAmdtsEntries"/>
    <w:rsid w:val="007751CD"/>
    <w:pPr>
      <w:tabs>
        <w:tab w:val="left" w:pos="2700"/>
      </w:tabs>
      <w:spacing w:before="0"/>
    </w:pPr>
  </w:style>
  <w:style w:type="paragraph" w:customStyle="1" w:styleId="parainpara">
    <w:name w:val="para in para"/>
    <w:rsid w:val="007751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751CD"/>
    <w:pPr>
      <w:spacing w:after="60"/>
      <w:ind w:left="2800"/>
    </w:pPr>
    <w:rPr>
      <w:rFonts w:ascii="ACTCrest" w:hAnsi="ACTCrest"/>
      <w:sz w:val="216"/>
    </w:rPr>
  </w:style>
  <w:style w:type="paragraph" w:customStyle="1" w:styleId="Actbullet">
    <w:name w:val="Act bullet"/>
    <w:basedOn w:val="Normal"/>
    <w:uiPriority w:val="99"/>
    <w:rsid w:val="007751CD"/>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7751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751CD"/>
    <w:rPr>
      <w:b w:val="0"/>
      <w:sz w:val="32"/>
    </w:rPr>
  </w:style>
  <w:style w:type="paragraph" w:customStyle="1" w:styleId="MH1Chapter">
    <w:name w:val="M H1 Chapter"/>
    <w:basedOn w:val="AH1Chapter"/>
    <w:rsid w:val="007751CD"/>
    <w:pPr>
      <w:tabs>
        <w:tab w:val="clear" w:pos="2600"/>
        <w:tab w:val="left" w:pos="2720"/>
      </w:tabs>
      <w:ind w:left="4000" w:hanging="3300"/>
    </w:pPr>
  </w:style>
  <w:style w:type="paragraph" w:customStyle="1" w:styleId="ApprFormHd">
    <w:name w:val="ApprFormHd"/>
    <w:basedOn w:val="Sched-heading"/>
    <w:rsid w:val="007751CD"/>
    <w:pPr>
      <w:ind w:left="0" w:firstLine="0"/>
    </w:pPr>
  </w:style>
  <w:style w:type="paragraph" w:customStyle="1" w:styleId="Actdetailsnote">
    <w:name w:val="Act details note"/>
    <w:basedOn w:val="Actdetails"/>
    <w:uiPriority w:val="99"/>
    <w:rsid w:val="007751CD"/>
    <w:pPr>
      <w:ind w:left="1620" w:right="-60" w:hanging="720"/>
    </w:pPr>
    <w:rPr>
      <w:sz w:val="18"/>
    </w:rPr>
  </w:style>
  <w:style w:type="paragraph" w:customStyle="1" w:styleId="DetailsNo">
    <w:name w:val="Details No"/>
    <w:basedOn w:val="Actdetails"/>
    <w:uiPriority w:val="99"/>
    <w:rsid w:val="007751CD"/>
    <w:pPr>
      <w:ind w:left="0"/>
    </w:pPr>
    <w:rPr>
      <w:sz w:val="18"/>
    </w:rPr>
  </w:style>
  <w:style w:type="paragraph" w:customStyle="1" w:styleId="ISchMain">
    <w:name w:val="I Sch Main"/>
    <w:basedOn w:val="BillBasic"/>
    <w:rsid w:val="007751CD"/>
    <w:pPr>
      <w:tabs>
        <w:tab w:val="right" w:pos="900"/>
        <w:tab w:val="left" w:pos="1100"/>
      </w:tabs>
      <w:ind w:left="1100" w:hanging="1100"/>
    </w:pPr>
  </w:style>
  <w:style w:type="paragraph" w:customStyle="1" w:styleId="ISchpara">
    <w:name w:val="I Sch para"/>
    <w:basedOn w:val="BillBasic"/>
    <w:rsid w:val="007751CD"/>
    <w:pPr>
      <w:tabs>
        <w:tab w:val="right" w:pos="1400"/>
        <w:tab w:val="left" w:pos="1600"/>
      </w:tabs>
      <w:ind w:left="1600" w:hanging="1600"/>
    </w:pPr>
  </w:style>
  <w:style w:type="paragraph" w:customStyle="1" w:styleId="ISchsubpara">
    <w:name w:val="I Sch subpara"/>
    <w:basedOn w:val="BillBasic"/>
    <w:rsid w:val="007751CD"/>
    <w:pPr>
      <w:tabs>
        <w:tab w:val="right" w:pos="1940"/>
        <w:tab w:val="left" w:pos="2140"/>
      </w:tabs>
      <w:ind w:left="2140" w:hanging="2140"/>
    </w:pPr>
  </w:style>
  <w:style w:type="paragraph" w:customStyle="1" w:styleId="ISchsubsubpara">
    <w:name w:val="I Sch subsubpara"/>
    <w:basedOn w:val="BillBasic"/>
    <w:rsid w:val="007751CD"/>
    <w:pPr>
      <w:tabs>
        <w:tab w:val="right" w:pos="2460"/>
        <w:tab w:val="left" w:pos="2660"/>
      </w:tabs>
      <w:ind w:left="2660" w:hanging="2660"/>
    </w:pPr>
  </w:style>
  <w:style w:type="paragraph" w:customStyle="1" w:styleId="AssectheadingSymb">
    <w:name w:val="A ssect heading Symb"/>
    <w:basedOn w:val="Amain"/>
    <w:rsid w:val="007751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751CD"/>
    <w:pPr>
      <w:tabs>
        <w:tab w:val="left" w:pos="0"/>
        <w:tab w:val="right" w:pos="2400"/>
        <w:tab w:val="left" w:pos="2600"/>
      </w:tabs>
      <w:ind w:left="2602" w:hanging="3084"/>
      <w:outlineLvl w:val="8"/>
    </w:pPr>
  </w:style>
  <w:style w:type="paragraph" w:customStyle="1" w:styleId="AmainreturnSymb">
    <w:name w:val="A main return Symb"/>
    <w:basedOn w:val="BillBasic"/>
    <w:rsid w:val="007751CD"/>
    <w:pPr>
      <w:tabs>
        <w:tab w:val="left" w:pos="1582"/>
      </w:tabs>
      <w:ind w:left="1100" w:hanging="1582"/>
    </w:pPr>
  </w:style>
  <w:style w:type="paragraph" w:customStyle="1" w:styleId="AparareturnSymb">
    <w:name w:val="A para return Symb"/>
    <w:basedOn w:val="BillBasic"/>
    <w:rsid w:val="007751CD"/>
    <w:pPr>
      <w:tabs>
        <w:tab w:val="left" w:pos="2081"/>
      </w:tabs>
      <w:ind w:left="1599" w:hanging="2081"/>
    </w:pPr>
  </w:style>
  <w:style w:type="paragraph" w:customStyle="1" w:styleId="AsubparareturnSymb">
    <w:name w:val="A subpara return Symb"/>
    <w:basedOn w:val="BillBasic"/>
    <w:rsid w:val="007751CD"/>
    <w:pPr>
      <w:tabs>
        <w:tab w:val="left" w:pos="2580"/>
      </w:tabs>
      <w:ind w:left="2098" w:hanging="2580"/>
    </w:pPr>
  </w:style>
  <w:style w:type="paragraph" w:customStyle="1" w:styleId="aDefSymb">
    <w:name w:val="aDef Symb"/>
    <w:basedOn w:val="BillBasic"/>
    <w:rsid w:val="007751CD"/>
    <w:pPr>
      <w:tabs>
        <w:tab w:val="left" w:pos="1582"/>
      </w:tabs>
      <w:ind w:left="1100" w:hanging="1582"/>
    </w:pPr>
  </w:style>
  <w:style w:type="paragraph" w:customStyle="1" w:styleId="aDefparaSymb">
    <w:name w:val="aDef para Symb"/>
    <w:basedOn w:val="Apara"/>
    <w:rsid w:val="007751CD"/>
    <w:pPr>
      <w:tabs>
        <w:tab w:val="clear" w:pos="1600"/>
        <w:tab w:val="left" w:pos="0"/>
        <w:tab w:val="left" w:pos="1599"/>
      </w:tabs>
      <w:ind w:left="1599" w:hanging="2081"/>
    </w:pPr>
  </w:style>
  <w:style w:type="paragraph" w:customStyle="1" w:styleId="aDefsubparaSymb">
    <w:name w:val="aDef subpara Symb"/>
    <w:basedOn w:val="Asubpara"/>
    <w:rsid w:val="007751CD"/>
    <w:pPr>
      <w:tabs>
        <w:tab w:val="left" w:pos="0"/>
      </w:tabs>
      <w:ind w:left="2098" w:hanging="2580"/>
    </w:pPr>
  </w:style>
  <w:style w:type="paragraph" w:customStyle="1" w:styleId="SchAmainSymb">
    <w:name w:val="Sch A main Symb"/>
    <w:basedOn w:val="Amain"/>
    <w:rsid w:val="007751CD"/>
    <w:pPr>
      <w:tabs>
        <w:tab w:val="left" w:pos="0"/>
      </w:tabs>
      <w:ind w:hanging="1580"/>
    </w:pPr>
  </w:style>
  <w:style w:type="paragraph" w:customStyle="1" w:styleId="SchAparaSymb">
    <w:name w:val="Sch A para Symb"/>
    <w:basedOn w:val="Apara"/>
    <w:rsid w:val="007751CD"/>
    <w:pPr>
      <w:tabs>
        <w:tab w:val="left" w:pos="0"/>
      </w:tabs>
      <w:ind w:hanging="2080"/>
    </w:pPr>
  </w:style>
  <w:style w:type="paragraph" w:customStyle="1" w:styleId="SchAsubparaSymb">
    <w:name w:val="Sch A subpara Symb"/>
    <w:basedOn w:val="Asubpara"/>
    <w:rsid w:val="007751CD"/>
    <w:pPr>
      <w:tabs>
        <w:tab w:val="left" w:pos="0"/>
      </w:tabs>
      <w:ind w:hanging="2580"/>
    </w:pPr>
  </w:style>
  <w:style w:type="paragraph" w:customStyle="1" w:styleId="SchAsubsubparaSymb">
    <w:name w:val="Sch A subsubpara Symb"/>
    <w:basedOn w:val="AsubsubparaSymb"/>
    <w:rsid w:val="007751CD"/>
  </w:style>
  <w:style w:type="paragraph" w:customStyle="1" w:styleId="refSymb">
    <w:name w:val="ref Symb"/>
    <w:basedOn w:val="BillBasic"/>
    <w:next w:val="Normal"/>
    <w:rsid w:val="007751CD"/>
    <w:pPr>
      <w:tabs>
        <w:tab w:val="left" w:pos="-480"/>
      </w:tabs>
      <w:spacing w:before="60"/>
      <w:ind w:hanging="480"/>
    </w:pPr>
    <w:rPr>
      <w:sz w:val="18"/>
    </w:rPr>
  </w:style>
  <w:style w:type="paragraph" w:customStyle="1" w:styleId="IshadedH5SecSymb">
    <w:name w:val="I shaded H5 Sec Symb"/>
    <w:basedOn w:val="AH5Sec"/>
    <w:rsid w:val="007751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751CD"/>
    <w:pPr>
      <w:tabs>
        <w:tab w:val="clear" w:pos="-1580"/>
      </w:tabs>
      <w:ind w:left="975" w:hanging="1457"/>
    </w:pPr>
  </w:style>
  <w:style w:type="paragraph" w:customStyle="1" w:styleId="IH1ChapSymb">
    <w:name w:val="I H1 Chap Symb"/>
    <w:basedOn w:val="BillBasicHeading"/>
    <w:next w:val="Normal"/>
    <w:rsid w:val="007751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751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751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751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751CD"/>
    <w:pPr>
      <w:tabs>
        <w:tab w:val="clear" w:pos="2600"/>
        <w:tab w:val="left" w:pos="-1580"/>
        <w:tab w:val="left" w:pos="0"/>
        <w:tab w:val="left" w:pos="1100"/>
      </w:tabs>
      <w:spacing w:before="240"/>
      <w:ind w:left="1100" w:hanging="1580"/>
    </w:pPr>
  </w:style>
  <w:style w:type="paragraph" w:customStyle="1" w:styleId="IMainSymb">
    <w:name w:val="I Main Symb"/>
    <w:basedOn w:val="Amain"/>
    <w:rsid w:val="007751CD"/>
    <w:pPr>
      <w:tabs>
        <w:tab w:val="left" w:pos="0"/>
      </w:tabs>
      <w:ind w:hanging="1580"/>
    </w:pPr>
  </w:style>
  <w:style w:type="paragraph" w:customStyle="1" w:styleId="IparaSymb">
    <w:name w:val="I para Symb"/>
    <w:basedOn w:val="Apara"/>
    <w:rsid w:val="007751CD"/>
    <w:pPr>
      <w:tabs>
        <w:tab w:val="left" w:pos="0"/>
      </w:tabs>
      <w:ind w:hanging="2080"/>
      <w:outlineLvl w:val="9"/>
    </w:pPr>
  </w:style>
  <w:style w:type="paragraph" w:customStyle="1" w:styleId="IsubparaSymb">
    <w:name w:val="I subpara Symb"/>
    <w:basedOn w:val="Asubpara"/>
    <w:rsid w:val="007751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751CD"/>
    <w:pPr>
      <w:tabs>
        <w:tab w:val="clear" w:pos="2400"/>
        <w:tab w:val="clear" w:pos="2600"/>
        <w:tab w:val="right" w:pos="2460"/>
        <w:tab w:val="left" w:pos="2660"/>
      </w:tabs>
      <w:ind w:left="2660" w:hanging="3140"/>
    </w:pPr>
  </w:style>
  <w:style w:type="paragraph" w:customStyle="1" w:styleId="IdefparaSymb">
    <w:name w:val="I def para Symb"/>
    <w:basedOn w:val="IparaSymb"/>
    <w:rsid w:val="007751CD"/>
    <w:pPr>
      <w:ind w:left="1599" w:hanging="2081"/>
    </w:pPr>
  </w:style>
  <w:style w:type="paragraph" w:customStyle="1" w:styleId="IdefsubparaSymb">
    <w:name w:val="I def subpara Symb"/>
    <w:basedOn w:val="IsubparaSymb"/>
    <w:rsid w:val="007751CD"/>
    <w:pPr>
      <w:ind w:left="2138"/>
    </w:pPr>
  </w:style>
  <w:style w:type="paragraph" w:customStyle="1" w:styleId="ISched-headingSymb">
    <w:name w:val="I Sched-heading Symb"/>
    <w:basedOn w:val="BillBasicHeading"/>
    <w:next w:val="Normal"/>
    <w:rsid w:val="007751CD"/>
    <w:pPr>
      <w:tabs>
        <w:tab w:val="left" w:pos="-3080"/>
        <w:tab w:val="left" w:pos="0"/>
      </w:tabs>
      <w:spacing w:before="320"/>
      <w:ind w:left="2600" w:hanging="3080"/>
    </w:pPr>
    <w:rPr>
      <w:sz w:val="34"/>
    </w:rPr>
  </w:style>
  <w:style w:type="paragraph" w:customStyle="1" w:styleId="ISched-PartSymb">
    <w:name w:val="I Sched-Part Symb"/>
    <w:basedOn w:val="BillBasicHeading"/>
    <w:rsid w:val="007751CD"/>
    <w:pPr>
      <w:tabs>
        <w:tab w:val="left" w:pos="-3080"/>
        <w:tab w:val="left" w:pos="0"/>
      </w:tabs>
      <w:spacing w:before="380"/>
      <w:ind w:left="2600" w:hanging="3080"/>
    </w:pPr>
    <w:rPr>
      <w:sz w:val="32"/>
    </w:rPr>
  </w:style>
  <w:style w:type="paragraph" w:customStyle="1" w:styleId="ISched-formSymb">
    <w:name w:val="I Sched-form Symb"/>
    <w:basedOn w:val="BillBasicHeading"/>
    <w:rsid w:val="007751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751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751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751CD"/>
    <w:pPr>
      <w:tabs>
        <w:tab w:val="left" w:pos="1100"/>
      </w:tabs>
      <w:spacing w:before="60"/>
      <w:ind w:left="1500" w:hanging="1986"/>
    </w:pPr>
  </w:style>
  <w:style w:type="paragraph" w:customStyle="1" w:styleId="aExamHdgssSymb">
    <w:name w:val="aExamHdgss Symb"/>
    <w:basedOn w:val="BillBasicHeading"/>
    <w:next w:val="Normal"/>
    <w:rsid w:val="007751CD"/>
    <w:pPr>
      <w:tabs>
        <w:tab w:val="clear" w:pos="2600"/>
        <w:tab w:val="left" w:pos="1582"/>
      </w:tabs>
      <w:ind w:left="1100" w:hanging="1582"/>
    </w:pPr>
    <w:rPr>
      <w:sz w:val="18"/>
    </w:rPr>
  </w:style>
  <w:style w:type="paragraph" w:customStyle="1" w:styleId="aExamssSymb">
    <w:name w:val="aExamss Symb"/>
    <w:basedOn w:val="aNote"/>
    <w:rsid w:val="007751CD"/>
    <w:pPr>
      <w:tabs>
        <w:tab w:val="left" w:pos="1582"/>
      </w:tabs>
      <w:spacing w:before="60"/>
      <w:ind w:left="1100" w:hanging="1582"/>
    </w:pPr>
  </w:style>
  <w:style w:type="paragraph" w:customStyle="1" w:styleId="aExamINumssSymb">
    <w:name w:val="aExamINumss Symb"/>
    <w:basedOn w:val="aExamssSymb"/>
    <w:rsid w:val="007751CD"/>
    <w:pPr>
      <w:tabs>
        <w:tab w:val="left" w:pos="1100"/>
      </w:tabs>
      <w:ind w:left="1500" w:hanging="1986"/>
    </w:pPr>
  </w:style>
  <w:style w:type="paragraph" w:customStyle="1" w:styleId="aExamNumTextssSymb">
    <w:name w:val="aExamNumTextss Symb"/>
    <w:basedOn w:val="aExamssSymb"/>
    <w:rsid w:val="007751CD"/>
    <w:pPr>
      <w:tabs>
        <w:tab w:val="clear" w:pos="1582"/>
        <w:tab w:val="left" w:pos="1985"/>
      </w:tabs>
      <w:ind w:left="1503" w:hanging="1985"/>
    </w:pPr>
  </w:style>
  <w:style w:type="paragraph" w:customStyle="1" w:styleId="AExamIParaSymb">
    <w:name w:val="AExamIPara Symb"/>
    <w:basedOn w:val="aExam"/>
    <w:rsid w:val="007751CD"/>
    <w:pPr>
      <w:tabs>
        <w:tab w:val="right" w:pos="1718"/>
      </w:tabs>
      <w:ind w:left="1984" w:hanging="2466"/>
    </w:pPr>
  </w:style>
  <w:style w:type="paragraph" w:customStyle="1" w:styleId="aExamBulletssSymb">
    <w:name w:val="aExamBulletss Symb"/>
    <w:basedOn w:val="aExamssSymb"/>
    <w:rsid w:val="007751CD"/>
    <w:pPr>
      <w:tabs>
        <w:tab w:val="left" w:pos="1100"/>
      </w:tabs>
      <w:ind w:left="1500" w:hanging="1986"/>
    </w:pPr>
  </w:style>
  <w:style w:type="paragraph" w:customStyle="1" w:styleId="aNoteSymb">
    <w:name w:val="aNote Symb"/>
    <w:basedOn w:val="BillBasic"/>
    <w:rsid w:val="007751CD"/>
    <w:pPr>
      <w:tabs>
        <w:tab w:val="left" w:pos="1100"/>
        <w:tab w:val="left" w:pos="2381"/>
      </w:tabs>
      <w:ind w:left="1899" w:hanging="2381"/>
    </w:pPr>
    <w:rPr>
      <w:sz w:val="20"/>
    </w:rPr>
  </w:style>
  <w:style w:type="paragraph" w:customStyle="1" w:styleId="aNoteTextssSymb">
    <w:name w:val="aNoteTextss Symb"/>
    <w:basedOn w:val="Normal"/>
    <w:rsid w:val="007751CD"/>
    <w:pPr>
      <w:tabs>
        <w:tab w:val="clear" w:pos="0"/>
        <w:tab w:val="left" w:pos="1418"/>
      </w:tabs>
      <w:spacing w:before="60"/>
      <w:ind w:left="1417" w:hanging="1899"/>
      <w:jc w:val="both"/>
    </w:pPr>
    <w:rPr>
      <w:sz w:val="20"/>
    </w:rPr>
  </w:style>
  <w:style w:type="paragraph" w:customStyle="1" w:styleId="aNoteParaSymb">
    <w:name w:val="aNotePara Symb"/>
    <w:basedOn w:val="aNoteSymb"/>
    <w:rsid w:val="007751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751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751CD"/>
    <w:pPr>
      <w:tabs>
        <w:tab w:val="left" w:pos="1616"/>
        <w:tab w:val="left" w:pos="2495"/>
      </w:tabs>
      <w:spacing w:before="60"/>
      <w:ind w:left="2013" w:hanging="2495"/>
    </w:pPr>
  </w:style>
  <w:style w:type="paragraph" w:customStyle="1" w:styleId="aExamHdgparSymb">
    <w:name w:val="aExamHdgpar Symb"/>
    <w:basedOn w:val="aExamHdgssSymb"/>
    <w:next w:val="Normal"/>
    <w:rsid w:val="007751CD"/>
    <w:pPr>
      <w:tabs>
        <w:tab w:val="clear" w:pos="1582"/>
        <w:tab w:val="left" w:pos="1599"/>
      </w:tabs>
      <w:ind w:left="1599" w:hanging="2081"/>
    </w:pPr>
  </w:style>
  <w:style w:type="paragraph" w:customStyle="1" w:styleId="aExamparSymb">
    <w:name w:val="aExampar Symb"/>
    <w:basedOn w:val="aExamssSymb"/>
    <w:rsid w:val="007751CD"/>
    <w:pPr>
      <w:tabs>
        <w:tab w:val="clear" w:pos="1582"/>
        <w:tab w:val="left" w:pos="1599"/>
      </w:tabs>
      <w:ind w:left="1599" w:hanging="2081"/>
    </w:pPr>
  </w:style>
  <w:style w:type="paragraph" w:customStyle="1" w:styleId="aExamINumparSymb">
    <w:name w:val="aExamINumpar Symb"/>
    <w:basedOn w:val="aExamparSymb"/>
    <w:rsid w:val="007751CD"/>
    <w:pPr>
      <w:tabs>
        <w:tab w:val="left" w:pos="2000"/>
      </w:tabs>
      <w:ind w:left="2041" w:hanging="2495"/>
    </w:pPr>
  </w:style>
  <w:style w:type="paragraph" w:customStyle="1" w:styleId="aExamBulletparSymb">
    <w:name w:val="aExamBulletpar Symb"/>
    <w:basedOn w:val="aExamparSymb"/>
    <w:rsid w:val="007751CD"/>
    <w:pPr>
      <w:tabs>
        <w:tab w:val="clear" w:pos="1599"/>
        <w:tab w:val="left" w:pos="1616"/>
        <w:tab w:val="left" w:pos="2495"/>
      </w:tabs>
      <w:ind w:left="2013" w:hanging="2495"/>
    </w:pPr>
  </w:style>
  <w:style w:type="paragraph" w:customStyle="1" w:styleId="aNoteparSymb">
    <w:name w:val="aNotepar Symb"/>
    <w:basedOn w:val="BillBasic"/>
    <w:next w:val="Normal"/>
    <w:rsid w:val="007751CD"/>
    <w:pPr>
      <w:tabs>
        <w:tab w:val="left" w:pos="1599"/>
        <w:tab w:val="left" w:pos="2398"/>
      </w:tabs>
      <w:ind w:left="2410" w:hanging="2892"/>
    </w:pPr>
    <w:rPr>
      <w:sz w:val="20"/>
    </w:rPr>
  </w:style>
  <w:style w:type="paragraph" w:customStyle="1" w:styleId="aNoteTextparSymb">
    <w:name w:val="aNoteTextpar Symb"/>
    <w:basedOn w:val="aNoteparSymb"/>
    <w:rsid w:val="007751CD"/>
    <w:pPr>
      <w:tabs>
        <w:tab w:val="clear" w:pos="1599"/>
        <w:tab w:val="clear" w:pos="2398"/>
        <w:tab w:val="left" w:pos="2880"/>
      </w:tabs>
      <w:spacing w:before="60"/>
      <w:ind w:left="2398" w:hanging="2880"/>
    </w:pPr>
  </w:style>
  <w:style w:type="paragraph" w:customStyle="1" w:styleId="aNoteParaparSymb">
    <w:name w:val="aNoteParapar Symb"/>
    <w:basedOn w:val="aNoteparSymb"/>
    <w:rsid w:val="007751CD"/>
    <w:pPr>
      <w:tabs>
        <w:tab w:val="right" w:pos="2640"/>
      </w:tabs>
      <w:spacing w:before="60"/>
      <w:ind w:left="2920" w:hanging="3402"/>
    </w:pPr>
  </w:style>
  <w:style w:type="paragraph" w:customStyle="1" w:styleId="aNoteBulletparSymb">
    <w:name w:val="aNoteBulletpar Symb"/>
    <w:basedOn w:val="aNoteparSymb"/>
    <w:rsid w:val="007751CD"/>
    <w:pPr>
      <w:tabs>
        <w:tab w:val="clear" w:pos="1599"/>
        <w:tab w:val="left" w:pos="3289"/>
      </w:tabs>
      <w:spacing w:before="60"/>
      <w:ind w:left="2807" w:hanging="3289"/>
    </w:pPr>
  </w:style>
  <w:style w:type="paragraph" w:customStyle="1" w:styleId="AsubparabulletSymb">
    <w:name w:val="A subpara bullet Symb"/>
    <w:basedOn w:val="BillBasic"/>
    <w:rsid w:val="007751CD"/>
    <w:pPr>
      <w:tabs>
        <w:tab w:val="left" w:pos="2138"/>
        <w:tab w:val="left" w:pos="3005"/>
      </w:tabs>
      <w:spacing w:before="60"/>
      <w:ind w:left="2523" w:hanging="3005"/>
    </w:pPr>
  </w:style>
  <w:style w:type="paragraph" w:customStyle="1" w:styleId="aExamHdgsubparSymb">
    <w:name w:val="aExamHdgsubpar Symb"/>
    <w:basedOn w:val="aExamHdgssSymb"/>
    <w:next w:val="Normal"/>
    <w:rsid w:val="007751CD"/>
    <w:pPr>
      <w:tabs>
        <w:tab w:val="clear" w:pos="1582"/>
        <w:tab w:val="left" w:pos="2620"/>
      </w:tabs>
      <w:ind w:left="2138" w:hanging="2620"/>
    </w:pPr>
  </w:style>
  <w:style w:type="paragraph" w:customStyle="1" w:styleId="aExamsubparSymb">
    <w:name w:val="aExamsubpar Symb"/>
    <w:basedOn w:val="aExamssSymb"/>
    <w:rsid w:val="007751CD"/>
    <w:pPr>
      <w:tabs>
        <w:tab w:val="clear" w:pos="1582"/>
        <w:tab w:val="left" w:pos="2620"/>
      </w:tabs>
      <w:ind w:left="2138" w:hanging="2620"/>
    </w:pPr>
  </w:style>
  <w:style w:type="paragraph" w:customStyle="1" w:styleId="aNotesubparSymb">
    <w:name w:val="aNotesubpar Symb"/>
    <w:basedOn w:val="BillBasic"/>
    <w:next w:val="Normal"/>
    <w:rsid w:val="007751CD"/>
    <w:pPr>
      <w:tabs>
        <w:tab w:val="left" w:pos="2138"/>
        <w:tab w:val="left" w:pos="2937"/>
      </w:tabs>
      <w:ind w:left="2455" w:hanging="2937"/>
    </w:pPr>
    <w:rPr>
      <w:sz w:val="20"/>
    </w:rPr>
  </w:style>
  <w:style w:type="paragraph" w:customStyle="1" w:styleId="aNoteTextsubparSymb">
    <w:name w:val="aNoteTextsubpar Symb"/>
    <w:basedOn w:val="aNotesubparSymb"/>
    <w:rsid w:val="007751CD"/>
    <w:pPr>
      <w:tabs>
        <w:tab w:val="clear" w:pos="2138"/>
        <w:tab w:val="clear" w:pos="2937"/>
        <w:tab w:val="left" w:pos="2943"/>
      </w:tabs>
      <w:spacing w:before="60"/>
      <w:ind w:left="2943" w:hanging="3425"/>
    </w:pPr>
  </w:style>
  <w:style w:type="paragraph" w:customStyle="1" w:styleId="PenaltySymb">
    <w:name w:val="Penalty Symb"/>
    <w:basedOn w:val="AmainreturnSymb"/>
    <w:rsid w:val="007751CD"/>
  </w:style>
  <w:style w:type="paragraph" w:customStyle="1" w:styleId="PenaltyParaSymb">
    <w:name w:val="PenaltyPara Symb"/>
    <w:basedOn w:val="Normal"/>
    <w:rsid w:val="007751CD"/>
    <w:pPr>
      <w:tabs>
        <w:tab w:val="right" w:pos="1360"/>
      </w:tabs>
      <w:spacing w:before="60"/>
      <w:ind w:left="1599" w:hanging="2081"/>
      <w:jc w:val="both"/>
    </w:pPr>
  </w:style>
  <w:style w:type="paragraph" w:customStyle="1" w:styleId="FormulaSymb">
    <w:name w:val="Formula Symb"/>
    <w:basedOn w:val="BillBasic"/>
    <w:rsid w:val="007751CD"/>
    <w:pPr>
      <w:tabs>
        <w:tab w:val="left" w:pos="-480"/>
      </w:tabs>
      <w:spacing w:line="260" w:lineRule="atLeast"/>
      <w:ind w:hanging="480"/>
      <w:jc w:val="center"/>
    </w:pPr>
  </w:style>
  <w:style w:type="paragraph" w:customStyle="1" w:styleId="NormalSymb">
    <w:name w:val="Normal Symb"/>
    <w:basedOn w:val="Normal"/>
    <w:qFormat/>
    <w:rsid w:val="007751CD"/>
    <w:pPr>
      <w:ind w:hanging="482"/>
    </w:pPr>
  </w:style>
  <w:style w:type="character" w:styleId="PlaceholderText">
    <w:name w:val="Placeholder Text"/>
    <w:basedOn w:val="DefaultParagraphFont"/>
    <w:uiPriority w:val="99"/>
    <w:semiHidden/>
    <w:rsid w:val="007751CD"/>
    <w:rPr>
      <w:color w:val="808080"/>
    </w:rPr>
  </w:style>
  <w:style w:type="character" w:styleId="UnresolvedMention">
    <w:name w:val="Unresolved Mention"/>
    <w:basedOn w:val="DefaultParagraphFont"/>
    <w:uiPriority w:val="99"/>
    <w:semiHidden/>
    <w:unhideWhenUsed/>
    <w:rsid w:val="00D4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4-12" TargetMode="External"/><Relationship Id="rId47" Type="http://schemas.openxmlformats.org/officeDocument/2006/relationships/footer" Target="footer9.xml"/><Relationship Id="rId63" Type="http://schemas.openxmlformats.org/officeDocument/2006/relationships/footer" Target="footer13.xml"/><Relationship Id="rId68" Type="http://schemas.openxmlformats.org/officeDocument/2006/relationships/hyperlink" Target="http://www.legislation.act.gov.au/a/2011-54" TargetMode="External"/><Relationship Id="rId84" Type="http://schemas.openxmlformats.org/officeDocument/2006/relationships/header" Target="header12.xml"/><Relationship Id="rId89" Type="http://schemas.openxmlformats.org/officeDocument/2006/relationships/header" Target="header15.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2004-12"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4-11" TargetMode="External"/><Relationship Id="rId74" Type="http://schemas.openxmlformats.org/officeDocument/2006/relationships/hyperlink" Target="http://www.legislation.act.gov.au/a/2011-54" TargetMode="External"/><Relationship Id="rId79" Type="http://schemas.openxmlformats.org/officeDocument/2006/relationships/hyperlink" Target="http://www.legislation.act.gov.au/a/2011-54" TargetMode="External"/><Relationship Id="rId5" Type="http://schemas.openxmlformats.org/officeDocument/2006/relationships/footnotes" Target="footnotes.xml"/><Relationship Id="rId90" Type="http://schemas.openxmlformats.org/officeDocument/2006/relationships/footer" Target="footer16.xml"/><Relationship Id="rId95" Type="http://schemas.openxmlformats.org/officeDocument/2006/relationships/footer" Target="footer19.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eader" Target="header6.xml"/><Relationship Id="rId48" Type="http://schemas.openxmlformats.org/officeDocument/2006/relationships/header" Target="header8.xml"/><Relationship Id="rId64" Type="http://schemas.openxmlformats.org/officeDocument/2006/relationships/hyperlink" Target="http://www.legislation.act.gov.au/a/2001-14" TargetMode="External"/><Relationship Id="rId69" Type="http://schemas.openxmlformats.org/officeDocument/2006/relationships/hyperlink" Target="http://www.legislation.act.gov.au/cn/2012-11/default.asp" TargetMode="External"/><Relationship Id="rId80" Type="http://schemas.openxmlformats.org/officeDocument/2006/relationships/hyperlink" Target="http://www.legislation.act.gov.au/a/2015-15" TargetMode="External"/><Relationship Id="rId85"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comlaw.gov.au/Series/C2004A00818" TargetMode="External"/><Relationship Id="rId38" Type="http://schemas.openxmlformats.org/officeDocument/2006/relationships/hyperlink" Target="http://www.legislation.act.gov.au/a/2004-12" TargetMode="External"/><Relationship Id="rId46" Type="http://schemas.openxmlformats.org/officeDocument/2006/relationships/footer" Target="footer8.xml"/><Relationship Id="rId59" Type="http://schemas.openxmlformats.org/officeDocument/2006/relationships/hyperlink" Target="http://www.legislation.act.gov.au/sl/2008-3" TargetMode="External"/><Relationship Id="rId67" Type="http://schemas.openxmlformats.org/officeDocument/2006/relationships/hyperlink" Target="http://www.legislation.act.gov.au/cn/2008-1/default.asp" TargetMode="External"/><Relationship Id="rId20" Type="http://schemas.openxmlformats.org/officeDocument/2006/relationships/footer" Target="footer2.xml"/><Relationship Id="rId41" Type="http://schemas.openxmlformats.org/officeDocument/2006/relationships/hyperlink" Target="http://www.legislation.act.gov.au/a/2004-12" TargetMode="External"/><Relationship Id="rId54" Type="http://schemas.openxmlformats.org/officeDocument/2006/relationships/hyperlink" Target="http://www.comlaw.gov.au/Series/C2004A00818" TargetMode="External"/><Relationship Id="rId62" Type="http://schemas.openxmlformats.org/officeDocument/2006/relationships/footer" Target="footer12.xml"/><Relationship Id="rId70" Type="http://schemas.openxmlformats.org/officeDocument/2006/relationships/hyperlink" Target="http://www.legislation.act.gov.au/a/2015-15" TargetMode="External"/><Relationship Id="rId75" Type="http://schemas.openxmlformats.org/officeDocument/2006/relationships/hyperlink" Target="http://www.legislation.act.gov.au/a/2015-15" TargetMode="External"/><Relationship Id="rId83" Type="http://schemas.openxmlformats.org/officeDocument/2006/relationships/hyperlink" Target="http://www.legislation.act.gov.au/sl/2024-2/" TargetMode="External"/><Relationship Id="rId88" Type="http://schemas.openxmlformats.org/officeDocument/2006/relationships/header" Target="header14.xml"/><Relationship Id="rId91" Type="http://schemas.openxmlformats.org/officeDocument/2006/relationships/footer" Target="footer17.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2004-12" TargetMode="External"/><Relationship Id="rId49" Type="http://schemas.openxmlformats.org/officeDocument/2006/relationships/header" Target="header9.xml"/><Relationship Id="rId57" Type="http://schemas.openxmlformats.org/officeDocument/2006/relationships/hyperlink" Target="http://www.legislation.act.gov.au/a/1930-2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eader" Target="header7.xml"/><Relationship Id="rId52" Type="http://schemas.openxmlformats.org/officeDocument/2006/relationships/hyperlink" Target="http://www.legislation.act.gov.au/a/2001-14" TargetMode="External"/><Relationship Id="rId60" Type="http://schemas.openxmlformats.org/officeDocument/2006/relationships/header" Target="header10.xml"/><Relationship Id="rId65" Type="http://schemas.openxmlformats.org/officeDocument/2006/relationships/hyperlink" Target="http://www.legislation.act.gov.au/a/2007-26" TargetMode="External"/><Relationship Id="rId73" Type="http://schemas.openxmlformats.org/officeDocument/2006/relationships/hyperlink" Target="http://www.legislation.act.gov.au/a/2015-15" TargetMode="External"/><Relationship Id="rId78" Type="http://schemas.openxmlformats.org/officeDocument/2006/relationships/hyperlink" Target="http://www.legislation.act.gov.au/a/2011-54" TargetMode="External"/><Relationship Id="rId81" Type="http://schemas.openxmlformats.org/officeDocument/2006/relationships/hyperlink" Target="http://www.legislation.act.gov.au/a/2015-15" TargetMode="External"/><Relationship Id="rId86" Type="http://schemas.openxmlformats.org/officeDocument/2006/relationships/footer" Target="footer14.xml"/><Relationship Id="rId9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4-11" TargetMode="External"/><Relationship Id="rId34" Type="http://schemas.openxmlformats.org/officeDocument/2006/relationships/hyperlink" Target="http://www.legislation.act.gov.au/a/1930-21" TargetMode="External"/><Relationship Id="rId50" Type="http://schemas.openxmlformats.org/officeDocument/2006/relationships/footer" Target="footer10.xml"/><Relationship Id="rId55" Type="http://schemas.openxmlformats.org/officeDocument/2006/relationships/hyperlink" Target="http://www.legislation.act.gov.au/a/1930-21" TargetMode="External"/><Relationship Id="rId76" Type="http://schemas.openxmlformats.org/officeDocument/2006/relationships/hyperlink" Target="http://www.legislation.act.gov.au/sl/2024-2/"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act.gov.au/a/2023-46" TargetMode="External"/><Relationship Id="rId92" Type="http://schemas.openxmlformats.org/officeDocument/2006/relationships/header" Target="header16.xml"/><Relationship Id="rId2" Type="http://schemas.openxmlformats.org/officeDocument/2006/relationships/styles" Target="styles.xml"/><Relationship Id="rId29" Type="http://schemas.openxmlformats.org/officeDocument/2006/relationships/hyperlink" Target="http://www.legislation.act.gov.au/a/1930-21" TargetMode="External"/><Relationship Id="rId24" Type="http://schemas.openxmlformats.org/officeDocument/2006/relationships/header" Target="header5.xml"/><Relationship Id="rId40" Type="http://schemas.openxmlformats.org/officeDocument/2006/relationships/hyperlink" Target="http://www.legislation.act.gov.au/a/2004-12" TargetMode="External"/><Relationship Id="rId45" Type="http://schemas.openxmlformats.org/officeDocument/2006/relationships/footer" Target="footer7.xml"/><Relationship Id="rId66" Type="http://schemas.openxmlformats.org/officeDocument/2006/relationships/hyperlink" Target="http://www.legislation.act.gov.au/a/2007-24" TargetMode="External"/><Relationship Id="rId87" Type="http://schemas.openxmlformats.org/officeDocument/2006/relationships/footer" Target="footer15.xml"/><Relationship Id="rId61" Type="http://schemas.openxmlformats.org/officeDocument/2006/relationships/header" Target="header11.xml"/><Relationship Id="rId82" Type="http://schemas.openxmlformats.org/officeDocument/2006/relationships/hyperlink" Target="http://www.legislation.act.gov.au/sl/2024-2/"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s://legislation.act.gov.au/a/2023-46/" TargetMode="External"/><Relationship Id="rId8" Type="http://schemas.openxmlformats.org/officeDocument/2006/relationships/hyperlink" Target="https://legislation.act.gov.au/a/2023-46/" TargetMode="External"/><Relationship Id="rId51" Type="http://schemas.openxmlformats.org/officeDocument/2006/relationships/footer" Target="footer11.xml"/><Relationship Id="rId72" Type="http://schemas.openxmlformats.org/officeDocument/2006/relationships/hyperlink" Target="http://www.legislation.act.gov.au/sl/2024-2/" TargetMode="External"/><Relationship Id="rId9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2179</Words>
  <Characters>11380</Characters>
  <Application>Microsoft Office Word</Application>
  <DocSecurity>0</DocSecurity>
  <Lines>480</Lines>
  <Paragraphs>326</Paragraphs>
  <ScaleCrop>false</ScaleCrop>
  <HeadingPairs>
    <vt:vector size="2" baseType="variant">
      <vt:variant>
        <vt:lpstr>Title</vt:lpstr>
      </vt:variant>
      <vt:variant>
        <vt:i4>1</vt:i4>
      </vt:variant>
    </vt:vector>
  </HeadingPairs>
  <TitlesOfParts>
    <vt:vector size="1" baseType="lpstr">
      <vt:lpstr>Magistrates Court (Building Infringement Notices) Regulation 2008</vt:lpstr>
    </vt:vector>
  </TitlesOfParts>
  <Manager>Regulation</Manager>
  <Company>Section</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(Building Infringement Notices) Regulation 2008</dc:title>
  <dc:subject>Amendment</dc:subject>
  <dc:creator>Anita Kaney</dc:creator>
  <cp:keywords>R05</cp:keywords>
  <dc:description/>
  <cp:lastModifiedBy>PCODCS</cp:lastModifiedBy>
  <cp:revision>4</cp:revision>
  <cp:lastPrinted>2015-06-02T04:55:00Z</cp:lastPrinted>
  <dcterms:created xsi:type="dcterms:W3CDTF">2024-04-30T04:55:00Z</dcterms:created>
  <dcterms:modified xsi:type="dcterms:W3CDTF">2024-04-30T04:56:00Z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01/05/24</vt:lpwstr>
  </property>
  <property fmtid="{D5CDD505-2E9C-101B-9397-08002B2CF9AE}" pid="6" name="StartDt">
    <vt:lpwstr>01/05/24</vt:lpwstr>
  </property>
  <property fmtid="{D5CDD505-2E9C-101B-9397-08002B2CF9AE}" pid="7" name="DMSID">
    <vt:lpwstr>12547154</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2024-04-12T00:02:24Z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ca5795cf-acc5-4734-9560-33dc68e2e148</vt:lpwstr>
  </property>
  <property fmtid="{D5CDD505-2E9C-101B-9397-08002B2CF9AE}" pid="16" name="MSIP_Label_69af8531-eb46-4968-8cb3-105d2f5ea87e_ContentBits">
    <vt:lpwstr>0</vt:lpwstr>
  </property>
</Properties>
</file>